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95" w:rsidRPr="00405CA2" w:rsidRDefault="00C85495" w:rsidP="00C85495">
      <w:pPr>
        <w:tabs>
          <w:tab w:val="left" w:pos="9000"/>
        </w:tabs>
        <w:spacing w:after="0"/>
        <w:jc w:val="center"/>
        <w:rPr>
          <w:b/>
          <w:bCs/>
          <w:sz w:val="32"/>
          <w:szCs w:val="32"/>
        </w:rPr>
      </w:pPr>
      <w:proofErr w:type="spellStart"/>
      <w:r w:rsidRPr="00405CA2">
        <w:rPr>
          <w:b/>
          <w:bCs/>
          <w:sz w:val="32"/>
          <w:szCs w:val="32"/>
        </w:rPr>
        <w:t>Kurukshetra</w:t>
      </w:r>
      <w:proofErr w:type="spellEnd"/>
      <w:r w:rsidRPr="00405CA2">
        <w:rPr>
          <w:b/>
          <w:bCs/>
          <w:sz w:val="32"/>
          <w:szCs w:val="32"/>
        </w:rPr>
        <w:t xml:space="preserve"> University, </w:t>
      </w:r>
      <w:proofErr w:type="spellStart"/>
      <w:r w:rsidRPr="00405CA2">
        <w:rPr>
          <w:b/>
          <w:bCs/>
          <w:sz w:val="32"/>
          <w:szCs w:val="32"/>
        </w:rPr>
        <w:t>Kurukshetra</w:t>
      </w:r>
      <w:proofErr w:type="spellEnd"/>
    </w:p>
    <w:p w:rsidR="00C85495" w:rsidRPr="00405CA2" w:rsidRDefault="00C85495" w:rsidP="00C85495">
      <w:pPr>
        <w:tabs>
          <w:tab w:val="left" w:pos="9000"/>
        </w:tabs>
        <w:spacing w:after="0"/>
        <w:jc w:val="center"/>
        <w:rPr>
          <w:b/>
          <w:bCs/>
          <w:sz w:val="28"/>
          <w:szCs w:val="28"/>
        </w:rPr>
      </w:pPr>
      <w:r w:rsidRPr="00405CA2">
        <w:rPr>
          <w:b/>
          <w:bCs/>
          <w:sz w:val="28"/>
          <w:szCs w:val="28"/>
        </w:rPr>
        <w:t>(Established by the State Legislature Act XII of 1956)</w:t>
      </w:r>
    </w:p>
    <w:p w:rsidR="00C85495" w:rsidRPr="00405CA2" w:rsidRDefault="00C85495" w:rsidP="00C85495">
      <w:pPr>
        <w:tabs>
          <w:tab w:val="left" w:pos="9000"/>
        </w:tabs>
        <w:spacing w:after="0"/>
        <w:jc w:val="center"/>
        <w:rPr>
          <w:b/>
          <w:bCs/>
          <w:sz w:val="28"/>
          <w:szCs w:val="28"/>
        </w:rPr>
      </w:pPr>
      <w:r w:rsidRPr="00405CA2">
        <w:rPr>
          <w:b/>
          <w:bCs/>
          <w:sz w:val="28"/>
          <w:szCs w:val="28"/>
        </w:rPr>
        <w:t>(‘A+’ Grade, NAAC Accredited)</w:t>
      </w:r>
    </w:p>
    <w:p w:rsidR="00C85495" w:rsidRPr="002603D0" w:rsidRDefault="00C85495" w:rsidP="00C85495">
      <w:pPr>
        <w:jc w:val="center"/>
      </w:pPr>
    </w:p>
    <w:p w:rsidR="00C85495" w:rsidRPr="002603D0" w:rsidRDefault="00C85495" w:rsidP="00C85495">
      <w:pPr>
        <w:tabs>
          <w:tab w:val="left" w:pos="3120"/>
          <w:tab w:val="left" w:pos="3636"/>
        </w:tabs>
        <w:spacing w:after="0"/>
        <w:jc w:val="center"/>
      </w:pPr>
      <w:r w:rsidRPr="002603D0">
        <w:t xml:space="preserve">||     </w:t>
      </w:r>
      <w:r w:rsidRPr="002603D0">
        <w:rPr>
          <w:rFonts w:cs="Mangal"/>
          <w:cs/>
        </w:rPr>
        <w:t>योगस्थ</w:t>
      </w:r>
      <w:r w:rsidRPr="002603D0">
        <w:rPr>
          <w:rFonts w:cs="Mangal"/>
        </w:rPr>
        <w:t>:</w:t>
      </w:r>
      <w:r w:rsidRPr="002603D0">
        <w:rPr>
          <w:rFonts w:cs="Mangal"/>
          <w:cs/>
        </w:rPr>
        <w:t xml:space="preserve">  कुरु कर्माणि </w:t>
      </w:r>
      <w:r w:rsidRPr="002603D0">
        <w:rPr>
          <w:rFonts w:cs="Mangal"/>
        </w:rPr>
        <w:t xml:space="preserve">    ||</w:t>
      </w:r>
    </w:p>
    <w:p w:rsidR="00C85495" w:rsidRPr="002603D0" w:rsidRDefault="00C85495" w:rsidP="00C85495">
      <w:pPr>
        <w:tabs>
          <w:tab w:val="left" w:pos="3636"/>
        </w:tabs>
        <w:spacing w:after="0"/>
        <w:jc w:val="center"/>
      </w:pPr>
      <w:r w:rsidRPr="002603D0">
        <w:rPr>
          <w:rFonts w:cs="Mangal"/>
          <w:cs/>
        </w:rPr>
        <w:t>समबुद्धि व योग</w:t>
      </w:r>
      <w:r w:rsidRPr="002603D0">
        <w:rPr>
          <w:rFonts w:cs="Mangal"/>
        </w:rPr>
        <w:t xml:space="preserve">  </w:t>
      </w:r>
      <w:r w:rsidRPr="002603D0">
        <w:rPr>
          <w:rFonts w:cs="Mangal"/>
          <w:cs/>
        </w:rPr>
        <w:t>युक्त होकर कर्म करो</w:t>
      </w:r>
    </w:p>
    <w:p w:rsidR="00C85495" w:rsidRPr="002603D0" w:rsidRDefault="00C85495" w:rsidP="00C85495">
      <w:pPr>
        <w:tabs>
          <w:tab w:val="left" w:pos="960"/>
        </w:tabs>
        <w:jc w:val="center"/>
      </w:pPr>
      <w:r w:rsidRPr="002603D0">
        <w:t>(Perform Actions while Stead fasting in the State of Yoga)</w:t>
      </w:r>
    </w:p>
    <w:p w:rsidR="00C85495" w:rsidRPr="002603D0" w:rsidRDefault="00C85495" w:rsidP="00C85495">
      <w:pPr>
        <w:jc w:val="center"/>
      </w:pPr>
    </w:p>
    <w:p w:rsidR="00C85495" w:rsidRPr="002603D0" w:rsidRDefault="00C85495" w:rsidP="00C85495">
      <w:pPr>
        <w:tabs>
          <w:tab w:val="left" w:pos="3624"/>
        </w:tabs>
        <w:jc w:val="center"/>
      </w:pPr>
      <w:r w:rsidRPr="002603D0">
        <w:rPr>
          <w:noProof/>
        </w:rPr>
        <w:drawing>
          <wp:inline distT="0" distB="0" distL="0" distR="0" wp14:anchorId="147FB5A9" wp14:editId="0268C5B4">
            <wp:extent cx="2156460" cy="2019300"/>
            <wp:effectExtent l="0" t="0" r="0" b="0"/>
            <wp:docPr id="12" name="Picture 12" descr="Kurukshetra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kshetra University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2019300"/>
                    </a:xfrm>
                    <a:prstGeom prst="rect">
                      <a:avLst/>
                    </a:prstGeom>
                    <a:noFill/>
                    <a:ln>
                      <a:noFill/>
                    </a:ln>
                  </pic:spPr>
                </pic:pic>
              </a:graphicData>
            </a:graphic>
          </wp:inline>
        </w:drawing>
      </w:r>
    </w:p>
    <w:p w:rsidR="00C85495" w:rsidRPr="002603D0" w:rsidRDefault="00C85495" w:rsidP="00C85495">
      <w:pPr>
        <w:jc w:val="center"/>
      </w:pPr>
    </w:p>
    <w:p w:rsidR="000F0F87" w:rsidRDefault="00C85495" w:rsidP="00C85495">
      <w:pPr>
        <w:jc w:val="center"/>
        <w:rPr>
          <w:sz w:val="32"/>
          <w:szCs w:val="32"/>
        </w:rPr>
      </w:pPr>
      <w:r>
        <w:rPr>
          <w:sz w:val="32"/>
          <w:szCs w:val="32"/>
        </w:rPr>
        <w:t>Scheme of E</w:t>
      </w:r>
      <w:r w:rsidRPr="00A9725B">
        <w:rPr>
          <w:sz w:val="32"/>
          <w:szCs w:val="32"/>
        </w:rPr>
        <w:t>xam</w:t>
      </w:r>
      <w:r>
        <w:rPr>
          <w:sz w:val="32"/>
          <w:szCs w:val="32"/>
        </w:rPr>
        <w:t>ination and S</w:t>
      </w:r>
      <w:r w:rsidRPr="00A9725B">
        <w:rPr>
          <w:sz w:val="32"/>
          <w:szCs w:val="32"/>
        </w:rPr>
        <w:t xml:space="preserve">yllabus of </w:t>
      </w:r>
    </w:p>
    <w:p w:rsidR="00C85495" w:rsidRPr="00A9725B" w:rsidRDefault="00C85495" w:rsidP="00C85495">
      <w:pPr>
        <w:jc w:val="center"/>
        <w:rPr>
          <w:sz w:val="32"/>
          <w:szCs w:val="32"/>
        </w:rPr>
      </w:pPr>
      <w:r w:rsidRPr="00A9725B">
        <w:rPr>
          <w:sz w:val="32"/>
          <w:szCs w:val="32"/>
        </w:rPr>
        <w:t>Master of Computer Application</w:t>
      </w:r>
      <w:r>
        <w:rPr>
          <w:sz w:val="32"/>
          <w:szCs w:val="32"/>
        </w:rPr>
        <w:t xml:space="preserve"> </w:t>
      </w:r>
      <w:r w:rsidRPr="00A9725B">
        <w:rPr>
          <w:sz w:val="32"/>
          <w:szCs w:val="32"/>
        </w:rPr>
        <w:t>(MCA</w:t>
      </w:r>
      <w:proofErr w:type="gramStart"/>
      <w:r w:rsidRPr="00A9725B">
        <w:rPr>
          <w:sz w:val="32"/>
          <w:szCs w:val="32"/>
        </w:rPr>
        <w:t>)(</w:t>
      </w:r>
      <w:proofErr w:type="gramEnd"/>
      <w:r>
        <w:rPr>
          <w:sz w:val="32"/>
          <w:szCs w:val="32"/>
        </w:rPr>
        <w:t>CBCS) in Phased M</w:t>
      </w:r>
      <w:r w:rsidRPr="00A9725B">
        <w:rPr>
          <w:sz w:val="32"/>
          <w:szCs w:val="32"/>
        </w:rPr>
        <w:t>anner</w:t>
      </w:r>
    </w:p>
    <w:p w:rsidR="00C85495" w:rsidRPr="002603D0" w:rsidRDefault="00C85495" w:rsidP="00C85495">
      <w:pPr>
        <w:jc w:val="center"/>
      </w:pPr>
    </w:p>
    <w:p w:rsidR="00C85495" w:rsidRPr="00405CA2" w:rsidRDefault="00C85495" w:rsidP="00C85495">
      <w:pPr>
        <w:tabs>
          <w:tab w:val="left" w:pos="3492"/>
        </w:tabs>
        <w:jc w:val="center"/>
        <w:rPr>
          <w:b/>
          <w:bCs/>
          <w:sz w:val="32"/>
          <w:szCs w:val="32"/>
        </w:rPr>
      </w:pPr>
      <w:r w:rsidRPr="00405CA2">
        <w:rPr>
          <w:b/>
          <w:bCs/>
          <w:sz w:val="32"/>
          <w:szCs w:val="32"/>
        </w:rPr>
        <w:t>DEPARTMENT OF COMPUTER SCIENCE &amp; APPLICATIONS</w:t>
      </w:r>
    </w:p>
    <w:p w:rsidR="00C85495" w:rsidRPr="002603D0" w:rsidRDefault="00C85495" w:rsidP="00C85495">
      <w:pPr>
        <w:jc w:val="center"/>
      </w:pPr>
    </w:p>
    <w:p w:rsidR="00C85495" w:rsidRPr="008469FC" w:rsidRDefault="00C85495" w:rsidP="00C85495">
      <w:pPr>
        <w:tabs>
          <w:tab w:val="left" w:pos="1824"/>
        </w:tabs>
        <w:jc w:val="center"/>
        <w:rPr>
          <w:sz w:val="28"/>
          <w:szCs w:val="28"/>
        </w:rPr>
      </w:pPr>
      <w:r w:rsidRPr="008469FC">
        <w:rPr>
          <w:sz w:val="28"/>
          <w:szCs w:val="28"/>
        </w:rPr>
        <w:t>CBCS CURRICULUM (2020-21)</w:t>
      </w:r>
    </w:p>
    <w:p w:rsidR="00C85495" w:rsidRPr="008469FC" w:rsidRDefault="00C85495" w:rsidP="00C85495">
      <w:pPr>
        <w:tabs>
          <w:tab w:val="left" w:pos="1824"/>
        </w:tabs>
        <w:jc w:val="center"/>
        <w:rPr>
          <w:sz w:val="28"/>
          <w:szCs w:val="28"/>
        </w:rPr>
      </w:pPr>
      <w:r w:rsidRPr="008469FC">
        <w:rPr>
          <w:sz w:val="28"/>
          <w:szCs w:val="28"/>
        </w:rPr>
        <w:t xml:space="preserve">Program Name: </w:t>
      </w:r>
      <w:r>
        <w:rPr>
          <w:sz w:val="28"/>
          <w:szCs w:val="28"/>
        </w:rPr>
        <w:t>Master of</w:t>
      </w:r>
      <w:r w:rsidRPr="008469FC">
        <w:rPr>
          <w:sz w:val="28"/>
          <w:szCs w:val="28"/>
        </w:rPr>
        <w:t xml:space="preserve"> Computer Application</w:t>
      </w:r>
      <w:r>
        <w:rPr>
          <w:sz w:val="28"/>
          <w:szCs w:val="28"/>
        </w:rPr>
        <w:t>s</w:t>
      </w:r>
      <w:r w:rsidR="000F0F87">
        <w:rPr>
          <w:sz w:val="28"/>
          <w:szCs w:val="28"/>
        </w:rPr>
        <w:t xml:space="preserve"> </w:t>
      </w:r>
      <w:r>
        <w:rPr>
          <w:sz w:val="28"/>
          <w:szCs w:val="28"/>
        </w:rPr>
        <w:t>(MCA</w:t>
      </w:r>
      <w:proofErr w:type="gramStart"/>
      <w:r>
        <w:rPr>
          <w:sz w:val="28"/>
          <w:szCs w:val="28"/>
        </w:rPr>
        <w:t>)(</w:t>
      </w:r>
      <w:proofErr w:type="gramEnd"/>
      <w:r>
        <w:rPr>
          <w:sz w:val="28"/>
          <w:szCs w:val="28"/>
        </w:rPr>
        <w:t>CBCS)</w:t>
      </w:r>
    </w:p>
    <w:p w:rsidR="00C85495" w:rsidRPr="008469FC" w:rsidRDefault="00C85495" w:rsidP="00C85495">
      <w:pPr>
        <w:tabs>
          <w:tab w:val="left" w:pos="1824"/>
        </w:tabs>
        <w:jc w:val="center"/>
        <w:rPr>
          <w:sz w:val="28"/>
          <w:szCs w:val="28"/>
        </w:rPr>
      </w:pPr>
      <w:r w:rsidRPr="008469FC">
        <w:rPr>
          <w:sz w:val="28"/>
          <w:szCs w:val="28"/>
        </w:rPr>
        <w:t>(For the Batches Admitted From 2020-2021)</w:t>
      </w:r>
    </w:p>
    <w:p w:rsidR="00C85495" w:rsidRPr="002603D0" w:rsidRDefault="00C85495" w:rsidP="00C85495">
      <w:pPr>
        <w:tabs>
          <w:tab w:val="left" w:pos="1824"/>
        </w:tabs>
        <w:jc w:val="center"/>
      </w:pPr>
    </w:p>
    <w:p w:rsidR="004427ED" w:rsidRPr="004427ED" w:rsidRDefault="004427ED" w:rsidP="00B56B0B">
      <w:pPr>
        <w:spacing w:after="0" w:line="240" w:lineRule="auto"/>
        <w:jc w:val="center"/>
        <w:rPr>
          <w:b/>
        </w:rPr>
      </w:pPr>
      <w:r w:rsidRPr="004427ED">
        <w:rPr>
          <w:b/>
        </w:rPr>
        <w:lastRenderedPageBreak/>
        <w:t xml:space="preserve">DEPARTMENT </w:t>
      </w:r>
      <w:bookmarkStart w:id="0" w:name="_GoBack"/>
      <w:bookmarkEnd w:id="0"/>
      <w:r w:rsidRPr="004427ED">
        <w:rPr>
          <w:b/>
        </w:rPr>
        <w:t>OF COMPUTER SCIENCE &amp; APPLICATIONS</w:t>
      </w:r>
    </w:p>
    <w:p w:rsidR="004427ED" w:rsidRDefault="004427ED" w:rsidP="00B56B0B">
      <w:pPr>
        <w:spacing w:after="0" w:line="240" w:lineRule="auto"/>
        <w:jc w:val="center"/>
        <w:rPr>
          <w:b/>
        </w:rPr>
      </w:pPr>
      <w:r w:rsidRPr="004427ED">
        <w:rPr>
          <w:b/>
        </w:rPr>
        <w:t>KURUKSHETRA UNIVERSITY, KURUKSHETRA</w:t>
      </w:r>
    </w:p>
    <w:p w:rsidR="004427ED" w:rsidRDefault="004427ED" w:rsidP="00B56B0B">
      <w:pPr>
        <w:spacing w:after="0" w:line="240" w:lineRule="auto"/>
        <w:jc w:val="both"/>
        <w:rPr>
          <w:b/>
        </w:rPr>
      </w:pPr>
    </w:p>
    <w:p w:rsidR="004427ED" w:rsidRDefault="006D24C6" w:rsidP="00B56B0B">
      <w:pPr>
        <w:spacing w:after="0" w:line="240" w:lineRule="auto"/>
        <w:jc w:val="center"/>
        <w:rPr>
          <w:b/>
        </w:rPr>
      </w:pPr>
      <w:r>
        <w:rPr>
          <w:b/>
        </w:rPr>
        <w:t>VISION</w:t>
      </w:r>
    </w:p>
    <w:p w:rsidR="00B56B0B" w:rsidRPr="00B56B0B" w:rsidRDefault="00B56B0B" w:rsidP="00B56B0B">
      <w:pPr>
        <w:spacing w:after="0" w:line="240" w:lineRule="auto"/>
        <w:jc w:val="both"/>
      </w:pPr>
      <w:r w:rsidRPr="00B56B0B">
        <w:t xml:space="preserve">Pursue </w:t>
      </w:r>
      <w:proofErr w:type="gramStart"/>
      <w:r w:rsidRPr="00B56B0B">
        <w:t>conducive</w:t>
      </w:r>
      <w:proofErr w:type="gramEnd"/>
      <w:r w:rsidRPr="00B56B0B">
        <w:t xml:space="preserve"> advancement towards nurturing globally competent and ethically conscientious professionals and entrepreneurs in agile computing technologies and allied spheres for unceasing evolution of Nations IT affiliated commercial and research endeavours</w:t>
      </w:r>
      <w:r>
        <w:t>.</w:t>
      </w:r>
    </w:p>
    <w:p w:rsidR="00B56B0B" w:rsidRDefault="00B56B0B" w:rsidP="00B56B0B">
      <w:pPr>
        <w:spacing w:after="0" w:line="240" w:lineRule="auto"/>
        <w:jc w:val="center"/>
        <w:rPr>
          <w:b/>
        </w:rPr>
      </w:pPr>
    </w:p>
    <w:p w:rsidR="004427ED" w:rsidRDefault="006D24C6" w:rsidP="00B56B0B">
      <w:pPr>
        <w:spacing w:after="0" w:line="240" w:lineRule="auto"/>
        <w:jc w:val="center"/>
        <w:rPr>
          <w:b/>
        </w:rPr>
      </w:pPr>
      <w:r>
        <w:rPr>
          <w:b/>
        </w:rPr>
        <w:t>MISSION</w:t>
      </w:r>
    </w:p>
    <w:p w:rsidR="00B56B0B" w:rsidRPr="00B56B0B" w:rsidRDefault="00B56B0B" w:rsidP="00B56B0B">
      <w:pPr>
        <w:spacing w:after="0" w:line="240" w:lineRule="auto"/>
        <w:jc w:val="both"/>
        <w:rPr>
          <w:rFonts w:cs="Times New Roman"/>
          <w:color w:val="auto"/>
          <w:shd w:val="clear" w:color="auto" w:fill="FFFFFF"/>
        </w:rPr>
      </w:pPr>
      <w:r w:rsidRPr="00B56B0B">
        <w:t>Thrive to establish a strong foundation for technical competency in spheres concordant to software oriented design and development</w:t>
      </w:r>
      <w:r w:rsidR="00237E72">
        <w:t xml:space="preserve">. </w:t>
      </w:r>
      <w:r w:rsidRPr="00B56B0B">
        <w:rPr>
          <w:rFonts w:cs="Times New Roman"/>
          <w:color w:val="auto"/>
          <w:shd w:val="clear" w:color="auto" w:fill="FFFFFF"/>
        </w:rPr>
        <w:t>Nurture skills and competency for administering expertise gained in computing discipline to a wide horizon of interdisciplinary application domains, thus supporting sustainable development of the society</w:t>
      </w:r>
      <w:r w:rsidR="00237E72">
        <w:rPr>
          <w:rFonts w:cs="Times New Roman"/>
          <w:color w:val="auto"/>
          <w:shd w:val="clear" w:color="auto" w:fill="FFFFFF"/>
        </w:rPr>
        <w:t xml:space="preserve">. </w:t>
      </w:r>
      <w:r w:rsidRPr="00B56B0B">
        <w:rPr>
          <w:rFonts w:cs="Times New Roman"/>
          <w:color w:val="auto"/>
          <w:shd w:val="clear" w:color="auto" w:fill="FFFFFF"/>
        </w:rPr>
        <w:t>Habituate the students to strive for technological innovations and successful endeavours ethically, supported by sustained learning continuance and problem solving proficiency that may promote nations welfare in terms of economic acceleration leading to the growth of society</w:t>
      </w:r>
      <w:r w:rsidR="00237E72">
        <w:rPr>
          <w:rFonts w:cs="Times New Roman"/>
          <w:color w:val="auto"/>
          <w:shd w:val="clear" w:color="auto" w:fill="FFFFFF"/>
        </w:rPr>
        <w:t>.</w:t>
      </w:r>
    </w:p>
    <w:p w:rsidR="006D24C6" w:rsidRPr="00B57FC9" w:rsidRDefault="006D24C6" w:rsidP="00B56B0B">
      <w:pPr>
        <w:spacing w:after="0" w:line="240" w:lineRule="auto"/>
        <w:jc w:val="both"/>
        <w:rPr>
          <w:rFonts w:cs="Times New Roman"/>
          <w:color w:val="auto"/>
          <w:shd w:val="clear" w:color="auto" w:fill="FFFFFF"/>
        </w:rPr>
      </w:pPr>
    </w:p>
    <w:p w:rsidR="0035468C" w:rsidRPr="006D24C6" w:rsidRDefault="00237E72" w:rsidP="00237E72">
      <w:pPr>
        <w:spacing w:after="0" w:line="240" w:lineRule="auto"/>
        <w:jc w:val="both"/>
        <w:rPr>
          <w:b/>
        </w:rPr>
      </w:pPr>
      <w:r w:rsidRPr="0035468C">
        <w:rPr>
          <w:b/>
        </w:rPr>
        <w:t xml:space="preserve">NAME OF THE PROGRAMME: </w:t>
      </w:r>
      <w:r w:rsidRPr="006D24C6">
        <w:rPr>
          <w:b/>
        </w:rPr>
        <w:t>MASTER OF COMPUTER APPLICATIONS</w:t>
      </w:r>
    </w:p>
    <w:p w:rsidR="0035468C" w:rsidRDefault="00237E72" w:rsidP="00237E72">
      <w:pPr>
        <w:spacing w:after="0" w:line="240" w:lineRule="auto"/>
        <w:jc w:val="both"/>
      </w:pPr>
      <w:r w:rsidRPr="0035468C">
        <w:rPr>
          <w:b/>
        </w:rPr>
        <w:t>DURATION</w:t>
      </w:r>
      <w:r>
        <w:rPr>
          <w:b/>
        </w:rPr>
        <w:tab/>
      </w:r>
      <w:r>
        <w:rPr>
          <w:b/>
        </w:rPr>
        <w:tab/>
      </w:r>
      <w:r>
        <w:rPr>
          <w:b/>
        </w:rPr>
        <w:tab/>
      </w:r>
      <w:r w:rsidR="00E37B43">
        <w:rPr>
          <w:b/>
        </w:rPr>
        <w:t xml:space="preserve">         </w:t>
      </w:r>
      <w:r w:rsidR="00EC4FF8">
        <w:rPr>
          <w:b/>
        </w:rPr>
        <w:t xml:space="preserve"> </w:t>
      </w:r>
      <w:r w:rsidR="00EC4FF8" w:rsidRPr="0035468C">
        <w:rPr>
          <w:b/>
        </w:rPr>
        <w:t>:</w:t>
      </w:r>
      <w:r w:rsidR="00EC4FF8" w:rsidRPr="006D24C6">
        <w:rPr>
          <w:b/>
        </w:rPr>
        <w:t xml:space="preserve"> TWO</w:t>
      </w:r>
      <w:r w:rsidRPr="006D24C6">
        <w:rPr>
          <w:b/>
        </w:rPr>
        <w:t xml:space="preserve"> YEARS</w:t>
      </w:r>
    </w:p>
    <w:p w:rsidR="006D24C6" w:rsidRDefault="006D24C6" w:rsidP="00B56B0B">
      <w:pPr>
        <w:spacing w:after="0" w:line="240" w:lineRule="auto"/>
        <w:jc w:val="center"/>
        <w:rPr>
          <w:b/>
        </w:rPr>
      </w:pPr>
    </w:p>
    <w:tbl>
      <w:tblPr>
        <w:tblStyle w:val="TableGrid"/>
        <w:tblW w:w="0" w:type="auto"/>
        <w:tblLook w:val="04A0" w:firstRow="1" w:lastRow="0" w:firstColumn="1" w:lastColumn="0" w:noHBand="0" w:noVBand="1"/>
      </w:tblPr>
      <w:tblGrid>
        <w:gridCol w:w="790"/>
        <w:gridCol w:w="8786"/>
      </w:tblGrid>
      <w:tr w:rsidR="00DF49BD" w:rsidTr="00120B4A">
        <w:trPr>
          <w:cantSplit/>
          <w:tblHeader/>
        </w:trPr>
        <w:tc>
          <w:tcPr>
            <w:tcW w:w="0" w:type="auto"/>
            <w:gridSpan w:val="2"/>
          </w:tcPr>
          <w:p w:rsidR="00DF49BD" w:rsidRPr="0035468C" w:rsidRDefault="00DF49BD" w:rsidP="00DF49BD">
            <w:pPr>
              <w:spacing w:after="0" w:line="240" w:lineRule="auto"/>
              <w:jc w:val="center"/>
            </w:pPr>
            <w:r w:rsidRPr="0035468C">
              <w:rPr>
                <w:b/>
              </w:rPr>
              <w:t>PROGRAMME O</w:t>
            </w:r>
            <w:r>
              <w:rPr>
                <w:b/>
              </w:rPr>
              <w:t>UTCOMES (POs)</w:t>
            </w:r>
          </w:p>
        </w:tc>
      </w:tr>
      <w:tr w:rsidR="00237E72" w:rsidTr="00120B4A">
        <w:trPr>
          <w:cantSplit/>
        </w:trPr>
        <w:tc>
          <w:tcPr>
            <w:tcW w:w="0" w:type="auto"/>
          </w:tcPr>
          <w:p w:rsidR="00237E72" w:rsidRDefault="00237E72" w:rsidP="00B56B0B">
            <w:pPr>
              <w:spacing w:after="0" w:line="240" w:lineRule="auto"/>
              <w:jc w:val="center"/>
              <w:rPr>
                <w:b/>
              </w:rPr>
            </w:pPr>
            <w:r w:rsidRPr="0035468C">
              <w:rPr>
                <w:b/>
              </w:rPr>
              <w:t>P</w:t>
            </w:r>
            <w:r>
              <w:rPr>
                <w:b/>
              </w:rPr>
              <w:t>O</w:t>
            </w:r>
            <w:r w:rsidRPr="0035468C">
              <w:rPr>
                <w:b/>
              </w:rPr>
              <w:t>1</w:t>
            </w:r>
          </w:p>
        </w:tc>
        <w:tc>
          <w:tcPr>
            <w:tcW w:w="0" w:type="auto"/>
          </w:tcPr>
          <w:p w:rsidR="00237E72" w:rsidRDefault="00237E72" w:rsidP="00237E72">
            <w:pPr>
              <w:spacing w:after="0" w:line="240" w:lineRule="auto"/>
              <w:jc w:val="both"/>
              <w:rPr>
                <w:b/>
              </w:rPr>
            </w:pPr>
            <w:r w:rsidRPr="0035468C">
              <w:t>Knowledge Capable of demonstrating comprehensive disciplinary knowledge gained during course of study</w:t>
            </w:r>
            <w:r>
              <w:t>.</w:t>
            </w:r>
          </w:p>
        </w:tc>
      </w:tr>
      <w:tr w:rsidR="00237E72" w:rsidTr="00120B4A">
        <w:trPr>
          <w:cantSplit/>
        </w:trPr>
        <w:tc>
          <w:tcPr>
            <w:tcW w:w="0" w:type="auto"/>
          </w:tcPr>
          <w:p w:rsidR="00237E72" w:rsidRDefault="00237E72" w:rsidP="00B56B0B">
            <w:pPr>
              <w:spacing w:after="0" w:line="240" w:lineRule="auto"/>
              <w:jc w:val="center"/>
              <w:rPr>
                <w:b/>
              </w:rPr>
            </w:pPr>
            <w:r w:rsidRPr="0035468C">
              <w:rPr>
                <w:b/>
              </w:rPr>
              <w:t>P</w:t>
            </w:r>
            <w:r>
              <w:rPr>
                <w:b/>
              </w:rPr>
              <w:t>O</w:t>
            </w:r>
            <w:r w:rsidRPr="0035468C">
              <w:rPr>
                <w:b/>
              </w:rPr>
              <w:t>2</w:t>
            </w:r>
          </w:p>
        </w:tc>
        <w:tc>
          <w:tcPr>
            <w:tcW w:w="0" w:type="auto"/>
          </w:tcPr>
          <w:p w:rsidR="00237E72" w:rsidRDefault="00237E72" w:rsidP="00237E72">
            <w:pPr>
              <w:spacing w:after="0" w:line="240" w:lineRule="auto"/>
              <w:jc w:val="both"/>
              <w:rPr>
                <w:b/>
              </w:rPr>
            </w:pPr>
            <w:r w:rsidRPr="0035468C">
              <w:t xml:space="preserve">Research Aptitude Capability to ask relevant/appropriate questions for identifying, formulating and </w:t>
            </w:r>
            <w:proofErr w:type="spellStart"/>
            <w:r w:rsidRPr="0035468C">
              <w:t>analyzing</w:t>
            </w:r>
            <w:proofErr w:type="spellEnd"/>
            <w:r w:rsidRPr="0035468C">
              <w:t xml:space="preserve"> the research problems and to dr</w:t>
            </w:r>
            <w:r>
              <w:t>aw conclusion from the analysis.</w:t>
            </w:r>
          </w:p>
        </w:tc>
      </w:tr>
      <w:tr w:rsidR="00237E72" w:rsidTr="00120B4A">
        <w:trPr>
          <w:cantSplit/>
        </w:trPr>
        <w:tc>
          <w:tcPr>
            <w:tcW w:w="0" w:type="auto"/>
          </w:tcPr>
          <w:p w:rsidR="00237E72" w:rsidRDefault="00237E72" w:rsidP="00B56B0B">
            <w:pPr>
              <w:spacing w:after="0" w:line="240" w:lineRule="auto"/>
              <w:jc w:val="center"/>
              <w:rPr>
                <w:b/>
              </w:rPr>
            </w:pPr>
            <w:r w:rsidRPr="0035468C">
              <w:rPr>
                <w:b/>
              </w:rPr>
              <w:t>P</w:t>
            </w:r>
            <w:r>
              <w:rPr>
                <w:b/>
              </w:rPr>
              <w:t>O</w:t>
            </w:r>
            <w:r w:rsidRPr="0035468C">
              <w:rPr>
                <w:b/>
              </w:rPr>
              <w:t>3</w:t>
            </w:r>
          </w:p>
        </w:tc>
        <w:tc>
          <w:tcPr>
            <w:tcW w:w="0" w:type="auto"/>
          </w:tcPr>
          <w:p w:rsidR="00237E72" w:rsidRDefault="00237E72" w:rsidP="00237E72">
            <w:pPr>
              <w:spacing w:after="0" w:line="240" w:lineRule="auto"/>
              <w:jc w:val="both"/>
              <w:rPr>
                <w:b/>
              </w:rPr>
            </w:pPr>
            <w:r w:rsidRPr="0035468C">
              <w:t>Communication Ability to communicate effectively on general and scientific topics with the scientific community and with society at large</w:t>
            </w:r>
            <w:r>
              <w:t>.</w:t>
            </w:r>
          </w:p>
        </w:tc>
      </w:tr>
      <w:tr w:rsidR="00237E72" w:rsidTr="00120B4A">
        <w:trPr>
          <w:cantSplit/>
        </w:trPr>
        <w:tc>
          <w:tcPr>
            <w:tcW w:w="0" w:type="auto"/>
          </w:tcPr>
          <w:p w:rsidR="00237E72" w:rsidRDefault="00237E72" w:rsidP="00B56B0B">
            <w:pPr>
              <w:spacing w:after="0" w:line="240" w:lineRule="auto"/>
              <w:jc w:val="center"/>
              <w:rPr>
                <w:b/>
              </w:rPr>
            </w:pPr>
            <w:r>
              <w:rPr>
                <w:b/>
              </w:rPr>
              <w:t>PO4</w:t>
            </w:r>
          </w:p>
        </w:tc>
        <w:tc>
          <w:tcPr>
            <w:tcW w:w="0" w:type="auto"/>
          </w:tcPr>
          <w:p w:rsidR="00237E72" w:rsidRDefault="00237E72" w:rsidP="00237E72">
            <w:pPr>
              <w:spacing w:after="0" w:line="240" w:lineRule="auto"/>
              <w:jc w:val="both"/>
              <w:rPr>
                <w:b/>
              </w:rPr>
            </w:pPr>
            <w:r w:rsidRPr="0035468C">
              <w:t>Problem Solving Capability of applying knowledge to solve scientific and other problems</w:t>
            </w:r>
            <w:r>
              <w:t>.</w:t>
            </w:r>
          </w:p>
        </w:tc>
      </w:tr>
      <w:tr w:rsidR="00237E72" w:rsidTr="00120B4A">
        <w:trPr>
          <w:cantSplit/>
        </w:trPr>
        <w:tc>
          <w:tcPr>
            <w:tcW w:w="0" w:type="auto"/>
          </w:tcPr>
          <w:p w:rsidR="00237E72" w:rsidRDefault="00237E72" w:rsidP="00B56B0B">
            <w:pPr>
              <w:spacing w:after="0" w:line="240" w:lineRule="auto"/>
              <w:jc w:val="center"/>
              <w:rPr>
                <w:b/>
              </w:rPr>
            </w:pPr>
            <w:r>
              <w:rPr>
                <w:b/>
              </w:rPr>
              <w:t>PO5</w:t>
            </w:r>
          </w:p>
        </w:tc>
        <w:tc>
          <w:tcPr>
            <w:tcW w:w="0" w:type="auto"/>
          </w:tcPr>
          <w:p w:rsidR="00237E72" w:rsidRDefault="00237E72" w:rsidP="00237E72">
            <w:pPr>
              <w:spacing w:after="0" w:line="240" w:lineRule="auto"/>
              <w:jc w:val="both"/>
              <w:rPr>
                <w:b/>
              </w:rPr>
            </w:pPr>
            <w:r w:rsidRPr="0035468C">
              <w:t xml:space="preserve">Individual and Team Work Capable to learn and work effectively as an individual, and as a member or leader in diverse teams, in multidisciplinary settings. </w:t>
            </w:r>
          </w:p>
        </w:tc>
      </w:tr>
      <w:tr w:rsidR="00237E72" w:rsidTr="00120B4A">
        <w:trPr>
          <w:cantSplit/>
        </w:trPr>
        <w:tc>
          <w:tcPr>
            <w:tcW w:w="0" w:type="auto"/>
          </w:tcPr>
          <w:p w:rsidR="00237E72" w:rsidRDefault="00237E72" w:rsidP="00B56B0B">
            <w:pPr>
              <w:spacing w:after="0" w:line="240" w:lineRule="auto"/>
              <w:jc w:val="center"/>
              <w:rPr>
                <w:b/>
              </w:rPr>
            </w:pPr>
            <w:r>
              <w:rPr>
                <w:b/>
              </w:rPr>
              <w:t>PO6</w:t>
            </w:r>
          </w:p>
        </w:tc>
        <w:tc>
          <w:tcPr>
            <w:tcW w:w="0" w:type="auto"/>
          </w:tcPr>
          <w:p w:rsidR="00237E72" w:rsidRDefault="00237E72" w:rsidP="00237E72">
            <w:pPr>
              <w:spacing w:after="0" w:line="240" w:lineRule="auto"/>
              <w:jc w:val="both"/>
              <w:rPr>
                <w:b/>
              </w:rPr>
            </w:pPr>
            <w:r w:rsidRPr="0035468C">
              <w:t>Investigation of Problems Ability of critical thinking, analytical reasoning and research based knowledge including design of experiments, analysis and interpretation of data to provide conclusions</w:t>
            </w:r>
            <w:r>
              <w:t>.</w:t>
            </w:r>
          </w:p>
        </w:tc>
      </w:tr>
      <w:tr w:rsidR="00237E72" w:rsidTr="00120B4A">
        <w:trPr>
          <w:cantSplit/>
        </w:trPr>
        <w:tc>
          <w:tcPr>
            <w:tcW w:w="0" w:type="auto"/>
          </w:tcPr>
          <w:p w:rsidR="00237E72" w:rsidRDefault="00237E72" w:rsidP="00B56B0B">
            <w:pPr>
              <w:spacing w:after="0" w:line="240" w:lineRule="auto"/>
              <w:jc w:val="center"/>
              <w:rPr>
                <w:b/>
              </w:rPr>
            </w:pPr>
            <w:r>
              <w:rPr>
                <w:b/>
              </w:rPr>
              <w:t>PO7</w:t>
            </w:r>
          </w:p>
        </w:tc>
        <w:tc>
          <w:tcPr>
            <w:tcW w:w="0" w:type="auto"/>
          </w:tcPr>
          <w:p w:rsidR="00237E72" w:rsidRDefault="00237E72" w:rsidP="00237E72">
            <w:pPr>
              <w:spacing w:after="0" w:line="240" w:lineRule="auto"/>
              <w:jc w:val="both"/>
              <w:rPr>
                <w:b/>
              </w:rPr>
            </w:pPr>
            <w:r w:rsidRPr="0035468C">
              <w:t>Modern Tool usage Ability to use and learn techniques, skills and modern tools for scientific practices</w:t>
            </w:r>
            <w:r>
              <w:t>.</w:t>
            </w:r>
          </w:p>
        </w:tc>
      </w:tr>
      <w:tr w:rsidR="00237E72" w:rsidTr="00120B4A">
        <w:trPr>
          <w:cantSplit/>
        </w:trPr>
        <w:tc>
          <w:tcPr>
            <w:tcW w:w="0" w:type="auto"/>
          </w:tcPr>
          <w:p w:rsidR="00237E72" w:rsidRDefault="00237E72" w:rsidP="00B56B0B">
            <w:pPr>
              <w:spacing w:after="0" w:line="240" w:lineRule="auto"/>
              <w:jc w:val="center"/>
              <w:rPr>
                <w:b/>
              </w:rPr>
            </w:pPr>
            <w:r>
              <w:rPr>
                <w:b/>
              </w:rPr>
              <w:t>PO8</w:t>
            </w:r>
          </w:p>
        </w:tc>
        <w:tc>
          <w:tcPr>
            <w:tcW w:w="0" w:type="auto"/>
          </w:tcPr>
          <w:p w:rsidR="00237E72" w:rsidRDefault="00237E72" w:rsidP="00237E72">
            <w:pPr>
              <w:spacing w:after="0" w:line="240" w:lineRule="auto"/>
              <w:jc w:val="both"/>
              <w:rPr>
                <w:b/>
              </w:rPr>
            </w:pPr>
            <w:r w:rsidRPr="0035468C">
              <w:t>Science and Society Ability to apply reasoning to assess the different issues related to society and the consequent responsibilities relevant to the professional scientific practices</w:t>
            </w:r>
            <w:r>
              <w:t>.</w:t>
            </w:r>
          </w:p>
        </w:tc>
      </w:tr>
      <w:tr w:rsidR="00237E72" w:rsidTr="00120B4A">
        <w:trPr>
          <w:cantSplit/>
        </w:trPr>
        <w:tc>
          <w:tcPr>
            <w:tcW w:w="0" w:type="auto"/>
          </w:tcPr>
          <w:p w:rsidR="00237E72" w:rsidRDefault="00237E72" w:rsidP="00B56B0B">
            <w:pPr>
              <w:spacing w:after="0" w:line="240" w:lineRule="auto"/>
              <w:jc w:val="center"/>
              <w:rPr>
                <w:b/>
              </w:rPr>
            </w:pPr>
            <w:r>
              <w:rPr>
                <w:b/>
              </w:rPr>
              <w:t>PO9</w:t>
            </w:r>
          </w:p>
        </w:tc>
        <w:tc>
          <w:tcPr>
            <w:tcW w:w="0" w:type="auto"/>
          </w:tcPr>
          <w:p w:rsidR="00237E72" w:rsidRDefault="00237E72" w:rsidP="00237E72">
            <w:pPr>
              <w:spacing w:after="0" w:line="240" w:lineRule="auto"/>
              <w:jc w:val="both"/>
              <w:rPr>
                <w:b/>
              </w:rPr>
            </w:pPr>
            <w:r w:rsidRPr="0035468C">
              <w:t>Life-Long Learning Aptitude to apply knowledge and skills that are necessary for participating in learning activities throughout life</w:t>
            </w:r>
            <w:r>
              <w:t>.</w:t>
            </w:r>
          </w:p>
        </w:tc>
      </w:tr>
      <w:tr w:rsidR="00237E72" w:rsidTr="00120B4A">
        <w:trPr>
          <w:cantSplit/>
        </w:trPr>
        <w:tc>
          <w:tcPr>
            <w:tcW w:w="0" w:type="auto"/>
          </w:tcPr>
          <w:p w:rsidR="00237E72" w:rsidRDefault="00237E72" w:rsidP="00B56B0B">
            <w:pPr>
              <w:spacing w:after="0" w:line="240" w:lineRule="auto"/>
              <w:jc w:val="center"/>
              <w:rPr>
                <w:b/>
              </w:rPr>
            </w:pPr>
            <w:r>
              <w:rPr>
                <w:b/>
              </w:rPr>
              <w:lastRenderedPageBreak/>
              <w:t>PO10</w:t>
            </w:r>
          </w:p>
        </w:tc>
        <w:tc>
          <w:tcPr>
            <w:tcW w:w="0" w:type="auto"/>
          </w:tcPr>
          <w:p w:rsidR="00237E72" w:rsidRDefault="00237E72" w:rsidP="00237E72">
            <w:pPr>
              <w:spacing w:after="0" w:line="240" w:lineRule="auto"/>
              <w:jc w:val="both"/>
              <w:rPr>
                <w:b/>
              </w:rPr>
            </w:pPr>
            <w:r w:rsidRPr="0035468C">
              <w:t>Ethics Capability to identify and apply ethical issues related to one's work, avoid unethical behaviour such as fabrication of data, committing plagiarism and unbiased truthful actions in all aspects of work</w:t>
            </w:r>
            <w:r>
              <w:t>.</w:t>
            </w:r>
          </w:p>
        </w:tc>
      </w:tr>
      <w:tr w:rsidR="00237E72" w:rsidTr="00120B4A">
        <w:trPr>
          <w:cantSplit/>
        </w:trPr>
        <w:tc>
          <w:tcPr>
            <w:tcW w:w="0" w:type="auto"/>
          </w:tcPr>
          <w:p w:rsidR="00237E72" w:rsidRDefault="00237E72" w:rsidP="00B56B0B">
            <w:pPr>
              <w:spacing w:after="0" w:line="240" w:lineRule="auto"/>
              <w:jc w:val="center"/>
              <w:rPr>
                <w:b/>
              </w:rPr>
            </w:pPr>
            <w:r>
              <w:rPr>
                <w:b/>
              </w:rPr>
              <w:t>PO11</w:t>
            </w:r>
          </w:p>
        </w:tc>
        <w:tc>
          <w:tcPr>
            <w:tcW w:w="0" w:type="auto"/>
          </w:tcPr>
          <w:p w:rsidR="00237E72" w:rsidRDefault="00237E72" w:rsidP="00237E72">
            <w:pPr>
              <w:spacing w:after="0" w:line="240" w:lineRule="auto"/>
              <w:jc w:val="both"/>
              <w:rPr>
                <w:b/>
              </w:rPr>
            </w:pPr>
            <w:r w:rsidRPr="0035468C">
              <w:t>Project Management Ability to demonstrate knowledge and understanding of the scientific principles and apply these to manage projects</w:t>
            </w:r>
            <w:r>
              <w:t>.</w:t>
            </w:r>
          </w:p>
        </w:tc>
      </w:tr>
    </w:tbl>
    <w:p w:rsidR="00B56B0B" w:rsidRDefault="00B56B0B" w:rsidP="00B56B0B">
      <w:pPr>
        <w:spacing w:after="0" w:line="240" w:lineRule="auto"/>
        <w:jc w:val="center"/>
        <w:rPr>
          <w:b/>
        </w:rPr>
      </w:pPr>
    </w:p>
    <w:p w:rsidR="004427ED" w:rsidRDefault="004427ED" w:rsidP="00B56B0B">
      <w:pPr>
        <w:spacing w:after="0" w:line="240" w:lineRule="auto"/>
        <w:jc w:val="center"/>
        <w:rPr>
          <w:b/>
        </w:rPr>
      </w:pPr>
    </w:p>
    <w:tbl>
      <w:tblPr>
        <w:tblStyle w:val="TableGrid"/>
        <w:tblW w:w="0" w:type="auto"/>
        <w:tblLook w:val="04A0" w:firstRow="1" w:lastRow="0" w:firstColumn="1" w:lastColumn="0" w:noHBand="0" w:noVBand="1"/>
      </w:tblPr>
      <w:tblGrid>
        <w:gridCol w:w="803"/>
        <w:gridCol w:w="8773"/>
      </w:tblGrid>
      <w:tr w:rsidR="00DF49BD" w:rsidTr="00DF49BD">
        <w:trPr>
          <w:tblHeader/>
        </w:trPr>
        <w:tc>
          <w:tcPr>
            <w:tcW w:w="0" w:type="auto"/>
            <w:gridSpan w:val="2"/>
          </w:tcPr>
          <w:p w:rsidR="00DF49BD" w:rsidRDefault="00DF49BD" w:rsidP="00DF49BD">
            <w:pPr>
              <w:spacing w:after="0" w:line="240" w:lineRule="auto"/>
              <w:jc w:val="center"/>
              <w:rPr>
                <w:rFonts w:eastAsia="Times New Roman" w:cs="Times New Roman"/>
                <w:color w:val="222222"/>
              </w:rPr>
            </w:pPr>
            <w:r w:rsidRPr="006D24C6">
              <w:rPr>
                <w:b/>
              </w:rPr>
              <w:t>PROGRAMME SPECIFIC O</w:t>
            </w:r>
            <w:r>
              <w:rPr>
                <w:b/>
              </w:rPr>
              <w:t>UTCOMES (PSOs)</w:t>
            </w:r>
          </w:p>
        </w:tc>
      </w:tr>
      <w:tr w:rsidR="00237E72" w:rsidTr="00237E72">
        <w:tc>
          <w:tcPr>
            <w:tcW w:w="0" w:type="auto"/>
          </w:tcPr>
          <w:p w:rsidR="00237E72" w:rsidRDefault="00237E72" w:rsidP="00B56B0B">
            <w:pPr>
              <w:spacing w:after="0" w:line="240" w:lineRule="auto"/>
              <w:jc w:val="center"/>
              <w:rPr>
                <w:b/>
              </w:rPr>
            </w:pPr>
            <w:r>
              <w:rPr>
                <w:b/>
              </w:rPr>
              <w:t>PSO1</w:t>
            </w:r>
          </w:p>
        </w:tc>
        <w:tc>
          <w:tcPr>
            <w:tcW w:w="0" w:type="auto"/>
          </w:tcPr>
          <w:p w:rsidR="00237E72" w:rsidRDefault="00237E72" w:rsidP="00237E72">
            <w:pPr>
              <w:spacing w:after="0" w:line="240" w:lineRule="auto"/>
              <w:jc w:val="both"/>
              <w:rPr>
                <w:b/>
              </w:rPr>
            </w:pPr>
            <w:r>
              <w:rPr>
                <w:rFonts w:eastAsia="Times New Roman" w:cs="Times New Roman"/>
                <w:color w:val="222222"/>
              </w:rPr>
              <w:t>Develop competency to administer knowledge and awareness in the computing discipline along with learning aptitude for lifelong endurance in professional realm.</w:t>
            </w:r>
          </w:p>
        </w:tc>
      </w:tr>
      <w:tr w:rsidR="00237E72" w:rsidTr="00237E72">
        <w:tc>
          <w:tcPr>
            <w:tcW w:w="0" w:type="auto"/>
          </w:tcPr>
          <w:p w:rsidR="00237E72" w:rsidRDefault="00237E72" w:rsidP="00B56B0B">
            <w:pPr>
              <w:spacing w:after="0" w:line="240" w:lineRule="auto"/>
              <w:jc w:val="center"/>
              <w:rPr>
                <w:b/>
              </w:rPr>
            </w:pPr>
            <w:r>
              <w:rPr>
                <w:b/>
              </w:rPr>
              <w:t>PSO2</w:t>
            </w:r>
          </w:p>
        </w:tc>
        <w:tc>
          <w:tcPr>
            <w:tcW w:w="0" w:type="auto"/>
          </w:tcPr>
          <w:p w:rsidR="00237E72" w:rsidRDefault="00237E72" w:rsidP="00237E72">
            <w:pPr>
              <w:spacing w:after="0" w:line="240" w:lineRule="auto"/>
              <w:jc w:val="both"/>
              <w:rPr>
                <w:b/>
              </w:rPr>
            </w:pPr>
            <w:r>
              <w:rPr>
                <w:rFonts w:eastAsia="Times New Roman" w:cs="Times New Roman"/>
                <w:color w:val="222222"/>
              </w:rPr>
              <w:t>Develop proficiency to adapt to contemporary technologies, skills and models for computing practice.</w:t>
            </w:r>
          </w:p>
        </w:tc>
      </w:tr>
      <w:tr w:rsidR="00237E72" w:rsidTr="00237E72">
        <w:tc>
          <w:tcPr>
            <w:tcW w:w="0" w:type="auto"/>
          </w:tcPr>
          <w:p w:rsidR="00237E72" w:rsidRDefault="00237E72" w:rsidP="00B56B0B">
            <w:pPr>
              <w:spacing w:after="0" w:line="240" w:lineRule="auto"/>
              <w:jc w:val="center"/>
              <w:rPr>
                <w:b/>
              </w:rPr>
            </w:pPr>
            <w:r>
              <w:rPr>
                <w:b/>
              </w:rPr>
              <w:t>PSO3</w:t>
            </w:r>
          </w:p>
        </w:tc>
        <w:tc>
          <w:tcPr>
            <w:tcW w:w="0" w:type="auto"/>
          </w:tcPr>
          <w:p w:rsidR="00237E72" w:rsidRDefault="00237E72" w:rsidP="00237E72">
            <w:pPr>
              <w:spacing w:after="0" w:line="240" w:lineRule="auto"/>
              <w:jc w:val="both"/>
              <w:rPr>
                <w:b/>
              </w:rPr>
            </w:pPr>
            <w:r>
              <w:rPr>
                <w:rFonts w:eastAsia="Times New Roman" w:cs="Times New Roman"/>
                <w:color w:val="222222"/>
              </w:rPr>
              <w:t xml:space="preserve">Acquire expertise to adopt skills realized during research, experimentation and trending technology cognizance to solve industrial problems. </w:t>
            </w:r>
          </w:p>
        </w:tc>
      </w:tr>
      <w:tr w:rsidR="00237E72" w:rsidTr="00237E72">
        <w:tc>
          <w:tcPr>
            <w:tcW w:w="0" w:type="auto"/>
          </w:tcPr>
          <w:p w:rsidR="00237E72" w:rsidRDefault="00237E72" w:rsidP="00B56B0B">
            <w:pPr>
              <w:spacing w:after="0" w:line="240" w:lineRule="auto"/>
              <w:jc w:val="center"/>
              <w:rPr>
                <w:b/>
              </w:rPr>
            </w:pPr>
            <w:r>
              <w:rPr>
                <w:b/>
              </w:rPr>
              <w:t>PSO4</w:t>
            </w:r>
          </w:p>
        </w:tc>
        <w:tc>
          <w:tcPr>
            <w:tcW w:w="0" w:type="auto"/>
          </w:tcPr>
          <w:p w:rsidR="00237E72" w:rsidRDefault="00237E72" w:rsidP="00237E72">
            <w:pPr>
              <w:spacing w:after="0" w:line="240" w:lineRule="auto"/>
              <w:jc w:val="both"/>
              <w:rPr>
                <w:b/>
              </w:rPr>
            </w:pPr>
            <w:r>
              <w:rPr>
                <w:rFonts w:eastAsia="Times New Roman" w:cs="Times New Roman"/>
                <w:color w:val="222222"/>
              </w:rPr>
              <w:t xml:space="preserve">Promote professional competence </w:t>
            </w:r>
            <w:r>
              <w:rPr>
                <w:rFonts w:cs="Times New Roman"/>
                <w:color w:val="222222"/>
              </w:rPr>
              <w:t>to aspire careers in Commercial/ Government Sectors, Academics/ consultancy/ Research and Development for technological innovations, and collateral fields related to Computer Science and Information Technology.</w:t>
            </w:r>
          </w:p>
        </w:tc>
      </w:tr>
      <w:tr w:rsidR="00237E72" w:rsidTr="00237E72">
        <w:tc>
          <w:tcPr>
            <w:tcW w:w="0" w:type="auto"/>
          </w:tcPr>
          <w:p w:rsidR="00237E72" w:rsidRDefault="00237E72" w:rsidP="00B56B0B">
            <w:pPr>
              <w:spacing w:after="0" w:line="240" w:lineRule="auto"/>
              <w:jc w:val="center"/>
              <w:rPr>
                <w:b/>
              </w:rPr>
            </w:pPr>
            <w:r>
              <w:rPr>
                <w:b/>
              </w:rPr>
              <w:t>PSO5</w:t>
            </w:r>
          </w:p>
        </w:tc>
        <w:tc>
          <w:tcPr>
            <w:tcW w:w="0" w:type="auto"/>
          </w:tcPr>
          <w:p w:rsidR="00237E72" w:rsidRDefault="00237E72" w:rsidP="00237E72">
            <w:pPr>
              <w:spacing w:after="0" w:line="240" w:lineRule="auto"/>
              <w:jc w:val="both"/>
              <w:rPr>
                <w:b/>
              </w:rPr>
            </w:pPr>
            <w:r>
              <w:rPr>
                <w:rFonts w:cs="Times New Roman"/>
                <w:color w:val="222222"/>
              </w:rPr>
              <w:t xml:space="preserve">Foster analytical skills for programming and adept computer based designing of systems in the domains concordant to Algorithm Design, System Software, Web and Application Designing, Data Science &amp; Analytics, Artificial Intelligence &amp; Machine Intelligence, Graphics and Visualization, and Networking Services.  </w:t>
            </w:r>
          </w:p>
        </w:tc>
      </w:tr>
    </w:tbl>
    <w:p w:rsidR="00DF49BD" w:rsidRDefault="00DF49BD" w:rsidP="00B56B0B">
      <w:pPr>
        <w:spacing w:after="0" w:line="240" w:lineRule="auto"/>
        <w:jc w:val="center"/>
        <w:rPr>
          <w:b/>
        </w:rPr>
      </w:pPr>
    </w:p>
    <w:p w:rsidR="00DF49BD" w:rsidRDefault="00DF49BD">
      <w:pPr>
        <w:widowControl/>
        <w:tabs>
          <w:tab w:val="clear" w:pos="709"/>
        </w:tabs>
        <w:suppressAutoHyphens w:val="0"/>
        <w:spacing w:after="200" w:line="276" w:lineRule="auto"/>
        <w:rPr>
          <w:b/>
        </w:rPr>
      </w:pPr>
      <w:r>
        <w:rPr>
          <w:b/>
        </w:rPr>
        <w:br w:type="page"/>
      </w:r>
    </w:p>
    <w:p w:rsidR="00711F7A" w:rsidRDefault="00711F7A" w:rsidP="00E26E31">
      <w:pPr>
        <w:pStyle w:val="PlainText"/>
        <w:spacing w:after="0" w:line="240" w:lineRule="auto"/>
        <w:jc w:val="center"/>
        <w:rPr>
          <w:rFonts w:ascii="Times New Roman" w:eastAsia="Liberation Serif" w:hAnsi="Times New Roman" w:cs="Times New Roman"/>
          <w:b/>
          <w:bCs/>
          <w:sz w:val="24"/>
          <w:szCs w:val="24"/>
        </w:rPr>
        <w:sectPr w:rsidR="00711F7A">
          <w:footerReference w:type="default" r:id="rId10"/>
          <w:pgSz w:w="12240" w:h="15840"/>
          <w:pgMar w:top="1440" w:right="1440" w:bottom="1440" w:left="1440" w:header="720" w:footer="720" w:gutter="0"/>
          <w:cols w:space="720"/>
          <w:docGrid w:linePitch="360"/>
        </w:sectPr>
      </w:pPr>
    </w:p>
    <w:p w:rsidR="008E0A06" w:rsidRDefault="008E0A06" w:rsidP="00E26E31">
      <w:pPr>
        <w:pStyle w:val="PlainText"/>
        <w:spacing w:after="0" w:line="240" w:lineRule="auto"/>
        <w:jc w:val="center"/>
        <w:rPr>
          <w:rFonts w:ascii="Times New Roman" w:eastAsia="Liberation Serif" w:hAnsi="Times New Roman" w:cs="Times New Roman"/>
          <w:b/>
          <w:bCs/>
          <w:sz w:val="24"/>
          <w:szCs w:val="24"/>
        </w:rPr>
      </w:pPr>
    </w:p>
    <w:p w:rsidR="007519B6" w:rsidRDefault="007519B6" w:rsidP="00E26E31">
      <w:pPr>
        <w:pStyle w:val="PlainText"/>
        <w:spacing w:after="0" w:line="240" w:lineRule="auto"/>
        <w:jc w:val="center"/>
        <w:rPr>
          <w:rFonts w:ascii="Times New Roman" w:eastAsia="Liberation Serif" w:hAnsi="Times New Roman" w:cs="Times New Roman"/>
          <w:b/>
          <w:bCs/>
          <w:sz w:val="24"/>
          <w:szCs w:val="24"/>
        </w:rPr>
      </w:pPr>
      <w:r>
        <w:rPr>
          <w:rFonts w:ascii="Times New Roman" w:eastAsia="Liberation Serif" w:hAnsi="Times New Roman" w:cs="Times New Roman"/>
          <w:b/>
          <w:bCs/>
          <w:sz w:val="24"/>
          <w:szCs w:val="24"/>
        </w:rPr>
        <w:t>KURUKSHETRA UNIVERSITY, KURUKSHETRA</w:t>
      </w:r>
    </w:p>
    <w:p w:rsidR="007519B6" w:rsidRDefault="007519B6" w:rsidP="00E26E31">
      <w:pPr>
        <w:pStyle w:val="PlainText"/>
        <w:spacing w:after="0" w:line="240" w:lineRule="auto"/>
        <w:jc w:val="center"/>
        <w:rPr>
          <w:rFonts w:ascii="Times New Roman" w:eastAsia="Liberation Serif" w:hAnsi="Times New Roman" w:cs="Times New Roman"/>
          <w:b/>
          <w:bCs/>
          <w:sz w:val="24"/>
          <w:szCs w:val="24"/>
        </w:rPr>
      </w:pPr>
    </w:p>
    <w:p w:rsidR="008E0A06" w:rsidRDefault="00E26E31" w:rsidP="00E26E31">
      <w:pPr>
        <w:pStyle w:val="PlainText"/>
        <w:spacing w:after="0" w:line="240" w:lineRule="auto"/>
        <w:jc w:val="center"/>
        <w:rPr>
          <w:rFonts w:ascii="Times New Roman" w:eastAsia="Liberation Serif" w:hAnsi="Times New Roman" w:cs="Times New Roman"/>
          <w:b/>
          <w:bCs/>
          <w:sz w:val="24"/>
          <w:szCs w:val="24"/>
        </w:rPr>
      </w:pPr>
      <w:r w:rsidRPr="00DF49BD">
        <w:rPr>
          <w:rFonts w:ascii="Times New Roman" w:eastAsia="Liberation Serif" w:hAnsi="Times New Roman" w:cs="Times New Roman"/>
          <w:b/>
          <w:bCs/>
          <w:sz w:val="24"/>
          <w:szCs w:val="24"/>
        </w:rPr>
        <w:t xml:space="preserve">SCHEME OF EXAMINATIONS FOR </w:t>
      </w:r>
    </w:p>
    <w:p w:rsidR="00DF49BD" w:rsidRPr="00DF49BD" w:rsidRDefault="00E26E31" w:rsidP="00E26E31">
      <w:pPr>
        <w:pStyle w:val="PlainText"/>
        <w:spacing w:after="0" w:line="240" w:lineRule="auto"/>
        <w:jc w:val="center"/>
        <w:rPr>
          <w:rFonts w:ascii="Times New Roman" w:eastAsia="Liberation Serif" w:hAnsi="Times New Roman" w:cs="Times New Roman"/>
          <w:b/>
          <w:bCs/>
          <w:sz w:val="24"/>
          <w:szCs w:val="24"/>
        </w:rPr>
      </w:pPr>
      <w:r w:rsidRPr="00DF49BD">
        <w:rPr>
          <w:rFonts w:ascii="Times New Roman" w:eastAsia="Liberation Serif" w:hAnsi="Times New Roman" w:cs="Times New Roman"/>
          <w:b/>
          <w:bCs/>
          <w:sz w:val="24"/>
          <w:szCs w:val="24"/>
        </w:rPr>
        <w:t>MAST</w:t>
      </w:r>
      <w:r w:rsidR="00DF49BD" w:rsidRPr="00DF49BD">
        <w:rPr>
          <w:rFonts w:ascii="Times New Roman" w:eastAsia="Liberation Serif" w:hAnsi="Times New Roman" w:cs="Times New Roman"/>
          <w:b/>
          <w:bCs/>
          <w:sz w:val="24"/>
          <w:szCs w:val="24"/>
        </w:rPr>
        <w:t xml:space="preserve">ER OF COMPUTER APPLICATIONS </w:t>
      </w:r>
    </w:p>
    <w:p w:rsidR="00E26E31" w:rsidRPr="00DF49BD" w:rsidRDefault="00DF49BD" w:rsidP="00E26E31">
      <w:pPr>
        <w:pStyle w:val="PlainText"/>
        <w:spacing w:after="0" w:line="240" w:lineRule="auto"/>
        <w:jc w:val="center"/>
        <w:rPr>
          <w:rFonts w:ascii="Times New Roman" w:eastAsia="Liberation Serif" w:hAnsi="Times New Roman" w:cs="Times New Roman"/>
          <w:b/>
          <w:bCs/>
          <w:sz w:val="24"/>
          <w:szCs w:val="24"/>
        </w:rPr>
      </w:pPr>
      <w:r w:rsidRPr="00DF49BD">
        <w:rPr>
          <w:rFonts w:ascii="Times New Roman" w:eastAsia="Liberation Serif" w:hAnsi="Times New Roman" w:cs="Times New Roman"/>
          <w:b/>
          <w:bCs/>
          <w:sz w:val="24"/>
          <w:szCs w:val="24"/>
        </w:rPr>
        <w:t>CHOICE BASED CREDIT SYSTEM (CBCS</w:t>
      </w:r>
      <w:r w:rsidR="00E26E31" w:rsidRPr="00DF49BD">
        <w:rPr>
          <w:rFonts w:ascii="Times New Roman" w:eastAsia="Liberation Serif" w:hAnsi="Times New Roman" w:cs="Times New Roman"/>
          <w:b/>
          <w:bCs/>
          <w:sz w:val="24"/>
          <w:szCs w:val="24"/>
        </w:rPr>
        <w:t xml:space="preserve">) </w:t>
      </w:r>
    </w:p>
    <w:p w:rsidR="00E26E31" w:rsidRPr="00DF49BD" w:rsidRDefault="00E26E31" w:rsidP="00E26E31">
      <w:pPr>
        <w:pStyle w:val="PlainText"/>
        <w:spacing w:after="0" w:line="240" w:lineRule="auto"/>
        <w:jc w:val="center"/>
        <w:rPr>
          <w:rFonts w:ascii="Times New Roman" w:eastAsia="Liberation Serif" w:hAnsi="Times New Roman" w:cs="Times New Roman"/>
          <w:b/>
          <w:bCs/>
          <w:sz w:val="24"/>
          <w:szCs w:val="24"/>
        </w:rPr>
      </w:pPr>
      <w:r w:rsidRPr="00DF49BD">
        <w:rPr>
          <w:rFonts w:ascii="Times New Roman" w:eastAsia="Liberation Serif" w:hAnsi="Times New Roman" w:cs="Times New Roman"/>
          <w:b/>
          <w:bCs/>
          <w:sz w:val="24"/>
          <w:szCs w:val="24"/>
        </w:rPr>
        <w:t>W. E. F. ACADEMIC SESSION 2020-21</w:t>
      </w:r>
      <w:r w:rsidR="00616CC7">
        <w:rPr>
          <w:rFonts w:ascii="Times New Roman" w:eastAsia="Liberation Serif" w:hAnsi="Times New Roman" w:cs="Times New Roman"/>
          <w:b/>
          <w:bCs/>
          <w:sz w:val="24"/>
          <w:szCs w:val="24"/>
        </w:rPr>
        <w:t xml:space="preserve"> IN PHASED MANNER</w:t>
      </w:r>
    </w:p>
    <w:p w:rsidR="00E26E31" w:rsidRDefault="00E26E31" w:rsidP="00E26E31">
      <w:pPr>
        <w:pStyle w:val="PlainText"/>
        <w:spacing w:after="0" w:line="240" w:lineRule="auto"/>
        <w:jc w:val="center"/>
      </w:pPr>
    </w:p>
    <w:p w:rsidR="008E0A06" w:rsidRDefault="008E0A06" w:rsidP="00E26E31">
      <w:pPr>
        <w:pStyle w:val="PlainText"/>
        <w:spacing w:after="0" w:line="240" w:lineRule="auto"/>
        <w:jc w:val="center"/>
      </w:pPr>
    </w:p>
    <w:tbl>
      <w:tblPr>
        <w:tblStyle w:val="TableGrid"/>
        <w:tblW w:w="11201" w:type="dxa"/>
        <w:tblLook w:val="00A0" w:firstRow="1" w:lastRow="0" w:firstColumn="1" w:lastColumn="0" w:noHBand="0" w:noVBand="0"/>
      </w:tblPr>
      <w:tblGrid>
        <w:gridCol w:w="1693"/>
        <w:gridCol w:w="3122"/>
        <w:gridCol w:w="850"/>
        <w:gridCol w:w="1083"/>
        <w:gridCol w:w="722"/>
        <w:gridCol w:w="655"/>
        <w:gridCol w:w="594"/>
        <w:gridCol w:w="916"/>
        <w:gridCol w:w="783"/>
        <w:gridCol w:w="783"/>
      </w:tblGrid>
      <w:tr w:rsidR="00C646CC" w:rsidRPr="00C646CC" w:rsidTr="00C646CC">
        <w:trPr>
          <w:cantSplit/>
          <w:trHeight w:val="450"/>
          <w:tblHeader/>
        </w:trPr>
        <w:tc>
          <w:tcPr>
            <w:tcW w:w="1693" w:type="dxa"/>
            <w:vMerge w:val="restart"/>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b/>
                <w:bCs/>
                <w:sz w:val="20"/>
                <w:szCs w:val="20"/>
              </w:rPr>
              <w:t>Paper Code</w:t>
            </w:r>
          </w:p>
        </w:tc>
        <w:tc>
          <w:tcPr>
            <w:tcW w:w="3122" w:type="dxa"/>
            <w:vMerge w:val="restart"/>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b/>
                <w:bCs/>
                <w:sz w:val="20"/>
                <w:szCs w:val="20"/>
              </w:rPr>
              <w:t>Nomenclature of Paper</w:t>
            </w:r>
          </w:p>
        </w:tc>
        <w:tc>
          <w:tcPr>
            <w:tcW w:w="0" w:type="auto"/>
            <w:vMerge w:val="restart"/>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b/>
                <w:bCs/>
                <w:sz w:val="20"/>
                <w:szCs w:val="20"/>
              </w:rPr>
              <w:t>Credits</w:t>
            </w:r>
          </w:p>
        </w:tc>
        <w:tc>
          <w:tcPr>
            <w:tcW w:w="0" w:type="auto"/>
            <w:vMerge w:val="restart"/>
          </w:tcPr>
          <w:p w:rsidR="003C459B" w:rsidRPr="00C646CC" w:rsidRDefault="003C459B" w:rsidP="00B61596">
            <w:pPr>
              <w:spacing w:after="0" w:line="240" w:lineRule="auto"/>
              <w:jc w:val="center"/>
              <w:rPr>
                <w:rFonts w:cs="Times New Roman"/>
                <w:b/>
                <w:sz w:val="20"/>
                <w:szCs w:val="20"/>
              </w:rPr>
            </w:pPr>
            <w:r w:rsidRPr="00C646CC">
              <w:rPr>
                <w:rFonts w:cs="Times New Roman"/>
                <w:b/>
                <w:sz w:val="20"/>
                <w:szCs w:val="20"/>
              </w:rPr>
              <w:t>Workload Per Week (Hrs.)</w:t>
            </w:r>
          </w:p>
        </w:tc>
        <w:tc>
          <w:tcPr>
            <w:tcW w:w="0" w:type="auto"/>
            <w:vMerge w:val="restart"/>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b/>
                <w:bCs/>
                <w:sz w:val="20"/>
                <w:szCs w:val="20"/>
              </w:rPr>
              <w:t>Exam Time (Hrs.)</w:t>
            </w:r>
          </w:p>
        </w:tc>
        <w:tc>
          <w:tcPr>
            <w:tcW w:w="0" w:type="auto"/>
            <w:gridSpan w:val="2"/>
          </w:tcPr>
          <w:p w:rsidR="003C459B" w:rsidRPr="00C646CC" w:rsidRDefault="003C459B" w:rsidP="00B61596">
            <w:pPr>
              <w:spacing w:after="0" w:line="240" w:lineRule="auto"/>
              <w:jc w:val="center"/>
              <w:rPr>
                <w:rFonts w:eastAsia="Liberation Serif" w:cs="Times New Roman"/>
                <w:b/>
                <w:sz w:val="20"/>
                <w:szCs w:val="20"/>
              </w:rPr>
            </w:pPr>
            <w:r w:rsidRPr="00C646CC">
              <w:rPr>
                <w:rFonts w:eastAsia="Liberation Serif" w:cs="Times New Roman"/>
                <w:b/>
                <w:sz w:val="20"/>
                <w:szCs w:val="20"/>
              </w:rPr>
              <w:t>External Marks</w:t>
            </w:r>
          </w:p>
        </w:tc>
        <w:tc>
          <w:tcPr>
            <w:tcW w:w="0" w:type="auto"/>
            <w:vMerge w:val="restart"/>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b/>
                <w:sz w:val="20"/>
                <w:szCs w:val="20"/>
              </w:rPr>
              <w:t>Internal Marks</w:t>
            </w:r>
          </w:p>
        </w:tc>
        <w:tc>
          <w:tcPr>
            <w:tcW w:w="0" w:type="auto"/>
            <w:vMerge w:val="restart"/>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b/>
                <w:sz w:val="20"/>
                <w:szCs w:val="20"/>
              </w:rPr>
              <w:t>Total Marks</w:t>
            </w:r>
          </w:p>
        </w:tc>
        <w:tc>
          <w:tcPr>
            <w:tcW w:w="0" w:type="auto"/>
            <w:vMerge w:val="restart"/>
          </w:tcPr>
          <w:p w:rsidR="003C459B" w:rsidRPr="00C646CC" w:rsidRDefault="003C459B" w:rsidP="00B61596">
            <w:pPr>
              <w:spacing w:after="0" w:line="240" w:lineRule="auto"/>
              <w:jc w:val="center"/>
              <w:rPr>
                <w:rFonts w:cs="Times New Roman"/>
                <w:b/>
                <w:sz w:val="20"/>
                <w:szCs w:val="20"/>
              </w:rPr>
            </w:pPr>
            <w:r w:rsidRPr="00C646CC">
              <w:rPr>
                <w:rFonts w:cs="Times New Roman"/>
                <w:b/>
                <w:sz w:val="20"/>
                <w:szCs w:val="20"/>
              </w:rPr>
              <w:t>Pass Marks</w:t>
            </w:r>
          </w:p>
        </w:tc>
      </w:tr>
      <w:tr w:rsidR="00C646CC" w:rsidRPr="00C646CC" w:rsidTr="00C646CC">
        <w:trPr>
          <w:cantSplit/>
          <w:trHeight w:val="450"/>
          <w:tblHeader/>
        </w:trPr>
        <w:tc>
          <w:tcPr>
            <w:tcW w:w="1693" w:type="dxa"/>
            <w:vMerge/>
          </w:tcPr>
          <w:p w:rsidR="003C459B" w:rsidRPr="00C646CC" w:rsidRDefault="003C459B" w:rsidP="00B61596">
            <w:pPr>
              <w:spacing w:after="0" w:line="240" w:lineRule="auto"/>
              <w:jc w:val="center"/>
              <w:rPr>
                <w:rFonts w:eastAsia="Liberation Serif" w:cs="Times New Roman"/>
                <w:b/>
                <w:bCs/>
                <w:sz w:val="20"/>
                <w:szCs w:val="20"/>
              </w:rPr>
            </w:pPr>
          </w:p>
        </w:tc>
        <w:tc>
          <w:tcPr>
            <w:tcW w:w="3122" w:type="dxa"/>
            <w:vMerge/>
          </w:tcPr>
          <w:p w:rsidR="003C459B" w:rsidRPr="00C646CC" w:rsidRDefault="003C459B" w:rsidP="00B61596">
            <w:pPr>
              <w:spacing w:after="0" w:line="240" w:lineRule="auto"/>
              <w:jc w:val="center"/>
              <w:rPr>
                <w:rFonts w:eastAsia="Liberation Serif" w:cs="Times New Roman"/>
                <w:b/>
                <w:bCs/>
                <w:sz w:val="20"/>
                <w:szCs w:val="20"/>
              </w:rPr>
            </w:pPr>
          </w:p>
        </w:tc>
        <w:tc>
          <w:tcPr>
            <w:tcW w:w="0" w:type="auto"/>
            <w:vMerge/>
          </w:tcPr>
          <w:p w:rsidR="003C459B" w:rsidRPr="00C646CC" w:rsidRDefault="003C459B" w:rsidP="00B61596">
            <w:pPr>
              <w:spacing w:after="0" w:line="240" w:lineRule="auto"/>
              <w:jc w:val="center"/>
              <w:rPr>
                <w:rFonts w:eastAsia="Liberation Serif" w:cs="Times New Roman"/>
                <w:b/>
                <w:bCs/>
                <w:sz w:val="20"/>
                <w:szCs w:val="20"/>
              </w:rPr>
            </w:pPr>
          </w:p>
        </w:tc>
        <w:tc>
          <w:tcPr>
            <w:tcW w:w="0" w:type="auto"/>
            <w:vMerge/>
          </w:tcPr>
          <w:p w:rsidR="003C459B" w:rsidRPr="00C646CC" w:rsidRDefault="003C459B" w:rsidP="00B61596">
            <w:pPr>
              <w:spacing w:after="0" w:line="240" w:lineRule="auto"/>
              <w:jc w:val="center"/>
              <w:rPr>
                <w:rFonts w:cs="Times New Roman"/>
                <w:b/>
                <w:sz w:val="20"/>
                <w:szCs w:val="20"/>
              </w:rPr>
            </w:pPr>
          </w:p>
        </w:tc>
        <w:tc>
          <w:tcPr>
            <w:tcW w:w="0" w:type="auto"/>
            <w:vMerge/>
          </w:tcPr>
          <w:p w:rsidR="003C459B" w:rsidRPr="00C646CC" w:rsidRDefault="003C459B" w:rsidP="00B61596">
            <w:pPr>
              <w:spacing w:after="0" w:line="240" w:lineRule="auto"/>
              <w:jc w:val="center"/>
              <w:rPr>
                <w:rFonts w:eastAsia="Liberation Serif" w:cs="Times New Roman"/>
                <w:b/>
                <w:bCs/>
                <w:sz w:val="20"/>
                <w:szCs w:val="20"/>
              </w:rPr>
            </w:pPr>
          </w:p>
        </w:tc>
        <w:tc>
          <w:tcPr>
            <w:tcW w:w="0" w:type="auto"/>
          </w:tcPr>
          <w:p w:rsidR="003C459B" w:rsidRPr="00C646CC" w:rsidRDefault="003C459B" w:rsidP="00B61596">
            <w:pPr>
              <w:spacing w:after="0" w:line="240" w:lineRule="auto"/>
              <w:jc w:val="center"/>
              <w:rPr>
                <w:rFonts w:eastAsia="Liberation Serif" w:cs="Times New Roman"/>
                <w:b/>
                <w:sz w:val="20"/>
                <w:szCs w:val="20"/>
              </w:rPr>
            </w:pPr>
            <w:r w:rsidRPr="00C646CC">
              <w:rPr>
                <w:rFonts w:eastAsia="Liberation Serif" w:cs="Times New Roman"/>
                <w:b/>
                <w:sz w:val="20"/>
                <w:szCs w:val="20"/>
              </w:rPr>
              <w:t>Max.</w:t>
            </w:r>
          </w:p>
        </w:tc>
        <w:tc>
          <w:tcPr>
            <w:tcW w:w="0" w:type="auto"/>
          </w:tcPr>
          <w:p w:rsidR="003C459B" w:rsidRPr="00C646CC" w:rsidRDefault="003C459B" w:rsidP="00B61596">
            <w:pPr>
              <w:spacing w:after="0" w:line="240" w:lineRule="auto"/>
              <w:jc w:val="center"/>
              <w:rPr>
                <w:rFonts w:eastAsia="Liberation Serif" w:cs="Times New Roman"/>
                <w:b/>
                <w:sz w:val="20"/>
                <w:szCs w:val="20"/>
              </w:rPr>
            </w:pPr>
            <w:r w:rsidRPr="00C646CC">
              <w:rPr>
                <w:rFonts w:eastAsia="Liberation Serif" w:cs="Times New Roman"/>
                <w:b/>
                <w:sz w:val="20"/>
                <w:szCs w:val="20"/>
              </w:rPr>
              <w:t>Pass</w:t>
            </w:r>
          </w:p>
        </w:tc>
        <w:tc>
          <w:tcPr>
            <w:tcW w:w="0" w:type="auto"/>
            <w:vMerge/>
          </w:tcPr>
          <w:p w:rsidR="003C459B" w:rsidRPr="00C646CC" w:rsidRDefault="003C459B" w:rsidP="00B61596">
            <w:pPr>
              <w:spacing w:after="0" w:line="240" w:lineRule="auto"/>
              <w:jc w:val="center"/>
              <w:rPr>
                <w:rFonts w:eastAsia="Liberation Serif" w:cs="Times New Roman"/>
                <w:b/>
                <w:sz w:val="20"/>
                <w:szCs w:val="20"/>
              </w:rPr>
            </w:pPr>
          </w:p>
        </w:tc>
        <w:tc>
          <w:tcPr>
            <w:tcW w:w="0" w:type="auto"/>
            <w:vMerge/>
          </w:tcPr>
          <w:p w:rsidR="003C459B" w:rsidRPr="00C646CC" w:rsidRDefault="003C459B" w:rsidP="00B61596">
            <w:pPr>
              <w:spacing w:after="0" w:line="240" w:lineRule="auto"/>
              <w:jc w:val="center"/>
              <w:rPr>
                <w:rFonts w:eastAsia="Liberation Serif" w:cs="Times New Roman"/>
                <w:b/>
                <w:sz w:val="20"/>
                <w:szCs w:val="20"/>
              </w:rPr>
            </w:pPr>
          </w:p>
        </w:tc>
        <w:tc>
          <w:tcPr>
            <w:tcW w:w="0" w:type="auto"/>
            <w:vMerge/>
          </w:tcPr>
          <w:p w:rsidR="003C459B" w:rsidRPr="00C646CC" w:rsidRDefault="003C459B" w:rsidP="00B61596">
            <w:pPr>
              <w:spacing w:after="0" w:line="240" w:lineRule="auto"/>
              <w:jc w:val="center"/>
              <w:rPr>
                <w:rFonts w:cs="Times New Roman"/>
                <w:b/>
                <w:sz w:val="20"/>
                <w:szCs w:val="20"/>
              </w:rPr>
            </w:pPr>
          </w:p>
        </w:tc>
      </w:tr>
      <w:tr w:rsidR="003C459B" w:rsidRPr="00C646CC" w:rsidTr="00C646CC">
        <w:trPr>
          <w:cantSplit/>
        </w:trPr>
        <w:tc>
          <w:tcPr>
            <w:tcW w:w="11201" w:type="dxa"/>
            <w:gridSpan w:val="10"/>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b/>
                <w:sz w:val="20"/>
                <w:szCs w:val="20"/>
              </w:rPr>
              <w:t>First Semester</w:t>
            </w:r>
          </w:p>
        </w:tc>
      </w:tr>
      <w:tr w:rsidR="00C646CC" w:rsidRPr="00C646CC" w:rsidTr="008E5440">
        <w:trPr>
          <w:cantSplit/>
        </w:trPr>
        <w:tc>
          <w:tcPr>
            <w:tcW w:w="1693" w:type="dxa"/>
          </w:tcPr>
          <w:p w:rsidR="003C459B" w:rsidRPr="00C646CC" w:rsidRDefault="003C459B" w:rsidP="00C646CC">
            <w:pPr>
              <w:spacing w:after="0" w:line="240" w:lineRule="auto"/>
              <w:ind w:left="-90"/>
              <w:jc w:val="center"/>
              <w:rPr>
                <w:rFonts w:cs="Times New Roman"/>
                <w:sz w:val="20"/>
                <w:szCs w:val="20"/>
              </w:rPr>
            </w:pPr>
            <w:r w:rsidRPr="00C646CC">
              <w:rPr>
                <w:rFonts w:eastAsia="Liberation Serif" w:cs="Times New Roman"/>
                <w:sz w:val="20"/>
                <w:szCs w:val="20"/>
              </w:rPr>
              <w:t>MCA-20-11</w:t>
            </w:r>
          </w:p>
        </w:tc>
        <w:tc>
          <w:tcPr>
            <w:tcW w:w="3122" w:type="dxa"/>
          </w:tcPr>
          <w:p w:rsidR="003C459B" w:rsidRPr="00C646CC" w:rsidRDefault="003C459B" w:rsidP="00B61596">
            <w:pPr>
              <w:pStyle w:val="NormalWeb"/>
              <w:spacing w:before="0" w:after="0" w:line="240" w:lineRule="auto"/>
              <w:ind w:left="15"/>
              <w:rPr>
                <w:rFonts w:cs="Times New Roman"/>
                <w:sz w:val="20"/>
                <w:szCs w:val="20"/>
              </w:rPr>
            </w:pPr>
            <w:r w:rsidRPr="00C646CC">
              <w:rPr>
                <w:rFonts w:eastAsia="Liberation Serif" w:cs="Times New Roman"/>
                <w:color w:val="000000"/>
                <w:sz w:val="20"/>
                <w:szCs w:val="20"/>
              </w:rPr>
              <w:t>Programming in Java</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3C459B" w:rsidRPr="00C646CC" w:rsidRDefault="00A61526" w:rsidP="00B61596">
            <w:pPr>
              <w:spacing w:after="0" w:line="240" w:lineRule="auto"/>
              <w:jc w:val="center"/>
              <w:rPr>
                <w:rFonts w:cs="Times New Roman"/>
                <w:sz w:val="20"/>
                <w:szCs w:val="20"/>
              </w:rPr>
            </w:pPr>
            <w:r w:rsidRPr="00C646CC">
              <w:rPr>
                <w:rFonts w:cs="Times New Roman"/>
                <w:sz w:val="20"/>
                <w:szCs w:val="20"/>
              </w:rPr>
              <w:t>30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25</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40</w:t>
            </w:r>
          </w:p>
        </w:tc>
      </w:tr>
      <w:tr w:rsidR="00C646CC" w:rsidRPr="00C646CC" w:rsidTr="008E5440">
        <w:trPr>
          <w:cantSplit/>
        </w:trPr>
        <w:tc>
          <w:tcPr>
            <w:tcW w:w="1693" w:type="dxa"/>
          </w:tcPr>
          <w:p w:rsidR="003C459B" w:rsidRPr="00C646CC" w:rsidRDefault="003C459B" w:rsidP="00C646CC">
            <w:pPr>
              <w:spacing w:after="0" w:line="240" w:lineRule="auto"/>
              <w:ind w:left="-90"/>
              <w:jc w:val="center"/>
              <w:rPr>
                <w:rFonts w:eastAsia="Liberation Serif" w:cs="Times New Roman"/>
                <w:sz w:val="20"/>
                <w:szCs w:val="20"/>
              </w:rPr>
            </w:pPr>
            <w:r w:rsidRPr="00C646CC">
              <w:rPr>
                <w:rFonts w:eastAsia="Liberation Serif" w:cs="Times New Roman"/>
                <w:sz w:val="20"/>
                <w:szCs w:val="20"/>
              </w:rPr>
              <w:t>MCA-20-12</w:t>
            </w:r>
          </w:p>
        </w:tc>
        <w:tc>
          <w:tcPr>
            <w:tcW w:w="3122" w:type="dxa"/>
          </w:tcPr>
          <w:p w:rsidR="003C459B" w:rsidRPr="00C646CC" w:rsidRDefault="003C459B" w:rsidP="00B61596">
            <w:pPr>
              <w:tabs>
                <w:tab w:val="right" w:pos="4014"/>
              </w:tabs>
              <w:spacing w:after="0" w:line="240" w:lineRule="auto"/>
              <w:rPr>
                <w:rFonts w:cs="Times New Roman"/>
                <w:sz w:val="20"/>
                <w:szCs w:val="20"/>
              </w:rPr>
            </w:pPr>
            <w:r w:rsidRPr="00C646CC">
              <w:rPr>
                <w:rFonts w:eastAsia="Liberation Serif" w:cs="Times New Roman"/>
                <w:color w:val="000000"/>
                <w:sz w:val="20"/>
                <w:szCs w:val="20"/>
              </w:rPr>
              <w:t>Data Structures using C++</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3C459B" w:rsidRPr="00C646CC" w:rsidRDefault="00A61526" w:rsidP="00B61596">
            <w:pPr>
              <w:spacing w:after="0" w:line="240" w:lineRule="auto"/>
              <w:jc w:val="center"/>
              <w:rPr>
                <w:rFonts w:cs="Times New Roman"/>
                <w:sz w:val="20"/>
                <w:szCs w:val="20"/>
              </w:rPr>
            </w:pPr>
            <w:r w:rsidRPr="00C646CC">
              <w:rPr>
                <w:rFonts w:cs="Times New Roman"/>
                <w:sz w:val="20"/>
                <w:szCs w:val="20"/>
              </w:rPr>
              <w:t>30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25</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40</w:t>
            </w:r>
          </w:p>
        </w:tc>
      </w:tr>
      <w:tr w:rsidR="00C646CC" w:rsidRPr="00C646CC" w:rsidTr="008E5440">
        <w:trPr>
          <w:cantSplit/>
        </w:trPr>
        <w:tc>
          <w:tcPr>
            <w:tcW w:w="1693" w:type="dxa"/>
          </w:tcPr>
          <w:p w:rsidR="003C459B" w:rsidRPr="00C646CC" w:rsidRDefault="003C459B" w:rsidP="00C646CC">
            <w:pPr>
              <w:spacing w:after="0" w:line="240" w:lineRule="auto"/>
              <w:ind w:left="-90"/>
              <w:jc w:val="center"/>
              <w:rPr>
                <w:rFonts w:eastAsia="Liberation Serif" w:cs="Times New Roman"/>
                <w:sz w:val="20"/>
                <w:szCs w:val="20"/>
              </w:rPr>
            </w:pPr>
            <w:r w:rsidRPr="00C646CC">
              <w:rPr>
                <w:rFonts w:eastAsia="Liberation Serif" w:cs="Times New Roman"/>
                <w:sz w:val="20"/>
                <w:szCs w:val="20"/>
              </w:rPr>
              <w:t>MCA-20-13</w:t>
            </w:r>
          </w:p>
        </w:tc>
        <w:tc>
          <w:tcPr>
            <w:tcW w:w="3122" w:type="dxa"/>
          </w:tcPr>
          <w:p w:rsidR="003C459B" w:rsidRPr="00C646CC" w:rsidRDefault="003C459B" w:rsidP="00B61596">
            <w:pPr>
              <w:spacing w:after="0" w:line="240" w:lineRule="auto"/>
              <w:rPr>
                <w:rFonts w:cs="Times New Roman"/>
                <w:sz w:val="20"/>
                <w:szCs w:val="20"/>
              </w:rPr>
            </w:pPr>
            <w:r w:rsidRPr="00C646CC">
              <w:rPr>
                <w:rFonts w:eastAsia="Liberation Serif" w:cs="Times New Roman"/>
                <w:color w:val="000000"/>
                <w:sz w:val="20"/>
                <w:szCs w:val="20"/>
              </w:rPr>
              <w:t>Operating Systems</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3C459B" w:rsidRPr="00C646CC" w:rsidRDefault="00A61526" w:rsidP="00B61596">
            <w:pPr>
              <w:spacing w:after="0" w:line="240" w:lineRule="auto"/>
              <w:jc w:val="center"/>
              <w:rPr>
                <w:rFonts w:cs="Times New Roman"/>
                <w:sz w:val="20"/>
                <w:szCs w:val="20"/>
              </w:rPr>
            </w:pPr>
            <w:r w:rsidRPr="00C646CC">
              <w:rPr>
                <w:rFonts w:cs="Times New Roman"/>
                <w:sz w:val="20"/>
                <w:szCs w:val="20"/>
              </w:rPr>
              <w:t>30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25</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40</w:t>
            </w:r>
          </w:p>
        </w:tc>
      </w:tr>
      <w:tr w:rsidR="00C646CC" w:rsidRPr="00C646CC" w:rsidTr="008E5440">
        <w:trPr>
          <w:cantSplit/>
        </w:trPr>
        <w:tc>
          <w:tcPr>
            <w:tcW w:w="1693" w:type="dxa"/>
          </w:tcPr>
          <w:p w:rsidR="003C459B" w:rsidRPr="00C646CC" w:rsidRDefault="003C459B" w:rsidP="00C646CC">
            <w:pPr>
              <w:spacing w:after="0" w:line="240" w:lineRule="auto"/>
              <w:ind w:left="-90"/>
              <w:jc w:val="center"/>
              <w:rPr>
                <w:rFonts w:eastAsia="Liberation Serif" w:cs="Times New Roman"/>
                <w:sz w:val="20"/>
                <w:szCs w:val="20"/>
              </w:rPr>
            </w:pPr>
            <w:r w:rsidRPr="00C646CC">
              <w:rPr>
                <w:rFonts w:eastAsia="Liberation Serif" w:cs="Times New Roman"/>
                <w:sz w:val="20"/>
                <w:szCs w:val="20"/>
              </w:rPr>
              <w:t>MCA-20-14</w:t>
            </w:r>
          </w:p>
        </w:tc>
        <w:tc>
          <w:tcPr>
            <w:tcW w:w="3122" w:type="dxa"/>
          </w:tcPr>
          <w:p w:rsidR="003C459B" w:rsidRPr="00C646CC" w:rsidRDefault="003C459B" w:rsidP="00B61596">
            <w:pPr>
              <w:spacing w:after="0" w:line="240" w:lineRule="auto"/>
              <w:rPr>
                <w:rFonts w:cs="Times New Roman"/>
                <w:sz w:val="20"/>
                <w:szCs w:val="20"/>
              </w:rPr>
            </w:pPr>
            <w:r w:rsidRPr="00C646CC">
              <w:rPr>
                <w:rFonts w:eastAsia="Liberation Serif" w:cs="Times New Roman"/>
                <w:color w:val="000000"/>
                <w:sz w:val="20"/>
                <w:szCs w:val="20"/>
              </w:rPr>
              <w:t>Data Communication and Computer Networks</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3C459B" w:rsidRPr="00C646CC" w:rsidRDefault="00A61526" w:rsidP="00B61596">
            <w:pPr>
              <w:spacing w:after="0" w:line="240" w:lineRule="auto"/>
              <w:jc w:val="center"/>
              <w:rPr>
                <w:rFonts w:cs="Times New Roman"/>
                <w:sz w:val="20"/>
                <w:szCs w:val="20"/>
              </w:rPr>
            </w:pPr>
            <w:r w:rsidRPr="00C646CC">
              <w:rPr>
                <w:rFonts w:cs="Times New Roman"/>
                <w:sz w:val="20"/>
                <w:szCs w:val="20"/>
              </w:rPr>
              <w:t>30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25</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40</w:t>
            </w:r>
          </w:p>
        </w:tc>
      </w:tr>
      <w:tr w:rsidR="00C646CC" w:rsidRPr="00C646CC" w:rsidTr="008E5440">
        <w:trPr>
          <w:cantSplit/>
        </w:trPr>
        <w:tc>
          <w:tcPr>
            <w:tcW w:w="1693" w:type="dxa"/>
          </w:tcPr>
          <w:p w:rsidR="003C459B" w:rsidRPr="00C646CC" w:rsidRDefault="003C459B" w:rsidP="00C646CC">
            <w:pPr>
              <w:spacing w:after="0" w:line="240" w:lineRule="auto"/>
              <w:ind w:left="-90"/>
              <w:jc w:val="center"/>
              <w:rPr>
                <w:rFonts w:eastAsia="Liberation Serif" w:cs="Times New Roman"/>
                <w:sz w:val="20"/>
                <w:szCs w:val="20"/>
              </w:rPr>
            </w:pPr>
            <w:r w:rsidRPr="00C646CC">
              <w:rPr>
                <w:rFonts w:eastAsia="Liberation Serif" w:cs="Times New Roman"/>
                <w:sz w:val="20"/>
                <w:szCs w:val="20"/>
              </w:rPr>
              <w:t>MCA-20-15</w:t>
            </w:r>
          </w:p>
        </w:tc>
        <w:tc>
          <w:tcPr>
            <w:tcW w:w="3122" w:type="dxa"/>
          </w:tcPr>
          <w:p w:rsidR="003C459B" w:rsidRPr="00C646CC" w:rsidRDefault="003C459B" w:rsidP="00B61596">
            <w:pPr>
              <w:spacing w:after="0" w:line="240" w:lineRule="auto"/>
              <w:rPr>
                <w:rFonts w:cs="Times New Roman"/>
                <w:sz w:val="20"/>
                <w:szCs w:val="20"/>
              </w:rPr>
            </w:pPr>
            <w:r w:rsidRPr="00C646CC">
              <w:rPr>
                <w:rFonts w:eastAsia="Liberation Serif" w:cs="Times New Roman"/>
                <w:color w:val="000000"/>
                <w:sz w:val="20"/>
                <w:szCs w:val="20"/>
              </w:rPr>
              <w:t>Object-Oriented Analysis and Design using UML</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3C459B" w:rsidRPr="00C646CC" w:rsidRDefault="00A61526" w:rsidP="00B61596">
            <w:pPr>
              <w:spacing w:after="0" w:line="240" w:lineRule="auto"/>
              <w:jc w:val="center"/>
              <w:rPr>
                <w:rFonts w:cs="Times New Roman"/>
                <w:sz w:val="20"/>
                <w:szCs w:val="20"/>
              </w:rPr>
            </w:pPr>
            <w:r w:rsidRPr="00C646CC">
              <w:rPr>
                <w:rFonts w:cs="Times New Roman"/>
                <w:sz w:val="20"/>
                <w:szCs w:val="20"/>
              </w:rPr>
              <w:t>30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25</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40</w:t>
            </w:r>
          </w:p>
        </w:tc>
      </w:tr>
      <w:tr w:rsidR="00C646CC" w:rsidRPr="00C646CC" w:rsidTr="008E5440">
        <w:trPr>
          <w:cantSplit/>
        </w:trPr>
        <w:tc>
          <w:tcPr>
            <w:tcW w:w="1693" w:type="dxa"/>
          </w:tcPr>
          <w:p w:rsidR="003C459B" w:rsidRPr="00C646CC" w:rsidRDefault="003C459B" w:rsidP="00C646CC">
            <w:pPr>
              <w:spacing w:after="0" w:line="240" w:lineRule="auto"/>
              <w:ind w:left="-90"/>
              <w:jc w:val="center"/>
              <w:rPr>
                <w:rFonts w:eastAsia="Liberation Serif" w:cs="Times New Roman"/>
                <w:sz w:val="20"/>
                <w:szCs w:val="20"/>
              </w:rPr>
            </w:pPr>
            <w:r w:rsidRPr="00C646CC">
              <w:rPr>
                <w:rFonts w:eastAsia="Liberation Serif" w:cs="Times New Roman"/>
                <w:sz w:val="20"/>
                <w:szCs w:val="20"/>
              </w:rPr>
              <w:t>MCA-20-16</w:t>
            </w:r>
          </w:p>
        </w:tc>
        <w:tc>
          <w:tcPr>
            <w:tcW w:w="3122" w:type="dxa"/>
          </w:tcPr>
          <w:p w:rsidR="003C459B" w:rsidRPr="00C646CC" w:rsidRDefault="003C459B" w:rsidP="00B61596">
            <w:pPr>
              <w:spacing w:after="0" w:line="240" w:lineRule="auto"/>
              <w:rPr>
                <w:rFonts w:cs="Times New Roman"/>
                <w:sz w:val="20"/>
                <w:szCs w:val="20"/>
              </w:rPr>
            </w:pPr>
            <w:r w:rsidRPr="00C646CC">
              <w:rPr>
                <w:rFonts w:eastAsia="Liberation Serif" w:cs="Times New Roman"/>
                <w:bCs/>
                <w:sz w:val="20"/>
                <w:szCs w:val="20"/>
              </w:rPr>
              <w:t>S/W Lab – I Based on MCA-20-11</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sz w:val="20"/>
                <w:szCs w:val="20"/>
              </w:rPr>
              <w:t>2.5</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5</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3C459B" w:rsidRPr="00C646CC" w:rsidRDefault="00A61526" w:rsidP="00B61596">
            <w:pPr>
              <w:spacing w:after="0" w:line="240" w:lineRule="auto"/>
              <w:jc w:val="center"/>
              <w:rPr>
                <w:rFonts w:cs="Times New Roman"/>
                <w:sz w:val="20"/>
                <w:szCs w:val="20"/>
              </w:rPr>
            </w:pPr>
            <w:r w:rsidRPr="00C646CC">
              <w:rPr>
                <w:rFonts w:cs="Times New Roman"/>
                <w:sz w:val="20"/>
                <w:szCs w:val="20"/>
              </w:rPr>
              <w:t>40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40</w:t>
            </w:r>
          </w:p>
        </w:tc>
      </w:tr>
      <w:tr w:rsidR="00C646CC" w:rsidRPr="00C646CC" w:rsidTr="008E5440">
        <w:trPr>
          <w:cantSplit/>
        </w:trPr>
        <w:tc>
          <w:tcPr>
            <w:tcW w:w="1693" w:type="dxa"/>
          </w:tcPr>
          <w:p w:rsidR="003C459B" w:rsidRPr="00C646CC" w:rsidRDefault="003C459B" w:rsidP="00C646CC">
            <w:pPr>
              <w:spacing w:after="0" w:line="240" w:lineRule="auto"/>
              <w:ind w:left="-90"/>
              <w:jc w:val="center"/>
              <w:rPr>
                <w:rFonts w:eastAsia="Liberation Serif" w:cs="Times New Roman"/>
                <w:sz w:val="20"/>
                <w:szCs w:val="20"/>
              </w:rPr>
            </w:pPr>
            <w:r w:rsidRPr="00C646CC">
              <w:rPr>
                <w:rFonts w:eastAsia="Liberation Serif" w:cs="Times New Roman"/>
                <w:sz w:val="20"/>
                <w:szCs w:val="20"/>
              </w:rPr>
              <w:t>MCA-20-17</w:t>
            </w:r>
          </w:p>
        </w:tc>
        <w:tc>
          <w:tcPr>
            <w:tcW w:w="3122" w:type="dxa"/>
          </w:tcPr>
          <w:p w:rsidR="003C459B" w:rsidRPr="00C646CC" w:rsidRDefault="003C459B" w:rsidP="00B61596">
            <w:pPr>
              <w:spacing w:after="0" w:line="240" w:lineRule="auto"/>
              <w:rPr>
                <w:rFonts w:cs="Times New Roman"/>
                <w:sz w:val="20"/>
                <w:szCs w:val="20"/>
              </w:rPr>
            </w:pPr>
            <w:r w:rsidRPr="00C646CC">
              <w:rPr>
                <w:rFonts w:eastAsia="Liberation Serif" w:cs="Times New Roman"/>
                <w:sz w:val="20"/>
                <w:szCs w:val="20"/>
              </w:rPr>
              <w:t xml:space="preserve">S/W Lab – II Based on MCA-20-12 </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sz w:val="20"/>
                <w:szCs w:val="20"/>
              </w:rPr>
              <w:t>2.5</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5</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3C459B" w:rsidRPr="00C646CC" w:rsidRDefault="00A61526" w:rsidP="00B61596">
            <w:pPr>
              <w:spacing w:after="0" w:line="240" w:lineRule="auto"/>
              <w:jc w:val="center"/>
              <w:rPr>
                <w:rFonts w:cs="Times New Roman"/>
                <w:sz w:val="20"/>
                <w:szCs w:val="20"/>
              </w:rPr>
            </w:pPr>
            <w:r w:rsidRPr="00C646CC">
              <w:rPr>
                <w:rFonts w:cs="Times New Roman"/>
                <w:sz w:val="20"/>
                <w:szCs w:val="20"/>
              </w:rPr>
              <w:t>40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40</w:t>
            </w:r>
          </w:p>
        </w:tc>
      </w:tr>
      <w:tr w:rsidR="003C459B" w:rsidRPr="00C646CC" w:rsidTr="00C646CC">
        <w:trPr>
          <w:cantSplit/>
        </w:trPr>
        <w:tc>
          <w:tcPr>
            <w:tcW w:w="4815" w:type="dxa"/>
            <w:gridSpan w:val="2"/>
          </w:tcPr>
          <w:p w:rsidR="003C459B" w:rsidRPr="00C646CC" w:rsidRDefault="003C459B" w:rsidP="00B61596">
            <w:pPr>
              <w:spacing w:after="0" w:line="240" w:lineRule="auto"/>
              <w:jc w:val="right"/>
              <w:rPr>
                <w:rFonts w:cs="Times New Roman"/>
                <w:sz w:val="20"/>
                <w:szCs w:val="20"/>
              </w:rPr>
            </w:pPr>
            <w:r w:rsidRPr="00C646CC">
              <w:rPr>
                <w:rFonts w:eastAsia="Liberation Serif" w:cs="Times New Roman"/>
                <w:b/>
                <w:sz w:val="20"/>
                <w:szCs w:val="20"/>
              </w:rPr>
              <w:t>Total</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eastAsia="WenQuanYi Micro Hei" w:cs="Times New Roman"/>
                <w:b/>
                <w:bCs/>
                <w:sz w:val="20"/>
                <w:szCs w:val="20"/>
              </w:rPr>
              <w:t>25</w:t>
            </w:r>
          </w:p>
        </w:tc>
        <w:tc>
          <w:tcPr>
            <w:tcW w:w="0" w:type="auto"/>
          </w:tcPr>
          <w:p w:rsidR="003C459B" w:rsidRPr="00C646CC" w:rsidRDefault="003C459B" w:rsidP="00B61596">
            <w:pPr>
              <w:spacing w:after="0" w:line="240" w:lineRule="auto"/>
              <w:jc w:val="center"/>
              <w:rPr>
                <w:rFonts w:cs="Times New Roman"/>
                <w:b/>
                <w:sz w:val="20"/>
                <w:szCs w:val="20"/>
              </w:rPr>
            </w:pPr>
            <w:r w:rsidRPr="00C646CC">
              <w:rPr>
                <w:rFonts w:cs="Times New Roman"/>
                <w:b/>
                <w:sz w:val="20"/>
                <w:szCs w:val="20"/>
              </w:rPr>
              <w:t>30</w:t>
            </w:r>
          </w:p>
        </w:tc>
        <w:tc>
          <w:tcPr>
            <w:tcW w:w="0" w:type="auto"/>
          </w:tcPr>
          <w:p w:rsidR="003C459B" w:rsidRPr="00C646CC" w:rsidRDefault="003C459B" w:rsidP="00B61596">
            <w:pPr>
              <w:spacing w:after="0" w:line="240" w:lineRule="auto"/>
              <w:jc w:val="center"/>
              <w:rPr>
                <w:rFonts w:cs="Times New Roman"/>
                <w:sz w:val="20"/>
                <w:szCs w:val="20"/>
              </w:rPr>
            </w:pPr>
          </w:p>
        </w:tc>
        <w:tc>
          <w:tcPr>
            <w:tcW w:w="0" w:type="auto"/>
          </w:tcPr>
          <w:p w:rsidR="003C459B" w:rsidRPr="00C646CC" w:rsidRDefault="003C459B" w:rsidP="00B61596">
            <w:pPr>
              <w:spacing w:after="0" w:line="240" w:lineRule="auto"/>
              <w:jc w:val="center"/>
              <w:rPr>
                <w:rFonts w:cs="Times New Roman"/>
                <w:b/>
                <w:sz w:val="20"/>
                <w:szCs w:val="20"/>
              </w:rPr>
            </w:pPr>
            <w:r w:rsidRPr="00C646CC">
              <w:rPr>
                <w:rFonts w:cs="Times New Roman"/>
                <w:b/>
                <w:sz w:val="20"/>
                <w:szCs w:val="20"/>
              </w:rPr>
              <w:t>575</w:t>
            </w:r>
          </w:p>
        </w:tc>
        <w:tc>
          <w:tcPr>
            <w:tcW w:w="0" w:type="auto"/>
          </w:tcPr>
          <w:p w:rsidR="003C459B" w:rsidRPr="00C646CC" w:rsidRDefault="00C3676B" w:rsidP="00B61596">
            <w:pPr>
              <w:spacing w:after="0" w:line="240" w:lineRule="auto"/>
              <w:jc w:val="center"/>
              <w:rPr>
                <w:rFonts w:eastAsia="Liberation Serif" w:cs="Times New Roman"/>
                <w:b/>
                <w:sz w:val="20"/>
                <w:szCs w:val="20"/>
              </w:rPr>
            </w:pPr>
            <w:r w:rsidRPr="00C646CC">
              <w:rPr>
                <w:rFonts w:eastAsia="Liberation Serif" w:cs="Times New Roman"/>
                <w:b/>
                <w:sz w:val="20"/>
                <w:szCs w:val="20"/>
              </w:rPr>
              <w:t>23</w:t>
            </w:r>
            <w:r w:rsidR="00A61526" w:rsidRPr="00C646CC">
              <w:rPr>
                <w:rFonts w:eastAsia="Liberation Serif" w:cs="Times New Roman"/>
                <w:b/>
                <w:sz w:val="20"/>
                <w:szCs w:val="20"/>
              </w:rPr>
              <w:t>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b/>
                <w:sz w:val="20"/>
                <w:szCs w:val="20"/>
              </w:rPr>
              <w:t>125</w:t>
            </w:r>
          </w:p>
        </w:tc>
        <w:tc>
          <w:tcPr>
            <w:tcW w:w="0" w:type="auto"/>
          </w:tcPr>
          <w:p w:rsidR="003C459B" w:rsidRPr="00C646CC" w:rsidRDefault="003C459B" w:rsidP="00B61596">
            <w:pPr>
              <w:spacing w:after="0" w:line="240" w:lineRule="auto"/>
              <w:jc w:val="center"/>
              <w:rPr>
                <w:rFonts w:cs="Times New Roman"/>
                <w:b/>
                <w:sz w:val="20"/>
                <w:szCs w:val="20"/>
              </w:rPr>
            </w:pPr>
            <w:r w:rsidRPr="00C646CC">
              <w:rPr>
                <w:rFonts w:cs="Times New Roman"/>
                <w:b/>
                <w:sz w:val="20"/>
                <w:szCs w:val="20"/>
              </w:rPr>
              <w:t>700</w:t>
            </w:r>
          </w:p>
        </w:tc>
        <w:tc>
          <w:tcPr>
            <w:tcW w:w="0" w:type="auto"/>
          </w:tcPr>
          <w:p w:rsidR="003C459B" w:rsidRPr="00C646CC" w:rsidRDefault="003C459B" w:rsidP="00B61596">
            <w:pPr>
              <w:spacing w:after="0" w:line="240" w:lineRule="auto"/>
              <w:jc w:val="center"/>
              <w:rPr>
                <w:rFonts w:cs="Times New Roman"/>
                <w:b/>
                <w:sz w:val="20"/>
                <w:szCs w:val="20"/>
              </w:rPr>
            </w:pPr>
            <w:r w:rsidRPr="00C646CC">
              <w:rPr>
                <w:rFonts w:cs="Times New Roman"/>
                <w:b/>
                <w:sz w:val="20"/>
                <w:szCs w:val="20"/>
              </w:rPr>
              <w:t>280</w:t>
            </w:r>
          </w:p>
        </w:tc>
      </w:tr>
      <w:tr w:rsidR="00A61526" w:rsidRPr="00C646CC" w:rsidTr="00C646CC">
        <w:trPr>
          <w:cantSplit/>
        </w:trPr>
        <w:tc>
          <w:tcPr>
            <w:tcW w:w="11201" w:type="dxa"/>
            <w:gridSpan w:val="10"/>
          </w:tcPr>
          <w:p w:rsidR="00A61526" w:rsidRPr="00C646CC" w:rsidRDefault="00A61526" w:rsidP="00B61596">
            <w:pPr>
              <w:spacing w:after="0" w:line="240" w:lineRule="auto"/>
              <w:jc w:val="center"/>
              <w:rPr>
                <w:rFonts w:cs="Times New Roman"/>
                <w:b/>
                <w:sz w:val="20"/>
                <w:szCs w:val="20"/>
              </w:rPr>
            </w:pPr>
            <w:r w:rsidRPr="00C646CC">
              <w:rPr>
                <w:rFonts w:eastAsia="Liberation Serif" w:cs="Times New Roman"/>
                <w:b/>
                <w:sz w:val="20"/>
                <w:szCs w:val="20"/>
              </w:rPr>
              <w:t>Second Semester</w:t>
            </w:r>
          </w:p>
        </w:tc>
      </w:tr>
      <w:tr w:rsidR="00C646CC" w:rsidRPr="00C646CC" w:rsidTr="008E5440">
        <w:trPr>
          <w:cantSplit/>
        </w:trPr>
        <w:tc>
          <w:tcPr>
            <w:tcW w:w="1693" w:type="dxa"/>
          </w:tcPr>
          <w:p w:rsidR="003C459B" w:rsidRPr="00C646CC" w:rsidRDefault="003C459B" w:rsidP="00C646CC">
            <w:pPr>
              <w:spacing w:after="0" w:line="240" w:lineRule="auto"/>
              <w:ind w:left="-90"/>
              <w:jc w:val="center"/>
              <w:rPr>
                <w:rFonts w:eastAsia="Liberation Serif" w:cs="Times New Roman"/>
                <w:sz w:val="20"/>
                <w:szCs w:val="20"/>
              </w:rPr>
            </w:pPr>
            <w:r w:rsidRPr="00C646CC">
              <w:rPr>
                <w:rFonts w:eastAsia="Liberation Serif" w:cs="Times New Roman"/>
                <w:sz w:val="20"/>
                <w:szCs w:val="20"/>
              </w:rPr>
              <w:t>MCA-20-21</w:t>
            </w:r>
          </w:p>
        </w:tc>
        <w:tc>
          <w:tcPr>
            <w:tcW w:w="3122" w:type="dxa"/>
          </w:tcPr>
          <w:p w:rsidR="003C459B" w:rsidRPr="00C646CC" w:rsidRDefault="003C459B" w:rsidP="00B61596">
            <w:pPr>
              <w:spacing w:after="0" w:line="240" w:lineRule="auto"/>
              <w:rPr>
                <w:rFonts w:cs="Times New Roman"/>
                <w:sz w:val="20"/>
                <w:szCs w:val="20"/>
              </w:rPr>
            </w:pPr>
            <w:r w:rsidRPr="00C646CC">
              <w:rPr>
                <w:rFonts w:eastAsia="Liberation Serif" w:cs="Times New Roman"/>
                <w:color w:val="000000"/>
                <w:sz w:val="20"/>
                <w:szCs w:val="20"/>
              </w:rPr>
              <w:t>Web Technologies</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3C459B" w:rsidRPr="00C646CC" w:rsidRDefault="00A6152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3C459B" w:rsidRPr="00C646CC" w:rsidRDefault="003C459B"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40</w:t>
            </w:r>
          </w:p>
        </w:tc>
      </w:tr>
      <w:tr w:rsidR="00C646CC" w:rsidRPr="00C646CC" w:rsidTr="008E5440">
        <w:trPr>
          <w:cantSplit/>
        </w:trPr>
        <w:tc>
          <w:tcPr>
            <w:tcW w:w="1693" w:type="dxa"/>
          </w:tcPr>
          <w:p w:rsidR="003C459B" w:rsidRPr="00C646CC" w:rsidRDefault="003C459B" w:rsidP="00C646CC">
            <w:pPr>
              <w:spacing w:after="0" w:line="240" w:lineRule="auto"/>
              <w:ind w:left="-90"/>
              <w:jc w:val="center"/>
              <w:rPr>
                <w:rFonts w:eastAsia="Liberation Serif" w:cs="Times New Roman"/>
                <w:sz w:val="20"/>
                <w:szCs w:val="20"/>
              </w:rPr>
            </w:pPr>
            <w:r w:rsidRPr="00C646CC">
              <w:rPr>
                <w:rFonts w:eastAsia="Liberation Serif" w:cs="Times New Roman"/>
                <w:sz w:val="20"/>
                <w:szCs w:val="20"/>
              </w:rPr>
              <w:t>MCA-20-22</w:t>
            </w:r>
          </w:p>
        </w:tc>
        <w:tc>
          <w:tcPr>
            <w:tcW w:w="3122" w:type="dxa"/>
          </w:tcPr>
          <w:p w:rsidR="003C459B" w:rsidRPr="00C646CC" w:rsidRDefault="000109C8" w:rsidP="00B61596">
            <w:pPr>
              <w:spacing w:after="0" w:line="240" w:lineRule="auto"/>
              <w:rPr>
                <w:rFonts w:eastAsia="Liberation Serif" w:cs="Times New Roman"/>
                <w:caps/>
                <w:color w:val="000000"/>
                <w:sz w:val="20"/>
                <w:szCs w:val="20"/>
              </w:rPr>
            </w:pPr>
            <w:r w:rsidRPr="00C646CC">
              <w:rPr>
                <w:rFonts w:eastAsia="Liberation Serif" w:cs="Times New Roman"/>
                <w:color w:val="000000"/>
                <w:sz w:val="20"/>
                <w:szCs w:val="20"/>
              </w:rPr>
              <w:t>Linux a</w:t>
            </w:r>
            <w:r w:rsidR="003C459B" w:rsidRPr="00C646CC">
              <w:rPr>
                <w:rFonts w:eastAsia="Liberation Serif" w:cs="Times New Roman"/>
                <w:color w:val="000000"/>
                <w:sz w:val="20"/>
                <w:szCs w:val="20"/>
              </w:rPr>
              <w:t xml:space="preserve">nd Shell Programming </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3C459B" w:rsidRPr="00C646CC" w:rsidRDefault="00A6152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3C459B" w:rsidRPr="00C646CC" w:rsidRDefault="003C459B"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40</w:t>
            </w:r>
          </w:p>
        </w:tc>
      </w:tr>
      <w:tr w:rsidR="00C646CC" w:rsidRPr="00C646CC" w:rsidTr="008E5440">
        <w:trPr>
          <w:cantSplit/>
        </w:trPr>
        <w:tc>
          <w:tcPr>
            <w:tcW w:w="1693" w:type="dxa"/>
          </w:tcPr>
          <w:p w:rsidR="003C459B" w:rsidRPr="00C646CC" w:rsidRDefault="003C459B" w:rsidP="00C646CC">
            <w:pPr>
              <w:spacing w:after="0" w:line="240" w:lineRule="auto"/>
              <w:ind w:left="-90"/>
              <w:jc w:val="center"/>
              <w:rPr>
                <w:rFonts w:eastAsia="Liberation Serif" w:cs="Times New Roman"/>
                <w:sz w:val="20"/>
                <w:szCs w:val="20"/>
              </w:rPr>
            </w:pPr>
            <w:r w:rsidRPr="00C646CC">
              <w:rPr>
                <w:rFonts w:eastAsia="Liberation Serif" w:cs="Times New Roman"/>
                <w:sz w:val="20"/>
                <w:szCs w:val="20"/>
              </w:rPr>
              <w:t>MCA-20-23</w:t>
            </w:r>
          </w:p>
        </w:tc>
        <w:tc>
          <w:tcPr>
            <w:tcW w:w="3122" w:type="dxa"/>
          </w:tcPr>
          <w:p w:rsidR="003C459B" w:rsidRPr="00C646CC" w:rsidRDefault="003C459B" w:rsidP="00B61596">
            <w:pPr>
              <w:spacing w:after="0" w:line="240" w:lineRule="auto"/>
              <w:rPr>
                <w:rFonts w:cs="Times New Roman"/>
                <w:sz w:val="20"/>
                <w:szCs w:val="20"/>
              </w:rPr>
            </w:pPr>
            <w:r w:rsidRPr="00C646CC">
              <w:rPr>
                <w:rFonts w:eastAsia="Liberation Serif" w:cs="Times New Roman"/>
                <w:color w:val="000000"/>
                <w:sz w:val="20"/>
                <w:szCs w:val="20"/>
              </w:rPr>
              <w:t>Advanced Data Base Systems</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3C459B" w:rsidRPr="00C646CC" w:rsidRDefault="00A6152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3C459B" w:rsidRPr="00C646CC" w:rsidRDefault="003C459B"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40</w:t>
            </w:r>
          </w:p>
        </w:tc>
      </w:tr>
      <w:tr w:rsidR="00C646CC" w:rsidRPr="00C646CC" w:rsidTr="008E5440">
        <w:trPr>
          <w:cantSplit/>
        </w:trPr>
        <w:tc>
          <w:tcPr>
            <w:tcW w:w="1693" w:type="dxa"/>
          </w:tcPr>
          <w:p w:rsidR="003C459B" w:rsidRPr="00C646CC" w:rsidRDefault="003C459B" w:rsidP="00C646CC">
            <w:pPr>
              <w:spacing w:after="0" w:line="240" w:lineRule="auto"/>
              <w:ind w:left="-90"/>
              <w:jc w:val="center"/>
              <w:rPr>
                <w:rFonts w:eastAsia="Liberation Serif" w:cs="Times New Roman"/>
                <w:sz w:val="20"/>
                <w:szCs w:val="20"/>
              </w:rPr>
            </w:pPr>
            <w:r w:rsidRPr="00C646CC">
              <w:rPr>
                <w:rFonts w:eastAsia="Liberation Serif" w:cs="Times New Roman"/>
                <w:sz w:val="20"/>
                <w:szCs w:val="20"/>
              </w:rPr>
              <w:t>MCA-20-24</w:t>
            </w:r>
          </w:p>
        </w:tc>
        <w:tc>
          <w:tcPr>
            <w:tcW w:w="3122" w:type="dxa"/>
          </w:tcPr>
          <w:p w:rsidR="003C459B" w:rsidRPr="00C646CC" w:rsidRDefault="003C459B" w:rsidP="00B61596">
            <w:pPr>
              <w:spacing w:after="0" w:line="240" w:lineRule="auto"/>
              <w:rPr>
                <w:rFonts w:cs="Times New Roman"/>
                <w:sz w:val="20"/>
                <w:szCs w:val="20"/>
              </w:rPr>
            </w:pPr>
            <w:r w:rsidRPr="00C646CC">
              <w:rPr>
                <w:rFonts w:eastAsia="Liberation Serif" w:cs="Times New Roman"/>
                <w:color w:val="000000"/>
                <w:sz w:val="20"/>
                <w:szCs w:val="20"/>
              </w:rPr>
              <w:t>Elective-I</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3C459B" w:rsidRPr="00C646CC" w:rsidRDefault="00A6152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3C459B" w:rsidRPr="00C646CC" w:rsidRDefault="003C459B"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40</w:t>
            </w:r>
          </w:p>
        </w:tc>
      </w:tr>
      <w:tr w:rsidR="00C646CC" w:rsidRPr="00C646CC" w:rsidTr="008E5440">
        <w:trPr>
          <w:cantSplit/>
        </w:trPr>
        <w:tc>
          <w:tcPr>
            <w:tcW w:w="1693" w:type="dxa"/>
          </w:tcPr>
          <w:p w:rsidR="003C459B" w:rsidRPr="00C646CC" w:rsidRDefault="003C459B" w:rsidP="00C646CC">
            <w:pPr>
              <w:spacing w:after="0" w:line="240" w:lineRule="auto"/>
              <w:ind w:left="-90"/>
              <w:jc w:val="center"/>
              <w:rPr>
                <w:rFonts w:eastAsia="Liberation Serif" w:cs="Times New Roman"/>
                <w:sz w:val="20"/>
                <w:szCs w:val="20"/>
              </w:rPr>
            </w:pPr>
            <w:r w:rsidRPr="00C646CC">
              <w:rPr>
                <w:rFonts w:eastAsia="Liberation Serif" w:cs="Times New Roman"/>
                <w:sz w:val="20"/>
                <w:szCs w:val="20"/>
              </w:rPr>
              <w:t>MCA-20-25</w:t>
            </w:r>
          </w:p>
        </w:tc>
        <w:tc>
          <w:tcPr>
            <w:tcW w:w="3122" w:type="dxa"/>
          </w:tcPr>
          <w:p w:rsidR="003C459B" w:rsidRPr="00C646CC" w:rsidRDefault="003C459B" w:rsidP="00B61596">
            <w:pPr>
              <w:spacing w:after="0" w:line="240" w:lineRule="auto"/>
              <w:rPr>
                <w:rFonts w:cs="Times New Roman"/>
                <w:sz w:val="20"/>
                <w:szCs w:val="20"/>
              </w:rPr>
            </w:pPr>
            <w:r w:rsidRPr="00C646CC">
              <w:rPr>
                <w:rFonts w:eastAsia="Liberation Serif" w:cs="Times New Roman"/>
                <w:color w:val="000000"/>
                <w:sz w:val="20"/>
                <w:szCs w:val="20"/>
                <w:lang w:val="en-US"/>
              </w:rPr>
              <w:t>Elective-II</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3C459B" w:rsidRPr="00C646CC" w:rsidRDefault="00A6152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3C459B" w:rsidRPr="00C646CC" w:rsidRDefault="003C459B"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40</w:t>
            </w:r>
          </w:p>
        </w:tc>
      </w:tr>
      <w:tr w:rsidR="00C646CC" w:rsidRPr="00C646CC" w:rsidTr="008E5440">
        <w:trPr>
          <w:cantSplit/>
        </w:trPr>
        <w:tc>
          <w:tcPr>
            <w:tcW w:w="1693" w:type="dxa"/>
          </w:tcPr>
          <w:p w:rsidR="003C459B" w:rsidRPr="00C646CC" w:rsidRDefault="003C459B" w:rsidP="00C646CC">
            <w:pPr>
              <w:spacing w:after="0" w:line="240" w:lineRule="auto"/>
              <w:ind w:left="-90"/>
              <w:jc w:val="center"/>
              <w:rPr>
                <w:rFonts w:eastAsia="Liberation Serif" w:cs="Times New Roman"/>
                <w:sz w:val="20"/>
                <w:szCs w:val="20"/>
              </w:rPr>
            </w:pPr>
            <w:r w:rsidRPr="00C646CC">
              <w:rPr>
                <w:rFonts w:eastAsia="Liberation Serif" w:cs="Times New Roman"/>
                <w:sz w:val="20"/>
                <w:szCs w:val="20"/>
              </w:rPr>
              <w:t>MCA-20-26</w:t>
            </w:r>
          </w:p>
        </w:tc>
        <w:tc>
          <w:tcPr>
            <w:tcW w:w="3122" w:type="dxa"/>
          </w:tcPr>
          <w:p w:rsidR="003C459B" w:rsidRPr="00C646CC" w:rsidRDefault="003C459B" w:rsidP="00B61596">
            <w:pPr>
              <w:spacing w:after="0" w:line="240" w:lineRule="auto"/>
              <w:rPr>
                <w:rFonts w:cs="Times New Roman"/>
                <w:sz w:val="20"/>
                <w:szCs w:val="20"/>
              </w:rPr>
            </w:pPr>
            <w:r w:rsidRPr="00C646CC">
              <w:rPr>
                <w:rFonts w:eastAsia="Liberation Serif" w:cs="Times New Roman"/>
                <w:sz w:val="20"/>
                <w:szCs w:val="20"/>
              </w:rPr>
              <w:t>S/W Lab – III Based on MCA-20-21 and MCA-20-23</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sz w:val="20"/>
                <w:szCs w:val="20"/>
              </w:rPr>
              <w:t>2.5</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5</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3C459B" w:rsidRPr="00C646CC" w:rsidRDefault="00A61526" w:rsidP="00B61596">
            <w:pPr>
              <w:spacing w:after="0" w:line="240" w:lineRule="auto"/>
              <w:jc w:val="center"/>
              <w:rPr>
                <w:rFonts w:eastAsia="Liberation Serif" w:cs="Times New Roman"/>
                <w:sz w:val="20"/>
                <w:szCs w:val="20"/>
              </w:rPr>
            </w:pPr>
            <w:r w:rsidRPr="00C646CC">
              <w:rPr>
                <w:rFonts w:eastAsia="Liberation Serif" w:cs="Times New Roman"/>
                <w:sz w:val="20"/>
                <w:szCs w:val="20"/>
              </w:rPr>
              <w:t>40</w:t>
            </w:r>
          </w:p>
        </w:tc>
        <w:tc>
          <w:tcPr>
            <w:tcW w:w="0" w:type="auto"/>
          </w:tcPr>
          <w:p w:rsidR="003C459B" w:rsidRPr="00C646CC" w:rsidRDefault="003C459B" w:rsidP="00B61596">
            <w:pPr>
              <w:spacing w:after="0" w:line="240" w:lineRule="auto"/>
              <w:jc w:val="center"/>
              <w:rPr>
                <w:rFonts w:eastAsia="Liberation Serif" w:cs="Times New Roman"/>
                <w:sz w:val="20"/>
                <w:szCs w:val="20"/>
              </w:rPr>
            </w:pPr>
            <w:r w:rsidRPr="00C646CC">
              <w:rPr>
                <w:rFonts w:eastAsia="Liberation Serif" w:cs="Times New Roman"/>
                <w:sz w:val="20"/>
                <w:szCs w:val="20"/>
              </w:rPr>
              <w:t>-</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40</w:t>
            </w:r>
          </w:p>
        </w:tc>
      </w:tr>
      <w:tr w:rsidR="00C646CC" w:rsidRPr="00C646CC" w:rsidTr="008E5440">
        <w:trPr>
          <w:cantSplit/>
        </w:trPr>
        <w:tc>
          <w:tcPr>
            <w:tcW w:w="1693" w:type="dxa"/>
          </w:tcPr>
          <w:p w:rsidR="003C459B" w:rsidRPr="00C646CC" w:rsidRDefault="003C459B" w:rsidP="00C646CC">
            <w:pPr>
              <w:spacing w:after="0" w:line="240" w:lineRule="auto"/>
              <w:ind w:left="-90"/>
              <w:jc w:val="center"/>
              <w:rPr>
                <w:rFonts w:eastAsia="Liberation Serif" w:cs="Times New Roman"/>
                <w:sz w:val="20"/>
                <w:szCs w:val="20"/>
              </w:rPr>
            </w:pPr>
            <w:r w:rsidRPr="00C646CC">
              <w:rPr>
                <w:rFonts w:eastAsia="Liberation Serif" w:cs="Times New Roman"/>
                <w:sz w:val="20"/>
                <w:szCs w:val="20"/>
              </w:rPr>
              <w:t>MCA-20-27</w:t>
            </w:r>
          </w:p>
        </w:tc>
        <w:tc>
          <w:tcPr>
            <w:tcW w:w="3122" w:type="dxa"/>
          </w:tcPr>
          <w:p w:rsidR="003C459B" w:rsidRPr="00C646CC" w:rsidRDefault="003C459B" w:rsidP="00B61596">
            <w:pPr>
              <w:spacing w:after="0" w:line="240" w:lineRule="auto"/>
              <w:rPr>
                <w:rFonts w:cs="Times New Roman"/>
                <w:sz w:val="20"/>
                <w:szCs w:val="20"/>
              </w:rPr>
            </w:pPr>
            <w:r w:rsidRPr="00C646CC">
              <w:rPr>
                <w:rFonts w:eastAsia="Liberation Serif" w:cs="Times New Roman"/>
                <w:sz w:val="20"/>
                <w:szCs w:val="20"/>
              </w:rPr>
              <w:t>S/W Lab – IV Based on MCA-20-22</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eastAsia="Liberation Serif" w:cs="Times New Roman"/>
                <w:sz w:val="20"/>
                <w:szCs w:val="20"/>
              </w:rPr>
              <w:t>2.5</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5</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3C459B" w:rsidRPr="00C646CC" w:rsidRDefault="00A61526" w:rsidP="00B61596">
            <w:pPr>
              <w:spacing w:after="0" w:line="240" w:lineRule="auto"/>
              <w:jc w:val="center"/>
              <w:rPr>
                <w:rFonts w:eastAsia="Liberation Serif" w:cs="Times New Roman"/>
                <w:sz w:val="20"/>
                <w:szCs w:val="20"/>
              </w:rPr>
            </w:pPr>
            <w:r w:rsidRPr="00C646CC">
              <w:rPr>
                <w:rFonts w:eastAsia="Liberation Serif" w:cs="Times New Roman"/>
                <w:sz w:val="20"/>
                <w:szCs w:val="20"/>
              </w:rPr>
              <w:t>40</w:t>
            </w:r>
          </w:p>
        </w:tc>
        <w:tc>
          <w:tcPr>
            <w:tcW w:w="0" w:type="auto"/>
          </w:tcPr>
          <w:p w:rsidR="003C459B" w:rsidRPr="00C646CC" w:rsidRDefault="003C459B" w:rsidP="00B61596">
            <w:pPr>
              <w:spacing w:after="0" w:line="240" w:lineRule="auto"/>
              <w:jc w:val="center"/>
              <w:rPr>
                <w:rFonts w:eastAsia="Liberation Serif" w:cs="Times New Roman"/>
                <w:sz w:val="20"/>
                <w:szCs w:val="20"/>
              </w:rPr>
            </w:pPr>
            <w:r w:rsidRPr="00C646CC">
              <w:rPr>
                <w:rFonts w:eastAsia="Liberation Serif" w:cs="Times New Roman"/>
                <w:sz w:val="20"/>
                <w:szCs w:val="20"/>
              </w:rPr>
              <w:t>-</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3C459B" w:rsidRPr="00C646CC" w:rsidRDefault="003C459B"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8E5440">
        <w:trPr>
          <w:cantSplit/>
        </w:trPr>
        <w:tc>
          <w:tcPr>
            <w:tcW w:w="1693" w:type="dxa"/>
          </w:tcPr>
          <w:p w:rsidR="008E0A06" w:rsidRPr="00C646CC" w:rsidRDefault="00EC4FF8" w:rsidP="00C646CC">
            <w:pPr>
              <w:spacing w:after="0" w:line="240" w:lineRule="auto"/>
              <w:ind w:left="-90"/>
              <w:jc w:val="center"/>
              <w:rPr>
                <w:rFonts w:eastAsia="Liberation Serif" w:cs="Times New Roman"/>
                <w:sz w:val="20"/>
                <w:szCs w:val="20"/>
              </w:rPr>
            </w:pPr>
            <w:r>
              <w:rPr>
                <w:rFonts w:eastAsia="Liberation Serif" w:cs="Times New Roman"/>
                <w:sz w:val="20"/>
                <w:szCs w:val="20"/>
              </w:rPr>
              <w:t>*OE-20-28</w:t>
            </w:r>
          </w:p>
        </w:tc>
        <w:tc>
          <w:tcPr>
            <w:tcW w:w="3122" w:type="dxa"/>
          </w:tcPr>
          <w:p w:rsidR="008E0A06" w:rsidRPr="00C646CC" w:rsidRDefault="008E0A06" w:rsidP="008E0A06">
            <w:pPr>
              <w:spacing w:after="0" w:line="240" w:lineRule="auto"/>
              <w:jc w:val="both"/>
              <w:rPr>
                <w:rFonts w:cs="Times New Roman"/>
                <w:sz w:val="20"/>
                <w:szCs w:val="20"/>
              </w:rPr>
            </w:pPr>
            <w:r>
              <w:rPr>
                <w:rFonts w:cs="Times New Roman"/>
                <w:sz w:val="20"/>
                <w:szCs w:val="20"/>
              </w:rPr>
              <w:t>Open Elective Based on MOOCs (</w:t>
            </w:r>
            <w:r w:rsidRPr="00C646CC">
              <w:rPr>
                <w:rFonts w:cs="Times New Roman"/>
                <w:sz w:val="20"/>
                <w:szCs w:val="20"/>
              </w:rPr>
              <w:t>The selected course should not be directl</w:t>
            </w:r>
            <w:r>
              <w:rPr>
                <w:rFonts w:cs="Times New Roman"/>
                <w:sz w:val="20"/>
                <w:szCs w:val="20"/>
              </w:rPr>
              <w:t>y related with Computer Science) O</w:t>
            </w:r>
            <w:r w:rsidRPr="00C646CC">
              <w:rPr>
                <w:rFonts w:cs="Times New Roman"/>
                <w:sz w:val="20"/>
                <w:szCs w:val="20"/>
              </w:rPr>
              <w:t>r As Per University Guidelines</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2</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2</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14</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15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50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20</w:t>
            </w:r>
          </w:p>
        </w:tc>
      </w:tr>
      <w:tr w:rsidR="008E0A06" w:rsidRPr="00C646CC" w:rsidTr="00C646CC">
        <w:trPr>
          <w:cantSplit/>
        </w:trPr>
        <w:tc>
          <w:tcPr>
            <w:tcW w:w="4815" w:type="dxa"/>
            <w:gridSpan w:val="2"/>
          </w:tcPr>
          <w:p w:rsidR="008E0A06" w:rsidRPr="00C646CC" w:rsidRDefault="008E0A06" w:rsidP="00B61596">
            <w:pPr>
              <w:spacing w:after="0" w:line="240" w:lineRule="auto"/>
              <w:jc w:val="right"/>
              <w:rPr>
                <w:rFonts w:cs="Times New Roman"/>
                <w:sz w:val="20"/>
                <w:szCs w:val="20"/>
              </w:rPr>
            </w:pPr>
            <w:r w:rsidRPr="00C646CC">
              <w:rPr>
                <w:rFonts w:eastAsia="Liberation Serif" w:cs="Times New Roman"/>
                <w:b/>
                <w:sz w:val="20"/>
                <w:szCs w:val="20"/>
              </w:rPr>
              <w:t>Total</w:t>
            </w:r>
          </w:p>
        </w:tc>
        <w:tc>
          <w:tcPr>
            <w:tcW w:w="0" w:type="auto"/>
          </w:tcPr>
          <w:p w:rsidR="008E0A06" w:rsidRPr="00C646CC" w:rsidRDefault="00EC4FF8" w:rsidP="00B61596">
            <w:pPr>
              <w:spacing w:after="0" w:line="240" w:lineRule="auto"/>
              <w:jc w:val="center"/>
              <w:rPr>
                <w:rFonts w:cs="Times New Roman"/>
                <w:sz w:val="20"/>
                <w:szCs w:val="20"/>
              </w:rPr>
            </w:pPr>
            <w:r>
              <w:rPr>
                <w:rFonts w:eastAsia="WenQuanYi Micro Hei" w:cs="Times New Roman"/>
                <w:b/>
                <w:bCs/>
                <w:sz w:val="20"/>
                <w:szCs w:val="20"/>
              </w:rPr>
              <w:t>27</w:t>
            </w:r>
          </w:p>
        </w:tc>
        <w:tc>
          <w:tcPr>
            <w:tcW w:w="0" w:type="auto"/>
          </w:tcPr>
          <w:p w:rsidR="008E0A06" w:rsidRPr="00C646CC" w:rsidRDefault="008E0A06" w:rsidP="00B61596">
            <w:pPr>
              <w:spacing w:after="0" w:line="240" w:lineRule="auto"/>
              <w:jc w:val="center"/>
              <w:rPr>
                <w:rFonts w:cs="Times New Roman"/>
                <w:b/>
                <w:sz w:val="20"/>
                <w:szCs w:val="20"/>
              </w:rPr>
            </w:pPr>
            <w:r w:rsidRPr="00C646CC">
              <w:rPr>
                <w:rFonts w:cs="Times New Roman"/>
                <w:b/>
                <w:sz w:val="20"/>
                <w:szCs w:val="20"/>
              </w:rPr>
              <w:t>32</w:t>
            </w:r>
          </w:p>
        </w:tc>
        <w:tc>
          <w:tcPr>
            <w:tcW w:w="0" w:type="auto"/>
          </w:tcPr>
          <w:p w:rsidR="008E0A06" w:rsidRPr="00C646CC" w:rsidRDefault="008E0A06" w:rsidP="00B61596">
            <w:pPr>
              <w:spacing w:after="0" w:line="240" w:lineRule="auto"/>
              <w:jc w:val="center"/>
              <w:rPr>
                <w:rFonts w:cs="Times New Roman"/>
                <w:sz w:val="20"/>
                <w:szCs w:val="20"/>
              </w:rPr>
            </w:pPr>
          </w:p>
        </w:tc>
        <w:tc>
          <w:tcPr>
            <w:tcW w:w="0" w:type="auto"/>
          </w:tcPr>
          <w:p w:rsidR="008E0A06" w:rsidRPr="00C646CC" w:rsidRDefault="00EC4FF8" w:rsidP="00B61596">
            <w:pPr>
              <w:spacing w:after="0" w:line="240" w:lineRule="auto"/>
              <w:jc w:val="center"/>
              <w:rPr>
                <w:rFonts w:cs="Times New Roman"/>
                <w:sz w:val="20"/>
                <w:szCs w:val="20"/>
              </w:rPr>
            </w:pPr>
            <w:r>
              <w:rPr>
                <w:rFonts w:eastAsia="Liberation Serif" w:cs="Times New Roman"/>
                <w:b/>
                <w:sz w:val="20"/>
                <w:szCs w:val="20"/>
              </w:rPr>
              <w:t>61</w:t>
            </w:r>
            <w:r w:rsidR="008E0A06" w:rsidRPr="00C646CC">
              <w:rPr>
                <w:rFonts w:eastAsia="Liberation Serif" w:cs="Times New Roman"/>
                <w:b/>
                <w:sz w:val="20"/>
                <w:szCs w:val="20"/>
              </w:rPr>
              <w:t>0</w:t>
            </w:r>
          </w:p>
        </w:tc>
        <w:tc>
          <w:tcPr>
            <w:tcW w:w="0" w:type="auto"/>
          </w:tcPr>
          <w:p w:rsidR="008E0A06" w:rsidRPr="00C646CC" w:rsidRDefault="00EC4FF8" w:rsidP="00EC4FF8">
            <w:pPr>
              <w:spacing w:after="0" w:line="240" w:lineRule="auto"/>
              <w:jc w:val="center"/>
              <w:rPr>
                <w:rFonts w:eastAsia="Liberation Serif" w:cs="Times New Roman"/>
                <w:b/>
                <w:sz w:val="20"/>
                <w:szCs w:val="20"/>
              </w:rPr>
            </w:pPr>
            <w:r>
              <w:rPr>
                <w:rFonts w:eastAsia="Liberation Serif" w:cs="Times New Roman"/>
                <w:b/>
                <w:sz w:val="20"/>
                <w:szCs w:val="20"/>
              </w:rPr>
              <w:t>244</w:t>
            </w:r>
          </w:p>
        </w:tc>
        <w:tc>
          <w:tcPr>
            <w:tcW w:w="0" w:type="auto"/>
          </w:tcPr>
          <w:p w:rsidR="008E0A06" w:rsidRPr="00C646CC" w:rsidRDefault="00EC4FF8" w:rsidP="00B61596">
            <w:pPr>
              <w:spacing w:after="0" w:line="240" w:lineRule="auto"/>
              <w:jc w:val="center"/>
              <w:rPr>
                <w:rFonts w:cs="Times New Roman"/>
                <w:sz w:val="20"/>
                <w:szCs w:val="20"/>
              </w:rPr>
            </w:pPr>
            <w:r>
              <w:rPr>
                <w:rFonts w:eastAsia="Liberation Serif" w:cs="Times New Roman"/>
                <w:b/>
                <w:sz w:val="20"/>
                <w:szCs w:val="20"/>
              </w:rPr>
              <w:t>140</w:t>
            </w:r>
          </w:p>
        </w:tc>
        <w:tc>
          <w:tcPr>
            <w:tcW w:w="0" w:type="auto"/>
          </w:tcPr>
          <w:p w:rsidR="008E0A06" w:rsidRPr="00C646CC" w:rsidRDefault="00EC4FF8" w:rsidP="00B61596">
            <w:pPr>
              <w:spacing w:after="0" w:line="240" w:lineRule="auto"/>
              <w:jc w:val="center"/>
              <w:rPr>
                <w:rFonts w:cs="Times New Roman"/>
                <w:b/>
                <w:sz w:val="20"/>
                <w:szCs w:val="20"/>
              </w:rPr>
            </w:pPr>
            <w:r>
              <w:rPr>
                <w:rFonts w:cs="Times New Roman"/>
                <w:b/>
                <w:sz w:val="20"/>
                <w:szCs w:val="20"/>
              </w:rPr>
              <w:t>7</w:t>
            </w:r>
            <w:r w:rsidR="008E0A06" w:rsidRPr="00C646CC">
              <w:rPr>
                <w:rFonts w:cs="Times New Roman"/>
                <w:b/>
                <w:sz w:val="20"/>
                <w:szCs w:val="20"/>
              </w:rPr>
              <w:t>50</w:t>
            </w:r>
          </w:p>
        </w:tc>
        <w:tc>
          <w:tcPr>
            <w:tcW w:w="0" w:type="auto"/>
          </w:tcPr>
          <w:p w:rsidR="008E0A06" w:rsidRPr="00C646CC" w:rsidRDefault="00EC4FF8" w:rsidP="00B61596">
            <w:pPr>
              <w:spacing w:after="0" w:line="240" w:lineRule="auto"/>
              <w:jc w:val="center"/>
              <w:rPr>
                <w:rFonts w:cs="Times New Roman"/>
                <w:b/>
                <w:sz w:val="20"/>
                <w:szCs w:val="20"/>
              </w:rPr>
            </w:pPr>
            <w:r>
              <w:rPr>
                <w:rFonts w:cs="Times New Roman"/>
                <w:b/>
                <w:sz w:val="20"/>
                <w:szCs w:val="20"/>
              </w:rPr>
              <w:t>30</w:t>
            </w:r>
            <w:r w:rsidR="008E0A06" w:rsidRPr="00C646CC">
              <w:rPr>
                <w:rFonts w:cs="Times New Roman"/>
                <w:b/>
                <w:sz w:val="20"/>
                <w:szCs w:val="20"/>
              </w:rPr>
              <w:t>0</w:t>
            </w:r>
          </w:p>
        </w:tc>
      </w:tr>
      <w:tr w:rsidR="008E0A06" w:rsidRPr="00C646CC" w:rsidTr="00C646CC">
        <w:trPr>
          <w:cantSplit/>
        </w:trPr>
        <w:tc>
          <w:tcPr>
            <w:tcW w:w="11201" w:type="dxa"/>
            <w:gridSpan w:val="10"/>
          </w:tcPr>
          <w:p w:rsidR="008E0A06" w:rsidRPr="00C646CC" w:rsidRDefault="008E0A06" w:rsidP="00B61596">
            <w:pPr>
              <w:spacing w:after="0" w:line="240" w:lineRule="auto"/>
              <w:jc w:val="center"/>
              <w:rPr>
                <w:rFonts w:cs="Times New Roman"/>
                <w:b/>
                <w:sz w:val="20"/>
                <w:szCs w:val="20"/>
              </w:rPr>
            </w:pPr>
            <w:r w:rsidRPr="00C646CC">
              <w:rPr>
                <w:rFonts w:cs="Times New Roman"/>
                <w:b/>
                <w:sz w:val="20"/>
                <w:szCs w:val="20"/>
              </w:rPr>
              <w:t>Elective – I</w:t>
            </w:r>
          </w:p>
        </w:tc>
      </w:tr>
      <w:tr w:rsidR="008E0A06" w:rsidRPr="00C646CC" w:rsidTr="00C646CC">
        <w:trPr>
          <w:cantSplit/>
        </w:trPr>
        <w:tc>
          <w:tcPr>
            <w:tcW w:w="1693" w:type="dxa"/>
          </w:tcPr>
          <w:p w:rsidR="008E0A06" w:rsidRPr="00C646CC" w:rsidRDefault="008E0A06" w:rsidP="00C646CC">
            <w:pPr>
              <w:spacing w:after="0" w:line="240" w:lineRule="auto"/>
              <w:ind w:left="-90"/>
              <w:jc w:val="center"/>
              <w:rPr>
                <w:rFonts w:eastAsia="Liberation Serif" w:cs="Times New Roman"/>
                <w:sz w:val="20"/>
                <w:szCs w:val="20"/>
              </w:rPr>
            </w:pPr>
            <w:r w:rsidRPr="00C646CC">
              <w:rPr>
                <w:rFonts w:eastAsia="Liberation Serif" w:cs="Times New Roman"/>
                <w:sz w:val="20"/>
                <w:szCs w:val="20"/>
              </w:rPr>
              <w:t>MCA-20-24(</w:t>
            </w:r>
            <w:proofErr w:type="spellStart"/>
            <w:r w:rsidRPr="00C646CC">
              <w:rPr>
                <w:rFonts w:eastAsia="Liberation Serif" w:cs="Times New Roman"/>
                <w:sz w:val="20"/>
                <w:szCs w:val="20"/>
              </w:rPr>
              <w:t>i</w:t>
            </w:r>
            <w:proofErr w:type="spellEnd"/>
            <w:r w:rsidRPr="00C646CC">
              <w:rPr>
                <w:rFonts w:eastAsia="Liberation Serif" w:cs="Times New Roman"/>
                <w:sz w:val="20"/>
                <w:szCs w:val="20"/>
              </w:rPr>
              <w:t>)</w:t>
            </w:r>
          </w:p>
        </w:tc>
        <w:tc>
          <w:tcPr>
            <w:tcW w:w="3122" w:type="dxa"/>
          </w:tcPr>
          <w:p w:rsidR="008E0A06" w:rsidRPr="00C646CC" w:rsidRDefault="008E0A06" w:rsidP="00B61596">
            <w:pPr>
              <w:spacing w:after="0" w:line="240" w:lineRule="auto"/>
              <w:rPr>
                <w:rFonts w:cs="Times New Roman"/>
                <w:sz w:val="20"/>
                <w:szCs w:val="20"/>
              </w:rPr>
            </w:pPr>
            <w:r w:rsidRPr="00C646CC">
              <w:rPr>
                <w:rFonts w:cs="Times New Roman"/>
                <w:sz w:val="20"/>
                <w:szCs w:val="20"/>
              </w:rPr>
              <w:t>Principles of Programming Languages</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C646CC">
        <w:trPr>
          <w:cantSplit/>
        </w:trPr>
        <w:tc>
          <w:tcPr>
            <w:tcW w:w="1693" w:type="dxa"/>
          </w:tcPr>
          <w:p w:rsidR="008E0A06" w:rsidRPr="00C646CC" w:rsidRDefault="008E0A06" w:rsidP="00C646CC">
            <w:pPr>
              <w:spacing w:after="0" w:line="240" w:lineRule="auto"/>
              <w:ind w:left="-90"/>
              <w:jc w:val="center"/>
              <w:rPr>
                <w:rFonts w:eastAsia="Liberation Serif" w:cs="Times New Roman"/>
                <w:sz w:val="20"/>
                <w:szCs w:val="20"/>
              </w:rPr>
            </w:pPr>
            <w:r w:rsidRPr="00C646CC">
              <w:rPr>
                <w:rFonts w:eastAsia="Liberation Serif" w:cs="Times New Roman"/>
                <w:sz w:val="20"/>
                <w:szCs w:val="20"/>
              </w:rPr>
              <w:t>MCA-20-24(ii)</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sz w:val="20"/>
                <w:szCs w:val="20"/>
              </w:rPr>
              <w:t>High Performance Networks</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C646CC">
        <w:trPr>
          <w:cantSplit/>
        </w:trPr>
        <w:tc>
          <w:tcPr>
            <w:tcW w:w="1693" w:type="dxa"/>
          </w:tcPr>
          <w:p w:rsidR="008E0A06" w:rsidRPr="00C646CC" w:rsidRDefault="008E0A06" w:rsidP="00C646CC">
            <w:pPr>
              <w:spacing w:after="0" w:line="240" w:lineRule="auto"/>
              <w:ind w:left="-90"/>
              <w:jc w:val="center"/>
              <w:rPr>
                <w:rFonts w:eastAsia="Liberation Serif" w:cs="Times New Roman"/>
                <w:sz w:val="20"/>
                <w:szCs w:val="20"/>
              </w:rPr>
            </w:pPr>
            <w:r w:rsidRPr="00C646CC">
              <w:rPr>
                <w:rFonts w:eastAsia="Liberation Serif" w:cs="Times New Roman"/>
                <w:sz w:val="20"/>
                <w:szCs w:val="20"/>
              </w:rPr>
              <w:t>MCA-20-24(iii)</w:t>
            </w:r>
          </w:p>
        </w:tc>
        <w:tc>
          <w:tcPr>
            <w:tcW w:w="3122" w:type="dxa"/>
          </w:tcPr>
          <w:p w:rsidR="008E0A06" w:rsidRPr="00C646CC" w:rsidRDefault="008E0A06" w:rsidP="00B61596">
            <w:pPr>
              <w:spacing w:after="0" w:line="240" w:lineRule="auto"/>
              <w:rPr>
                <w:rFonts w:cs="Times New Roman"/>
                <w:sz w:val="20"/>
                <w:szCs w:val="20"/>
              </w:rPr>
            </w:pPr>
            <w:r w:rsidRPr="00C646CC">
              <w:rPr>
                <w:rFonts w:cs="Times New Roman"/>
                <w:sz w:val="20"/>
                <w:szCs w:val="20"/>
              </w:rPr>
              <w:t>Compiler Design</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C646CC">
        <w:trPr>
          <w:cantSplit/>
        </w:trPr>
        <w:tc>
          <w:tcPr>
            <w:tcW w:w="11201" w:type="dxa"/>
            <w:gridSpan w:val="10"/>
          </w:tcPr>
          <w:p w:rsidR="008E0A06" w:rsidRPr="00C646CC" w:rsidRDefault="008E0A06" w:rsidP="00B61596">
            <w:pPr>
              <w:spacing w:after="0" w:line="240" w:lineRule="auto"/>
              <w:jc w:val="center"/>
              <w:rPr>
                <w:rFonts w:cs="Times New Roman"/>
                <w:b/>
                <w:sz w:val="20"/>
                <w:szCs w:val="20"/>
              </w:rPr>
            </w:pPr>
            <w:r w:rsidRPr="00C646CC">
              <w:rPr>
                <w:rFonts w:cs="Times New Roman"/>
                <w:b/>
                <w:sz w:val="20"/>
                <w:szCs w:val="20"/>
              </w:rPr>
              <w:t>Elective – II</w:t>
            </w:r>
          </w:p>
        </w:tc>
      </w:tr>
      <w:tr w:rsidR="008E0A06" w:rsidRPr="00C646CC" w:rsidTr="00C646CC">
        <w:trPr>
          <w:cantSplit/>
        </w:trPr>
        <w:tc>
          <w:tcPr>
            <w:tcW w:w="1693" w:type="dxa"/>
          </w:tcPr>
          <w:p w:rsidR="008E0A06" w:rsidRPr="00C646CC" w:rsidRDefault="008E0A06" w:rsidP="00B61596">
            <w:pPr>
              <w:spacing w:after="0" w:line="240" w:lineRule="auto"/>
              <w:jc w:val="center"/>
              <w:rPr>
                <w:rFonts w:cs="Times New Roman"/>
                <w:sz w:val="20"/>
                <w:szCs w:val="20"/>
              </w:rPr>
            </w:pPr>
            <w:r>
              <w:rPr>
                <w:rFonts w:cs="Times New Roman"/>
                <w:sz w:val="20"/>
                <w:szCs w:val="20"/>
              </w:rPr>
              <w:t>MCA-20-25</w:t>
            </w:r>
            <w:r w:rsidRPr="00C646CC">
              <w:rPr>
                <w:rFonts w:cs="Times New Roman"/>
                <w:sz w:val="20"/>
                <w:szCs w:val="20"/>
              </w:rPr>
              <w:t>(</w:t>
            </w:r>
            <w:proofErr w:type="spellStart"/>
            <w:r w:rsidRPr="00C646CC">
              <w:rPr>
                <w:rFonts w:cs="Times New Roman"/>
                <w:sz w:val="20"/>
                <w:szCs w:val="20"/>
              </w:rPr>
              <w:t>i</w:t>
            </w:r>
            <w:proofErr w:type="spellEnd"/>
            <w:r w:rsidRPr="00C646CC">
              <w:rPr>
                <w:rFonts w:cs="Times New Roman"/>
                <w:sz w:val="20"/>
                <w:szCs w:val="20"/>
              </w:rPr>
              <w:t>)</w:t>
            </w:r>
          </w:p>
        </w:tc>
        <w:tc>
          <w:tcPr>
            <w:tcW w:w="3122" w:type="dxa"/>
          </w:tcPr>
          <w:p w:rsidR="008E0A06" w:rsidRPr="00C646CC" w:rsidRDefault="008E0A06" w:rsidP="00B61596">
            <w:pPr>
              <w:spacing w:after="0" w:line="240" w:lineRule="auto"/>
              <w:rPr>
                <w:rFonts w:cs="Times New Roman"/>
                <w:sz w:val="20"/>
                <w:szCs w:val="20"/>
              </w:rPr>
            </w:pPr>
            <w:r w:rsidRPr="00C646CC">
              <w:rPr>
                <w:rFonts w:cs="Times New Roman"/>
                <w:sz w:val="20"/>
                <w:szCs w:val="20"/>
              </w:rPr>
              <w:t>Theory of Computation</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C646CC">
        <w:trPr>
          <w:cantSplit/>
        </w:trPr>
        <w:tc>
          <w:tcPr>
            <w:tcW w:w="1693" w:type="dxa"/>
          </w:tcPr>
          <w:p w:rsidR="008E0A06" w:rsidRPr="00C646CC" w:rsidRDefault="008E0A06" w:rsidP="00B61596">
            <w:pPr>
              <w:spacing w:after="0" w:line="240" w:lineRule="auto"/>
              <w:jc w:val="center"/>
              <w:rPr>
                <w:rFonts w:cs="Times New Roman"/>
                <w:sz w:val="20"/>
                <w:szCs w:val="20"/>
              </w:rPr>
            </w:pPr>
            <w:r>
              <w:rPr>
                <w:rFonts w:cs="Times New Roman"/>
                <w:sz w:val="20"/>
                <w:szCs w:val="20"/>
              </w:rPr>
              <w:t>MCA-20-25</w:t>
            </w:r>
            <w:r w:rsidRPr="00C646CC">
              <w:rPr>
                <w:rFonts w:cs="Times New Roman"/>
                <w:sz w:val="20"/>
                <w:szCs w:val="20"/>
              </w:rPr>
              <w:t>(ii)</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sz w:val="20"/>
                <w:szCs w:val="20"/>
              </w:rPr>
              <w:t>Design and Analysis of Algorithms</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C646CC">
        <w:trPr>
          <w:cantSplit/>
        </w:trPr>
        <w:tc>
          <w:tcPr>
            <w:tcW w:w="1693" w:type="dxa"/>
          </w:tcPr>
          <w:p w:rsidR="008E0A06" w:rsidRPr="00C646CC" w:rsidRDefault="008E0A06" w:rsidP="00B61596">
            <w:pPr>
              <w:spacing w:after="0" w:line="240" w:lineRule="auto"/>
              <w:jc w:val="center"/>
              <w:rPr>
                <w:rFonts w:cs="Times New Roman"/>
                <w:sz w:val="20"/>
                <w:szCs w:val="20"/>
              </w:rPr>
            </w:pPr>
            <w:r>
              <w:rPr>
                <w:rFonts w:cs="Times New Roman"/>
                <w:sz w:val="20"/>
                <w:szCs w:val="20"/>
              </w:rPr>
              <w:t>MCA-20-25</w:t>
            </w:r>
            <w:r w:rsidRPr="00C646CC">
              <w:rPr>
                <w:rFonts w:cs="Times New Roman"/>
                <w:sz w:val="20"/>
                <w:szCs w:val="20"/>
              </w:rPr>
              <w:t>(iii)</w:t>
            </w:r>
          </w:p>
        </w:tc>
        <w:tc>
          <w:tcPr>
            <w:tcW w:w="3122" w:type="dxa"/>
          </w:tcPr>
          <w:p w:rsidR="008E0A06" w:rsidRPr="00C646CC" w:rsidRDefault="008E0A06" w:rsidP="00B61596">
            <w:pPr>
              <w:spacing w:after="0" w:line="240" w:lineRule="auto"/>
              <w:rPr>
                <w:rFonts w:cs="Times New Roman"/>
                <w:sz w:val="20"/>
                <w:szCs w:val="20"/>
              </w:rPr>
            </w:pPr>
            <w:r w:rsidRPr="00C646CC">
              <w:rPr>
                <w:rFonts w:cs="Times New Roman"/>
                <w:sz w:val="20"/>
                <w:szCs w:val="20"/>
              </w:rPr>
              <w:t>Security in Computing</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C646CC">
        <w:trPr>
          <w:cantSplit/>
        </w:trPr>
        <w:tc>
          <w:tcPr>
            <w:tcW w:w="11201" w:type="dxa"/>
            <w:gridSpan w:val="10"/>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b/>
                <w:sz w:val="20"/>
                <w:szCs w:val="20"/>
              </w:rPr>
              <w:t>Third Semester</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MCA-20-31</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color w:val="000000"/>
                <w:sz w:val="20"/>
                <w:szCs w:val="20"/>
              </w:rPr>
              <w:t>Computer Architecture and Parallel Processing</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lastRenderedPageBreak/>
              <w:t>MCA-20-32</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sz w:val="20"/>
                <w:szCs w:val="20"/>
              </w:rPr>
              <w:t>Data Mining and Integration using R</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MCA-20-33</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color w:val="000000"/>
                <w:sz w:val="20"/>
                <w:szCs w:val="20"/>
              </w:rPr>
              <w:t>Artificial Intelligence</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MCA-20-34</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color w:val="000000"/>
                <w:sz w:val="20"/>
                <w:szCs w:val="20"/>
              </w:rPr>
              <w:t>Elective-III</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MCA-20-35</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color w:val="000000"/>
                <w:sz w:val="20"/>
                <w:szCs w:val="20"/>
                <w:lang w:val="en-US"/>
              </w:rPr>
              <w:t>Elective-IV</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MCA-20-36</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sz w:val="20"/>
                <w:szCs w:val="20"/>
              </w:rPr>
              <w:t>S/W Lab – V Based on MCA-20-32</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40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EC4FF8" w:rsidP="00B61596">
            <w:pPr>
              <w:spacing w:after="0" w:line="240" w:lineRule="auto"/>
              <w:jc w:val="center"/>
              <w:rPr>
                <w:rFonts w:cs="Times New Roman"/>
                <w:sz w:val="20"/>
                <w:szCs w:val="20"/>
              </w:rPr>
            </w:pPr>
            <w:r>
              <w:rPr>
                <w:rFonts w:eastAsia="Liberation Serif" w:cs="Times New Roman"/>
                <w:sz w:val="20"/>
                <w:szCs w:val="20"/>
              </w:rPr>
              <w:t>MCA-20-</w:t>
            </w:r>
            <w:r w:rsidR="008E0A06" w:rsidRPr="00C646CC">
              <w:rPr>
                <w:rFonts w:eastAsia="Liberation Serif" w:cs="Times New Roman"/>
                <w:sz w:val="20"/>
                <w:szCs w:val="20"/>
              </w:rPr>
              <w:t>37</w:t>
            </w:r>
          </w:p>
        </w:tc>
        <w:tc>
          <w:tcPr>
            <w:tcW w:w="3122" w:type="dxa"/>
          </w:tcPr>
          <w:p w:rsidR="008E0A06" w:rsidRPr="00C646CC" w:rsidRDefault="008E0A06" w:rsidP="00B61596">
            <w:pPr>
              <w:spacing w:after="0" w:line="240" w:lineRule="auto"/>
              <w:rPr>
                <w:rFonts w:cs="Times New Roman"/>
                <w:sz w:val="20"/>
                <w:szCs w:val="20"/>
              </w:rPr>
            </w:pPr>
            <w:r>
              <w:rPr>
                <w:rFonts w:eastAsia="Liberation Serif" w:cs="Times New Roman"/>
                <w:sz w:val="20"/>
                <w:szCs w:val="20"/>
              </w:rPr>
              <w:t>S/W Lab –</w:t>
            </w:r>
            <w:r w:rsidRPr="00C646CC">
              <w:rPr>
                <w:rFonts w:eastAsia="Liberation Serif" w:cs="Times New Roman"/>
                <w:sz w:val="20"/>
                <w:szCs w:val="20"/>
              </w:rPr>
              <w:t>VI Based on MCA-20-35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40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EC4FF8" w:rsidRPr="00C646CC" w:rsidTr="00EE6923">
        <w:trPr>
          <w:cantSplit/>
        </w:trPr>
        <w:tc>
          <w:tcPr>
            <w:tcW w:w="1693" w:type="dxa"/>
          </w:tcPr>
          <w:p w:rsidR="00EC4FF8" w:rsidRPr="008E0A06" w:rsidRDefault="00EC4FF8" w:rsidP="006B0F25">
            <w:pPr>
              <w:spacing w:after="0" w:line="240" w:lineRule="auto"/>
              <w:ind w:left="-90"/>
              <w:jc w:val="center"/>
              <w:rPr>
                <w:rFonts w:eastAsia="Liberation Serif" w:cs="Times New Roman"/>
                <w:sz w:val="20"/>
                <w:szCs w:val="20"/>
              </w:rPr>
            </w:pPr>
            <w:r>
              <w:rPr>
                <w:rFonts w:eastAsia="Liberation Serif" w:cs="Times New Roman"/>
                <w:sz w:val="20"/>
                <w:szCs w:val="20"/>
              </w:rPr>
              <w:t>MCA-20-3</w:t>
            </w:r>
            <w:r w:rsidRPr="008E0A06">
              <w:rPr>
                <w:rFonts w:eastAsia="Liberation Serif" w:cs="Times New Roman"/>
                <w:sz w:val="20"/>
                <w:szCs w:val="20"/>
              </w:rPr>
              <w:t>8</w:t>
            </w:r>
          </w:p>
        </w:tc>
        <w:tc>
          <w:tcPr>
            <w:tcW w:w="3122" w:type="dxa"/>
          </w:tcPr>
          <w:p w:rsidR="00EC4FF8" w:rsidRPr="00C646CC" w:rsidRDefault="00EC4FF8" w:rsidP="006B0F25">
            <w:pPr>
              <w:spacing w:after="0" w:line="240" w:lineRule="auto"/>
              <w:rPr>
                <w:rFonts w:cs="Times New Roman"/>
                <w:sz w:val="20"/>
                <w:szCs w:val="20"/>
              </w:rPr>
            </w:pPr>
            <w:r w:rsidRPr="00C646CC">
              <w:rPr>
                <w:rFonts w:cs="Times New Roman"/>
                <w:sz w:val="20"/>
                <w:szCs w:val="20"/>
              </w:rPr>
              <w:t>Summer Training / Internship</w:t>
            </w:r>
            <w:r>
              <w:rPr>
                <w:rFonts w:cs="Times New Roman"/>
                <w:sz w:val="20"/>
                <w:szCs w:val="20"/>
              </w:rPr>
              <w:t xml:space="preserve"> </w:t>
            </w:r>
            <w:r w:rsidRPr="008E0A06">
              <w:rPr>
                <w:rFonts w:cs="Times New Roman"/>
                <w:bCs/>
                <w:sz w:val="20"/>
                <w:szCs w:val="20"/>
              </w:rPr>
              <w:t>(Industry Based)</w:t>
            </w:r>
          </w:p>
        </w:tc>
        <w:tc>
          <w:tcPr>
            <w:tcW w:w="0" w:type="auto"/>
          </w:tcPr>
          <w:p w:rsidR="00EC4FF8" w:rsidRPr="00C646CC" w:rsidRDefault="00EC4FF8" w:rsidP="006B0F25">
            <w:pPr>
              <w:spacing w:after="0" w:line="240" w:lineRule="auto"/>
              <w:jc w:val="center"/>
              <w:rPr>
                <w:rFonts w:cs="Times New Roman"/>
                <w:sz w:val="20"/>
                <w:szCs w:val="20"/>
              </w:rPr>
            </w:pPr>
            <w:r w:rsidRPr="00C646CC">
              <w:rPr>
                <w:rFonts w:cs="Times New Roman"/>
                <w:sz w:val="20"/>
                <w:szCs w:val="20"/>
              </w:rPr>
              <w:t>8</w:t>
            </w:r>
          </w:p>
        </w:tc>
        <w:tc>
          <w:tcPr>
            <w:tcW w:w="0" w:type="auto"/>
          </w:tcPr>
          <w:p w:rsidR="00EC4FF8" w:rsidRPr="00C646CC" w:rsidRDefault="00EC4FF8" w:rsidP="006B0F25">
            <w:pPr>
              <w:spacing w:after="0" w:line="240" w:lineRule="auto"/>
              <w:jc w:val="center"/>
              <w:rPr>
                <w:rFonts w:cs="Times New Roman"/>
                <w:sz w:val="20"/>
                <w:szCs w:val="20"/>
              </w:rPr>
            </w:pPr>
            <w:r w:rsidRPr="00C646CC">
              <w:rPr>
                <w:rFonts w:cs="Times New Roman"/>
                <w:sz w:val="20"/>
                <w:szCs w:val="20"/>
              </w:rPr>
              <w:t>-</w:t>
            </w:r>
          </w:p>
        </w:tc>
        <w:tc>
          <w:tcPr>
            <w:tcW w:w="0" w:type="auto"/>
          </w:tcPr>
          <w:p w:rsidR="00EC4FF8" w:rsidRPr="00C646CC" w:rsidRDefault="00EC4FF8" w:rsidP="006B0F25">
            <w:pPr>
              <w:spacing w:after="0" w:line="240" w:lineRule="auto"/>
              <w:jc w:val="center"/>
              <w:rPr>
                <w:rFonts w:cs="Times New Roman"/>
                <w:sz w:val="20"/>
                <w:szCs w:val="20"/>
              </w:rPr>
            </w:pPr>
            <w:r w:rsidRPr="00C646CC">
              <w:rPr>
                <w:rFonts w:cs="Times New Roman"/>
                <w:sz w:val="20"/>
                <w:szCs w:val="20"/>
              </w:rPr>
              <w:t>Viva Voce</w:t>
            </w:r>
          </w:p>
        </w:tc>
        <w:tc>
          <w:tcPr>
            <w:tcW w:w="0" w:type="auto"/>
          </w:tcPr>
          <w:p w:rsidR="00EC4FF8" w:rsidRPr="00C646CC" w:rsidRDefault="00EC4FF8" w:rsidP="006B0F25">
            <w:pPr>
              <w:spacing w:after="0" w:line="240" w:lineRule="auto"/>
              <w:jc w:val="center"/>
              <w:rPr>
                <w:rFonts w:cs="Times New Roman"/>
                <w:sz w:val="20"/>
                <w:szCs w:val="20"/>
              </w:rPr>
            </w:pPr>
            <w:r w:rsidRPr="00C646CC">
              <w:rPr>
                <w:rFonts w:cs="Times New Roman"/>
                <w:sz w:val="20"/>
                <w:szCs w:val="20"/>
              </w:rPr>
              <w:t>150</w:t>
            </w:r>
          </w:p>
        </w:tc>
        <w:tc>
          <w:tcPr>
            <w:tcW w:w="0" w:type="auto"/>
          </w:tcPr>
          <w:p w:rsidR="00EC4FF8" w:rsidRPr="00C646CC" w:rsidRDefault="00EC4FF8" w:rsidP="006B0F25">
            <w:pPr>
              <w:spacing w:after="0" w:line="240" w:lineRule="auto"/>
              <w:jc w:val="center"/>
              <w:rPr>
                <w:rFonts w:cs="Times New Roman"/>
                <w:sz w:val="20"/>
                <w:szCs w:val="20"/>
              </w:rPr>
            </w:pPr>
            <w:r w:rsidRPr="00C646CC">
              <w:rPr>
                <w:rFonts w:cs="Times New Roman"/>
                <w:sz w:val="20"/>
                <w:szCs w:val="20"/>
              </w:rPr>
              <w:t>60</w:t>
            </w:r>
          </w:p>
        </w:tc>
        <w:tc>
          <w:tcPr>
            <w:tcW w:w="0" w:type="auto"/>
          </w:tcPr>
          <w:p w:rsidR="00EC4FF8" w:rsidRPr="00C646CC" w:rsidRDefault="00EC4FF8" w:rsidP="006B0F25">
            <w:pPr>
              <w:spacing w:after="0" w:line="240" w:lineRule="auto"/>
              <w:jc w:val="center"/>
              <w:rPr>
                <w:rFonts w:cs="Times New Roman"/>
                <w:sz w:val="20"/>
                <w:szCs w:val="20"/>
              </w:rPr>
            </w:pPr>
            <w:r w:rsidRPr="00C646CC">
              <w:rPr>
                <w:rFonts w:cs="Times New Roman"/>
                <w:sz w:val="20"/>
                <w:szCs w:val="20"/>
              </w:rPr>
              <w:t>50</w:t>
            </w:r>
          </w:p>
        </w:tc>
        <w:tc>
          <w:tcPr>
            <w:tcW w:w="0" w:type="auto"/>
          </w:tcPr>
          <w:p w:rsidR="00EC4FF8" w:rsidRPr="00C646CC" w:rsidRDefault="00EC4FF8" w:rsidP="006B0F25">
            <w:pPr>
              <w:spacing w:after="0" w:line="240" w:lineRule="auto"/>
              <w:jc w:val="center"/>
              <w:rPr>
                <w:rFonts w:cs="Times New Roman"/>
                <w:sz w:val="20"/>
                <w:szCs w:val="20"/>
              </w:rPr>
            </w:pPr>
            <w:r w:rsidRPr="00C646CC">
              <w:rPr>
                <w:rFonts w:cs="Times New Roman"/>
                <w:sz w:val="20"/>
                <w:szCs w:val="20"/>
              </w:rPr>
              <w:t>200</w:t>
            </w:r>
          </w:p>
        </w:tc>
        <w:tc>
          <w:tcPr>
            <w:tcW w:w="0" w:type="auto"/>
          </w:tcPr>
          <w:p w:rsidR="00EC4FF8" w:rsidRPr="00C646CC" w:rsidRDefault="00EC4FF8" w:rsidP="006B0F25">
            <w:pPr>
              <w:spacing w:after="0" w:line="240" w:lineRule="auto"/>
              <w:jc w:val="center"/>
              <w:rPr>
                <w:rFonts w:cs="Times New Roman"/>
                <w:sz w:val="20"/>
                <w:szCs w:val="20"/>
              </w:rPr>
            </w:pPr>
            <w:r w:rsidRPr="00C646CC">
              <w:rPr>
                <w:rFonts w:cs="Times New Roman"/>
                <w:sz w:val="20"/>
                <w:szCs w:val="20"/>
              </w:rPr>
              <w:t>80</w:t>
            </w:r>
          </w:p>
        </w:tc>
      </w:tr>
      <w:tr w:rsidR="008E0A06" w:rsidRPr="00C646CC" w:rsidTr="00EE6923">
        <w:trPr>
          <w:cantSplit/>
        </w:trPr>
        <w:tc>
          <w:tcPr>
            <w:tcW w:w="1693" w:type="dxa"/>
          </w:tcPr>
          <w:p w:rsidR="008E0A06" w:rsidRPr="00C646CC" w:rsidRDefault="00EC4FF8" w:rsidP="00B61596">
            <w:pPr>
              <w:spacing w:after="0" w:line="240" w:lineRule="auto"/>
              <w:jc w:val="center"/>
              <w:rPr>
                <w:rFonts w:cs="Times New Roman"/>
                <w:sz w:val="20"/>
                <w:szCs w:val="20"/>
              </w:rPr>
            </w:pPr>
            <w:r>
              <w:rPr>
                <w:rFonts w:cs="Times New Roman"/>
                <w:sz w:val="20"/>
                <w:szCs w:val="20"/>
              </w:rPr>
              <w:t>*OE-20-39</w:t>
            </w:r>
          </w:p>
        </w:tc>
        <w:tc>
          <w:tcPr>
            <w:tcW w:w="3122" w:type="dxa"/>
          </w:tcPr>
          <w:p w:rsidR="008E0A06" w:rsidRPr="00C646CC" w:rsidRDefault="008E0A06" w:rsidP="008E0A06">
            <w:pPr>
              <w:spacing w:after="0" w:line="240" w:lineRule="auto"/>
              <w:jc w:val="both"/>
              <w:rPr>
                <w:rFonts w:cs="Times New Roman"/>
                <w:sz w:val="20"/>
                <w:szCs w:val="20"/>
              </w:rPr>
            </w:pPr>
            <w:r>
              <w:rPr>
                <w:rFonts w:cs="Times New Roman"/>
                <w:sz w:val="20"/>
                <w:szCs w:val="20"/>
              </w:rPr>
              <w:t>Open Elective Based on MOOCs (</w:t>
            </w:r>
            <w:r w:rsidRPr="00C646CC">
              <w:rPr>
                <w:rFonts w:cs="Times New Roman"/>
                <w:sz w:val="20"/>
                <w:szCs w:val="20"/>
              </w:rPr>
              <w:t xml:space="preserve">The selected course should not be directly related with Computer </w:t>
            </w:r>
            <w:r>
              <w:rPr>
                <w:rFonts w:cs="Times New Roman"/>
                <w:sz w:val="20"/>
                <w:szCs w:val="20"/>
              </w:rPr>
              <w:t>Science</w:t>
            </w:r>
            <w:r w:rsidRPr="00C646CC">
              <w:rPr>
                <w:rFonts w:cs="Times New Roman"/>
                <w:sz w:val="20"/>
                <w:szCs w:val="20"/>
              </w:rPr>
              <w:t>) Or As Per University Guidelines</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2</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2</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14</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15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50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20</w:t>
            </w:r>
          </w:p>
        </w:tc>
      </w:tr>
      <w:tr w:rsidR="008E0A06" w:rsidRPr="00C646CC" w:rsidTr="00C646CC">
        <w:trPr>
          <w:cantSplit/>
        </w:trPr>
        <w:tc>
          <w:tcPr>
            <w:tcW w:w="4815" w:type="dxa"/>
            <w:gridSpan w:val="2"/>
          </w:tcPr>
          <w:p w:rsidR="008E0A06" w:rsidRPr="00C646CC" w:rsidRDefault="008E0A06" w:rsidP="00B61596">
            <w:pPr>
              <w:spacing w:after="0" w:line="240" w:lineRule="auto"/>
              <w:jc w:val="right"/>
              <w:rPr>
                <w:rFonts w:cs="Times New Roman"/>
                <w:sz w:val="20"/>
                <w:szCs w:val="20"/>
              </w:rPr>
            </w:pPr>
            <w:r w:rsidRPr="00C646CC">
              <w:rPr>
                <w:rFonts w:eastAsia="Liberation Serif" w:cs="Times New Roman"/>
                <w:b/>
                <w:sz w:val="20"/>
                <w:szCs w:val="20"/>
              </w:rPr>
              <w:t>Total</w:t>
            </w:r>
          </w:p>
        </w:tc>
        <w:tc>
          <w:tcPr>
            <w:tcW w:w="0" w:type="auto"/>
          </w:tcPr>
          <w:p w:rsidR="008E0A06" w:rsidRPr="00C646CC" w:rsidRDefault="00EC4FF8" w:rsidP="00B61596">
            <w:pPr>
              <w:spacing w:after="0" w:line="240" w:lineRule="auto"/>
              <w:jc w:val="center"/>
              <w:rPr>
                <w:rFonts w:cs="Times New Roman"/>
                <w:sz w:val="20"/>
                <w:szCs w:val="20"/>
              </w:rPr>
            </w:pPr>
            <w:r>
              <w:rPr>
                <w:rFonts w:eastAsia="WenQuanYi Micro Hei" w:cs="Times New Roman"/>
                <w:b/>
                <w:bCs/>
                <w:sz w:val="20"/>
                <w:szCs w:val="20"/>
              </w:rPr>
              <w:t>35</w:t>
            </w:r>
          </w:p>
        </w:tc>
        <w:tc>
          <w:tcPr>
            <w:tcW w:w="0" w:type="auto"/>
          </w:tcPr>
          <w:p w:rsidR="008E0A06" w:rsidRPr="00C646CC" w:rsidRDefault="008E0A06" w:rsidP="00B61596">
            <w:pPr>
              <w:spacing w:after="0" w:line="240" w:lineRule="auto"/>
              <w:jc w:val="center"/>
              <w:rPr>
                <w:rFonts w:cs="Times New Roman"/>
                <w:b/>
                <w:sz w:val="20"/>
                <w:szCs w:val="20"/>
              </w:rPr>
            </w:pPr>
            <w:r w:rsidRPr="00C646CC">
              <w:rPr>
                <w:rFonts w:cs="Times New Roman"/>
                <w:b/>
                <w:sz w:val="20"/>
                <w:szCs w:val="20"/>
              </w:rPr>
              <w:t>32</w:t>
            </w:r>
          </w:p>
        </w:tc>
        <w:tc>
          <w:tcPr>
            <w:tcW w:w="0" w:type="auto"/>
          </w:tcPr>
          <w:p w:rsidR="008E0A06" w:rsidRPr="00C646CC" w:rsidRDefault="008E0A06" w:rsidP="00B61596">
            <w:pPr>
              <w:spacing w:after="0" w:line="240" w:lineRule="auto"/>
              <w:jc w:val="center"/>
              <w:rPr>
                <w:rFonts w:cs="Times New Roman"/>
                <w:sz w:val="20"/>
                <w:szCs w:val="20"/>
              </w:rPr>
            </w:pPr>
          </w:p>
        </w:tc>
        <w:tc>
          <w:tcPr>
            <w:tcW w:w="0" w:type="auto"/>
          </w:tcPr>
          <w:p w:rsidR="008E0A06" w:rsidRPr="00C646CC" w:rsidRDefault="00EC4FF8" w:rsidP="00B61596">
            <w:pPr>
              <w:spacing w:after="0" w:line="240" w:lineRule="auto"/>
              <w:jc w:val="center"/>
              <w:rPr>
                <w:rFonts w:cs="Times New Roman"/>
                <w:sz w:val="20"/>
                <w:szCs w:val="20"/>
              </w:rPr>
            </w:pPr>
            <w:r>
              <w:rPr>
                <w:rFonts w:eastAsia="Liberation Serif" w:cs="Times New Roman"/>
                <w:b/>
                <w:sz w:val="20"/>
                <w:szCs w:val="20"/>
              </w:rPr>
              <w:fldChar w:fldCharType="begin"/>
            </w:r>
            <w:r>
              <w:rPr>
                <w:rFonts w:eastAsia="Liberation Serif" w:cs="Times New Roman"/>
                <w:b/>
                <w:sz w:val="20"/>
                <w:szCs w:val="20"/>
              </w:rPr>
              <w:instrText xml:space="preserve"> =SUM(ABOVE) </w:instrText>
            </w:r>
            <w:r>
              <w:rPr>
                <w:rFonts w:eastAsia="Liberation Serif" w:cs="Times New Roman"/>
                <w:b/>
                <w:sz w:val="20"/>
                <w:szCs w:val="20"/>
              </w:rPr>
              <w:fldChar w:fldCharType="separate"/>
            </w:r>
            <w:r>
              <w:rPr>
                <w:rFonts w:eastAsia="Liberation Serif" w:cs="Times New Roman"/>
                <w:b/>
                <w:noProof/>
                <w:sz w:val="20"/>
                <w:szCs w:val="20"/>
              </w:rPr>
              <w:t>760</w:t>
            </w:r>
            <w:r>
              <w:rPr>
                <w:rFonts w:eastAsia="Liberation Serif" w:cs="Times New Roman"/>
                <w:b/>
                <w:sz w:val="20"/>
                <w:szCs w:val="20"/>
              </w:rPr>
              <w:fldChar w:fldCharType="end"/>
            </w:r>
          </w:p>
        </w:tc>
        <w:tc>
          <w:tcPr>
            <w:tcW w:w="0" w:type="auto"/>
          </w:tcPr>
          <w:p w:rsidR="008E0A06" w:rsidRPr="00C646CC" w:rsidRDefault="00EC4FF8" w:rsidP="00B61596">
            <w:pPr>
              <w:spacing w:after="0" w:line="240" w:lineRule="auto"/>
              <w:jc w:val="center"/>
              <w:rPr>
                <w:rFonts w:eastAsia="Liberation Serif" w:cs="Times New Roman"/>
                <w:b/>
                <w:sz w:val="20"/>
                <w:szCs w:val="20"/>
              </w:rPr>
            </w:pPr>
            <w:r>
              <w:rPr>
                <w:rFonts w:eastAsia="Liberation Serif" w:cs="Times New Roman"/>
                <w:b/>
                <w:sz w:val="20"/>
                <w:szCs w:val="20"/>
              </w:rPr>
              <w:fldChar w:fldCharType="begin"/>
            </w:r>
            <w:r>
              <w:rPr>
                <w:rFonts w:eastAsia="Liberation Serif" w:cs="Times New Roman"/>
                <w:b/>
                <w:sz w:val="20"/>
                <w:szCs w:val="20"/>
              </w:rPr>
              <w:instrText xml:space="preserve"> =SUM(ABOVE) </w:instrText>
            </w:r>
            <w:r>
              <w:rPr>
                <w:rFonts w:eastAsia="Liberation Serif" w:cs="Times New Roman"/>
                <w:b/>
                <w:sz w:val="20"/>
                <w:szCs w:val="20"/>
              </w:rPr>
              <w:fldChar w:fldCharType="separate"/>
            </w:r>
            <w:r>
              <w:rPr>
                <w:rFonts w:eastAsia="Liberation Serif" w:cs="Times New Roman"/>
                <w:b/>
                <w:noProof/>
                <w:sz w:val="20"/>
                <w:szCs w:val="20"/>
              </w:rPr>
              <w:t>304</w:t>
            </w:r>
            <w:r>
              <w:rPr>
                <w:rFonts w:eastAsia="Liberation Serif" w:cs="Times New Roman"/>
                <w:b/>
                <w:sz w:val="20"/>
                <w:szCs w:val="20"/>
              </w:rPr>
              <w:fldChar w:fldCharType="end"/>
            </w:r>
          </w:p>
        </w:tc>
        <w:tc>
          <w:tcPr>
            <w:tcW w:w="0" w:type="auto"/>
          </w:tcPr>
          <w:p w:rsidR="008E0A06" w:rsidRPr="00C646CC" w:rsidRDefault="00EC4FF8" w:rsidP="00B61596">
            <w:pPr>
              <w:spacing w:after="0" w:line="240" w:lineRule="auto"/>
              <w:jc w:val="center"/>
              <w:rPr>
                <w:rFonts w:cs="Times New Roman"/>
                <w:sz w:val="20"/>
                <w:szCs w:val="20"/>
              </w:rPr>
            </w:pPr>
            <w:r>
              <w:rPr>
                <w:rFonts w:eastAsia="Liberation Serif" w:cs="Times New Roman"/>
                <w:b/>
                <w:sz w:val="20"/>
                <w:szCs w:val="20"/>
              </w:rPr>
              <w:t>19</w:t>
            </w:r>
            <w:r w:rsidR="008E0A06" w:rsidRPr="00C646CC">
              <w:rPr>
                <w:rFonts w:eastAsia="Liberation Serif" w:cs="Times New Roman"/>
                <w:b/>
                <w:sz w:val="20"/>
                <w:szCs w:val="20"/>
              </w:rPr>
              <w:t>0</w:t>
            </w:r>
          </w:p>
        </w:tc>
        <w:tc>
          <w:tcPr>
            <w:tcW w:w="0" w:type="auto"/>
          </w:tcPr>
          <w:p w:rsidR="008E0A06" w:rsidRPr="00C646CC" w:rsidRDefault="00EC4FF8" w:rsidP="00B61596">
            <w:pPr>
              <w:spacing w:after="0" w:line="240" w:lineRule="auto"/>
              <w:jc w:val="center"/>
              <w:rPr>
                <w:rFonts w:cs="Times New Roman"/>
                <w:b/>
                <w:sz w:val="20"/>
                <w:szCs w:val="20"/>
              </w:rPr>
            </w:pPr>
            <w:r>
              <w:rPr>
                <w:rFonts w:cs="Times New Roman"/>
                <w:b/>
                <w:sz w:val="20"/>
                <w:szCs w:val="20"/>
              </w:rPr>
              <w:t>9</w:t>
            </w:r>
            <w:r w:rsidR="008E0A06" w:rsidRPr="00C646CC">
              <w:rPr>
                <w:rFonts w:cs="Times New Roman"/>
                <w:b/>
                <w:sz w:val="20"/>
                <w:szCs w:val="20"/>
              </w:rPr>
              <w:t>50</w:t>
            </w:r>
          </w:p>
        </w:tc>
        <w:tc>
          <w:tcPr>
            <w:tcW w:w="0" w:type="auto"/>
          </w:tcPr>
          <w:p w:rsidR="008E0A06" w:rsidRPr="00C646CC" w:rsidRDefault="00EC4FF8" w:rsidP="00B61596">
            <w:pPr>
              <w:spacing w:after="0" w:line="240" w:lineRule="auto"/>
              <w:jc w:val="center"/>
              <w:rPr>
                <w:rFonts w:cs="Times New Roman"/>
                <w:b/>
                <w:sz w:val="20"/>
                <w:szCs w:val="20"/>
              </w:rPr>
            </w:pPr>
            <w:r>
              <w:rPr>
                <w:rFonts w:cs="Times New Roman"/>
                <w:b/>
                <w:sz w:val="20"/>
                <w:szCs w:val="20"/>
              </w:rPr>
              <w:t>38</w:t>
            </w:r>
            <w:r w:rsidR="008E0A06" w:rsidRPr="00C646CC">
              <w:rPr>
                <w:rFonts w:cs="Times New Roman"/>
                <w:b/>
                <w:sz w:val="20"/>
                <w:szCs w:val="20"/>
              </w:rPr>
              <w:t>0</w:t>
            </w:r>
          </w:p>
        </w:tc>
      </w:tr>
      <w:tr w:rsidR="008E0A06" w:rsidRPr="00C646CC" w:rsidTr="00C646CC">
        <w:trPr>
          <w:cantSplit/>
        </w:trPr>
        <w:tc>
          <w:tcPr>
            <w:tcW w:w="11201" w:type="dxa"/>
            <w:gridSpan w:val="10"/>
          </w:tcPr>
          <w:p w:rsidR="008E0A06" w:rsidRPr="00C646CC" w:rsidRDefault="008E0A06" w:rsidP="00B61596">
            <w:pPr>
              <w:spacing w:after="0" w:line="240" w:lineRule="auto"/>
              <w:jc w:val="center"/>
              <w:rPr>
                <w:rFonts w:cs="Times New Roman"/>
                <w:b/>
                <w:sz w:val="20"/>
                <w:szCs w:val="20"/>
              </w:rPr>
            </w:pPr>
            <w:r w:rsidRPr="00C646CC">
              <w:rPr>
                <w:rFonts w:cs="Times New Roman"/>
                <w:b/>
                <w:sz w:val="20"/>
                <w:szCs w:val="20"/>
              </w:rPr>
              <w:t>Elective – III</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Pr>
                <w:rFonts w:cs="Times New Roman"/>
                <w:sz w:val="20"/>
                <w:szCs w:val="20"/>
              </w:rPr>
              <w:t>MCA-20-34</w:t>
            </w:r>
            <w:r w:rsidRPr="00C646CC">
              <w:rPr>
                <w:rFonts w:cs="Times New Roman"/>
                <w:sz w:val="20"/>
                <w:szCs w:val="20"/>
              </w:rPr>
              <w:t>(</w:t>
            </w:r>
            <w:proofErr w:type="spellStart"/>
            <w:r w:rsidRPr="00C646CC">
              <w:rPr>
                <w:rFonts w:cs="Times New Roman"/>
                <w:sz w:val="20"/>
                <w:szCs w:val="20"/>
              </w:rPr>
              <w:t>i</w:t>
            </w:r>
            <w:proofErr w:type="spellEnd"/>
            <w:r w:rsidRPr="00C646CC">
              <w:rPr>
                <w:rFonts w:cs="Times New Roman"/>
                <w:sz w:val="20"/>
                <w:szCs w:val="20"/>
              </w:rPr>
              <w:t>)</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color w:val="000000"/>
                <w:sz w:val="20"/>
                <w:szCs w:val="20"/>
              </w:rPr>
              <w:t xml:space="preserve">Cloud Computing and </w:t>
            </w:r>
            <w:proofErr w:type="spellStart"/>
            <w:r w:rsidRPr="00C646CC">
              <w:rPr>
                <w:rFonts w:eastAsia="Liberation Serif" w:cs="Times New Roman"/>
                <w:color w:val="000000"/>
                <w:sz w:val="20"/>
                <w:szCs w:val="20"/>
              </w:rPr>
              <w:t>IoT</w:t>
            </w:r>
            <w:proofErr w:type="spellEnd"/>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Pr>
                <w:rFonts w:cs="Times New Roman"/>
                <w:sz w:val="20"/>
                <w:szCs w:val="20"/>
              </w:rPr>
              <w:t>MCA-20-34</w:t>
            </w:r>
            <w:r w:rsidRPr="00C646CC">
              <w:rPr>
                <w:rFonts w:cs="Times New Roman"/>
                <w:sz w:val="20"/>
                <w:szCs w:val="20"/>
              </w:rPr>
              <w:t>(ii)</w:t>
            </w:r>
          </w:p>
        </w:tc>
        <w:tc>
          <w:tcPr>
            <w:tcW w:w="3122" w:type="dxa"/>
          </w:tcPr>
          <w:p w:rsidR="008E0A06" w:rsidRPr="00C646CC" w:rsidRDefault="008E0A06" w:rsidP="00B61596">
            <w:pPr>
              <w:spacing w:after="0" w:line="240" w:lineRule="auto"/>
              <w:rPr>
                <w:rFonts w:cs="Times New Roman"/>
                <w:sz w:val="20"/>
                <w:szCs w:val="20"/>
              </w:rPr>
            </w:pPr>
            <w:r w:rsidRPr="00C646CC">
              <w:rPr>
                <w:rFonts w:cs="Times New Roman"/>
                <w:sz w:val="20"/>
                <w:szCs w:val="20"/>
              </w:rPr>
              <w:t>Cyber Security</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Pr>
                <w:rFonts w:cs="Times New Roman"/>
                <w:sz w:val="20"/>
                <w:szCs w:val="20"/>
              </w:rPr>
              <w:t>MCA-20-34</w:t>
            </w:r>
            <w:r w:rsidRPr="00C646CC">
              <w:rPr>
                <w:rFonts w:cs="Times New Roman"/>
                <w:sz w:val="20"/>
                <w:szCs w:val="20"/>
              </w:rPr>
              <w:t>(iii)</w:t>
            </w:r>
          </w:p>
        </w:tc>
        <w:tc>
          <w:tcPr>
            <w:tcW w:w="3122" w:type="dxa"/>
          </w:tcPr>
          <w:p w:rsidR="008E0A06" w:rsidRPr="00C646CC" w:rsidRDefault="008E0A06" w:rsidP="00B61596">
            <w:pPr>
              <w:spacing w:after="0" w:line="240" w:lineRule="auto"/>
              <w:rPr>
                <w:rFonts w:cs="Times New Roman"/>
                <w:sz w:val="20"/>
                <w:szCs w:val="20"/>
              </w:rPr>
            </w:pPr>
            <w:r w:rsidRPr="00C646CC">
              <w:rPr>
                <w:rFonts w:cs="Times New Roman"/>
                <w:sz w:val="20"/>
                <w:szCs w:val="20"/>
              </w:rPr>
              <w:t>Digital Marketing</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C646CC">
        <w:trPr>
          <w:cantSplit/>
        </w:trPr>
        <w:tc>
          <w:tcPr>
            <w:tcW w:w="11201" w:type="dxa"/>
            <w:gridSpan w:val="10"/>
          </w:tcPr>
          <w:p w:rsidR="008E0A06" w:rsidRPr="00C646CC" w:rsidRDefault="008E0A06" w:rsidP="00B61596">
            <w:pPr>
              <w:spacing w:after="0" w:line="240" w:lineRule="auto"/>
              <w:jc w:val="center"/>
              <w:rPr>
                <w:rFonts w:cs="Times New Roman"/>
                <w:b/>
                <w:sz w:val="20"/>
                <w:szCs w:val="20"/>
              </w:rPr>
            </w:pPr>
            <w:r w:rsidRPr="00C646CC">
              <w:rPr>
                <w:rFonts w:cs="Times New Roman"/>
                <w:b/>
                <w:sz w:val="20"/>
                <w:szCs w:val="20"/>
              </w:rPr>
              <w:t>Elective – IV</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Pr>
                <w:rFonts w:cs="Times New Roman"/>
                <w:sz w:val="20"/>
                <w:szCs w:val="20"/>
              </w:rPr>
              <w:t>MCA-20-35</w:t>
            </w:r>
            <w:r w:rsidRPr="00C646CC">
              <w:rPr>
                <w:rFonts w:cs="Times New Roman"/>
                <w:sz w:val="20"/>
                <w:szCs w:val="20"/>
              </w:rPr>
              <w:t>(</w:t>
            </w:r>
            <w:proofErr w:type="spellStart"/>
            <w:r w:rsidRPr="00C646CC">
              <w:rPr>
                <w:rFonts w:cs="Times New Roman"/>
                <w:sz w:val="20"/>
                <w:szCs w:val="20"/>
              </w:rPr>
              <w:t>i</w:t>
            </w:r>
            <w:proofErr w:type="spellEnd"/>
            <w:r w:rsidRPr="00C646CC">
              <w:rPr>
                <w:rFonts w:cs="Times New Roman"/>
                <w:sz w:val="20"/>
                <w:szCs w:val="20"/>
              </w:rPr>
              <w:t>)</w:t>
            </w:r>
          </w:p>
        </w:tc>
        <w:tc>
          <w:tcPr>
            <w:tcW w:w="3122" w:type="dxa"/>
          </w:tcPr>
          <w:p w:rsidR="008E0A06" w:rsidRPr="00C646CC" w:rsidRDefault="008E0A06" w:rsidP="00B61596">
            <w:pPr>
              <w:spacing w:after="0" w:line="240" w:lineRule="auto"/>
              <w:rPr>
                <w:rFonts w:cs="Times New Roman"/>
                <w:sz w:val="20"/>
                <w:szCs w:val="20"/>
              </w:rPr>
            </w:pPr>
            <w:r w:rsidRPr="00C646CC">
              <w:rPr>
                <w:rFonts w:cs="Times New Roman"/>
                <w:sz w:val="20"/>
                <w:szCs w:val="20"/>
              </w:rPr>
              <w:t>Advances in Java</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Pr>
                <w:rFonts w:cs="Times New Roman"/>
                <w:sz w:val="20"/>
                <w:szCs w:val="20"/>
              </w:rPr>
              <w:t>MCA-20-35</w:t>
            </w:r>
            <w:r w:rsidRPr="00C646CC">
              <w:rPr>
                <w:rFonts w:cs="Times New Roman"/>
                <w:sz w:val="20"/>
                <w:szCs w:val="20"/>
              </w:rPr>
              <w:t>(ii)</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color w:val="000000"/>
                <w:sz w:val="20"/>
                <w:szCs w:val="20"/>
              </w:rPr>
              <w:t>Advanced Web Technologies</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Pr>
                <w:rFonts w:cs="Times New Roman"/>
                <w:sz w:val="20"/>
                <w:szCs w:val="20"/>
              </w:rPr>
              <w:t>MCA-20-35</w:t>
            </w:r>
            <w:r w:rsidRPr="00C646CC">
              <w:rPr>
                <w:rFonts w:cs="Times New Roman"/>
                <w:sz w:val="20"/>
                <w:szCs w:val="20"/>
              </w:rPr>
              <w:t>(iii)</w:t>
            </w:r>
          </w:p>
        </w:tc>
        <w:tc>
          <w:tcPr>
            <w:tcW w:w="3122" w:type="dxa"/>
          </w:tcPr>
          <w:p w:rsidR="008E0A06" w:rsidRPr="00C646CC" w:rsidRDefault="008E0A06" w:rsidP="00B61596">
            <w:pPr>
              <w:spacing w:after="0" w:line="240" w:lineRule="auto"/>
              <w:rPr>
                <w:rFonts w:cs="Times New Roman"/>
                <w:sz w:val="20"/>
                <w:szCs w:val="20"/>
              </w:rPr>
            </w:pPr>
            <w:r w:rsidRPr="00C646CC">
              <w:rPr>
                <w:rFonts w:cs="Times New Roman"/>
                <w:sz w:val="20"/>
                <w:szCs w:val="20"/>
              </w:rPr>
              <w:t xml:space="preserve">Programming with </w:t>
            </w:r>
            <w:proofErr w:type="spellStart"/>
            <w:r w:rsidRPr="00C646CC">
              <w:rPr>
                <w:rFonts w:cs="Times New Roman"/>
                <w:sz w:val="20"/>
                <w:szCs w:val="20"/>
              </w:rPr>
              <w:t>Kotlin</w:t>
            </w:r>
            <w:proofErr w:type="spellEnd"/>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C646CC">
        <w:trPr>
          <w:cantSplit/>
        </w:trPr>
        <w:tc>
          <w:tcPr>
            <w:tcW w:w="11201" w:type="dxa"/>
            <w:gridSpan w:val="10"/>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b/>
                <w:sz w:val="20"/>
                <w:szCs w:val="20"/>
              </w:rPr>
              <w:t>Fourth Semester</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MCA-20-41</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color w:val="000000"/>
                <w:sz w:val="20"/>
                <w:szCs w:val="20"/>
              </w:rPr>
              <w:t>Big Data and Pattern Recognition</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MCA-20-42</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color w:val="000000"/>
                <w:sz w:val="20"/>
                <w:szCs w:val="20"/>
              </w:rPr>
              <w:t>Computer Graphics and Animation</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MCA-20-43</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color w:val="000000"/>
                <w:sz w:val="20"/>
                <w:szCs w:val="20"/>
              </w:rPr>
              <w:t>Mobile Application Development</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MCA-20-44</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color w:val="000000"/>
                <w:sz w:val="20"/>
                <w:szCs w:val="20"/>
              </w:rPr>
              <w:t>Elective-V</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MCA-20-45</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color w:val="000000"/>
                <w:sz w:val="20"/>
                <w:szCs w:val="20"/>
                <w:lang w:val="en-US"/>
              </w:rPr>
              <w:t>Elective-VI</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MCA-20-46</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sz w:val="20"/>
                <w:szCs w:val="20"/>
              </w:rPr>
              <w:t>S/W Lab – VII Based on MCA-20-41 and MCA-20-42</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40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MCA-20-47</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sz w:val="20"/>
                <w:szCs w:val="20"/>
              </w:rPr>
              <w:t>Project Based on MCA-20-43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C646CC">
        <w:trPr>
          <w:cantSplit/>
        </w:trPr>
        <w:tc>
          <w:tcPr>
            <w:tcW w:w="4815" w:type="dxa"/>
            <w:gridSpan w:val="2"/>
          </w:tcPr>
          <w:p w:rsidR="008E0A06" w:rsidRPr="00C646CC" w:rsidRDefault="008E0A06" w:rsidP="00B61596">
            <w:pPr>
              <w:spacing w:after="0" w:line="240" w:lineRule="auto"/>
              <w:jc w:val="right"/>
              <w:rPr>
                <w:rFonts w:cs="Times New Roman"/>
                <w:sz w:val="20"/>
                <w:szCs w:val="20"/>
              </w:rPr>
            </w:pPr>
            <w:r w:rsidRPr="00C646CC">
              <w:rPr>
                <w:rFonts w:eastAsia="Liberation Serif" w:cs="Times New Roman"/>
                <w:b/>
                <w:sz w:val="20"/>
                <w:szCs w:val="20"/>
              </w:rPr>
              <w:t>Total</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WenQuanYi Micro Hei" w:cs="Times New Roman"/>
                <w:b/>
                <w:bCs/>
                <w:sz w:val="20"/>
                <w:szCs w:val="20"/>
              </w:rPr>
              <w:t>25</w:t>
            </w:r>
          </w:p>
        </w:tc>
        <w:tc>
          <w:tcPr>
            <w:tcW w:w="0" w:type="auto"/>
          </w:tcPr>
          <w:p w:rsidR="008E0A06" w:rsidRPr="00C646CC" w:rsidRDefault="008E0A06" w:rsidP="00B61596">
            <w:pPr>
              <w:spacing w:after="0" w:line="240" w:lineRule="auto"/>
              <w:jc w:val="center"/>
              <w:rPr>
                <w:rFonts w:cs="Times New Roman"/>
                <w:b/>
                <w:sz w:val="20"/>
                <w:szCs w:val="20"/>
              </w:rPr>
            </w:pPr>
            <w:r w:rsidRPr="00C646CC">
              <w:rPr>
                <w:rFonts w:cs="Times New Roman"/>
                <w:b/>
                <w:sz w:val="20"/>
                <w:szCs w:val="20"/>
              </w:rPr>
              <w:t>30</w:t>
            </w:r>
          </w:p>
        </w:tc>
        <w:tc>
          <w:tcPr>
            <w:tcW w:w="0" w:type="auto"/>
          </w:tcPr>
          <w:p w:rsidR="008E0A06" w:rsidRPr="00C646CC" w:rsidRDefault="008E0A06" w:rsidP="00B61596">
            <w:pPr>
              <w:spacing w:after="0" w:line="240" w:lineRule="auto"/>
              <w:jc w:val="center"/>
              <w:rPr>
                <w:rFonts w:cs="Times New Roman"/>
                <w:sz w:val="20"/>
                <w:szCs w:val="20"/>
              </w:rPr>
            </w:pP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b/>
                <w:sz w:val="20"/>
                <w:szCs w:val="20"/>
              </w:rPr>
              <w:t>550</w:t>
            </w:r>
          </w:p>
        </w:tc>
        <w:tc>
          <w:tcPr>
            <w:tcW w:w="0" w:type="auto"/>
          </w:tcPr>
          <w:p w:rsidR="008E0A06" w:rsidRPr="00C646CC" w:rsidRDefault="008E0A06" w:rsidP="00B61596">
            <w:pPr>
              <w:spacing w:after="0" w:line="240" w:lineRule="auto"/>
              <w:jc w:val="center"/>
              <w:rPr>
                <w:rFonts w:eastAsia="Liberation Serif" w:cs="Times New Roman"/>
                <w:b/>
                <w:sz w:val="20"/>
                <w:szCs w:val="20"/>
              </w:rPr>
            </w:pPr>
            <w:r w:rsidRPr="00C646CC">
              <w:rPr>
                <w:rFonts w:eastAsia="Liberation Serif" w:cs="Times New Roman"/>
                <w:b/>
                <w:sz w:val="20"/>
                <w:szCs w:val="20"/>
              </w:rPr>
              <w:t>220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b/>
                <w:sz w:val="20"/>
                <w:szCs w:val="20"/>
              </w:rPr>
              <w:t>150</w:t>
            </w:r>
          </w:p>
        </w:tc>
        <w:tc>
          <w:tcPr>
            <w:tcW w:w="0" w:type="auto"/>
          </w:tcPr>
          <w:p w:rsidR="008E0A06" w:rsidRPr="00C646CC" w:rsidRDefault="008E0A06" w:rsidP="00B61596">
            <w:pPr>
              <w:spacing w:after="0" w:line="240" w:lineRule="auto"/>
              <w:jc w:val="center"/>
              <w:rPr>
                <w:rFonts w:cs="Times New Roman"/>
                <w:b/>
                <w:sz w:val="20"/>
                <w:szCs w:val="20"/>
              </w:rPr>
            </w:pPr>
            <w:r w:rsidRPr="00C646CC">
              <w:rPr>
                <w:rFonts w:cs="Times New Roman"/>
                <w:b/>
                <w:sz w:val="20"/>
                <w:szCs w:val="20"/>
              </w:rPr>
              <w:t>700</w:t>
            </w:r>
          </w:p>
        </w:tc>
        <w:tc>
          <w:tcPr>
            <w:tcW w:w="0" w:type="auto"/>
          </w:tcPr>
          <w:p w:rsidR="008E0A06" w:rsidRPr="00C646CC" w:rsidRDefault="008E0A06" w:rsidP="00B61596">
            <w:pPr>
              <w:spacing w:after="0" w:line="240" w:lineRule="auto"/>
              <w:jc w:val="center"/>
              <w:rPr>
                <w:rFonts w:cs="Times New Roman"/>
                <w:b/>
                <w:sz w:val="20"/>
                <w:szCs w:val="20"/>
              </w:rPr>
            </w:pPr>
            <w:r w:rsidRPr="00C646CC">
              <w:rPr>
                <w:rFonts w:cs="Times New Roman"/>
                <w:b/>
                <w:sz w:val="20"/>
                <w:szCs w:val="20"/>
              </w:rPr>
              <w:t>280</w:t>
            </w:r>
          </w:p>
        </w:tc>
      </w:tr>
      <w:tr w:rsidR="008E0A06" w:rsidRPr="00C646CC" w:rsidTr="00C646CC">
        <w:trPr>
          <w:cantSplit/>
        </w:trPr>
        <w:tc>
          <w:tcPr>
            <w:tcW w:w="4815" w:type="dxa"/>
            <w:gridSpan w:val="2"/>
          </w:tcPr>
          <w:p w:rsidR="008E0A06" w:rsidRPr="00C646CC" w:rsidRDefault="008E0A06" w:rsidP="00B61596">
            <w:pPr>
              <w:spacing w:after="0" w:line="240" w:lineRule="auto"/>
              <w:jc w:val="right"/>
              <w:rPr>
                <w:rFonts w:cs="Times New Roman"/>
                <w:sz w:val="20"/>
                <w:szCs w:val="20"/>
              </w:rPr>
            </w:pPr>
            <w:r w:rsidRPr="00C646CC">
              <w:rPr>
                <w:rFonts w:eastAsia="Liberation Serif" w:cs="Times New Roman"/>
                <w:b/>
                <w:sz w:val="20"/>
                <w:szCs w:val="20"/>
              </w:rPr>
              <w:t>Grand Total</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WenQuanYi Micro Hei" w:cs="Times New Roman"/>
                <w:b/>
                <w:bCs/>
                <w:sz w:val="20"/>
                <w:szCs w:val="20"/>
              </w:rPr>
              <w:t>112</w:t>
            </w:r>
          </w:p>
        </w:tc>
        <w:tc>
          <w:tcPr>
            <w:tcW w:w="0" w:type="auto"/>
          </w:tcPr>
          <w:p w:rsidR="008E0A06" w:rsidRPr="00C646CC" w:rsidRDefault="008E0A06" w:rsidP="00B61596">
            <w:pPr>
              <w:spacing w:after="0" w:line="240" w:lineRule="auto"/>
              <w:jc w:val="center"/>
              <w:rPr>
                <w:rFonts w:cs="Times New Roman"/>
                <w:b/>
                <w:sz w:val="20"/>
                <w:szCs w:val="20"/>
              </w:rPr>
            </w:pPr>
            <w:r w:rsidRPr="00C646CC">
              <w:rPr>
                <w:rFonts w:cs="Times New Roman"/>
                <w:b/>
                <w:sz w:val="20"/>
                <w:szCs w:val="20"/>
              </w:rPr>
              <w:t>124</w:t>
            </w:r>
          </w:p>
        </w:tc>
        <w:tc>
          <w:tcPr>
            <w:tcW w:w="0" w:type="auto"/>
          </w:tcPr>
          <w:p w:rsidR="008E0A06" w:rsidRPr="00C646CC" w:rsidRDefault="008E0A06" w:rsidP="00B61596">
            <w:pPr>
              <w:spacing w:after="0" w:line="240" w:lineRule="auto"/>
              <w:jc w:val="center"/>
              <w:rPr>
                <w:rFonts w:cs="Times New Roman"/>
                <w:sz w:val="20"/>
                <w:szCs w:val="20"/>
              </w:rPr>
            </w:pP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b/>
                <w:sz w:val="20"/>
                <w:szCs w:val="20"/>
              </w:rPr>
              <w:t>2495</w:t>
            </w:r>
          </w:p>
        </w:tc>
        <w:tc>
          <w:tcPr>
            <w:tcW w:w="0" w:type="auto"/>
          </w:tcPr>
          <w:p w:rsidR="008E0A06" w:rsidRPr="00C646CC" w:rsidRDefault="008E0A06" w:rsidP="00B61596">
            <w:pPr>
              <w:spacing w:after="0" w:line="240" w:lineRule="auto"/>
              <w:jc w:val="center"/>
              <w:rPr>
                <w:rFonts w:eastAsia="Liberation Serif" w:cs="Times New Roman"/>
                <w:b/>
                <w:sz w:val="20"/>
                <w:szCs w:val="20"/>
              </w:rPr>
            </w:pPr>
            <w:r w:rsidRPr="00C646CC">
              <w:rPr>
                <w:rFonts w:eastAsia="Liberation Serif" w:cs="Times New Roman"/>
                <w:b/>
                <w:sz w:val="20"/>
                <w:szCs w:val="20"/>
              </w:rPr>
              <w:t>998</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b/>
                <w:sz w:val="20"/>
                <w:szCs w:val="20"/>
              </w:rPr>
              <w:t>605</w:t>
            </w:r>
          </w:p>
        </w:tc>
        <w:tc>
          <w:tcPr>
            <w:tcW w:w="0" w:type="auto"/>
          </w:tcPr>
          <w:p w:rsidR="008E0A06" w:rsidRPr="00C646CC" w:rsidRDefault="008E0A06" w:rsidP="00B61596">
            <w:pPr>
              <w:spacing w:after="0" w:line="240" w:lineRule="auto"/>
              <w:jc w:val="center"/>
              <w:rPr>
                <w:rFonts w:cs="Times New Roman"/>
                <w:b/>
                <w:sz w:val="20"/>
                <w:szCs w:val="20"/>
              </w:rPr>
            </w:pPr>
            <w:r w:rsidRPr="00C646CC">
              <w:rPr>
                <w:rFonts w:cs="Times New Roman"/>
                <w:b/>
                <w:sz w:val="20"/>
                <w:szCs w:val="20"/>
              </w:rPr>
              <w:t>3100</w:t>
            </w:r>
          </w:p>
        </w:tc>
        <w:tc>
          <w:tcPr>
            <w:tcW w:w="0" w:type="auto"/>
          </w:tcPr>
          <w:p w:rsidR="008E0A06" w:rsidRPr="00C646CC" w:rsidRDefault="008E0A06" w:rsidP="00B61596">
            <w:pPr>
              <w:spacing w:after="0" w:line="240" w:lineRule="auto"/>
              <w:jc w:val="center"/>
              <w:rPr>
                <w:rFonts w:cs="Times New Roman"/>
                <w:b/>
                <w:sz w:val="20"/>
                <w:szCs w:val="20"/>
              </w:rPr>
            </w:pPr>
            <w:r w:rsidRPr="00C646CC">
              <w:rPr>
                <w:rFonts w:cs="Times New Roman"/>
                <w:b/>
                <w:sz w:val="20"/>
                <w:szCs w:val="20"/>
              </w:rPr>
              <w:t>1240</w:t>
            </w:r>
          </w:p>
        </w:tc>
      </w:tr>
      <w:tr w:rsidR="008E0A06" w:rsidRPr="00C646CC" w:rsidTr="00C646CC">
        <w:trPr>
          <w:cantSplit/>
        </w:trPr>
        <w:tc>
          <w:tcPr>
            <w:tcW w:w="11201" w:type="dxa"/>
            <w:gridSpan w:val="10"/>
          </w:tcPr>
          <w:p w:rsidR="008E0A06" w:rsidRPr="00C646CC" w:rsidRDefault="008E0A06" w:rsidP="00B61596">
            <w:pPr>
              <w:spacing w:after="0" w:line="240" w:lineRule="auto"/>
              <w:jc w:val="center"/>
              <w:rPr>
                <w:rFonts w:cs="Times New Roman"/>
                <w:b/>
                <w:sz w:val="20"/>
                <w:szCs w:val="20"/>
              </w:rPr>
            </w:pPr>
            <w:r w:rsidRPr="00C646CC">
              <w:rPr>
                <w:rFonts w:cs="Times New Roman"/>
                <w:b/>
                <w:sz w:val="20"/>
                <w:szCs w:val="20"/>
              </w:rPr>
              <w:t>Elective – V</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Pr>
                <w:rFonts w:cs="Times New Roman"/>
                <w:sz w:val="20"/>
                <w:szCs w:val="20"/>
              </w:rPr>
              <w:t>MCA-20-44</w:t>
            </w:r>
            <w:r w:rsidRPr="00C646CC">
              <w:rPr>
                <w:rFonts w:cs="Times New Roman"/>
                <w:sz w:val="20"/>
                <w:szCs w:val="20"/>
              </w:rPr>
              <w:t>(</w:t>
            </w:r>
            <w:proofErr w:type="spellStart"/>
            <w:r w:rsidRPr="00C646CC">
              <w:rPr>
                <w:rFonts w:cs="Times New Roman"/>
                <w:sz w:val="20"/>
                <w:szCs w:val="20"/>
              </w:rPr>
              <w:t>i</w:t>
            </w:r>
            <w:proofErr w:type="spellEnd"/>
            <w:r w:rsidRPr="00C646CC">
              <w:rPr>
                <w:rFonts w:cs="Times New Roman"/>
                <w:sz w:val="20"/>
                <w:szCs w:val="20"/>
              </w:rPr>
              <w:t>)</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color w:val="000000"/>
                <w:sz w:val="20"/>
                <w:szCs w:val="20"/>
              </w:rPr>
              <w:t>Soft Computing</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Pr>
                <w:rFonts w:cs="Times New Roman"/>
                <w:sz w:val="20"/>
                <w:szCs w:val="20"/>
              </w:rPr>
              <w:t>MCA-20-44</w:t>
            </w:r>
            <w:r w:rsidRPr="00C646CC">
              <w:rPr>
                <w:rFonts w:cs="Times New Roman"/>
                <w:sz w:val="20"/>
                <w:szCs w:val="20"/>
              </w:rPr>
              <w:t>(ii)</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sz w:val="20"/>
                <w:szCs w:val="20"/>
              </w:rPr>
              <w:t>Machine Learning</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Pr>
                <w:rFonts w:cs="Times New Roman"/>
                <w:sz w:val="20"/>
                <w:szCs w:val="20"/>
              </w:rPr>
              <w:t>MCA-20-44</w:t>
            </w:r>
            <w:r w:rsidRPr="00C646CC">
              <w:rPr>
                <w:rFonts w:cs="Times New Roman"/>
                <w:sz w:val="20"/>
                <w:szCs w:val="20"/>
              </w:rPr>
              <w:t>(iii)</w:t>
            </w:r>
          </w:p>
        </w:tc>
        <w:tc>
          <w:tcPr>
            <w:tcW w:w="3122" w:type="dxa"/>
          </w:tcPr>
          <w:p w:rsidR="008E0A06" w:rsidRPr="00C646CC" w:rsidRDefault="008E0A06" w:rsidP="00B61596">
            <w:pPr>
              <w:spacing w:after="0" w:line="240" w:lineRule="auto"/>
              <w:rPr>
                <w:rFonts w:cs="Times New Roman"/>
                <w:sz w:val="20"/>
                <w:szCs w:val="20"/>
              </w:rPr>
            </w:pPr>
            <w:r w:rsidRPr="00C646CC">
              <w:rPr>
                <w:rFonts w:cs="Times New Roman"/>
                <w:sz w:val="20"/>
                <w:szCs w:val="20"/>
              </w:rPr>
              <w:t>Digital Image Processing</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C646CC">
        <w:trPr>
          <w:cantSplit/>
        </w:trPr>
        <w:tc>
          <w:tcPr>
            <w:tcW w:w="11201" w:type="dxa"/>
            <w:gridSpan w:val="10"/>
          </w:tcPr>
          <w:p w:rsidR="008E0A06" w:rsidRPr="00C646CC" w:rsidRDefault="008E0A06" w:rsidP="00B61596">
            <w:pPr>
              <w:spacing w:after="0" w:line="240" w:lineRule="auto"/>
              <w:jc w:val="center"/>
              <w:rPr>
                <w:rFonts w:cs="Times New Roman"/>
                <w:b/>
                <w:sz w:val="20"/>
                <w:szCs w:val="20"/>
              </w:rPr>
            </w:pPr>
            <w:r w:rsidRPr="00C646CC">
              <w:rPr>
                <w:rFonts w:cs="Times New Roman"/>
                <w:b/>
                <w:sz w:val="20"/>
                <w:szCs w:val="20"/>
              </w:rPr>
              <w:t>Elective – VI</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Pr>
                <w:rFonts w:cs="Times New Roman"/>
                <w:sz w:val="20"/>
                <w:szCs w:val="20"/>
              </w:rPr>
              <w:t>MCA-20-45</w:t>
            </w:r>
            <w:r w:rsidRPr="00C646CC">
              <w:rPr>
                <w:rFonts w:cs="Times New Roman"/>
                <w:sz w:val="20"/>
                <w:szCs w:val="20"/>
              </w:rPr>
              <w:t>(</w:t>
            </w:r>
            <w:proofErr w:type="spellStart"/>
            <w:r w:rsidRPr="00C646CC">
              <w:rPr>
                <w:rFonts w:cs="Times New Roman"/>
                <w:sz w:val="20"/>
                <w:szCs w:val="20"/>
              </w:rPr>
              <w:t>i</w:t>
            </w:r>
            <w:proofErr w:type="spellEnd"/>
            <w:r w:rsidRPr="00C646CC">
              <w:rPr>
                <w:rFonts w:cs="Times New Roman"/>
                <w:sz w:val="20"/>
                <w:szCs w:val="20"/>
              </w:rPr>
              <w:t>)</w:t>
            </w:r>
          </w:p>
        </w:tc>
        <w:tc>
          <w:tcPr>
            <w:tcW w:w="3122" w:type="dxa"/>
          </w:tcPr>
          <w:p w:rsidR="008E0A06" w:rsidRPr="00C646CC" w:rsidRDefault="008E0A06" w:rsidP="00B61596">
            <w:pPr>
              <w:spacing w:after="0" w:line="240" w:lineRule="auto"/>
              <w:rPr>
                <w:rFonts w:cs="Times New Roman"/>
                <w:sz w:val="20"/>
                <w:szCs w:val="20"/>
              </w:rPr>
            </w:pPr>
            <w:r w:rsidRPr="00C646CC">
              <w:rPr>
                <w:rFonts w:cs="Times New Roman"/>
                <w:sz w:val="20"/>
                <w:szCs w:val="20"/>
              </w:rPr>
              <w:t>Optimization Techniques</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MCA-20-45(ii)</w:t>
            </w:r>
          </w:p>
        </w:tc>
        <w:tc>
          <w:tcPr>
            <w:tcW w:w="3122" w:type="dxa"/>
          </w:tcPr>
          <w:p w:rsidR="008E0A06" w:rsidRPr="00C646CC" w:rsidRDefault="008E0A06" w:rsidP="00B61596">
            <w:pPr>
              <w:spacing w:after="0" w:line="240" w:lineRule="auto"/>
              <w:rPr>
                <w:rFonts w:cs="Times New Roman"/>
                <w:sz w:val="20"/>
                <w:szCs w:val="20"/>
              </w:rPr>
            </w:pPr>
            <w:r w:rsidRPr="00C646CC">
              <w:rPr>
                <w:rFonts w:eastAsia="Liberation Serif" w:cs="Times New Roman"/>
                <w:sz w:val="20"/>
                <w:szCs w:val="20"/>
              </w:rPr>
              <w:t>Information Systems</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r w:rsidR="008E0A06" w:rsidRPr="00C646CC" w:rsidTr="00EE6923">
        <w:trPr>
          <w:cantSplit/>
        </w:trPr>
        <w:tc>
          <w:tcPr>
            <w:tcW w:w="1693" w:type="dxa"/>
          </w:tcPr>
          <w:p w:rsidR="008E0A06" w:rsidRPr="00C646CC" w:rsidRDefault="008E0A06" w:rsidP="00B61596">
            <w:pPr>
              <w:spacing w:after="0" w:line="240" w:lineRule="auto"/>
              <w:jc w:val="center"/>
              <w:rPr>
                <w:rFonts w:cs="Times New Roman"/>
                <w:sz w:val="20"/>
                <w:szCs w:val="20"/>
              </w:rPr>
            </w:pPr>
            <w:r>
              <w:rPr>
                <w:rFonts w:cs="Times New Roman"/>
                <w:sz w:val="20"/>
                <w:szCs w:val="20"/>
              </w:rPr>
              <w:t>MCA-20-45</w:t>
            </w:r>
            <w:r w:rsidRPr="00C646CC">
              <w:rPr>
                <w:rFonts w:cs="Times New Roman"/>
                <w:sz w:val="20"/>
                <w:szCs w:val="20"/>
              </w:rPr>
              <w:t>(iii)</w:t>
            </w:r>
          </w:p>
        </w:tc>
        <w:tc>
          <w:tcPr>
            <w:tcW w:w="3122" w:type="dxa"/>
          </w:tcPr>
          <w:p w:rsidR="008E0A06" w:rsidRPr="00C646CC" w:rsidRDefault="008E0A06" w:rsidP="00B61596">
            <w:pPr>
              <w:spacing w:after="0" w:line="240" w:lineRule="auto"/>
              <w:rPr>
                <w:rFonts w:cs="Times New Roman"/>
                <w:sz w:val="20"/>
                <w:szCs w:val="20"/>
              </w:rPr>
            </w:pPr>
            <w:proofErr w:type="spellStart"/>
            <w:r w:rsidRPr="00C646CC">
              <w:rPr>
                <w:rFonts w:cs="Times New Roman"/>
                <w:sz w:val="20"/>
                <w:szCs w:val="20"/>
              </w:rPr>
              <w:t>Blockchain</w:t>
            </w:r>
            <w:proofErr w:type="spellEnd"/>
            <w:r>
              <w:rPr>
                <w:rFonts w:cs="Times New Roman"/>
                <w:sz w:val="20"/>
                <w:szCs w:val="20"/>
              </w:rPr>
              <w:t xml:space="preserve"> </w:t>
            </w:r>
            <w:r w:rsidRPr="00C646CC">
              <w:rPr>
                <w:rFonts w:cs="Times New Roman"/>
                <w:sz w:val="20"/>
                <w:szCs w:val="20"/>
              </w:rPr>
              <w:t>Technology</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eastAsia="Liberation Serif"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3</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75</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30</w:t>
            </w:r>
          </w:p>
        </w:tc>
        <w:tc>
          <w:tcPr>
            <w:tcW w:w="0" w:type="auto"/>
          </w:tcPr>
          <w:p w:rsidR="008E0A06" w:rsidRPr="00C646CC" w:rsidRDefault="008E0A06" w:rsidP="00B61596">
            <w:pPr>
              <w:spacing w:after="0" w:line="240" w:lineRule="auto"/>
              <w:jc w:val="center"/>
              <w:rPr>
                <w:rFonts w:eastAsia="Liberation Serif" w:cs="Times New Roman"/>
                <w:sz w:val="20"/>
                <w:szCs w:val="20"/>
              </w:rPr>
            </w:pPr>
            <w:r w:rsidRPr="00C646CC">
              <w:rPr>
                <w:rFonts w:eastAsia="Liberation Serif" w:cs="Times New Roman"/>
                <w:sz w:val="20"/>
                <w:szCs w:val="20"/>
              </w:rPr>
              <w:t>25</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100</w:t>
            </w:r>
          </w:p>
        </w:tc>
        <w:tc>
          <w:tcPr>
            <w:tcW w:w="0" w:type="auto"/>
          </w:tcPr>
          <w:p w:rsidR="008E0A06" w:rsidRPr="00C646CC" w:rsidRDefault="008E0A06" w:rsidP="00B61596">
            <w:pPr>
              <w:spacing w:after="0" w:line="240" w:lineRule="auto"/>
              <w:jc w:val="center"/>
              <w:rPr>
                <w:rFonts w:cs="Times New Roman"/>
                <w:sz w:val="20"/>
                <w:szCs w:val="20"/>
              </w:rPr>
            </w:pPr>
            <w:r w:rsidRPr="00C646CC">
              <w:rPr>
                <w:rFonts w:cs="Times New Roman"/>
                <w:sz w:val="20"/>
                <w:szCs w:val="20"/>
              </w:rPr>
              <w:t>40</w:t>
            </w:r>
          </w:p>
        </w:tc>
      </w:tr>
    </w:tbl>
    <w:p w:rsidR="003A04DC" w:rsidRDefault="003A04DC" w:rsidP="00711F7A">
      <w:pPr>
        <w:spacing w:after="0" w:line="240" w:lineRule="auto"/>
        <w:jc w:val="both"/>
        <w:rPr>
          <w:rFonts w:cs="Times New Roman"/>
          <w:b/>
          <w:bCs/>
          <w:sz w:val="22"/>
          <w:szCs w:val="22"/>
        </w:rPr>
      </w:pPr>
    </w:p>
    <w:p w:rsidR="00EC4FF8" w:rsidRDefault="00EC4FF8" w:rsidP="00EC4FF8">
      <w:pPr>
        <w:spacing w:after="0" w:line="240" w:lineRule="auto"/>
        <w:jc w:val="both"/>
        <w:rPr>
          <w:rFonts w:cs="Times New Roman"/>
          <w:b/>
          <w:bCs/>
        </w:rPr>
      </w:pPr>
    </w:p>
    <w:p w:rsidR="007519B6" w:rsidRDefault="007519B6" w:rsidP="00EC4FF8">
      <w:pPr>
        <w:spacing w:after="0" w:line="240" w:lineRule="auto"/>
        <w:jc w:val="both"/>
        <w:rPr>
          <w:rFonts w:cs="Times New Roman"/>
          <w:b/>
          <w:bCs/>
        </w:rPr>
      </w:pPr>
    </w:p>
    <w:p w:rsidR="00EC4FF8" w:rsidRPr="00685D28" w:rsidRDefault="00EC4FF8" w:rsidP="00EC4FF8">
      <w:pPr>
        <w:spacing w:after="0" w:line="240" w:lineRule="auto"/>
        <w:jc w:val="both"/>
        <w:rPr>
          <w:rFonts w:cs="Times New Roman"/>
        </w:rPr>
      </w:pPr>
      <w:r w:rsidRPr="00685D28">
        <w:rPr>
          <w:rFonts w:cs="Times New Roman"/>
          <w:b/>
          <w:bCs/>
        </w:rPr>
        <w:t xml:space="preserve">*Note 1: </w:t>
      </w:r>
      <w:r w:rsidRPr="00685D28">
        <w:rPr>
          <w:rFonts w:cs="Times New Roman"/>
          <w:bCs/>
        </w:rPr>
        <w:t>In addition to the credits earned by compulsory and elective courses, e</w:t>
      </w:r>
      <w:r w:rsidRPr="00685D28">
        <w:rPr>
          <w:rFonts w:cs="Times New Roman"/>
        </w:rPr>
        <w:t xml:space="preserve">very student has to earn 2 </w:t>
      </w:r>
    </w:p>
    <w:p w:rsidR="00EC4FF8" w:rsidRPr="00685D28" w:rsidRDefault="00EC4FF8" w:rsidP="00EC4FF8">
      <w:pPr>
        <w:spacing w:after="0" w:line="240" w:lineRule="auto"/>
        <w:jc w:val="both"/>
        <w:rPr>
          <w:rFonts w:cs="Times New Roman"/>
        </w:rPr>
      </w:pPr>
      <w:r w:rsidRPr="00685D28">
        <w:rPr>
          <w:rFonts w:cs="Times New Roman"/>
        </w:rPr>
        <w:tab/>
        <w:t xml:space="preserve">    </w:t>
      </w:r>
      <w:proofErr w:type="gramStart"/>
      <w:r w:rsidRPr="00685D28">
        <w:rPr>
          <w:rFonts w:cs="Times New Roman"/>
        </w:rPr>
        <w:t>more</w:t>
      </w:r>
      <w:proofErr w:type="gramEnd"/>
      <w:r w:rsidRPr="00685D28">
        <w:rPr>
          <w:rFonts w:cs="Times New Roman"/>
        </w:rPr>
        <w:t xml:space="preserve"> credits by selecting an open elective/MOOC course during second and third semester.</w:t>
      </w:r>
    </w:p>
    <w:p w:rsidR="00EC4FF8" w:rsidRDefault="00EC4FF8" w:rsidP="00EC4FF8">
      <w:pPr>
        <w:spacing w:after="0" w:line="240" w:lineRule="auto"/>
        <w:jc w:val="both"/>
        <w:rPr>
          <w:rFonts w:cs="Times New Roman"/>
          <w:b/>
        </w:rPr>
      </w:pPr>
    </w:p>
    <w:p w:rsidR="00EC4FF8" w:rsidRPr="00685D28" w:rsidRDefault="00EC4FF8" w:rsidP="00EC4FF8">
      <w:pPr>
        <w:spacing w:after="0" w:line="240" w:lineRule="auto"/>
        <w:jc w:val="both"/>
        <w:rPr>
          <w:rFonts w:cs="Times New Roman"/>
        </w:rPr>
      </w:pPr>
      <w:r w:rsidRPr="00685D28">
        <w:rPr>
          <w:rFonts w:cs="Times New Roman"/>
          <w:b/>
        </w:rPr>
        <w:lastRenderedPageBreak/>
        <w:t>**Note 2:</w:t>
      </w:r>
      <w:r w:rsidRPr="00685D28">
        <w:rPr>
          <w:rFonts w:cs="Times New Roman"/>
        </w:rPr>
        <w:t xml:space="preserve"> Summer Training / Internship will be held immediately after 2nd Semester Examination and will be </w:t>
      </w:r>
    </w:p>
    <w:p w:rsidR="00EC4FF8" w:rsidRPr="00685D28" w:rsidRDefault="00EC4FF8" w:rsidP="00EC4FF8">
      <w:pPr>
        <w:spacing w:after="0" w:line="240" w:lineRule="auto"/>
        <w:jc w:val="both"/>
        <w:rPr>
          <w:rFonts w:cs="Times New Roman"/>
        </w:rPr>
      </w:pPr>
      <w:r w:rsidRPr="00685D28">
        <w:rPr>
          <w:rFonts w:cs="Times New Roman"/>
        </w:rPr>
        <w:tab/>
        <w:t xml:space="preserve">      </w:t>
      </w:r>
      <w:proofErr w:type="gramStart"/>
      <w:r w:rsidRPr="00685D28">
        <w:rPr>
          <w:rFonts w:cs="Times New Roman"/>
        </w:rPr>
        <w:t>having</w:t>
      </w:r>
      <w:proofErr w:type="gramEnd"/>
      <w:r w:rsidRPr="00685D28">
        <w:rPr>
          <w:rFonts w:cs="Times New Roman"/>
        </w:rPr>
        <w:t xml:space="preserve"> a minimum duration of 45 days and maximum duration of 60 days. Students have to submit </w:t>
      </w:r>
    </w:p>
    <w:p w:rsidR="00EC4FF8" w:rsidRPr="00685D28" w:rsidRDefault="00EC4FF8" w:rsidP="00EC4FF8">
      <w:pPr>
        <w:spacing w:after="0" w:line="240" w:lineRule="auto"/>
        <w:jc w:val="both"/>
        <w:rPr>
          <w:rFonts w:cs="Times New Roman"/>
        </w:rPr>
      </w:pPr>
      <w:r w:rsidRPr="00685D28">
        <w:rPr>
          <w:rFonts w:cs="Times New Roman"/>
        </w:rPr>
        <w:tab/>
        <w:t xml:space="preserve">      </w:t>
      </w:r>
      <w:proofErr w:type="gramStart"/>
      <w:r w:rsidRPr="00685D28">
        <w:rPr>
          <w:rFonts w:cs="Times New Roman"/>
        </w:rPr>
        <w:t>the</w:t>
      </w:r>
      <w:proofErr w:type="gramEnd"/>
      <w:r w:rsidRPr="00685D28">
        <w:rPr>
          <w:rFonts w:cs="Times New Roman"/>
        </w:rPr>
        <w:t xml:space="preserve"> Summer Training / Internship Report latest by 30</w:t>
      </w:r>
      <w:r w:rsidRPr="00685D28">
        <w:rPr>
          <w:rFonts w:cs="Times New Roman"/>
          <w:vertAlign w:val="superscript"/>
        </w:rPr>
        <w:t>th</w:t>
      </w:r>
      <w:r w:rsidRPr="00685D28">
        <w:rPr>
          <w:rFonts w:cs="Times New Roman"/>
        </w:rPr>
        <w:t xml:space="preserve"> August. Evaluation of the Report and Viva-</w:t>
      </w:r>
    </w:p>
    <w:p w:rsidR="00EC4FF8" w:rsidRPr="00685D28" w:rsidRDefault="00EC4FF8" w:rsidP="00EC4FF8">
      <w:pPr>
        <w:spacing w:after="0" w:line="240" w:lineRule="auto"/>
        <w:jc w:val="both"/>
        <w:rPr>
          <w:rFonts w:cs="Times New Roman"/>
        </w:rPr>
      </w:pPr>
      <w:r w:rsidRPr="00685D28">
        <w:rPr>
          <w:rFonts w:cs="Times New Roman"/>
        </w:rPr>
        <w:tab/>
        <w:t xml:space="preserve">      Voce shall be held during 3rd Semester. The Evaluation and Viva-Voce shall be held by one </w:t>
      </w:r>
    </w:p>
    <w:p w:rsidR="00EC4FF8" w:rsidRPr="00685D28" w:rsidRDefault="00EC4FF8" w:rsidP="00EC4FF8">
      <w:pPr>
        <w:spacing w:after="0" w:line="240" w:lineRule="auto"/>
        <w:jc w:val="both"/>
        <w:rPr>
          <w:rFonts w:cs="Times New Roman"/>
        </w:rPr>
      </w:pPr>
      <w:r w:rsidRPr="00685D28">
        <w:rPr>
          <w:rFonts w:cs="Times New Roman"/>
        </w:rPr>
        <w:tab/>
        <w:t xml:space="preserve">      External and one </w:t>
      </w:r>
      <w:proofErr w:type="gramStart"/>
      <w:r w:rsidRPr="00685D28">
        <w:rPr>
          <w:rFonts w:cs="Times New Roman"/>
        </w:rPr>
        <w:t>Internal</w:t>
      </w:r>
      <w:proofErr w:type="gramEnd"/>
      <w:r w:rsidRPr="00685D28">
        <w:rPr>
          <w:rFonts w:cs="Times New Roman"/>
        </w:rPr>
        <w:t xml:space="preserve"> examiner.</w:t>
      </w:r>
    </w:p>
    <w:p w:rsidR="003A04DC" w:rsidRPr="00EC4FF8" w:rsidRDefault="003A04DC" w:rsidP="00EC4FF8">
      <w:pPr>
        <w:spacing w:after="0" w:line="240" w:lineRule="auto"/>
        <w:jc w:val="both"/>
        <w:rPr>
          <w:rFonts w:cs="Times New Roman"/>
        </w:rPr>
      </w:pPr>
    </w:p>
    <w:p w:rsidR="00EC4FF8" w:rsidRDefault="00DE0BB6" w:rsidP="00EC4FF8">
      <w:pPr>
        <w:spacing w:after="0" w:line="240" w:lineRule="auto"/>
        <w:ind w:left="709" w:hanging="709"/>
        <w:jc w:val="both"/>
        <w:rPr>
          <w:rFonts w:cs="Times New Roman"/>
        </w:rPr>
      </w:pPr>
      <w:r w:rsidRPr="00EC4FF8">
        <w:rPr>
          <w:rFonts w:cs="Times New Roman"/>
          <w:b/>
          <w:bCs/>
        </w:rPr>
        <w:t xml:space="preserve">Note </w:t>
      </w:r>
      <w:r w:rsidR="00EC4FF8">
        <w:rPr>
          <w:rFonts w:cs="Times New Roman"/>
          <w:b/>
          <w:bCs/>
        </w:rPr>
        <w:t>3</w:t>
      </w:r>
      <w:r w:rsidR="002F3756" w:rsidRPr="00EC4FF8">
        <w:rPr>
          <w:rFonts w:cs="Times New Roman"/>
          <w:b/>
          <w:bCs/>
        </w:rPr>
        <w:t xml:space="preserve">: </w:t>
      </w:r>
      <w:r w:rsidRPr="00EC4FF8">
        <w:rPr>
          <w:rFonts w:cs="Times New Roman"/>
        </w:rPr>
        <w:t xml:space="preserve">The credits for the first year </w:t>
      </w:r>
      <w:r w:rsidR="002F3756" w:rsidRPr="00EC4FF8">
        <w:rPr>
          <w:rFonts w:cs="Times New Roman"/>
        </w:rPr>
        <w:t>are</w:t>
      </w:r>
      <w:r w:rsidR="00EC4FF8">
        <w:rPr>
          <w:rFonts w:cs="Times New Roman"/>
        </w:rPr>
        <w:t xml:space="preserve"> 52(25+27</w:t>
      </w:r>
      <w:r w:rsidRPr="00EC4FF8">
        <w:rPr>
          <w:rFonts w:cs="Times New Roman"/>
        </w:rPr>
        <w:t xml:space="preserve">) and for the second year </w:t>
      </w:r>
      <w:r w:rsidR="002F3756" w:rsidRPr="00EC4FF8">
        <w:rPr>
          <w:rFonts w:cs="Times New Roman"/>
        </w:rPr>
        <w:t>are</w:t>
      </w:r>
      <w:r w:rsidR="00EC4FF8">
        <w:rPr>
          <w:rFonts w:cs="Times New Roman"/>
        </w:rPr>
        <w:t xml:space="preserve"> 60(35</w:t>
      </w:r>
      <w:r w:rsidRPr="00EC4FF8">
        <w:rPr>
          <w:rFonts w:cs="Times New Roman"/>
        </w:rPr>
        <w:t xml:space="preserve">+25). Total </w:t>
      </w:r>
      <w:r w:rsidR="0071256A" w:rsidRPr="00EC4FF8">
        <w:rPr>
          <w:rFonts w:cs="Times New Roman"/>
        </w:rPr>
        <w:t xml:space="preserve">credits of the </w:t>
      </w:r>
      <w:r w:rsidR="00EC4FF8">
        <w:rPr>
          <w:rFonts w:cs="Times New Roman"/>
        </w:rPr>
        <w:t xml:space="preserve">  </w:t>
      </w:r>
    </w:p>
    <w:p w:rsidR="00DE0BB6" w:rsidRPr="00EC4FF8" w:rsidRDefault="00EC4FF8" w:rsidP="00EC4FF8">
      <w:pPr>
        <w:spacing w:after="0" w:line="240" w:lineRule="auto"/>
        <w:ind w:left="709" w:hanging="709"/>
        <w:jc w:val="both"/>
        <w:rPr>
          <w:rFonts w:cs="Times New Roman"/>
        </w:rPr>
      </w:pPr>
      <w:r>
        <w:rPr>
          <w:rFonts w:cs="Times New Roman"/>
          <w:b/>
          <w:bCs/>
        </w:rPr>
        <w:tab/>
        <w:t xml:space="preserve">  </w:t>
      </w:r>
      <w:proofErr w:type="gramStart"/>
      <w:r w:rsidR="0071256A" w:rsidRPr="00EC4FF8">
        <w:rPr>
          <w:rFonts w:cs="Times New Roman"/>
        </w:rPr>
        <w:t>course</w:t>
      </w:r>
      <w:proofErr w:type="gramEnd"/>
      <w:r w:rsidR="0071256A" w:rsidRPr="00EC4FF8">
        <w:rPr>
          <w:rFonts w:cs="Times New Roman"/>
        </w:rPr>
        <w:t xml:space="preserve"> will be 60+52</w:t>
      </w:r>
      <w:r w:rsidR="00DE0BB6" w:rsidRPr="00EC4FF8">
        <w:rPr>
          <w:rFonts w:cs="Times New Roman"/>
        </w:rPr>
        <w:t xml:space="preserve"> = 112</w:t>
      </w:r>
      <w:r w:rsidR="004250F6" w:rsidRPr="00EC4FF8">
        <w:rPr>
          <w:rFonts w:cs="Times New Roman"/>
        </w:rPr>
        <w:t>.</w:t>
      </w:r>
    </w:p>
    <w:p w:rsidR="003A04DC" w:rsidRPr="00EC4FF8" w:rsidRDefault="003A04DC" w:rsidP="00EC4FF8">
      <w:pPr>
        <w:pStyle w:val="ListParagraph"/>
        <w:tabs>
          <w:tab w:val="clear" w:pos="720"/>
        </w:tabs>
        <w:suppressAutoHyphens w:val="0"/>
        <w:spacing w:after="0" w:line="240" w:lineRule="auto"/>
        <w:ind w:left="0"/>
        <w:contextualSpacing/>
        <w:jc w:val="both"/>
        <w:rPr>
          <w:rFonts w:ascii="Times New Roman" w:hAnsi="Times New Roman" w:cs="Times New Roman"/>
          <w:b/>
          <w:bCs/>
          <w:sz w:val="24"/>
          <w:szCs w:val="24"/>
        </w:rPr>
      </w:pPr>
    </w:p>
    <w:p w:rsidR="000E6955" w:rsidRPr="00EC4FF8" w:rsidRDefault="00A75E8F" w:rsidP="00EC4FF8">
      <w:pPr>
        <w:pStyle w:val="ListParagraph"/>
        <w:tabs>
          <w:tab w:val="clear" w:pos="720"/>
        </w:tabs>
        <w:suppressAutoHyphens w:val="0"/>
        <w:spacing w:after="0" w:line="240" w:lineRule="auto"/>
        <w:ind w:left="0"/>
        <w:contextualSpacing/>
        <w:jc w:val="both"/>
        <w:rPr>
          <w:rFonts w:ascii="Times New Roman" w:hAnsi="Times New Roman" w:cs="Times New Roman"/>
          <w:color w:val="auto"/>
          <w:sz w:val="24"/>
          <w:szCs w:val="24"/>
        </w:rPr>
      </w:pPr>
      <w:r w:rsidRPr="00EC4FF8">
        <w:rPr>
          <w:rFonts w:ascii="Times New Roman" w:hAnsi="Times New Roman" w:cs="Times New Roman"/>
          <w:b/>
          <w:bCs/>
          <w:sz w:val="24"/>
          <w:szCs w:val="24"/>
        </w:rPr>
        <w:t xml:space="preserve">Note </w:t>
      </w:r>
      <w:r w:rsidR="00EC4FF8">
        <w:rPr>
          <w:rFonts w:ascii="Times New Roman" w:hAnsi="Times New Roman" w:cs="Times New Roman"/>
          <w:b/>
          <w:bCs/>
          <w:sz w:val="24"/>
          <w:szCs w:val="24"/>
        </w:rPr>
        <w:t>4</w:t>
      </w:r>
      <w:r w:rsidRPr="00EC4FF8">
        <w:rPr>
          <w:rFonts w:ascii="Times New Roman" w:hAnsi="Times New Roman" w:cs="Times New Roman"/>
          <w:b/>
          <w:bCs/>
          <w:sz w:val="24"/>
          <w:szCs w:val="24"/>
        </w:rPr>
        <w:t>:</w:t>
      </w:r>
      <w:r w:rsidR="00073B01" w:rsidRPr="00EC4FF8">
        <w:rPr>
          <w:rFonts w:ascii="Times New Roman" w:hAnsi="Times New Roman" w:cs="Times New Roman"/>
          <w:b/>
          <w:bCs/>
          <w:sz w:val="24"/>
          <w:szCs w:val="24"/>
        </w:rPr>
        <w:t xml:space="preserve"> </w:t>
      </w:r>
      <w:r w:rsidR="000E6955" w:rsidRPr="00EC4FF8">
        <w:rPr>
          <w:rFonts w:ascii="Times New Roman" w:hAnsi="Times New Roman" w:cs="Times New Roman"/>
          <w:color w:val="auto"/>
          <w:sz w:val="24"/>
          <w:szCs w:val="24"/>
        </w:rPr>
        <w:t xml:space="preserve">For the purpose of computation of work-load the following mechanism </w:t>
      </w:r>
      <w:r w:rsidR="002F3756" w:rsidRPr="00EC4FF8">
        <w:rPr>
          <w:rFonts w:ascii="Times New Roman" w:hAnsi="Times New Roman" w:cs="Times New Roman"/>
          <w:color w:val="auto"/>
          <w:sz w:val="24"/>
          <w:szCs w:val="24"/>
        </w:rPr>
        <w:t>shall</w:t>
      </w:r>
      <w:r w:rsidR="000E6955" w:rsidRPr="00EC4FF8">
        <w:rPr>
          <w:rFonts w:ascii="Times New Roman" w:hAnsi="Times New Roman" w:cs="Times New Roman"/>
          <w:color w:val="auto"/>
          <w:sz w:val="24"/>
          <w:szCs w:val="24"/>
        </w:rPr>
        <w:t xml:space="preserve"> be adopted:</w:t>
      </w:r>
    </w:p>
    <w:p w:rsidR="000E6955" w:rsidRPr="00EC4FF8" w:rsidRDefault="000E6955" w:rsidP="00EC4FF8">
      <w:pPr>
        <w:pStyle w:val="ListParagraph"/>
        <w:numPr>
          <w:ilvl w:val="0"/>
          <w:numId w:val="1"/>
        </w:numPr>
        <w:tabs>
          <w:tab w:val="clear" w:pos="720"/>
        </w:tabs>
        <w:suppressAutoHyphens w:val="0"/>
        <w:spacing w:after="0" w:line="240" w:lineRule="auto"/>
        <w:contextualSpacing/>
        <w:jc w:val="both"/>
        <w:rPr>
          <w:rFonts w:ascii="Times New Roman" w:hAnsi="Times New Roman" w:cs="Times New Roman"/>
          <w:color w:val="auto"/>
          <w:sz w:val="24"/>
          <w:szCs w:val="24"/>
        </w:rPr>
      </w:pPr>
      <w:r w:rsidRPr="00EC4FF8">
        <w:rPr>
          <w:rFonts w:ascii="Times New Roman" w:hAnsi="Times New Roman" w:cs="Times New Roman"/>
          <w:color w:val="auto"/>
          <w:sz w:val="24"/>
          <w:szCs w:val="24"/>
        </w:rPr>
        <w:t>1 Credit = 1 Theory period of one hour duration</w:t>
      </w:r>
      <w:r w:rsidR="002F3756" w:rsidRPr="00EC4FF8">
        <w:rPr>
          <w:rFonts w:ascii="Times New Roman" w:hAnsi="Times New Roman" w:cs="Times New Roman"/>
          <w:color w:val="auto"/>
          <w:sz w:val="24"/>
          <w:szCs w:val="24"/>
        </w:rPr>
        <w:t>.</w:t>
      </w:r>
    </w:p>
    <w:p w:rsidR="000E6955" w:rsidRPr="00EC4FF8" w:rsidRDefault="000E6955" w:rsidP="00EC4FF8">
      <w:pPr>
        <w:pStyle w:val="ListParagraph"/>
        <w:numPr>
          <w:ilvl w:val="0"/>
          <w:numId w:val="1"/>
        </w:numPr>
        <w:tabs>
          <w:tab w:val="clear" w:pos="720"/>
        </w:tabs>
        <w:suppressAutoHyphens w:val="0"/>
        <w:spacing w:after="0" w:line="240" w:lineRule="auto"/>
        <w:contextualSpacing/>
        <w:jc w:val="both"/>
        <w:rPr>
          <w:rFonts w:ascii="Times New Roman" w:hAnsi="Times New Roman" w:cs="Times New Roman"/>
          <w:color w:val="auto"/>
          <w:sz w:val="24"/>
          <w:szCs w:val="24"/>
        </w:rPr>
      </w:pPr>
      <w:r w:rsidRPr="00EC4FF8">
        <w:rPr>
          <w:rFonts w:ascii="Times New Roman" w:hAnsi="Times New Roman" w:cs="Times New Roman"/>
          <w:color w:val="auto"/>
          <w:sz w:val="24"/>
          <w:szCs w:val="24"/>
        </w:rPr>
        <w:t>1 Credit = 1 Practical period of two hour duration</w:t>
      </w:r>
      <w:r w:rsidR="002F3756" w:rsidRPr="00EC4FF8">
        <w:rPr>
          <w:rFonts w:ascii="Times New Roman" w:hAnsi="Times New Roman" w:cs="Times New Roman"/>
          <w:color w:val="auto"/>
          <w:sz w:val="24"/>
          <w:szCs w:val="24"/>
        </w:rPr>
        <w:t>.</w:t>
      </w:r>
    </w:p>
    <w:p w:rsidR="002F3756" w:rsidRPr="00EC4FF8" w:rsidRDefault="002F3756" w:rsidP="00EC4FF8">
      <w:pPr>
        <w:pStyle w:val="ListParagraph"/>
        <w:tabs>
          <w:tab w:val="clear" w:pos="720"/>
        </w:tabs>
        <w:suppressAutoHyphens w:val="0"/>
        <w:spacing w:after="0" w:line="240" w:lineRule="auto"/>
        <w:ind w:left="1800"/>
        <w:contextualSpacing/>
        <w:jc w:val="both"/>
        <w:rPr>
          <w:rFonts w:ascii="Times New Roman" w:hAnsi="Times New Roman" w:cs="Times New Roman"/>
          <w:color w:val="auto"/>
          <w:sz w:val="24"/>
          <w:szCs w:val="24"/>
        </w:rPr>
      </w:pPr>
    </w:p>
    <w:p w:rsidR="003F77D8" w:rsidRPr="00EC4FF8" w:rsidRDefault="00DE0BB6" w:rsidP="00EC4FF8">
      <w:pPr>
        <w:pStyle w:val="TableContents"/>
        <w:jc w:val="both"/>
        <w:rPr>
          <w:rFonts w:ascii="Times New Roman" w:eastAsia="Liberation Serif" w:hAnsi="Times New Roman" w:cs="Times New Roman"/>
          <w:lang w:val="en-US"/>
        </w:rPr>
      </w:pPr>
      <w:r w:rsidRPr="00EC4FF8">
        <w:rPr>
          <w:rFonts w:cs="Times New Roman"/>
          <w:b/>
          <w:bCs/>
        </w:rPr>
        <w:t xml:space="preserve">Note </w:t>
      </w:r>
      <w:r w:rsidR="00EC4FF8">
        <w:rPr>
          <w:rFonts w:cs="Times New Roman"/>
          <w:b/>
          <w:bCs/>
        </w:rPr>
        <w:t>5</w:t>
      </w:r>
      <w:r w:rsidRPr="00EC4FF8">
        <w:rPr>
          <w:rFonts w:cs="Times New Roman"/>
          <w:b/>
          <w:bCs/>
        </w:rPr>
        <w:t xml:space="preserve">: </w:t>
      </w:r>
      <w:r w:rsidR="005B52B1" w:rsidRPr="00EC4FF8">
        <w:rPr>
          <w:rFonts w:ascii="Times New Roman" w:eastAsia="Liberation Serif" w:hAnsi="Times New Roman" w:cs="Times New Roman"/>
          <w:u w:val="single"/>
          <w:lang w:val="en-US"/>
        </w:rPr>
        <w:t>Evaluation procedure for internal assessment</w:t>
      </w:r>
      <w:r w:rsidR="009B744A" w:rsidRPr="00EC4FF8">
        <w:rPr>
          <w:rFonts w:ascii="Times New Roman" w:eastAsia="Liberation Serif" w:hAnsi="Times New Roman" w:cs="Times New Roman"/>
          <w:u w:val="single"/>
          <w:lang w:val="en-US"/>
        </w:rPr>
        <w:t xml:space="preserve"> marks</w:t>
      </w:r>
      <w:r w:rsidR="005B52B1" w:rsidRPr="00EC4FF8">
        <w:rPr>
          <w:rFonts w:ascii="Times New Roman" w:eastAsia="Liberation Serif" w:hAnsi="Times New Roman" w:cs="Times New Roman"/>
          <w:u w:val="single"/>
          <w:lang w:val="en-US"/>
        </w:rPr>
        <w:t>:</w:t>
      </w:r>
    </w:p>
    <w:p w:rsidR="00EC4FF8" w:rsidRDefault="005B52B1" w:rsidP="00EC4FF8">
      <w:pPr>
        <w:pStyle w:val="TableContents"/>
        <w:ind w:firstLine="720"/>
        <w:jc w:val="both"/>
        <w:rPr>
          <w:rFonts w:ascii="Times New Roman" w:eastAsia="Liberation Serif" w:hAnsi="Times New Roman" w:cs="Times New Roman"/>
          <w:lang w:val="en-US"/>
        </w:rPr>
      </w:pPr>
      <w:r w:rsidRPr="00EC4FF8">
        <w:rPr>
          <w:rFonts w:ascii="Times New Roman" w:eastAsia="Liberation Serif" w:hAnsi="Times New Roman" w:cs="Times New Roman"/>
          <w:lang w:val="en-US"/>
        </w:rPr>
        <w:t xml:space="preserve">Two Mid Term </w:t>
      </w:r>
      <w:r w:rsidR="003F77D8" w:rsidRPr="00EC4FF8">
        <w:rPr>
          <w:rFonts w:ascii="Times New Roman" w:eastAsia="Liberation Serif" w:hAnsi="Times New Roman" w:cs="Times New Roman"/>
          <w:lang w:val="en-US"/>
        </w:rPr>
        <w:t>Examinations</w:t>
      </w:r>
      <w:r w:rsidRPr="00EC4FF8">
        <w:rPr>
          <w:rFonts w:ascii="Times New Roman" w:eastAsia="Liberation Serif" w:hAnsi="Times New Roman" w:cs="Times New Roman"/>
          <w:lang w:val="en-US"/>
        </w:rPr>
        <w:t xml:space="preserve"> should be conducted by the </w:t>
      </w:r>
      <w:r w:rsidR="003F77D8" w:rsidRPr="00EC4FF8">
        <w:rPr>
          <w:rFonts w:ascii="Times New Roman" w:eastAsia="Liberation Serif" w:hAnsi="Times New Roman" w:cs="Times New Roman"/>
          <w:lang w:val="en-US"/>
        </w:rPr>
        <w:t xml:space="preserve">concerned </w:t>
      </w:r>
      <w:r w:rsidRPr="00EC4FF8">
        <w:rPr>
          <w:rFonts w:ascii="Times New Roman" w:eastAsia="Liberation Serif" w:hAnsi="Times New Roman" w:cs="Times New Roman"/>
          <w:lang w:val="en-US"/>
        </w:rPr>
        <w:t xml:space="preserve">teacher each of 10 marks. Five </w:t>
      </w:r>
    </w:p>
    <w:p w:rsidR="00EC4FF8" w:rsidRDefault="005B52B1" w:rsidP="00EC4FF8">
      <w:pPr>
        <w:pStyle w:val="TableContents"/>
        <w:ind w:firstLine="720"/>
        <w:jc w:val="both"/>
        <w:rPr>
          <w:rFonts w:ascii="Times New Roman" w:eastAsia="Liberation Serif" w:hAnsi="Times New Roman" w:cs="Times New Roman"/>
          <w:lang w:val="en-US"/>
        </w:rPr>
      </w:pPr>
      <w:proofErr w:type="gramStart"/>
      <w:r w:rsidRPr="00EC4FF8">
        <w:rPr>
          <w:rFonts w:ascii="Times New Roman" w:eastAsia="Liberation Serif" w:hAnsi="Times New Roman" w:cs="Times New Roman"/>
          <w:lang w:val="en-US"/>
        </w:rPr>
        <w:t>marks</w:t>
      </w:r>
      <w:proofErr w:type="gramEnd"/>
      <w:r w:rsidRPr="00EC4FF8">
        <w:rPr>
          <w:rFonts w:ascii="Times New Roman" w:eastAsia="Liberation Serif" w:hAnsi="Times New Roman" w:cs="Times New Roman"/>
          <w:lang w:val="en-US"/>
        </w:rPr>
        <w:t xml:space="preserve"> may be given by the</w:t>
      </w:r>
      <w:r w:rsidR="00124F9D" w:rsidRPr="00EC4FF8">
        <w:rPr>
          <w:rFonts w:ascii="Times New Roman" w:eastAsia="Liberation Serif" w:hAnsi="Times New Roman" w:cs="Times New Roman"/>
          <w:lang w:val="en-US"/>
        </w:rPr>
        <w:t xml:space="preserve"> </w:t>
      </w:r>
      <w:r w:rsidR="009B744A" w:rsidRPr="00EC4FF8">
        <w:rPr>
          <w:rFonts w:ascii="Times New Roman" w:eastAsia="Liberation Serif" w:hAnsi="Times New Roman" w:cs="Times New Roman"/>
          <w:lang w:val="en-US"/>
        </w:rPr>
        <w:t>concerned</w:t>
      </w:r>
      <w:r w:rsidR="00124F9D" w:rsidRPr="00EC4FF8">
        <w:rPr>
          <w:rFonts w:ascii="Times New Roman" w:eastAsia="Liberation Serif" w:hAnsi="Times New Roman" w:cs="Times New Roman"/>
          <w:lang w:val="en-US"/>
        </w:rPr>
        <w:t xml:space="preserve"> </w:t>
      </w:r>
      <w:r w:rsidRPr="00EC4FF8">
        <w:rPr>
          <w:rFonts w:ascii="Times New Roman" w:eastAsia="Liberation Serif" w:hAnsi="Times New Roman" w:cs="Times New Roman"/>
          <w:lang w:val="en-US"/>
        </w:rPr>
        <w:t>teacher on the basis of performance during the course (</w:t>
      </w:r>
      <w:r w:rsidR="003F77D8" w:rsidRPr="00EC4FF8">
        <w:rPr>
          <w:rFonts w:ascii="Times New Roman" w:eastAsia="Liberation Serif" w:hAnsi="Times New Roman" w:cs="Times New Roman"/>
          <w:lang w:val="en-US"/>
        </w:rPr>
        <w:t xml:space="preserve">puzzles/ </w:t>
      </w:r>
    </w:p>
    <w:p w:rsidR="00DE0BB6" w:rsidRPr="00EC4FF8" w:rsidRDefault="003F77D8" w:rsidP="00EC4FF8">
      <w:pPr>
        <w:pStyle w:val="TableContents"/>
        <w:ind w:firstLine="720"/>
        <w:jc w:val="both"/>
        <w:rPr>
          <w:rFonts w:ascii="Times New Roman" w:eastAsia="Liberation Serif" w:hAnsi="Times New Roman" w:cs="Times New Roman"/>
          <w:lang w:val="en-US"/>
        </w:rPr>
      </w:pPr>
      <w:proofErr w:type="gramStart"/>
      <w:r w:rsidRPr="00EC4FF8">
        <w:rPr>
          <w:rFonts w:ascii="Times New Roman" w:eastAsia="Liberation Serif" w:hAnsi="Times New Roman" w:cs="Times New Roman"/>
          <w:lang w:val="en-US"/>
        </w:rPr>
        <w:t>assignments</w:t>
      </w:r>
      <w:proofErr w:type="gramEnd"/>
      <w:r w:rsidRPr="00EC4FF8">
        <w:rPr>
          <w:rFonts w:ascii="Times New Roman" w:eastAsia="Liberation Serif" w:hAnsi="Times New Roman" w:cs="Times New Roman"/>
          <w:lang w:val="en-US"/>
        </w:rPr>
        <w:t>/ i</w:t>
      </w:r>
      <w:r w:rsidR="005B52B1" w:rsidRPr="00EC4FF8">
        <w:rPr>
          <w:rFonts w:ascii="Times New Roman" w:eastAsia="Liberation Serif" w:hAnsi="Times New Roman" w:cs="Times New Roman"/>
          <w:lang w:val="en-US"/>
        </w:rPr>
        <w:t>nteraction</w:t>
      </w:r>
      <w:r w:rsidRPr="00EC4FF8">
        <w:rPr>
          <w:rFonts w:ascii="Times New Roman" w:eastAsia="Liberation Serif" w:hAnsi="Times New Roman" w:cs="Times New Roman"/>
          <w:lang w:val="en-US"/>
        </w:rPr>
        <w:t>s</w:t>
      </w:r>
      <w:r w:rsidR="005B52B1" w:rsidRPr="00EC4FF8">
        <w:rPr>
          <w:rFonts w:ascii="Times New Roman" w:eastAsia="Liberation Serif" w:hAnsi="Times New Roman" w:cs="Times New Roman"/>
          <w:lang w:val="en-US"/>
        </w:rPr>
        <w:t>/ attendance etc</w:t>
      </w:r>
      <w:r w:rsidR="00A13955" w:rsidRPr="00EC4FF8">
        <w:rPr>
          <w:rFonts w:ascii="Times New Roman" w:eastAsia="Liberation Serif" w:hAnsi="Times New Roman" w:cs="Times New Roman"/>
          <w:lang w:val="en-US"/>
        </w:rPr>
        <w:t>.</w:t>
      </w:r>
      <w:r w:rsidR="005B52B1" w:rsidRPr="00EC4FF8">
        <w:rPr>
          <w:rFonts w:ascii="Times New Roman" w:eastAsia="Liberation Serif" w:hAnsi="Times New Roman" w:cs="Times New Roman"/>
          <w:lang w:val="en-US"/>
        </w:rPr>
        <w:t>).</w:t>
      </w:r>
    </w:p>
    <w:p w:rsidR="003F77D8" w:rsidRPr="00EC4FF8" w:rsidRDefault="003F77D8" w:rsidP="00EC4FF8">
      <w:pPr>
        <w:pStyle w:val="TableContents"/>
        <w:ind w:firstLine="720"/>
        <w:jc w:val="both"/>
        <w:rPr>
          <w:rFonts w:eastAsia="Calibri" w:cs="Times New Roman"/>
        </w:rPr>
      </w:pPr>
    </w:p>
    <w:p w:rsidR="00DE0BB6" w:rsidRPr="00EC4FF8" w:rsidRDefault="00DE0BB6" w:rsidP="00EC4FF8">
      <w:pPr>
        <w:spacing w:after="0" w:line="240" w:lineRule="auto"/>
        <w:jc w:val="both"/>
        <w:rPr>
          <w:rFonts w:eastAsia="Calibri" w:cs="Times New Roman"/>
        </w:rPr>
      </w:pPr>
      <w:r w:rsidRPr="00EC4FF8">
        <w:rPr>
          <w:rFonts w:eastAsia="Calibri" w:cs="Times New Roman"/>
          <w:b/>
        </w:rPr>
        <w:t xml:space="preserve">Note </w:t>
      </w:r>
      <w:r w:rsidR="00EC4FF8">
        <w:rPr>
          <w:rFonts w:eastAsia="Calibri" w:cs="Times New Roman"/>
          <w:b/>
        </w:rPr>
        <w:t>6</w:t>
      </w:r>
      <w:r w:rsidR="000E6955" w:rsidRPr="00EC4FF8">
        <w:rPr>
          <w:rFonts w:eastAsia="Calibri" w:cs="Times New Roman"/>
        </w:rPr>
        <w:t>: Size of g</w:t>
      </w:r>
      <w:r w:rsidRPr="00EC4FF8">
        <w:rPr>
          <w:rFonts w:eastAsia="Calibri" w:cs="Times New Roman"/>
        </w:rPr>
        <w:t xml:space="preserve">roups </w:t>
      </w:r>
      <w:r w:rsidR="003F77D8" w:rsidRPr="00EC4FF8">
        <w:rPr>
          <w:rFonts w:eastAsia="Calibri" w:cs="Times New Roman"/>
        </w:rPr>
        <w:t>in</w:t>
      </w:r>
      <w:r w:rsidRPr="00EC4FF8">
        <w:rPr>
          <w:rFonts w:eastAsia="Calibri" w:cs="Times New Roman"/>
        </w:rPr>
        <w:t xml:space="preserve"> all practical</w:t>
      </w:r>
      <w:r w:rsidR="003F77D8" w:rsidRPr="00EC4FF8">
        <w:rPr>
          <w:rFonts w:eastAsia="Calibri" w:cs="Times New Roman"/>
        </w:rPr>
        <w:t xml:space="preserve"> courses</w:t>
      </w:r>
      <w:r w:rsidRPr="00EC4FF8">
        <w:rPr>
          <w:rFonts w:eastAsia="Calibri" w:cs="Times New Roman"/>
        </w:rPr>
        <w:t xml:space="preserve"> should not be more than thirty students.</w:t>
      </w:r>
    </w:p>
    <w:p w:rsidR="00711F7A" w:rsidRPr="00EC4FF8" w:rsidRDefault="00711F7A" w:rsidP="00EC4FF8">
      <w:pPr>
        <w:widowControl/>
        <w:tabs>
          <w:tab w:val="clear" w:pos="709"/>
        </w:tabs>
        <w:suppressAutoHyphens w:val="0"/>
        <w:spacing w:after="0" w:line="240" w:lineRule="auto"/>
        <w:rPr>
          <w:rFonts w:eastAsia="Calibri" w:cs="Times New Roman"/>
        </w:rPr>
        <w:sectPr w:rsidR="00711F7A" w:rsidRPr="00EC4FF8" w:rsidSect="00C646CC">
          <w:pgSz w:w="12240" w:h="15840" w:code="1"/>
          <w:pgMar w:top="576"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657"/>
        <w:gridCol w:w="6389"/>
      </w:tblGrid>
      <w:tr w:rsidR="00A26EFD" w:rsidRPr="0086315E" w:rsidTr="003A04DC">
        <w:trPr>
          <w:trHeight w:val="144"/>
        </w:trPr>
        <w:tc>
          <w:tcPr>
            <w:tcW w:w="5000" w:type="pct"/>
            <w:gridSpan w:val="2"/>
            <w:shd w:val="clear" w:color="auto" w:fill="auto"/>
          </w:tcPr>
          <w:p w:rsidR="005B52B1" w:rsidRPr="0086315E" w:rsidRDefault="005B52B1" w:rsidP="0086315E">
            <w:pPr>
              <w:pStyle w:val="TableContents"/>
              <w:jc w:val="center"/>
              <w:rPr>
                <w:rFonts w:ascii="Times New Roman" w:hAnsi="Times New Roman" w:cs="Times New Roman"/>
                <w:b/>
                <w:sz w:val="22"/>
                <w:szCs w:val="22"/>
              </w:rPr>
            </w:pPr>
            <w:r w:rsidRPr="0086315E">
              <w:rPr>
                <w:rFonts w:eastAsia="Calibri" w:cs="Times New Roman"/>
                <w:sz w:val="22"/>
                <w:szCs w:val="22"/>
              </w:rPr>
              <w:lastRenderedPageBreak/>
              <w:br w:type="page"/>
            </w:r>
            <w:r w:rsidRPr="0086315E">
              <w:rPr>
                <w:rFonts w:ascii="Times New Roman" w:eastAsia="Liberation Serif" w:hAnsi="Times New Roman" w:cs="Times New Roman"/>
                <w:b/>
                <w:sz w:val="22"/>
                <w:szCs w:val="22"/>
              </w:rPr>
              <w:t>MCA-20-11</w:t>
            </w:r>
            <w:r w:rsidRPr="0086315E">
              <w:rPr>
                <w:rFonts w:ascii="Times New Roman" w:hAnsi="Times New Roman" w:cs="Times New Roman"/>
                <w:b/>
                <w:sz w:val="22"/>
                <w:szCs w:val="22"/>
                <w:lang w:val="en-US"/>
              </w:rPr>
              <w:t>: Programming in JAVA</w:t>
            </w:r>
          </w:p>
        </w:tc>
      </w:tr>
      <w:tr w:rsidR="00616CC7" w:rsidRPr="0086315E" w:rsidTr="003A04DC">
        <w:trPr>
          <w:trHeight w:val="144"/>
        </w:trPr>
        <w:tc>
          <w:tcPr>
            <w:tcW w:w="1820" w:type="pct"/>
            <w:shd w:val="clear" w:color="auto" w:fill="auto"/>
          </w:tcPr>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Type:</w:t>
            </w:r>
            <w:r w:rsidRPr="0086315E">
              <w:rPr>
                <w:rFonts w:ascii="Times New Roman" w:hAnsi="Times New Roman" w:cs="Times New Roman"/>
                <w:sz w:val="22"/>
                <w:szCs w:val="22"/>
                <w:lang w:val="en-US"/>
              </w:rPr>
              <w:t xml:space="preserve"> Compulsory</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Course Credits:</w:t>
            </w:r>
            <w:r w:rsidRPr="0086315E">
              <w:rPr>
                <w:rFonts w:ascii="Times New Roman" w:hAnsi="Times New Roman" w:cs="Times New Roman"/>
                <w:sz w:val="22"/>
                <w:szCs w:val="22"/>
                <w:lang w:val="en-US"/>
              </w:rPr>
              <w:t xml:space="preserve"> 04</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Contact Hours:</w:t>
            </w:r>
            <w:r w:rsidRPr="0086315E">
              <w:rPr>
                <w:rFonts w:ascii="Times New Roman" w:hAnsi="Times New Roman" w:cs="Times New Roman"/>
                <w:sz w:val="22"/>
                <w:szCs w:val="22"/>
                <w:lang w:val="en-US"/>
              </w:rPr>
              <w:t xml:space="preserve"> 4 hours/week</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Examination Duration:</w:t>
            </w:r>
            <w:r w:rsidRPr="0086315E">
              <w:rPr>
                <w:rFonts w:ascii="Times New Roman" w:hAnsi="Times New Roman" w:cs="Times New Roman"/>
                <w:sz w:val="22"/>
                <w:szCs w:val="22"/>
                <w:lang w:val="en-US"/>
              </w:rPr>
              <w:t xml:space="preserve"> 3 Hours</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Mode:</w:t>
            </w:r>
            <w:r w:rsidRPr="0086315E">
              <w:rPr>
                <w:rFonts w:ascii="Times New Roman" w:hAnsi="Times New Roman" w:cs="Times New Roman"/>
                <w:sz w:val="22"/>
                <w:szCs w:val="22"/>
                <w:lang w:val="en-US"/>
              </w:rPr>
              <w:t xml:space="preserve"> Lecture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Maximum Marks:</w:t>
            </w:r>
            <w:r w:rsidRPr="0086315E">
              <w:rPr>
                <w:rFonts w:ascii="Times New Roman" w:hAnsi="Times New Roman" w:cs="Times New Roman"/>
                <w:sz w:val="22"/>
                <w:szCs w:val="22"/>
                <w:lang w:val="en-US"/>
              </w:rPr>
              <w:t xml:space="preserve"> 75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Pass Marks:</w:t>
            </w:r>
            <w:r w:rsidRPr="0086315E">
              <w:rPr>
                <w:rFonts w:ascii="Times New Roman" w:hAnsi="Times New Roman" w:cs="Times New Roman"/>
                <w:sz w:val="22"/>
                <w:szCs w:val="22"/>
                <w:lang w:val="en-US"/>
              </w:rPr>
              <w:t xml:space="preserve"> 30(i.e. 40%)</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Internal Maximum Marks:</w:t>
            </w:r>
            <w:r w:rsidRPr="0086315E">
              <w:rPr>
                <w:rFonts w:ascii="Times New Roman" w:hAnsi="Times New Roman" w:cs="Times New Roman"/>
                <w:sz w:val="22"/>
                <w:szCs w:val="22"/>
                <w:lang w:val="en-US"/>
              </w:rPr>
              <w:t xml:space="preserve"> 25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Total Maximum Marks:</w:t>
            </w:r>
            <w:r w:rsidRPr="0086315E">
              <w:rPr>
                <w:rFonts w:ascii="Times New Roman" w:hAnsi="Times New Roman" w:cs="Times New Roman"/>
                <w:sz w:val="22"/>
                <w:szCs w:val="22"/>
                <w:lang w:val="en-US"/>
              </w:rPr>
              <w:t xml:space="preserve"> 100</w:t>
            </w:r>
          </w:p>
          <w:p w:rsidR="00616CC7" w:rsidRPr="0086315E" w:rsidRDefault="00616CC7" w:rsidP="00616CC7">
            <w:pPr>
              <w:pStyle w:val="TableContents"/>
              <w:jc w:val="both"/>
              <w:rPr>
                <w:rFonts w:ascii="Times New Roman" w:eastAsia="Liberation Serif" w:hAnsi="Times New Roman" w:cs="Times New Roman"/>
                <w:sz w:val="22"/>
                <w:szCs w:val="22"/>
                <w:lang w:val="en-US"/>
              </w:rPr>
            </w:pPr>
            <w:r w:rsidRPr="0086315E">
              <w:rPr>
                <w:rFonts w:ascii="Times New Roman" w:hAnsi="Times New Roman" w:cs="Times New Roman"/>
                <w:b/>
                <w:sz w:val="22"/>
                <w:szCs w:val="22"/>
                <w:lang w:val="en-US"/>
              </w:rPr>
              <w:t>Total Pass Marks:</w:t>
            </w:r>
            <w:r w:rsidRPr="0086315E">
              <w:rPr>
                <w:rFonts w:ascii="Times New Roman" w:hAnsi="Times New Roman" w:cs="Times New Roman"/>
                <w:sz w:val="22"/>
                <w:szCs w:val="22"/>
                <w:lang w:val="en-US"/>
              </w:rPr>
              <w:t xml:space="preserve"> 40(i.e. 40%)</w:t>
            </w:r>
          </w:p>
        </w:tc>
        <w:tc>
          <w:tcPr>
            <w:tcW w:w="3180" w:type="pct"/>
            <w:shd w:val="clear" w:color="auto" w:fill="auto"/>
          </w:tcPr>
          <w:p w:rsidR="00616CC7" w:rsidRPr="0086315E" w:rsidRDefault="00616CC7" w:rsidP="0086315E">
            <w:pPr>
              <w:pStyle w:val="TableContents"/>
              <w:jc w:val="both"/>
              <w:rPr>
                <w:rFonts w:ascii="Times New Roman" w:eastAsia="Liberation Serif" w:hAnsi="Times New Roman" w:cs="Times New Roman"/>
                <w:sz w:val="22"/>
                <w:szCs w:val="22"/>
                <w:lang w:val="en-US"/>
              </w:rPr>
            </w:pPr>
            <w:r w:rsidRPr="0086315E">
              <w:rPr>
                <w:rFonts w:ascii="Times New Roman" w:eastAsia="Liberation Serif" w:hAnsi="Times New Roman" w:cs="Times New Roman"/>
                <w:b/>
                <w:sz w:val="22"/>
                <w:szCs w:val="22"/>
                <w:lang w:val="en-US"/>
              </w:rPr>
              <w:t>Instructions to paper setter for End semester exam:</w:t>
            </w:r>
          </w:p>
          <w:p w:rsidR="00616CC7" w:rsidRPr="0086315E" w:rsidRDefault="00616CC7" w:rsidP="0086315E">
            <w:pPr>
              <w:pStyle w:val="TableContents"/>
              <w:jc w:val="both"/>
              <w:rPr>
                <w:rFonts w:ascii="Times New Roman" w:hAnsi="Times New Roman" w:cs="Times New Roman"/>
                <w:sz w:val="22"/>
                <w:szCs w:val="22"/>
              </w:rPr>
            </w:pPr>
            <w:r w:rsidRPr="0086315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A26EFD" w:rsidRPr="0086315E" w:rsidTr="003A04DC">
        <w:trPr>
          <w:trHeight w:val="144"/>
        </w:trPr>
        <w:tc>
          <w:tcPr>
            <w:tcW w:w="5000" w:type="pct"/>
            <w:gridSpan w:val="2"/>
            <w:shd w:val="clear" w:color="auto" w:fill="auto"/>
          </w:tcPr>
          <w:p w:rsidR="005B52B1" w:rsidRPr="0086315E" w:rsidRDefault="005B52B1" w:rsidP="0086315E">
            <w:pPr>
              <w:autoSpaceDE w:val="0"/>
              <w:autoSpaceDN w:val="0"/>
              <w:adjustRightInd w:val="0"/>
              <w:spacing w:after="0" w:line="240" w:lineRule="auto"/>
              <w:jc w:val="both"/>
              <w:rPr>
                <w:rFonts w:cs="Times New Roman"/>
                <w:sz w:val="22"/>
                <w:szCs w:val="22"/>
              </w:rPr>
            </w:pPr>
            <w:r w:rsidRPr="0086315E">
              <w:rPr>
                <w:rFonts w:cs="Times New Roman"/>
                <w:b/>
                <w:sz w:val="22"/>
                <w:szCs w:val="22"/>
                <w:lang w:val="en-US"/>
              </w:rPr>
              <w:t>Course Objectives</w:t>
            </w:r>
            <w:r w:rsidRPr="0086315E">
              <w:rPr>
                <w:rFonts w:cs="Times New Roman"/>
                <w:sz w:val="22"/>
                <w:szCs w:val="22"/>
                <w:lang w:val="en-US"/>
              </w:rPr>
              <w:t xml:space="preserve">: </w:t>
            </w:r>
            <w:r w:rsidRPr="0086315E">
              <w:rPr>
                <w:rFonts w:eastAsia="Calibri" w:cs="Times New Roman"/>
                <w:sz w:val="22"/>
                <w:szCs w:val="22"/>
                <w:lang w:val="en-US"/>
              </w:rPr>
              <w:t>The course aims is to equip the students with JAVA programming language concepts with object-oriented programming principles.</w:t>
            </w:r>
            <w:bookmarkStart w:id="1" w:name="_Hlk40882425"/>
            <w:r w:rsidR="003A04DC" w:rsidRPr="0086315E">
              <w:rPr>
                <w:rFonts w:eastAsia="Calibri" w:cs="Times New Roman"/>
                <w:sz w:val="22"/>
                <w:szCs w:val="22"/>
                <w:lang w:val="en-US"/>
              </w:rPr>
              <w:t xml:space="preserve"> </w:t>
            </w:r>
            <w:r w:rsidRPr="0086315E">
              <w:rPr>
                <w:rFonts w:eastAsia="Calibri" w:cs="Times New Roman"/>
                <w:bCs/>
                <w:iCs/>
                <w:sz w:val="22"/>
                <w:szCs w:val="22"/>
                <w:lang w:val="en-US"/>
              </w:rPr>
              <w:t xml:space="preserve">In this course student will be able to </w:t>
            </w:r>
            <w:bookmarkEnd w:id="1"/>
            <w:r w:rsidR="00872782" w:rsidRPr="0086315E">
              <w:rPr>
                <w:rFonts w:eastAsia="Calibri" w:cs="Times New Roman"/>
                <w:bCs/>
                <w:iCs/>
                <w:sz w:val="22"/>
                <w:szCs w:val="22"/>
                <w:lang w:val="en-US"/>
              </w:rPr>
              <w:t>l</w:t>
            </w:r>
            <w:r w:rsidRPr="0086315E">
              <w:rPr>
                <w:rFonts w:eastAsia="Calibri" w:cs="Times New Roman"/>
                <w:sz w:val="22"/>
                <w:szCs w:val="22"/>
                <w:lang w:val="en-US"/>
              </w:rPr>
              <w:t>earn the basic syntax and semantics of the Java langu</w:t>
            </w:r>
            <w:r w:rsidR="00872782" w:rsidRPr="0086315E">
              <w:rPr>
                <w:rFonts w:eastAsia="Calibri" w:cs="Times New Roman"/>
                <w:sz w:val="22"/>
                <w:szCs w:val="22"/>
                <w:lang w:val="en-US"/>
              </w:rPr>
              <w:t>age and programming environment; b</w:t>
            </w:r>
            <w:r w:rsidRPr="0086315E">
              <w:rPr>
                <w:rFonts w:eastAsia="Calibri" w:cs="Times New Roman"/>
                <w:sz w:val="22"/>
                <w:szCs w:val="22"/>
                <w:lang w:val="en-US"/>
              </w:rPr>
              <w:t xml:space="preserve">uild robust applications using </w:t>
            </w:r>
            <w:r w:rsidR="00872782" w:rsidRPr="0086315E">
              <w:rPr>
                <w:rFonts w:eastAsia="Calibri" w:cs="Times New Roman"/>
                <w:sz w:val="22"/>
                <w:szCs w:val="22"/>
                <w:lang w:val="en-US"/>
              </w:rPr>
              <w:t>Java's object-oriented features; i</w:t>
            </w:r>
            <w:r w:rsidRPr="0086315E">
              <w:rPr>
                <w:rFonts w:eastAsia="Calibri" w:cs="Times New Roman"/>
                <w:sz w:val="22"/>
                <w:szCs w:val="22"/>
                <w:lang w:val="en-US"/>
              </w:rPr>
              <w:t>mplement the interface</w:t>
            </w:r>
            <w:r w:rsidR="00872782" w:rsidRPr="0086315E">
              <w:rPr>
                <w:rFonts w:eastAsia="Calibri" w:cs="Times New Roman"/>
                <w:sz w:val="22"/>
                <w:szCs w:val="22"/>
                <w:lang w:val="en-US"/>
              </w:rPr>
              <w:t xml:space="preserve"> and inheritance; u</w:t>
            </w:r>
            <w:r w:rsidRPr="0086315E">
              <w:rPr>
                <w:rFonts w:eastAsia="Calibri" w:cs="Times New Roman"/>
                <w:sz w:val="22"/>
                <w:szCs w:val="22"/>
                <w:lang w:val="en-US"/>
              </w:rPr>
              <w:t xml:space="preserve">nderstand exceptional handling and multi-threading concepts </w:t>
            </w:r>
            <w:r w:rsidR="00872782" w:rsidRPr="0086315E">
              <w:rPr>
                <w:rFonts w:eastAsia="Calibri" w:cs="Times New Roman"/>
                <w:sz w:val="22"/>
                <w:szCs w:val="22"/>
                <w:lang w:val="en-US"/>
              </w:rPr>
              <w:t>along with</w:t>
            </w:r>
            <w:r w:rsidRPr="0086315E">
              <w:rPr>
                <w:rFonts w:eastAsia="Calibri" w:cs="Times New Roman"/>
                <w:sz w:val="22"/>
                <w:szCs w:val="22"/>
                <w:lang w:val="en-US"/>
              </w:rPr>
              <w:t xml:space="preserve"> Applets, AWT and Event Handling.</w:t>
            </w:r>
          </w:p>
        </w:tc>
      </w:tr>
      <w:tr w:rsidR="00A26EFD" w:rsidRPr="0086315E" w:rsidTr="003A04DC">
        <w:trPr>
          <w:trHeight w:val="144"/>
        </w:trPr>
        <w:tc>
          <w:tcPr>
            <w:tcW w:w="5000" w:type="pct"/>
            <w:gridSpan w:val="2"/>
            <w:shd w:val="clear" w:color="auto" w:fill="auto"/>
          </w:tcPr>
          <w:tbl>
            <w:tblPr>
              <w:tblStyle w:val="TableGrid"/>
              <w:tblW w:w="5000" w:type="pct"/>
              <w:tblLook w:val="04A0" w:firstRow="1" w:lastRow="0" w:firstColumn="1" w:lastColumn="0" w:noHBand="0" w:noVBand="1"/>
            </w:tblPr>
            <w:tblGrid>
              <w:gridCol w:w="2753"/>
              <w:gridCol w:w="7173"/>
            </w:tblGrid>
            <w:tr w:rsidR="00C1297D" w:rsidRPr="0086315E" w:rsidTr="00EC4FF8">
              <w:tc>
                <w:tcPr>
                  <w:tcW w:w="1387" w:type="pct"/>
                </w:tcPr>
                <w:p w:rsidR="00C1297D" w:rsidRPr="0086315E" w:rsidRDefault="00C1297D" w:rsidP="0086315E">
                  <w:pPr>
                    <w:pStyle w:val="TableContents"/>
                    <w:jc w:val="center"/>
                    <w:rPr>
                      <w:rFonts w:eastAsia="Calibri" w:cs="Times New Roman"/>
                      <w:b/>
                      <w:sz w:val="22"/>
                      <w:szCs w:val="22"/>
                      <w:lang w:val="en-US"/>
                    </w:rPr>
                  </w:pPr>
                  <w:r w:rsidRPr="0086315E">
                    <w:rPr>
                      <w:rFonts w:eastAsia="Calibri" w:cs="Times New Roman"/>
                      <w:b/>
                      <w:sz w:val="22"/>
                      <w:szCs w:val="22"/>
                      <w:lang w:val="en-US"/>
                    </w:rPr>
                    <w:t>Course Outcomes (COs)</w:t>
                  </w:r>
                </w:p>
              </w:tc>
              <w:tc>
                <w:tcPr>
                  <w:tcW w:w="3613" w:type="pct"/>
                </w:tcPr>
                <w:p w:rsidR="00C1297D" w:rsidRPr="0086315E" w:rsidRDefault="00C1297D" w:rsidP="0086315E">
                  <w:pPr>
                    <w:pStyle w:val="TableContents"/>
                    <w:jc w:val="both"/>
                    <w:rPr>
                      <w:rFonts w:eastAsia="Calibri" w:cs="Times New Roman"/>
                      <w:b/>
                      <w:sz w:val="22"/>
                      <w:szCs w:val="22"/>
                      <w:lang w:val="en-US"/>
                    </w:rPr>
                  </w:pPr>
                  <w:r w:rsidRPr="0086315E">
                    <w:rPr>
                      <w:rFonts w:ascii="Times New Roman" w:hAnsi="Times New Roman" w:cs="Times New Roman"/>
                      <w:sz w:val="22"/>
                      <w:szCs w:val="22"/>
                      <w:lang w:val="en-US"/>
                    </w:rPr>
                    <w:t>At the end</w:t>
                  </w:r>
                  <w:r w:rsidRPr="0086315E">
                    <w:rPr>
                      <w:rFonts w:ascii="Times New Roman" w:hAnsi="Times New Roman" w:cs="Times New Roman"/>
                      <w:sz w:val="22"/>
                      <w:szCs w:val="22"/>
                    </w:rPr>
                    <w:t xml:space="preserve"> of this course, the student will be able to: </w:t>
                  </w:r>
                </w:p>
              </w:tc>
            </w:tr>
            <w:tr w:rsidR="00C1297D" w:rsidRPr="0086315E" w:rsidTr="00EC4FF8">
              <w:tc>
                <w:tcPr>
                  <w:tcW w:w="1387" w:type="pct"/>
                </w:tcPr>
                <w:p w:rsidR="00C1297D" w:rsidRPr="0086315E" w:rsidRDefault="00C1297D"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MCA-20-11.</w:t>
                  </w:r>
                  <w:r w:rsidRPr="0086315E">
                    <w:rPr>
                      <w:rFonts w:ascii="Times New Roman" w:hAnsi="Times New Roman" w:cs="Times New Roman"/>
                      <w:b/>
                      <w:bCs/>
                      <w:sz w:val="22"/>
                      <w:szCs w:val="22"/>
                    </w:rPr>
                    <w:t>1</w:t>
                  </w:r>
                </w:p>
              </w:tc>
              <w:tc>
                <w:tcPr>
                  <w:tcW w:w="3613" w:type="pct"/>
                </w:tcPr>
                <w:p w:rsidR="00C1297D" w:rsidRPr="0086315E" w:rsidRDefault="00DB25A2" w:rsidP="0086315E">
                  <w:pPr>
                    <w:spacing w:after="0" w:line="240" w:lineRule="auto"/>
                    <w:jc w:val="both"/>
                    <w:rPr>
                      <w:rFonts w:eastAsia="Calibri" w:cs="Times New Roman"/>
                      <w:b/>
                      <w:sz w:val="22"/>
                      <w:szCs w:val="22"/>
                      <w:lang w:val="en-US"/>
                    </w:rPr>
                  </w:pPr>
                  <w:r w:rsidRPr="0086315E">
                    <w:rPr>
                      <w:rFonts w:eastAsia="Calibri" w:cs="Times New Roman"/>
                      <w:sz w:val="22"/>
                      <w:szCs w:val="22"/>
                      <w:lang w:val="en-US"/>
                    </w:rPr>
                    <w:t>learn the basic features of Java;</w:t>
                  </w:r>
                </w:p>
              </w:tc>
            </w:tr>
            <w:tr w:rsidR="00C1297D" w:rsidRPr="0086315E" w:rsidTr="00EC4FF8">
              <w:tc>
                <w:tcPr>
                  <w:tcW w:w="1387" w:type="pct"/>
                </w:tcPr>
                <w:p w:rsidR="00C1297D" w:rsidRPr="0086315E" w:rsidRDefault="00C1297D"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MCA-20-11.</w:t>
                  </w:r>
                  <w:r w:rsidRPr="0086315E">
                    <w:rPr>
                      <w:rFonts w:ascii="Times New Roman" w:hAnsi="Times New Roman" w:cs="Times New Roman"/>
                      <w:b/>
                      <w:bCs/>
                      <w:sz w:val="22"/>
                      <w:szCs w:val="22"/>
                    </w:rPr>
                    <w:t>2</w:t>
                  </w:r>
                </w:p>
              </w:tc>
              <w:tc>
                <w:tcPr>
                  <w:tcW w:w="3613" w:type="pct"/>
                </w:tcPr>
                <w:p w:rsidR="00C1297D" w:rsidRPr="0086315E" w:rsidRDefault="00DB25A2" w:rsidP="0086315E">
                  <w:pPr>
                    <w:pStyle w:val="TableContents"/>
                    <w:jc w:val="both"/>
                    <w:rPr>
                      <w:rFonts w:eastAsia="Calibri" w:cs="Times New Roman"/>
                      <w:b/>
                      <w:sz w:val="22"/>
                      <w:szCs w:val="22"/>
                      <w:lang w:val="en-US"/>
                    </w:rPr>
                  </w:pPr>
                  <w:r w:rsidRPr="0086315E">
                    <w:rPr>
                      <w:rFonts w:ascii="Times New Roman" w:eastAsia="Calibri" w:hAnsi="Times New Roman" w:cs="Times New Roman"/>
                      <w:sz w:val="22"/>
                      <w:szCs w:val="22"/>
                      <w:lang w:val="en-US"/>
                    </w:rPr>
                    <w:t>develop program using different concepts of OOPs;</w:t>
                  </w:r>
                </w:p>
              </w:tc>
            </w:tr>
            <w:tr w:rsidR="00C1297D" w:rsidRPr="0086315E" w:rsidTr="00EC4FF8">
              <w:tc>
                <w:tcPr>
                  <w:tcW w:w="1387" w:type="pct"/>
                </w:tcPr>
                <w:p w:rsidR="00C1297D" w:rsidRPr="0086315E" w:rsidRDefault="00C1297D"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MCA-20-11.</w:t>
                  </w:r>
                  <w:r w:rsidRPr="0086315E">
                    <w:rPr>
                      <w:rFonts w:ascii="Times New Roman" w:hAnsi="Times New Roman" w:cs="Times New Roman"/>
                      <w:b/>
                      <w:bCs/>
                      <w:sz w:val="22"/>
                      <w:szCs w:val="22"/>
                    </w:rPr>
                    <w:t>3</w:t>
                  </w:r>
                </w:p>
              </w:tc>
              <w:tc>
                <w:tcPr>
                  <w:tcW w:w="3613" w:type="pct"/>
                </w:tcPr>
                <w:p w:rsidR="00C1297D" w:rsidRPr="0086315E" w:rsidRDefault="00DB25A2" w:rsidP="0086315E">
                  <w:pPr>
                    <w:pStyle w:val="TableContents"/>
                    <w:jc w:val="both"/>
                    <w:rPr>
                      <w:rFonts w:eastAsia="Calibri" w:cs="Times New Roman"/>
                      <w:b/>
                      <w:sz w:val="22"/>
                      <w:szCs w:val="22"/>
                      <w:lang w:val="en-US"/>
                    </w:rPr>
                  </w:pPr>
                  <w:r w:rsidRPr="0086315E">
                    <w:rPr>
                      <w:rFonts w:ascii="Times New Roman" w:eastAsia="Calibri" w:hAnsi="Times New Roman" w:cs="Times New Roman"/>
                      <w:sz w:val="22"/>
                      <w:szCs w:val="22"/>
                      <w:lang w:val="en-US"/>
                    </w:rPr>
                    <w:t>develop programming using Java I/O and Applet Programming;</w:t>
                  </w:r>
                </w:p>
              </w:tc>
            </w:tr>
            <w:tr w:rsidR="00C1297D" w:rsidRPr="0086315E" w:rsidTr="00EC4FF8">
              <w:tc>
                <w:tcPr>
                  <w:tcW w:w="1387" w:type="pct"/>
                </w:tcPr>
                <w:p w:rsidR="00C1297D" w:rsidRPr="0086315E" w:rsidRDefault="00C1297D"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MCA-20-11.</w:t>
                  </w:r>
                  <w:r w:rsidRPr="0086315E">
                    <w:rPr>
                      <w:rFonts w:ascii="Times New Roman" w:hAnsi="Times New Roman" w:cs="Times New Roman"/>
                      <w:b/>
                      <w:bCs/>
                      <w:sz w:val="22"/>
                      <w:szCs w:val="22"/>
                    </w:rPr>
                    <w:t>4</w:t>
                  </w:r>
                </w:p>
              </w:tc>
              <w:tc>
                <w:tcPr>
                  <w:tcW w:w="3613" w:type="pct"/>
                </w:tcPr>
                <w:p w:rsidR="00C1297D" w:rsidRPr="0086315E" w:rsidRDefault="00DB25A2" w:rsidP="0086315E">
                  <w:pPr>
                    <w:pStyle w:val="TableContents"/>
                    <w:jc w:val="both"/>
                    <w:rPr>
                      <w:rFonts w:eastAsia="Calibri" w:cs="Times New Roman"/>
                      <w:b/>
                      <w:sz w:val="22"/>
                      <w:szCs w:val="22"/>
                      <w:lang w:val="en-US"/>
                    </w:rPr>
                  </w:pPr>
                  <w:proofErr w:type="gramStart"/>
                  <w:r w:rsidRPr="0086315E">
                    <w:rPr>
                      <w:rFonts w:ascii="Times New Roman" w:eastAsia="Calibri" w:hAnsi="Times New Roman" w:cs="Times New Roman"/>
                      <w:sz w:val="22"/>
                      <w:szCs w:val="22"/>
                      <w:lang w:val="en-US"/>
                    </w:rPr>
                    <w:t>design</w:t>
                  </w:r>
                  <w:proofErr w:type="gramEnd"/>
                  <w:r w:rsidRPr="0086315E">
                    <w:rPr>
                      <w:rFonts w:ascii="Times New Roman" w:eastAsia="Calibri" w:hAnsi="Times New Roman" w:cs="Times New Roman"/>
                      <w:sz w:val="22"/>
                      <w:szCs w:val="22"/>
                      <w:lang w:val="en-US"/>
                    </w:rPr>
                    <w:t xml:space="preserve"> and Implement Graphics programming using AWT and Layouts.</w:t>
                  </w:r>
                </w:p>
              </w:tc>
            </w:tr>
          </w:tbl>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1653"/>
              <w:gridCol w:w="408"/>
              <w:gridCol w:w="828"/>
              <w:gridCol w:w="417"/>
              <w:gridCol w:w="411"/>
              <w:gridCol w:w="767"/>
              <w:gridCol w:w="477"/>
              <w:gridCol w:w="117"/>
              <w:gridCol w:w="767"/>
              <w:gridCol w:w="719"/>
              <w:gridCol w:w="52"/>
              <w:gridCol w:w="590"/>
              <w:gridCol w:w="594"/>
              <w:gridCol w:w="471"/>
              <w:gridCol w:w="171"/>
              <w:gridCol w:w="719"/>
              <w:gridCol w:w="769"/>
            </w:tblGrid>
            <w:tr w:rsidR="005B52B1" w:rsidRPr="0086315E" w:rsidTr="00EC4FF8">
              <w:trPr>
                <w:cantSplit/>
                <w:trHeight w:val="144"/>
              </w:trPr>
              <w:tc>
                <w:tcPr>
                  <w:tcW w:w="5000" w:type="pct"/>
                  <w:gridSpan w:val="17"/>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CO-PO Mapping Matrix for Course Code: MCA-20-11</w:t>
                  </w:r>
                </w:p>
              </w:tc>
            </w:tr>
            <w:tr w:rsidR="005B52B1" w:rsidRPr="0086315E" w:rsidTr="00EC4FF8">
              <w:trPr>
                <w:cantSplit/>
                <w:trHeight w:val="144"/>
              </w:trPr>
              <w:tc>
                <w:tcPr>
                  <w:tcW w:w="1039"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w:t>
                  </w:r>
                  <w:r w:rsidR="00DB25A2" w:rsidRPr="0086315E">
                    <w:rPr>
                      <w:rFonts w:ascii="Times New Roman" w:hAnsi="Times New Roman" w:cs="Times New Roman"/>
                      <w:b/>
                      <w:bCs/>
                      <w:sz w:val="22"/>
                      <w:szCs w:val="22"/>
                    </w:rPr>
                    <w:t>O</w:t>
                  </w:r>
                  <w:r w:rsidRPr="0086315E">
                    <w:rPr>
                      <w:rFonts w:ascii="Times New Roman" w:hAnsi="Times New Roman" w:cs="Times New Roman"/>
                      <w:b/>
                      <w:bCs/>
                      <w:sz w:val="22"/>
                      <w:szCs w:val="22"/>
                    </w:rPr>
                    <w:t>s</w:t>
                  </w:r>
                </w:p>
              </w:tc>
              <w:tc>
                <w:tcPr>
                  <w:tcW w:w="417"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w:t>
                  </w:r>
                </w:p>
              </w:tc>
              <w:tc>
                <w:tcPr>
                  <w:tcW w:w="417"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PO2</w:t>
                  </w:r>
                </w:p>
              </w:tc>
              <w:tc>
                <w:tcPr>
                  <w:tcW w:w="386"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PO3</w:t>
                  </w:r>
                </w:p>
              </w:tc>
              <w:tc>
                <w:tcPr>
                  <w:tcW w:w="299"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PO4</w:t>
                  </w:r>
                </w:p>
              </w:tc>
              <w:tc>
                <w:tcPr>
                  <w:tcW w:w="386"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PO5</w:t>
                  </w:r>
                </w:p>
              </w:tc>
              <w:tc>
                <w:tcPr>
                  <w:tcW w:w="362"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PO6</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PO7</w:t>
                  </w:r>
                </w:p>
              </w:tc>
              <w:tc>
                <w:tcPr>
                  <w:tcW w:w="299"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PO8</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PO9</w:t>
                  </w:r>
                </w:p>
              </w:tc>
              <w:tc>
                <w:tcPr>
                  <w:tcW w:w="362"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PO10</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PO11</w:t>
                  </w:r>
                </w:p>
              </w:tc>
            </w:tr>
            <w:tr w:rsidR="005B52B1" w:rsidRPr="0086315E" w:rsidTr="00EC4FF8">
              <w:trPr>
                <w:cantSplit/>
                <w:trHeight w:val="144"/>
              </w:trPr>
              <w:tc>
                <w:tcPr>
                  <w:tcW w:w="1039"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MCA-20-11.</w:t>
                  </w:r>
                  <w:r w:rsidRPr="0086315E">
                    <w:rPr>
                      <w:rFonts w:ascii="Times New Roman" w:hAnsi="Times New Roman" w:cs="Times New Roman"/>
                      <w:b/>
                      <w:bCs/>
                      <w:sz w:val="22"/>
                      <w:szCs w:val="22"/>
                    </w:rPr>
                    <w:t>1</w:t>
                  </w:r>
                </w:p>
              </w:tc>
              <w:tc>
                <w:tcPr>
                  <w:tcW w:w="417"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417"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c>
                <w:tcPr>
                  <w:tcW w:w="386"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299"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r>
            <w:tr w:rsidR="005B52B1" w:rsidRPr="0086315E" w:rsidTr="00EC4FF8">
              <w:trPr>
                <w:cantSplit/>
                <w:trHeight w:val="144"/>
              </w:trPr>
              <w:tc>
                <w:tcPr>
                  <w:tcW w:w="1039"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MCA-20-11.</w:t>
                  </w:r>
                  <w:r w:rsidRPr="0086315E">
                    <w:rPr>
                      <w:rFonts w:ascii="Times New Roman" w:hAnsi="Times New Roman" w:cs="Times New Roman"/>
                      <w:b/>
                      <w:bCs/>
                      <w:sz w:val="22"/>
                      <w:szCs w:val="22"/>
                    </w:rPr>
                    <w:t>2</w:t>
                  </w:r>
                </w:p>
              </w:tc>
              <w:tc>
                <w:tcPr>
                  <w:tcW w:w="417"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417"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299"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5B52B1" w:rsidRPr="0086315E" w:rsidTr="00EC4FF8">
              <w:trPr>
                <w:cantSplit/>
                <w:trHeight w:val="144"/>
              </w:trPr>
              <w:tc>
                <w:tcPr>
                  <w:tcW w:w="1039"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MCA-20-11.</w:t>
                  </w:r>
                  <w:r w:rsidRPr="0086315E">
                    <w:rPr>
                      <w:rFonts w:ascii="Times New Roman" w:hAnsi="Times New Roman" w:cs="Times New Roman"/>
                      <w:b/>
                      <w:bCs/>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417"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299"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5B52B1" w:rsidRPr="0086315E" w:rsidTr="00EC4FF8">
              <w:trPr>
                <w:cantSplit/>
                <w:trHeight w:val="144"/>
              </w:trPr>
              <w:tc>
                <w:tcPr>
                  <w:tcW w:w="1039"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MCA-20-11.</w:t>
                  </w:r>
                  <w:r w:rsidRPr="0086315E">
                    <w:rPr>
                      <w:rFonts w:ascii="Times New Roman" w:hAnsi="Times New Roman" w:cs="Times New Roman"/>
                      <w:b/>
                      <w:bCs/>
                      <w:sz w:val="22"/>
                      <w:szCs w:val="22"/>
                    </w:rPr>
                    <w:t>4</w:t>
                  </w:r>
                </w:p>
              </w:tc>
              <w:tc>
                <w:tcPr>
                  <w:tcW w:w="417"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417"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299"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5B52B1" w:rsidRPr="0086315E" w:rsidTr="00EC4FF8">
              <w:trPr>
                <w:cantSplit/>
                <w:trHeight w:val="144"/>
              </w:trPr>
              <w:tc>
                <w:tcPr>
                  <w:tcW w:w="1039"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417"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417"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299"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2.75</w:t>
                  </w:r>
                </w:p>
              </w:tc>
              <w:tc>
                <w:tcPr>
                  <w:tcW w:w="362"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1.75</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1.75</w:t>
                  </w:r>
                </w:p>
              </w:tc>
            </w:tr>
            <w:tr w:rsidR="005B52B1" w:rsidRPr="0086315E" w:rsidTr="00EC4FF8">
              <w:trPr>
                <w:cantSplit/>
                <w:trHeight w:val="144"/>
              </w:trPr>
              <w:tc>
                <w:tcPr>
                  <w:tcW w:w="5000" w:type="pct"/>
                  <w:gridSpan w:val="17"/>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CO-PSO Mapping Matrix for Course Code: MCA-20-11</w:t>
                  </w:r>
                </w:p>
              </w:tc>
            </w:tr>
            <w:tr w:rsidR="005B52B1" w:rsidRPr="0086315E" w:rsidTr="00EC4FF8">
              <w:trPr>
                <w:cantSplit/>
                <w:trHeight w:val="144"/>
              </w:trPr>
              <w:tc>
                <w:tcPr>
                  <w:tcW w:w="833"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w:t>
                  </w:r>
                  <w:r w:rsidR="00DB25A2" w:rsidRPr="0086315E">
                    <w:rPr>
                      <w:rFonts w:ascii="Times New Roman" w:hAnsi="Times New Roman" w:cs="Times New Roman"/>
                      <w:b/>
                      <w:bCs/>
                      <w:sz w:val="22"/>
                      <w:szCs w:val="22"/>
                    </w:rPr>
                    <w:t>O</w:t>
                  </w:r>
                  <w:r w:rsidRPr="0086315E">
                    <w:rPr>
                      <w:rFonts w:ascii="Times New Roman" w:hAnsi="Times New Roman" w:cs="Times New Roman"/>
                      <w:b/>
                      <w:bCs/>
                      <w:sz w:val="22"/>
                      <w:szCs w:val="22"/>
                    </w:rPr>
                    <w:t>s</w:t>
                  </w:r>
                </w:p>
              </w:tc>
              <w:tc>
                <w:tcPr>
                  <w:tcW w:w="833" w:type="pct"/>
                  <w:gridSpan w:val="3"/>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PSO1</w:t>
                  </w:r>
                </w:p>
              </w:tc>
              <w:tc>
                <w:tcPr>
                  <w:tcW w:w="833" w:type="pct"/>
                  <w:gridSpan w:val="3"/>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PSO2</w:t>
                  </w:r>
                </w:p>
              </w:tc>
              <w:tc>
                <w:tcPr>
                  <w:tcW w:w="833" w:type="pct"/>
                  <w:gridSpan w:val="4"/>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PSO3</w:t>
                  </w:r>
                </w:p>
              </w:tc>
              <w:tc>
                <w:tcPr>
                  <w:tcW w:w="833" w:type="pct"/>
                  <w:gridSpan w:val="3"/>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PSO4</w:t>
                  </w:r>
                </w:p>
              </w:tc>
              <w:tc>
                <w:tcPr>
                  <w:tcW w:w="834"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PSO5</w:t>
                  </w:r>
                </w:p>
              </w:tc>
            </w:tr>
            <w:tr w:rsidR="005B52B1" w:rsidRPr="0086315E" w:rsidTr="00EC4FF8">
              <w:trPr>
                <w:cantSplit/>
                <w:trHeight w:val="144"/>
              </w:trPr>
              <w:tc>
                <w:tcPr>
                  <w:tcW w:w="833"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MCA-20-11.</w:t>
                  </w:r>
                  <w:r w:rsidRPr="0086315E">
                    <w:rPr>
                      <w:rFonts w:ascii="Times New Roman" w:hAnsi="Times New Roman" w:cs="Times New Roman"/>
                      <w:b/>
                      <w:bCs/>
                      <w:sz w:val="22"/>
                      <w:szCs w:val="22"/>
                    </w:rPr>
                    <w:t>1</w:t>
                  </w:r>
                </w:p>
              </w:tc>
              <w:tc>
                <w:tcPr>
                  <w:tcW w:w="833" w:type="pct"/>
                  <w:gridSpan w:val="3"/>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3" w:type="pct"/>
                  <w:gridSpan w:val="3"/>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33" w:type="pct"/>
                  <w:gridSpan w:val="4"/>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33" w:type="pct"/>
                  <w:gridSpan w:val="3"/>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4"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5B52B1" w:rsidRPr="0086315E" w:rsidTr="00EC4FF8">
              <w:trPr>
                <w:cantSplit/>
                <w:trHeight w:val="144"/>
              </w:trPr>
              <w:tc>
                <w:tcPr>
                  <w:tcW w:w="833"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MCA-20-11.</w:t>
                  </w:r>
                  <w:r w:rsidRPr="0086315E">
                    <w:rPr>
                      <w:rFonts w:ascii="Times New Roman" w:hAnsi="Times New Roman" w:cs="Times New Roman"/>
                      <w:b/>
                      <w:bCs/>
                      <w:sz w:val="22"/>
                      <w:szCs w:val="22"/>
                    </w:rPr>
                    <w:t>2</w:t>
                  </w:r>
                </w:p>
              </w:tc>
              <w:tc>
                <w:tcPr>
                  <w:tcW w:w="833" w:type="pct"/>
                  <w:gridSpan w:val="3"/>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3" w:type="pct"/>
                  <w:gridSpan w:val="3"/>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3" w:type="pct"/>
                  <w:gridSpan w:val="4"/>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33" w:type="pct"/>
                  <w:gridSpan w:val="3"/>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4"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5B52B1" w:rsidRPr="0086315E" w:rsidTr="00EC4FF8">
              <w:trPr>
                <w:cantSplit/>
                <w:trHeight w:val="144"/>
              </w:trPr>
              <w:tc>
                <w:tcPr>
                  <w:tcW w:w="833"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MCA-20-11.</w:t>
                  </w:r>
                  <w:r w:rsidRPr="0086315E">
                    <w:rPr>
                      <w:rFonts w:ascii="Times New Roman" w:hAnsi="Times New Roman" w:cs="Times New Roman"/>
                      <w:b/>
                      <w:bCs/>
                      <w:sz w:val="22"/>
                      <w:szCs w:val="22"/>
                    </w:rPr>
                    <w:t>3</w:t>
                  </w:r>
                </w:p>
              </w:tc>
              <w:tc>
                <w:tcPr>
                  <w:tcW w:w="833" w:type="pct"/>
                  <w:gridSpan w:val="3"/>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3" w:type="pct"/>
                  <w:gridSpan w:val="3"/>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3" w:type="pct"/>
                  <w:gridSpan w:val="4"/>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33" w:type="pct"/>
                  <w:gridSpan w:val="3"/>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4"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5B52B1" w:rsidRPr="0086315E" w:rsidTr="00EC4FF8">
              <w:trPr>
                <w:cantSplit/>
                <w:trHeight w:val="144"/>
              </w:trPr>
              <w:tc>
                <w:tcPr>
                  <w:tcW w:w="833"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MCA-20-11.</w:t>
                  </w:r>
                  <w:r w:rsidRPr="0086315E">
                    <w:rPr>
                      <w:rFonts w:ascii="Times New Roman" w:hAnsi="Times New Roman" w:cs="Times New Roman"/>
                      <w:b/>
                      <w:bCs/>
                      <w:sz w:val="22"/>
                      <w:szCs w:val="22"/>
                    </w:rPr>
                    <w:t>4</w:t>
                  </w:r>
                </w:p>
              </w:tc>
              <w:tc>
                <w:tcPr>
                  <w:tcW w:w="833" w:type="pct"/>
                  <w:gridSpan w:val="3"/>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3" w:type="pct"/>
                  <w:gridSpan w:val="3"/>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3" w:type="pct"/>
                  <w:gridSpan w:val="4"/>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33" w:type="pct"/>
                  <w:gridSpan w:val="3"/>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4"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5B52B1" w:rsidRPr="0086315E" w:rsidTr="00EC4FF8">
              <w:trPr>
                <w:cantSplit/>
                <w:trHeight w:val="144"/>
              </w:trPr>
              <w:tc>
                <w:tcPr>
                  <w:tcW w:w="833" w:type="pct"/>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833" w:type="pct"/>
                  <w:gridSpan w:val="3"/>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833" w:type="pct"/>
                  <w:gridSpan w:val="3"/>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2.75</w:t>
                  </w:r>
                </w:p>
              </w:tc>
              <w:tc>
                <w:tcPr>
                  <w:tcW w:w="833" w:type="pct"/>
                  <w:gridSpan w:val="4"/>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c>
                <w:tcPr>
                  <w:tcW w:w="833" w:type="pct"/>
                  <w:gridSpan w:val="3"/>
                  <w:tcBorders>
                    <w:top w:val="nil"/>
                    <w:left w:val="single" w:sz="2" w:space="0" w:color="000001"/>
                    <w:bottom w:val="single" w:sz="2" w:space="0" w:color="000001"/>
                    <w:right w:val="nil"/>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834"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5B52B1" w:rsidRPr="0086315E" w:rsidRDefault="005B52B1"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r>
          </w:tbl>
          <w:p w:rsidR="005B52B1" w:rsidRPr="0086315E" w:rsidRDefault="005B52B1" w:rsidP="0086315E">
            <w:pPr>
              <w:pStyle w:val="TableContents"/>
              <w:jc w:val="both"/>
              <w:rPr>
                <w:rFonts w:ascii="Times New Roman" w:hAnsi="Times New Roman" w:cs="Times New Roman"/>
                <w:sz w:val="22"/>
                <w:szCs w:val="22"/>
              </w:rPr>
            </w:pPr>
          </w:p>
        </w:tc>
      </w:tr>
      <w:tr w:rsidR="00A26EFD" w:rsidRPr="0086315E" w:rsidTr="003A04DC">
        <w:trPr>
          <w:trHeight w:val="144"/>
        </w:trPr>
        <w:tc>
          <w:tcPr>
            <w:tcW w:w="5000" w:type="pct"/>
            <w:gridSpan w:val="2"/>
            <w:shd w:val="clear" w:color="auto" w:fill="auto"/>
          </w:tcPr>
          <w:p w:rsidR="005B52B1" w:rsidRPr="0086315E" w:rsidRDefault="005B52B1"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 xml:space="preserve">Unit – I </w:t>
            </w:r>
          </w:p>
          <w:p w:rsidR="005B52B1" w:rsidRPr="0086315E" w:rsidRDefault="005B52B1" w:rsidP="0086315E">
            <w:pPr>
              <w:shd w:val="clear" w:color="auto" w:fill="FFFFFF"/>
              <w:spacing w:after="0" w:line="240" w:lineRule="auto"/>
              <w:ind w:right="29"/>
              <w:jc w:val="both"/>
              <w:rPr>
                <w:rFonts w:eastAsia="Times New Roman" w:cs="Times New Roman"/>
                <w:color w:val="000000"/>
                <w:sz w:val="22"/>
                <w:szCs w:val="22"/>
              </w:rPr>
            </w:pPr>
            <w:r w:rsidRPr="0086315E">
              <w:rPr>
                <w:rFonts w:eastAsia="Times New Roman" w:cs="Times New Roman"/>
                <w:color w:val="000000"/>
                <w:sz w:val="22"/>
                <w:szCs w:val="22"/>
              </w:rPr>
              <w:t xml:space="preserve">Java History: Java features, How Java differs from C++, Java </w:t>
            </w:r>
            <w:r w:rsidR="00073B01" w:rsidRPr="0086315E">
              <w:rPr>
                <w:rFonts w:eastAsia="Times New Roman" w:cs="Times New Roman"/>
                <w:color w:val="000000"/>
                <w:sz w:val="22"/>
                <w:szCs w:val="22"/>
              </w:rPr>
              <w:t>Program Structure, Java Tokens,</w:t>
            </w:r>
            <w:r w:rsidRPr="0086315E">
              <w:rPr>
                <w:rFonts w:eastAsia="Times New Roman" w:cs="Times New Roman"/>
                <w:color w:val="000000"/>
                <w:sz w:val="22"/>
                <w:szCs w:val="22"/>
              </w:rPr>
              <w:t xml:space="preserve"> Java virtual </w:t>
            </w:r>
            <w:r w:rsidRPr="0086315E">
              <w:rPr>
                <w:rFonts w:eastAsia="Times New Roman" w:cs="Times New Roman"/>
                <w:color w:val="000000"/>
                <w:sz w:val="22"/>
                <w:szCs w:val="22"/>
              </w:rPr>
              <w:lastRenderedPageBreak/>
              <w:t>machine, Constants, variables and data types, operators &amp; expressions, control structures, arrays, class &amp; object, garbage collection, finalize() method, Inheritance, method overriding, Abstract class,  Multiple inheritance, Interfaces, extending Interfaces, Accessing Interface variables.</w:t>
            </w:r>
          </w:p>
          <w:p w:rsidR="005B52B1" w:rsidRPr="0086315E" w:rsidRDefault="005B52B1" w:rsidP="0086315E">
            <w:pPr>
              <w:shd w:val="clear" w:color="auto" w:fill="FFFFFF"/>
              <w:spacing w:after="0" w:line="240" w:lineRule="auto"/>
              <w:ind w:right="29"/>
              <w:jc w:val="center"/>
              <w:rPr>
                <w:rFonts w:eastAsia="Times New Roman" w:cs="Times New Roman"/>
                <w:color w:val="000000"/>
                <w:sz w:val="22"/>
                <w:szCs w:val="22"/>
              </w:rPr>
            </w:pPr>
            <w:r w:rsidRPr="0086315E">
              <w:rPr>
                <w:rFonts w:eastAsia="Times New Roman" w:cs="Times New Roman"/>
                <w:b/>
                <w:bCs/>
                <w:color w:val="000000"/>
                <w:sz w:val="22"/>
                <w:szCs w:val="22"/>
              </w:rPr>
              <w:t>UNIT – II</w:t>
            </w:r>
          </w:p>
          <w:p w:rsidR="005B52B1" w:rsidRPr="0086315E" w:rsidRDefault="005B52B1" w:rsidP="0086315E">
            <w:pPr>
              <w:shd w:val="clear" w:color="auto" w:fill="FFFFFF"/>
              <w:spacing w:after="0" w:line="240" w:lineRule="auto"/>
              <w:jc w:val="both"/>
              <w:rPr>
                <w:rFonts w:eastAsia="Times New Roman" w:cs="Times New Roman"/>
                <w:color w:val="000000"/>
                <w:sz w:val="22"/>
                <w:szCs w:val="22"/>
              </w:rPr>
            </w:pPr>
            <w:r w:rsidRPr="0086315E">
              <w:rPr>
                <w:rFonts w:eastAsia="Times New Roman" w:cs="Times New Roman"/>
                <w:color w:val="000000"/>
                <w:sz w:val="22"/>
                <w:szCs w:val="22"/>
              </w:rPr>
              <w:t>Packages, Exception Handling &amp; Multithreading: API Packages, Creating packages, Accessing a package, Adding a class to a package, use of super and final keywords, Wrapper classes, Exception types, uncaught exceptions, multiple catch clauses, nested try statements, built-in exceptions, creating your own exceptions, Multithreading; Java thread model, thread priorities, threads synchronization, thread suspending, resuming and stopping threads.</w:t>
            </w:r>
          </w:p>
          <w:p w:rsidR="005B52B1" w:rsidRPr="0086315E" w:rsidRDefault="005B52B1" w:rsidP="0086315E">
            <w:pPr>
              <w:shd w:val="clear" w:color="auto" w:fill="FFFFFF"/>
              <w:spacing w:after="0" w:line="240" w:lineRule="auto"/>
              <w:jc w:val="center"/>
              <w:rPr>
                <w:rFonts w:eastAsia="Times New Roman" w:cs="Times New Roman"/>
                <w:color w:val="000000"/>
                <w:sz w:val="22"/>
                <w:szCs w:val="22"/>
              </w:rPr>
            </w:pPr>
            <w:r w:rsidRPr="0086315E">
              <w:rPr>
                <w:rFonts w:eastAsia="Times New Roman" w:cs="Times New Roman"/>
                <w:b/>
                <w:bCs/>
                <w:color w:val="000000"/>
                <w:sz w:val="22"/>
                <w:szCs w:val="22"/>
              </w:rPr>
              <w:t>UNIT – III</w:t>
            </w:r>
          </w:p>
          <w:p w:rsidR="005B52B1" w:rsidRPr="0086315E" w:rsidRDefault="005B52B1" w:rsidP="0086315E">
            <w:pPr>
              <w:shd w:val="clear" w:color="auto" w:fill="FFFFFF"/>
              <w:spacing w:after="0" w:line="240" w:lineRule="auto"/>
              <w:jc w:val="both"/>
              <w:rPr>
                <w:rFonts w:eastAsia="Times New Roman" w:cs="Times New Roman"/>
                <w:color w:val="000000"/>
                <w:sz w:val="22"/>
                <w:szCs w:val="22"/>
              </w:rPr>
            </w:pPr>
            <w:r w:rsidRPr="0086315E">
              <w:rPr>
                <w:rFonts w:eastAsia="Times New Roman" w:cs="Times New Roman"/>
                <w:color w:val="000000"/>
                <w:sz w:val="22"/>
                <w:szCs w:val="22"/>
              </w:rPr>
              <w:t xml:space="preserve">I/O Streams &amp; Applet: Console I/O – reading console input, writing console output, Files I/O-Byte Streams, Character Streams, Collection of inbuilt Interfaces &amp; Classes, Applet programming, Applet life Cycle, creating executable Applet, Applet Tag, Running an applet, passing parameters to applet, Graphics programming, GUI Concepts in Java, managing </w:t>
            </w:r>
            <w:proofErr w:type="spellStart"/>
            <w:r w:rsidRPr="0086315E">
              <w:rPr>
                <w:rFonts w:eastAsia="Times New Roman" w:cs="Times New Roman"/>
                <w:color w:val="000000"/>
                <w:sz w:val="22"/>
                <w:szCs w:val="22"/>
              </w:rPr>
              <w:t>Input/Output</w:t>
            </w:r>
            <w:proofErr w:type="spellEnd"/>
            <w:r w:rsidRPr="0086315E">
              <w:rPr>
                <w:rFonts w:eastAsia="Times New Roman" w:cs="Times New Roman"/>
                <w:color w:val="000000"/>
                <w:sz w:val="22"/>
                <w:szCs w:val="22"/>
              </w:rPr>
              <w:t xml:space="preserve"> in Applet.</w:t>
            </w:r>
          </w:p>
          <w:p w:rsidR="005B52B1" w:rsidRPr="0086315E" w:rsidRDefault="005B52B1" w:rsidP="0086315E">
            <w:pPr>
              <w:shd w:val="clear" w:color="auto" w:fill="FFFFFF"/>
              <w:spacing w:after="0" w:line="240" w:lineRule="auto"/>
              <w:jc w:val="center"/>
              <w:rPr>
                <w:rFonts w:eastAsia="Times New Roman" w:cs="Times New Roman"/>
                <w:color w:val="000000"/>
                <w:sz w:val="22"/>
                <w:szCs w:val="22"/>
              </w:rPr>
            </w:pPr>
            <w:r w:rsidRPr="0086315E">
              <w:rPr>
                <w:rFonts w:eastAsia="Times New Roman" w:cs="Times New Roman"/>
                <w:b/>
                <w:bCs/>
                <w:color w:val="000000"/>
                <w:sz w:val="22"/>
                <w:szCs w:val="22"/>
              </w:rPr>
              <w:t>UNIT – IV</w:t>
            </w:r>
          </w:p>
          <w:p w:rsidR="005B52B1" w:rsidRPr="0086315E" w:rsidRDefault="005B52B1" w:rsidP="0086315E">
            <w:pPr>
              <w:shd w:val="clear" w:color="auto" w:fill="FFFFFF"/>
              <w:spacing w:after="0" w:line="240" w:lineRule="auto"/>
              <w:jc w:val="both"/>
              <w:rPr>
                <w:rFonts w:cs="Times New Roman"/>
                <w:sz w:val="22"/>
                <w:szCs w:val="22"/>
                <w:lang w:val="en-US"/>
              </w:rPr>
            </w:pPr>
            <w:r w:rsidRPr="0086315E">
              <w:rPr>
                <w:rFonts w:eastAsia="Times New Roman" w:cs="Times New Roman"/>
                <w:color w:val="000000"/>
                <w:sz w:val="22"/>
                <w:szCs w:val="22"/>
              </w:rPr>
              <w:t xml:space="preserve">Event Handling: AWT Classes, AWT Button, AWT Label, AWT </w:t>
            </w:r>
            <w:proofErr w:type="spellStart"/>
            <w:r w:rsidRPr="0086315E">
              <w:rPr>
                <w:rFonts w:eastAsia="Times New Roman" w:cs="Times New Roman"/>
                <w:color w:val="000000"/>
                <w:sz w:val="22"/>
                <w:szCs w:val="22"/>
              </w:rPr>
              <w:t>TextField</w:t>
            </w:r>
            <w:proofErr w:type="spellEnd"/>
            <w:r w:rsidRPr="0086315E">
              <w:rPr>
                <w:rFonts w:eastAsia="Times New Roman" w:cs="Times New Roman"/>
                <w:color w:val="000000"/>
                <w:sz w:val="22"/>
                <w:szCs w:val="22"/>
              </w:rPr>
              <w:t xml:space="preserve">, AWT </w:t>
            </w:r>
            <w:proofErr w:type="spellStart"/>
            <w:r w:rsidRPr="0086315E">
              <w:rPr>
                <w:rFonts w:eastAsia="Times New Roman" w:cs="Times New Roman"/>
                <w:color w:val="000000"/>
                <w:sz w:val="22"/>
                <w:szCs w:val="22"/>
              </w:rPr>
              <w:t>TextArea</w:t>
            </w:r>
            <w:proofErr w:type="spellEnd"/>
            <w:r w:rsidRPr="0086315E">
              <w:rPr>
                <w:rFonts w:eastAsia="Times New Roman" w:cs="Times New Roman"/>
                <w:color w:val="000000"/>
                <w:sz w:val="22"/>
                <w:szCs w:val="22"/>
              </w:rPr>
              <w:t xml:space="preserve">, AWT Checkbox, Event Listeners, Java </w:t>
            </w:r>
            <w:proofErr w:type="spellStart"/>
            <w:r w:rsidRPr="0086315E">
              <w:rPr>
                <w:rFonts w:eastAsia="Times New Roman" w:cs="Times New Roman"/>
                <w:color w:val="000000"/>
                <w:sz w:val="22"/>
                <w:szCs w:val="22"/>
              </w:rPr>
              <w:t>ActionListener</w:t>
            </w:r>
            <w:proofErr w:type="spellEnd"/>
            <w:r w:rsidRPr="0086315E">
              <w:rPr>
                <w:rFonts w:eastAsia="Times New Roman" w:cs="Times New Roman"/>
                <w:color w:val="000000"/>
                <w:sz w:val="22"/>
                <w:szCs w:val="22"/>
              </w:rPr>
              <w:t xml:space="preserve">, Java </w:t>
            </w:r>
            <w:proofErr w:type="spellStart"/>
            <w:r w:rsidRPr="0086315E">
              <w:rPr>
                <w:rFonts w:eastAsia="Times New Roman" w:cs="Times New Roman"/>
                <w:color w:val="000000"/>
                <w:sz w:val="22"/>
                <w:szCs w:val="22"/>
              </w:rPr>
              <w:t>MouseListener</w:t>
            </w:r>
            <w:proofErr w:type="spellEnd"/>
            <w:r w:rsidRPr="0086315E">
              <w:rPr>
                <w:rFonts w:eastAsia="Times New Roman" w:cs="Times New Roman"/>
                <w:color w:val="000000"/>
                <w:sz w:val="22"/>
                <w:szCs w:val="22"/>
              </w:rPr>
              <w:t xml:space="preserve">, </w:t>
            </w:r>
            <w:proofErr w:type="spellStart"/>
            <w:r w:rsidRPr="0086315E">
              <w:rPr>
                <w:rFonts w:eastAsia="Times New Roman" w:cs="Times New Roman"/>
                <w:color w:val="000000"/>
                <w:sz w:val="22"/>
                <w:szCs w:val="22"/>
              </w:rPr>
              <w:t>MouseMotionListener</w:t>
            </w:r>
            <w:proofErr w:type="spellEnd"/>
            <w:r w:rsidRPr="0086315E">
              <w:rPr>
                <w:rFonts w:eastAsia="Times New Roman" w:cs="Times New Roman"/>
                <w:color w:val="000000"/>
                <w:sz w:val="22"/>
                <w:szCs w:val="22"/>
              </w:rPr>
              <w:t>, Adapter Classes as Helper Classes in Event Handling. Layout managers- Grid Layout, Flow Layout, Card Layout, Border Layout, Menus.</w:t>
            </w:r>
          </w:p>
        </w:tc>
      </w:tr>
      <w:tr w:rsidR="00DB25A2" w:rsidRPr="0086315E" w:rsidTr="003A04DC">
        <w:trPr>
          <w:trHeight w:val="144"/>
        </w:trPr>
        <w:tc>
          <w:tcPr>
            <w:tcW w:w="5000" w:type="pct"/>
            <w:gridSpan w:val="2"/>
            <w:shd w:val="clear" w:color="auto" w:fill="auto"/>
          </w:tcPr>
          <w:p w:rsidR="00DB25A2" w:rsidRPr="0086315E" w:rsidRDefault="00DB25A2" w:rsidP="0086315E">
            <w:pPr>
              <w:pStyle w:val="TableContents"/>
              <w:jc w:val="both"/>
              <w:rPr>
                <w:rFonts w:ascii="Times New Roman" w:hAnsi="Times New Roman" w:cs="Times New Roman"/>
                <w:b/>
                <w:sz w:val="22"/>
                <w:szCs w:val="22"/>
                <w:lang w:val="en-US"/>
              </w:rPr>
            </w:pPr>
            <w:r w:rsidRPr="0086315E">
              <w:rPr>
                <w:rFonts w:ascii="Times New Roman" w:hAnsi="Times New Roman" w:cs="Times New Roman"/>
                <w:b/>
                <w:sz w:val="22"/>
                <w:szCs w:val="22"/>
                <w:lang w:val="en-US"/>
              </w:rPr>
              <w:lastRenderedPageBreak/>
              <w:t>Text Books:</w:t>
            </w:r>
          </w:p>
          <w:p w:rsidR="00DB25A2" w:rsidRPr="0086315E" w:rsidRDefault="003A04DC"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 xml:space="preserve">1. E. </w:t>
            </w:r>
            <w:proofErr w:type="spellStart"/>
            <w:r w:rsidRPr="0086315E">
              <w:rPr>
                <w:rFonts w:ascii="Times New Roman" w:hAnsi="Times New Roman" w:cs="Times New Roman"/>
                <w:sz w:val="22"/>
                <w:szCs w:val="22"/>
                <w:lang w:val="en-US"/>
              </w:rPr>
              <w:t>Balaguruswamy</w:t>
            </w:r>
            <w:proofErr w:type="spellEnd"/>
            <w:r w:rsidRPr="0086315E">
              <w:rPr>
                <w:rFonts w:ascii="Times New Roman" w:hAnsi="Times New Roman" w:cs="Times New Roman"/>
                <w:sz w:val="22"/>
                <w:szCs w:val="22"/>
                <w:lang w:val="en-US"/>
              </w:rPr>
              <w:t xml:space="preserve"> </w:t>
            </w:r>
            <w:r w:rsidR="00DB25A2" w:rsidRPr="0086315E">
              <w:rPr>
                <w:rFonts w:ascii="Times New Roman" w:hAnsi="Times New Roman" w:cs="Times New Roman"/>
                <w:sz w:val="22"/>
                <w:szCs w:val="22"/>
                <w:lang w:val="en-US"/>
              </w:rPr>
              <w:t xml:space="preserve">Programming with JAVA- A Primer, Tata </w:t>
            </w:r>
            <w:proofErr w:type="spellStart"/>
            <w:r w:rsidR="00DB25A2" w:rsidRPr="0086315E">
              <w:rPr>
                <w:rFonts w:ascii="Times New Roman" w:hAnsi="Times New Roman" w:cs="Times New Roman"/>
                <w:sz w:val="22"/>
                <w:szCs w:val="22"/>
                <w:lang w:val="en-US"/>
              </w:rPr>
              <w:t>Mc-Graw</w:t>
            </w:r>
            <w:proofErr w:type="spellEnd"/>
            <w:r w:rsidR="00DB25A2" w:rsidRPr="0086315E">
              <w:rPr>
                <w:rFonts w:ascii="Times New Roman" w:hAnsi="Times New Roman" w:cs="Times New Roman"/>
                <w:sz w:val="22"/>
                <w:szCs w:val="22"/>
                <w:lang w:val="en-US"/>
              </w:rPr>
              <w:t xml:space="preserve"> Hill publication.</w:t>
            </w:r>
          </w:p>
          <w:p w:rsidR="00DB25A2" w:rsidRPr="0086315E" w:rsidRDefault="00DB25A2" w:rsidP="0086315E">
            <w:pPr>
              <w:pStyle w:val="TableContents"/>
              <w:jc w:val="both"/>
              <w:rPr>
                <w:rFonts w:ascii="Times New Roman" w:hAnsi="Times New Roman" w:cs="Times New Roman"/>
                <w:sz w:val="22"/>
                <w:szCs w:val="22"/>
              </w:rPr>
            </w:pPr>
            <w:r w:rsidRPr="0086315E">
              <w:rPr>
                <w:rFonts w:ascii="Times New Roman" w:hAnsi="Times New Roman" w:cs="Times New Roman"/>
                <w:sz w:val="22"/>
                <w:szCs w:val="22"/>
                <w:lang w:val="en-US"/>
              </w:rPr>
              <w:t xml:space="preserve">2. Patrick </w:t>
            </w:r>
            <w:proofErr w:type="spellStart"/>
            <w:r w:rsidRPr="0086315E">
              <w:rPr>
                <w:rFonts w:ascii="Times New Roman" w:hAnsi="Times New Roman" w:cs="Times New Roman"/>
                <w:sz w:val="22"/>
                <w:szCs w:val="22"/>
                <w:lang w:val="en-US"/>
              </w:rPr>
              <w:t>Naughton</w:t>
            </w:r>
            <w:proofErr w:type="spellEnd"/>
            <w:r w:rsidRPr="0086315E">
              <w:rPr>
                <w:rFonts w:ascii="Times New Roman" w:hAnsi="Times New Roman" w:cs="Times New Roman"/>
                <w:sz w:val="22"/>
                <w:szCs w:val="22"/>
                <w:lang w:val="en-US"/>
              </w:rPr>
              <w:t xml:space="preserve">, Herbert, </w:t>
            </w:r>
            <w:proofErr w:type="spellStart"/>
            <w:r w:rsidRPr="0086315E">
              <w:rPr>
                <w:rFonts w:ascii="Times New Roman" w:hAnsi="Times New Roman" w:cs="Times New Roman"/>
                <w:sz w:val="22"/>
                <w:szCs w:val="22"/>
                <w:lang w:val="en-US"/>
              </w:rPr>
              <w:t>Schild</w:t>
            </w:r>
            <w:proofErr w:type="spellEnd"/>
            <w:r w:rsidRPr="0086315E">
              <w:rPr>
                <w:rFonts w:ascii="Times New Roman" w:hAnsi="Times New Roman" w:cs="Times New Roman"/>
                <w:sz w:val="22"/>
                <w:szCs w:val="22"/>
                <w:lang w:val="en-US"/>
              </w:rPr>
              <w:t xml:space="preserve">, </w:t>
            </w:r>
            <w:proofErr w:type="gramStart"/>
            <w:r w:rsidRPr="0086315E">
              <w:rPr>
                <w:rFonts w:ascii="Times New Roman" w:hAnsi="Times New Roman" w:cs="Times New Roman"/>
                <w:sz w:val="22"/>
                <w:szCs w:val="22"/>
                <w:lang w:val="en-US"/>
              </w:rPr>
              <w:t>The</w:t>
            </w:r>
            <w:proofErr w:type="gramEnd"/>
            <w:r w:rsidRPr="0086315E">
              <w:rPr>
                <w:rFonts w:ascii="Times New Roman" w:hAnsi="Times New Roman" w:cs="Times New Roman"/>
                <w:sz w:val="22"/>
                <w:szCs w:val="22"/>
                <w:lang w:val="en-US"/>
              </w:rPr>
              <w:t xml:space="preserve"> Complete reference Java 2, Tata </w:t>
            </w:r>
            <w:proofErr w:type="spellStart"/>
            <w:r w:rsidRPr="0086315E">
              <w:rPr>
                <w:rFonts w:ascii="Times New Roman" w:hAnsi="Times New Roman" w:cs="Times New Roman"/>
                <w:sz w:val="22"/>
                <w:szCs w:val="22"/>
                <w:lang w:val="en-US"/>
              </w:rPr>
              <w:t>Mc-Graw</w:t>
            </w:r>
            <w:proofErr w:type="spellEnd"/>
            <w:r w:rsidRPr="0086315E">
              <w:rPr>
                <w:rFonts w:ascii="Times New Roman" w:hAnsi="Times New Roman" w:cs="Times New Roman"/>
                <w:sz w:val="22"/>
                <w:szCs w:val="22"/>
                <w:lang w:val="en-US"/>
              </w:rPr>
              <w:t xml:space="preserve"> Hill.</w:t>
            </w:r>
          </w:p>
        </w:tc>
      </w:tr>
      <w:tr w:rsidR="00A26EFD" w:rsidRPr="0086315E" w:rsidTr="003A04DC">
        <w:trPr>
          <w:trHeight w:val="144"/>
        </w:trPr>
        <w:tc>
          <w:tcPr>
            <w:tcW w:w="5000" w:type="pct"/>
            <w:gridSpan w:val="2"/>
            <w:shd w:val="clear" w:color="auto" w:fill="auto"/>
          </w:tcPr>
          <w:p w:rsidR="005B52B1" w:rsidRPr="0086315E" w:rsidRDefault="005B52B1" w:rsidP="0086315E">
            <w:pPr>
              <w:pStyle w:val="TableContents"/>
              <w:jc w:val="both"/>
              <w:rPr>
                <w:rFonts w:ascii="Times New Roman" w:hAnsi="Times New Roman" w:cs="Times New Roman"/>
                <w:b/>
                <w:sz w:val="22"/>
                <w:szCs w:val="22"/>
                <w:lang w:val="en-US"/>
              </w:rPr>
            </w:pPr>
            <w:r w:rsidRPr="0086315E">
              <w:rPr>
                <w:rFonts w:ascii="Times New Roman" w:hAnsi="Times New Roman" w:cs="Times New Roman"/>
                <w:b/>
                <w:sz w:val="22"/>
                <w:szCs w:val="22"/>
                <w:lang w:val="en-US"/>
              </w:rPr>
              <w:t>Reference Books:</w:t>
            </w:r>
          </w:p>
          <w:p w:rsidR="005B52B1" w:rsidRPr="0086315E" w:rsidRDefault="005B52B1"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 xml:space="preserve">1. </w:t>
            </w:r>
            <w:r w:rsidR="00DB25A2" w:rsidRPr="0086315E">
              <w:rPr>
                <w:rFonts w:ascii="Times New Roman" w:hAnsi="Times New Roman" w:cs="Times New Roman"/>
                <w:sz w:val="22"/>
                <w:szCs w:val="22"/>
                <w:lang w:val="en-US"/>
              </w:rPr>
              <w:t xml:space="preserve">Patrick </w:t>
            </w:r>
            <w:proofErr w:type="spellStart"/>
            <w:r w:rsidR="00DB25A2" w:rsidRPr="0086315E">
              <w:rPr>
                <w:rFonts w:ascii="Times New Roman" w:hAnsi="Times New Roman" w:cs="Times New Roman"/>
                <w:sz w:val="22"/>
                <w:szCs w:val="22"/>
                <w:lang w:val="en-US"/>
              </w:rPr>
              <w:t>Nieaneyer</w:t>
            </w:r>
            <w:proofErr w:type="spellEnd"/>
            <w:r w:rsidR="00DB25A2" w:rsidRPr="0086315E">
              <w:rPr>
                <w:rFonts w:ascii="Times New Roman" w:hAnsi="Times New Roman" w:cs="Times New Roman"/>
                <w:sz w:val="22"/>
                <w:szCs w:val="22"/>
                <w:lang w:val="en-US"/>
              </w:rPr>
              <w:t xml:space="preserve"> and </w:t>
            </w:r>
            <w:proofErr w:type="spellStart"/>
            <w:r w:rsidR="00DB25A2" w:rsidRPr="0086315E">
              <w:rPr>
                <w:rFonts w:ascii="Times New Roman" w:hAnsi="Times New Roman" w:cs="Times New Roman"/>
                <w:sz w:val="22"/>
                <w:szCs w:val="22"/>
                <w:lang w:val="en-US"/>
              </w:rPr>
              <w:t>Joshna</w:t>
            </w:r>
            <w:proofErr w:type="spellEnd"/>
            <w:r w:rsidR="00DB25A2" w:rsidRPr="0086315E">
              <w:rPr>
                <w:rFonts w:ascii="Times New Roman" w:hAnsi="Times New Roman" w:cs="Times New Roman"/>
                <w:sz w:val="22"/>
                <w:szCs w:val="22"/>
                <w:lang w:val="en-US"/>
              </w:rPr>
              <w:t xml:space="preserve"> Peck, </w:t>
            </w:r>
            <w:r w:rsidRPr="0086315E">
              <w:rPr>
                <w:rFonts w:ascii="Times New Roman" w:hAnsi="Times New Roman" w:cs="Times New Roman"/>
                <w:sz w:val="22"/>
                <w:szCs w:val="22"/>
                <w:lang w:val="en-US"/>
              </w:rPr>
              <w:t>Exploring Java</w:t>
            </w:r>
            <w:r w:rsidR="003A04DC" w:rsidRPr="0086315E">
              <w:rPr>
                <w:rFonts w:ascii="Times New Roman" w:hAnsi="Times New Roman" w:cs="Times New Roman"/>
                <w:sz w:val="22"/>
                <w:szCs w:val="22"/>
                <w:lang w:val="en-US"/>
              </w:rPr>
              <w:t>,</w:t>
            </w:r>
            <w:r w:rsidRPr="0086315E">
              <w:rPr>
                <w:rFonts w:ascii="Times New Roman" w:hAnsi="Times New Roman" w:cs="Times New Roman"/>
                <w:sz w:val="22"/>
                <w:szCs w:val="22"/>
                <w:lang w:val="en-US"/>
              </w:rPr>
              <w:t xml:space="preserve"> O, </w:t>
            </w:r>
            <w:proofErr w:type="spellStart"/>
            <w:r w:rsidRPr="0086315E">
              <w:rPr>
                <w:rFonts w:ascii="Times New Roman" w:hAnsi="Times New Roman" w:cs="Times New Roman"/>
                <w:sz w:val="22"/>
                <w:szCs w:val="22"/>
                <w:lang w:val="en-US"/>
              </w:rPr>
              <w:t>Reilley</w:t>
            </w:r>
            <w:proofErr w:type="spellEnd"/>
            <w:r w:rsidRPr="0086315E">
              <w:rPr>
                <w:rFonts w:ascii="Times New Roman" w:hAnsi="Times New Roman" w:cs="Times New Roman"/>
                <w:sz w:val="22"/>
                <w:szCs w:val="22"/>
                <w:lang w:val="en-US"/>
              </w:rPr>
              <w:t>.</w:t>
            </w:r>
          </w:p>
          <w:p w:rsidR="005B52B1" w:rsidRPr="0086315E" w:rsidRDefault="005B52B1"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 xml:space="preserve">2. </w:t>
            </w:r>
            <w:proofErr w:type="spellStart"/>
            <w:r w:rsidRPr="0086315E">
              <w:rPr>
                <w:rFonts w:ascii="Times New Roman" w:hAnsi="Times New Roman" w:cs="Times New Roman"/>
                <w:sz w:val="22"/>
                <w:szCs w:val="22"/>
                <w:lang w:val="en-US"/>
              </w:rPr>
              <w:t>Hareliy</w:t>
            </w:r>
            <w:proofErr w:type="spellEnd"/>
            <w:r w:rsidRPr="0086315E">
              <w:rPr>
                <w:rFonts w:ascii="Times New Roman" w:hAnsi="Times New Roman" w:cs="Times New Roman"/>
                <w:sz w:val="22"/>
                <w:szCs w:val="22"/>
                <w:lang w:val="en-US"/>
              </w:rPr>
              <w:t xml:space="preserve"> </w:t>
            </w:r>
            <w:proofErr w:type="spellStart"/>
            <w:r w:rsidRPr="0086315E">
              <w:rPr>
                <w:rFonts w:ascii="Times New Roman" w:hAnsi="Times New Roman" w:cs="Times New Roman"/>
                <w:sz w:val="22"/>
                <w:szCs w:val="22"/>
                <w:lang w:val="en-US"/>
              </w:rPr>
              <w:t>Hahn</w:t>
            </w:r>
            <w:proofErr w:type="gramStart"/>
            <w:r w:rsidR="003A04DC" w:rsidRPr="0086315E">
              <w:rPr>
                <w:rFonts w:ascii="Times New Roman" w:hAnsi="Times New Roman" w:cs="Times New Roman"/>
                <w:sz w:val="22"/>
                <w:szCs w:val="22"/>
                <w:lang w:val="en-US"/>
              </w:rPr>
              <w:t>,</w:t>
            </w:r>
            <w:r w:rsidRPr="0086315E">
              <w:rPr>
                <w:rFonts w:ascii="Times New Roman" w:hAnsi="Times New Roman" w:cs="Times New Roman"/>
                <w:sz w:val="22"/>
                <w:szCs w:val="22"/>
                <w:lang w:val="en-US"/>
              </w:rPr>
              <w:t>Teacher</w:t>
            </w:r>
            <w:proofErr w:type="spellEnd"/>
            <w:proofErr w:type="gramEnd"/>
            <w:r w:rsidRPr="0086315E">
              <w:rPr>
                <w:rFonts w:ascii="Times New Roman" w:hAnsi="Times New Roman" w:cs="Times New Roman"/>
                <w:sz w:val="22"/>
                <w:szCs w:val="22"/>
                <w:lang w:val="en-US"/>
              </w:rPr>
              <w:t xml:space="preserve"> the Internets, P.H.I.</w:t>
            </w:r>
          </w:p>
          <w:p w:rsidR="005B52B1" w:rsidRPr="0086315E" w:rsidRDefault="00872782" w:rsidP="0086315E">
            <w:pPr>
              <w:pStyle w:val="TableContents"/>
              <w:jc w:val="both"/>
              <w:rPr>
                <w:rFonts w:ascii="Times New Roman" w:hAnsi="Times New Roman" w:cs="Times New Roman"/>
                <w:sz w:val="22"/>
                <w:szCs w:val="22"/>
              </w:rPr>
            </w:pPr>
            <w:r w:rsidRPr="0086315E">
              <w:rPr>
                <w:rFonts w:ascii="Times New Roman" w:hAnsi="Times New Roman" w:cs="Times New Roman"/>
                <w:sz w:val="22"/>
                <w:szCs w:val="22"/>
                <w:lang w:val="en-US"/>
              </w:rPr>
              <w:t>3</w:t>
            </w:r>
            <w:r w:rsidR="005B52B1" w:rsidRPr="0086315E">
              <w:rPr>
                <w:rFonts w:ascii="Times New Roman" w:hAnsi="Times New Roman" w:cs="Times New Roman"/>
                <w:sz w:val="22"/>
                <w:szCs w:val="22"/>
                <w:lang w:val="en-US"/>
              </w:rPr>
              <w:t xml:space="preserve">. </w:t>
            </w:r>
            <w:r w:rsidR="00DB25A2" w:rsidRPr="0086315E">
              <w:rPr>
                <w:rFonts w:ascii="Times New Roman" w:hAnsi="Times New Roman" w:cs="Times New Roman"/>
                <w:sz w:val="22"/>
                <w:szCs w:val="22"/>
                <w:lang w:val="en-US"/>
              </w:rPr>
              <w:t>Barry Boone</w:t>
            </w:r>
            <w:r w:rsidR="003A04DC" w:rsidRPr="0086315E">
              <w:rPr>
                <w:rFonts w:ascii="Times New Roman" w:hAnsi="Times New Roman" w:cs="Times New Roman"/>
                <w:sz w:val="22"/>
                <w:szCs w:val="22"/>
                <w:lang w:val="en-US"/>
              </w:rPr>
              <w:t>,</w:t>
            </w:r>
            <w:r w:rsidR="00DB25A2" w:rsidRPr="0086315E">
              <w:rPr>
                <w:rFonts w:ascii="Times New Roman" w:hAnsi="Times New Roman" w:cs="Times New Roman"/>
                <w:sz w:val="22"/>
                <w:szCs w:val="22"/>
                <w:lang w:val="en-US"/>
              </w:rPr>
              <w:t xml:space="preserve"> William </w:t>
            </w:r>
            <w:proofErr w:type="spellStart"/>
            <w:r w:rsidR="00DB25A2" w:rsidRPr="0086315E">
              <w:rPr>
                <w:rFonts w:ascii="Times New Roman" w:hAnsi="Times New Roman" w:cs="Times New Roman"/>
                <w:sz w:val="22"/>
                <w:szCs w:val="22"/>
                <w:lang w:val="en-US"/>
              </w:rPr>
              <w:t>Stanck</w:t>
            </w:r>
            <w:proofErr w:type="spellEnd"/>
            <w:r w:rsidR="00DB25A2" w:rsidRPr="0086315E">
              <w:rPr>
                <w:rFonts w:ascii="Times New Roman" w:hAnsi="Times New Roman" w:cs="Times New Roman"/>
                <w:sz w:val="22"/>
                <w:szCs w:val="22"/>
                <w:lang w:val="en-US"/>
              </w:rPr>
              <w:t xml:space="preserve">, </w:t>
            </w:r>
            <w:r w:rsidR="005B52B1" w:rsidRPr="0086315E">
              <w:rPr>
                <w:rFonts w:ascii="Times New Roman" w:hAnsi="Times New Roman" w:cs="Times New Roman"/>
                <w:sz w:val="22"/>
                <w:szCs w:val="22"/>
                <w:lang w:val="en-US"/>
              </w:rPr>
              <w:t>Java 2 exam Guide</w:t>
            </w:r>
            <w:r w:rsidR="00DB25A2" w:rsidRPr="0086315E">
              <w:rPr>
                <w:rFonts w:ascii="Times New Roman" w:hAnsi="Times New Roman" w:cs="Times New Roman"/>
                <w:sz w:val="22"/>
                <w:szCs w:val="22"/>
                <w:lang w:val="en-US"/>
              </w:rPr>
              <w:t>,</w:t>
            </w:r>
            <w:r w:rsidR="005B52B1" w:rsidRPr="0086315E">
              <w:rPr>
                <w:rFonts w:ascii="Times New Roman" w:hAnsi="Times New Roman" w:cs="Times New Roman"/>
                <w:sz w:val="22"/>
                <w:szCs w:val="22"/>
                <w:lang w:val="en-US"/>
              </w:rPr>
              <w:t xml:space="preserve"> Tata </w:t>
            </w:r>
            <w:proofErr w:type="spellStart"/>
            <w:r w:rsidR="005B52B1" w:rsidRPr="0086315E">
              <w:rPr>
                <w:rFonts w:ascii="Times New Roman" w:hAnsi="Times New Roman" w:cs="Times New Roman"/>
                <w:sz w:val="22"/>
                <w:szCs w:val="22"/>
                <w:lang w:val="en-US"/>
              </w:rPr>
              <w:t>Mc-Graw</w:t>
            </w:r>
            <w:proofErr w:type="spellEnd"/>
            <w:r w:rsidR="005B52B1" w:rsidRPr="0086315E">
              <w:rPr>
                <w:rFonts w:ascii="Times New Roman" w:hAnsi="Times New Roman" w:cs="Times New Roman"/>
                <w:sz w:val="22"/>
                <w:szCs w:val="22"/>
                <w:lang w:val="en-US"/>
              </w:rPr>
              <w:t xml:space="preserve"> Hill.</w:t>
            </w:r>
          </w:p>
        </w:tc>
      </w:tr>
    </w:tbl>
    <w:p w:rsidR="00872782" w:rsidRDefault="00872782" w:rsidP="00B56B0B">
      <w:pPr>
        <w:spacing w:after="0" w:line="240" w:lineRule="auto"/>
        <w:jc w:val="both"/>
      </w:pPr>
    </w:p>
    <w:p w:rsidR="00872782" w:rsidRDefault="00872782" w:rsidP="00B56B0B">
      <w:pPr>
        <w:widowControl/>
        <w:tabs>
          <w:tab w:val="clear" w:pos="709"/>
        </w:tabs>
        <w:suppressAutoHyphens w:val="0"/>
        <w:spacing w:after="0" w:line="240" w:lineRule="auto"/>
      </w:pPr>
      <w:r>
        <w:br w:type="page"/>
      </w:r>
    </w:p>
    <w:p w:rsidR="005B52B1" w:rsidRDefault="005B52B1" w:rsidP="00B56B0B">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518"/>
        <w:gridCol w:w="150"/>
        <w:gridCol w:w="620"/>
        <w:gridCol w:w="195"/>
        <w:gridCol w:w="581"/>
        <w:gridCol w:w="277"/>
        <w:gridCol w:w="259"/>
        <w:gridCol w:w="239"/>
        <w:gridCol w:w="776"/>
        <w:gridCol w:w="400"/>
        <w:gridCol w:w="376"/>
        <w:gridCol w:w="776"/>
        <w:gridCol w:w="522"/>
        <w:gridCol w:w="253"/>
        <w:gridCol w:w="776"/>
        <w:gridCol w:w="645"/>
        <w:gridCol w:w="131"/>
        <w:gridCol w:w="776"/>
        <w:gridCol w:w="776"/>
      </w:tblGrid>
      <w:tr w:rsidR="00872782" w:rsidRPr="0086315E" w:rsidTr="00B81A58">
        <w:trPr>
          <w:trHeight w:val="144"/>
        </w:trPr>
        <w:tc>
          <w:tcPr>
            <w:tcW w:w="5000" w:type="pct"/>
            <w:gridSpan w:val="19"/>
            <w:shd w:val="clear" w:color="auto" w:fill="auto"/>
          </w:tcPr>
          <w:p w:rsidR="00872782" w:rsidRPr="0086315E" w:rsidRDefault="00872782"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lang w:val="en-US"/>
              </w:rPr>
              <w:t xml:space="preserve">MCA-20-12: </w:t>
            </w:r>
            <w:r w:rsidRPr="0086315E">
              <w:rPr>
                <w:rFonts w:ascii="Times New Roman" w:eastAsia="Liberation Serif" w:hAnsi="Times New Roman" w:cs="Times New Roman"/>
                <w:b/>
                <w:color w:val="000000"/>
                <w:sz w:val="22"/>
                <w:szCs w:val="22"/>
              </w:rPr>
              <w:t>Data Structures using C++</w:t>
            </w:r>
          </w:p>
        </w:tc>
      </w:tr>
      <w:tr w:rsidR="00872782" w:rsidRPr="0086315E" w:rsidTr="00B81A58">
        <w:trPr>
          <w:trHeight w:val="144"/>
        </w:trPr>
        <w:tc>
          <w:tcPr>
            <w:tcW w:w="1793" w:type="pct"/>
            <w:gridSpan w:val="7"/>
            <w:shd w:val="clear" w:color="auto" w:fill="auto"/>
          </w:tcPr>
          <w:p w:rsidR="00872782" w:rsidRPr="0086315E" w:rsidRDefault="00872782"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Type:</w:t>
            </w:r>
            <w:r w:rsidRPr="0086315E">
              <w:rPr>
                <w:rFonts w:ascii="Times New Roman" w:hAnsi="Times New Roman" w:cs="Times New Roman"/>
                <w:sz w:val="22"/>
                <w:szCs w:val="22"/>
                <w:lang w:val="en-US"/>
              </w:rPr>
              <w:t xml:space="preserve"> Compulsory</w:t>
            </w:r>
          </w:p>
          <w:p w:rsidR="00872782" w:rsidRPr="0086315E" w:rsidRDefault="00872782"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Course Credits:</w:t>
            </w:r>
            <w:r w:rsidRPr="0086315E">
              <w:rPr>
                <w:rFonts w:ascii="Times New Roman" w:hAnsi="Times New Roman" w:cs="Times New Roman"/>
                <w:sz w:val="22"/>
                <w:szCs w:val="22"/>
                <w:lang w:val="en-US"/>
              </w:rPr>
              <w:t xml:space="preserve"> 04</w:t>
            </w:r>
          </w:p>
          <w:p w:rsidR="00872782" w:rsidRPr="0086315E" w:rsidRDefault="00872782"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Contact Hours:</w:t>
            </w:r>
            <w:r w:rsidR="00DB25A2" w:rsidRPr="0086315E">
              <w:rPr>
                <w:rFonts w:ascii="Times New Roman" w:hAnsi="Times New Roman" w:cs="Times New Roman"/>
                <w:sz w:val="22"/>
                <w:szCs w:val="22"/>
                <w:lang w:val="en-US"/>
              </w:rPr>
              <w:t xml:space="preserve"> 4 hours/week</w:t>
            </w:r>
          </w:p>
          <w:p w:rsidR="00872782" w:rsidRPr="0086315E" w:rsidRDefault="00872782"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Examination Duration:</w:t>
            </w:r>
            <w:r w:rsidRPr="0086315E">
              <w:rPr>
                <w:rFonts w:ascii="Times New Roman" w:hAnsi="Times New Roman" w:cs="Times New Roman"/>
                <w:sz w:val="22"/>
                <w:szCs w:val="22"/>
                <w:lang w:val="en-US"/>
              </w:rPr>
              <w:t xml:space="preserve"> 3 Hours</w:t>
            </w:r>
          </w:p>
          <w:p w:rsidR="00872782" w:rsidRPr="0086315E" w:rsidRDefault="00872782"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Mode:</w:t>
            </w:r>
            <w:r w:rsidRPr="0086315E">
              <w:rPr>
                <w:rFonts w:ascii="Times New Roman" w:hAnsi="Times New Roman" w:cs="Times New Roman"/>
                <w:sz w:val="22"/>
                <w:szCs w:val="22"/>
                <w:lang w:val="en-US"/>
              </w:rPr>
              <w:t xml:space="preserve"> Lecture</w:t>
            </w:r>
          </w:p>
          <w:p w:rsidR="00872782" w:rsidRPr="0086315E" w:rsidRDefault="00872782"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Maximum Marks:</w:t>
            </w:r>
            <w:r w:rsidRPr="0086315E">
              <w:rPr>
                <w:rFonts w:ascii="Times New Roman" w:hAnsi="Times New Roman" w:cs="Times New Roman"/>
                <w:sz w:val="22"/>
                <w:szCs w:val="22"/>
                <w:lang w:val="en-US"/>
              </w:rPr>
              <w:t xml:space="preserve"> 75</w:t>
            </w:r>
          </w:p>
          <w:p w:rsidR="00872782" w:rsidRPr="0086315E" w:rsidRDefault="00872782"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Pass Marks:</w:t>
            </w:r>
            <w:r w:rsidRPr="0086315E">
              <w:rPr>
                <w:rFonts w:ascii="Times New Roman" w:hAnsi="Times New Roman" w:cs="Times New Roman"/>
                <w:sz w:val="22"/>
                <w:szCs w:val="22"/>
                <w:lang w:val="en-US"/>
              </w:rPr>
              <w:t xml:space="preserve"> 30</w:t>
            </w:r>
            <w:r w:rsidR="00E43F3B" w:rsidRPr="0086315E">
              <w:rPr>
                <w:rFonts w:ascii="Times New Roman" w:hAnsi="Times New Roman" w:cs="Times New Roman"/>
                <w:sz w:val="22"/>
                <w:szCs w:val="22"/>
                <w:lang w:val="en-US"/>
              </w:rPr>
              <w:t>(i.e. 40%)</w:t>
            </w:r>
          </w:p>
          <w:p w:rsidR="00872782" w:rsidRPr="0086315E" w:rsidRDefault="00872782"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Internal Maximum Marks:</w:t>
            </w:r>
            <w:r w:rsidRPr="0086315E">
              <w:rPr>
                <w:rFonts w:ascii="Times New Roman" w:hAnsi="Times New Roman" w:cs="Times New Roman"/>
                <w:sz w:val="22"/>
                <w:szCs w:val="22"/>
                <w:lang w:val="en-US"/>
              </w:rPr>
              <w:t xml:space="preserve"> 25</w:t>
            </w:r>
          </w:p>
          <w:p w:rsidR="00872782" w:rsidRPr="0086315E" w:rsidRDefault="00872782"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Total Maximum Marks:</w:t>
            </w:r>
            <w:r w:rsidRPr="0086315E">
              <w:rPr>
                <w:rFonts w:ascii="Times New Roman" w:hAnsi="Times New Roman" w:cs="Times New Roman"/>
                <w:sz w:val="22"/>
                <w:szCs w:val="22"/>
                <w:lang w:val="en-US"/>
              </w:rPr>
              <w:t xml:space="preserve"> 100</w:t>
            </w:r>
          </w:p>
          <w:p w:rsidR="00872782" w:rsidRPr="0086315E" w:rsidRDefault="00872782" w:rsidP="0086315E">
            <w:pPr>
              <w:pStyle w:val="TableContents"/>
              <w:jc w:val="both"/>
              <w:rPr>
                <w:rFonts w:ascii="Times New Roman" w:eastAsia="Liberation Serif" w:hAnsi="Times New Roman" w:cs="Times New Roman"/>
                <w:sz w:val="22"/>
                <w:szCs w:val="22"/>
                <w:lang w:val="en-US"/>
              </w:rPr>
            </w:pPr>
            <w:r w:rsidRPr="0086315E">
              <w:rPr>
                <w:rFonts w:ascii="Times New Roman" w:hAnsi="Times New Roman" w:cs="Times New Roman"/>
                <w:b/>
                <w:sz w:val="22"/>
                <w:szCs w:val="22"/>
                <w:lang w:val="en-US"/>
              </w:rPr>
              <w:t>Total Pass Marks:</w:t>
            </w:r>
            <w:r w:rsidRPr="0086315E">
              <w:rPr>
                <w:rFonts w:ascii="Times New Roman" w:hAnsi="Times New Roman" w:cs="Times New Roman"/>
                <w:sz w:val="22"/>
                <w:szCs w:val="22"/>
                <w:lang w:val="en-US"/>
              </w:rPr>
              <w:t xml:space="preserve"> 40</w:t>
            </w:r>
            <w:r w:rsidR="00E43F3B" w:rsidRPr="0086315E">
              <w:rPr>
                <w:rFonts w:ascii="Times New Roman" w:hAnsi="Times New Roman" w:cs="Times New Roman"/>
                <w:sz w:val="22"/>
                <w:szCs w:val="22"/>
                <w:lang w:val="en-US"/>
              </w:rPr>
              <w:t>(i.e. 40%)</w:t>
            </w:r>
          </w:p>
        </w:tc>
        <w:tc>
          <w:tcPr>
            <w:tcW w:w="3207" w:type="pct"/>
            <w:gridSpan w:val="12"/>
            <w:shd w:val="clear" w:color="auto" w:fill="auto"/>
          </w:tcPr>
          <w:p w:rsidR="00872782" w:rsidRPr="0086315E" w:rsidRDefault="00872782" w:rsidP="0086315E">
            <w:pPr>
              <w:pStyle w:val="TableContents"/>
              <w:jc w:val="both"/>
              <w:rPr>
                <w:rFonts w:ascii="Times New Roman" w:eastAsia="Liberation Serif" w:hAnsi="Times New Roman" w:cs="Times New Roman"/>
                <w:sz w:val="22"/>
                <w:szCs w:val="22"/>
                <w:lang w:val="en-US"/>
              </w:rPr>
            </w:pPr>
            <w:r w:rsidRPr="0086315E">
              <w:rPr>
                <w:rFonts w:ascii="Times New Roman" w:eastAsia="Liberation Serif" w:hAnsi="Times New Roman" w:cs="Times New Roman"/>
                <w:b/>
                <w:sz w:val="22"/>
                <w:szCs w:val="22"/>
                <w:lang w:val="en-US"/>
              </w:rPr>
              <w:t>Instructions to paper setter for End semester exam:</w:t>
            </w:r>
          </w:p>
          <w:p w:rsidR="00872782" w:rsidRPr="0086315E" w:rsidRDefault="00872782" w:rsidP="0086315E">
            <w:pPr>
              <w:pStyle w:val="TableContents"/>
              <w:jc w:val="both"/>
              <w:rPr>
                <w:rFonts w:ascii="Times New Roman" w:hAnsi="Times New Roman" w:cs="Times New Roman"/>
                <w:sz w:val="22"/>
                <w:szCs w:val="22"/>
              </w:rPr>
            </w:pPr>
            <w:r w:rsidRPr="0086315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872782" w:rsidRPr="0086315E" w:rsidTr="00B81A58">
        <w:trPr>
          <w:trHeight w:val="144"/>
        </w:trPr>
        <w:tc>
          <w:tcPr>
            <w:tcW w:w="5000" w:type="pct"/>
            <w:gridSpan w:val="19"/>
            <w:shd w:val="clear" w:color="auto" w:fill="auto"/>
          </w:tcPr>
          <w:p w:rsidR="00872782" w:rsidRPr="0086315E" w:rsidRDefault="00872782" w:rsidP="0086315E">
            <w:pPr>
              <w:spacing w:after="0" w:line="240" w:lineRule="auto"/>
              <w:jc w:val="both"/>
              <w:rPr>
                <w:rFonts w:cs="Times New Roman"/>
                <w:sz w:val="22"/>
                <w:szCs w:val="22"/>
              </w:rPr>
            </w:pPr>
            <w:r w:rsidRPr="0086315E">
              <w:rPr>
                <w:rFonts w:cs="Times New Roman"/>
                <w:b/>
                <w:sz w:val="22"/>
                <w:szCs w:val="22"/>
                <w:lang w:val="en-US"/>
              </w:rPr>
              <w:t>Course Objectives:</w:t>
            </w:r>
            <w:r w:rsidRPr="0086315E">
              <w:rPr>
                <w:rFonts w:cs="Times New Roman"/>
                <w:sz w:val="22"/>
                <w:szCs w:val="22"/>
                <w:lang w:val="en-US"/>
              </w:rPr>
              <w:t xml:space="preserve"> The objective of this paper is to make the students familiar with the commonly used data structures and understand their applications in real life problems.</w:t>
            </w:r>
          </w:p>
        </w:tc>
      </w:tr>
      <w:tr w:rsidR="00872782" w:rsidRPr="0086315E" w:rsidTr="00B81A58">
        <w:trPr>
          <w:trHeight w:val="144"/>
        </w:trPr>
        <w:tc>
          <w:tcPr>
            <w:tcW w:w="1237" w:type="pct"/>
            <w:gridSpan w:val="4"/>
            <w:shd w:val="clear" w:color="auto" w:fill="auto"/>
          </w:tcPr>
          <w:p w:rsidR="00872782" w:rsidRPr="0086315E" w:rsidRDefault="00DB25A2" w:rsidP="0086315E">
            <w:pPr>
              <w:pStyle w:val="TableContents"/>
              <w:jc w:val="center"/>
              <w:rPr>
                <w:rFonts w:ascii="Times New Roman" w:eastAsia="Liberation Serif" w:hAnsi="Times New Roman" w:cs="Times New Roman"/>
                <w:sz w:val="22"/>
                <w:szCs w:val="22"/>
                <w:lang w:val="en-US"/>
              </w:rPr>
            </w:pPr>
            <w:r w:rsidRPr="0086315E">
              <w:rPr>
                <w:rFonts w:ascii="Times New Roman" w:eastAsia="Liberation Serif" w:hAnsi="Times New Roman" w:cs="Times New Roman"/>
                <w:b/>
                <w:sz w:val="22"/>
                <w:szCs w:val="22"/>
                <w:lang w:val="en-US"/>
              </w:rPr>
              <w:t>Course Outcomes (COs</w:t>
            </w:r>
            <w:r w:rsidR="00872782" w:rsidRPr="0086315E">
              <w:rPr>
                <w:rFonts w:ascii="Times New Roman" w:eastAsia="Liberation Serif" w:hAnsi="Times New Roman" w:cs="Times New Roman"/>
                <w:b/>
                <w:sz w:val="22"/>
                <w:szCs w:val="22"/>
                <w:lang w:val="en-US"/>
              </w:rPr>
              <w:t>)</w:t>
            </w:r>
          </w:p>
        </w:tc>
        <w:tc>
          <w:tcPr>
            <w:tcW w:w="3763" w:type="pct"/>
            <w:gridSpan w:val="15"/>
            <w:shd w:val="clear" w:color="auto" w:fill="auto"/>
          </w:tcPr>
          <w:p w:rsidR="00872782" w:rsidRPr="0086315E" w:rsidRDefault="00E02D44" w:rsidP="0086315E">
            <w:pPr>
              <w:pStyle w:val="TableContents"/>
              <w:jc w:val="both"/>
              <w:rPr>
                <w:rFonts w:cs="Times New Roman"/>
                <w:sz w:val="22"/>
                <w:szCs w:val="22"/>
              </w:rPr>
            </w:pPr>
            <w:r w:rsidRPr="0086315E">
              <w:rPr>
                <w:rFonts w:ascii="Times New Roman" w:hAnsi="Times New Roman" w:cs="Times New Roman"/>
                <w:sz w:val="22"/>
                <w:szCs w:val="22"/>
                <w:lang w:val="en-US"/>
              </w:rPr>
              <w:t>At the end</w:t>
            </w:r>
            <w:r w:rsidRPr="0086315E">
              <w:rPr>
                <w:rFonts w:ascii="Times New Roman" w:hAnsi="Times New Roman" w:cs="Times New Roman"/>
                <w:sz w:val="22"/>
                <w:szCs w:val="22"/>
              </w:rPr>
              <w:t xml:space="preserve"> of this course, the student will be able to: </w:t>
            </w:r>
          </w:p>
        </w:tc>
      </w:tr>
      <w:tr w:rsidR="00872782" w:rsidRPr="0086315E" w:rsidTr="00B81A58">
        <w:trPr>
          <w:trHeight w:val="144"/>
        </w:trPr>
        <w:tc>
          <w:tcPr>
            <w:tcW w:w="1237" w:type="pct"/>
            <w:gridSpan w:val="4"/>
            <w:shd w:val="clear" w:color="auto" w:fill="auto"/>
          </w:tcPr>
          <w:p w:rsidR="00872782" w:rsidRPr="0086315E" w:rsidRDefault="00872782" w:rsidP="0086315E">
            <w:pPr>
              <w:pStyle w:val="TableContents"/>
              <w:jc w:val="center"/>
              <w:rPr>
                <w:rFonts w:ascii="Times New Roman" w:eastAsia="Liberation Serif" w:hAnsi="Times New Roman" w:cs="Times New Roman"/>
                <w:b/>
                <w:sz w:val="22"/>
                <w:szCs w:val="22"/>
                <w:lang w:val="en-US"/>
              </w:rPr>
            </w:pPr>
            <w:r w:rsidRPr="0086315E">
              <w:rPr>
                <w:rFonts w:ascii="Times New Roman" w:eastAsia="Liberation Serif" w:hAnsi="Times New Roman" w:cs="Times New Roman"/>
                <w:b/>
                <w:sz w:val="22"/>
                <w:szCs w:val="22"/>
                <w:lang w:val="en-US"/>
              </w:rPr>
              <w:t>MCA-20-12.1</w:t>
            </w:r>
          </w:p>
        </w:tc>
        <w:tc>
          <w:tcPr>
            <w:tcW w:w="3763" w:type="pct"/>
            <w:gridSpan w:val="15"/>
            <w:shd w:val="clear" w:color="auto" w:fill="auto"/>
          </w:tcPr>
          <w:p w:rsidR="00872782" w:rsidRPr="0086315E" w:rsidRDefault="00DB25A2" w:rsidP="0086315E">
            <w:pPr>
              <w:pStyle w:val="TableContents"/>
              <w:jc w:val="both"/>
              <w:rPr>
                <w:rFonts w:ascii="Times New Roman" w:eastAsia="Liberation Serif" w:hAnsi="Times New Roman" w:cs="Times New Roman"/>
                <w:b/>
                <w:sz w:val="22"/>
                <w:szCs w:val="22"/>
                <w:lang w:val="en-US"/>
              </w:rPr>
            </w:pPr>
            <w:r w:rsidRPr="0086315E">
              <w:rPr>
                <w:rFonts w:ascii="Times New Roman" w:eastAsia="Liberation Serif" w:hAnsi="Times New Roman" w:cs="Times New Roman"/>
                <w:sz w:val="22"/>
                <w:szCs w:val="22"/>
                <w:lang w:val="en-US"/>
              </w:rPr>
              <w:t>u</w:t>
            </w:r>
            <w:r w:rsidR="00872782" w:rsidRPr="0086315E">
              <w:rPr>
                <w:rFonts w:ascii="Times New Roman" w:eastAsia="Liberation Serif" w:hAnsi="Times New Roman" w:cs="Times New Roman"/>
                <w:sz w:val="22"/>
                <w:szCs w:val="22"/>
                <w:lang w:val="en-US"/>
              </w:rPr>
              <w:t>nderstand and apply the array data structure alon</w:t>
            </w:r>
            <w:r w:rsidRPr="0086315E">
              <w:rPr>
                <w:rFonts w:ascii="Times New Roman" w:eastAsia="Liberation Serif" w:hAnsi="Times New Roman" w:cs="Times New Roman"/>
                <w:sz w:val="22"/>
                <w:szCs w:val="22"/>
                <w:lang w:val="en-US"/>
              </w:rPr>
              <w:t>g with various operations on it;</w:t>
            </w:r>
          </w:p>
        </w:tc>
      </w:tr>
      <w:tr w:rsidR="00872782" w:rsidRPr="0086315E" w:rsidTr="00B81A58">
        <w:trPr>
          <w:trHeight w:val="144"/>
        </w:trPr>
        <w:tc>
          <w:tcPr>
            <w:tcW w:w="1237" w:type="pct"/>
            <w:gridSpan w:val="4"/>
            <w:shd w:val="clear" w:color="auto" w:fill="auto"/>
          </w:tcPr>
          <w:p w:rsidR="00872782" w:rsidRPr="0086315E" w:rsidRDefault="00872782" w:rsidP="0086315E">
            <w:pPr>
              <w:pStyle w:val="TableContents"/>
              <w:jc w:val="center"/>
              <w:rPr>
                <w:rFonts w:ascii="Times New Roman" w:eastAsia="Liberation Serif" w:hAnsi="Times New Roman" w:cs="Times New Roman"/>
                <w:b/>
                <w:sz w:val="22"/>
                <w:szCs w:val="22"/>
                <w:lang w:val="en-US"/>
              </w:rPr>
            </w:pPr>
            <w:r w:rsidRPr="0086315E">
              <w:rPr>
                <w:rFonts w:ascii="Times New Roman" w:eastAsia="Liberation Serif" w:hAnsi="Times New Roman" w:cs="Times New Roman"/>
                <w:b/>
                <w:sz w:val="22"/>
                <w:szCs w:val="22"/>
                <w:lang w:val="en-US"/>
              </w:rPr>
              <w:t>MCA-20-12.2</w:t>
            </w:r>
          </w:p>
        </w:tc>
        <w:tc>
          <w:tcPr>
            <w:tcW w:w="3763" w:type="pct"/>
            <w:gridSpan w:val="15"/>
            <w:shd w:val="clear" w:color="auto" w:fill="auto"/>
          </w:tcPr>
          <w:p w:rsidR="00872782" w:rsidRPr="0086315E" w:rsidRDefault="00DB25A2" w:rsidP="0086315E">
            <w:pPr>
              <w:pStyle w:val="TableContents"/>
              <w:jc w:val="both"/>
              <w:rPr>
                <w:rFonts w:ascii="Times New Roman" w:eastAsia="Liberation Serif" w:hAnsi="Times New Roman" w:cs="Times New Roman"/>
                <w:b/>
                <w:sz w:val="22"/>
                <w:szCs w:val="22"/>
                <w:lang w:val="en-US"/>
              </w:rPr>
            </w:pPr>
            <w:r w:rsidRPr="0086315E">
              <w:rPr>
                <w:rFonts w:ascii="Times New Roman" w:eastAsia="Liberation Serif" w:hAnsi="Times New Roman" w:cs="Times New Roman"/>
                <w:sz w:val="22"/>
                <w:szCs w:val="22"/>
                <w:lang w:val="en-US"/>
              </w:rPr>
              <w:t>u</w:t>
            </w:r>
            <w:r w:rsidR="00872782" w:rsidRPr="0086315E">
              <w:rPr>
                <w:rFonts w:ascii="Times New Roman" w:eastAsia="Liberation Serif" w:hAnsi="Times New Roman" w:cs="Times New Roman"/>
                <w:sz w:val="22"/>
                <w:szCs w:val="22"/>
                <w:lang w:val="en-US"/>
              </w:rPr>
              <w:t>nderstand and apply the concepts of linked list, stacks and queue data structures</w:t>
            </w:r>
            <w:r w:rsidRPr="0086315E">
              <w:rPr>
                <w:rFonts w:ascii="Times New Roman" w:eastAsia="Liberation Serif" w:hAnsi="Times New Roman" w:cs="Times New Roman"/>
                <w:sz w:val="22"/>
                <w:szCs w:val="22"/>
                <w:lang w:val="en-US"/>
              </w:rPr>
              <w:t>;</w:t>
            </w:r>
          </w:p>
        </w:tc>
      </w:tr>
      <w:tr w:rsidR="00872782" w:rsidRPr="0086315E" w:rsidTr="00B81A58">
        <w:trPr>
          <w:trHeight w:val="144"/>
        </w:trPr>
        <w:tc>
          <w:tcPr>
            <w:tcW w:w="1237" w:type="pct"/>
            <w:gridSpan w:val="4"/>
            <w:shd w:val="clear" w:color="auto" w:fill="auto"/>
          </w:tcPr>
          <w:p w:rsidR="00872782" w:rsidRPr="0086315E" w:rsidRDefault="00872782" w:rsidP="0086315E">
            <w:pPr>
              <w:pStyle w:val="TableContents"/>
              <w:jc w:val="center"/>
              <w:rPr>
                <w:rFonts w:ascii="Times New Roman" w:eastAsia="Liberation Serif" w:hAnsi="Times New Roman" w:cs="Times New Roman"/>
                <w:b/>
                <w:sz w:val="22"/>
                <w:szCs w:val="22"/>
                <w:lang w:val="en-US"/>
              </w:rPr>
            </w:pPr>
            <w:r w:rsidRPr="0086315E">
              <w:rPr>
                <w:rFonts w:ascii="Times New Roman" w:eastAsia="Liberation Serif" w:hAnsi="Times New Roman" w:cs="Times New Roman"/>
                <w:b/>
                <w:sz w:val="22"/>
                <w:szCs w:val="22"/>
                <w:lang w:val="en-US"/>
              </w:rPr>
              <w:t>MCA-20-12.3</w:t>
            </w:r>
          </w:p>
        </w:tc>
        <w:tc>
          <w:tcPr>
            <w:tcW w:w="3763" w:type="pct"/>
            <w:gridSpan w:val="15"/>
            <w:shd w:val="clear" w:color="auto" w:fill="auto"/>
          </w:tcPr>
          <w:p w:rsidR="00872782" w:rsidRPr="0086315E" w:rsidRDefault="00DB25A2" w:rsidP="0086315E">
            <w:pPr>
              <w:pStyle w:val="TableContents"/>
              <w:jc w:val="both"/>
              <w:rPr>
                <w:rFonts w:ascii="Times New Roman" w:eastAsia="Liberation Serif" w:hAnsi="Times New Roman" w:cs="Times New Roman"/>
                <w:b/>
                <w:sz w:val="22"/>
                <w:szCs w:val="22"/>
                <w:lang w:val="en-US"/>
              </w:rPr>
            </w:pPr>
            <w:r w:rsidRPr="0086315E">
              <w:rPr>
                <w:rFonts w:ascii="Times New Roman" w:eastAsia="Liberation Serif" w:hAnsi="Times New Roman" w:cs="Times New Roman"/>
                <w:sz w:val="22"/>
                <w:szCs w:val="22"/>
                <w:lang w:val="en-US"/>
              </w:rPr>
              <w:t>u</w:t>
            </w:r>
            <w:r w:rsidR="00872782" w:rsidRPr="0086315E">
              <w:rPr>
                <w:rFonts w:ascii="Times New Roman" w:eastAsia="Liberation Serif" w:hAnsi="Times New Roman" w:cs="Times New Roman"/>
                <w:sz w:val="22"/>
                <w:szCs w:val="22"/>
                <w:lang w:val="en-US"/>
              </w:rPr>
              <w:t>nderstand and apply the tree d</w:t>
            </w:r>
            <w:r w:rsidRPr="0086315E">
              <w:rPr>
                <w:rFonts w:ascii="Times New Roman" w:eastAsia="Liberation Serif" w:hAnsi="Times New Roman" w:cs="Times New Roman"/>
                <w:sz w:val="22"/>
                <w:szCs w:val="22"/>
                <w:lang w:val="en-US"/>
              </w:rPr>
              <w:t>ata structure in various fields;</w:t>
            </w:r>
          </w:p>
        </w:tc>
      </w:tr>
      <w:tr w:rsidR="00872782" w:rsidRPr="0086315E" w:rsidTr="00B81A58">
        <w:trPr>
          <w:trHeight w:val="144"/>
        </w:trPr>
        <w:tc>
          <w:tcPr>
            <w:tcW w:w="1237" w:type="pct"/>
            <w:gridSpan w:val="4"/>
            <w:shd w:val="clear" w:color="auto" w:fill="auto"/>
          </w:tcPr>
          <w:p w:rsidR="00872782" w:rsidRPr="0086315E" w:rsidRDefault="00872782" w:rsidP="0086315E">
            <w:pPr>
              <w:pStyle w:val="TableContents"/>
              <w:jc w:val="center"/>
              <w:rPr>
                <w:rFonts w:ascii="Times New Roman" w:eastAsia="Liberation Serif" w:hAnsi="Times New Roman" w:cs="Times New Roman"/>
                <w:b/>
                <w:sz w:val="22"/>
                <w:szCs w:val="22"/>
                <w:lang w:val="en-US"/>
              </w:rPr>
            </w:pPr>
            <w:r w:rsidRPr="0086315E">
              <w:rPr>
                <w:rFonts w:ascii="Times New Roman" w:eastAsia="Liberation Serif" w:hAnsi="Times New Roman" w:cs="Times New Roman"/>
                <w:b/>
                <w:sz w:val="22"/>
                <w:szCs w:val="22"/>
                <w:lang w:val="en-US"/>
              </w:rPr>
              <w:t>MCA-20-12.4</w:t>
            </w:r>
          </w:p>
        </w:tc>
        <w:tc>
          <w:tcPr>
            <w:tcW w:w="3763" w:type="pct"/>
            <w:gridSpan w:val="15"/>
            <w:shd w:val="clear" w:color="auto" w:fill="auto"/>
          </w:tcPr>
          <w:p w:rsidR="00872782" w:rsidRPr="0086315E" w:rsidRDefault="00DB25A2" w:rsidP="0086315E">
            <w:pPr>
              <w:pStyle w:val="TableContents"/>
              <w:jc w:val="both"/>
              <w:rPr>
                <w:rFonts w:ascii="Times New Roman" w:eastAsia="Liberation Serif" w:hAnsi="Times New Roman" w:cs="Times New Roman"/>
                <w:b/>
                <w:sz w:val="22"/>
                <w:szCs w:val="22"/>
                <w:lang w:val="en-US"/>
              </w:rPr>
            </w:pPr>
            <w:proofErr w:type="gramStart"/>
            <w:r w:rsidRPr="0086315E">
              <w:rPr>
                <w:rFonts w:ascii="Times New Roman" w:eastAsia="Liberation Serif" w:hAnsi="Times New Roman" w:cs="Times New Roman"/>
                <w:sz w:val="22"/>
                <w:szCs w:val="22"/>
                <w:lang w:val="en-US"/>
              </w:rPr>
              <w:t>d</w:t>
            </w:r>
            <w:r w:rsidR="00872782" w:rsidRPr="0086315E">
              <w:rPr>
                <w:rFonts w:ascii="Times New Roman" w:eastAsia="Liberation Serif" w:hAnsi="Times New Roman" w:cs="Times New Roman"/>
                <w:sz w:val="22"/>
                <w:szCs w:val="22"/>
                <w:lang w:val="en-US"/>
              </w:rPr>
              <w:t>esign</w:t>
            </w:r>
            <w:proofErr w:type="gramEnd"/>
            <w:r w:rsidR="00872782" w:rsidRPr="0086315E">
              <w:rPr>
                <w:rFonts w:ascii="Times New Roman" w:eastAsia="Liberation Serif" w:hAnsi="Times New Roman" w:cs="Times New Roman"/>
                <w:sz w:val="22"/>
                <w:szCs w:val="22"/>
                <w:lang w:val="en-US"/>
              </w:rPr>
              <w:t xml:space="preserve"> and analyze the algorithms for graph, </w:t>
            </w:r>
            <w:r w:rsidR="00872782" w:rsidRPr="0086315E">
              <w:rPr>
                <w:rFonts w:ascii="Times New Roman" w:hAnsi="Times New Roman" w:cs="Times New Roman"/>
                <w:sz w:val="22"/>
                <w:szCs w:val="22"/>
              </w:rPr>
              <w:t>sorting, searching, and hashing.</w:t>
            </w:r>
          </w:p>
        </w:tc>
      </w:tr>
      <w:tr w:rsidR="00872782" w:rsidRPr="0086315E" w:rsidTr="00B81A58">
        <w:trPr>
          <w:trHeight w:val="144"/>
        </w:trPr>
        <w:tc>
          <w:tcPr>
            <w:tcW w:w="5000" w:type="pct"/>
            <w:gridSpan w:val="19"/>
            <w:shd w:val="clear" w:color="auto" w:fill="auto"/>
          </w:tcPr>
          <w:p w:rsidR="00872782" w:rsidRPr="0086315E" w:rsidRDefault="00872782" w:rsidP="0086315E">
            <w:pPr>
              <w:spacing w:after="0" w:line="240" w:lineRule="auto"/>
              <w:jc w:val="center"/>
              <w:rPr>
                <w:rFonts w:cs="Times New Roman"/>
                <w:sz w:val="22"/>
                <w:szCs w:val="22"/>
              </w:rPr>
            </w:pPr>
            <w:r w:rsidRPr="0086315E">
              <w:rPr>
                <w:rFonts w:cs="Times New Roman"/>
                <w:b/>
                <w:sz w:val="22"/>
                <w:szCs w:val="22"/>
              </w:rPr>
              <w:t xml:space="preserve">CO-PO </w:t>
            </w:r>
            <w:r w:rsidR="008542D5" w:rsidRPr="0086315E">
              <w:rPr>
                <w:rFonts w:cs="Times New Roman"/>
                <w:b/>
                <w:sz w:val="22"/>
                <w:szCs w:val="22"/>
              </w:rPr>
              <w:t xml:space="preserve">Mapping </w:t>
            </w:r>
            <w:r w:rsidR="00E43F3B" w:rsidRPr="0086315E">
              <w:rPr>
                <w:rFonts w:cs="Times New Roman"/>
                <w:b/>
                <w:sz w:val="22"/>
                <w:szCs w:val="22"/>
              </w:rPr>
              <w:t>Matrix for Course</w:t>
            </w:r>
            <w:r w:rsidR="00B81A58" w:rsidRPr="0086315E">
              <w:rPr>
                <w:rFonts w:cs="Times New Roman"/>
                <w:b/>
                <w:sz w:val="22"/>
                <w:szCs w:val="22"/>
              </w:rPr>
              <w:t xml:space="preserve"> </w:t>
            </w:r>
            <w:r w:rsidR="00E43F3B" w:rsidRPr="0086315E">
              <w:rPr>
                <w:rFonts w:cs="Times New Roman"/>
                <w:b/>
                <w:sz w:val="22"/>
                <w:szCs w:val="22"/>
              </w:rPr>
              <w:t xml:space="preserve">Code : </w:t>
            </w:r>
            <w:r w:rsidRPr="0086315E">
              <w:rPr>
                <w:rFonts w:cs="Times New Roman"/>
                <w:b/>
                <w:sz w:val="22"/>
                <w:szCs w:val="22"/>
              </w:rPr>
              <w:t xml:space="preserve">MCA-20-12 </w:t>
            </w:r>
          </w:p>
        </w:tc>
      </w:tr>
      <w:tr w:rsidR="00872782" w:rsidRPr="0086315E" w:rsidTr="00B81A58">
        <w:trPr>
          <w:trHeight w:val="144"/>
        </w:trPr>
        <w:tc>
          <w:tcPr>
            <w:tcW w:w="756" w:type="pct"/>
            <w:shd w:val="clear" w:color="auto" w:fill="auto"/>
          </w:tcPr>
          <w:p w:rsidR="00872782" w:rsidRPr="0086315E" w:rsidRDefault="00DB25A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COs</w:t>
            </w:r>
          </w:p>
        </w:tc>
        <w:tc>
          <w:tcPr>
            <w:tcW w:w="384" w:type="pct"/>
            <w:gridSpan w:val="2"/>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PO1</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PO2</w:t>
            </w:r>
          </w:p>
        </w:tc>
        <w:tc>
          <w:tcPr>
            <w:tcW w:w="386" w:type="pct"/>
            <w:gridSpan w:val="3"/>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PO3</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PO4</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PO5</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PO6</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PO7</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PO8</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PO9</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PO10</w:t>
            </w:r>
          </w:p>
        </w:tc>
        <w:tc>
          <w:tcPr>
            <w:tcW w:w="385" w:type="pct"/>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PO11</w:t>
            </w:r>
          </w:p>
        </w:tc>
      </w:tr>
      <w:tr w:rsidR="00872782" w:rsidRPr="0086315E" w:rsidTr="00B81A58">
        <w:trPr>
          <w:trHeight w:val="144"/>
        </w:trPr>
        <w:tc>
          <w:tcPr>
            <w:tcW w:w="756" w:type="pct"/>
            <w:shd w:val="clear" w:color="auto" w:fill="auto"/>
          </w:tcPr>
          <w:p w:rsidR="00872782" w:rsidRPr="0086315E" w:rsidRDefault="00872782" w:rsidP="0086315E">
            <w:pPr>
              <w:pStyle w:val="TableContents"/>
              <w:jc w:val="center"/>
              <w:rPr>
                <w:rFonts w:ascii="Times New Roman" w:eastAsia="Liberation Serif" w:hAnsi="Times New Roman" w:cs="Times New Roman"/>
                <w:b/>
                <w:sz w:val="22"/>
                <w:szCs w:val="22"/>
                <w:lang w:val="en-US"/>
              </w:rPr>
            </w:pPr>
            <w:r w:rsidRPr="0086315E">
              <w:rPr>
                <w:rFonts w:ascii="Times New Roman" w:eastAsia="Liberation Serif" w:hAnsi="Times New Roman" w:cs="Times New Roman"/>
                <w:b/>
                <w:sz w:val="22"/>
                <w:szCs w:val="22"/>
                <w:lang w:val="en-US"/>
              </w:rPr>
              <w:t>MCA-20-12.1</w:t>
            </w:r>
          </w:p>
        </w:tc>
        <w:tc>
          <w:tcPr>
            <w:tcW w:w="384"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86" w:type="pct"/>
            <w:gridSpan w:val="3"/>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5"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r>
      <w:tr w:rsidR="00872782" w:rsidRPr="0086315E" w:rsidTr="00B81A58">
        <w:trPr>
          <w:trHeight w:val="144"/>
        </w:trPr>
        <w:tc>
          <w:tcPr>
            <w:tcW w:w="756" w:type="pct"/>
            <w:shd w:val="clear" w:color="auto" w:fill="auto"/>
          </w:tcPr>
          <w:p w:rsidR="00872782" w:rsidRPr="0086315E" w:rsidRDefault="00872782" w:rsidP="0086315E">
            <w:pPr>
              <w:pStyle w:val="TableContents"/>
              <w:jc w:val="center"/>
              <w:rPr>
                <w:rFonts w:ascii="Times New Roman" w:eastAsia="Liberation Serif" w:hAnsi="Times New Roman" w:cs="Times New Roman"/>
                <w:b/>
                <w:sz w:val="22"/>
                <w:szCs w:val="22"/>
                <w:lang w:val="en-US"/>
              </w:rPr>
            </w:pPr>
            <w:r w:rsidRPr="0086315E">
              <w:rPr>
                <w:rFonts w:ascii="Times New Roman" w:eastAsia="Liberation Serif" w:hAnsi="Times New Roman" w:cs="Times New Roman"/>
                <w:b/>
                <w:sz w:val="22"/>
                <w:szCs w:val="22"/>
                <w:lang w:val="en-US"/>
              </w:rPr>
              <w:t>MCA-20-12.2</w:t>
            </w:r>
          </w:p>
        </w:tc>
        <w:tc>
          <w:tcPr>
            <w:tcW w:w="384"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6" w:type="pct"/>
            <w:gridSpan w:val="3"/>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5"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r>
      <w:tr w:rsidR="00872782" w:rsidRPr="0086315E" w:rsidTr="00B81A58">
        <w:trPr>
          <w:trHeight w:val="144"/>
        </w:trPr>
        <w:tc>
          <w:tcPr>
            <w:tcW w:w="756" w:type="pct"/>
            <w:shd w:val="clear" w:color="auto" w:fill="auto"/>
          </w:tcPr>
          <w:p w:rsidR="00872782" w:rsidRPr="0086315E" w:rsidRDefault="00872782" w:rsidP="0086315E">
            <w:pPr>
              <w:pStyle w:val="TableContents"/>
              <w:jc w:val="center"/>
              <w:rPr>
                <w:rFonts w:ascii="Times New Roman" w:eastAsia="Liberation Serif" w:hAnsi="Times New Roman" w:cs="Times New Roman"/>
                <w:b/>
                <w:sz w:val="22"/>
                <w:szCs w:val="22"/>
                <w:lang w:val="en-US"/>
              </w:rPr>
            </w:pPr>
            <w:r w:rsidRPr="0086315E">
              <w:rPr>
                <w:rFonts w:ascii="Times New Roman" w:eastAsia="Liberation Serif" w:hAnsi="Times New Roman" w:cs="Times New Roman"/>
                <w:b/>
                <w:sz w:val="22"/>
                <w:szCs w:val="22"/>
                <w:lang w:val="en-US"/>
              </w:rPr>
              <w:t>MCA-20-12.3</w:t>
            </w:r>
          </w:p>
        </w:tc>
        <w:tc>
          <w:tcPr>
            <w:tcW w:w="384"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86" w:type="pct"/>
            <w:gridSpan w:val="3"/>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5"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r>
      <w:tr w:rsidR="00872782" w:rsidRPr="0086315E" w:rsidTr="00B81A58">
        <w:trPr>
          <w:trHeight w:val="144"/>
        </w:trPr>
        <w:tc>
          <w:tcPr>
            <w:tcW w:w="756" w:type="pct"/>
            <w:shd w:val="clear" w:color="auto" w:fill="auto"/>
          </w:tcPr>
          <w:p w:rsidR="00872782" w:rsidRPr="0086315E" w:rsidRDefault="00872782" w:rsidP="0086315E">
            <w:pPr>
              <w:pStyle w:val="TableContents"/>
              <w:jc w:val="center"/>
              <w:rPr>
                <w:rFonts w:ascii="Times New Roman" w:eastAsia="Liberation Serif" w:hAnsi="Times New Roman" w:cs="Times New Roman"/>
                <w:b/>
                <w:sz w:val="22"/>
                <w:szCs w:val="22"/>
                <w:lang w:val="en-US"/>
              </w:rPr>
            </w:pPr>
            <w:r w:rsidRPr="0086315E">
              <w:rPr>
                <w:rFonts w:ascii="Times New Roman" w:eastAsia="Liberation Serif" w:hAnsi="Times New Roman" w:cs="Times New Roman"/>
                <w:b/>
                <w:sz w:val="22"/>
                <w:szCs w:val="22"/>
                <w:lang w:val="en-US"/>
              </w:rPr>
              <w:t>MCA-20-12.4</w:t>
            </w:r>
          </w:p>
        </w:tc>
        <w:tc>
          <w:tcPr>
            <w:tcW w:w="384"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gridSpan w:val="3"/>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5" w:type="pct"/>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r>
      <w:tr w:rsidR="00872782" w:rsidRPr="0086315E" w:rsidTr="00B81A58">
        <w:trPr>
          <w:trHeight w:val="144"/>
        </w:trPr>
        <w:tc>
          <w:tcPr>
            <w:tcW w:w="756" w:type="pct"/>
            <w:shd w:val="clear" w:color="auto" w:fill="auto"/>
          </w:tcPr>
          <w:p w:rsidR="00872782" w:rsidRPr="0086315E" w:rsidRDefault="004441AF"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Average</w:t>
            </w:r>
          </w:p>
        </w:tc>
        <w:tc>
          <w:tcPr>
            <w:tcW w:w="384" w:type="pct"/>
            <w:gridSpan w:val="2"/>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3</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w:t>
            </w:r>
          </w:p>
        </w:tc>
        <w:tc>
          <w:tcPr>
            <w:tcW w:w="386" w:type="pct"/>
            <w:gridSpan w:val="3"/>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3</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3</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2.25</w:t>
            </w:r>
          </w:p>
        </w:tc>
        <w:tc>
          <w:tcPr>
            <w:tcW w:w="386" w:type="pct"/>
            <w:gridSpan w:val="2"/>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3</w:t>
            </w:r>
          </w:p>
        </w:tc>
        <w:tc>
          <w:tcPr>
            <w:tcW w:w="386" w:type="pct"/>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w:t>
            </w:r>
          </w:p>
        </w:tc>
        <w:tc>
          <w:tcPr>
            <w:tcW w:w="385" w:type="pct"/>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3</w:t>
            </w:r>
          </w:p>
        </w:tc>
      </w:tr>
      <w:tr w:rsidR="00872782" w:rsidRPr="0086315E" w:rsidTr="00B81A58">
        <w:trPr>
          <w:trHeight w:val="144"/>
        </w:trPr>
        <w:tc>
          <w:tcPr>
            <w:tcW w:w="5000" w:type="pct"/>
            <w:gridSpan w:val="19"/>
            <w:shd w:val="clear" w:color="auto" w:fill="auto"/>
          </w:tcPr>
          <w:p w:rsidR="00872782" w:rsidRPr="0086315E" w:rsidRDefault="00872782"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b/>
                <w:sz w:val="22"/>
                <w:szCs w:val="22"/>
              </w:rPr>
              <w:t xml:space="preserve">CO-PSO </w:t>
            </w:r>
            <w:r w:rsidR="008542D5" w:rsidRPr="0086315E">
              <w:rPr>
                <w:rFonts w:cs="Times New Roman"/>
                <w:b/>
                <w:sz w:val="22"/>
                <w:szCs w:val="22"/>
              </w:rPr>
              <w:t xml:space="preserve">Mapping </w:t>
            </w:r>
            <w:r w:rsidR="00E43F3B" w:rsidRPr="0086315E">
              <w:rPr>
                <w:rFonts w:cs="Times New Roman"/>
                <w:b/>
                <w:sz w:val="22"/>
                <w:szCs w:val="22"/>
              </w:rPr>
              <w:t>Matrix for Course Code :</w:t>
            </w:r>
            <w:r w:rsidRPr="0086315E">
              <w:rPr>
                <w:rFonts w:ascii="Times New Roman" w:hAnsi="Times New Roman" w:cs="Times New Roman"/>
                <w:b/>
                <w:sz w:val="22"/>
                <w:szCs w:val="22"/>
              </w:rPr>
              <w:t xml:space="preserve"> MCA-20-12</w:t>
            </w:r>
          </w:p>
        </w:tc>
      </w:tr>
      <w:tr w:rsidR="00872782" w:rsidRPr="0086315E" w:rsidTr="00B81A58">
        <w:trPr>
          <w:trHeight w:val="144"/>
        </w:trPr>
        <w:tc>
          <w:tcPr>
            <w:tcW w:w="831" w:type="pct"/>
            <w:gridSpan w:val="2"/>
            <w:shd w:val="clear" w:color="auto" w:fill="auto"/>
          </w:tcPr>
          <w:p w:rsidR="004441AF" w:rsidRPr="0086315E" w:rsidRDefault="00DB25A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COs</w:t>
            </w:r>
          </w:p>
        </w:tc>
        <w:tc>
          <w:tcPr>
            <w:tcW w:w="833" w:type="pct"/>
            <w:gridSpan w:val="4"/>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b/>
              </w:rPr>
            </w:pPr>
            <w:r w:rsidRPr="0086315E">
              <w:rPr>
                <w:rFonts w:ascii="Times New Roman" w:eastAsia="Liberation Serif" w:hAnsi="Times New Roman" w:cs="Times New Roman"/>
                <w:b/>
              </w:rPr>
              <w:t>PSO1</w:t>
            </w:r>
          </w:p>
        </w:tc>
        <w:tc>
          <w:tcPr>
            <w:tcW w:w="833" w:type="pct"/>
            <w:gridSpan w:val="4"/>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b/>
              </w:rPr>
            </w:pPr>
            <w:r w:rsidRPr="0086315E">
              <w:rPr>
                <w:rFonts w:ascii="Times New Roman" w:eastAsia="Liberation Serif" w:hAnsi="Times New Roman" w:cs="Times New Roman"/>
                <w:b/>
              </w:rPr>
              <w:t>PSO2</w:t>
            </w:r>
          </w:p>
        </w:tc>
        <w:tc>
          <w:tcPr>
            <w:tcW w:w="833" w:type="pct"/>
            <w:gridSpan w:val="3"/>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b/>
              </w:rPr>
            </w:pPr>
            <w:r w:rsidRPr="0086315E">
              <w:rPr>
                <w:rFonts w:ascii="Times New Roman" w:eastAsia="Liberation Serif" w:hAnsi="Times New Roman" w:cs="Times New Roman"/>
                <w:b/>
              </w:rPr>
              <w:t>PSO3</w:t>
            </w:r>
          </w:p>
        </w:tc>
        <w:tc>
          <w:tcPr>
            <w:tcW w:w="833" w:type="pct"/>
            <w:gridSpan w:val="3"/>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b/>
              </w:rPr>
            </w:pPr>
            <w:r w:rsidRPr="0086315E">
              <w:rPr>
                <w:rFonts w:ascii="Times New Roman" w:eastAsia="Liberation Serif" w:hAnsi="Times New Roman" w:cs="Times New Roman"/>
                <w:b/>
              </w:rPr>
              <w:t>PSO4</w:t>
            </w:r>
          </w:p>
        </w:tc>
        <w:tc>
          <w:tcPr>
            <w:tcW w:w="837" w:type="pct"/>
            <w:gridSpan w:val="3"/>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b/>
              </w:rPr>
            </w:pPr>
            <w:r w:rsidRPr="0086315E">
              <w:rPr>
                <w:rFonts w:ascii="Times New Roman" w:eastAsia="Liberation Serif" w:hAnsi="Times New Roman" w:cs="Times New Roman"/>
                <w:b/>
              </w:rPr>
              <w:t>PSO5</w:t>
            </w:r>
          </w:p>
        </w:tc>
      </w:tr>
      <w:tr w:rsidR="00872782" w:rsidRPr="0086315E" w:rsidTr="00B81A58">
        <w:trPr>
          <w:trHeight w:val="144"/>
        </w:trPr>
        <w:tc>
          <w:tcPr>
            <w:tcW w:w="831" w:type="pct"/>
            <w:gridSpan w:val="2"/>
            <w:shd w:val="clear" w:color="auto" w:fill="auto"/>
          </w:tcPr>
          <w:p w:rsidR="00872782" w:rsidRPr="0086315E" w:rsidRDefault="00872782" w:rsidP="0086315E">
            <w:pPr>
              <w:pStyle w:val="TableContents"/>
              <w:jc w:val="center"/>
              <w:rPr>
                <w:rFonts w:ascii="Times New Roman" w:eastAsia="Liberation Serif" w:hAnsi="Times New Roman" w:cs="Times New Roman"/>
                <w:b/>
                <w:sz w:val="22"/>
                <w:szCs w:val="22"/>
                <w:lang w:val="en-US"/>
              </w:rPr>
            </w:pPr>
            <w:r w:rsidRPr="0086315E">
              <w:rPr>
                <w:rFonts w:ascii="Times New Roman" w:eastAsia="Liberation Serif" w:hAnsi="Times New Roman" w:cs="Times New Roman"/>
                <w:b/>
                <w:sz w:val="22"/>
                <w:szCs w:val="22"/>
                <w:lang w:val="en-US"/>
              </w:rPr>
              <w:t>MCA-20-12.1</w:t>
            </w:r>
          </w:p>
        </w:tc>
        <w:tc>
          <w:tcPr>
            <w:tcW w:w="833" w:type="pct"/>
            <w:gridSpan w:val="4"/>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3</w:t>
            </w:r>
          </w:p>
        </w:tc>
        <w:tc>
          <w:tcPr>
            <w:tcW w:w="833" w:type="pct"/>
            <w:gridSpan w:val="4"/>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3</w:t>
            </w:r>
          </w:p>
        </w:tc>
        <w:tc>
          <w:tcPr>
            <w:tcW w:w="833" w:type="pct"/>
            <w:gridSpan w:val="3"/>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3</w:t>
            </w:r>
          </w:p>
        </w:tc>
        <w:tc>
          <w:tcPr>
            <w:tcW w:w="833" w:type="pct"/>
            <w:gridSpan w:val="3"/>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2</w:t>
            </w:r>
          </w:p>
        </w:tc>
        <w:tc>
          <w:tcPr>
            <w:tcW w:w="837" w:type="pct"/>
            <w:gridSpan w:val="3"/>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3</w:t>
            </w:r>
          </w:p>
        </w:tc>
      </w:tr>
      <w:tr w:rsidR="00872782" w:rsidRPr="0086315E" w:rsidTr="00B81A58">
        <w:trPr>
          <w:trHeight w:val="144"/>
        </w:trPr>
        <w:tc>
          <w:tcPr>
            <w:tcW w:w="831" w:type="pct"/>
            <w:gridSpan w:val="2"/>
            <w:shd w:val="clear" w:color="auto" w:fill="auto"/>
          </w:tcPr>
          <w:p w:rsidR="00872782" w:rsidRPr="0086315E" w:rsidRDefault="00872782" w:rsidP="0086315E">
            <w:pPr>
              <w:pStyle w:val="TableContents"/>
              <w:jc w:val="center"/>
              <w:rPr>
                <w:rFonts w:ascii="Times New Roman" w:eastAsia="Liberation Serif" w:hAnsi="Times New Roman" w:cs="Times New Roman"/>
                <w:b/>
                <w:sz w:val="22"/>
                <w:szCs w:val="22"/>
                <w:lang w:val="en-US"/>
              </w:rPr>
            </w:pPr>
            <w:r w:rsidRPr="0086315E">
              <w:rPr>
                <w:rFonts w:ascii="Times New Roman" w:eastAsia="Liberation Serif" w:hAnsi="Times New Roman" w:cs="Times New Roman"/>
                <w:b/>
                <w:sz w:val="22"/>
                <w:szCs w:val="22"/>
                <w:lang w:val="en-US"/>
              </w:rPr>
              <w:t>MCA-20-12.2</w:t>
            </w:r>
          </w:p>
        </w:tc>
        <w:tc>
          <w:tcPr>
            <w:tcW w:w="833" w:type="pct"/>
            <w:gridSpan w:val="4"/>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3</w:t>
            </w:r>
          </w:p>
        </w:tc>
        <w:tc>
          <w:tcPr>
            <w:tcW w:w="833" w:type="pct"/>
            <w:gridSpan w:val="4"/>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3</w:t>
            </w:r>
          </w:p>
        </w:tc>
        <w:tc>
          <w:tcPr>
            <w:tcW w:w="833" w:type="pct"/>
            <w:gridSpan w:val="3"/>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3</w:t>
            </w:r>
          </w:p>
        </w:tc>
        <w:tc>
          <w:tcPr>
            <w:tcW w:w="833" w:type="pct"/>
            <w:gridSpan w:val="3"/>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2</w:t>
            </w:r>
          </w:p>
        </w:tc>
        <w:tc>
          <w:tcPr>
            <w:tcW w:w="837" w:type="pct"/>
            <w:gridSpan w:val="3"/>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3</w:t>
            </w:r>
          </w:p>
        </w:tc>
      </w:tr>
      <w:tr w:rsidR="00872782" w:rsidRPr="0086315E" w:rsidTr="00B81A58">
        <w:trPr>
          <w:trHeight w:val="144"/>
        </w:trPr>
        <w:tc>
          <w:tcPr>
            <w:tcW w:w="831" w:type="pct"/>
            <w:gridSpan w:val="2"/>
            <w:shd w:val="clear" w:color="auto" w:fill="auto"/>
          </w:tcPr>
          <w:p w:rsidR="00872782" w:rsidRPr="0086315E" w:rsidRDefault="00872782" w:rsidP="0086315E">
            <w:pPr>
              <w:pStyle w:val="TableContents"/>
              <w:jc w:val="center"/>
              <w:rPr>
                <w:rFonts w:ascii="Times New Roman" w:eastAsia="Liberation Serif" w:hAnsi="Times New Roman" w:cs="Times New Roman"/>
                <w:b/>
                <w:sz w:val="22"/>
                <w:szCs w:val="22"/>
                <w:lang w:val="en-US"/>
              </w:rPr>
            </w:pPr>
            <w:r w:rsidRPr="0086315E">
              <w:rPr>
                <w:rFonts w:ascii="Times New Roman" w:eastAsia="Liberation Serif" w:hAnsi="Times New Roman" w:cs="Times New Roman"/>
                <w:b/>
                <w:sz w:val="22"/>
                <w:szCs w:val="22"/>
                <w:lang w:val="en-US"/>
              </w:rPr>
              <w:t>MCA-20-12.3</w:t>
            </w:r>
          </w:p>
        </w:tc>
        <w:tc>
          <w:tcPr>
            <w:tcW w:w="833" w:type="pct"/>
            <w:gridSpan w:val="4"/>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3</w:t>
            </w:r>
          </w:p>
        </w:tc>
        <w:tc>
          <w:tcPr>
            <w:tcW w:w="833" w:type="pct"/>
            <w:gridSpan w:val="4"/>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3</w:t>
            </w:r>
          </w:p>
        </w:tc>
        <w:tc>
          <w:tcPr>
            <w:tcW w:w="833" w:type="pct"/>
            <w:gridSpan w:val="3"/>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3</w:t>
            </w:r>
          </w:p>
        </w:tc>
        <w:tc>
          <w:tcPr>
            <w:tcW w:w="833" w:type="pct"/>
            <w:gridSpan w:val="3"/>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2</w:t>
            </w:r>
          </w:p>
        </w:tc>
        <w:tc>
          <w:tcPr>
            <w:tcW w:w="837" w:type="pct"/>
            <w:gridSpan w:val="3"/>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3</w:t>
            </w:r>
          </w:p>
        </w:tc>
      </w:tr>
      <w:tr w:rsidR="00872782" w:rsidRPr="0086315E" w:rsidTr="00B81A58">
        <w:trPr>
          <w:trHeight w:val="144"/>
        </w:trPr>
        <w:tc>
          <w:tcPr>
            <w:tcW w:w="831" w:type="pct"/>
            <w:gridSpan w:val="2"/>
            <w:shd w:val="clear" w:color="auto" w:fill="auto"/>
          </w:tcPr>
          <w:p w:rsidR="00872782" w:rsidRPr="0086315E" w:rsidRDefault="00872782" w:rsidP="0086315E">
            <w:pPr>
              <w:pStyle w:val="TableContents"/>
              <w:jc w:val="center"/>
              <w:rPr>
                <w:rFonts w:ascii="Times New Roman" w:eastAsia="Liberation Serif" w:hAnsi="Times New Roman" w:cs="Times New Roman"/>
                <w:b/>
                <w:sz w:val="22"/>
                <w:szCs w:val="22"/>
                <w:lang w:val="en-US"/>
              </w:rPr>
            </w:pPr>
            <w:r w:rsidRPr="0086315E">
              <w:rPr>
                <w:rFonts w:ascii="Times New Roman" w:eastAsia="Liberation Serif" w:hAnsi="Times New Roman" w:cs="Times New Roman"/>
                <w:b/>
                <w:sz w:val="22"/>
                <w:szCs w:val="22"/>
                <w:lang w:val="en-US"/>
              </w:rPr>
              <w:t>MCA-20-12.4</w:t>
            </w:r>
          </w:p>
        </w:tc>
        <w:tc>
          <w:tcPr>
            <w:tcW w:w="833" w:type="pct"/>
            <w:gridSpan w:val="4"/>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3</w:t>
            </w:r>
          </w:p>
        </w:tc>
        <w:tc>
          <w:tcPr>
            <w:tcW w:w="833" w:type="pct"/>
            <w:gridSpan w:val="4"/>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3</w:t>
            </w:r>
          </w:p>
        </w:tc>
        <w:tc>
          <w:tcPr>
            <w:tcW w:w="833" w:type="pct"/>
            <w:gridSpan w:val="3"/>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3</w:t>
            </w:r>
          </w:p>
        </w:tc>
        <w:tc>
          <w:tcPr>
            <w:tcW w:w="833" w:type="pct"/>
            <w:gridSpan w:val="3"/>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2</w:t>
            </w:r>
          </w:p>
        </w:tc>
        <w:tc>
          <w:tcPr>
            <w:tcW w:w="837" w:type="pct"/>
            <w:gridSpan w:val="3"/>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rPr>
            </w:pPr>
            <w:r w:rsidRPr="0086315E">
              <w:rPr>
                <w:rFonts w:ascii="Times New Roman" w:eastAsia="Liberation Serif" w:hAnsi="Times New Roman" w:cs="Times New Roman"/>
              </w:rPr>
              <w:t>3</w:t>
            </w:r>
          </w:p>
        </w:tc>
      </w:tr>
      <w:tr w:rsidR="00872782" w:rsidRPr="0086315E" w:rsidTr="00B81A58">
        <w:trPr>
          <w:trHeight w:val="144"/>
        </w:trPr>
        <w:tc>
          <w:tcPr>
            <w:tcW w:w="831" w:type="pct"/>
            <w:gridSpan w:val="2"/>
            <w:shd w:val="clear" w:color="auto" w:fill="auto"/>
          </w:tcPr>
          <w:p w:rsidR="00872782" w:rsidRPr="0086315E" w:rsidRDefault="004441AF"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Average</w:t>
            </w:r>
          </w:p>
        </w:tc>
        <w:tc>
          <w:tcPr>
            <w:tcW w:w="833" w:type="pct"/>
            <w:gridSpan w:val="4"/>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b/>
              </w:rPr>
            </w:pPr>
            <w:r w:rsidRPr="0086315E">
              <w:rPr>
                <w:rFonts w:ascii="Times New Roman" w:eastAsia="Liberation Serif" w:hAnsi="Times New Roman" w:cs="Times New Roman"/>
                <w:b/>
              </w:rPr>
              <w:t>3</w:t>
            </w:r>
          </w:p>
        </w:tc>
        <w:tc>
          <w:tcPr>
            <w:tcW w:w="833" w:type="pct"/>
            <w:gridSpan w:val="4"/>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b/>
              </w:rPr>
            </w:pPr>
            <w:r w:rsidRPr="0086315E">
              <w:rPr>
                <w:rFonts w:ascii="Times New Roman" w:eastAsia="Liberation Serif" w:hAnsi="Times New Roman" w:cs="Times New Roman"/>
                <w:b/>
              </w:rPr>
              <w:t>3</w:t>
            </w:r>
          </w:p>
        </w:tc>
        <w:tc>
          <w:tcPr>
            <w:tcW w:w="833" w:type="pct"/>
            <w:gridSpan w:val="3"/>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b/>
              </w:rPr>
            </w:pPr>
            <w:r w:rsidRPr="0086315E">
              <w:rPr>
                <w:rFonts w:ascii="Times New Roman" w:eastAsia="Liberation Serif" w:hAnsi="Times New Roman" w:cs="Times New Roman"/>
                <w:b/>
              </w:rPr>
              <w:t>3</w:t>
            </w:r>
          </w:p>
        </w:tc>
        <w:tc>
          <w:tcPr>
            <w:tcW w:w="833" w:type="pct"/>
            <w:gridSpan w:val="3"/>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b/>
              </w:rPr>
            </w:pPr>
            <w:r w:rsidRPr="0086315E">
              <w:rPr>
                <w:rFonts w:ascii="Times New Roman" w:eastAsia="Liberation Serif" w:hAnsi="Times New Roman" w:cs="Times New Roman"/>
                <w:b/>
              </w:rPr>
              <w:t>2</w:t>
            </w:r>
          </w:p>
        </w:tc>
        <w:tc>
          <w:tcPr>
            <w:tcW w:w="837" w:type="pct"/>
            <w:gridSpan w:val="3"/>
            <w:shd w:val="clear" w:color="auto" w:fill="auto"/>
          </w:tcPr>
          <w:p w:rsidR="00872782" w:rsidRPr="0086315E" w:rsidRDefault="00872782" w:rsidP="0086315E">
            <w:pPr>
              <w:pStyle w:val="ListParagraph"/>
              <w:tabs>
                <w:tab w:val="left" w:pos="567"/>
              </w:tabs>
              <w:spacing w:after="0" w:line="240" w:lineRule="auto"/>
              <w:ind w:left="0"/>
              <w:jc w:val="center"/>
              <w:rPr>
                <w:rFonts w:ascii="Times New Roman" w:eastAsia="Liberation Serif" w:hAnsi="Times New Roman" w:cs="Times New Roman"/>
                <w:b/>
              </w:rPr>
            </w:pPr>
            <w:r w:rsidRPr="0086315E">
              <w:rPr>
                <w:rFonts w:ascii="Times New Roman" w:eastAsia="Liberation Serif" w:hAnsi="Times New Roman" w:cs="Times New Roman"/>
                <w:b/>
              </w:rPr>
              <w:t>3</w:t>
            </w:r>
          </w:p>
        </w:tc>
      </w:tr>
      <w:tr w:rsidR="00872782" w:rsidRPr="0086315E" w:rsidTr="00B81A58">
        <w:trPr>
          <w:trHeight w:val="144"/>
        </w:trPr>
        <w:tc>
          <w:tcPr>
            <w:tcW w:w="5000" w:type="pct"/>
            <w:gridSpan w:val="19"/>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Unit – I</w:t>
            </w:r>
          </w:p>
          <w:p w:rsidR="00872782" w:rsidRPr="0086315E" w:rsidRDefault="00872782" w:rsidP="0086315E">
            <w:pPr>
              <w:tabs>
                <w:tab w:val="clear" w:pos="709"/>
                <w:tab w:val="left" w:pos="720"/>
                <w:tab w:val="left" w:pos="750"/>
              </w:tabs>
              <w:suppressAutoHyphens w:val="0"/>
              <w:spacing w:after="0" w:line="240" w:lineRule="auto"/>
              <w:ind w:left="15"/>
              <w:jc w:val="both"/>
              <w:rPr>
                <w:rFonts w:eastAsia="Liberation Serif" w:cs="Times New Roman"/>
                <w:sz w:val="22"/>
                <w:szCs w:val="22"/>
                <w:lang w:eastAsia="en-IN"/>
              </w:rPr>
            </w:pPr>
            <w:r w:rsidRPr="0086315E">
              <w:rPr>
                <w:rFonts w:eastAsia="Liberation Serif" w:cs="Times New Roman"/>
                <w:sz w:val="22"/>
                <w:szCs w:val="22"/>
                <w:lang w:eastAsia="en-IN"/>
              </w:rPr>
              <w:t xml:space="preserve">Introduction to Data Structures: Classification of Data Structures, Complexity of Algorithms, Abstract Data </w:t>
            </w:r>
            <w:r w:rsidRPr="0086315E">
              <w:rPr>
                <w:rFonts w:eastAsia="Liberation Serif" w:cs="Times New Roman"/>
                <w:sz w:val="22"/>
                <w:szCs w:val="22"/>
                <w:lang w:eastAsia="en-IN"/>
              </w:rPr>
              <w:lastRenderedPageBreak/>
              <w:t>Types, Arrays, Representation of Arrays in Memory, Operations on Array, Strings and its Representation in Memory, Operations on Strings, Pointers, Sparse Matrices.</w:t>
            </w:r>
          </w:p>
          <w:p w:rsidR="00872782" w:rsidRPr="0086315E" w:rsidRDefault="00872782" w:rsidP="0086315E">
            <w:pPr>
              <w:tabs>
                <w:tab w:val="clear" w:pos="709"/>
                <w:tab w:val="left" w:pos="720"/>
                <w:tab w:val="left" w:pos="750"/>
              </w:tabs>
              <w:suppressAutoHyphens w:val="0"/>
              <w:spacing w:after="0" w:line="240" w:lineRule="auto"/>
              <w:ind w:left="15"/>
              <w:jc w:val="both"/>
              <w:rPr>
                <w:rFonts w:eastAsia="Liberation Serif" w:cs="Times New Roman"/>
                <w:bCs/>
                <w:sz w:val="22"/>
                <w:szCs w:val="22"/>
                <w:lang w:eastAsia="en-IN"/>
              </w:rPr>
            </w:pPr>
            <w:r w:rsidRPr="0086315E">
              <w:rPr>
                <w:rFonts w:eastAsia="Liberation Serif" w:cs="Times New Roman"/>
                <w:bCs/>
                <w:sz w:val="22"/>
                <w:szCs w:val="22"/>
                <w:lang w:eastAsia="en-IN"/>
              </w:rPr>
              <w:t>Sorting: Bubble Sort, Selection Sort, and Insertion Sort.</w:t>
            </w:r>
          </w:p>
          <w:p w:rsidR="00872782" w:rsidRPr="0086315E" w:rsidRDefault="00872782" w:rsidP="0086315E">
            <w:pPr>
              <w:tabs>
                <w:tab w:val="clear" w:pos="709"/>
                <w:tab w:val="left" w:pos="720"/>
                <w:tab w:val="left" w:pos="750"/>
              </w:tabs>
              <w:suppressAutoHyphens w:val="0"/>
              <w:spacing w:after="0" w:line="240" w:lineRule="auto"/>
              <w:ind w:left="15"/>
              <w:jc w:val="both"/>
              <w:rPr>
                <w:rFonts w:eastAsia="Liberation Serif" w:cs="Times New Roman"/>
                <w:bCs/>
                <w:sz w:val="22"/>
                <w:szCs w:val="22"/>
                <w:lang w:eastAsia="en-IN"/>
              </w:rPr>
            </w:pPr>
            <w:r w:rsidRPr="0086315E">
              <w:rPr>
                <w:rFonts w:eastAsia="Liberation Serif" w:cs="Times New Roman"/>
                <w:bCs/>
                <w:sz w:val="22"/>
                <w:szCs w:val="22"/>
                <w:lang w:eastAsia="en-IN"/>
              </w:rPr>
              <w:t>Searching: Linear Searching, Binary Searching.</w:t>
            </w:r>
          </w:p>
          <w:p w:rsidR="00872782" w:rsidRPr="0086315E" w:rsidRDefault="00872782" w:rsidP="0086315E">
            <w:pPr>
              <w:tabs>
                <w:tab w:val="clear" w:pos="709"/>
                <w:tab w:val="left" w:pos="720"/>
                <w:tab w:val="left" w:pos="750"/>
              </w:tabs>
              <w:suppressAutoHyphens w:val="0"/>
              <w:spacing w:after="0" w:line="240" w:lineRule="auto"/>
              <w:ind w:left="15"/>
              <w:jc w:val="both"/>
              <w:rPr>
                <w:rFonts w:cs="Times New Roman"/>
                <w:sz w:val="22"/>
                <w:szCs w:val="22"/>
                <w:lang w:val="en-US"/>
              </w:rPr>
            </w:pPr>
            <w:r w:rsidRPr="0086315E">
              <w:rPr>
                <w:rFonts w:eastAsia="Liberation Serif" w:cs="Times New Roman"/>
                <w:bCs/>
                <w:sz w:val="22"/>
                <w:szCs w:val="22"/>
                <w:lang w:eastAsia="en-IN"/>
              </w:rPr>
              <w:t>Implementation of Arrays, String, Sorting and Searching in C++.</w:t>
            </w:r>
          </w:p>
        </w:tc>
      </w:tr>
      <w:tr w:rsidR="00872782" w:rsidRPr="0086315E" w:rsidTr="00B81A58">
        <w:trPr>
          <w:trHeight w:val="144"/>
        </w:trPr>
        <w:tc>
          <w:tcPr>
            <w:tcW w:w="5000" w:type="pct"/>
            <w:gridSpan w:val="19"/>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lastRenderedPageBreak/>
              <w:t xml:space="preserve">Unit – II </w:t>
            </w:r>
          </w:p>
          <w:p w:rsidR="00872782" w:rsidRPr="0086315E" w:rsidRDefault="00872782" w:rsidP="0086315E">
            <w:pPr>
              <w:tabs>
                <w:tab w:val="clear" w:pos="709"/>
                <w:tab w:val="left" w:pos="720"/>
                <w:tab w:val="left" w:pos="750"/>
                <w:tab w:val="left" w:pos="825"/>
                <w:tab w:val="left" w:pos="4830"/>
              </w:tabs>
              <w:suppressAutoHyphens w:val="0"/>
              <w:spacing w:after="0" w:line="240" w:lineRule="auto"/>
              <w:ind w:left="15"/>
              <w:jc w:val="both"/>
              <w:rPr>
                <w:rFonts w:eastAsia="Liberation Serif" w:cs="Times New Roman"/>
                <w:b/>
                <w:bCs/>
                <w:sz w:val="22"/>
                <w:szCs w:val="22"/>
                <w:lang w:eastAsia="en-IN"/>
              </w:rPr>
            </w:pPr>
            <w:r w:rsidRPr="0086315E">
              <w:rPr>
                <w:rFonts w:eastAsia="Liberation Serif" w:cs="Times New Roman"/>
                <w:sz w:val="22"/>
                <w:szCs w:val="22"/>
                <w:lang w:eastAsia="en-IN"/>
              </w:rPr>
              <w:t xml:space="preserve">Linked Lists: Introduction, Types and Operations (Insertion, Deletion, Traversal, Searching, Sorting), Applications, Dynamic Memory Management, </w:t>
            </w:r>
            <w:r w:rsidRPr="0086315E">
              <w:rPr>
                <w:rFonts w:cs="Times New Roman"/>
                <w:sz w:val="22"/>
                <w:szCs w:val="22"/>
              </w:rPr>
              <w:t xml:space="preserve">Polynomial Representation and Addition, </w:t>
            </w:r>
            <w:r w:rsidRPr="0086315E">
              <w:rPr>
                <w:rFonts w:eastAsia="Liberation Serif" w:cs="Times New Roman"/>
                <w:sz w:val="22"/>
                <w:szCs w:val="22"/>
                <w:lang w:eastAsia="en-IN"/>
              </w:rPr>
              <w:t>Implementation of Linked Representations in C++.</w:t>
            </w:r>
          </w:p>
          <w:p w:rsidR="00872782" w:rsidRPr="0086315E" w:rsidRDefault="00872782" w:rsidP="0086315E">
            <w:pPr>
              <w:tabs>
                <w:tab w:val="clear" w:pos="709"/>
                <w:tab w:val="left" w:pos="720"/>
                <w:tab w:val="left" w:pos="750"/>
                <w:tab w:val="left" w:pos="825"/>
                <w:tab w:val="left" w:pos="4830"/>
              </w:tabs>
              <w:suppressAutoHyphens w:val="0"/>
              <w:spacing w:after="0" w:line="240" w:lineRule="auto"/>
              <w:ind w:left="15"/>
              <w:jc w:val="both"/>
              <w:rPr>
                <w:rFonts w:cs="Times New Roman"/>
                <w:sz w:val="22"/>
                <w:szCs w:val="22"/>
                <w:lang w:val="en-US"/>
              </w:rPr>
            </w:pPr>
            <w:r w:rsidRPr="0086315E">
              <w:rPr>
                <w:rFonts w:eastAsia="Liberation Serif" w:cs="Times New Roman"/>
                <w:sz w:val="22"/>
                <w:szCs w:val="22"/>
                <w:lang w:eastAsia="en-IN"/>
              </w:rPr>
              <w:t xml:space="preserve">Stacks &amp; Queues: Representation of Stacks, Stack Operations, Applications, Recursion, Queues, Operations on Queues, Circular Queues, </w:t>
            </w:r>
            <w:proofErr w:type="spellStart"/>
            <w:r w:rsidRPr="0086315E">
              <w:rPr>
                <w:rFonts w:eastAsia="Liberation Serif" w:cs="Times New Roman"/>
                <w:sz w:val="22"/>
                <w:szCs w:val="22"/>
                <w:lang w:eastAsia="en-IN"/>
              </w:rPr>
              <w:t>Dequeue</w:t>
            </w:r>
            <w:proofErr w:type="spellEnd"/>
            <w:r w:rsidRPr="0086315E">
              <w:rPr>
                <w:rFonts w:eastAsia="Liberation Serif" w:cs="Times New Roman"/>
                <w:sz w:val="22"/>
                <w:szCs w:val="22"/>
                <w:lang w:eastAsia="en-IN"/>
              </w:rPr>
              <w:t>, Priority Queues, Applications, Implementation of Stacks and Queues in C++.</w:t>
            </w:r>
          </w:p>
        </w:tc>
      </w:tr>
      <w:tr w:rsidR="00872782" w:rsidRPr="0086315E" w:rsidTr="00B81A58">
        <w:trPr>
          <w:trHeight w:val="144"/>
        </w:trPr>
        <w:tc>
          <w:tcPr>
            <w:tcW w:w="5000" w:type="pct"/>
            <w:gridSpan w:val="19"/>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Unit – III</w:t>
            </w:r>
          </w:p>
          <w:p w:rsidR="00872782" w:rsidRPr="0086315E" w:rsidRDefault="00872782" w:rsidP="0086315E">
            <w:pPr>
              <w:tabs>
                <w:tab w:val="clear" w:pos="709"/>
                <w:tab w:val="left" w:pos="720"/>
                <w:tab w:val="left" w:pos="750"/>
                <w:tab w:val="left" w:pos="825"/>
                <w:tab w:val="left" w:pos="4830"/>
              </w:tabs>
              <w:suppressAutoHyphens w:val="0"/>
              <w:spacing w:after="0" w:line="240" w:lineRule="auto"/>
              <w:ind w:left="15"/>
              <w:jc w:val="both"/>
              <w:rPr>
                <w:rFonts w:cs="Times New Roman"/>
                <w:sz w:val="22"/>
                <w:szCs w:val="22"/>
                <w:lang w:val="en-US"/>
              </w:rPr>
            </w:pPr>
            <w:r w:rsidRPr="0086315E">
              <w:rPr>
                <w:rFonts w:eastAsia="Liberation Serif" w:cs="Times New Roman"/>
                <w:sz w:val="22"/>
                <w:szCs w:val="22"/>
                <w:lang w:eastAsia="en-IN"/>
              </w:rPr>
              <w:t>Trees: Definition and Basic Terminologies, Representation of Trees, Binary Trees, Types of Tree, Representation of Binary Trees, Binary Tree Traversals, Threaded Binary Trees, Binary Search Trees and Operations, AVL Trees, Heap, Heap-Sort, M-Way Search Trees, B-Trees, B</w:t>
            </w:r>
            <w:r w:rsidRPr="0086315E">
              <w:rPr>
                <w:rFonts w:eastAsia="Liberation Serif" w:cs="Times New Roman"/>
                <w:sz w:val="22"/>
                <w:szCs w:val="22"/>
                <w:vertAlign w:val="superscript"/>
                <w:lang w:eastAsia="en-IN"/>
              </w:rPr>
              <w:t xml:space="preserve">+ </w:t>
            </w:r>
            <w:r w:rsidRPr="0086315E">
              <w:rPr>
                <w:rFonts w:eastAsia="Liberation Serif" w:cs="Times New Roman"/>
                <w:sz w:val="22"/>
                <w:szCs w:val="22"/>
                <w:lang w:eastAsia="en-IN"/>
              </w:rPr>
              <w:t>Trees, Applications, Implementation of trees in C++.</w:t>
            </w:r>
          </w:p>
        </w:tc>
      </w:tr>
      <w:tr w:rsidR="00872782" w:rsidRPr="0086315E" w:rsidTr="00B81A58">
        <w:trPr>
          <w:trHeight w:val="144"/>
        </w:trPr>
        <w:tc>
          <w:tcPr>
            <w:tcW w:w="5000" w:type="pct"/>
            <w:gridSpan w:val="19"/>
            <w:shd w:val="clear" w:color="auto" w:fill="auto"/>
          </w:tcPr>
          <w:p w:rsidR="00872782" w:rsidRPr="0086315E" w:rsidRDefault="0087278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 xml:space="preserve">Unit – IV </w:t>
            </w:r>
          </w:p>
          <w:p w:rsidR="00872782" w:rsidRPr="0086315E" w:rsidRDefault="00872782" w:rsidP="0086315E">
            <w:pPr>
              <w:tabs>
                <w:tab w:val="clear" w:pos="709"/>
                <w:tab w:val="left" w:pos="720"/>
                <w:tab w:val="left" w:pos="750"/>
              </w:tabs>
              <w:suppressAutoHyphens w:val="0"/>
              <w:spacing w:after="0" w:line="240" w:lineRule="auto"/>
              <w:ind w:left="15"/>
              <w:jc w:val="both"/>
              <w:rPr>
                <w:rFonts w:eastAsia="Liberation Serif" w:cs="Times New Roman"/>
                <w:sz w:val="22"/>
                <w:szCs w:val="22"/>
                <w:lang w:eastAsia="en-IN"/>
              </w:rPr>
            </w:pPr>
            <w:r w:rsidRPr="0086315E">
              <w:rPr>
                <w:rFonts w:eastAsia="Liberation Serif" w:cs="Times New Roman"/>
                <w:sz w:val="22"/>
                <w:szCs w:val="22"/>
                <w:lang w:eastAsia="en-IN"/>
              </w:rPr>
              <w:t>Graphs: Definitions and Basic Terminologies, Representation of Graphs, Graph Traversals, Operations on Graphs, Shortest Path Problem (</w:t>
            </w:r>
            <w:proofErr w:type="spellStart"/>
            <w:r w:rsidRPr="0086315E">
              <w:rPr>
                <w:rFonts w:eastAsia="Liberation Serif" w:cs="Times New Roman"/>
                <w:sz w:val="22"/>
                <w:szCs w:val="22"/>
                <w:lang w:eastAsia="en-IN"/>
              </w:rPr>
              <w:t>Warshall’s</w:t>
            </w:r>
            <w:proofErr w:type="spellEnd"/>
            <w:r w:rsidRPr="0086315E">
              <w:rPr>
                <w:rFonts w:eastAsia="Liberation Serif" w:cs="Times New Roman"/>
                <w:sz w:val="22"/>
                <w:szCs w:val="22"/>
                <w:lang w:eastAsia="en-IN"/>
              </w:rPr>
              <w:t xml:space="preserve"> Algorithm and </w:t>
            </w:r>
            <w:proofErr w:type="spellStart"/>
            <w:r w:rsidRPr="0086315E">
              <w:rPr>
                <w:rFonts w:eastAsia="Liberation Serif" w:cs="Times New Roman"/>
                <w:sz w:val="22"/>
                <w:szCs w:val="22"/>
                <w:lang w:eastAsia="en-IN"/>
              </w:rPr>
              <w:t>Dijkstra’s</w:t>
            </w:r>
            <w:proofErr w:type="spellEnd"/>
            <w:r w:rsidRPr="0086315E">
              <w:rPr>
                <w:rFonts w:eastAsia="Liberation Serif" w:cs="Times New Roman"/>
                <w:sz w:val="22"/>
                <w:szCs w:val="22"/>
                <w:lang w:eastAsia="en-IN"/>
              </w:rPr>
              <w:t xml:space="preserve"> Algorithm), Minimum Spanning Tree (Prim’s and </w:t>
            </w:r>
            <w:proofErr w:type="spellStart"/>
            <w:r w:rsidRPr="0086315E">
              <w:rPr>
                <w:rFonts w:eastAsia="Liberation Serif" w:cs="Times New Roman"/>
                <w:sz w:val="22"/>
                <w:szCs w:val="22"/>
                <w:lang w:eastAsia="en-IN"/>
              </w:rPr>
              <w:t>Kruskal’s</w:t>
            </w:r>
            <w:proofErr w:type="spellEnd"/>
            <w:r w:rsidRPr="0086315E">
              <w:rPr>
                <w:rFonts w:eastAsia="Liberation Serif" w:cs="Times New Roman"/>
                <w:sz w:val="22"/>
                <w:szCs w:val="22"/>
                <w:lang w:eastAsia="en-IN"/>
              </w:rPr>
              <w:t xml:space="preserve"> Algorithm), Applications, Implementation of Graphs using C++.</w:t>
            </w:r>
          </w:p>
          <w:p w:rsidR="00872782" w:rsidRPr="0086315E" w:rsidRDefault="00872782" w:rsidP="0086315E">
            <w:pPr>
              <w:tabs>
                <w:tab w:val="clear" w:pos="709"/>
                <w:tab w:val="left" w:pos="720"/>
                <w:tab w:val="left" w:pos="750"/>
              </w:tabs>
              <w:suppressAutoHyphens w:val="0"/>
              <w:spacing w:after="0" w:line="240" w:lineRule="auto"/>
              <w:ind w:left="15"/>
              <w:jc w:val="both"/>
              <w:rPr>
                <w:rFonts w:eastAsia="Liberation Serif" w:cs="Times New Roman"/>
                <w:sz w:val="22"/>
                <w:szCs w:val="22"/>
                <w:lang w:eastAsia="en-IN"/>
              </w:rPr>
            </w:pPr>
            <w:r w:rsidRPr="0086315E">
              <w:rPr>
                <w:rFonts w:eastAsia="Liberation Serif" w:cs="Times New Roman"/>
                <w:sz w:val="22"/>
                <w:szCs w:val="22"/>
                <w:lang w:eastAsia="en-IN"/>
              </w:rPr>
              <w:t>Sorting and Searching: Recursive Binary Search, Types of Sorting, Implementation of Different Sorting Techniques in C++: Merge Sort, Radix Sort, Counting Sort, Bucket Sort.</w:t>
            </w:r>
          </w:p>
          <w:p w:rsidR="00872782" w:rsidRPr="0086315E" w:rsidRDefault="00872782" w:rsidP="0086315E">
            <w:pPr>
              <w:tabs>
                <w:tab w:val="clear" w:pos="709"/>
                <w:tab w:val="left" w:pos="720"/>
                <w:tab w:val="left" w:pos="750"/>
              </w:tabs>
              <w:suppressAutoHyphens w:val="0"/>
              <w:spacing w:after="0" w:line="240" w:lineRule="auto"/>
              <w:ind w:left="15"/>
              <w:jc w:val="both"/>
              <w:rPr>
                <w:rFonts w:cs="Times New Roman"/>
                <w:sz w:val="22"/>
                <w:szCs w:val="22"/>
                <w:lang w:val="en-US"/>
              </w:rPr>
            </w:pPr>
            <w:r w:rsidRPr="0086315E">
              <w:rPr>
                <w:rFonts w:cs="Times New Roman"/>
                <w:sz w:val="22"/>
                <w:szCs w:val="22"/>
              </w:rPr>
              <w:t>Hashing: Hash functions, Collision Resolution, Implementation using Linear and Quadratic Probing, Chaining using C++.</w:t>
            </w:r>
          </w:p>
        </w:tc>
      </w:tr>
      <w:tr w:rsidR="00872782" w:rsidRPr="0086315E" w:rsidTr="00B81A58">
        <w:trPr>
          <w:trHeight w:val="144"/>
        </w:trPr>
        <w:tc>
          <w:tcPr>
            <w:tcW w:w="5000" w:type="pct"/>
            <w:gridSpan w:val="19"/>
            <w:shd w:val="clear" w:color="auto" w:fill="auto"/>
          </w:tcPr>
          <w:p w:rsidR="00872782" w:rsidRPr="0086315E" w:rsidRDefault="00872782" w:rsidP="0086315E">
            <w:pPr>
              <w:pStyle w:val="TableContents"/>
              <w:jc w:val="both"/>
              <w:rPr>
                <w:rFonts w:ascii="Times New Roman" w:hAnsi="Times New Roman" w:cs="Times New Roman"/>
                <w:b/>
                <w:sz w:val="22"/>
                <w:szCs w:val="22"/>
                <w:lang w:val="en-US"/>
              </w:rPr>
            </w:pPr>
            <w:r w:rsidRPr="0086315E">
              <w:rPr>
                <w:rFonts w:ascii="Times New Roman" w:hAnsi="Times New Roman" w:cs="Times New Roman"/>
                <w:b/>
                <w:sz w:val="22"/>
                <w:szCs w:val="22"/>
                <w:lang w:val="en-US"/>
              </w:rPr>
              <w:t>Text Books:</w:t>
            </w:r>
          </w:p>
          <w:p w:rsidR="00C7118E" w:rsidRPr="0086315E" w:rsidRDefault="00872782" w:rsidP="0086315E">
            <w:pPr>
              <w:pStyle w:val="ListParagraph"/>
              <w:numPr>
                <w:ilvl w:val="0"/>
                <w:numId w:val="30"/>
              </w:numPr>
              <w:tabs>
                <w:tab w:val="left" w:pos="426"/>
              </w:tabs>
              <w:spacing w:after="0" w:line="240" w:lineRule="auto"/>
              <w:rPr>
                <w:rFonts w:ascii="Times New Roman" w:eastAsia="Liberation Serif" w:hAnsi="Times New Roman" w:cs="Times New Roman"/>
              </w:rPr>
            </w:pPr>
            <w:r w:rsidRPr="0086315E">
              <w:rPr>
                <w:rFonts w:ascii="Times New Roman" w:eastAsia="Liberation Serif" w:hAnsi="Times New Roman" w:cs="Times New Roman"/>
              </w:rPr>
              <w:t xml:space="preserve">G.A.V </w:t>
            </w:r>
            <w:proofErr w:type="spellStart"/>
            <w:r w:rsidRPr="0086315E">
              <w:rPr>
                <w:rFonts w:ascii="Times New Roman" w:eastAsia="Liberation Serif" w:hAnsi="Times New Roman" w:cs="Times New Roman"/>
              </w:rPr>
              <w:t>Pai</w:t>
            </w:r>
            <w:proofErr w:type="spellEnd"/>
            <w:r w:rsidRPr="0086315E">
              <w:rPr>
                <w:rFonts w:ascii="Times New Roman" w:eastAsia="Liberation Serif" w:hAnsi="Times New Roman" w:cs="Times New Roman"/>
              </w:rPr>
              <w:t>, Data Structures and Algorithms, Tata McGraw-Hill.</w:t>
            </w:r>
          </w:p>
          <w:p w:rsidR="00872782" w:rsidRPr="0086315E" w:rsidRDefault="00872782" w:rsidP="0086315E">
            <w:pPr>
              <w:pStyle w:val="ListParagraph"/>
              <w:numPr>
                <w:ilvl w:val="0"/>
                <w:numId w:val="30"/>
              </w:numPr>
              <w:tabs>
                <w:tab w:val="left" w:pos="426"/>
              </w:tabs>
              <w:spacing w:after="0" w:line="240" w:lineRule="auto"/>
              <w:rPr>
                <w:rFonts w:ascii="Times New Roman" w:hAnsi="Times New Roman" w:cs="Times New Roman"/>
              </w:rPr>
            </w:pPr>
            <w:proofErr w:type="spellStart"/>
            <w:r w:rsidRPr="0086315E">
              <w:rPr>
                <w:rFonts w:ascii="Times New Roman" w:eastAsia="Liberation Serif" w:hAnsi="Times New Roman" w:cs="Times New Roman"/>
              </w:rPr>
              <w:t>Drozdek</w:t>
            </w:r>
            <w:proofErr w:type="spellEnd"/>
            <w:r w:rsidRPr="0086315E">
              <w:rPr>
                <w:rFonts w:ascii="Times New Roman" w:eastAsia="Liberation Serif" w:hAnsi="Times New Roman" w:cs="Times New Roman"/>
                <w:bCs/>
              </w:rPr>
              <w:t xml:space="preserve">, Data Structure and Algorithms in C++, </w:t>
            </w:r>
            <w:proofErr w:type="spellStart"/>
            <w:r w:rsidRPr="0086315E">
              <w:rPr>
                <w:rFonts w:ascii="Times New Roman" w:eastAsia="Liberation Serif" w:hAnsi="Times New Roman" w:cs="Times New Roman"/>
                <w:bCs/>
              </w:rPr>
              <w:t>Cengage</w:t>
            </w:r>
            <w:proofErr w:type="spellEnd"/>
            <w:r w:rsidRPr="0086315E">
              <w:rPr>
                <w:rFonts w:ascii="Times New Roman" w:eastAsia="Liberation Serif" w:hAnsi="Times New Roman" w:cs="Times New Roman"/>
                <w:bCs/>
              </w:rPr>
              <w:t xml:space="preserve"> Learning.</w:t>
            </w:r>
          </w:p>
        </w:tc>
      </w:tr>
      <w:tr w:rsidR="00872782" w:rsidRPr="0086315E" w:rsidTr="00B81A58">
        <w:trPr>
          <w:trHeight w:val="144"/>
        </w:trPr>
        <w:tc>
          <w:tcPr>
            <w:tcW w:w="5000" w:type="pct"/>
            <w:gridSpan w:val="19"/>
            <w:shd w:val="clear" w:color="auto" w:fill="auto"/>
          </w:tcPr>
          <w:p w:rsidR="00872782" w:rsidRPr="0086315E" w:rsidRDefault="00872782" w:rsidP="0086315E">
            <w:pPr>
              <w:pStyle w:val="TableContents"/>
              <w:jc w:val="both"/>
              <w:rPr>
                <w:rFonts w:ascii="Times New Roman" w:hAnsi="Times New Roman" w:cs="Times New Roman"/>
                <w:b/>
                <w:sz w:val="22"/>
                <w:szCs w:val="22"/>
                <w:lang w:val="en-US"/>
              </w:rPr>
            </w:pPr>
            <w:r w:rsidRPr="0086315E">
              <w:rPr>
                <w:rFonts w:ascii="Times New Roman" w:hAnsi="Times New Roman" w:cs="Times New Roman"/>
                <w:b/>
                <w:sz w:val="22"/>
                <w:szCs w:val="22"/>
                <w:lang w:val="en-US"/>
              </w:rPr>
              <w:t>Reference Books:</w:t>
            </w:r>
          </w:p>
          <w:p w:rsidR="00C7118E" w:rsidRPr="0086315E" w:rsidRDefault="00872782" w:rsidP="0086315E">
            <w:pPr>
              <w:pStyle w:val="ListParagraph"/>
              <w:numPr>
                <w:ilvl w:val="0"/>
                <w:numId w:val="37"/>
              </w:numPr>
              <w:tabs>
                <w:tab w:val="clear" w:pos="720"/>
                <w:tab w:val="left" w:pos="575"/>
              </w:tabs>
              <w:spacing w:after="0" w:line="240" w:lineRule="auto"/>
              <w:ind w:left="575" w:hanging="215"/>
              <w:rPr>
                <w:rFonts w:ascii="Times New Roman" w:eastAsia="Liberation Serif" w:hAnsi="Times New Roman" w:cs="Times New Roman"/>
                <w:color w:val="000000"/>
              </w:rPr>
            </w:pPr>
            <w:r w:rsidRPr="0086315E">
              <w:rPr>
                <w:rFonts w:ascii="Times New Roman" w:eastAsia="Liberation Serif" w:hAnsi="Times New Roman" w:cs="Times New Roman"/>
              </w:rPr>
              <w:t xml:space="preserve">Seymour </w:t>
            </w:r>
            <w:proofErr w:type="spellStart"/>
            <w:r w:rsidRPr="0086315E">
              <w:rPr>
                <w:rFonts w:ascii="Times New Roman" w:eastAsia="Liberation Serif" w:hAnsi="Times New Roman" w:cs="Times New Roman"/>
              </w:rPr>
              <w:t>Lipschutz</w:t>
            </w:r>
            <w:proofErr w:type="spellEnd"/>
            <w:r w:rsidRPr="0086315E">
              <w:rPr>
                <w:rFonts w:ascii="Times New Roman" w:eastAsia="Liberation Serif" w:hAnsi="Times New Roman" w:cs="Times New Roman"/>
              </w:rPr>
              <w:t xml:space="preserve">, Data Structures, Tata McGraw-Hill, </w:t>
            </w:r>
            <w:proofErr w:type="spellStart"/>
            <w:r w:rsidRPr="0086315E">
              <w:rPr>
                <w:rFonts w:ascii="Times New Roman" w:eastAsia="Liberation Serif" w:hAnsi="Times New Roman" w:cs="Times New Roman"/>
              </w:rPr>
              <w:t>Schaum’s</w:t>
            </w:r>
            <w:proofErr w:type="spellEnd"/>
            <w:r w:rsidRPr="0086315E">
              <w:rPr>
                <w:rFonts w:ascii="Times New Roman" w:eastAsia="Liberation Serif" w:hAnsi="Times New Roman" w:cs="Times New Roman"/>
              </w:rPr>
              <w:t xml:space="preserve"> Outlines, New Delhi.</w:t>
            </w:r>
          </w:p>
          <w:p w:rsidR="00C7118E" w:rsidRPr="0086315E" w:rsidRDefault="00872782" w:rsidP="0086315E">
            <w:pPr>
              <w:pStyle w:val="ListParagraph"/>
              <w:numPr>
                <w:ilvl w:val="0"/>
                <w:numId w:val="37"/>
              </w:numPr>
              <w:tabs>
                <w:tab w:val="left" w:pos="567"/>
              </w:tabs>
              <w:spacing w:after="0" w:line="240" w:lineRule="auto"/>
              <w:rPr>
                <w:rFonts w:ascii="Times New Roman" w:eastAsia="Liberation Serif" w:hAnsi="Times New Roman" w:cs="Times New Roman"/>
                <w:color w:val="000000"/>
              </w:rPr>
            </w:pPr>
            <w:r w:rsidRPr="0086315E">
              <w:rPr>
                <w:rFonts w:ascii="Times New Roman" w:eastAsia="Liberation Serif" w:hAnsi="Times New Roman" w:cs="Times New Roman"/>
              </w:rPr>
              <w:t>Weiss, Data Structures and Algorithm Analysis in C++, Pearson Education.</w:t>
            </w:r>
          </w:p>
          <w:p w:rsidR="00872782" w:rsidRPr="0086315E" w:rsidRDefault="00872782" w:rsidP="0086315E">
            <w:pPr>
              <w:pStyle w:val="ListParagraph"/>
              <w:numPr>
                <w:ilvl w:val="0"/>
                <w:numId w:val="37"/>
              </w:numPr>
              <w:tabs>
                <w:tab w:val="left" w:pos="567"/>
              </w:tabs>
              <w:spacing w:after="0" w:line="240" w:lineRule="auto"/>
              <w:rPr>
                <w:rFonts w:ascii="Times New Roman" w:eastAsia="Liberation Serif" w:hAnsi="Times New Roman" w:cs="Times New Roman"/>
                <w:color w:val="000000"/>
              </w:rPr>
            </w:pPr>
            <w:r w:rsidRPr="0086315E">
              <w:rPr>
                <w:rFonts w:ascii="Times New Roman" w:eastAsia="Liberation Serif" w:hAnsi="Times New Roman" w:cs="Times New Roman"/>
              </w:rPr>
              <w:t xml:space="preserve">Goodrich, </w:t>
            </w:r>
            <w:r w:rsidRPr="0086315E">
              <w:rPr>
                <w:rFonts w:ascii="Times New Roman" w:eastAsia="Liberation Serif" w:hAnsi="Times New Roman" w:cs="Times New Roman"/>
                <w:color w:val="000000"/>
              </w:rPr>
              <w:t xml:space="preserve">Data Structures </w:t>
            </w:r>
            <w:r w:rsidR="00B81A58" w:rsidRPr="0086315E">
              <w:rPr>
                <w:rFonts w:ascii="Times New Roman" w:eastAsia="Liberation Serif" w:hAnsi="Times New Roman" w:cs="Times New Roman"/>
                <w:color w:val="000000"/>
              </w:rPr>
              <w:t>&amp; Algorithms in C++</w:t>
            </w:r>
            <w:r w:rsidRPr="0086315E">
              <w:rPr>
                <w:rFonts w:ascii="Times New Roman" w:eastAsia="Liberation Serif" w:hAnsi="Times New Roman" w:cs="Times New Roman"/>
                <w:color w:val="000000"/>
              </w:rPr>
              <w:t xml:space="preserve">, Wiley India </w:t>
            </w:r>
            <w:proofErr w:type="spellStart"/>
            <w:r w:rsidRPr="0086315E">
              <w:rPr>
                <w:rFonts w:ascii="Times New Roman" w:eastAsia="Liberation Serif" w:hAnsi="Times New Roman" w:cs="Times New Roman"/>
                <w:color w:val="000000"/>
              </w:rPr>
              <w:t>Pvt.</w:t>
            </w:r>
            <w:proofErr w:type="spellEnd"/>
            <w:r w:rsidRPr="0086315E">
              <w:rPr>
                <w:rFonts w:ascii="Times New Roman" w:eastAsia="Liberation Serif" w:hAnsi="Times New Roman" w:cs="Times New Roman"/>
                <w:color w:val="000000"/>
              </w:rPr>
              <w:t xml:space="preserve"> Ltd.</w:t>
            </w:r>
          </w:p>
          <w:p w:rsidR="00C7118E" w:rsidRPr="0086315E" w:rsidRDefault="00B81A58" w:rsidP="0086315E">
            <w:pPr>
              <w:pStyle w:val="ListParagraph"/>
              <w:numPr>
                <w:ilvl w:val="0"/>
                <w:numId w:val="37"/>
              </w:numPr>
              <w:tabs>
                <w:tab w:val="clear" w:pos="720"/>
                <w:tab w:val="left" w:pos="575"/>
              </w:tabs>
              <w:spacing w:after="0" w:line="240" w:lineRule="auto"/>
              <w:ind w:left="575" w:hanging="215"/>
              <w:rPr>
                <w:rFonts w:ascii="Times New Roman" w:hAnsi="Times New Roman" w:cs="Times New Roman"/>
              </w:rPr>
            </w:pPr>
            <w:r w:rsidRPr="0086315E">
              <w:rPr>
                <w:rFonts w:ascii="Times New Roman" w:hAnsi="Times New Roman" w:cs="Times New Roman"/>
              </w:rPr>
              <w:t xml:space="preserve">S. </w:t>
            </w:r>
            <w:proofErr w:type="spellStart"/>
            <w:r w:rsidRPr="0086315E">
              <w:rPr>
                <w:rFonts w:ascii="Times New Roman" w:hAnsi="Times New Roman" w:cs="Times New Roman"/>
              </w:rPr>
              <w:t>Sahni</w:t>
            </w:r>
            <w:proofErr w:type="spellEnd"/>
            <w:r w:rsidRPr="0086315E">
              <w:rPr>
                <w:rFonts w:ascii="Times New Roman" w:hAnsi="Times New Roman" w:cs="Times New Roman"/>
              </w:rPr>
              <w:t xml:space="preserve">, </w:t>
            </w:r>
            <w:r w:rsidR="00872782" w:rsidRPr="0086315E">
              <w:rPr>
                <w:rFonts w:ascii="Times New Roman" w:hAnsi="Times New Roman" w:cs="Times New Roman"/>
              </w:rPr>
              <w:t xml:space="preserve">Data structures, Algorithms, and Applications in C++”, University Press (India) </w:t>
            </w:r>
            <w:proofErr w:type="spellStart"/>
            <w:r w:rsidR="00872782" w:rsidRPr="0086315E">
              <w:rPr>
                <w:rFonts w:ascii="Times New Roman" w:hAnsi="Times New Roman" w:cs="Times New Roman"/>
              </w:rPr>
              <w:t>Pvt.</w:t>
            </w:r>
            <w:proofErr w:type="spellEnd"/>
            <w:r w:rsidR="00872782" w:rsidRPr="0086315E">
              <w:rPr>
                <w:rFonts w:ascii="Times New Roman" w:hAnsi="Times New Roman" w:cs="Times New Roman"/>
              </w:rPr>
              <w:t xml:space="preserve"> Ltd.</w:t>
            </w:r>
          </w:p>
          <w:p w:rsidR="00872782" w:rsidRPr="0086315E" w:rsidRDefault="00450A41" w:rsidP="0086315E">
            <w:pPr>
              <w:pStyle w:val="ListParagraph"/>
              <w:numPr>
                <w:ilvl w:val="0"/>
                <w:numId w:val="37"/>
              </w:numPr>
              <w:tabs>
                <w:tab w:val="left" w:pos="567"/>
              </w:tabs>
              <w:spacing w:after="0" w:line="240" w:lineRule="auto"/>
              <w:rPr>
                <w:rFonts w:ascii="Times New Roman" w:hAnsi="Times New Roman" w:cs="Times New Roman"/>
              </w:rPr>
            </w:pPr>
            <w:r w:rsidRPr="0086315E">
              <w:rPr>
                <w:rFonts w:ascii="Times New Roman" w:hAnsi="Times New Roman" w:cs="Times New Roman"/>
              </w:rPr>
              <w:t xml:space="preserve">Walter </w:t>
            </w:r>
            <w:proofErr w:type="spellStart"/>
            <w:r w:rsidRPr="0086315E">
              <w:rPr>
                <w:rFonts w:ascii="Times New Roman" w:hAnsi="Times New Roman" w:cs="Times New Roman"/>
              </w:rPr>
              <w:t>Savitch</w:t>
            </w:r>
            <w:proofErr w:type="spellEnd"/>
            <w:r w:rsidRPr="0086315E">
              <w:rPr>
                <w:rFonts w:ascii="Times New Roman" w:hAnsi="Times New Roman" w:cs="Times New Roman"/>
              </w:rPr>
              <w:t xml:space="preserve">, </w:t>
            </w:r>
            <w:r w:rsidR="00872782" w:rsidRPr="0086315E">
              <w:rPr>
                <w:rFonts w:ascii="Times New Roman" w:hAnsi="Times New Roman" w:cs="Times New Roman"/>
              </w:rPr>
              <w:t>Problem solving with C++, Pearson education.</w:t>
            </w:r>
          </w:p>
          <w:p w:rsidR="00872782" w:rsidRPr="0086315E" w:rsidRDefault="00872782" w:rsidP="0086315E">
            <w:pPr>
              <w:pStyle w:val="ListParagraph"/>
              <w:numPr>
                <w:ilvl w:val="0"/>
                <w:numId w:val="37"/>
              </w:numPr>
              <w:tabs>
                <w:tab w:val="left" w:pos="567"/>
              </w:tabs>
              <w:spacing w:after="0" w:line="240" w:lineRule="auto"/>
              <w:ind w:left="575" w:hanging="215"/>
              <w:rPr>
                <w:rFonts w:ascii="Times New Roman" w:eastAsia="Liberation Serif" w:hAnsi="Times New Roman" w:cs="Times New Roman"/>
              </w:rPr>
            </w:pPr>
            <w:r w:rsidRPr="0086315E">
              <w:rPr>
                <w:rFonts w:ascii="Times New Roman" w:eastAsia="Liberation Serif" w:hAnsi="Times New Roman" w:cs="Times New Roman"/>
              </w:rPr>
              <w:t xml:space="preserve">John R. Hubbard, </w:t>
            </w:r>
            <w:r w:rsidR="00450A41" w:rsidRPr="0086315E">
              <w:rPr>
                <w:rFonts w:ascii="Times New Roman" w:eastAsia="Liberation Serif" w:hAnsi="Times New Roman" w:cs="Times New Roman"/>
              </w:rPr>
              <w:t>Data Structures with C++</w:t>
            </w:r>
            <w:r w:rsidRPr="0086315E">
              <w:rPr>
                <w:rFonts w:ascii="Times New Roman" w:eastAsia="Liberation Serif" w:hAnsi="Times New Roman" w:cs="Times New Roman"/>
              </w:rPr>
              <w:t xml:space="preserve">, Tata McGraw-Hill, </w:t>
            </w:r>
            <w:proofErr w:type="spellStart"/>
            <w:proofErr w:type="gramStart"/>
            <w:r w:rsidRPr="0086315E">
              <w:rPr>
                <w:rFonts w:ascii="Times New Roman" w:eastAsia="Liberation Serif" w:hAnsi="Times New Roman" w:cs="Times New Roman"/>
              </w:rPr>
              <w:t>Schaum’s</w:t>
            </w:r>
            <w:proofErr w:type="spellEnd"/>
            <w:proofErr w:type="gramEnd"/>
            <w:r w:rsidRPr="0086315E">
              <w:rPr>
                <w:rFonts w:ascii="Times New Roman" w:eastAsia="Liberation Serif" w:hAnsi="Times New Roman" w:cs="Times New Roman"/>
              </w:rPr>
              <w:t xml:space="preserve"> Outlines, New Delhi.</w:t>
            </w:r>
          </w:p>
        </w:tc>
      </w:tr>
    </w:tbl>
    <w:p w:rsidR="00A05CDC" w:rsidRDefault="00A05CDC" w:rsidP="00B56B0B">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4A0" w:firstRow="1" w:lastRow="0" w:firstColumn="1" w:lastColumn="0" w:noHBand="0" w:noVBand="1"/>
      </w:tblPr>
      <w:tblGrid>
        <w:gridCol w:w="3719"/>
        <w:gridCol w:w="6327"/>
      </w:tblGrid>
      <w:tr w:rsidR="00A05CDC" w:rsidRPr="0086315E" w:rsidTr="0025230C">
        <w:trPr>
          <w:trHeight w:val="144"/>
        </w:trPr>
        <w:tc>
          <w:tcPr>
            <w:tcW w:w="5000" w:type="pct"/>
            <w:gridSpan w:val="2"/>
            <w:shd w:val="clear" w:color="auto" w:fill="FFFFFF"/>
          </w:tcPr>
          <w:p w:rsidR="00A05CDC" w:rsidRPr="0086315E" w:rsidRDefault="00A05CDC" w:rsidP="0086315E">
            <w:pPr>
              <w:pStyle w:val="TableContents"/>
              <w:pageBreakBefore/>
              <w:jc w:val="center"/>
              <w:rPr>
                <w:rFonts w:ascii="Times New Roman" w:hAnsi="Times New Roman" w:cs="Times New Roman"/>
                <w:b/>
                <w:bCs/>
                <w:sz w:val="22"/>
                <w:szCs w:val="22"/>
                <w:lang w:val="en-US"/>
              </w:rPr>
            </w:pPr>
            <w:r w:rsidRPr="0086315E">
              <w:rPr>
                <w:sz w:val="22"/>
                <w:szCs w:val="22"/>
              </w:rPr>
              <w:lastRenderedPageBreak/>
              <w:br w:type="page"/>
            </w:r>
            <w:r w:rsidRPr="0086315E">
              <w:rPr>
                <w:rFonts w:ascii="Times New Roman" w:hAnsi="Times New Roman" w:cs="Times New Roman"/>
                <w:b/>
                <w:bCs/>
                <w:sz w:val="22"/>
                <w:szCs w:val="22"/>
                <w:lang w:val="en-US"/>
              </w:rPr>
              <w:t>MCA-20-13: Operating Systems</w:t>
            </w:r>
          </w:p>
        </w:tc>
      </w:tr>
      <w:tr w:rsidR="00616CC7" w:rsidRPr="0086315E" w:rsidTr="0025230C">
        <w:trPr>
          <w:trHeight w:val="144"/>
        </w:trPr>
        <w:tc>
          <w:tcPr>
            <w:tcW w:w="1851" w:type="pct"/>
            <w:shd w:val="clear" w:color="auto" w:fill="FFFFFF"/>
          </w:tcPr>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Type:</w:t>
            </w:r>
            <w:r w:rsidRPr="0086315E">
              <w:rPr>
                <w:rFonts w:ascii="Times New Roman" w:hAnsi="Times New Roman" w:cs="Times New Roman"/>
                <w:sz w:val="22"/>
                <w:szCs w:val="22"/>
                <w:lang w:val="en-US"/>
              </w:rPr>
              <w:t xml:space="preserve"> Compulsory</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Course Credits:</w:t>
            </w:r>
            <w:r w:rsidRPr="0086315E">
              <w:rPr>
                <w:rFonts w:ascii="Times New Roman" w:hAnsi="Times New Roman" w:cs="Times New Roman"/>
                <w:sz w:val="22"/>
                <w:szCs w:val="22"/>
                <w:lang w:val="en-US"/>
              </w:rPr>
              <w:t xml:space="preserve"> 04</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Contact Hours:</w:t>
            </w:r>
            <w:r w:rsidRPr="0086315E">
              <w:rPr>
                <w:rFonts w:ascii="Times New Roman" w:hAnsi="Times New Roman" w:cs="Times New Roman"/>
                <w:sz w:val="22"/>
                <w:szCs w:val="22"/>
                <w:lang w:val="en-US"/>
              </w:rPr>
              <w:t xml:space="preserve"> 4 hours/week</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Examination Duration:</w:t>
            </w:r>
            <w:r w:rsidRPr="0086315E">
              <w:rPr>
                <w:rFonts w:ascii="Times New Roman" w:hAnsi="Times New Roman" w:cs="Times New Roman"/>
                <w:sz w:val="22"/>
                <w:szCs w:val="22"/>
                <w:lang w:val="en-US"/>
              </w:rPr>
              <w:t xml:space="preserve"> 3 Hours</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Mode:</w:t>
            </w:r>
            <w:r w:rsidRPr="0086315E">
              <w:rPr>
                <w:rFonts w:ascii="Times New Roman" w:hAnsi="Times New Roman" w:cs="Times New Roman"/>
                <w:sz w:val="22"/>
                <w:szCs w:val="22"/>
                <w:lang w:val="en-US"/>
              </w:rPr>
              <w:t xml:space="preserve"> Lecture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Maximum Marks:</w:t>
            </w:r>
            <w:r w:rsidRPr="0086315E">
              <w:rPr>
                <w:rFonts w:ascii="Times New Roman" w:hAnsi="Times New Roman" w:cs="Times New Roman"/>
                <w:sz w:val="22"/>
                <w:szCs w:val="22"/>
                <w:lang w:val="en-US"/>
              </w:rPr>
              <w:t xml:space="preserve"> 75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Pass Marks:</w:t>
            </w:r>
            <w:r w:rsidRPr="0086315E">
              <w:rPr>
                <w:rFonts w:ascii="Times New Roman" w:hAnsi="Times New Roman" w:cs="Times New Roman"/>
                <w:sz w:val="22"/>
                <w:szCs w:val="22"/>
                <w:lang w:val="en-US"/>
              </w:rPr>
              <w:t xml:space="preserve"> 30(i.e. 40%)</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Internal Maximum Marks:</w:t>
            </w:r>
            <w:r w:rsidRPr="0086315E">
              <w:rPr>
                <w:rFonts w:ascii="Times New Roman" w:hAnsi="Times New Roman" w:cs="Times New Roman"/>
                <w:sz w:val="22"/>
                <w:szCs w:val="22"/>
                <w:lang w:val="en-US"/>
              </w:rPr>
              <w:t xml:space="preserve"> 25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Total Maximum Marks:</w:t>
            </w:r>
            <w:r w:rsidRPr="0086315E">
              <w:rPr>
                <w:rFonts w:ascii="Times New Roman" w:hAnsi="Times New Roman" w:cs="Times New Roman"/>
                <w:sz w:val="22"/>
                <w:szCs w:val="22"/>
                <w:lang w:val="en-US"/>
              </w:rPr>
              <w:t xml:space="preserve"> 100</w:t>
            </w:r>
          </w:p>
          <w:p w:rsidR="00616CC7" w:rsidRPr="0086315E" w:rsidRDefault="00616CC7" w:rsidP="00616CC7">
            <w:pPr>
              <w:pStyle w:val="TableContents"/>
              <w:jc w:val="both"/>
              <w:rPr>
                <w:rFonts w:ascii="Times New Roman" w:eastAsia="Liberation Serif" w:hAnsi="Times New Roman" w:cs="Times New Roman"/>
                <w:sz w:val="22"/>
                <w:szCs w:val="22"/>
                <w:lang w:val="en-US"/>
              </w:rPr>
            </w:pPr>
            <w:r w:rsidRPr="0086315E">
              <w:rPr>
                <w:rFonts w:ascii="Times New Roman" w:hAnsi="Times New Roman" w:cs="Times New Roman"/>
                <w:b/>
                <w:sz w:val="22"/>
                <w:szCs w:val="22"/>
                <w:lang w:val="en-US"/>
              </w:rPr>
              <w:t>Total Pass Marks:</w:t>
            </w:r>
            <w:r w:rsidRPr="0086315E">
              <w:rPr>
                <w:rFonts w:ascii="Times New Roman" w:hAnsi="Times New Roman" w:cs="Times New Roman"/>
                <w:sz w:val="22"/>
                <w:szCs w:val="22"/>
                <w:lang w:val="en-US"/>
              </w:rPr>
              <w:t xml:space="preserve"> 40(i.e. 40%)</w:t>
            </w:r>
          </w:p>
        </w:tc>
        <w:tc>
          <w:tcPr>
            <w:tcW w:w="3149" w:type="pct"/>
            <w:shd w:val="clear" w:color="auto" w:fill="FFFFFF"/>
          </w:tcPr>
          <w:p w:rsidR="00616CC7" w:rsidRPr="0086315E" w:rsidRDefault="00616CC7" w:rsidP="0086315E">
            <w:pPr>
              <w:pStyle w:val="TableContents"/>
              <w:jc w:val="both"/>
              <w:rPr>
                <w:rFonts w:ascii="Times New Roman" w:eastAsia="Liberation Serif" w:hAnsi="Times New Roman" w:cs="Times New Roman"/>
                <w:b/>
                <w:bCs/>
                <w:sz w:val="22"/>
                <w:szCs w:val="22"/>
                <w:lang w:val="en-US"/>
              </w:rPr>
            </w:pPr>
            <w:r w:rsidRPr="0086315E">
              <w:rPr>
                <w:rFonts w:ascii="Times New Roman" w:eastAsia="Liberation Serif" w:hAnsi="Times New Roman" w:cs="Times New Roman"/>
                <w:b/>
                <w:bCs/>
                <w:sz w:val="22"/>
                <w:szCs w:val="22"/>
                <w:lang w:val="en-US"/>
              </w:rPr>
              <w:t xml:space="preserve">Instructions to paper setter for End semester examination: </w:t>
            </w:r>
          </w:p>
          <w:p w:rsidR="00616CC7" w:rsidRPr="0086315E" w:rsidRDefault="00616CC7" w:rsidP="0086315E">
            <w:pPr>
              <w:pStyle w:val="TableContents"/>
              <w:jc w:val="both"/>
              <w:rPr>
                <w:rFonts w:ascii="Times New Roman" w:eastAsia="Liberation Serif" w:hAnsi="Times New Roman" w:cs="Times New Roman"/>
                <w:sz w:val="22"/>
                <w:szCs w:val="22"/>
                <w:lang w:val="en-US"/>
              </w:rPr>
            </w:pPr>
            <w:r w:rsidRPr="0086315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A05CDC" w:rsidRPr="0086315E" w:rsidTr="0025230C">
        <w:trPr>
          <w:trHeight w:val="144"/>
        </w:trPr>
        <w:tc>
          <w:tcPr>
            <w:tcW w:w="5000" w:type="pct"/>
            <w:gridSpan w:val="2"/>
            <w:shd w:val="clear" w:color="auto" w:fill="FFFFFF"/>
          </w:tcPr>
          <w:p w:rsidR="00A05CDC" w:rsidRPr="0086315E" w:rsidRDefault="00A05CDC"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b/>
                <w:bCs/>
                <w:sz w:val="22"/>
                <w:szCs w:val="22"/>
                <w:lang w:val="en-US"/>
              </w:rPr>
              <w:t xml:space="preserve">Course Objectives: </w:t>
            </w:r>
            <w:r w:rsidR="00A13955" w:rsidRPr="0086315E">
              <w:rPr>
                <w:rFonts w:ascii="Times New Roman" w:hAnsi="Times New Roman" w:cs="Times New Roman"/>
                <w:sz w:val="22"/>
                <w:szCs w:val="22"/>
                <w:lang w:val="en-US"/>
              </w:rPr>
              <w:t>The objective of this course</w:t>
            </w:r>
            <w:r w:rsidRPr="0086315E">
              <w:rPr>
                <w:rFonts w:ascii="Times New Roman" w:hAnsi="Times New Roman" w:cs="Times New Roman"/>
                <w:sz w:val="22"/>
                <w:szCs w:val="22"/>
                <w:lang w:val="en-US"/>
              </w:rPr>
              <w:t xml:space="preserve"> is to get the students familiar with different functions performed by operating systems.</w:t>
            </w:r>
          </w:p>
        </w:tc>
      </w:tr>
      <w:tr w:rsidR="00A05CDC" w:rsidRPr="0086315E" w:rsidTr="0025230C">
        <w:trPr>
          <w:trHeight w:val="144"/>
        </w:trPr>
        <w:tc>
          <w:tcPr>
            <w:tcW w:w="5000" w:type="pct"/>
            <w:gridSpan w:val="2"/>
            <w:shd w:val="clear" w:color="auto" w:fill="FFFFFF"/>
          </w:tcPr>
          <w:tbl>
            <w:tblPr>
              <w:tblStyle w:val="TableGrid"/>
              <w:tblW w:w="5000" w:type="pct"/>
              <w:tblLook w:val="04A0" w:firstRow="1" w:lastRow="0" w:firstColumn="1" w:lastColumn="0" w:noHBand="0" w:noVBand="1"/>
            </w:tblPr>
            <w:tblGrid>
              <w:gridCol w:w="2966"/>
              <w:gridCol w:w="6960"/>
            </w:tblGrid>
            <w:tr w:rsidR="00F806BB" w:rsidRPr="0086315E" w:rsidTr="0032555D">
              <w:tc>
                <w:tcPr>
                  <w:tcW w:w="1494" w:type="pct"/>
                </w:tcPr>
                <w:p w:rsidR="00F806BB" w:rsidRPr="0086315E" w:rsidRDefault="00F806BB" w:rsidP="0086315E">
                  <w:pPr>
                    <w:pStyle w:val="TableContents"/>
                    <w:jc w:val="center"/>
                    <w:rPr>
                      <w:rFonts w:ascii="Times New Roman" w:eastAsia="Liberation Serif" w:hAnsi="Times New Roman" w:cs="Times New Roman"/>
                      <w:b/>
                      <w:bCs/>
                      <w:sz w:val="22"/>
                      <w:szCs w:val="22"/>
                      <w:lang w:val="en-US"/>
                    </w:rPr>
                  </w:pPr>
                  <w:r w:rsidRPr="0086315E">
                    <w:rPr>
                      <w:rFonts w:ascii="Times New Roman" w:eastAsia="Liberation Serif" w:hAnsi="Times New Roman" w:cs="Times New Roman"/>
                      <w:b/>
                      <w:bCs/>
                      <w:sz w:val="22"/>
                      <w:szCs w:val="22"/>
                      <w:lang w:val="en-US"/>
                    </w:rPr>
                    <w:t>Course Outcomes (COs)</w:t>
                  </w:r>
                </w:p>
              </w:tc>
              <w:tc>
                <w:tcPr>
                  <w:tcW w:w="3506" w:type="pct"/>
                </w:tcPr>
                <w:p w:rsidR="00F806BB" w:rsidRPr="0086315E" w:rsidRDefault="00F806BB" w:rsidP="0086315E">
                  <w:pPr>
                    <w:pStyle w:val="TableContents"/>
                    <w:jc w:val="both"/>
                    <w:rPr>
                      <w:rFonts w:ascii="Times New Roman" w:eastAsia="Liberation Serif" w:hAnsi="Times New Roman" w:cs="Times New Roman"/>
                      <w:b/>
                      <w:bCs/>
                      <w:sz w:val="22"/>
                      <w:szCs w:val="22"/>
                      <w:lang w:val="en-US"/>
                    </w:rPr>
                  </w:pPr>
                  <w:r w:rsidRPr="0086315E">
                    <w:rPr>
                      <w:rFonts w:ascii="Times New Roman" w:hAnsi="Times New Roman" w:cs="Times New Roman"/>
                      <w:sz w:val="22"/>
                      <w:szCs w:val="22"/>
                      <w:lang w:val="en-US"/>
                    </w:rPr>
                    <w:t>At the end</w:t>
                  </w:r>
                  <w:r w:rsidRPr="0086315E">
                    <w:rPr>
                      <w:rFonts w:ascii="Times New Roman" w:hAnsi="Times New Roman" w:cs="Times New Roman"/>
                      <w:sz w:val="22"/>
                      <w:szCs w:val="22"/>
                    </w:rPr>
                    <w:t xml:space="preserve"> of this course, the student will be able to: </w:t>
                  </w:r>
                </w:p>
              </w:tc>
            </w:tr>
            <w:tr w:rsidR="00F806BB" w:rsidRPr="0086315E" w:rsidTr="0032555D">
              <w:tc>
                <w:tcPr>
                  <w:tcW w:w="1494" w:type="pct"/>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MCA-20-13.</w:t>
                  </w:r>
                  <w:r w:rsidRPr="0086315E">
                    <w:rPr>
                      <w:rFonts w:ascii="Times New Roman" w:hAnsi="Times New Roman" w:cs="Times New Roman"/>
                      <w:b/>
                      <w:bCs/>
                      <w:sz w:val="22"/>
                      <w:szCs w:val="22"/>
                    </w:rPr>
                    <w:t>1</w:t>
                  </w:r>
                </w:p>
              </w:tc>
              <w:tc>
                <w:tcPr>
                  <w:tcW w:w="3506" w:type="pct"/>
                </w:tcPr>
                <w:p w:rsidR="00F806BB" w:rsidRPr="0086315E" w:rsidRDefault="00F806BB" w:rsidP="0086315E">
                  <w:pPr>
                    <w:spacing w:after="0" w:line="240" w:lineRule="auto"/>
                    <w:jc w:val="both"/>
                    <w:rPr>
                      <w:rFonts w:eastAsia="Liberation Serif" w:cs="Times New Roman"/>
                      <w:b/>
                      <w:bCs/>
                      <w:sz w:val="22"/>
                      <w:szCs w:val="22"/>
                      <w:lang w:val="en-US"/>
                    </w:rPr>
                  </w:pPr>
                  <w:r w:rsidRPr="0086315E">
                    <w:rPr>
                      <w:rFonts w:cs="Times New Roman"/>
                      <w:sz w:val="22"/>
                      <w:szCs w:val="22"/>
                    </w:rPr>
                    <w:t>learn the concept of Operating Systems, processes and the CPU scheduling;</w:t>
                  </w:r>
                </w:p>
              </w:tc>
            </w:tr>
            <w:tr w:rsidR="00F806BB" w:rsidRPr="0086315E" w:rsidTr="0032555D">
              <w:tc>
                <w:tcPr>
                  <w:tcW w:w="1494" w:type="pct"/>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MCA-20-13.</w:t>
                  </w:r>
                  <w:r w:rsidRPr="0086315E">
                    <w:rPr>
                      <w:rFonts w:ascii="Times New Roman" w:hAnsi="Times New Roman" w:cs="Times New Roman"/>
                      <w:b/>
                      <w:bCs/>
                      <w:sz w:val="22"/>
                      <w:szCs w:val="22"/>
                    </w:rPr>
                    <w:t>2</w:t>
                  </w:r>
                </w:p>
              </w:tc>
              <w:tc>
                <w:tcPr>
                  <w:tcW w:w="3506" w:type="pct"/>
                </w:tcPr>
                <w:p w:rsidR="00F806BB" w:rsidRPr="0086315E" w:rsidRDefault="00F806BB" w:rsidP="0086315E">
                  <w:pPr>
                    <w:spacing w:after="0" w:line="240" w:lineRule="auto"/>
                    <w:jc w:val="both"/>
                    <w:rPr>
                      <w:rFonts w:eastAsia="Liberation Serif" w:cs="Times New Roman"/>
                      <w:b/>
                      <w:bCs/>
                      <w:sz w:val="22"/>
                      <w:szCs w:val="22"/>
                      <w:lang w:val="en-US"/>
                    </w:rPr>
                  </w:pPr>
                  <w:r w:rsidRPr="0086315E">
                    <w:rPr>
                      <w:rFonts w:cs="Times New Roman"/>
                      <w:sz w:val="22"/>
                      <w:szCs w:val="22"/>
                    </w:rPr>
                    <w:t>understand the concept of concurrent processes and deadlocks in operating systems;</w:t>
                  </w:r>
                </w:p>
              </w:tc>
            </w:tr>
            <w:tr w:rsidR="00F806BB" w:rsidRPr="0086315E" w:rsidTr="0032555D">
              <w:tc>
                <w:tcPr>
                  <w:tcW w:w="1494" w:type="pct"/>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MCA-20-13.</w:t>
                  </w:r>
                  <w:r w:rsidRPr="0086315E">
                    <w:rPr>
                      <w:rFonts w:ascii="Times New Roman" w:hAnsi="Times New Roman" w:cs="Times New Roman"/>
                      <w:b/>
                      <w:bCs/>
                      <w:sz w:val="22"/>
                      <w:szCs w:val="22"/>
                    </w:rPr>
                    <w:t>3</w:t>
                  </w:r>
                </w:p>
              </w:tc>
              <w:tc>
                <w:tcPr>
                  <w:tcW w:w="3506" w:type="pct"/>
                </w:tcPr>
                <w:p w:rsidR="00F806BB" w:rsidRPr="0086315E" w:rsidRDefault="00F806BB" w:rsidP="0086315E">
                  <w:pPr>
                    <w:spacing w:after="0" w:line="240" w:lineRule="auto"/>
                    <w:ind w:left="600" w:hanging="600"/>
                    <w:jc w:val="both"/>
                    <w:rPr>
                      <w:rFonts w:eastAsia="Liberation Serif" w:cs="Times New Roman"/>
                      <w:b/>
                      <w:bCs/>
                      <w:sz w:val="22"/>
                      <w:szCs w:val="22"/>
                      <w:lang w:val="en-US"/>
                    </w:rPr>
                  </w:pPr>
                  <w:proofErr w:type="gramStart"/>
                  <w:r w:rsidRPr="0086315E">
                    <w:rPr>
                      <w:rFonts w:cs="Times New Roman"/>
                      <w:sz w:val="22"/>
                      <w:szCs w:val="22"/>
                    </w:rPr>
                    <w:t>understand</w:t>
                  </w:r>
                  <w:proofErr w:type="gramEnd"/>
                  <w:r w:rsidRPr="0086315E">
                    <w:rPr>
                      <w:rFonts w:cs="Times New Roman"/>
                      <w:sz w:val="22"/>
                      <w:szCs w:val="22"/>
                    </w:rPr>
                    <w:t xml:space="preserve"> the file, memory and device management</w:t>
                  </w:r>
                  <w:r w:rsidR="00E37B43" w:rsidRPr="0086315E">
                    <w:rPr>
                      <w:rFonts w:cs="Times New Roman"/>
                      <w:sz w:val="22"/>
                      <w:szCs w:val="22"/>
                    </w:rPr>
                    <w:t xml:space="preserve"> </w:t>
                  </w:r>
                  <w:r w:rsidRPr="0086315E">
                    <w:rPr>
                      <w:rFonts w:cs="Times New Roman"/>
                      <w:sz w:val="22"/>
                      <w:szCs w:val="22"/>
                    </w:rPr>
                    <w:t>in operating systems.</w:t>
                  </w:r>
                </w:p>
              </w:tc>
            </w:tr>
            <w:tr w:rsidR="00F806BB" w:rsidRPr="0086315E" w:rsidTr="0032555D">
              <w:tc>
                <w:tcPr>
                  <w:tcW w:w="1494" w:type="pct"/>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MCA-20-13.</w:t>
                  </w:r>
                  <w:r w:rsidRPr="0086315E">
                    <w:rPr>
                      <w:rFonts w:ascii="Times New Roman" w:hAnsi="Times New Roman" w:cs="Times New Roman"/>
                      <w:b/>
                      <w:bCs/>
                      <w:sz w:val="22"/>
                      <w:szCs w:val="22"/>
                    </w:rPr>
                    <w:t>4</w:t>
                  </w:r>
                </w:p>
              </w:tc>
              <w:tc>
                <w:tcPr>
                  <w:tcW w:w="3506" w:type="pct"/>
                </w:tcPr>
                <w:p w:rsidR="00F806BB" w:rsidRPr="0086315E" w:rsidRDefault="00F806BB" w:rsidP="0086315E">
                  <w:pPr>
                    <w:pStyle w:val="TableContents"/>
                    <w:jc w:val="both"/>
                    <w:rPr>
                      <w:rFonts w:ascii="Times New Roman" w:eastAsia="Liberation Serif" w:hAnsi="Times New Roman" w:cs="Times New Roman"/>
                      <w:b/>
                      <w:bCs/>
                      <w:sz w:val="22"/>
                      <w:szCs w:val="22"/>
                      <w:lang w:val="en-US"/>
                    </w:rPr>
                  </w:pPr>
                  <w:proofErr w:type="gramStart"/>
                  <w:r w:rsidRPr="0086315E">
                    <w:rPr>
                      <w:rFonts w:cs="Times New Roman"/>
                      <w:sz w:val="22"/>
                      <w:szCs w:val="22"/>
                    </w:rPr>
                    <w:t>appreciate</w:t>
                  </w:r>
                  <w:proofErr w:type="gramEnd"/>
                  <w:r w:rsidRPr="0086315E">
                    <w:rPr>
                      <w:rFonts w:cs="Times New Roman"/>
                      <w:sz w:val="22"/>
                      <w:szCs w:val="22"/>
                    </w:rPr>
                    <w:t xml:space="preserve"> the need of protection &amp; security along with distributed operating systems.</w:t>
                  </w:r>
                </w:p>
              </w:tc>
            </w:tr>
          </w:tbl>
          <w:p w:rsidR="00A05CDC" w:rsidRPr="0086315E" w:rsidRDefault="00A05CDC" w:rsidP="0086315E">
            <w:pPr>
              <w:spacing w:after="0" w:line="240" w:lineRule="auto"/>
              <w:jc w:val="both"/>
              <w:rPr>
                <w:rFonts w:cs="Times New Roman"/>
                <w:sz w:val="22"/>
                <w:szCs w:val="22"/>
              </w:rPr>
            </w:pPr>
          </w:p>
        </w:tc>
      </w:tr>
      <w:tr w:rsidR="00A05CDC" w:rsidRPr="0086315E" w:rsidTr="0025230C">
        <w:trPr>
          <w:trHeight w:val="144"/>
        </w:trPr>
        <w:tc>
          <w:tcPr>
            <w:tcW w:w="5000" w:type="pct"/>
            <w:gridSpan w:val="2"/>
            <w:shd w:val="clear" w:color="auto" w:fill="FFFFFF"/>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Look w:val="04A0" w:firstRow="1" w:lastRow="0" w:firstColumn="1" w:lastColumn="0" w:noHBand="0" w:noVBand="1"/>
            </w:tblPr>
            <w:tblGrid>
              <w:gridCol w:w="2055"/>
              <w:gridCol w:w="827"/>
              <w:gridCol w:w="820"/>
              <w:gridCol w:w="761"/>
              <w:gridCol w:w="590"/>
              <w:gridCol w:w="759"/>
              <w:gridCol w:w="715"/>
              <w:gridCol w:w="638"/>
              <w:gridCol w:w="590"/>
              <w:gridCol w:w="636"/>
              <w:gridCol w:w="715"/>
              <w:gridCol w:w="824"/>
            </w:tblGrid>
            <w:tr w:rsidR="00A05CDC" w:rsidRPr="0086315E" w:rsidTr="0032555D">
              <w:trPr>
                <w:trHeight w:val="144"/>
              </w:trPr>
              <w:tc>
                <w:tcPr>
                  <w:tcW w:w="5000" w:type="pct"/>
                  <w:gridSpan w:val="12"/>
                  <w:tcBorders>
                    <w:top w:val="single" w:sz="2" w:space="0" w:color="000001"/>
                    <w:left w:val="single" w:sz="2" w:space="0" w:color="000001"/>
                    <w:bottom w:val="single" w:sz="2" w:space="0" w:color="000001"/>
                    <w:right w:val="single" w:sz="2" w:space="0" w:color="000001"/>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CO-PO Mapping Matrix for Course Code: MCA-20-13</w:t>
                  </w:r>
                </w:p>
              </w:tc>
            </w:tr>
            <w:tr w:rsidR="002C1BA8" w:rsidRPr="0086315E" w:rsidTr="0032555D">
              <w:trPr>
                <w:trHeight w:val="144"/>
              </w:trPr>
              <w:tc>
                <w:tcPr>
                  <w:tcW w:w="1035"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w:t>
                  </w:r>
                  <w:r w:rsidR="00F806BB" w:rsidRPr="0086315E">
                    <w:rPr>
                      <w:rFonts w:ascii="Times New Roman" w:hAnsi="Times New Roman" w:cs="Times New Roman"/>
                      <w:b/>
                      <w:bCs/>
                      <w:sz w:val="22"/>
                      <w:szCs w:val="22"/>
                    </w:rPr>
                    <w:t>O</w:t>
                  </w:r>
                  <w:r w:rsidRPr="0086315E">
                    <w:rPr>
                      <w:rFonts w:ascii="Times New Roman" w:hAnsi="Times New Roman" w:cs="Times New Roman"/>
                      <w:b/>
                      <w:bCs/>
                      <w:sz w:val="22"/>
                      <w:szCs w:val="22"/>
                    </w:rPr>
                    <w:t>s</w:t>
                  </w:r>
                </w:p>
              </w:tc>
              <w:tc>
                <w:tcPr>
                  <w:tcW w:w="417"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w:t>
                  </w:r>
                </w:p>
              </w:tc>
              <w:tc>
                <w:tcPr>
                  <w:tcW w:w="413"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PO2</w:t>
                  </w:r>
                </w:p>
              </w:tc>
              <w:tc>
                <w:tcPr>
                  <w:tcW w:w="383"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PO3</w:t>
                  </w:r>
                </w:p>
              </w:tc>
              <w:tc>
                <w:tcPr>
                  <w:tcW w:w="297"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PO4</w:t>
                  </w:r>
                </w:p>
              </w:tc>
              <w:tc>
                <w:tcPr>
                  <w:tcW w:w="382"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PO5</w:t>
                  </w:r>
                </w:p>
              </w:tc>
              <w:tc>
                <w:tcPr>
                  <w:tcW w:w="36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PO6</w:t>
                  </w:r>
                </w:p>
              </w:tc>
              <w:tc>
                <w:tcPr>
                  <w:tcW w:w="321"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PO7</w:t>
                  </w:r>
                </w:p>
              </w:tc>
              <w:tc>
                <w:tcPr>
                  <w:tcW w:w="297"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PO8</w:t>
                  </w:r>
                </w:p>
              </w:tc>
              <w:tc>
                <w:tcPr>
                  <w:tcW w:w="32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PO9</w:t>
                  </w:r>
                </w:p>
              </w:tc>
              <w:tc>
                <w:tcPr>
                  <w:tcW w:w="36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PO10</w:t>
                  </w:r>
                </w:p>
              </w:tc>
              <w:tc>
                <w:tcPr>
                  <w:tcW w:w="414" w:type="pct"/>
                  <w:tcBorders>
                    <w:top w:val="nil"/>
                    <w:left w:val="single" w:sz="2" w:space="0" w:color="000001"/>
                    <w:bottom w:val="single" w:sz="2" w:space="0" w:color="000001"/>
                    <w:right w:val="single" w:sz="2" w:space="0" w:color="000001"/>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PO11</w:t>
                  </w:r>
                </w:p>
              </w:tc>
            </w:tr>
            <w:tr w:rsidR="002C1BA8" w:rsidRPr="0086315E" w:rsidTr="0032555D">
              <w:trPr>
                <w:trHeight w:val="144"/>
              </w:trPr>
              <w:tc>
                <w:tcPr>
                  <w:tcW w:w="1035"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MCA-20-13.</w:t>
                  </w:r>
                  <w:r w:rsidRPr="0086315E">
                    <w:rPr>
                      <w:rFonts w:ascii="Times New Roman" w:hAnsi="Times New Roman" w:cs="Times New Roman"/>
                      <w:b/>
                      <w:bCs/>
                      <w:sz w:val="22"/>
                      <w:szCs w:val="22"/>
                    </w:rPr>
                    <w:t>1</w:t>
                  </w:r>
                </w:p>
              </w:tc>
              <w:tc>
                <w:tcPr>
                  <w:tcW w:w="417"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413"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383"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297"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82"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1"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297"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414" w:type="pct"/>
                  <w:tcBorders>
                    <w:top w:val="nil"/>
                    <w:left w:val="single" w:sz="2" w:space="0" w:color="000001"/>
                    <w:bottom w:val="single" w:sz="2" w:space="0" w:color="000001"/>
                    <w:right w:val="single" w:sz="2" w:space="0" w:color="000001"/>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2C1BA8" w:rsidRPr="0086315E" w:rsidTr="0032555D">
              <w:trPr>
                <w:trHeight w:val="144"/>
              </w:trPr>
              <w:tc>
                <w:tcPr>
                  <w:tcW w:w="1035"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MCA-20-13.</w:t>
                  </w:r>
                  <w:r w:rsidRPr="0086315E">
                    <w:rPr>
                      <w:rFonts w:ascii="Times New Roman" w:hAnsi="Times New Roman" w:cs="Times New Roman"/>
                      <w:b/>
                      <w:bCs/>
                      <w:sz w:val="22"/>
                      <w:szCs w:val="22"/>
                    </w:rPr>
                    <w:t>2</w:t>
                  </w:r>
                </w:p>
              </w:tc>
              <w:tc>
                <w:tcPr>
                  <w:tcW w:w="417"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413"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383"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297"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82"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1"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297"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414" w:type="pct"/>
                  <w:tcBorders>
                    <w:top w:val="nil"/>
                    <w:left w:val="single" w:sz="2" w:space="0" w:color="000001"/>
                    <w:bottom w:val="single" w:sz="2" w:space="0" w:color="000001"/>
                    <w:right w:val="single" w:sz="2" w:space="0" w:color="000001"/>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2C1BA8" w:rsidRPr="0086315E" w:rsidTr="0032555D">
              <w:trPr>
                <w:trHeight w:val="144"/>
              </w:trPr>
              <w:tc>
                <w:tcPr>
                  <w:tcW w:w="1035"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MCA-20-13.</w:t>
                  </w:r>
                  <w:r w:rsidRPr="0086315E">
                    <w:rPr>
                      <w:rFonts w:ascii="Times New Roman" w:hAnsi="Times New Roman" w:cs="Times New Roman"/>
                      <w:b/>
                      <w:bCs/>
                      <w:sz w:val="22"/>
                      <w:szCs w:val="22"/>
                    </w:rPr>
                    <w:t>3</w:t>
                  </w:r>
                </w:p>
              </w:tc>
              <w:tc>
                <w:tcPr>
                  <w:tcW w:w="417"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413"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383"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297"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82"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1"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297"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414" w:type="pct"/>
                  <w:tcBorders>
                    <w:top w:val="nil"/>
                    <w:left w:val="single" w:sz="2" w:space="0" w:color="000001"/>
                    <w:bottom w:val="single" w:sz="2" w:space="0" w:color="000001"/>
                    <w:right w:val="single" w:sz="2" w:space="0" w:color="000001"/>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2C1BA8" w:rsidRPr="0086315E" w:rsidTr="0032555D">
              <w:trPr>
                <w:trHeight w:val="144"/>
              </w:trPr>
              <w:tc>
                <w:tcPr>
                  <w:tcW w:w="1035"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MCA-20-13.</w:t>
                  </w:r>
                  <w:r w:rsidRPr="0086315E">
                    <w:rPr>
                      <w:rFonts w:ascii="Times New Roman" w:hAnsi="Times New Roman" w:cs="Times New Roman"/>
                      <w:b/>
                      <w:bCs/>
                      <w:sz w:val="22"/>
                      <w:szCs w:val="22"/>
                    </w:rPr>
                    <w:t>4</w:t>
                  </w:r>
                </w:p>
              </w:tc>
              <w:tc>
                <w:tcPr>
                  <w:tcW w:w="417"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413"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383"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297"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82"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21"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297"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2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414" w:type="pct"/>
                  <w:tcBorders>
                    <w:top w:val="nil"/>
                    <w:left w:val="single" w:sz="2" w:space="0" w:color="000001"/>
                    <w:bottom w:val="single" w:sz="2" w:space="0" w:color="000001"/>
                    <w:right w:val="single" w:sz="2" w:space="0" w:color="000001"/>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2C1BA8" w:rsidRPr="0086315E" w:rsidTr="0032555D">
              <w:trPr>
                <w:trHeight w:val="144"/>
              </w:trPr>
              <w:tc>
                <w:tcPr>
                  <w:tcW w:w="1035"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417"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413"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c>
                <w:tcPr>
                  <w:tcW w:w="383"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297"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382"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36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1.75</w:t>
                  </w:r>
                </w:p>
              </w:tc>
              <w:tc>
                <w:tcPr>
                  <w:tcW w:w="321"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w:t>
                  </w:r>
                </w:p>
              </w:tc>
              <w:tc>
                <w:tcPr>
                  <w:tcW w:w="297"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1.75</w:t>
                  </w:r>
                </w:p>
              </w:tc>
              <w:tc>
                <w:tcPr>
                  <w:tcW w:w="32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36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w:t>
                  </w:r>
                </w:p>
              </w:tc>
              <w:tc>
                <w:tcPr>
                  <w:tcW w:w="414" w:type="pct"/>
                  <w:tcBorders>
                    <w:top w:val="nil"/>
                    <w:left w:val="single" w:sz="2" w:space="0" w:color="000001"/>
                    <w:bottom w:val="single" w:sz="2" w:space="0" w:color="000001"/>
                    <w:right w:val="single" w:sz="2" w:space="0" w:color="000001"/>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w:t>
                  </w:r>
                </w:p>
              </w:tc>
            </w:tr>
          </w:tbl>
          <w:p w:rsidR="00A05CDC" w:rsidRPr="0086315E" w:rsidRDefault="00A05CDC" w:rsidP="0086315E">
            <w:pPr>
              <w:pStyle w:val="TableContents"/>
              <w:jc w:val="both"/>
              <w:rPr>
                <w:rFonts w:ascii="Times New Roman" w:hAnsi="Times New Roman" w:cs="Times New Roman"/>
                <w:sz w:val="22"/>
                <w:szCs w:val="22"/>
              </w:rPr>
            </w:pPr>
          </w:p>
        </w:tc>
      </w:tr>
      <w:tr w:rsidR="00A05CDC" w:rsidRPr="0086315E" w:rsidTr="0025230C">
        <w:trPr>
          <w:trHeight w:val="144"/>
        </w:trPr>
        <w:tc>
          <w:tcPr>
            <w:tcW w:w="5000" w:type="pct"/>
            <w:gridSpan w:val="2"/>
            <w:shd w:val="clear" w:color="auto" w:fill="FFFFFF"/>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Look w:val="04A0" w:firstRow="1" w:lastRow="0" w:firstColumn="1" w:lastColumn="0" w:noHBand="0" w:noVBand="1"/>
            </w:tblPr>
            <w:tblGrid>
              <w:gridCol w:w="1649"/>
              <w:gridCol w:w="1649"/>
              <w:gridCol w:w="1648"/>
              <w:gridCol w:w="1650"/>
              <w:gridCol w:w="1652"/>
              <w:gridCol w:w="1682"/>
            </w:tblGrid>
            <w:tr w:rsidR="00A05CDC" w:rsidRPr="0086315E" w:rsidTr="0032555D">
              <w:trPr>
                <w:trHeight w:val="144"/>
              </w:trPr>
              <w:tc>
                <w:tcPr>
                  <w:tcW w:w="5000" w:type="pct"/>
                  <w:gridSpan w:val="6"/>
                  <w:tcBorders>
                    <w:top w:val="single" w:sz="2" w:space="0" w:color="000001"/>
                    <w:left w:val="single" w:sz="2" w:space="0" w:color="000001"/>
                    <w:bottom w:val="single" w:sz="2" w:space="0" w:color="000001"/>
                    <w:right w:val="single" w:sz="2" w:space="0" w:color="000001"/>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CO-PSO Mapping Matrix for Course Code: MCA-20-13</w:t>
                  </w:r>
                </w:p>
              </w:tc>
            </w:tr>
            <w:tr w:rsidR="00A05CDC" w:rsidRPr="0086315E" w:rsidTr="0032555D">
              <w:trPr>
                <w:trHeight w:val="144"/>
              </w:trPr>
              <w:tc>
                <w:tcPr>
                  <w:tcW w:w="83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COs</w:t>
                  </w:r>
                </w:p>
              </w:tc>
              <w:tc>
                <w:tcPr>
                  <w:tcW w:w="83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PSO1</w:t>
                  </w:r>
                </w:p>
              </w:tc>
              <w:tc>
                <w:tcPr>
                  <w:tcW w:w="83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PSO2</w:t>
                  </w:r>
                </w:p>
              </w:tc>
              <w:tc>
                <w:tcPr>
                  <w:tcW w:w="831"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PSO3</w:t>
                  </w:r>
                </w:p>
              </w:tc>
              <w:tc>
                <w:tcPr>
                  <w:tcW w:w="832"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PSO4</w:t>
                  </w:r>
                </w:p>
              </w:tc>
              <w:tc>
                <w:tcPr>
                  <w:tcW w:w="847" w:type="pct"/>
                  <w:tcBorders>
                    <w:top w:val="nil"/>
                    <w:left w:val="single" w:sz="2" w:space="0" w:color="000001"/>
                    <w:bottom w:val="single" w:sz="2" w:space="0" w:color="000001"/>
                    <w:right w:val="single" w:sz="2" w:space="0" w:color="000001"/>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PSO5</w:t>
                  </w:r>
                </w:p>
              </w:tc>
            </w:tr>
            <w:tr w:rsidR="00A05CDC" w:rsidRPr="0086315E" w:rsidTr="0032555D">
              <w:trPr>
                <w:trHeight w:val="144"/>
              </w:trPr>
              <w:tc>
                <w:tcPr>
                  <w:tcW w:w="83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MCA-20-13.</w:t>
                  </w:r>
                  <w:r w:rsidRPr="0086315E">
                    <w:rPr>
                      <w:rFonts w:ascii="Times New Roman" w:hAnsi="Times New Roman" w:cs="Times New Roman"/>
                      <w:b/>
                      <w:bCs/>
                      <w:sz w:val="22"/>
                      <w:szCs w:val="22"/>
                    </w:rPr>
                    <w:t>1</w:t>
                  </w:r>
                </w:p>
              </w:tc>
              <w:tc>
                <w:tcPr>
                  <w:tcW w:w="83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31"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32"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47" w:type="pct"/>
                  <w:tcBorders>
                    <w:top w:val="nil"/>
                    <w:left w:val="single" w:sz="2" w:space="0" w:color="000001"/>
                    <w:bottom w:val="single" w:sz="2" w:space="0" w:color="000001"/>
                    <w:right w:val="single" w:sz="2" w:space="0" w:color="000001"/>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A05CDC" w:rsidRPr="0086315E" w:rsidTr="0032555D">
              <w:trPr>
                <w:trHeight w:val="144"/>
              </w:trPr>
              <w:tc>
                <w:tcPr>
                  <w:tcW w:w="83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MCA-20-13.</w:t>
                  </w:r>
                  <w:r w:rsidRPr="0086315E">
                    <w:rPr>
                      <w:rFonts w:ascii="Times New Roman" w:hAnsi="Times New Roman" w:cs="Times New Roman"/>
                      <w:b/>
                      <w:bCs/>
                      <w:sz w:val="22"/>
                      <w:szCs w:val="22"/>
                    </w:rPr>
                    <w:t>2</w:t>
                  </w:r>
                </w:p>
              </w:tc>
              <w:tc>
                <w:tcPr>
                  <w:tcW w:w="83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1"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32"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47" w:type="pct"/>
                  <w:tcBorders>
                    <w:top w:val="nil"/>
                    <w:left w:val="single" w:sz="2" w:space="0" w:color="000001"/>
                    <w:bottom w:val="single" w:sz="2" w:space="0" w:color="000001"/>
                    <w:right w:val="single" w:sz="2" w:space="0" w:color="000001"/>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A05CDC" w:rsidRPr="0086315E" w:rsidTr="0032555D">
              <w:trPr>
                <w:trHeight w:val="144"/>
              </w:trPr>
              <w:tc>
                <w:tcPr>
                  <w:tcW w:w="83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MCA-20-13.</w:t>
                  </w:r>
                  <w:r w:rsidRPr="0086315E">
                    <w:rPr>
                      <w:rFonts w:ascii="Times New Roman" w:hAnsi="Times New Roman" w:cs="Times New Roman"/>
                      <w:b/>
                      <w:bCs/>
                      <w:sz w:val="22"/>
                      <w:szCs w:val="22"/>
                    </w:rPr>
                    <w:t>3</w:t>
                  </w:r>
                </w:p>
              </w:tc>
              <w:tc>
                <w:tcPr>
                  <w:tcW w:w="83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1"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32"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47" w:type="pct"/>
                  <w:tcBorders>
                    <w:top w:val="nil"/>
                    <w:left w:val="single" w:sz="2" w:space="0" w:color="000001"/>
                    <w:bottom w:val="single" w:sz="2" w:space="0" w:color="000001"/>
                    <w:right w:val="single" w:sz="2" w:space="0" w:color="000001"/>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A05CDC" w:rsidRPr="0086315E" w:rsidTr="0032555D">
              <w:trPr>
                <w:trHeight w:val="144"/>
              </w:trPr>
              <w:tc>
                <w:tcPr>
                  <w:tcW w:w="83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MCA-20-13.</w:t>
                  </w:r>
                  <w:r w:rsidRPr="0086315E">
                    <w:rPr>
                      <w:rFonts w:ascii="Times New Roman" w:hAnsi="Times New Roman" w:cs="Times New Roman"/>
                      <w:b/>
                      <w:bCs/>
                      <w:sz w:val="22"/>
                      <w:szCs w:val="22"/>
                    </w:rPr>
                    <w:t>4</w:t>
                  </w:r>
                </w:p>
              </w:tc>
              <w:tc>
                <w:tcPr>
                  <w:tcW w:w="83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31"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32"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47" w:type="pct"/>
                  <w:tcBorders>
                    <w:top w:val="nil"/>
                    <w:left w:val="single" w:sz="2" w:space="0" w:color="000001"/>
                    <w:bottom w:val="single" w:sz="2" w:space="0" w:color="000001"/>
                    <w:right w:val="single" w:sz="2" w:space="0" w:color="000001"/>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A05CDC" w:rsidRPr="0086315E" w:rsidTr="0032555D">
              <w:trPr>
                <w:trHeight w:val="144"/>
              </w:trPr>
              <w:tc>
                <w:tcPr>
                  <w:tcW w:w="83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83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830"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2.5</w:t>
                  </w:r>
                </w:p>
              </w:tc>
              <w:tc>
                <w:tcPr>
                  <w:tcW w:w="831"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c>
                <w:tcPr>
                  <w:tcW w:w="832" w:type="pct"/>
                  <w:tcBorders>
                    <w:top w:val="nil"/>
                    <w:left w:val="single" w:sz="2" w:space="0" w:color="000001"/>
                    <w:bottom w:val="single" w:sz="2" w:space="0" w:color="000001"/>
                    <w:right w:val="nil"/>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847" w:type="pct"/>
                  <w:tcBorders>
                    <w:top w:val="nil"/>
                    <w:left w:val="single" w:sz="2" w:space="0" w:color="000001"/>
                    <w:bottom w:val="single" w:sz="2" w:space="0" w:color="000001"/>
                    <w:right w:val="single" w:sz="2" w:space="0" w:color="000001"/>
                  </w:tcBorders>
                  <w:shd w:val="clear" w:color="auto" w:fill="FFFFFF"/>
                  <w:tcMar>
                    <w:left w:w="18" w:type="dxa"/>
                  </w:tcMar>
                </w:tcPr>
                <w:p w:rsidR="00A05CDC" w:rsidRPr="0086315E" w:rsidRDefault="00A05CD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r>
          </w:tbl>
          <w:p w:rsidR="00A05CDC" w:rsidRPr="0086315E" w:rsidRDefault="00A05CDC" w:rsidP="0086315E">
            <w:pPr>
              <w:pStyle w:val="TableContents"/>
              <w:jc w:val="center"/>
              <w:rPr>
                <w:rFonts w:ascii="Times New Roman" w:hAnsi="Times New Roman" w:cs="Times New Roman"/>
                <w:sz w:val="22"/>
                <w:szCs w:val="22"/>
              </w:rPr>
            </w:pPr>
          </w:p>
        </w:tc>
      </w:tr>
      <w:tr w:rsidR="00A05CDC" w:rsidRPr="0086315E" w:rsidTr="0025230C">
        <w:trPr>
          <w:trHeight w:val="144"/>
        </w:trPr>
        <w:tc>
          <w:tcPr>
            <w:tcW w:w="5000" w:type="pct"/>
            <w:gridSpan w:val="2"/>
            <w:shd w:val="clear" w:color="auto" w:fill="FFFFFF"/>
          </w:tcPr>
          <w:p w:rsidR="00A05CDC" w:rsidRPr="0086315E" w:rsidRDefault="00A05CDC" w:rsidP="0086315E">
            <w:pPr>
              <w:pStyle w:val="TableContents"/>
              <w:jc w:val="center"/>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t xml:space="preserve">Unit – I </w:t>
            </w:r>
          </w:p>
          <w:p w:rsidR="00A05CDC" w:rsidRPr="0086315E" w:rsidRDefault="00A05CDC" w:rsidP="0086315E">
            <w:pPr>
              <w:pStyle w:val="PlainText"/>
              <w:spacing w:after="0" w:line="240" w:lineRule="auto"/>
              <w:jc w:val="both"/>
              <w:rPr>
                <w:rFonts w:ascii="Times New Roman" w:eastAsia="MS Mincho" w:hAnsi="Times New Roman" w:cs="Times New Roman"/>
                <w:sz w:val="22"/>
                <w:szCs w:val="22"/>
              </w:rPr>
            </w:pPr>
            <w:r w:rsidRPr="0086315E">
              <w:rPr>
                <w:rFonts w:ascii="Times New Roman" w:eastAsia="MS Mincho" w:hAnsi="Times New Roman" w:cs="Times New Roman"/>
                <w:sz w:val="22"/>
                <w:szCs w:val="22"/>
              </w:rPr>
              <w:t>Introductory Concepts: Operating system functions, structure, types viz. Batch processing systems, multi-</w:t>
            </w:r>
            <w:r w:rsidRPr="0086315E">
              <w:rPr>
                <w:rFonts w:ascii="Times New Roman" w:eastAsia="MS Mincho" w:hAnsi="Times New Roman" w:cs="Times New Roman"/>
                <w:sz w:val="22"/>
                <w:szCs w:val="22"/>
              </w:rPr>
              <w:lastRenderedPageBreak/>
              <w:t>programming systems,</w:t>
            </w:r>
            <w:r w:rsidR="0025230C" w:rsidRPr="0086315E">
              <w:rPr>
                <w:rFonts w:ascii="Times New Roman" w:eastAsia="MS Mincho" w:hAnsi="Times New Roman" w:cs="Times New Roman"/>
                <w:sz w:val="22"/>
                <w:szCs w:val="22"/>
              </w:rPr>
              <w:t xml:space="preserve"> </w:t>
            </w:r>
            <w:r w:rsidRPr="0086315E">
              <w:rPr>
                <w:rFonts w:ascii="Times New Roman" w:eastAsia="MS Mincho" w:hAnsi="Times New Roman" w:cs="Times New Roman"/>
                <w:sz w:val="22"/>
                <w:szCs w:val="22"/>
              </w:rPr>
              <w:t>Time-sharing systems, desktop systems, multi-processor systems, distributed systems, clustered systems, real-time systems, handheld systems, open-source operating systems.</w:t>
            </w:r>
          </w:p>
          <w:p w:rsidR="00A05CDC" w:rsidRPr="0086315E" w:rsidRDefault="00A05CDC" w:rsidP="0086315E">
            <w:pPr>
              <w:pStyle w:val="PlainText"/>
              <w:spacing w:after="0" w:line="240" w:lineRule="auto"/>
              <w:jc w:val="both"/>
              <w:rPr>
                <w:rFonts w:ascii="Times New Roman" w:eastAsia="MS Mincho" w:hAnsi="Times New Roman" w:cs="Times New Roman"/>
                <w:sz w:val="22"/>
                <w:szCs w:val="22"/>
              </w:rPr>
            </w:pPr>
            <w:r w:rsidRPr="0086315E">
              <w:rPr>
                <w:rFonts w:ascii="Times New Roman" w:eastAsia="MS Mincho" w:hAnsi="Times New Roman" w:cs="Times New Roman"/>
                <w:sz w:val="22"/>
                <w:szCs w:val="22"/>
              </w:rPr>
              <w:t>Operating System Structures: System Components, Operating system services, system calls, system programs.</w:t>
            </w:r>
          </w:p>
          <w:p w:rsidR="00A05CDC" w:rsidRPr="0086315E" w:rsidRDefault="00A05CDC" w:rsidP="0086315E">
            <w:pPr>
              <w:pStyle w:val="PlainText"/>
              <w:spacing w:after="0" w:line="240" w:lineRule="auto"/>
              <w:jc w:val="both"/>
              <w:rPr>
                <w:rFonts w:ascii="Times New Roman" w:eastAsia="MS Mincho" w:hAnsi="Times New Roman" w:cs="Times New Roman"/>
                <w:sz w:val="22"/>
                <w:szCs w:val="22"/>
                <w:lang w:eastAsia="en-IN"/>
              </w:rPr>
            </w:pPr>
            <w:r w:rsidRPr="0086315E">
              <w:rPr>
                <w:rFonts w:ascii="Times New Roman" w:eastAsia="MS Mincho" w:hAnsi="Times New Roman" w:cs="Times New Roman"/>
                <w:sz w:val="22"/>
                <w:szCs w:val="22"/>
                <w:lang w:eastAsia="en-IN"/>
              </w:rPr>
              <w:t>CPU Scheduling:  Process concepts, process operations, inter-process communication, scheduling criteria, scheduling algorithms, Comparative study of scheduling algorithms, Multiple processor scheduling.</w:t>
            </w:r>
          </w:p>
        </w:tc>
      </w:tr>
      <w:tr w:rsidR="00A05CDC" w:rsidRPr="0086315E" w:rsidTr="0025230C">
        <w:trPr>
          <w:trHeight w:val="144"/>
        </w:trPr>
        <w:tc>
          <w:tcPr>
            <w:tcW w:w="5000" w:type="pct"/>
            <w:gridSpan w:val="2"/>
            <w:shd w:val="clear" w:color="auto" w:fill="FFFFFF"/>
          </w:tcPr>
          <w:p w:rsidR="00A05CDC" w:rsidRPr="0086315E" w:rsidRDefault="00A05CDC" w:rsidP="0086315E">
            <w:pPr>
              <w:pStyle w:val="TableContents"/>
              <w:jc w:val="center"/>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lastRenderedPageBreak/>
              <w:t xml:space="preserve">Unit – II </w:t>
            </w:r>
          </w:p>
          <w:p w:rsidR="00A05CDC" w:rsidRPr="0086315E" w:rsidRDefault="00A05CDC" w:rsidP="0086315E">
            <w:pPr>
              <w:pStyle w:val="PlainText"/>
              <w:spacing w:after="0" w:line="240" w:lineRule="auto"/>
              <w:jc w:val="both"/>
              <w:rPr>
                <w:rFonts w:ascii="Times New Roman" w:eastAsia="MS Mincho" w:hAnsi="Times New Roman" w:cs="Times New Roman"/>
                <w:sz w:val="22"/>
                <w:szCs w:val="22"/>
              </w:rPr>
            </w:pPr>
            <w:r w:rsidRPr="0086315E">
              <w:rPr>
                <w:rFonts w:ascii="Times New Roman" w:eastAsia="MS Mincho" w:hAnsi="Times New Roman" w:cs="Times New Roman"/>
                <w:sz w:val="22"/>
                <w:szCs w:val="22"/>
              </w:rPr>
              <w:t>Concurrent Processes: Critical section problem, Semaphores, Classical process co-ordination problems and their solutions, monitors.</w:t>
            </w:r>
          </w:p>
          <w:p w:rsidR="00A05CDC" w:rsidRPr="0086315E" w:rsidRDefault="00A05CDC" w:rsidP="0086315E">
            <w:pPr>
              <w:pStyle w:val="PlainText"/>
              <w:spacing w:after="0" w:line="240" w:lineRule="auto"/>
              <w:jc w:val="both"/>
              <w:rPr>
                <w:rFonts w:ascii="Times New Roman" w:eastAsia="MS Mincho" w:hAnsi="Times New Roman" w:cs="Times New Roman"/>
                <w:sz w:val="22"/>
                <w:szCs w:val="22"/>
                <w:lang w:val="en-US" w:eastAsia="en-IN"/>
              </w:rPr>
            </w:pPr>
            <w:r w:rsidRPr="0086315E">
              <w:rPr>
                <w:rFonts w:ascii="Times New Roman" w:eastAsia="MS Mincho" w:hAnsi="Times New Roman" w:cs="Times New Roman"/>
                <w:sz w:val="22"/>
                <w:szCs w:val="22"/>
                <w:lang w:val="en-US" w:eastAsia="en-IN"/>
              </w:rPr>
              <w:t>Deadlocks: Deadlock characterization, Deadlock handling, Deadlock prevention and avoidance, Deadlock detection and recovery.</w:t>
            </w:r>
          </w:p>
        </w:tc>
      </w:tr>
      <w:tr w:rsidR="00A05CDC" w:rsidRPr="0086315E" w:rsidTr="0025230C">
        <w:trPr>
          <w:trHeight w:val="144"/>
        </w:trPr>
        <w:tc>
          <w:tcPr>
            <w:tcW w:w="5000" w:type="pct"/>
            <w:gridSpan w:val="2"/>
            <w:shd w:val="clear" w:color="auto" w:fill="FFFFFF"/>
          </w:tcPr>
          <w:p w:rsidR="00A05CDC" w:rsidRPr="0086315E" w:rsidRDefault="00A05CDC" w:rsidP="0086315E">
            <w:pPr>
              <w:pStyle w:val="TableContents"/>
              <w:jc w:val="center"/>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t>Unit – III</w:t>
            </w:r>
          </w:p>
          <w:p w:rsidR="00A05CDC" w:rsidRPr="0086315E" w:rsidRDefault="00A05CDC" w:rsidP="0086315E">
            <w:pPr>
              <w:pStyle w:val="PlainText"/>
              <w:tabs>
                <w:tab w:val="clear" w:pos="709"/>
                <w:tab w:val="left" w:pos="720"/>
                <w:tab w:val="left" w:pos="8640"/>
              </w:tabs>
              <w:spacing w:after="0" w:line="240" w:lineRule="auto"/>
              <w:jc w:val="both"/>
              <w:rPr>
                <w:rFonts w:ascii="Times New Roman" w:eastAsia="MS Mincho" w:hAnsi="Times New Roman" w:cs="Times New Roman"/>
                <w:sz w:val="22"/>
                <w:szCs w:val="22"/>
              </w:rPr>
            </w:pPr>
            <w:r w:rsidRPr="0086315E">
              <w:rPr>
                <w:rFonts w:ascii="Times New Roman" w:eastAsia="MS Mincho" w:hAnsi="Times New Roman" w:cs="Times New Roman"/>
                <w:sz w:val="22"/>
                <w:szCs w:val="22"/>
              </w:rPr>
              <w:t>Memory Management: Swapping, Paging, Segmentation, Virtual memory concepts: Demand Paging, Page replacement Algorithms, Thrashing.</w:t>
            </w:r>
          </w:p>
          <w:p w:rsidR="00A05CDC" w:rsidRPr="0086315E" w:rsidRDefault="00A05CDC" w:rsidP="0086315E">
            <w:pPr>
              <w:pStyle w:val="TableContents"/>
              <w:jc w:val="both"/>
              <w:rPr>
                <w:rFonts w:ascii="Times New Roman" w:eastAsia="MS Mincho" w:hAnsi="Times New Roman" w:cs="Times New Roman"/>
                <w:sz w:val="22"/>
                <w:szCs w:val="22"/>
                <w:lang w:val="en-US" w:eastAsia="en-IN"/>
              </w:rPr>
            </w:pPr>
            <w:r w:rsidRPr="0086315E">
              <w:rPr>
                <w:rFonts w:ascii="Times New Roman" w:eastAsia="MS Mincho" w:hAnsi="Times New Roman" w:cs="Times New Roman"/>
                <w:sz w:val="22"/>
                <w:szCs w:val="22"/>
                <w:lang w:val="en-US" w:eastAsia="en-IN"/>
              </w:rPr>
              <w:t>Storage Management: File concepts, File access methods, Directory Structure, File-system mounting, File sharing, Protection, File system structure and implementation, Directory implementation, File allocation methods, Recovery. Disk scheduling criteria and algorithms.</w:t>
            </w:r>
          </w:p>
        </w:tc>
      </w:tr>
      <w:tr w:rsidR="00A05CDC" w:rsidRPr="0086315E" w:rsidTr="0025230C">
        <w:trPr>
          <w:trHeight w:val="144"/>
        </w:trPr>
        <w:tc>
          <w:tcPr>
            <w:tcW w:w="5000" w:type="pct"/>
            <w:gridSpan w:val="2"/>
            <w:shd w:val="clear" w:color="auto" w:fill="FFFFFF"/>
          </w:tcPr>
          <w:p w:rsidR="00A05CDC" w:rsidRPr="0086315E" w:rsidRDefault="00A05CDC" w:rsidP="0086315E">
            <w:pPr>
              <w:pStyle w:val="TableContents"/>
              <w:jc w:val="center"/>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t xml:space="preserve">Unit – IV </w:t>
            </w:r>
          </w:p>
          <w:p w:rsidR="00A05CDC" w:rsidRPr="0086315E" w:rsidRDefault="00A05CDC" w:rsidP="0086315E">
            <w:pPr>
              <w:pStyle w:val="PlainText"/>
              <w:spacing w:after="0" w:line="240" w:lineRule="auto"/>
              <w:jc w:val="both"/>
              <w:rPr>
                <w:rFonts w:ascii="Times New Roman" w:eastAsia="MS Mincho" w:hAnsi="Times New Roman" w:cs="Times New Roman"/>
                <w:sz w:val="22"/>
                <w:szCs w:val="22"/>
              </w:rPr>
            </w:pPr>
            <w:r w:rsidRPr="0086315E">
              <w:rPr>
                <w:rFonts w:ascii="Times New Roman" w:eastAsia="MS Mincho" w:hAnsi="Times New Roman" w:cs="Times New Roman"/>
                <w:sz w:val="22"/>
                <w:szCs w:val="22"/>
              </w:rPr>
              <w:t>Protection &amp; Security: Goals of protection, domains of protection, access matrix. Security: Security problem, threats, security tools, classification.</w:t>
            </w:r>
          </w:p>
          <w:p w:rsidR="00A05CDC" w:rsidRPr="0086315E" w:rsidRDefault="00A05CDC" w:rsidP="0086315E">
            <w:pPr>
              <w:pStyle w:val="PlainText"/>
              <w:spacing w:after="0" w:line="240" w:lineRule="auto"/>
              <w:jc w:val="both"/>
              <w:rPr>
                <w:rFonts w:ascii="Times New Roman" w:eastAsia="MS Mincho" w:hAnsi="Times New Roman" w:cs="Times New Roman"/>
                <w:sz w:val="22"/>
                <w:szCs w:val="22"/>
                <w:lang w:eastAsia="en-IN"/>
              </w:rPr>
            </w:pPr>
            <w:r w:rsidRPr="0086315E">
              <w:rPr>
                <w:rFonts w:ascii="Times New Roman" w:eastAsia="MS Mincho" w:hAnsi="Times New Roman" w:cs="Times New Roman"/>
                <w:sz w:val="22"/>
                <w:szCs w:val="22"/>
                <w:lang w:eastAsia="en-IN"/>
              </w:rPr>
              <w:t>Distributed Systems: Types of network-based OS, Network structure and topologies, Communication structure &amp; Protocol, design issues. Distributed File-system: Remote file access, File replication. Distributed synchronization: Mutual exclusion, Concurrency control, deadlock handling.</w:t>
            </w:r>
          </w:p>
        </w:tc>
      </w:tr>
      <w:tr w:rsidR="00A05CDC" w:rsidRPr="0086315E" w:rsidTr="0025230C">
        <w:trPr>
          <w:trHeight w:val="144"/>
        </w:trPr>
        <w:tc>
          <w:tcPr>
            <w:tcW w:w="5000" w:type="pct"/>
            <w:gridSpan w:val="2"/>
            <w:shd w:val="clear" w:color="auto" w:fill="FFFFFF"/>
          </w:tcPr>
          <w:p w:rsidR="00A05CDC" w:rsidRPr="0086315E" w:rsidRDefault="00A05CDC" w:rsidP="0086315E">
            <w:pPr>
              <w:pStyle w:val="TableContents"/>
              <w:jc w:val="both"/>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t>Text Books:</w:t>
            </w:r>
          </w:p>
          <w:p w:rsidR="00A05CDC" w:rsidRPr="0086315E" w:rsidRDefault="00A05CDC" w:rsidP="0086315E">
            <w:pPr>
              <w:pStyle w:val="TableContents"/>
              <w:jc w:val="both"/>
              <w:rPr>
                <w:rFonts w:ascii="Times New Roman" w:eastAsia="MS Mincho" w:hAnsi="Times New Roman" w:cs="Times New Roman"/>
                <w:sz w:val="22"/>
                <w:szCs w:val="22"/>
              </w:rPr>
            </w:pPr>
            <w:r w:rsidRPr="0086315E">
              <w:rPr>
                <w:rFonts w:ascii="Times New Roman" w:eastAsia="Liberation Serif" w:hAnsi="Times New Roman" w:cs="Times New Roman"/>
                <w:sz w:val="22"/>
                <w:szCs w:val="22"/>
              </w:rPr>
              <w:t>1.</w:t>
            </w:r>
            <w:r w:rsidR="0025230C" w:rsidRPr="0086315E">
              <w:rPr>
                <w:rFonts w:ascii="Times New Roman" w:eastAsia="Liberation Serif" w:hAnsi="Times New Roman" w:cs="Times New Roman"/>
                <w:sz w:val="22"/>
                <w:szCs w:val="22"/>
              </w:rPr>
              <w:t xml:space="preserve">   </w:t>
            </w:r>
            <w:proofErr w:type="spellStart"/>
            <w:r w:rsidRPr="0086315E">
              <w:rPr>
                <w:rFonts w:ascii="Times New Roman" w:eastAsia="MS Mincho" w:hAnsi="Times New Roman" w:cs="Times New Roman"/>
                <w:sz w:val="22"/>
                <w:szCs w:val="22"/>
              </w:rPr>
              <w:t>Silberschatz</w:t>
            </w:r>
            <w:proofErr w:type="spellEnd"/>
            <w:r w:rsidRPr="0086315E">
              <w:rPr>
                <w:rFonts w:ascii="Times New Roman" w:eastAsia="MS Mincho" w:hAnsi="Times New Roman" w:cs="Times New Roman"/>
                <w:sz w:val="22"/>
                <w:szCs w:val="22"/>
              </w:rPr>
              <w:t xml:space="preserve"> A., Galvin P. B., Gagne G., Operating System Concepts, Wiley India </w:t>
            </w:r>
            <w:proofErr w:type="spellStart"/>
            <w:r w:rsidRPr="0086315E">
              <w:rPr>
                <w:rFonts w:ascii="Times New Roman" w:eastAsia="MS Mincho" w:hAnsi="Times New Roman" w:cs="Times New Roman"/>
                <w:sz w:val="22"/>
                <w:szCs w:val="22"/>
              </w:rPr>
              <w:t>Pvt.</w:t>
            </w:r>
            <w:proofErr w:type="spellEnd"/>
            <w:r w:rsidRPr="0086315E">
              <w:rPr>
                <w:rFonts w:ascii="Times New Roman" w:eastAsia="MS Mincho" w:hAnsi="Times New Roman" w:cs="Times New Roman"/>
                <w:sz w:val="22"/>
                <w:szCs w:val="22"/>
              </w:rPr>
              <w:t xml:space="preserve"> Ltd.</w:t>
            </w:r>
          </w:p>
          <w:p w:rsidR="00A05CDC" w:rsidRPr="0086315E" w:rsidRDefault="00A05CDC" w:rsidP="0086315E">
            <w:pPr>
              <w:pStyle w:val="TableContents"/>
              <w:jc w:val="both"/>
              <w:rPr>
                <w:rFonts w:ascii="Times New Roman" w:eastAsia="Liberation Serif" w:hAnsi="Times New Roman" w:cs="Times New Roman"/>
                <w:sz w:val="22"/>
                <w:szCs w:val="22"/>
                <w:lang w:val="en-US"/>
              </w:rPr>
            </w:pPr>
            <w:r w:rsidRPr="0086315E">
              <w:rPr>
                <w:rFonts w:ascii="Times New Roman" w:eastAsia="MS Mincho" w:hAnsi="Times New Roman" w:cs="Times New Roman"/>
                <w:sz w:val="22"/>
                <w:szCs w:val="22"/>
              </w:rPr>
              <w:t xml:space="preserve">2.   </w:t>
            </w:r>
            <w:proofErr w:type="spellStart"/>
            <w:r w:rsidRPr="0086315E">
              <w:rPr>
                <w:rFonts w:ascii="Times New Roman" w:eastAsia="MS Mincho" w:hAnsi="Times New Roman" w:cs="Times New Roman"/>
                <w:sz w:val="22"/>
                <w:szCs w:val="22"/>
                <w:lang w:val="en-US"/>
              </w:rPr>
              <w:t>Chauhan</w:t>
            </w:r>
            <w:proofErr w:type="spellEnd"/>
            <w:r w:rsidR="00A143C8" w:rsidRPr="0086315E">
              <w:rPr>
                <w:rFonts w:ascii="Times New Roman" w:eastAsia="MS Mincho" w:hAnsi="Times New Roman" w:cs="Times New Roman"/>
                <w:sz w:val="22"/>
                <w:szCs w:val="22"/>
                <w:lang w:val="en-US"/>
              </w:rPr>
              <w:t xml:space="preserve"> </w:t>
            </w:r>
            <w:proofErr w:type="spellStart"/>
            <w:r w:rsidRPr="0086315E">
              <w:rPr>
                <w:rFonts w:ascii="Times New Roman" w:eastAsia="MS Mincho" w:hAnsi="Times New Roman" w:cs="Times New Roman"/>
                <w:sz w:val="22"/>
                <w:szCs w:val="22"/>
                <w:lang w:val="en-US"/>
              </w:rPr>
              <w:t>Naresh</w:t>
            </w:r>
            <w:proofErr w:type="spellEnd"/>
            <w:r w:rsidRPr="0086315E">
              <w:rPr>
                <w:rFonts w:ascii="Times New Roman" w:eastAsia="MS Mincho" w:hAnsi="Times New Roman" w:cs="Times New Roman"/>
                <w:sz w:val="22"/>
                <w:szCs w:val="22"/>
                <w:lang w:val="en-US"/>
              </w:rPr>
              <w:t xml:space="preserve">, Principles of </w:t>
            </w:r>
            <w:r w:rsidRPr="0086315E">
              <w:rPr>
                <w:rFonts w:ascii="Times New Roman" w:eastAsia="Liberation Serif" w:hAnsi="Times New Roman" w:cs="Times New Roman"/>
                <w:sz w:val="22"/>
                <w:szCs w:val="22"/>
                <w:lang w:val="en-US"/>
              </w:rPr>
              <w:t>Operating Systems, Oxford University Press.</w:t>
            </w:r>
          </w:p>
          <w:p w:rsidR="00A05CDC" w:rsidRPr="0086315E" w:rsidRDefault="00A05CDC" w:rsidP="0086315E">
            <w:pPr>
              <w:pStyle w:val="TableContents"/>
              <w:jc w:val="both"/>
              <w:rPr>
                <w:rFonts w:ascii="Times New Roman" w:eastAsia="MS Mincho" w:hAnsi="Times New Roman" w:cs="Times New Roman"/>
                <w:sz w:val="22"/>
                <w:szCs w:val="22"/>
                <w:shd w:val="clear" w:color="auto" w:fill="FFFFFF"/>
              </w:rPr>
            </w:pPr>
            <w:r w:rsidRPr="0086315E">
              <w:rPr>
                <w:rFonts w:ascii="Times New Roman" w:eastAsia="MS Mincho" w:hAnsi="Times New Roman" w:cs="Times New Roman"/>
                <w:sz w:val="22"/>
                <w:szCs w:val="22"/>
                <w:shd w:val="clear" w:color="auto" w:fill="FFFFFF"/>
              </w:rPr>
              <w:t xml:space="preserve">3.   </w:t>
            </w:r>
            <w:proofErr w:type="spellStart"/>
            <w:r w:rsidRPr="0086315E">
              <w:rPr>
                <w:rFonts w:ascii="Times New Roman" w:eastAsia="MS Mincho" w:hAnsi="Times New Roman" w:cs="Times New Roman"/>
                <w:sz w:val="22"/>
                <w:szCs w:val="22"/>
                <w:shd w:val="clear" w:color="auto" w:fill="FFFFFF"/>
              </w:rPr>
              <w:t>Tanenbaum</w:t>
            </w:r>
            <w:proofErr w:type="spellEnd"/>
            <w:r w:rsidRPr="0086315E">
              <w:rPr>
                <w:rFonts w:ascii="Times New Roman" w:eastAsia="MS Mincho" w:hAnsi="Times New Roman" w:cs="Times New Roman"/>
                <w:sz w:val="22"/>
                <w:szCs w:val="22"/>
                <w:shd w:val="clear" w:color="auto" w:fill="FFFFFF"/>
              </w:rPr>
              <w:t xml:space="preserve"> A.S., Operating System- Design and Implementation, PHI Learning.</w:t>
            </w:r>
          </w:p>
        </w:tc>
      </w:tr>
      <w:tr w:rsidR="00A05CDC" w:rsidRPr="0086315E" w:rsidTr="0025230C">
        <w:trPr>
          <w:trHeight w:val="144"/>
        </w:trPr>
        <w:tc>
          <w:tcPr>
            <w:tcW w:w="5000" w:type="pct"/>
            <w:gridSpan w:val="2"/>
            <w:shd w:val="clear" w:color="auto" w:fill="FFFFFF"/>
          </w:tcPr>
          <w:p w:rsidR="00A05CDC" w:rsidRPr="0086315E" w:rsidRDefault="00A05CDC" w:rsidP="0086315E">
            <w:pPr>
              <w:pStyle w:val="TableContents"/>
              <w:jc w:val="both"/>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t>Reference Books:</w:t>
            </w:r>
          </w:p>
          <w:p w:rsidR="00A05CDC" w:rsidRPr="0086315E" w:rsidRDefault="00A05CDC" w:rsidP="0086315E">
            <w:pPr>
              <w:pStyle w:val="TableContents"/>
              <w:jc w:val="both"/>
              <w:rPr>
                <w:rFonts w:ascii="Times New Roman" w:eastAsia="MS Mincho" w:hAnsi="Times New Roman" w:cs="Times New Roman"/>
                <w:sz w:val="22"/>
                <w:szCs w:val="22"/>
              </w:rPr>
            </w:pPr>
            <w:r w:rsidRPr="0086315E">
              <w:rPr>
                <w:rFonts w:ascii="Times New Roman" w:eastAsia="MS Mincho" w:hAnsi="Times New Roman" w:cs="Times New Roman"/>
                <w:sz w:val="22"/>
                <w:szCs w:val="22"/>
                <w:lang w:val="en-US"/>
              </w:rPr>
              <w:t xml:space="preserve">1.   </w:t>
            </w:r>
            <w:proofErr w:type="spellStart"/>
            <w:r w:rsidRPr="0086315E">
              <w:rPr>
                <w:rFonts w:ascii="Times New Roman" w:eastAsia="MS Mincho" w:hAnsi="Times New Roman" w:cs="Times New Roman"/>
                <w:sz w:val="22"/>
                <w:szCs w:val="22"/>
              </w:rPr>
              <w:t>Deitel</w:t>
            </w:r>
            <w:proofErr w:type="spellEnd"/>
            <w:r w:rsidRPr="0086315E">
              <w:rPr>
                <w:rFonts w:ascii="Times New Roman" w:eastAsia="MS Mincho" w:hAnsi="Times New Roman" w:cs="Times New Roman"/>
                <w:sz w:val="22"/>
                <w:szCs w:val="22"/>
              </w:rPr>
              <w:t xml:space="preserve"> H.M., Operating Systems, Pearson Education.</w:t>
            </w:r>
          </w:p>
          <w:p w:rsidR="00A05CDC" w:rsidRPr="0086315E" w:rsidRDefault="00A05CDC" w:rsidP="0086315E">
            <w:pPr>
              <w:pStyle w:val="TableContents"/>
              <w:jc w:val="both"/>
              <w:rPr>
                <w:rFonts w:ascii="Times New Roman" w:eastAsia="Liberation Serif" w:hAnsi="Times New Roman" w:cs="Times New Roman"/>
                <w:sz w:val="22"/>
                <w:szCs w:val="22"/>
                <w:lang w:val="en-US"/>
              </w:rPr>
            </w:pPr>
            <w:r w:rsidRPr="0086315E">
              <w:rPr>
                <w:rFonts w:ascii="Times New Roman" w:eastAsia="MS Mincho" w:hAnsi="Times New Roman" w:cs="Times New Roman"/>
                <w:sz w:val="22"/>
                <w:szCs w:val="22"/>
                <w:lang w:val="en-US"/>
              </w:rPr>
              <w:t xml:space="preserve">2.   </w:t>
            </w:r>
            <w:r w:rsidRPr="0086315E">
              <w:rPr>
                <w:rFonts w:ascii="Times New Roman" w:eastAsia="Liberation Serif" w:hAnsi="Times New Roman" w:cs="Times New Roman"/>
                <w:sz w:val="22"/>
                <w:szCs w:val="22"/>
                <w:lang w:val="en-US"/>
              </w:rPr>
              <w:t>Stallings William, Operating System, PHI Learning.</w:t>
            </w:r>
          </w:p>
          <w:p w:rsidR="00A05CDC" w:rsidRPr="0086315E" w:rsidRDefault="00A05CDC" w:rsidP="0086315E">
            <w:pPr>
              <w:pStyle w:val="TableContents"/>
              <w:jc w:val="both"/>
              <w:rPr>
                <w:rFonts w:ascii="Times New Roman" w:eastAsia="MS Mincho" w:hAnsi="Times New Roman" w:cs="Times New Roman"/>
                <w:sz w:val="22"/>
                <w:szCs w:val="22"/>
                <w:lang w:val="en-US"/>
              </w:rPr>
            </w:pPr>
            <w:r w:rsidRPr="0086315E">
              <w:rPr>
                <w:rFonts w:ascii="Times New Roman" w:hAnsi="Times New Roman" w:cs="Times New Roman"/>
                <w:sz w:val="22"/>
                <w:szCs w:val="22"/>
                <w:lang w:val="en-US"/>
              </w:rPr>
              <w:t xml:space="preserve">3.   </w:t>
            </w:r>
            <w:proofErr w:type="spellStart"/>
            <w:r w:rsidRPr="0086315E">
              <w:rPr>
                <w:rFonts w:ascii="Times New Roman" w:eastAsia="MS Mincho" w:hAnsi="Times New Roman" w:cs="Times New Roman"/>
                <w:sz w:val="22"/>
                <w:szCs w:val="22"/>
                <w:lang w:val="en-US"/>
              </w:rPr>
              <w:t>Godbole</w:t>
            </w:r>
            <w:proofErr w:type="spellEnd"/>
            <w:r w:rsidRPr="0086315E">
              <w:rPr>
                <w:rFonts w:ascii="Times New Roman" w:eastAsia="MS Mincho" w:hAnsi="Times New Roman" w:cs="Times New Roman"/>
                <w:sz w:val="22"/>
                <w:szCs w:val="22"/>
                <w:lang w:val="en-US"/>
              </w:rPr>
              <w:t xml:space="preserve"> A.S., Operating Systems, Tata McGraw-Hill, New Delhi.</w:t>
            </w:r>
          </w:p>
        </w:tc>
      </w:tr>
    </w:tbl>
    <w:p w:rsidR="000F6FD3" w:rsidRDefault="000F6FD3" w:rsidP="00B56B0B">
      <w:pPr>
        <w:spacing w:after="0" w:line="240" w:lineRule="auto"/>
        <w:jc w:val="both"/>
      </w:pPr>
    </w:p>
    <w:p w:rsidR="000F6FD3" w:rsidRDefault="000F6FD3">
      <w:pPr>
        <w:widowControl/>
        <w:tabs>
          <w:tab w:val="clear" w:pos="709"/>
        </w:tabs>
        <w:suppressAutoHyphens w:val="0"/>
        <w:spacing w:after="200" w:line="276" w:lineRule="auto"/>
      </w:pPr>
      <w:r>
        <w:br w:type="page"/>
      </w:r>
    </w:p>
    <w:p w:rsidR="00167A6F" w:rsidRDefault="00167A6F" w:rsidP="00F806BB">
      <w:pPr>
        <w:pStyle w:val="NormalWeb"/>
        <w:pageBreakBefore/>
        <w:spacing w:before="0" w:after="0" w:line="240" w:lineRule="auto"/>
        <w:ind w:left="15"/>
        <w:jc w:val="center"/>
        <w:rPr>
          <w:rFonts w:cs="Times New Roman"/>
          <w:b/>
          <w:sz w:val="22"/>
          <w:szCs w:val="22"/>
          <w:lang w:val="en-US"/>
        </w:rPr>
        <w:sectPr w:rsidR="00167A6F" w:rsidSect="00312FF6">
          <w:pgSz w:w="12240" w:h="15840"/>
          <w:pgMar w:top="1440" w:right="1080" w:bottom="1440" w:left="1080" w:header="720" w:footer="720" w:gutter="144"/>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938"/>
        <w:gridCol w:w="6108"/>
      </w:tblGrid>
      <w:tr w:rsidR="00F806BB" w:rsidRPr="0086315E" w:rsidTr="00167A6F">
        <w:tc>
          <w:tcPr>
            <w:tcW w:w="5000" w:type="pct"/>
            <w:gridSpan w:val="2"/>
            <w:shd w:val="clear" w:color="auto" w:fill="auto"/>
          </w:tcPr>
          <w:p w:rsidR="00F806BB" w:rsidRPr="0086315E" w:rsidRDefault="00F806BB" w:rsidP="0086315E">
            <w:pPr>
              <w:pStyle w:val="NormalWeb"/>
              <w:pageBreakBefore/>
              <w:spacing w:before="0" w:after="0" w:line="240" w:lineRule="auto"/>
              <w:ind w:left="15"/>
              <w:jc w:val="center"/>
              <w:rPr>
                <w:rFonts w:cs="Times New Roman"/>
                <w:sz w:val="22"/>
                <w:szCs w:val="22"/>
              </w:rPr>
            </w:pPr>
            <w:r w:rsidRPr="0086315E">
              <w:rPr>
                <w:rFonts w:cs="Times New Roman"/>
                <w:b/>
                <w:sz w:val="22"/>
                <w:szCs w:val="22"/>
                <w:lang w:val="en-US"/>
              </w:rPr>
              <w:lastRenderedPageBreak/>
              <w:t>MCA-20-</w:t>
            </w:r>
            <w:r w:rsidRPr="0086315E">
              <w:rPr>
                <w:rFonts w:cs="Times New Roman"/>
                <w:b/>
                <w:sz w:val="22"/>
                <w:szCs w:val="22"/>
              </w:rPr>
              <w:t>14  Data Communication and Computer Networks</w:t>
            </w:r>
          </w:p>
        </w:tc>
      </w:tr>
      <w:tr w:rsidR="00616CC7" w:rsidRPr="0086315E" w:rsidTr="00167A6F">
        <w:tc>
          <w:tcPr>
            <w:tcW w:w="1960" w:type="pct"/>
            <w:shd w:val="clear" w:color="auto" w:fill="auto"/>
          </w:tcPr>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Type:</w:t>
            </w:r>
            <w:r w:rsidRPr="0086315E">
              <w:rPr>
                <w:rFonts w:ascii="Times New Roman" w:hAnsi="Times New Roman" w:cs="Times New Roman"/>
                <w:sz w:val="22"/>
                <w:szCs w:val="22"/>
                <w:lang w:val="en-US"/>
              </w:rPr>
              <w:t xml:space="preserve"> Compulsory</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Course Credits:</w:t>
            </w:r>
            <w:r w:rsidRPr="0086315E">
              <w:rPr>
                <w:rFonts w:ascii="Times New Roman" w:hAnsi="Times New Roman" w:cs="Times New Roman"/>
                <w:sz w:val="22"/>
                <w:szCs w:val="22"/>
                <w:lang w:val="en-US"/>
              </w:rPr>
              <w:t xml:space="preserve"> 04</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Contact Hours:</w:t>
            </w:r>
            <w:r w:rsidRPr="0086315E">
              <w:rPr>
                <w:rFonts w:ascii="Times New Roman" w:hAnsi="Times New Roman" w:cs="Times New Roman"/>
                <w:sz w:val="22"/>
                <w:szCs w:val="22"/>
                <w:lang w:val="en-US"/>
              </w:rPr>
              <w:t xml:space="preserve"> 4 hours/week</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Examination Duration:</w:t>
            </w:r>
            <w:r w:rsidRPr="0086315E">
              <w:rPr>
                <w:rFonts w:ascii="Times New Roman" w:hAnsi="Times New Roman" w:cs="Times New Roman"/>
                <w:sz w:val="22"/>
                <w:szCs w:val="22"/>
                <w:lang w:val="en-US"/>
              </w:rPr>
              <w:t xml:space="preserve"> 3 Hours</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Mode:</w:t>
            </w:r>
            <w:r w:rsidRPr="0086315E">
              <w:rPr>
                <w:rFonts w:ascii="Times New Roman" w:hAnsi="Times New Roman" w:cs="Times New Roman"/>
                <w:sz w:val="22"/>
                <w:szCs w:val="22"/>
                <w:lang w:val="en-US"/>
              </w:rPr>
              <w:t xml:space="preserve"> Lecture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Maximum Marks:</w:t>
            </w:r>
            <w:r w:rsidRPr="0086315E">
              <w:rPr>
                <w:rFonts w:ascii="Times New Roman" w:hAnsi="Times New Roman" w:cs="Times New Roman"/>
                <w:sz w:val="22"/>
                <w:szCs w:val="22"/>
                <w:lang w:val="en-US"/>
              </w:rPr>
              <w:t xml:space="preserve"> 75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Pass Marks:</w:t>
            </w:r>
            <w:r w:rsidRPr="0086315E">
              <w:rPr>
                <w:rFonts w:ascii="Times New Roman" w:hAnsi="Times New Roman" w:cs="Times New Roman"/>
                <w:sz w:val="22"/>
                <w:szCs w:val="22"/>
                <w:lang w:val="en-US"/>
              </w:rPr>
              <w:t xml:space="preserve"> 30(i.e. 40%)</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Internal Maximum Marks:</w:t>
            </w:r>
            <w:r w:rsidRPr="0086315E">
              <w:rPr>
                <w:rFonts w:ascii="Times New Roman" w:hAnsi="Times New Roman" w:cs="Times New Roman"/>
                <w:sz w:val="22"/>
                <w:szCs w:val="22"/>
                <w:lang w:val="en-US"/>
              </w:rPr>
              <w:t xml:space="preserve"> 25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Total Maximum Marks:</w:t>
            </w:r>
            <w:r w:rsidRPr="0086315E">
              <w:rPr>
                <w:rFonts w:ascii="Times New Roman" w:hAnsi="Times New Roman" w:cs="Times New Roman"/>
                <w:sz w:val="22"/>
                <w:szCs w:val="22"/>
                <w:lang w:val="en-US"/>
              </w:rPr>
              <w:t xml:space="preserve"> 100</w:t>
            </w:r>
          </w:p>
          <w:p w:rsidR="00616CC7" w:rsidRPr="0086315E" w:rsidRDefault="00616CC7" w:rsidP="00616CC7">
            <w:pPr>
              <w:pStyle w:val="TableContents"/>
              <w:jc w:val="both"/>
              <w:rPr>
                <w:rFonts w:ascii="Times New Roman" w:eastAsia="Liberation Serif" w:hAnsi="Times New Roman" w:cs="Times New Roman"/>
                <w:sz w:val="22"/>
                <w:szCs w:val="22"/>
                <w:lang w:val="en-US"/>
              </w:rPr>
            </w:pPr>
            <w:r w:rsidRPr="0086315E">
              <w:rPr>
                <w:rFonts w:ascii="Times New Roman" w:hAnsi="Times New Roman" w:cs="Times New Roman"/>
                <w:b/>
                <w:sz w:val="22"/>
                <w:szCs w:val="22"/>
                <w:lang w:val="en-US"/>
              </w:rPr>
              <w:t>Total Pass Marks:</w:t>
            </w:r>
            <w:r w:rsidRPr="0086315E">
              <w:rPr>
                <w:rFonts w:ascii="Times New Roman" w:hAnsi="Times New Roman" w:cs="Times New Roman"/>
                <w:sz w:val="22"/>
                <w:szCs w:val="22"/>
                <w:lang w:val="en-US"/>
              </w:rPr>
              <w:t xml:space="preserve"> 40(i.e. 40%)</w:t>
            </w:r>
          </w:p>
        </w:tc>
        <w:tc>
          <w:tcPr>
            <w:tcW w:w="3040" w:type="pct"/>
            <w:shd w:val="clear" w:color="auto" w:fill="auto"/>
          </w:tcPr>
          <w:p w:rsidR="00616CC7" w:rsidRPr="0086315E" w:rsidRDefault="00616CC7" w:rsidP="0086315E">
            <w:pPr>
              <w:pStyle w:val="TableContents"/>
              <w:jc w:val="both"/>
              <w:rPr>
                <w:rFonts w:ascii="Times New Roman" w:eastAsia="Liberation Serif" w:hAnsi="Times New Roman" w:cs="Times New Roman"/>
                <w:b/>
                <w:bCs/>
                <w:sz w:val="22"/>
                <w:szCs w:val="22"/>
                <w:lang w:val="en-US"/>
              </w:rPr>
            </w:pPr>
            <w:r w:rsidRPr="0086315E">
              <w:rPr>
                <w:rFonts w:ascii="Times New Roman" w:eastAsia="Liberation Serif" w:hAnsi="Times New Roman" w:cs="Times New Roman"/>
                <w:b/>
                <w:bCs/>
                <w:sz w:val="22"/>
                <w:szCs w:val="22"/>
                <w:lang w:val="en-US"/>
              </w:rPr>
              <w:t xml:space="preserve">Instructions to paper setter for End semester examination: </w:t>
            </w:r>
          </w:p>
          <w:p w:rsidR="00616CC7" w:rsidRPr="0086315E" w:rsidRDefault="00616CC7" w:rsidP="0086315E">
            <w:pPr>
              <w:pStyle w:val="TableContents"/>
              <w:jc w:val="both"/>
              <w:rPr>
                <w:rFonts w:ascii="Times New Roman" w:eastAsia="Liberation Serif" w:hAnsi="Times New Roman" w:cs="Times New Roman"/>
                <w:sz w:val="22"/>
                <w:szCs w:val="22"/>
                <w:lang w:val="en-US"/>
              </w:rPr>
            </w:pPr>
            <w:r w:rsidRPr="0086315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F806BB" w:rsidRPr="0086315E" w:rsidTr="00167A6F">
        <w:tc>
          <w:tcPr>
            <w:tcW w:w="5000" w:type="pct"/>
            <w:gridSpan w:val="2"/>
            <w:shd w:val="clear" w:color="auto" w:fill="auto"/>
          </w:tcPr>
          <w:p w:rsidR="00F806BB" w:rsidRPr="0086315E" w:rsidRDefault="00F806BB" w:rsidP="0086315E">
            <w:pPr>
              <w:pStyle w:val="TableContents"/>
              <w:jc w:val="both"/>
              <w:rPr>
                <w:rFonts w:ascii="Times New Roman" w:hAnsi="Times New Roman" w:cs="Times New Roman"/>
                <w:sz w:val="22"/>
                <w:szCs w:val="22"/>
              </w:rPr>
            </w:pPr>
            <w:r w:rsidRPr="0086315E">
              <w:rPr>
                <w:rFonts w:ascii="Times New Roman" w:hAnsi="Times New Roman" w:cs="Times New Roman"/>
                <w:b/>
                <w:sz w:val="22"/>
                <w:szCs w:val="22"/>
                <w:lang w:val="en-US"/>
              </w:rPr>
              <w:t xml:space="preserve">Course Objectives: </w:t>
            </w:r>
            <w:r w:rsidRPr="0086315E">
              <w:rPr>
                <w:rFonts w:ascii="Times New Roman" w:eastAsia="Liberation Serif" w:hAnsi="Times New Roman" w:cs="Times New Roman"/>
                <w:sz w:val="22"/>
                <w:szCs w:val="22"/>
                <w:lang w:val="en-US" w:eastAsia="en-IN"/>
              </w:rPr>
              <w:t xml:space="preserve">Provide an in-depth coverage of various concepts, components, and technologies of Computer Networks and Data Communication. Provide the architectural overview of the Internet. Expose </w:t>
            </w:r>
            <w:r w:rsidR="0025230C" w:rsidRPr="0086315E">
              <w:rPr>
                <w:rFonts w:ascii="Times New Roman" w:eastAsia="Liberation Serif" w:hAnsi="Times New Roman" w:cs="Times New Roman"/>
                <w:sz w:val="22"/>
                <w:szCs w:val="22"/>
                <w:lang w:val="en-US" w:eastAsia="en-IN"/>
              </w:rPr>
              <w:t>the students</w:t>
            </w:r>
            <w:r w:rsidRPr="0086315E">
              <w:rPr>
                <w:rFonts w:ascii="Times New Roman" w:eastAsia="Liberation Serif" w:hAnsi="Times New Roman" w:cs="Times New Roman"/>
                <w:sz w:val="22"/>
                <w:szCs w:val="22"/>
                <w:lang w:val="en-US" w:eastAsia="en-IN"/>
              </w:rPr>
              <w:t xml:space="preserve"> to the current trends in wired and wireless communication technologies and real-world networking scenario</w:t>
            </w:r>
            <w:r w:rsidR="0025230C" w:rsidRPr="0086315E">
              <w:rPr>
                <w:rFonts w:ascii="Times New Roman" w:eastAsia="Liberation Serif" w:hAnsi="Times New Roman" w:cs="Times New Roman"/>
                <w:sz w:val="22"/>
                <w:szCs w:val="22"/>
                <w:lang w:val="en-US" w:eastAsia="en-IN"/>
              </w:rPr>
              <w:t>.</w:t>
            </w:r>
            <w:r w:rsidRPr="0086315E">
              <w:rPr>
                <w:rFonts w:ascii="Times New Roman" w:eastAsia="Liberation Serif" w:hAnsi="Times New Roman" w:cs="Times New Roman"/>
                <w:sz w:val="22"/>
                <w:szCs w:val="22"/>
                <w:lang w:val="en-US" w:eastAsia="en-IN"/>
              </w:rPr>
              <w:t xml:space="preserve"> </w:t>
            </w:r>
          </w:p>
        </w:tc>
      </w:tr>
      <w:tr w:rsidR="00F806BB" w:rsidRPr="0086315E" w:rsidTr="00167A6F">
        <w:tc>
          <w:tcPr>
            <w:tcW w:w="5000" w:type="pct"/>
            <w:gridSpan w:val="2"/>
            <w:shd w:val="clear" w:color="auto" w:fill="auto"/>
          </w:tcPr>
          <w:tbl>
            <w:tblPr>
              <w:tblStyle w:val="TableGrid"/>
              <w:tblW w:w="5000" w:type="pct"/>
              <w:tblLook w:val="04A0" w:firstRow="1" w:lastRow="0" w:firstColumn="1" w:lastColumn="0" w:noHBand="0" w:noVBand="1"/>
            </w:tblPr>
            <w:tblGrid>
              <w:gridCol w:w="2515"/>
              <w:gridCol w:w="7411"/>
            </w:tblGrid>
            <w:tr w:rsidR="00F806BB" w:rsidRPr="0086315E" w:rsidTr="0025230C">
              <w:trPr>
                <w:trHeight w:val="144"/>
              </w:trPr>
              <w:tc>
                <w:tcPr>
                  <w:tcW w:w="1267" w:type="pct"/>
                </w:tcPr>
                <w:p w:rsidR="00F806BB" w:rsidRPr="0086315E" w:rsidRDefault="00F806BB" w:rsidP="0086315E">
                  <w:pPr>
                    <w:pStyle w:val="TableContents"/>
                    <w:jc w:val="center"/>
                    <w:rPr>
                      <w:rFonts w:ascii="Times New Roman" w:hAnsi="Times New Roman" w:cs="Times New Roman"/>
                      <w:b/>
                      <w:bCs/>
                      <w:sz w:val="22"/>
                      <w:szCs w:val="22"/>
                      <w:lang w:val="en-US"/>
                    </w:rPr>
                  </w:pPr>
                  <w:r w:rsidRPr="0086315E">
                    <w:rPr>
                      <w:rFonts w:ascii="Times New Roman" w:eastAsia="Liberation Serif" w:hAnsi="Times New Roman" w:cs="Times New Roman"/>
                      <w:b/>
                      <w:bCs/>
                      <w:sz w:val="22"/>
                      <w:szCs w:val="22"/>
                      <w:lang w:val="en-US"/>
                    </w:rPr>
                    <w:t>Course Outcomes (COs)</w:t>
                  </w:r>
                </w:p>
              </w:tc>
              <w:tc>
                <w:tcPr>
                  <w:tcW w:w="3733" w:type="pct"/>
                </w:tcPr>
                <w:p w:rsidR="00F806BB" w:rsidRPr="0086315E" w:rsidRDefault="00F806BB" w:rsidP="0086315E">
                  <w:pPr>
                    <w:pStyle w:val="TableContents"/>
                    <w:jc w:val="both"/>
                    <w:rPr>
                      <w:rFonts w:ascii="Times New Roman" w:eastAsia="Liberation Serif" w:hAnsi="Times New Roman" w:cs="Times New Roman"/>
                      <w:sz w:val="22"/>
                      <w:szCs w:val="22"/>
                      <w:lang w:val="en-US" w:eastAsia="en-IN"/>
                    </w:rPr>
                  </w:pPr>
                  <w:r w:rsidRPr="0086315E">
                    <w:rPr>
                      <w:rFonts w:ascii="Times New Roman" w:hAnsi="Times New Roman" w:cs="Times New Roman"/>
                      <w:sz w:val="22"/>
                      <w:szCs w:val="22"/>
                      <w:lang w:val="en-US"/>
                    </w:rPr>
                    <w:t>At the end</w:t>
                  </w:r>
                  <w:r w:rsidRPr="0086315E">
                    <w:rPr>
                      <w:rFonts w:ascii="Times New Roman" w:hAnsi="Times New Roman" w:cs="Times New Roman"/>
                      <w:sz w:val="22"/>
                      <w:szCs w:val="22"/>
                    </w:rPr>
                    <w:t xml:space="preserve"> of this course, the student will be able to:</w:t>
                  </w:r>
                </w:p>
              </w:tc>
            </w:tr>
            <w:tr w:rsidR="00F806BB" w:rsidRPr="0086315E" w:rsidTr="0025230C">
              <w:trPr>
                <w:trHeight w:val="144"/>
              </w:trPr>
              <w:tc>
                <w:tcPr>
                  <w:tcW w:w="1267" w:type="pct"/>
                </w:tcPr>
                <w:p w:rsidR="00F806BB" w:rsidRPr="0086315E" w:rsidRDefault="00F806BB"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bCs/>
                      <w:sz w:val="22"/>
                      <w:szCs w:val="22"/>
                      <w:lang w:val="en-US"/>
                    </w:rPr>
                    <w:t>MCA-20-14.</w:t>
                  </w:r>
                  <w:r w:rsidR="0025230C" w:rsidRPr="0086315E">
                    <w:rPr>
                      <w:rFonts w:ascii="Times New Roman" w:hAnsi="Times New Roman" w:cs="Times New Roman"/>
                      <w:b/>
                      <w:bCs/>
                      <w:sz w:val="22"/>
                      <w:szCs w:val="22"/>
                    </w:rPr>
                    <w:t>1</w:t>
                  </w:r>
                </w:p>
              </w:tc>
              <w:tc>
                <w:tcPr>
                  <w:tcW w:w="3733" w:type="pct"/>
                </w:tcPr>
                <w:p w:rsidR="00F806BB" w:rsidRPr="0086315E" w:rsidRDefault="00F806BB" w:rsidP="0086315E">
                  <w:pPr>
                    <w:pStyle w:val="TableContents"/>
                    <w:jc w:val="both"/>
                    <w:rPr>
                      <w:rFonts w:ascii="Times New Roman" w:hAnsi="Times New Roman" w:cs="Times New Roman"/>
                      <w:b/>
                      <w:sz w:val="22"/>
                      <w:szCs w:val="22"/>
                      <w:lang w:val="en-US"/>
                    </w:rPr>
                  </w:pPr>
                  <w:r w:rsidRPr="0086315E">
                    <w:rPr>
                      <w:rFonts w:ascii="Times New Roman" w:eastAsia="Liberation Serif" w:hAnsi="Times New Roman" w:cs="Times New Roman"/>
                      <w:sz w:val="22"/>
                      <w:szCs w:val="22"/>
                      <w:lang w:val="en-US" w:eastAsia="en-IN"/>
                    </w:rPr>
                    <w:t xml:space="preserve">characterize various types of </w:t>
                  </w:r>
                  <w:r w:rsidRPr="0086315E">
                    <w:rPr>
                      <w:rFonts w:ascii="Times New Roman" w:eastAsia="Liberation Serif" w:hAnsi="Times New Roman" w:cs="Times New Roman"/>
                      <w:sz w:val="22"/>
                      <w:szCs w:val="22"/>
                      <w:lang w:eastAsia="en-IN"/>
                    </w:rPr>
                    <w:t xml:space="preserve">computer </w:t>
                  </w:r>
                  <w:r w:rsidRPr="0086315E">
                    <w:rPr>
                      <w:rFonts w:ascii="Times New Roman" w:eastAsia="Liberation Serif" w:hAnsi="Times New Roman" w:cs="Times New Roman"/>
                      <w:sz w:val="22"/>
                      <w:szCs w:val="22"/>
                      <w:lang w:val="en-US" w:eastAsia="en-IN"/>
                    </w:rPr>
                    <w:t>networks and standards along with an insight into the principles of networking by using protocol layering of the Internet and the TCP/IP protocol suite;</w:t>
                  </w:r>
                </w:p>
              </w:tc>
            </w:tr>
            <w:tr w:rsidR="00F806BB" w:rsidRPr="0086315E" w:rsidTr="0025230C">
              <w:trPr>
                <w:trHeight w:val="144"/>
              </w:trPr>
              <w:tc>
                <w:tcPr>
                  <w:tcW w:w="1267" w:type="pct"/>
                </w:tcPr>
                <w:p w:rsidR="00F806BB" w:rsidRPr="0086315E" w:rsidRDefault="00F806BB"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bCs/>
                      <w:sz w:val="22"/>
                      <w:szCs w:val="22"/>
                      <w:lang w:val="en-US"/>
                    </w:rPr>
                    <w:t>MCA-20-14.2</w:t>
                  </w:r>
                </w:p>
              </w:tc>
              <w:tc>
                <w:tcPr>
                  <w:tcW w:w="3733" w:type="pct"/>
                </w:tcPr>
                <w:p w:rsidR="00F806BB" w:rsidRPr="0086315E" w:rsidRDefault="00F806BB" w:rsidP="0086315E">
                  <w:pPr>
                    <w:pStyle w:val="TableContents"/>
                    <w:jc w:val="both"/>
                    <w:rPr>
                      <w:rFonts w:ascii="Times New Roman" w:hAnsi="Times New Roman" w:cs="Times New Roman"/>
                      <w:b/>
                      <w:sz w:val="22"/>
                      <w:szCs w:val="22"/>
                      <w:lang w:val="en-US"/>
                    </w:rPr>
                  </w:pPr>
                  <w:r w:rsidRPr="0086315E">
                    <w:rPr>
                      <w:rFonts w:ascii="Times New Roman" w:hAnsi="Times New Roman" w:cs="Times New Roman"/>
                      <w:sz w:val="22"/>
                      <w:szCs w:val="22"/>
                    </w:rPr>
                    <w:t>comprehend the notion of data communication and its related functional components and aspects</w:t>
                  </w:r>
                  <w:r w:rsidRPr="0086315E">
                    <w:rPr>
                      <w:rFonts w:ascii="Times New Roman" w:eastAsia="Liberation Serif" w:hAnsi="Times New Roman" w:cs="Times New Roman"/>
                      <w:sz w:val="22"/>
                      <w:szCs w:val="22"/>
                      <w:lang w:val="en-US" w:eastAsia="en-IN"/>
                    </w:rPr>
                    <w:t>;</w:t>
                  </w:r>
                </w:p>
              </w:tc>
            </w:tr>
            <w:tr w:rsidR="00F806BB" w:rsidRPr="0086315E" w:rsidTr="0025230C">
              <w:trPr>
                <w:trHeight w:val="144"/>
              </w:trPr>
              <w:tc>
                <w:tcPr>
                  <w:tcW w:w="1267" w:type="pct"/>
                </w:tcPr>
                <w:p w:rsidR="00F806BB" w:rsidRPr="0086315E" w:rsidRDefault="00F806BB"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bCs/>
                      <w:sz w:val="22"/>
                      <w:szCs w:val="22"/>
                      <w:lang w:val="en-US"/>
                    </w:rPr>
                    <w:t>MCA-20-14.3</w:t>
                  </w:r>
                </w:p>
              </w:tc>
              <w:tc>
                <w:tcPr>
                  <w:tcW w:w="3733" w:type="pct"/>
                </w:tcPr>
                <w:p w:rsidR="00F806BB" w:rsidRPr="0086315E" w:rsidRDefault="00F806BB" w:rsidP="0086315E">
                  <w:pPr>
                    <w:pStyle w:val="TableContents"/>
                    <w:jc w:val="both"/>
                    <w:rPr>
                      <w:rFonts w:ascii="Times New Roman" w:hAnsi="Times New Roman" w:cs="Times New Roman"/>
                      <w:b/>
                      <w:sz w:val="22"/>
                      <w:szCs w:val="22"/>
                      <w:lang w:val="en-US"/>
                    </w:rPr>
                  </w:pPr>
                  <w:r w:rsidRPr="0086315E">
                    <w:rPr>
                      <w:rFonts w:ascii="Times New Roman" w:eastAsia="Liberation Serif" w:hAnsi="Times New Roman" w:cs="Times New Roman"/>
                      <w:sz w:val="22"/>
                      <w:szCs w:val="22"/>
                      <w:lang w:val="en-US" w:eastAsia="en-IN"/>
                    </w:rPr>
                    <w:t xml:space="preserve">understand design issues related to Local area Networks and get acquainted with the prevailing wired and wireless LAN </w:t>
                  </w:r>
                  <w:r w:rsidRPr="0086315E">
                    <w:rPr>
                      <w:rFonts w:ascii="Times New Roman" w:hAnsi="Times New Roman" w:cs="Times New Roman"/>
                      <w:color w:val="333333"/>
                      <w:sz w:val="22"/>
                      <w:szCs w:val="22"/>
                      <w:shd w:val="clear" w:color="auto" w:fill="FFFFFF"/>
                    </w:rPr>
                    <w:t xml:space="preserve"> technology standards;</w:t>
                  </w:r>
                </w:p>
              </w:tc>
            </w:tr>
            <w:tr w:rsidR="00F806BB" w:rsidRPr="0086315E" w:rsidTr="0025230C">
              <w:trPr>
                <w:trHeight w:val="144"/>
              </w:trPr>
              <w:tc>
                <w:tcPr>
                  <w:tcW w:w="1267" w:type="pct"/>
                </w:tcPr>
                <w:p w:rsidR="00F806BB" w:rsidRPr="0086315E" w:rsidRDefault="00F806BB"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bCs/>
                      <w:sz w:val="22"/>
                      <w:szCs w:val="22"/>
                      <w:lang w:val="en-US"/>
                    </w:rPr>
                    <w:t>MCA-20-14.4</w:t>
                  </w:r>
                </w:p>
              </w:tc>
              <w:tc>
                <w:tcPr>
                  <w:tcW w:w="3733" w:type="pct"/>
                </w:tcPr>
                <w:p w:rsidR="00F806BB" w:rsidRPr="0086315E" w:rsidRDefault="00F806BB" w:rsidP="0086315E">
                  <w:pPr>
                    <w:pStyle w:val="TableContents"/>
                    <w:jc w:val="both"/>
                    <w:rPr>
                      <w:rFonts w:ascii="Times New Roman" w:hAnsi="Times New Roman" w:cs="Times New Roman"/>
                      <w:b/>
                      <w:sz w:val="22"/>
                      <w:szCs w:val="22"/>
                      <w:lang w:val="en-US"/>
                    </w:rPr>
                  </w:pPr>
                  <w:proofErr w:type="gramStart"/>
                  <w:r w:rsidRPr="0086315E">
                    <w:rPr>
                      <w:rFonts w:ascii="Times New Roman" w:eastAsia="Liberation Serif" w:hAnsi="Times New Roman" w:cs="Times New Roman"/>
                      <w:sz w:val="22"/>
                      <w:szCs w:val="22"/>
                      <w:lang w:val="en-US" w:eastAsia="en-IN"/>
                    </w:rPr>
                    <w:t>get</w:t>
                  </w:r>
                  <w:proofErr w:type="gramEnd"/>
                  <w:r w:rsidRPr="0086315E">
                    <w:rPr>
                      <w:rFonts w:ascii="Times New Roman" w:eastAsia="Liberation Serif" w:hAnsi="Times New Roman" w:cs="Times New Roman"/>
                      <w:sz w:val="22"/>
                      <w:szCs w:val="22"/>
                      <w:lang w:val="en-US" w:eastAsia="en-IN"/>
                    </w:rPr>
                    <w:t xml:space="preserve"> versed with the routing, addressing and congestion control issues in Networks and the Internet architecture.</w:t>
                  </w:r>
                </w:p>
              </w:tc>
            </w:tr>
          </w:tbl>
          <w:p w:rsidR="00F806BB" w:rsidRPr="0086315E" w:rsidRDefault="00F806BB" w:rsidP="0086315E">
            <w:pPr>
              <w:pStyle w:val="TableContents"/>
              <w:jc w:val="both"/>
              <w:rPr>
                <w:rFonts w:ascii="Times New Roman" w:hAnsi="Times New Roman" w:cs="Times New Roman"/>
                <w:b/>
                <w:sz w:val="22"/>
                <w:szCs w:val="22"/>
                <w:lang w:val="en-US"/>
              </w:rPr>
            </w:pPr>
          </w:p>
        </w:tc>
      </w:tr>
      <w:tr w:rsidR="00F806BB" w:rsidRPr="0086315E" w:rsidTr="00167A6F">
        <w:tc>
          <w:tcPr>
            <w:tcW w:w="5000" w:type="pct"/>
            <w:gridSpan w:val="2"/>
            <w:shd w:val="clear" w:color="auto" w:fill="auto"/>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063"/>
              <w:gridCol w:w="828"/>
              <w:gridCol w:w="828"/>
              <w:gridCol w:w="767"/>
              <w:gridCol w:w="594"/>
              <w:gridCol w:w="767"/>
              <w:gridCol w:w="719"/>
              <w:gridCol w:w="641"/>
              <w:gridCol w:w="594"/>
              <w:gridCol w:w="641"/>
              <w:gridCol w:w="719"/>
              <w:gridCol w:w="769"/>
            </w:tblGrid>
            <w:tr w:rsidR="00F806BB" w:rsidRPr="0086315E" w:rsidTr="0032555D">
              <w:trPr>
                <w:trHeight w:val="20"/>
              </w:trPr>
              <w:tc>
                <w:tcPr>
                  <w:tcW w:w="5000" w:type="pct"/>
                  <w:gridSpan w:val="12"/>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CO-PO Mapping Matrix for Course Code: MCA-20-14</w:t>
                  </w:r>
                </w:p>
              </w:tc>
            </w:tr>
            <w:tr w:rsidR="00F806BB" w:rsidRPr="0086315E" w:rsidTr="0032555D">
              <w:trPr>
                <w:trHeight w:val="20"/>
              </w:trPr>
              <w:tc>
                <w:tcPr>
                  <w:tcW w:w="1039"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COs</w:t>
                  </w:r>
                </w:p>
              </w:tc>
              <w:tc>
                <w:tcPr>
                  <w:tcW w:w="417"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w:t>
                  </w:r>
                </w:p>
              </w:tc>
              <w:tc>
                <w:tcPr>
                  <w:tcW w:w="417"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PO2</w:t>
                  </w:r>
                </w:p>
              </w:tc>
              <w:tc>
                <w:tcPr>
                  <w:tcW w:w="386"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PO3</w:t>
                  </w:r>
                </w:p>
              </w:tc>
              <w:tc>
                <w:tcPr>
                  <w:tcW w:w="299"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PO4</w:t>
                  </w:r>
                </w:p>
              </w:tc>
              <w:tc>
                <w:tcPr>
                  <w:tcW w:w="386"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PO5</w:t>
                  </w:r>
                </w:p>
              </w:tc>
              <w:tc>
                <w:tcPr>
                  <w:tcW w:w="362"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PO6</w:t>
                  </w:r>
                </w:p>
              </w:tc>
              <w:tc>
                <w:tcPr>
                  <w:tcW w:w="32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PO7</w:t>
                  </w:r>
                </w:p>
              </w:tc>
              <w:tc>
                <w:tcPr>
                  <w:tcW w:w="299"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PO8</w:t>
                  </w:r>
                </w:p>
              </w:tc>
              <w:tc>
                <w:tcPr>
                  <w:tcW w:w="32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PO9</w:t>
                  </w:r>
                </w:p>
              </w:tc>
              <w:tc>
                <w:tcPr>
                  <w:tcW w:w="362"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PO10</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PO11</w:t>
                  </w:r>
                </w:p>
              </w:tc>
            </w:tr>
            <w:tr w:rsidR="00F806BB" w:rsidRPr="0086315E" w:rsidTr="0032555D">
              <w:trPr>
                <w:trHeight w:val="20"/>
              </w:trPr>
              <w:tc>
                <w:tcPr>
                  <w:tcW w:w="1039"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MCA-20-14.</w:t>
                  </w:r>
                  <w:r w:rsidRPr="0086315E">
                    <w:rPr>
                      <w:rFonts w:ascii="Times New Roman" w:hAnsi="Times New Roman" w:cs="Times New Roman"/>
                      <w:b/>
                      <w:bCs/>
                      <w:sz w:val="22"/>
                      <w:szCs w:val="22"/>
                    </w:rPr>
                    <w:t>1</w:t>
                  </w:r>
                </w:p>
              </w:tc>
              <w:tc>
                <w:tcPr>
                  <w:tcW w:w="417"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c>
                <w:tcPr>
                  <w:tcW w:w="386"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2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299"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r>
            <w:tr w:rsidR="00F806BB" w:rsidRPr="0086315E" w:rsidTr="0032555D">
              <w:trPr>
                <w:trHeight w:val="20"/>
              </w:trPr>
              <w:tc>
                <w:tcPr>
                  <w:tcW w:w="1039"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MCA-20-14.</w:t>
                  </w:r>
                  <w:r w:rsidRPr="0086315E">
                    <w:rPr>
                      <w:rFonts w:ascii="Times New Roman" w:hAnsi="Times New Roman" w:cs="Times New Roman"/>
                      <w:b/>
                      <w:bCs/>
                      <w:sz w:val="22"/>
                      <w:szCs w:val="22"/>
                    </w:rPr>
                    <w:t>2</w:t>
                  </w:r>
                </w:p>
              </w:tc>
              <w:tc>
                <w:tcPr>
                  <w:tcW w:w="417"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c>
                <w:tcPr>
                  <w:tcW w:w="386"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299"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F806BB" w:rsidRPr="0086315E" w:rsidTr="0032555D">
              <w:trPr>
                <w:trHeight w:val="20"/>
              </w:trPr>
              <w:tc>
                <w:tcPr>
                  <w:tcW w:w="1039"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MCA-20-14.</w:t>
                  </w:r>
                  <w:r w:rsidRPr="0086315E">
                    <w:rPr>
                      <w:rFonts w:ascii="Times New Roman" w:hAnsi="Times New Roman" w:cs="Times New Roman"/>
                      <w:b/>
                      <w:bCs/>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F806BB" w:rsidRPr="0086315E" w:rsidTr="0032555D">
              <w:trPr>
                <w:trHeight w:val="20"/>
              </w:trPr>
              <w:tc>
                <w:tcPr>
                  <w:tcW w:w="1039"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MCA-20-14.</w:t>
                  </w:r>
                  <w:r w:rsidRPr="0086315E">
                    <w:rPr>
                      <w:rFonts w:ascii="Times New Roman" w:hAnsi="Times New Roman" w:cs="Times New Roman"/>
                      <w:b/>
                      <w:bCs/>
                      <w:sz w:val="22"/>
                      <w:szCs w:val="22"/>
                    </w:rPr>
                    <w:t>4</w:t>
                  </w:r>
                </w:p>
              </w:tc>
              <w:tc>
                <w:tcPr>
                  <w:tcW w:w="417"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F806BB" w:rsidRPr="0086315E" w:rsidTr="0032555D">
              <w:trPr>
                <w:trHeight w:val="20"/>
              </w:trPr>
              <w:tc>
                <w:tcPr>
                  <w:tcW w:w="1039"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417"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1.75</w:t>
                  </w:r>
                </w:p>
              </w:tc>
              <w:tc>
                <w:tcPr>
                  <w:tcW w:w="386"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1.75</w:t>
                  </w:r>
                </w:p>
              </w:tc>
              <w:tc>
                <w:tcPr>
                  <w:tcW w:w="32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1.5</w:t>
                  </w:r>
                </w:p>
              </w:tc>
              <w:tc>
                <w:tcPr>
                  <w:tcW w:w="299"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1.75</w:t>
                  </w:r>
                </w:p>
              </w:tc>
            </w:tr>
          </w:tbl>
          <w:p w:rsidR="00F806BB" w:rsidRPr="0086315E" w:rsidRDefault="00F806BB" w:rsidP="0086315E">
            <w:pPr>
              <w:pStyle w:val="TableContents"/>
              <w:jc w:val="both"/>
              <w:rPr>
                <w:rFonts w:ascii="Times New Roman" w:eastAsia="Liberation Serif" w:hAnsi="Times New Roman" w:cs="Times New Roman"/>
                <w:b/>
                <w:bCs/>
                <w:sz w:val="22"/>
                <w:szCs w:val="22"/>
                <w:lang w:val="en-US"/>
              </w:rPr>
            </w:pPr>
          </w:p>
        </w:tc>
      </w:tr>
      <w:tr w:rsidR="00F806BB" w:rsidRPr="0086315E" w:rsidTr="00167A6F">
        <w:tc>
          <w:tcPr>
            <w:tcW w:w="5000" w:type="pct"/>
            <w:gridSpan w:val="2"/>
            <w:shd w:val="clear" w:color="auto" w:fill="auto"/>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1655"/>
              <w:gridCol w:w="1655"/>
              <w:gridCol w:w="1654"/>
              <w:gridCol w:w="1654"/>
              <w:gridCol w:w="1654"/>
              <w:gridCol w:w="1658"/>
            </w:tblGrid>
            <w:tr w:rsidR="00F806BB" w:rsidRPr="0086315E" w:rsidTr="0032555D">
              <w:trPr>
                <w:trHeight w:val="20"/>
              </w:trPr>
              <w:tc>
                <w:tcPr>
                  <w:tcW w:w="5000" w:type="pct"/>
                  <w:gridSpan w:val="6"/>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5230C"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CO-PSO Mapping Matrix for Course Code: MCA-20-14</w:t>
                  </w:r>
                </w:p>
              </w:tc>
            </w:tr>
            <w:tr w:rsidR="00F806BB" w:rsidRPr="0086315E" w:rsidTr="0032555D">
              <w:trPr>
                <w:trHeight w:val="20"/>
              </w:trPr>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COs</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PSO1</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PSO2</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PSO3</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PSO4</w:t>
                  </w:r>
                </w:p>
              </w:tc>
              <w:tc>
                <w:tcPr>
                  <w:tcW w:w="834" w:type="pct"/>
                  <w:tcBorders>
                    <w:top w:val="nil"/>
                    <w:left w:val="single" w:sz="2" w:space="0" w:color="000001"/>
                    <w:bottom w:val="single" w:sz="2" w:space="0" w:color="000001"/>
                    <w:right w:val="single" w:sz="2" w:space="0" w:color="000001"/>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PSO5</w:t>
                  </w:r>
                </w:p>
              </w:tc>
            </w:tr>
            <w:tr w:rsidR="00F806BB" w:rsidRPr="0086315E" w:rsidTr="0032555D">
              <w:trPr>
                <w:trHeight w:val="20"/>
              </w:trPr>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MCA-20-14.</w:t>
                  </w:r>
                  <w:r w:rsidRPr="0086315E">
                    <w:rPr>
                      <w:rFonts w:ascii="Times New Roman" w:hAnsi="Times New Roman" w:cs="Times New Roman"/>
                      <w:b/>
                      <w:bCs/>
                      <w:sz w:val="22"/>
                      <w:szCs w:val="22"/>
                    </w:rPr>
                    <w:t>1</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4" w:type="pct"/>
                  <w:tcBorders>
                    <w:top w:val="nil"/>
                    <w:left w:val="single" w:sz="2" w:space="0" w:color="000001"/>
                    <w:bottom w:val="single" w:sz="2" w:space="0" w:color="000001"/>
                    <w:right w:val="single" w:sz="2" w:space="0" w:color="000001"/>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F806BB" w:rsidRPr="0086315E" w:rsidTr="0032555D">
              <w:trPr>
                <w:trHeight w:val="20"/>
              </w:trPr>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MCA-20-14.</w:t>
                  </w:r>
                  <w:r w:rsidRPr="0086315E">
                    <w:rPr>
                      <w:rFonts w:ascii="Times New Roman" w:hAnsi="Times New Roman" w:cs="Times New Roman"/>
                      <w:b/>
                      <w:bCs/>
                      <w:sz w:val="22"/>
                      <w:szCs w:val="22"/>
                    </w:rPr>
                    <w:t>2</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4" w:type="pct"/>
                  <w:tcBorders>
                    <w:top w:val="nil"/>
                    <w:left w:val="single" w:sz="2" w:space="0" w:color="000001"/>
                    <w:bottom w:val="single" w:sz="2" w:space="0" w:color="000001"/>
                    <w:right w:val="single" w:sz="2" w:space="0" w:color="000001"/>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F806BB" w:rsidRPr="0086315E" w:rsidTr="0032555D">
              <w:trPr>
                <w:trHeight w:val="20"/>
              </w:trPr>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MCA-20-14.</w:t>
                  </w:r>
                  <w:r w:rsidRPr="0086315E">
                    <w:rPr>
                      <w:rFonts w:ascii="Times New Roman" w:hAnsi="Times New Roman" w:cs="Times New Roman"/>
                      <w:b/>
                      <w:bCs/>
                      <w:sz w:val="22"/>
                      <w:szCs w:val="22"/>
                    </w:rPr>
                    <w:t>3</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4" w:type="pct"/>
                  <w:tcBorders>
                    <w:top w:val="nil"/>
                    <w:left w:val="single" w:sz="2" w:space="0" w:color="000001"/>
                    <w:bottom w:val="single" w:sz="2" w:space="0" w:color="000001"/>
                    <w:right w:val="single" w:sz="2" w:space="0" w:color="000001"/>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F806BB" w:rsidRPr="0086315E" w:rsidTr="0032555D">
              <w:trPr>
                <w:trHeight w:val="20"/>
              </w:trPr>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MCA-20-14.</w:t>
                  </w:r>
                  <w:r w:rsidRPr="0086315E">
                    <w:rPr>
                      <w:rFonts w:ascii="Times New Roman" w:hAnsi="Times New Roman" w:cs="Times New Roman"/>
                      <w:b/>
                      <w:bCs/>
                      <w:sz w:val="22"/>
                      <w:szCs w:val="22"/>
                    </w:rPr>
                    <w:t>4</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4" w:type="pct"/>
                  <w:tcBorders>
                    <w:top w:val="nil"/>
                    <w:left w:val="single" w:sz="2" w:space="0" w:color="000001"/>
                    <w:bottom w:val="single" w:sz="2" w:space="0" w:color="000001"/>
                    <w:right w:val="single" w:sz="2" w:space="0" w:color="000001"/>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F806BB" w:rsidRPr="0086315E" w:rsidTr="0032555D">
              <w:trPr>
                <w:trHeight w:val="20"/>
              </w:trPr>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2.75</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1.25</w:t>
                  </w:r>
                </w:p>
              </w:tc>
              <w:tc>
                <w:tcPr>
                  <w:tcW w:w="833" w:type="pct"/>
                  <w:tcBorders>
                    <w:top w:val="nil"/>
                    <w:left w:val="single" w:sz="2" w:space="0" w:color="000001"/>
                    <w:bottom w:val="single" w:sz="2" w:space="0" w:color="000001"/>
                    <w:right w:val="nil"/>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834" w:type="pct"/>
                  <w:tcBorders>
                    <w:top w:val="nil"/>
                    <w:left w:val="single" w:sz="2" w:space="0" w:color="000001"/>
                    <w:bottom w:val="single" w:sz="2" w:space="0" w:color="000001"/>
                    <w:right w:val="single" w:sz="2" w:space="0" w:color="000001"/>
                  </w:tcBorders>
                  <w:shd w:val="clear" w:color="auto" w:fill="FFFFFF"/>
                  <w:tcMar>
                    <w:left w:w="51" w:type="dxa"/>
                  </w:tcMar>
                </w:tcPr>
                <w:p w:rsidR="00F806BB" w:rsidRPr="0086315E" w:rsidRDefault="00F806B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r>
          </w:tbl>
          <w:p w:rsidR="00F806BB" w:rsidRPr="0086315E" w:rsidRDefault="00F806BB" w:rsidP="0086315E">
            <w:pPr>
              <w:pStyle w:val="TableContents"/>
              <w:jc w:val="both"/>
              <w:rPr>
                <w:rFonts w:ascii="Times New Roman" w:eastAsia="Liberation Serif" w:hAnsi="Times New Roman" w:cs="Times New Roman"/>
                <w:b/>
                <w:bCs/>
                <w:sz w:val="22"/>
                <w:szCs w:val="22"/>
                <w:lang w:val="en-US"/>
              </w:rPr>
            </w:pPr>
          </w:p>
        </w:tc>
      </w:tr>
      <w:tr w:rsidR="00F806BB" w:rsidRPr="0086315E" w:rsidTr="00167A6F">
        <w:tc>
          <w:tcPr>
            <w:tcW w:w="5000" w:type="pct"/>
            <w:gridSpan w:val="2"/>
            <w:shd w:val="clear" w:color="auto" w:fill="auto"/>
          </w:tcPr>
          <w:p w:rsidR="00F806BB" w:rsidRPr="0086315E" w:rsidRDefault="00F806BB"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lastRenderedPageBreak/>
              <w:t xml:space="preserve">Unit – I </w:t>
            </w:r>
          </w:p>
          <w:p w:rsidR="00F806BB" w:rsidRPr="0086315E" w:rsidRDefault="00F806BB" w:rsidP="0086315E">
            <w:pPr>
              <w:pStyle w:val="PlainText"/>
              <w:tabs>
                <w:tab w:val="clear" w:pos="709"/>
                <w:tab w:val="left" w:pos="720"/>
                <w:tab w:val="left" w:pos="750"/>
              </w:tabs>
              <w:suppressAutoHyphens w:val="0"/>
              <w:spacing w:after="0" w:line="240" w:lineRule="auto"/>
              <w:ind w:right="29"/>
              <w:jc w:val="both"/>
              <w:rPr>
                <w:rFonts w:ascii="Times New Roman" w:eastAsia="Liberation Serif" w:hAnsi="Times New Roman" w:cs="Times New Roman"/>
                <w:bCs/>
                <w:sz w:val="22"/>
                <w:szCs w:val="22"/>
                <w:lang w:val="en-US" w:eastAsia="en-IN"/>
              </w:rPr>
            </w:pPr>
            <w:r w:rsidRPr="0086315E">
              <w:rPr>
                <w:rFonts w:ascii="Times New Roman" w:eastAsia="Liberation Serif" w:hAnsi="Times New Roman" w:cs="Times New Roman"/>
                <w:b/>
                <w:bCs/>
                <w:sz w:val="22"/>
                <w:szCs w:val="22"/>
                <w:lang w:val="en-US" w:eastAsia="en-IN"/>
              </w:rPr>
              <w:t>Network Characterization:</w:t>
            </w:r>
            <w:r w:rsidRPr="0086315E">
              <w:rPr>
                <w:rFonts w:ascii="Times New Roman" w:eastAsia="Liberation Serif" w:hAnsi="Times New Roman" w:cs="Times New Roman"/>
                <w:bCs/>
                <w:sz w:val="22"/>
                <w:szCs w:val="22"/>
                <w:lang w:val="en-US" w:eastAsia="en-IN"/>
              </w:rPr>
              <w:t xml:space="preserve"> Goals and Applications; Cat</w:t>
            </w:r>
            <w:r w:rsidR="008E772E" w:rsidRPr="0086315E">
              <w:rPr>
                <w:rFonts w:ascii="Times New Roman" w:eastAsia="Liberation Serif" w:hAnsi="Times New Roman" w:cs="Times New Roman"/>
                <w:bCs/>
                <w:sz w:val="22"/>
                <w:szCs w:val="22"/>
                <w:lang w:val="en-US" w:eastAsia="en-IN"/>
              </w:rPr>
              <w:t xml:space="preserve">egorization according to Size, </w:t>
            </w:r>
            <w:r w:rsidRPr="0086315E">
              <w:rPr>
                <w:rFonts w:ascii="Times New Roman" w:eastAsia="Liberation Serif" w:hAnsi="Times New Roman" w:cs="Times New Roman"/>
                <w:bCs/>
                <w:sz w:val="22"/>
                <w:szCs w:val="22"/>
                <w:lang w:val="en-US" w:eastAsia="en-IN"/>
              </w:rPr>
              <w:t>Purpose, Design issues &amp; Transmission Technologies; Network Architecture and Service Models; Design issues for the Layers; OSI and TCP/IP Reference Models; Functions of  layers and protocols of TCP/IP; Comparison of  OSI &amp; TCP/IP ;</w:t>
            </w:r>
            <w:r w:rsidR="0032555D" w:rsidRPr="0086315E">
              <w:rPr>
                <w:rFonts w:ascii="Times New Roman" w:eastAsia="Liberation Serif" w:hAnsi="Times New Roman" w:cs="Times New Roman"/>
                <w:bCs/>
                <w:sz w:val="22"/>
                <w:szCs w:val="22"/>
                <w:lang w:val="en-US" w:eastAsia="en-IN"/>
              </w:rPr>
              <w:t xml:space="preserve"> Data Transmission using TCP/IP.</w:t>
            </w:r>
            <w:r w:rsidRPr="0086315E">
              <w:rPr>
                <w:rFonts w:ascii="Times New Roman" w:eastAsia="Liberation Serif" w:hAnsi="Times New Roman" w:cs="Times New Roman"/>
                <w:bCs/>
                <w:sz w:val="22"/>
                <w:szCs w:val="22"/>
                <w:lang w:val="en-US" w:eastAsia="en-IN"/>
              </w:rPr>
              <w:t xml:space="preserve"> </w:t>
            </w:r>
          </w:p>
          <w:p w:rsidR="00F806BB" w:rsidRPr="0086315E" w:rsidRDefault="00F806BB" w:rsidP="0086315E">
            <w:pPr>
              <w:pStyle w:val="PlainText"/>
              <w:tabs>
                <w:tab w:val="clear" w:pos="709"/>
                <w:tab w:val="left" w:pos="720"/>
                <w:tab w:val="left" w:pos="750"/>
              </w:tabs>
              <w:suppressAutoHyphens w:val="0"/>
              <w:spacing w:after="0" w:line="240" w:lineRule="auto"/>
              <w:ind w:right="29"/>
              <w:jc w:val="both"/>
              <w:rPr>
                <w:rFonts w:ascii="Times New Roman" w:eastAsia="Liberation Serif" w:hAnsi="Times New Roman" w:cs="Times New Roman"/>
                <w:bCs/>
                <w:sz w:val="22"/>
                <w:szCs w:val="22"/>
                <w:lang w:val="en-US" w:eastAsia="en-IN"/>
              </w:rPr>
            </w:pPr>
            <w:r w:rsidRPr="0086315E">
              <w:rPr>
                <w:rFonts w:ascii="Times New Roman" w:eastAsia="Liberation Serif" w:hAnsi="Times New Roman" w:cs="Times New Roman"/>
                <w:b/>
                <w:bCs/>
                <w:sz w:val="22"/>
                <w:szCs w:val="22"/>
                <w:lang w:val="en-US" w:eastAsia="en-IN"/>
              </w:rPr>
              <w:t>Networking Models &amp; Applications:</w:t>
            </w:r>
            <w:r w:rsidRPr="0086315E">
              <w:rPr>
                <w:rFonts w:ascii="Times New Roman" w:eastAsia="Liberation Serif" w:hAnsi="Times New Roman" w:cs="Times New Roman"/>
                <w:bCs/>
                <w:sz w:val="22"/>
                <w:szCs w:val="22"/>
                <w:lang w:val="en-US" w:eastAsia="en-IN"/>
              </w:rPr>
              <w:t xml:space="preserve"> Centralized, Decentralized, and Distributed; Client-Server and Peer-to-Peer; File sharing &amp; Web- based;</w:t>
            </w:r>
            <w:r w:rsidR="0032555D" w:rsidRPr="0086315E">
              <w:rPr>
                <w:rFonts w:ascii="Times New Roman" w:eastAsia="Liberation Serif" w:hAnsi="Times New Roman" w:cs="Times New Roman"/>
                <w:bCs/>
                <w:sz w:val="22"/>
                <w:szCs w:val="22"/>
                <w:lang w:val="en-US" w:eastAsia="en-IN"/>
              </w:rPr>
              <w:t xml:space="preserve"> Content Distribution Networks.</w:t>
            </w:r>
          </w:p>
          <w:p w:rsidR="00F806BB" w:rsidRPr="0086315E" w:rsidRDefault="00F806BB" w:rsidP="0086315E">
            <w:pPr>
              <w:pStyle w:val="PlainText"/>
              <w:tabs>
                <w:tab w:val="left" w:pos="750"/>
              </w:tabs>
              <w:suppressAutoHyphens w:val="0"/>
              <w:spacing w:after="0" w:line="240" w:lineRule="auto"/>
              <w:ind w:right="29"/>
              <w:jc w:val="both"/>
              <w:rPr>
                <w:rFonts w:ascii="Times New Roman" w:hAnsi="Times New Roman" w:cs="Times New Roman"/>
                <w:sz w:val="22"/>
                <w:szCs w:val="22"/>
                <w:lang w:val="en-US"/>
              </w:rPr>
            </w:pPr>
            <w:r w:rsidRPr="0086315E">
              <w:rPr>
                <w:rFonts w:ascii="Times New Roman" w:eastAsia="MS Mincho" w:hAnsi="Times New Roman" w:cs="Times New Roman"/>
                <w:b/>
                <w:sz w:val="22"/>
                <w:szCs w:val="22"/>
                <w:lang w:val="en-US" w:eastAsia="en-IN"/>
              </w:rPr>
              <w:t xml:space="preserve">Introduction to Example Networks: </w:t>
            </w:r>
            <w:r w:rsidRPr="0086315E">
              <w:rPr>
                <w:rFonts w:ascii="Times New Roman" w:eastAsia="MS Mincho" w:hAnsi="Times New Roman" w:cs="Times New Roman"/>
                <w:sz w:val="22"/>
                <w:szCs w:val="22"/>
                <w:lang w:val="en-US" w:eastAsia="en-IN"/>
              </w:rPr>
              <w:t>The Internet and its Conceptual View ; Accessing The Internet; Connection-Oriented Netw</w:t>
            </w:r>
            <w:r w:rsidR="0032555D" w:rsidRPr="0086315E">
              <w:rPr>
                <w:rFonts w:ascii="Times New Roman" w:eastAsia="MS Mincho" w:hAnsi="Times New Roman" w:cs="Times New Roman"/>
                <w:sz w:val="22"/>
                <w:szCs w:val="22"/>
                <w:lang w:val="en-US" w:eastAsia="en-IN"/>
              </w:rPr>
              <w:t>orks: X.25, Frame Relay and ATM.</w:t>
            </w:r>
          </w:p>
        </w:tc>
      </w:tr>
      <w:tr w:rsidR="00F806BB" w:rsidRPr="0086315E" w:rsidTr="00167A6F">
        <w:tc>
          <w:tcPr>
            <w:tcW w:w="5000" w:type="pct"/>
            <w:gridSpan w:val="2"/>
            <w:shd w:val="clear" w:color="auto" w:fill="auto"/>
          </w:tcPr>
          <w:p w:rsidR="00F806BB" w:rsidRPr="0086315E" w:rsidRDefault="00F806BB"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 xml:space="preserve">Unit – II </w:t>
            </w:r>
          </w:p>
          <w:p w:rsidR="00F806BB" w:rsidRPr="0086315E" w:rsidRDefault="00F806BB" w:rsidP="0086315E">
            <w:pPr>
              <w:pStyle w:val="PlainText"/>
              <w:spacing w:after="0" w:line="240" w:lineRule="auto"/>
              <w:jc w:val="both"/>
              <w:rPr>
                <w:rFonts w:ascii="Times New Roman" w:eastAsia="MS Mincho" w:hAnsi="Times New Roman" w:cs="Times New Roman"/>
                <w:sz w:val="22"/>
                <w:szCs w:val="22"/>
                <w:lang w:val="en-US"/>
              </w:rPr>
            </w:pPr>
            <w:r w:rsidRPr="0086315E">
              <w:rPr>
                <w:rFonts w:ascii="Times New Roman" w:eastAsia="MS Mincho" w:hAnsi="Times New Roman" w:cs="Times New Roman"/>
                <w:b/>
                <w:sz w:val="22"/>
                <w:szCs w:val="22"/>
                <w:lang w:val="en-US"/>
              </w:rPr>
              <w:t>Data Communication Concepts &amp; Components:</w:t>
            </w:r>
            <w:r w:rsidRPr="0086315E">
              <w:rPr>
                <w:rFonts w:ascii="Times New Roman" w:eastAsia="MS Mincho" w:hAnsi="Times New Roman" w:cs="Times New Roman"/>
                <w:sz w:val="22"/>
                <w:szCs w:val="22"/>
                <w:lang w:val="en-US"/>
              </w:rPr>
              <w:t xml:space="preserve">  Digital and Analog Data and Signals, Asynchronous and Synchronous transmission; bit rate, baud</w:t>
            </w:r>
            <w:r w:rsidR="0032555D" w:rsidRPr="0086315E">
              <w:rPr>
                <w:rFonts w:ascii="Times New Roman" w:eastAsia="MS Mincho" w:hAnsi="Times New Roman" w:cs="Times New Roman"/>
                <w:sz w:val="22"/>
                <w:szCs w:val="22"/>
                <w:lang w:val="en-US"/>
              </w:rPr>
              <w:t>, bandwidth</w:t>
            </w:r>
            <w:r w:rsidRPr="0086315E">
              <w:rPr>
                <w:rFonts w:ascii="Times New Roman" w:eastAsia="MS Mincho" w:hAnsi="Times New Roman" w:cs="Times New Roman"/>
                <w:sz w:val="22"/>
                <w:szCs w:val="22"/>
                <w:lang w:val="en-US"/>
              </w:rPr>
              <w:t xml:space="preserve"> &amp; Channel Capacity; </w:t>
            </w:r>
            <w:proofErr w:type="spellStart"/>
            <w:r w:rsidRPr="0086315E">
              <w:rPr>
                <w:rFonts w:ascii="Times New Roman" w:eastAsia="MS Mincho" w:hAnsi="Times New Roman" w:cs="Times New Roman"/>
                <w:sz w:val="22"/>
                <w:szCs w:val="22"/>
                <w:lang w:val="en-US"/>
              </w:rPr>
              <w:t>Nyquist</w:t>
            </w:r>
            <w:proofErr w:type="spellEnd"/>
            <w:r w:rsidRPr="0086315E">
              <w:rPr>
                <w:rFonts w:ascii="Times New Roman" w:eastAsia="MS Mincho" w:hAnsi="Times New Roman" w:cs="Times New Roman"/>
                <w:sz w:val="22"/>
                <w:szCs w:val="22"/>
                <w:lang w:val="en-US"/>
              </w:rPr>
              <w:t xml:space="preserve"> Bit Rate, Shannon Capacity; Network Performance Para</w:t>
            </w:r>
            <w:r w:rsidR="0032555D" w:rsidRPr="0086315E">
              <w:rPr>
                <w:rFonts w:ascii="Times New Roman" w:eastAsia="MS Mincho" w:hAnsi="Times New Roman" w:cs="Times New Roman"/>
                <w:sz w:val="22"/>
                <w:szCs w:val="22"/>
                <w:lang w:val="en-US"/>
              </w:rPr>
              <w:t>meters; Transmission Impairment.</w:t>
            </w:r>
            <w:r w:rsidRPr="0086315E">
              <w:rPr>
                <w:rFonts w:ascii="Times New Roman" w:eastAsia="MS Mincho" w:hAnsi="Times New Roman" w:cs="Times New Roman"/>
                <w:sz w:val="22"/>
                <w:szCs w:val="22"/>
                <w:lang w:val="en-US"/>
              </w:rPr>
              <w:t xml:space="preserve">  </w:t>
            </w:r>
          </w:p>
          <w:p w:rsidR="00F806BB" w:rsidRPr="0086315E" w:rsidRDefault="00F806BB" w:rsidP="0086315E">
            <w:pPr>
              <w:pStyle w:val="PlainText"/>
              <w:spacing w:after="0" w:line="240" w:lineRule="auto"/>
              <w:jc w:val="both"/>
              <w:rPr>
                <w:rFonts w:ascii="Times New Roman" w:eastAsia="MS Mincho" w:hAnsi="Times New Roman" w:cs="Times New Roman"/>
                <w:sz w:val="22"/>
                <w:szCs w:val="22"/>
                <w:lang w:val="en-US" w:eastAsia="en-IN"/>
              </w:rPr>
            </w:pPr>
            <w:r w:rsidRPr="0086315E">
              <w:rPr>
                <w:rFonts w:ascii="Times New Roman" w:eastAsia="MS Mincho" w:hAnsi="Times New Roman" w:cs="Times New Roman"/>
                <w:b/>
                <w:sz w:val="22"/>
                <w:szCs w:val="22"/>
                <w:lang w:val="en-US"/>
              </w:rPr>
              <w:t>Connecting Devices &amp; Transmission Media:</w:t>
            </w:r>
            <w:r w:rsidRPr="0086315E">
              <w:rPr>
                <w:rFonts w:ascii="Times New Roman" w:eastAsia="MS Mincho" w:hAnsi="Times New Roman" w:cs="Times New Roman"/>
                <w:sz w:val="22"/>
                <w:szCs w:val="22"/>
                <w:lang w:val="en-US"/>
              </w:rPr>
              <w:t xml:space="preserve"> Network Interface Cards</w:t>
            </w:r>
            <w:r w:rsidR="0032555D" w:rsidRPr="0086315E">
              <w:rPr>
                <w:rFonts w:ascii="Times New Roman" w:eastAsia="MS Mincho" w:hAnsi="Times New Roman" w:cs="Times New Roman"/>
                <w:sz w:val="22"/>
                <w:szCs w:val="22"/>
                <w:lang w:val="en-US"/>
              </w:rPr>
              <w:t>, Connectors, Hubs</w:t>
            </w:r>
            <w:r w:rsidRPr="0086315E">
              <w:rPr>
                <w:rFonts w:ascii="Times New Roman" w:eastAsia="MS Mincho" w:hAnsi="Times New Roman" w:cs="Times New Roman"/>
                <w:sz w:val="22"/>
                <w:szCs w:val="22"/>
                <w:lang w:val="en-US"/>
              </w:rPr>
              <w:t>, Transceivers &amp; Media Connectors</w:t>
            </w:r>
            <w:r w:rsidR="0032555D" w:rsidRPr="0086315E">
              <w:rPr>
                <w:rFonts w:ascii="Times New Roman" w:eastAsia="MS Mincho" w:hAnsi="Times New Roman" w:cs="Times New Roman"/>
                <w:sz w:val="22"/>
                <w:szCs w:val="22"/>
                <w:lang w:val="en-US"/>
              </w:rPr>
              <w:t>; Link</w:t>
            </w:r>
            <w:r w:rsidRPr="0086315E">
              <w:rPr>
                <w:rFonts w:ascii="Times New Roman" w:eastAsia="MS Mincho" w:hAnsi="Times New Roman" w:cs="Times New Roman"/>
                <w:sz w:val="22"/>
                <w:szCs w:val="22"/>
                <w:lang w:val="en-US"/>
              </w:rPr>
              <w:t>-Layer Switches, Bridge, Routers, Gateways, Virtual LANs</w:t>
            </w:r>
            <w:r w:rsidR="0032555D" w:rsidRPr="0086315E">
              <w:rPr>
                <w:rFonts w:ascii="Times New Roman" w:eastAsia="MS Mincho" w:hAnsi="Times New Roman" w:cs="Times New Roman"/>
                <w:sz w:val="22"/>
                <w:szCs w:val="22"/>
                <w:lang w:val="en-US"/>
              </w:rPr>
              <w:t>; Guided</w:t>
            </w:r>
            <w:r w:rsidRPr="0086315E">
              <w:rPr>
                <w:rFonts w:ascii="Times New Roman" w:eastAsia="MS Mincho" w:hAnsi="Times New Roman" w:cs="Times New Roman"/>
                <w:sz w:val="22"/>
                <w:szCs w:val="22"/>
                <w:lang w:val="en-US"/>
              </w:rPr>
              <w:t xml:space="preserve"> Transmission Media; Wireless transmi</w:t>
            </w:r>
            <w:r w:rsidR="0032555D" w:rsidRPr="0086315E">
              <w:rPr>
                <w:rFonts w:ascii="Times New Roman" w:eastAsia="MS Mincho" w:hAnsi="Times New Roman" w:cs="Times New Roman"/>
                <w:sz w:val="22"/>
                <w:szCs w:val="22"/>
                <w:lang w:val="en-US"/>
              </w:rPr>
              <w:t>ssion; Satellite communication.</w:t>
            </w:r>
          </w:p>
          <w:p w:rsidR="00F806BB" w:rsidRPr="0086315E" w:rsidRDefault="00F806BB" w:rsidP="0086315E">
            <w:pPr>
              <w:pStyle w:val="PlainText"/>
              <w:spacing w:after="0" w:line="240" w:lineRule="auto"/>
              <w:jc w:val="both"/>
              <w:rPr>
                <w:rFonts w:ascii="Times New Roman" w:eastAsia="MS Mincho" w:hAnsi="Times New Roman" w:cs="Times New Roman"/>
                <w:sz w:val="22"/>
                <w:szCs w:val="22"/>
                <w:lang w:val="en-US" w:eastAsia="en-IN"/>
              </w:rPr>
            </w:pPr>
            <w:r w:rsidRPr="0086315E">
              <w:rPr>
                <w:rFonts w:ascii="Times New Roman" w:eastAsia="MS Mincho" w:hAnsi="Times New Roman" w:cs="Times New Roman"/>
                <w:b/>
                <w:sz w:val="22"/>
                <w:szCs w:val="22"/>
                <w:lang w:val="en-US" w:eastAsia="en-IN"/>
              </w:rPr>
              <w:t>Data Encoding &amp; Modulation Techniques:</w:t>
            </w:r>
            <w:r w:rsidRPr="0086315E">
              <w:rPr>
                <w:rFonts w:ascii="Times New Roman" w:eastAsia="MS Mincho" w:hAnsi="Times New Roman" w:cs="Times New Roman"/>
                <w:sz w:val="22"/>
                <w:szCs w:val="22"/>
                <w:lang w:val="en-US" w:eastAsia="en-IN"/>
              </w:rPr>
              <w:t xml:space="preserve">  NRZ, NRZ-I, Manchester and Differential Manchester encoding; 4B/5B ; Pulse Code Modulation &amp; Delta Modulati</w:t>
            </w:r>
            <w:r w:rsidR="0032555D" w:rsidRPr="0086315E">
              <w:rPr>
                <w:rFonts w:ascii="Times New Roman" w:eastAsia="MS Mincho" w:hAnsi="Times New Roman" w:cs="Times New Roman"/>
                <w:sz w:val="22"/>
                <w:szCs w:val="22"/>
                <w:lang w:val="en-US" w:eastAsia="en-IN"/>
              </w:rPr>
              <w:t>on; Digital to Analog encoding.</w:t>
            </w:r>
          </w:p>
          <w:p w:rsidR="00F806BB" w:rsidRPr="0086315E" w:rsidRDefault="00F806BB" w:rsidP="0086315E">
            <w:pPr>
              <w:pStyle w:val="PlainText"/>
              <w:spacing w:after="0" w:line="240" w:lineRule="auto"/>
              <w:jc w:val="both"/>
              <w:rPr>
                <w:rFonts w:ascii="Times New Roman" w:eastAsia="MS Mincho" w:hAnsi="Times New Roman" w:cs="Times New Roman"/>
                <w:sz w:val="22"/>
                <w:szCs w:val="22"/>
                <w:lang w:val="en-US" w:eastAsia="en-IN"/>
              </w:rPr>
            </w:pPr>
            <w:r w:rsidRPr="0086315E">
              <w:rPr>
                <w:rFonts w:ascii="Times New Roman" w:eastAsia="MS Mincho" w:hAnsi="Times New Roman" w:cs="Times New Roman"/>
                <w:b/>
                <w:sz w:val="22"/>
                <w:szCs w:val="22"/>
                <w:lang w:val="en-US" w:eastAsia="en-IN"/>
              </w:rPr>
              <w:t>Switching and Bandwidth Utilization:</w:t>
            </w:r>
            <w:r w:rsidRPr="0086315E">
              <w:rPr>
                <w:rFonts w:ascii="Times New Roman" w:eastAsia="MS Mincho" w:hAnsi="Times New Roman" w:cs="Times New Roman"/>
                <w:sz w:val="22"/>
                <w:szCs w:val="22"/>
                <w:lang w:val="en-US" w:eastAsia="en-IN"/>
              </w:rPr>
              <w:t xml:space="preserve">  Methods of Switching; Virtual Circuit &amp; Datagram Networks; Multip</w:t>
            </w:r>
            <w:r w:rsidR="0032555D" w:rsidRPr="0086315E">
              <w:rPr>
                <w:rFonts w:ascii="Times New Roman" w:eastAsia="MS Mincho" w:hAnsi="Times New Roman" w:cs="Times New Roman"/>
                <w:sz w:val="22"/>
                <w:szCs w:val="22"/>
                <w:lang w:val="en-US" w:eastAsia="en-IN"/>
              </w:rPr>
              <w:t>lexing; Spread Spectrum.</w:t>
            </w:r>
          </w:p>
          <w:p w:rsidR="00F806BB" w:rsidRPr="0086315E" w:rsidRDefault="00F806BB" w:rsidP="0086315E">
            <w:pPr>
              <w:pStyle w:val="PlainText"/>
              <w:spacing w:after="0" w:line="240" w:lineRule="auto"/>
              <w:jc w:val="both"/>
              <w:rPr>
                <w:rFonts w:ascii="Times New Roman" w:hAnsi="Times New Roman" w:cs="Times New Roman"/>
                <w:sz w:val="22"/>
                <w:szCs w:val="22"/>
                <w:lang w:val="en-US"/>
              </w:rPr>
            </w:pPr>
            <w:r w:rsidRPr="0086315E">
              <w:rPr>
                <w:rFonts w:ascii="Times New Roman" w:eastAsia="MS Mincho" w:hAnsi="Times New Roman" w:cs="Times New Roman"/>
                <w:b/>
                <w:sz w:val="22"/>
                <w:szCs w:val="22"/>
                <w:lang w:val="en-US" w:eastAsia="en-IN"/>
              </w:rPr>
              <w:t>Wired Networks and The Local Loop:</w:t>
            </w:r>
            <w:r w:rsidRPr="0086315E">
              <w:rPr>
                <w:rFonts w:ascii="Times New Roman" w:eastAsia="MS Mincho" w:hAnsi="Times New Roman" w:cs="Times New Roman"/>
                <w:sz w:val="22"/>
                <w:szCs w:val="22"/>
                <w:lang w:val="en-US" w:eastAsia="en-IN"/>
              </w:rPr>
              <w:t xml:space="preserve"> Telephone Networks; Modems and Modulation Techniques; Broadband and ADSL; Internet over Cable; ADSL Versus Cable</w:t>
            </w:r>
            <w:r w:rsidR="0032555D" w:rsidRPr="0086315E">
              <w:rPr>
                <w:rFonts w:ascii="Times New Roman" w:eastAsia="MS Mincho" w:hAnsi="Times New Roman" w:cs="Times New Roman"/>
                <w:sz w:val="22"/>
                <w:szCs w:val="22"/>
                <w:lang w:val="en-US" w:eastAsia="en-IN"/>
              </w:rPr>
              <w:t>; Hybrid</w:t>
            </w:r>
            <w:r w:rsidRPr="0086315E">
              <w:rPr>
                <w:rFonts w:ascii="Times New Roman" w:hAnsi="Times New Roman" w:cs="Times New Roman"/>
                <w:color w:val="000000"/>
                <w:sz w:val="22"/>
                <w:szCs w:val="22"/>
                <w:lang w:val="en-US"/>
              </w:rPr>
              <w:t xml:space="preserve"> Fiber-Coaxial </w:t>
            </w:r>
            <w:r w:rsidR="0032555D" w:rsidRPr="0086315E">
              <w:rPr>
                <w:rFonts w:ascii="Times New Roman" w:hAnsi="Times New Roman" w:cs="Times New Roman"/>
                <w:color w:val="000000"/>
                <w:sz w:val="22"/>
                <w:szCs w:val="22"/>
                <w:lang w:val="en-US"/>
              </w:rPr>
              <w:t>Network;</w:t>
            </w:r>
            <w:r w:rsidRPr="0086315E">
              <w:rPr>
                <w:rFonts w:ascii="Times New Roman" w:hAnsi="Times New Roman" w:cs="Times New Roman"/>
                <w:color w:val="000000"/>
                <w:sz w:val="22"/>
                <w:szCs w:val="22"/>
                <w:lang w:val="en-US"/>
              </w:rPr>
              <w:t xml:space="preserve"> </w:t>
            </w:r>
            <w:r w:rsidR="0032555D" w:rsidRPr="0086315E">
              <w:rPr>
                <w:rFonts w:ascii="Times New Roman" w:eastAsia="MS Mincho" w:hAnsi="Times New Roman" w:cs="Times New Roman"/>
                <w:sz w:val="22"/>
                <w:szCs w:val="22"/>
                <w:lang w:val="en-US" w:eastAsia="en-IN"/>
              </w:rPr>
              <w:t>Fiber-to-the-Home Broadband.</w:t>
            </w:r>
          </w:p>
        </w:tc>
      </w:tr>
      <w:tr w:rsidR="00F806BB" w:rsidRPr="0086315E" w:rsidTr="00167A6F">
        <w:tc>
          <w:tcPr>
            <w:tcW w:w="5000" w:type="pct"/>
            <w:gridSpan w:val="2"/>
            <w:shd w:val="clear" w:color="auto" w:fill="auto"/>
          </w:tcPr>
          <w:p w:rsidR="00F806BB" w:rsidRPr="0086315E" w:rsidRDefault="00F806BB"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Unit – III</w:t>
            </w:r>
          </w:p>
          <w:p w:rsidR="00F806BB" w:rsidRPr="0086315E" w:rsidRDefault="00F806BB" w:rsidP="0086315E">
            <w:pPr>
              <w:pStyle w:val="PlainText"/>
              <w:spacing w:after="0" w:line="240" w:lineRule="auto"/>
              <w:jc w:val="both"/>
              <w:rPr>
                <w:rFonts w:ascii="Times New Roman" w:eastAsia="MS Mincho" w:hAnsi="Times New Roman" w:cs="Times New Roman"/>
                <w:sz w:val="22"/>
                <w:szCs w:val="22"/>
                <w:lang w:val="en-US" w:eastAsia="en-IN"/>
              </w:rPr>
            </w:pPr>
            <w:r w:rsidRPr="0086315E">
              <w:rPr>
                <w:rFonts w:ascii="Times New Roman" w:eastAsia="MS Mincho" w:hAnsi="Times New Roman" w:cs="Times New Roman"/>
                <w:b/>
                <w:sz w:val="22"/>
                <w:szCs w:val="22"/>
                <w:lang w:val="en-US" w:eastAsia="en-IN"/>
              </w:rPr>
              <w:t>Data Link Layer:</w:t>
            </w:r>
            <w:r w:rsidRPr="0086315E">
              <w:rPr>
                <w:rFonts w:ascii="Times New Roman" w:eastAsia="MS Mincho" w:hAnsi="Times New Roman" w:cs="Times New Roman"/>
                <w:sz w:val="22"/>
                <w:szCs w:val="22"/>
                <w:lang w:val="en-US" w:eastAsia="en-IN"/>
              </w:rPr>
              <w:t xml:space="preserve"> Communication at the Data Link Layer; Nodes and Links; Link Layer Addressing; Exampl</w:t>
            </w:r>
            <w:r w:rsidR="0032555D" w:rsidRPr="0086315E">
              <w:rPr>
                <w:rFonts w:ascii="Times New Roman" w:eastAsia="MS Mincho" w:hAnsi="Times New Roman" w:cs="Times New Roman"/>
                <w:sz w:val="22"/>
                <w:szCs w:val="22"/>
                <w:lang w:val="en-US" w:eastAsia="en-IN"/>
              </w:rPr>
              <w:t>es of Data Link layer protocols.</w:t>
            </w:r>
            <w:r w:rsidRPr="0086315E">
              <w:rPr>
                <w:rFonts w:ascii="Times New Roman" w:eastAsia="MS Mincho" w:hAnsi="Times New Roman" w:cs="Times New Roman"/>
                <w:sz w:val="22"/>
                <w:szCs w:val="22"/>
                <w:lang w:val="en-US" w:eastAsia="en-IN"/>
              </w:rPr>
              <w:t xml:space="preserve"> </w:t>
            </w:r>
          </w:p>
          <w:p w:rsidR="00F806BB" w:rsidRPr="0086315E" w:rsidRDefault="00F806BB" w:rsidP="0086315E">
            <w:pPr>
              <w:pStyle w:val="PlainText"/>
              <w:spacing w:after="0" w:line="240" w:lineRule="auto"/>
              <w:jc w:val="both"/>
              <w:rPr>
                <w:rFonts w:ascii="Times New Roman" w:eastAsia="MS Mincho" w:hAnsi="Times New Roman" w:cs="Times New Roman"/>
                <w:sz w:val="22"/>
                <w:szCs w:val="22"/>
                <w:lang w:val="en-US" w:eastAsia="en-IN"/>
              </w:rPr>
            </w:pPr>
            <w:r w:rsidRPr="0086315E">
              <w:rPr>
                <w:rFonts w:ascii="Times New Roman" w:eastAsia="MS Mincho" w:hAnsi="Times New Roman" w:cs="Times New Roman"/>
                <w:b/>
                <w:sz w:val="22"/>
                <w:szCs w:val="22"/>
                <w:lang w:val="en-US" w:eastAsia="en-IN"/>
              </w:rPr>
              <w:t>Design Issues:</w:t>
            </w:r>
            <w:r w:rsidRPr="0086315E">
              <w:rPr>
                <w:rFonts w:ascii="Times New Roman" w:eastAsia="MS Mincho" w:hAnsi="Times New Roman" w:cs="Times New Roman"/>
                <w:sz w:val="22"/>
                <w:szCs w:val="22"/>
                <w:lang w:val="en-US" w:eastAsia="en-IN"/>
              </w:rPr>
              <w:t xml:space="preserve"> Framing techniques: Byte Oriented and Bit Oriented Protocols;   Error Control: Error Detection and Correction</w:t>
            </w:r>
            <w:r w:rsidR="0032555D" w:rsidRPr="0086315E">
              <w:rPr>
                <w:rFonts w:ascii="Times New Roman" w:eastAsia="MS Mincho" w:hAnsi="Times New Roman" w:cs="Times New Roman"/>
                <w:sz w:val="22"/>
                <w:szCs w:val="22"/>
                <w:lang w:val="en-US" w:eastAsia="en-IN"/>
              </w:rPr>
              <w:t>; Sliding Window Flow Control Protocols.</w:t>
            </w:r>
          </w:p>
          <w:p w:rsidR="00F806BB" w:rsidRPr="0086315E" w:rsidRDefault="00F806BB" w:rsidP="0086315E">
            <w:pPr>
              <w:pStyle w:val="PlainText"/>
              <w:spacing w:after="0" w:line="240" w:lineRule="auto"/>
              <w:jc w:val="both"/>
              <w:rPr>
                <w:rFonts w:ascii="Times New Roman" w:eastAsia="MS Mincho" w:hAnsi="Times New Roman" w:cs="Times New Roman"/>
                <w:sz w:val="22"/>
                <w:szCs w:val="22"/>
                <w:lang w:val="en-US" w:eastAsia="en-IN"/>
              </w:rPr>
            </w:pPr>
            <w:r w:rsidRPr="0086315E">
              <w:rPr>
                <w:rFonts w:ascii="Times New Roman" w:eastAsia="MS Mincho" w:hAnsi="Times New Roman" w:cs="Times New Roman"/>
                <w:b/>
                <w:sz w:val="22"/>
                <w:szCs w:val="22"/>
                <w:lang w:val="en-US" w:eastAsia="en-IN"/>
              </w:rPr>
              <w:t>Media Access Control:</w:t>
            </w:r>
            <w:r w:rsidRPr="0086315E">
              <w:rPr>
                <w:rFonts w:ascii="Times New Roman" w:eastAsia="MS Mincho" w:hAnsi="Times New Roman" w:cs="Times New Roman"/>
                <w:sz w:val="22"/>
                <w:szCs w:val="22"/>
                <w:lang w:val="en-US" w:eastAsia="en-IN"/>
              </w:rPr>
              <w:t xml:space="preserve"> Aloha, </w:t>
            </w:r>
            <w:r w:rsidR="0032555D" w:rsidRPr="0086315E">
              <w:rPr>
                <w:rFonts w:ascii="Times New Roman" w:eastAsia="MS Mincho" w:hAnsi="Times New Roman" w:cs="Times New Roman"/>
                <w:sz w:val="22"/>
                <w:szCs w:val="22"/>
                <w:lang w:val="en-US" w:eastAsia="en-IN"/>
              </w:rPr>
              <w:t>CSMA,</w:t>
            </w:r>
            <w:r w:rsidRPr="0086315E">
              <w:rPr>
                <w:rFonts w:ascii="Times New Roman" w:eastAsia="MS Mincho" w:hAnsi="Times New Roman" w:cs="Times New Roman"/>
                <w:sz w:val="22"/>
                <w:szCs w:val="22"/>
                <w:lang w:val="en-US" w:eastAsia="en-IN"/>
              </w:rPr>
              <w:t xml:space="preserve"> CSMA/CD, CSMA/CA; Collision free protocols with Controlled Access; Limited Contention Protocols; Channelization: FDMA, TDMA</w:t>
            </w:r>
            <w:r w:rsidR="0032555D" w:rsidRPr="0086315E">
              <w:rPr>
                <w:rFonts w:ascii="Times New Roman" w:eastAsia="MS Mincho" w:hAnsi="Times New Roman" w:cs="Times New Roman"/>
                <w:sz w:val="22"/>
                <w:szCs w:val="22"/>
                <w:lang w:val="en-US" w:eastAsia="en-IN"/>
              </w:rPr>
              <w:t>, CDMA</w:t>
            </w:r>
            <w:r w:rsidRPr="0086315E">
              <w:rPr>
                <w:rFonts w:ascii="Times New Roman" w:eastAsia="MS Mincho" w:hAnsi="Times New Roman" w:cs="Times New Roman"/>
                <w:sz w:val="22"/>
                <w:szCs w:val="22"/>
                <w:lang w:val="en-US" w:eastAsia="en-IN"/>
              </w:rPr>
              <w:t>; Wavelength Division Multiple access for</w:t>
            </w:r>
            <w:r w:rsidR="0032555D" w:rsidRPr="0086315E">
              <w:rPr>
                <w:rFonts w:ascii="Times New Roman" w:eastAsia="MS Mincho" w:hAnsi="Times New Roman" w:cs="Times New Roman"/>
                <w:sz w:val="22"/>
                <w:szCs w:val="22"/>
                <w:lang w:val="en-US" w:eastAsia="en-IN"/>
              </w:rPr>
              <w:t xml:space="preserve"> Fiber-Optic Data Communication.</w:t>
            </w:r>
          </w:p>
          <w:p w:rsidR="00F806BB" w:rsidRPr="0086315E" w:rsidRDefault="00F806BB" w:rsidP="0086315E">
            <w:pPr>
              <w:pStyle w:val="PlainText"/>
              <w:spacing w:after="0" w:line="240" w:lineRule="auto"/>
              <w:jc w:val="both"/>
              <w:rPr>
                <w:rFonts w:ascii="Times New Roman" w:eastAsia="MS Mincho" w:hAnsi="Times New Roman" w:cs="Times New Roman"/>
                <w:sz w:val="22"/>
                <w:szCs w:val="22"/>
                <w:lang w:val="en-US" w:eastAsia="en-IN"/>
              </w:rPr>
            </w:pPr>
            <w:r w:rsidRPr="0086315E">
              <w:rPr>
                <w:rFonts w:ascii="Times New Roman" w:eastAsia="MS Mincho" w:hAnsi="Times New Roman" w:cs="Times New Roman"/>
                <w:b/>
                <w:sz w:val="22"/>
                <w:szCs w:val="22"/>
                <w:lang w:val="en-US" w:eastAsia="en-IN"/>
              </w:rPr>
              <w:t>IEEE LAN standards:</w:t>
            </w:r>
            <w:r w:rsidRPr="0086315E">
              <w:rPr>
                <w:rFonts w:ascii="Times New Roman" w:eastAsia="MS Mincho" w:hAnsi="Times New Roman" w:cs="Times New Roman"/>
                <w:sz w:val="22"/>
                <w:szCs w:val="22"/>
                <w:lang w:val="en-US" w:eastAsia="en-IN"/>
              </w:rPr>
              <w:t xml:space="preserve"> Ethernet (Physical specifications, Encoding, Frame Format &amp; MAC protocol)</w:t>
            </w:r>
            <w:r w:rsidR="0032555D" w:rsidRPr="0086315E">
              <w:rPr>
                <w:rFonts w:ascii="Times New Roman" w:eastAsia="MS Mincho" w:hAnsi="Times New Roman" w:cs="Times New Roman"/>
                <w:sz w:val="22"/>
                <w:szCs w:val="22"/>
                <w:lang w:val="en-US" w:eastAsia="en-IN"/>
              </w:rPr>
              <w:t>; Binary</w:t>
            </w:r>
            <w:r w:rsidRPr="0086315E">
              <w:rPr>
                <w:rFonts w:ascii="Times New Roman" w:eastAsia="MS Mincho" w:hAnsi="Times New Roman" w:cs="Times New Roman"/>
                <w:sz w:val="22"/>
                <w:szCs w:val="22"/>
                <w:lang w:val="en-US" w:eastAsia="en-IN"/>
              </w:rPr>
              <w:t xml:space="preserve"> Exponential </w:t>
            </w:r>
            <w:proofErr w:type="spellStart"/>
            <w:r w:rsidRPr="0086315E">
              <w:rPr>
                <w:rFonts w:ascii="Times New Roman" w:eastAsia="MS Mincho" w:hAnsi="Times New Roman" w:cs="Times New Roman"/>
                <w:sz w:val="22"/>
                <w:szCs w:val="22"/>
                <w:lang w:val="en-US" w:eastAsia="en-IN"/>
              </w:rPr>
              <w:t>Backoff</w:t>
            </w:r>
            <w:proofErr w:type="spellEnd"/>
            <w:r w:rsidR="0032555D" w:rsidRPr="0086315E">
              <w:rPr>
                <w:rFonts w:ascii="Times New Roman" w:eastAsia="MS Mincho" w:hAnsi="Times New Roman" w:cs="Times New Roman"/>
                <w:sz w:val="22"/>
                <w:szCs w:val="22"/>
                <w:lang w:val="en-US" w:eastAsia="en-IN"/>
              </w:rPr>
              <w:t xml:space="preserve"> algorithm; Token Ring and FDDI.</w:t>
            </w:r>
          </w:p>
          <w:p w:rsidR="00F806BB" w:rsidRPr="0086315E" w:rsidRDefault="00F806BB" w:rsidP="0086315E">
            <w:pPr>
              <w:pStyle w:val="PlainText"/>
              <w:spacing w:after="0" w:line="240" w:lineRule="auto"/>
              <w:jc w:val="both"/>
              <w:rPr>
                <w:rFonts w:ascii="Times New Roman" w:hAnsi="Times New Roman" w:cs="Times New Roman"/>
                <w:sz w:val="22"/>
                <w:szCs w:val="22"/>
                <w:lang w:val="en-US"/>
              </w:rPr>
            </w:pPr>
            <w:r w:rsidRPr="0086315E">
              <w:rPr>
                <w:rFonts w:ascii="Times New Roman" w:eastAsia="MS Mincho" w:hAnsi="Times New Roman" w:cs="Times New Roman"/>
                <w:b/>
                <w:sz w:val="22"/>
                <w:szCs w:val="22"/>
                <w:lang w:val="en-US" w:eastAsia="en-IN"/>
              </w:rPr>
              <w:t>Introduction to Wireless Networks:</w:t>
            </w:r>
            <w:r w:rsidRPr="0086315E">
              <w:rPr>
                <w:rFonts w:ascii="Times New Roman" w:eastAsia="MS Mincho" w:hAnsi="Times New Roman" w:cs="Times New Roman"/>
                <w:sz w:val="22"/>
                <w:szCs w:val="22"/>
                <w:lang w:val="en-US" w:eastAsia="en-IN"/>
              </w:rPr>
              <w:t xml:space="preserve"> IEEE 802.11 Wireless LAN; Wi-Max; Bluetooth and other wireless PAN technologies &amp; their applications; Cellular Networks: Gener</w:t>
            </w:r>
            <w:r w:rsidR="0032555D" w:rsidRPr="0086315E">
              <w:rPr>
                <w:rFonts w:ascii="Times New Roman" w:eastAsia="MS Mincho" w:hAnsi="Times New Roman" w:cs="Times New Roman"/>
                <w:sz w:val="22"/>
                <w:szCs w:val="22"/>
                <w:lang w:val="en-US" w:eastAsia="en-IN"/>
              </w:rPr>
              <w:t>ations; GSM &amp; CDMA Technologies.</w:t>
            </w:r>
          </w:p>
        </w:tc>
      </w:tr>
      <w:tr w:rsidR="00F806BB" w:rsidRPr="0086315E" w:rsidTr="00167A6F">
        <w:tc>
          <w:tcPr>
            <w:tcW w:w="5000" w:type="pct"/>
            <w:gridSpan w:val="2"/>
            <w:shd w:val="clear" w:color="auto" w:fill="auto"/>
          </w:tcPr>
          <w:p w:rsidR="00F806BB" w:rsidRPr="0086315E" w:rsidRDefault="00F806BB"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 xml:space="preserve">Unit – IV </w:t>
            </w:r>
          </w:p>
          <w:p w:rsidR="00F806BB" w:rsidRPr="0086315E" w:rsidRDefault="008E772E" w:rsidP="0086315E">
            <w:pPr>
              <w:pStyle w:val="PlainText"/>
              <w:spacing w:after="0" w:line="240" w:lineRule="auto"/>
              <w:ind w:right="29"/>
              <w:jc w:val="both"/>
              <w:rPr>
                <w:rFonts w:ascii="Times New Roman" w:eastAsia="MS Mincho" w:hAnsi="Times New Roman" w:cs="Times New Roman"/>
                <w:sz w:val="22"/>
                <w:szCs w:val="22"/>
                <w:lang w:val="en-US" w:eastAsia="en-IN"/>
              </w:rPr>
            </w:pPr>
            <w:r w:rsidRPr="0086315E">
              <w:rPr>
                <w:rFonts w:ascii="Times New Roman" w:eastAsia="MS Mincho" w:hAnsi="Times New Roman" w:cs="Times New Roman"/>
                <w:b/>
                <w:sz w:val="22"/>
                <w:szCs w:val="22"/>
                <w:lang w:val="en-US" w:eastAsia="en-IN"/>
              </w:rPr>
              <w:t>Transport layer</w:t>
            </w:r>
            <w:r w:rsidR="00F806BB" w:rsidRPr="0086315E">
              <w:rPr>
                <w:rFonts w:ascii="Times New Roman" w:eastAsia="MS Mincho" w:hAnsi="Times New Roman" w:cs="Times New Roman"/>
                <w:b/>
                <w:sz w:val="22"/>
                <w:szCs w:val="22"/>
                <w:lang w:val="en-US" w:eastAsia="en-IN"/>
              </w:rPr>
              <w:t>:</w:t>
            </w:r>
            <w:r w:rsidRPr="0086315E">
              <w:rPr>
                <w:rFonts w:ascii="Times New Roman" w:eastAsia="MS Mincho" w:hAnsi="Times New Roman" w:cs="Times New Roman"/>
                <w:b/>
                <w:sz w:val="22"/>
                <w:szCs w:val="22"/>
                <w:lang w:val="en-US" w:eastAsia="en-IN"/>
              </w:rPr>
              <w:t xml:space="preserve"> </w:t>
            </w:r>
            <w:r w:rsidRPr="0086315E">
              <w:rPr>
                <w:rFonts w:ascii="Times New Roman" w:eastAsia="MS Mincho" w:hAnsi="Times New Roman" w:cs="Times New Roman"/>
                <w:sz w:val="22"/>
                <w:szCs w:val="22"/>
                <w:lang w:val="en-US" w:eastAsia="en-IN"/>
              </w:rPr>
              <w:t xml:space="preserve">Addressing, </w:t>
            </w:r>
            <w:r w:rsidR="00F806BB" w:rsidRPr="0086315E">
              <w:rPr>
                <w:rFonts w:ascii="Times New Roman" w:eastAsia="MS Mincho" w:hAnsi="Times New Roman" w:cs="Times New Roman"/>
                <w:sz w:val="22"/>
                <w:szCs w:val="22"/>
                <w:lang w:val="en-US" w:eastAsia="en-IN"/>
              </w:rPr>
              <w:t>Services and Protocols; TCP an</w:t>
            </w:r>
            <w:r w:rsidR="0032555D" w:rsidRPr="0086315E">
              <w:rPr>
                <w:rFonts w:ascii="Times New Roman" w:eastAsia="MS Mincho" w:hAnsi="Times New Roman" w:cs="Times New Roman"/>
                <w:sz w:val="22"/>
                <w:szCs w:val="22"/>
                <w:lang w:val="en-US" w:eastAsia="en-IN"/>
              </w:rPr>
              <w:t>d UDP services &amp; header formats.</w:t>
            </w:r>
          </w:p>
          <w:p w:rsidR="00F806BB" w:rsidRPr="0086315E" w:rsidRDefault="008E772E" w:rsidP="0086315E">
            <w:pPr>
              <w:pStyle w:val="PlainText"/>
              <w:spacing w:after="0" w:line="240" w:lineRule="auto"/>
              <w:ind w:right="29"/>
              <w:jc w:val="both"/>
              <w:rPr>
                <w:rFonts w:ascii="Times New Roman" w:eastAsia="MS Mincho" w:hAnsi="Times New Roman" w:cs="Times New Roman"/>
                <w:sz w:val="22"/>
                <w:szCs w:val="22"/>
                <w:lang w:val="en-US" w:eastAsia="en-IN"/>
              </w:rPr>
            </w:pPr>
            <w:r w:rsidRPr="0086315E">
              <w:rPr>
                <w:rFonts w:ascii="Times New Roman" w:eastAsia="MS Mincho" w:hAnsi="Times New Roman" w:cs="Times New Roman"/>
                <w:b/>
                <w:sz w:val="22"/>
                <w:szCs w:val="22"/>
                <w:lang w:val="en-US" w:eastAsia="en-IN"/>
              </w:rPr>
              <w:t>Network Layer</w:t>
            </w:r>
            <w:r w:rsidR="00F806BB" w:rsidRPr="0086315E">
              <w:rPr>
                <w:rFonts w:ascii="Times New Roman" w:eastAsia="MS Mincho" w:hAnsi="Times New Roman" w:cs="Times New Roman"/>
                <w:b/>
                <w:sz w:val="22"/>
                <w:szCs w:val="22"/>
                <w:lang w:val="en-US" w:eastAsia="en-IN"/>
              </w:rPr>
              <w:t>:</w:t>
            </w:r>
            <w:r w:rsidRPr="0086315E">
              <w:rPr>
                <w:rFonts w:ascii="Times New Roman" w:eastAsia="MS Mincho" w:hAnsi="Times New Roman" w:cs="Times New Roman"/>
                <w:sz w:val="22"/>
                <w:szCs w:val="22"/>
                <w:lang w:val="en-US" w:eastAsia="en-IN"/>
              </w:rPr>
              <w:t xml:space="preserve"> Services, </w:t>
            </w:r>
            <w:r w:rsidR="00F806BB" w:rsidRPr="0086315E">
              <w:rPr>
                <w:rFonts w:ascii="Times New Roman" w:eastAsia="MS Mincho" w:hAnsi="Times New Roman" w:cs="Times New Roman"/>
                <w:sz w:val="22"/>
                <w:szCs w:val="22"/>
                <w:lang w:val="en-US" w:eastAsia="en-IN"/>
              </w:rPr>
              <w:t xml:space="preserve">Routing Algorithms: </w:t>
            </w:r>
            <w:r w:rsidRPr="0086315E">
              <w:rPr>
                <w:rFonts w:ascii="Times New Roman" w:eastAsia="MS Mincho" w:hAnsi="Times New Roman" w:cs="Times New Roman"/>
                <w:sz w:val="22"/>
                <w:szCs w:val="22"/>
                <w:lang w:val="en-US" w:eastAsia="en-IN"/>
              </w:rPr>
              <w:t>Shortest path Routing, Flooding</w:t>
            </w:r>
            <w:r w:rsidR="00F806BB" w:rsidRPr="0086315E">
              <w:rPr>
                <w:rFonts w:ascii="Times New Roman" w:eastAsia="MS Mincho" w:hAnsi="Times New Roman" w:cs="Times New Roman"/>
                <w:sz w:val="22"/>
                <w:szCs w:val="22"/>
                <w:lang w:val="en-US" w:eastAsia="en-IN"/>
              </w:rPr>
              <w:t>, Distance Vector Routing, Link State Routing, Hierarchical Routing, Multi Cast Routing, Routing for Mob</w:t>
            </w:r>
            <w:r w:rsidR="0032555D" w:rsidRPr="0086315E">
              <w:rPr>
                <w:rFonts w:ascii="Times New Roman" w:eastAsia="MS Mincho" w:hAnsi="Times New Roman" w:cs="Times New Roman"/>
                <w:sz w:val="22"/>
                <w:szCs w:val="22"/>
                <w:lang w:val="en-US" w:eastAsia="en-IN"/>
              </w:rPr>
              <w:t>ile hosts.</w:t>
            </w:r>
          </w:p>
          <w:p w:rsidR="00F806BB" w:rsidRPr="0086315E" w:rsidRDefault="00F806BB" w:rsidP="0086315E">
            <w:pPr>
              <w:pStyle w:val="PlainText"/>
              <w:spacing w:after="0" w:line="240" w:lineRule="auto"/>
              <w:ind w:right="29"/>
              <w:jc w:val="both"/>
              <w:rPr>
                <w:rFonts w:ascii="Times New Roman" w:eastAsia="MS Mincho" w:hAnsi="Times New Roman" w:cs="Times New Roman"/>
                <w:sz w:val="22"/>
                <w:szCs w:val="22"/>
                <w:lang w:val="en-US" w:eastAsia="en-IN"/>
              </w:rPr>
            </w:pPr>
            <w:r w:rsidRPr="0086315E">
              <w:rPr>
                <w:rFonts w:ascii="Times New Roman" w:eastAsia="MS Mincho" w:hAnsi="Times New Roman" w:cs="Times New Roman"/>
                <w:b/>
                <w:sz w:val="22"/>
                <w:szCs w:val="22"/>
                <w:lang w:val="en-US" w:eastAsia="en-IN"/>
              </w:rPr>
              <w:t xml:space="preserve">Network layer in TCP/IP: </w:t>
            </w:r>
            <w:r w:rsidRPr="0086315E">
              <w:rPr>
                <w:rFonts w:ascii="Times New Roman" w:eastAsia="MS Mincho" w:hAnsi="Times New Roman" w:cs="Times New Roman"/>
                <w:sz w:val="22"/>
                <w:szCs w:val="22"/>
                <w:lang w:val="en-US" w:eastAsia="en-IN"/>
              </w:rPr>
              <w:t xml:space="preserve"> Basic characteristics of IP protocol; addressing and header format of </w:t>
            </w:r>
            <w:proofErr w:type="gramStart"/>
            <w:r w:rsidRPr="0086315E">
              <w:rPr>
                <w:rFonts w:ascii="Times New Roman" w:eastAsia="MS Mincho" w:hAnsi="Times New Roman" w:cs="Times New Roman"/>
                <w:sz w:val="22"/>
                <w:szCs w:val="22"/>
                <w:lang w:val="en-US" w:eastAsia="en-IN"/>
              </w:rPr>
              <w:t>IPv4</w:t>
            </w:r>
            <w:r w:rsidR="0032555D" w:rsidRPr="0086315E">
              <w:rPr>
                <w:rFonts w:ascii="Times New Roman" w:eastAsia="MS Mincho" w:hAnsi="Times New Roman" w:cs="Times New Roman"/>
                <w:sz w:val="22"/>
                <w:szCs w:val="22"/>
                <w:lang w:val="en-US" w:eastAsia="en-IN"/>
              </w:rPr>
              <w:t xml:space="preserve"> ;</w:t>
            </w:r>
            <w:proofErr w:type="gramEnd"/>
            <w:r w:rsidR="0032555D" w:rsidRPr="0086315E">
              <w:rPr>
                <w:rFonts w:ascii="Times New Roman" w:eastAsia="MS Mincho" w:hAnsi="Times New Roman" w:cs="Times New Roman"/>
                <w:sz w:val="22"/>
                <w:szCs w:val="22"/>
                <w:lang w:val="en-US" w:eastAsia="en-IN"/>
              </w:rPr>
              <w:t xml:space="preserve"> IPv6: Major goals&amp; features.</w:t>
            </w:r>
          </w:p>
          <w:p w:rsidR="00F806BB" w:rsidRPr="0086315E" w:rsidRDefault="00F806BB" w:rsidP="0086315E">
            <w:pPr>
              <w:pStyle w:val="PlainText"/>
              <w:spacing w:after="0" w:line="240" w:lineRule="auto"/>
              <w:ind w:right="29"/>
              <w:jc w:val="both"/>
              <w:rPr>
                <w:rFonts w:ascii="Times New Roman" w:hAnsi="Times New Roman" w:cs="Times New Roman"/>
                <w:sz w:val="22"/>
                <w:szCs w:val="22"/>
                <w:lang w:val="en-US"/>
              </w:rPr>
            </w:pPr>
            <w:r w:rsidRPr="0086315E">
              <w:rPr>
                <w:rFonts w:ascii="Times New Roman" w:eastAsia="MS Mincho" w:hAnsi="Times New Roman" w:cs="Times New Roman"/>
                <w:b/>
                <w:sz w:val="22"/>
                <w:szCs w:val="22"/>
                <w:lang w:val="en-US" w:eastAsia="en-IN"/>
              </w:rPr>
              <w:t>Congestion Control  &amp; Quality of Service:</w:t>
            </w:r>
            <w:r w:rsidRPr="0086315E">
              <w:rPr>
                <w:rFonts w:ascii="Times New Roman" w:eastAsia="MS Mincho" w:hAnsi="Times New Roman" w:cs="Times New Roman"/>
                <w:sz w:val="22"/>
                <w:szCs w:val="22"/>
                <w:lang w:val="en-US" w:eastAsia="en-IN"/>
              </w:rPr>
              <w:t xml:space="preserve">  General Principals; Congestion control in Virtual – Circuit Subnets; Congestion Control in Datagram Subnets: Choke packets, Load Shedding; Random Early Detection, Jitter Control; Over provisioning, Buffering, Traffic Shaping, Leaky bucket, token bucket, Resource Reservation, Admis</w:t>
            </w:r>
            <w:r w:rsidR="0032555D" w:rsidRPr="0086315E">
              <w:rPr>
                <w:rFonts w:ascii="Times New Roman" w:eastAsia="MS Mincho" w:hAnsi="Times New Roman" w:cs="Times New Roman"/>
                <w:sz w:val="22"/>
                <w:szCs w:val="22"/>
                <w:lang w:val="en-US" w:eastAsia="en-IN"/>
              </w:rPr>
              <w:t>sion Control, Packet Scheduling.</w:t>
            </w:r>
          </w:p>
        </w:tc>
      </w:tr>
      <w:tr w:rsidR="00F806BB" w:rsidRPr="0086315E" w:rsidTr="00167A6F">
        <w:tc>
          <w:tcPr>
            <w:tcW w:w="5000" w:type="pct"/>
            <w:gridSpan w:val="2"/>
            <w:shd w:val="clear" w:color="auto" w:fill="auto"/>
          </w:tcPr>
          <w:p w:rsidR="00616CC7" w:rsidRDefault="00616CC7" w:rsidP="0086315E">
            <w:pPr>
              <w:pStyle w:val="TableContents"/>
              <w:jc w:val="both"/>
              <w:rPr>
                <w:rFonts w:ascii="Times New Roman" w:hAnsi="Times New Roman" w:cs="Times New Roman"/>
                <w:b/>
                <w:sz w:val="22"/>
                <w:szCs w:val="22"/>
                <w:lang w:val="en-US"/>
              </w:rPr>
            </w:pPr>
          </w:p>
          <w:p w:rsidR="00F806BB" w:rsidRPr="0086315E" w:rsidRDefault="00F806BB" w:rsidP="0086315E">
            <w:pPr>
              <w:pStyle w:val="TableContents"/>
              <w:jc w:val="both"/>
              <w:rPr>
                <w:rFonts w:ascii="Times New Roman" w:hAnsi="Times New Roman" w:cs="Times New Roman"/>
                <w:b/>
                <w:sz w:val="22"/>
                <w:szCs w:val="22"/>
                <w:lang w:val="en-US"/>
              </w:rPr>
            </w:pPr>
            <w:r w:rsidRPr="0086315E">
              <w:rPr>
                <w:rFonts w:ascii="Times New Roman" w:hAnsi="Times New Roman" w:cs="Times New Roman"/>
                <w:b/>
                <w:sz w:val="22"/>
                <w:szCs w:val="22"/>
                <w:lang w:val="en-US"/>
              </w:rPr>
              <w:lastRenderedPageBreak/>
              <w:t>Text Books:</w:t>
            </w:r>
          </w:p>
          <w:p w:rsidR="00F806BB" w:rsidRPr="0086315E" w:rsidRDefault="00F806BB" w:rsidP="0086315E">
            <w:pPr>
              <w:pStyle w:val="PlainText"/>
              <w:numPr>
                <w:ilvl w:val="0"/>
                <w:numId w:val="2"/>
              </w:numPr>
              <w:tabs>
                <w:tab w:val="clear" w:pos="709"/>
              </w:tabs>
              <w:spacing w:after="0" w:line="240" w:lineRule="auto"/>
              <w:jc w:val="both"/>
              <w:rPr>
                <w:rFonts w:ascii="Times New Roman" w:eastAsia="MS Mincho" w:hAnsi="Times New Roman" w:cs="Times New Roman"/>
                <w:sz w:val="22"/>
                <w:szCs w:val="22"/>
                <w:lang w:val="en-US"/>
              </w:rPr>
            </w:pPr>
            <w:r w:rsidRPr="0086315E">
              <w:rPr>
                <w:rFonts w:ascii="Times New Roman" w:eastAsia="MS Mincho" w:hAnsi="Times New Roman" w:cs="Times New Roman"/>
                <w:sz w:val="22"/>
                <w:szCs w:val="22"/>
                <w:lang w:val="en-US"/>
              </w:rPr>
              <w:t xml:space="preserve">Andrew S. </w:t>
            </w:r>
            <w:proofErr w:type="spellStart"/>
            <w:r w:rsidRPr="0086315E">
              <w:rPr>
                <w:rFonts w:ascii="Times New Roman" w:eastAsia="MS Mincho" w:hAnsi="Times New Roman" w:cs="Times New Roman"/>
                <w:sz w:val="22"/>
                <w:szCs w:val="22"/>
                <w:lang w:val="en-US"/>
              </w:rPr>
              <w:t>Tanenbaum</w:t>
            </w:r>
            <w:proofErr w:type="spellEnd"/>
            <w:r w:rsidRPr="0086315E">
              <w:rPr>
                <w:rFonts w:ascii="Times New Roman" w:eastAsia="MS Mincho" w:hAnsi="Times New Roman" w:cs="Times New Roman"/>
                <w:sz w:val="22"/>
                <w:szCs w:val="22"/>
                <w:lang w:val="en-US"/>
              </w:rPr>
              <w:t>, Computer Networks, PHI.</w:t>
            </w:r>
          </w:p>
          <w:p w:rsidR="00F806BB" w:rsidRPr="0086315E" w:rsidRDefault="00F806BB" w:rsidP="0086315E">
            <w:pPr>
              <w:pStyle w:val="PlainText"/>
              <w:numPr>
                <w:ilvl w:val="0"/>
                <w:numId w:val="2"/>
              </w:numPr>
              <w:tabs>
                <w:tab w:val="clear" w:pos="709"/>
              </w:tabs>
              <w:spacing w:after="0" w:line="240" w:lineRule="auto"/>
              <w:jc w:val="both"/>
              <w:rPr>
                <w:rFonts w:ascii="Times New Roman" w:eastAsia="MS Mincho" w:hAnsi="Times New Roman" w:cs="Times New Roman"/>
                <w:sz w:val="22"/>
                <w:szCs w:val="22"/>
                <w:shd w:val="clear" w:color="auto" w:fill="FFFFFF"/>
                <w:lang w:val="en-US"/>
              </w:rPr>
            </w:pPr>
            <w:proofErr w:type="spellStart"/>
            <w:r w:rsidRPr="0086315E">
              <w:rPr>
                <w:rFonts w:ascii="Times New Roman" w:eastAsia="MS Mincho" w:hAnsi="Times New Roman" w:cs="Times New Roman"/>
                <w:sz w:val="22"/>
                <w:szCs w:val="22"/>
                <w:shd w:val="clear" w:color="auto" w:fill="FFFFFF"/>
                <w:lang w:val="en-US"/>
              </w:rPr>
              <w:t>Behrouz</w:t>
            </w:r>
            <w:proofErr w:type="spellEnd"/>
            <w:r w:rsidRPr="0086315E">
              <w:rPr>
                <w:rFonts w:ascii="Times New Roman" w:eastAsia="MS Mincho" w:hAnsi="Times New Roman" w:cs="Times New Roman"/>
                <w:sz w:val="22"/>
                <w:szCs w:val="22"/>
                <w:shd w:val="clear" w:color="auto" w:fill="FFFFFF"/>
                <w:lang w:val="en-US"/>
              </w:rPr>
              <w:t xml:space="preserve"> A </w:t>
            </w:r>
            <w:proofErr w:type="spellStart"/>
            <w:r w:rsidRPr="0086315E">
              <w:rPr>
                <w:rFonts w:ascii="Times New Roman" w:eastAsia="MS Mincho" w:hAnsi="Times New Roman" w:cs="Times New Roman"/>
                <w:sz w:val="22"/>
                <w:szCs w:val="22"/>
                <w:shd w:val="clear" w:color="auto" w:fill="FFFFFF"/>
                <w:lang w:val="en-US"/>
              </w:rPr>
              <w:t>Forouzan</w:t>
            </w:r>
            <w:proofErr w:type="spellEnd"/>
            <w:r w:rsidRPr="0086315E">
              <w:rPr>
                <w:rFonts w:ascii="Times New Roman" w:eastAsia="MS Mincho" w:hAnsi="Times New Roman" w:cs="Times New Roman"/>
                <w:sz w:val="22"/>
                <w:szCs w:val="22"/>
                <w:shd w:val="clear" w:color="auto" w:fill="FFFFFF"/>
                <w:lang w:val="en-US"/>
              </w:rPr>
              <w:t xml:space="preserve">, Data   Communications   and   Networking, </w:t>
            </w:r>
            <w:proofErr w:type="spellStart"/>
            <w:r w:rsidRPr="0086315E">
              <w:rPr>
                <w:rFonts w:ascii="Times New Roman" w:eastAsia="MS Mincho" w:hAnsi="Times New Roman" w:cs="Times New Roman"/>
                <w:sz w:val="22"/>
                <w:szCs w:val="22"/>
                <w:shd w:val="clear" w:color="auto" w:fill="FFFFFF"/>
                <w:lang w:val="en-US"/>
              </w:rPr>
              <w:t>Mc-Graw</w:t>
            </w:r>
            <w:proofErr w:type="spellEnd"/>
            <w:r w:rsidRPr="0086315E">
              <w:rPr>
                <w:rFonts w:ascii="Times New Roman" w:eastAsia="MS Mincho" w:hAnsi="Times New Roman" w:cs="Times New Roman"/>
                <w:sz w:val="22"/>
                <w:szCs w:val="22"/>
                <w:shd w:val="clear" w:color="auto" w:fill="FFFFFF"/>
                <w:lang w:val="en-US"/>
              </w:rPr>
              <w:t xml:space="preserve"> Hill Education.  </w:t>
            </w:r>
          </w:p>
        </w:tc>
      </w:tr>
      <w:tr w:rsidR="00F806BB" w:rsidRPr="0086315E" w:rsidTr="00167A6F">
        <w:tc>
          <w:tcPr>
            <w:tcW w:w="5000" w:type="pct"/>
            <w:gridSpan w:val="2"/>
            <w:shd w:val="clear" w:color="auto" w:fill="auto"/>
          </w:tcPr>
          <w:p w:rsidR="00F806BB" w:rsidRPr="0086315E" w:rsidRDefault="00F806BB" w:rsidP="0086315E">
            <w:pPr>
              <w:pStyle w:val="TableContents"/>
              <w:jc w:val="both"/>
              <w:rPr>
                <w:rFonts w:ascii="Times New Roman" w:hAnsi="Times New Roman" w:cs="Times New Roman"/>
                <w:b/>
                <w:sz w:val="22"/>
                <w:szCs w:val="22"/>
                <w:lang w:val="en-US"/>
              </w:rPr>
            </w:pPr>
            <w:r w:rsidRPr="0086315E">
              <w:rPr>
                <w:rFonts w:ascii="Times New Roman" w:hAnsi="Times New Roman" w:cs="Times New Roman"/>
                <w:b/>
                <w:sz w:val="22"/>
                <w:szCs w:val="22"/>
                <w:lang w:val="en-US"/>
              </w:rPr>
              <w:lastRenderedPageBreak/>
              <w:t>Reference Books:</w:t>
            </w:r>
          </w:p>
          <w:p w:rsidR="00F806BB" w:rsidRPr="0086315E" w:rsidRDefault="00F806BB" w:rsidP="0086315E">
            <w:pPr>
              <w:pStyle w:val="PlainText"/>
              <w:numPr>
                <w:ilvl w:val="0"/>
                <w:numId w:val="3"/>
              </w:numPr>
              <w:tabs>
                <w:tab w:val="clear" w:pos="709"/>
                <w:tab w:val="left" w:pos="360"/>
              </w:tabs>
              <w:spacing w:after="0" w:line="240" w:lineRule="auto"/>
              <w:jc w:val="both"/>
              <w:rPr>
                <w:rFonts w:ascii="Times New Roman" w:eastAsia="MS Mincho" w:hAnsi="Times New Roman" w:cs="Times New Roman"/>
                <w:sz w:val="22"/>
                <w:szCs w:val="22"/>
                <w:lang w:val="en-US"/>
              </w:rPr>
            </w:pPr>
            <w:r w:rsidRPr="0086315E">
              <w:rPr>
                <w:rFonts w:ascii="Times New Roman" w:eastAsia="MS Mincho" w:hAnsi="Times New Roman" w:cs="Times New Roman"/>
                <w:sz w:val="22"/>
                <w:szCs w:val="22"/>
                <w:lang w:val="en-US"/>
              </w:rPr>
              <w:t>Michael A. Gallo, William M. Hancock, Computer Communications and Networking Technologies</w:t>
            </w:r>
            <w:r w:rsidR="0032555D" w:rsidRPr="0086315E">
              <w:rPr>
                <w:rFonts w:ascii="Times New Roman" w:eastAsia="MS Mincho" w:hAnsi="Times New Roman" w:cs="Times New Roman"/>
                <w:sz w:val="22"/>
                <w:szCs w:val="22"/>
                <w:lang w:val="en-US"/>
              </w:rPr>
              <w:t xml:space="preserve">, </w:t>
            </w:r>
            <w:r w:rsidRPr="0086315E">
              <w:rPr>
                <w:rFonts w:ascii="Times New Roman" w:eastAsia="MS Mincho" w:hAnsi="Times New Roman" w:cs="Times New Roman"/>
                <w:sz w:val="22"/>
                <w:szCs w:val="22"/>
                <w:lang w:val="en-US"/>
              </w:rPr>
              <w:t xml:space="preserve">       CENGAGE learning.</w:t>
            </w:r>
          </w:p>
          <w:p w:rsidR="00F806BB" w:rsidRPr="0086315E" w:rsidRDefault="00F806BB" w:rsidP="0086315E">
            <w:pPr>
              <w:pStyle w:val="PlainText"/>
              <w:numPr>
                <w:ilvl w:val="0"/>
                <w:numId w:val="3"/>
              </w:numPr>
              <w:tabs>
                <w:tab w:val="clear" w:pos="709"/>
                <w:tab w:val="left" w:pos="360"/>
              </w:tabs>
              <w:spacing w:after="0" w:line="240" w:lineRule="auto"/>
              <w:jc w:val="both"/>
              <w:rPr>
                <w:rFonts w:ascii="Times New Roman" w:hAnsi="Times New Roman" w:cs="Times New Roman"/>
                <w:sz w:val="22"/>
                <w:szCs w:val="22"/>
              </w:rPr>
            </w:pPr>
            <w:r w:rsidRPr="0086315E">
              <w:rPr>
                <w:rFonts w:ascii="Times New Roman" w:eastAsia="MS Mincho" w:hAnsi="Times New Roman" w:cs="Times New Roman"/>
                <w:sz w:val="22"/>
                <w:szCs w:val="22"/>
                <w:lang w:val="en-US"/>
              </w:rPr>
              <w:t>William Stallings, Data and Computer Communications, PHI.</w:t>
            </w:r>
          </w:p>
        </w:tc>
      </w:tr>
    </w:tbl>
    <w:p w:rsidR="00616CC7" w:rsidRDefault="00616CC7" w:rsidP="000F6FD3">
      <w:pPr>
        <w:widowControl/>
        <w:suppressAutoHyphens w:val="0"/>
        <w:spacing w:after="200"/>
        <w:rPr>
          <w:rFonts w:eastAsia="Liberation Serif" w:cs="Times New Roman"/>
          <w:b/>
          <w:bCs/>
          <w:caps/>
          <w:lang w:val="en-US"/>
        </w:rPr>
        <w:sectPr w:rsidR="00616CC7" w:rsidSect="00616CC7">
          <w:pgSz w:w="12240" w:h="15840"/>
          <w:pgMar w:top="864" w:right="1080" w:bottom="1008" w:left="1080" w:header="720" w:footer="720" w:gutter="144"/>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4A0" w:firstRow="1" w:lastRow="0" w:firstColumn="1" w:lastColumn="0" w:noHBand="0" w:noVBand="1"/>
      </w:tblPr>
      <w:tblGrid>
        <w:gridCol w:w="3941"/>
        <w:gridCol w:w="6113"/>
      </w:tblGrid>
      <w:tr w:rsidR="0085753B" w:rsidRPr="0086315E" w:rsidTr="008033E8">
        <w:trPr>
          <w:trHeight w:val="144"/>
        </w:trPr>
        <w:tc>
          <w:tcPr>
            <w:tcW w:w="5000" w:type="pct"/>
            <w:gridSpan w:val="2"/>
            <w:shd w:val="clear" w:color="auto" w:fill="FFFFFF"/>
          </w:tcPr>
          <w:p w:rsidR="0085753B" w:rsidRPr="0086315E" w:rsidRDefault="000F6FD3" w:rsidP="00616CC7">
            <w:pPr>
              <w:pStyle w:val="TableContents"/>
              <w:jc w:val="center"/>
              <w:rPr>
                <w:rFonts w:ascii="Times New Roman" w:hAnsi="Times New Roman" w:cs="Times New Roman"/>
                <w:sz w:val="22"/>
                <w:szCs w:val="22"/>
                <w:lang w:val="en-US"/>
              </w:rPr>
            </w:pPr>
            <w:r w:rsidRPr="0086315E">
              <w:rPr>
                <w:rFonts w:eastAsia="Liberation Serif" w:cs="Times New Roman"/>
                <w:b/>
                <w:bCs/>
                <w:caps/>
                <w:sz w:val="22"/>
                <w:szCs w:val="22"/>
                <w:lang w:val="en-US"/>
              </w:rPr>
              <w:lastRenderedPageBreak/>
              <w:br w:type="page"/>
            </w:r>
            <w:r w:rsidR="0085753B" w:rsidRPr="0086315E">
              <w:rPr>
                <w:rFonts w:ascii="Times New Roman" w:hAnsi="Times New Roman" w:cs="Times New Roman"/>
                <w:b/>
                <w:bCs/>
                <w:sz w:val="22"/>
                <w:szCs w:val="22"/>
                <w:lang w:val="en-US"/>
              </w:rPr>
              <w:t xml:space="preserve">MCA-20-15: Object Oriented Analysis </w:t>
            </w:r>
            <w:r w:rsidR="00616CC7">
              <w:rPr>
                <w:rFonts w:ascii="Times New Roman" w:hAnsi="Times New Roman" w:cs="Times New Roman"/>
                <w:b/>
                <w:bCs/>
                <w:sz w:val="22"/>
                <w:szCs w:val="22"/>
                <w:lang w:val="en-US"/>
              </w:rPr>
              <w:t>and</w:t>
            </w:r>
            <w:r w:rsidR="0085753B" w:rsidRPr="0086315E">
              <w:rPr>
                <w:rFonts w:ascii="Times New Roman" w:hAnsi="Times New Roman" w:cs="Times New Roman"/>
                <w:b/>
                <w:bCs/>
                <w:sz w:val="22"/>
                <w:szCs w:val="22"/>
                <w:lang w:val="en-US"/>
              </w:rPr>
              <w:t xml:space="preserve"> Design Using UML</w:t>
            </w:r>
          </w:p>
        </w:tc>
      </w:tr>
      <w:tr w:rsidR="00616CC7" w:rsidRPr="0086315E" w:rsidTr="008033E8">
        <w:trPr>
          <w:trHeight w:val="144"/>
        </w:trPr>
        <w:tc>
          <w:tcPr>
            <w:tcW w:w="1960" w:type="pct"/>
            <w:shd w:val="clear" w:color="auto" w:fill="FFFFFF"/>
          </w:tcPr>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Type:</w:t>
            </w:r>
            <w:r w:rsidRPr="0086315E">
              <w:rPr>
                <w:rFonts w:ascii="Times New Roman" w:hAnsi="Times New Roman" w:cs="Times New Roman"/>
                <w:sz w:val="22"/>
                <w:szCs w:val="22"/>
                <w:lang w:val="en-US"/>
              </w:rPr>
              <w:t xml:space="preserve"> Compulsory</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Course Credits:</w:t>
            </w:r>
            <w:r w:rsidRPr="0086315E">
              <w:rPr>
                <w:rFonts w:ascii="Times New Roman" w:hAnsi="Times New Roman" w:cs="Times New Roman"/>
                <w:sz w:val="22"/>
                <w:szCs w:val="22"/>
                <w:lang w:val="en-US"/>
              </w:rPr>
              <w:t xml:space="preserve"> 04</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Contact Hours:</w:t>
            </w:r>
            <w:r w:rsidRPr="0086315E">
              <w:rPr>
                <w:rFonts w:ascii="Times New Roman" w:hAnsi="Times New Roman" w:cs="Times New Roman"/>
                <w:sz w:val="22"/>
                <w:szCs w:val="22"/>
                <w:lang w:val="en-US"/>
              </w:rPr>
              <w:t xml:space="preserve"> 4 hours/week</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Examination Duration:</w:t>
            </w:r>
            <w:r w:rsidRPr="0086315E">
              <w:rPr>
                <w:rFonts w:ascii="Times New Roman" w:hAnsi="Times New Roman" w:cs="Times New Roman"/>
                <w:sz w:val="22"/>
                <w:szCs w:val="22"/>
                <w:lang w:val="en-US"/>
              </w:rPr>
              <w:t xml:space="preserve"> 3 Hours</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Mode:</w:t>
            </w:r>
            <w:r w:rsidRPr="0086315E">
              <w:rPr>
                <w:rFonts w:ascii="Times New Roman" w:hAnsi="Times New Roman" w:cs="Times New Roman"/>
                <w:sz w:val="22"/>
                <w:szCs w:val="22"/>
                <w:lang w:val="en-US"/>
              </w:rPr>
              <w:t xml:space="preserve"> Lecture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Maximum Marks:</w:t>
            </w:r>
            <w:r w:rsidRPr="0086315E">
              <w:rPr>
                <w:rFonts w:ascii="Times New Roman" w:hAnsi="Times New Roman" w:cs="Times New Roman"/>
                <w:sz w:val="22"/>
                <w:szCs w:val="22"/>
                <w:lang w:val="en-US"/>
              </w:rPr>
              <w:t xml:space="preserve"> 75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Pass Marks:</w:t>
            </w:r>
            <w:r w:rsidRPr="0086315E">
              <w:rPr>
                <w:rFonts w:ascii="Times New Roman" w:hAnsi="Times New Roman" w:cs="Times New Roman"/>
                <w:sz w:val="22"/>
                <w:szCs w:val="22"/>
                <w:lang w:val="en-US"/>
              </w:rPr>
              <w:t xml:space="preserve"> 30(i.e. 40%)</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Internal Maximum Marks:</w:t>
            </w:r>
            <w:r w:rsidRPr="0086315E">
              <w:rPr>
                <w:rFonts w:ascii="Times New Roman" w:hAnsi="Times New Roman" w:cs="Times New Roman"/>
                <w:sz w:val="22"/>
                <w:szCs w:val="22"/>
                <w:lang w:val="en-US"/>
              </w:rPr>
              <w:t xml:space="preserve"> 25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Total Maximum Marks:</w:t>
            </w:r>
            <w:r w:rsidRPr="0086315E">
              <w:rPr>
                <w:rFonts w:ascii="Times New Roman" w:hAnsi="Times New Roman" w:cs="Times New Roman"/>
                <w:sz w:val="22"/>
                <w:szCs w:val="22"/>
                <w:lang w:val="en-US"/>
              </w:rPr>
              <w:t xml:space="preserve"> 100</w:t>
            </w:r>
          </w:p>
          <w:p w:rsidR="00616CC7" w:rsidRPr="0086315E" w:rsidRDefault="00616CC7" w:rsidP="00616CC7">
            <w:pPr>
              <w:pStyle w:val="TableContents"/>
              <w:jc w:val="both"/>
              <w:rPr>
                <w:rFonts w:ascii="Times New Roman" w:eastAsia="Liberation Serif" w:hAnsi="Times New Roman" w:cs="Times New Roman"/>
                <w:sz w:val="22"/>
                <w:szCs w:val="22"/>
                <w:lang w:val="en-US"/>
              </w:rPr>
            </w:pPr>
            <w:r w:rsidRPr="0086315E">
              <w:rPr>
                <w:rFonts w:ascii="Times New Roman" w:hAnsi="Times New Roman" w:cs="Times New Roman"/>
                <w:b/>
                <w:sz w:val="22"/>
                <w:szCs w:val="22"/>
                <w:lang w:val="en-US"/>
              </w:rPr>
              <w:t>Total Pass Marks:</w:t>
            </w:r>
            <w:r w:rsidRPr="0086315E">
              <w:rPr>
                <w:rFonts w:ascii="Times New Roman" w:hAnsi="Times New Roman" w:cs="Times New Roman"/>
                <w:sz w:val="22"/>
                <w:szCs w:val="22"/>
                <w:lang w:val="en-US"/>
              </w:rPr>
              <w:t xml:space="preserve"> 40(i.e. 40%)</w:t>
            </w:r>
          </w:p>
        </w:tc>
        <w:tc>
          <w:tcPr>
            <w:tcW w:w="3040" w:type="pct"/>
            <w:shd w:val="clear" w:color="auto" w:fill="FFFFFF"/>
          </w:tcPr>
          <w:p w:rsidR="00616CC7" w:rsidRPr="0086315E" w:rsidRDefault="00616CC7" w:rsidP="0086315E">
            <w:pPr>
              <w:pStyle w:val="TableContents"/>
              <w:jc w:val="both"/>
              <w:rPr>
                <w:rFonts w:ascii="Times New Roman" w:eastAsia="Liberation Serif" w:hAnsi="Times New Roman" w:cs="Times New Roman"/>
                <w:b/>
                <w:bCs/>
                <w:sz w:val="22"/>
                <w:szCs w:val="22"/>
                <w:lang w:val="en-US"/>
              </w:rPr>
            </w:pPr>
            <w:r w:rsidRPr="0086315E">
              <w:rPr>
                <w:rFonts w:ascii="Times New Roman" w:eastAsia="Liberation Serif" w:hAnsi="Times New Roman" w:cs="Times New Roman"/>
                <w:b/>
                <w:bCs/>
                <w:sz w:val="22"/>
                <w:szCs w:val="22"/>
                <w:lang w:val="en-US"/>
              </w:rPr>
              <w:t xml:space="preserve">Instructions to paper setter for End semester examination: </w:t>
            </w:r>
          </w:p>
          <w:p w:rsidR="00616CC7" w:rsidRPr="0086315E" w:rsidRDefault="00616CC7" w:rsidP="0086315E">
            <w:pPr>
              <w:pStyle w:val="TableContents"/>
              <w:jc w:val="both"/>
              <w:rPr>
                <w:rFonts w:ascii="Times New Roman" w:eastAsia="Liberation Serif" w:hAnsi="Times New Roman" w:cs="Times New Roman"/>
                <w:sz w:val="22"/>
                <w:szCs w:val="22"/>
                <w:lang w:val="en-US"/>
              </w:rPr>
            </w:pPr>
            <w:r w:rsidRPr="0086315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85753B" w:rsidRPr="0086315E" w:rsidTr="008033E8">
        <w:trPr>
          <w:trHeight w:val="144"/>
        </w:trPr>
        <w:tc>
          <w:tcPr>
            <w:tcW w:w="5000" w:type="pct"/>
            <w:gridSpan w:val="2"/>
            <w:shd w:val="clear" w:color="auto" w:fill="FFFFFF"/>
          </w:tcPr>
          <w:p w:rsidR="0085753B" w:rsidRPr="0086315E" w:rsidRDefault="0085753B" w:rsidP="0086315E">
            <w:pPr>
              <w:pStyle w:val="TableContents"/>
              <w:jc w:val="both"/>
              <w:rPr>
                <w:rFonts w:ascii="Times New Roman" w:hAnsi="Times New Roman" w:cs="Times New Roman"/>
                <w:sz w:val="22"/>
                <w:szCs w:val="22"/>
              </w:rPr>
            </w:pPr>
            <w:r w:rsidRPr="0086315E">
              <w:rPr>
                <w:rFonts w:ascii="Times New Roman" w:hAnsi="Times New Roman" w:cs="Times New Roman"/>
                <w:b/>
                <w:bCs/>
                <w:sz w:val="22"/>
                <w:szCs w:val="22"/>
                <w:lang w:val="en-US"/>
              </w:rPr>
              <w:t xml:space="preserve">Course Objectives: </w:t>
            </w:r>
            <w:r w:rsidRPr="0086315E">
              <w:rPr>
                <w:rFonts w:ascii="Times New Roman" w:hAnsi="Times New Roman" w:cs="Times New Roman"/>
                <w:sz w:val="22"/>
                <w:szCs w:val="22"/>
              </w:rPr>
              <w:t>To understand the concepts of UML</w:t>
            </w:r>
            <w:r w:rsidRPr="0086315E">
              <w:rPr>
                <w:rFonts w:ascii="Times New Roman" w:hAnsi="Times New Roman" w:cs="Times New Roman"/>
                <w:sz w:val="22"/>
                <w:szCs w:val="22"/>
                <w:lang w:val="en-US"/>
              </w:rPr>
              <w:t xml:space="preserve"> and its use</w:t>
            </w:r>
            <w:r w:rsidRPr="0086315E">
              <w:rPr>
                <w:rFonts w:ascii="Times New Roman" w:hAnsi="Times New Roman" w:cs="Times New Roman"/>
                <w:sz w:val="22"/>
                <w:szCs w:val="22"/>
              </w:rPr>
              <w:t xml:space="preserve"> for class </w:t>
            </w:r>
            <w:proofErr w:type="spellStart"/>
            <w:r w:rsidRPr="0086315E">
              <w:rPr>
                <w:rFonts w:ascii="Times New Roman" w:hAnsi="Times New Roman" w:cs="Times New Roman"/>
                <w:sz w:val="22"/>
                <w:szCs w:val="22"/>
              </w:rPr>
              <w:t>modeling</w:t>
            </w:r>
            <w:proofErr w:type="spellEnd"/>
            <w:r w:rsidRPr="0086315E">
              <w:rPr>
                <w:rFonts w:ascii="Times New Roman" w:hAnsi="Times New Roman" w:cs="Times New Roman"/>
                <w:sz w:val="22"/>
                <w:szCs w:val="22"/>
              </w:rPr>
              <w:t xml:space="preserve">, state </w:t>
            </w:r>
            <w:proofErr w:type="spellStart"/>
            <w:r w:rsidRPr="0086315E">
              <w:rPr>
                <w:rFonts w:ascii="Times New Roman" w:hAnsi="Times New Roman" w:cs="Times New Roman"/>
                <w:sz w:val="22"/>
                <w:szCs w:val="22"/>
              </w:rPr>
              <w:t>modeling</w:t>
            </w:r>
            <w:proofErr w:type="spellEnd"/>
            <w:r w:rsidRPr="0086315E">
              <w:rPr>
                <w:rFonts w:ascii="Times New Roman" w:hAnsi="Times New Roman" w:cs="Times New Roman"/>
                <w:sz w:val="22"/>
                <w:szCs w:val="22"/>
              </w:rPr>
              <w:t xml:space="preserve">, use case </w:t>
            </w:r>
            <w:proofErr w:type="spellStart"/>
            <w:r w:rsidRPr="0086315E">
              <w:rPr>
                <w:rFonts w:ascii="Times New Roman" w:hAnsi="Times New Roman" w:cs="Times New Roman"/>
                <w:sz w:val="22"/>
                <w:szCs w:val="22"/>
              </w:rPr>
              <w:t>modeling</w:t>
            </w:r>
            <w:proofErr w:type="spellEnd"/>
            <w:r w:rsidRPr="0086315E">
              <w:rPr>
                <w:rFonts w:ascii="Times New Roman" w:hAnsi="Times New Roman" w:cs="Times New Roman"/>
                <w:sz w:val="22"/>
                <w:szCs w:val="22"/>
              </w:rPr>
              <w:t xml:space="preserve">, </w:t>
            </w:r>
            <w:r w:rsidRPr="0086315E">
              <w:rPr>
                <w:rFonts w:ascii="Times New Roman" w:hAnsi="Times New Roman" w:cs="Times New Roman"/>
                <w:sz w:val="22"/>
                <w:szCs w:val="22"/>
                <w:lang w:val="en-US"/>
              </w:rPr>
              <w:t>interaction</w:t>
            </w:r>
            <w:r w:rsidR="00DF0A41" w:rsidRPr="0086315E">
              <w:rPr>
                <w:rFonts w:ascii="Times New Roman" w:hAnsi="Times New Roman" w:cs="Times New Roman"/>
                <w:sz w:val="22"/>
                <w:szCs w:val="22"/>
                <w:lang w:val="en-US"/>
              </w:rPr>
              <w:t xml:space="preserve"> </w:t>
            </w:r>
            <w:proofErr w:type="spellStart"/>
            <w:r w:rsidRPr="0086315E">
              <w:rPr>
                <w:rFonts w:ascii="Times New Roman" w:hAnsi="Times New Roman" w:cs="Times New Roman"/>
                <w:sz w:val="22"/>
                <w:szCs w:val="22"/>
              </w:rPr>
              <w:t>modeling</w:t>
            </w:r>
            <w:proofErr w:type="spellEnd"/>
            <w:r w:rsidRPr="0086315E">
              <w:rPr>
                <w:rFonts w:ascii="Times New Roman" w:hAnsi="Times New Roman" w:cs="Times New Roman"/>
                <w:sz w:val="22"/>
                <w:szCs w:val="22"/>
              </w:rPr>
              <w:t xml:space="preserve">, activity </w:t>
            </w:r>
            <w:proofErr w:type="spellStart"/>
            <w:r w:rsidRPr="0086315E">
              <w:rPr>
                <w:rFonts w:ascii="Times New Roman" w:hAnsi="Times New Roman" w:cs="Times New Roman"/>
                <w:sz w:val="22"/>
                <w:szCs w:val="22"/>
              </w:rPr>
              <w:t>modeling</w:t>
            </w:r>
            <w:proofErr w:type="spellEnd"/>
            <w:r w:rsidRPr="0086315E">
              <w:rPr>
                <w:rFonts w:ascii="Times New Roman" w:hAnsi="Times New Roman" w:cs="Times New Roman"/>
                <w:sz w:val="22"/>
                <w:szCs w:val="22"/>
              </w:rPr>
              <w:t xml:space="preserve"> etc. </w:t>
            </w:r>
            <w:r w:rsidRPr="0086315E">
              <w:rPr>
                <w:rFonts w:ascii="Times New Roman" w:hAnsi="Times New Roman" w:cs="Times New Roman"/>
                <w:sz w:val="22"/>
                <w:szCs w:val="22"/>
                <w:lang w:val="en-US"/>
              </w:rPr>
              <w:t>and t</w:t>
            </w:r>
            <w:r w:rsidRPr="0086315E">
              <w:rPr>
                <w:rFonts w:ascii="Times New Roman" w:hAnsi="Times New Roman" w:cs="Times New Roman"/>
                <w:sz w:val="22"/>
                <w:szCs w:val="22"/>
              </w:rPr>
              <w:t xml:space="preserve">o analyse </w:t>
            </w:r>
            <w:r w:rsidRPr="0086315E">
              <w:rPr>
                <w:rFonts w:ascii="Times New Roman" w:hAnsi="Times New Roman" w:cs="Times New Roman"/>
                <w:sz w:val="22"/>
                <w:szCs w:val="22"/>
                <w:lang w:val="en-US"/>
              </w:rPr>
              <w:t>&amp;</w:t>
            </w:r>
            <w:r w:rsidRPr="0086315E">
              <w:rPr>
                <w:rFonts w:ascii="Times New Roman" w:hAnsi="Times New Roman" w:cs="Times New Roman"/>
                <w:sz w:val="22"/>
                <w:szCs w:val="22"/>
              </w:rPr>
              <w:t xml:space="preserve"> design software systems using object-oriented approach.</w:t>
            </w:r>
          </w:p>
        </w:tc>
      </w:tr>
      <w:tr w:rsidR="0085753B" w:rsidRPr="0086315E" w:rsidTr="008033E8">
        <w:trPr>
          <w:trHeight w:val="144"/>
        </w:trPr>
        <w:tc>
          <w:tcPr>
            <w:tcW w:w="5000" w:type="pct"/>
            <w:gridSpan w:val="2"/>
            <w:shd w:val="clear" w:color="auto" w:fill="FFFFFF"/>
          </w:tcPr>
          <w:tbl>
            <w:tblPr>
              <w:tblStyle w:val="TableGrid"/>
              <w:tblW w:w="5000" w:type="pct"/>
              <w:tblLook w:val="04A0" w:firstRow="1" w:lastRow="0" w:firstColumn="1" w:lastColumn="0" w:noHBand="0" w:noVBand="1"/>
            </w:tblPr>
            <w:tblGrid>
              <w:gridCol w:w="2776"/>
              <w:gridCol w:w="7158"/>
            </w:tblGrid>
            <w:tr w:rsidR="00F806BB" w:rsidRPr="0086315E" w:rsidTr="008033E8">
              <w:trPr>
                <w:trHeight w:val="144"/>
              </w:trPr>
              <w:tc>
                <w:tcPr>
                  <w:tcW w:w="1397" w:type="pct"/>
                </w:tcPr>
                <w:p w:rsidR="008033E8" w:rsidRPr="0086315E" w:rsidRDefault="00F806BB" w:rsidP="0086315E">
                  <w:pPr>
                    <w:pStyle w:val="TableContents"/>
                    <w:jc w:val="center"/>
                    <w:rPr>
                      <w:rFonts w:ascii="Times New Roman" w:eastAsia="Liberation Serif" w:hAnsi="Times New Roman" w:cs="Times New Roman"/>
                      <w:b/>
                      <w:bCs/>
                      <w:sz w:val="22"/>
                      <w:szCs w:val="22"/>
                      <w:lang w:val="en-US"/>
                    </w:rPr>
                  </w:pPr>
                  <w:r w:rsidRPr="0086315E">
                    <w:rPr>
                      <w:rFonts w:ascii="Times New Roman" w:eastAsia="Liberation Serif" w:hAnsi="Times New Roman" w:cs="Times New Roman"/>
                      <w:b/>
                      <w:bCs/>
                      <w:sz w:val="22"/>
                      <w:szCs w:val="22"/>
                      <w:lang w:val="en-US"/>
                    </w:rPr>
                    <w:t>Course Outcomes (COs)</w:t>
                  </w:r>
                </w:p>
              </w:tc>
              <w:tc>
                <w:tcPr>
                  <w:tcW w:w="3603" w:type="pct"/>
                </w:tcPr>
                <w:p w:rsidR="00F806BB" w:rsidRPr="0086315E" w:rsidRDefault="00F806BB" w:rsidP="0086315E">
                  <w:pPr>
                    <w:pStyle w:val="TableContents"/>
                    <w:ind w:left="1459" w:hangingChars="663" w:hanging="1459"/>
                    <w:jc w:val="both"/>
                    <w:rPr>
                      <w:rFonts w:ascii="Times New Roman" w:eastAsia="Liberation Serif" w:hAnsi="Times New Roman" w:cs="Times New Roman"/>
                      <w:b/>
                      <w:bCs/>
                      <w:sz w:val="22"/>
                      <w:szCs w:val="22"/>
                      <w:lang w:val="en-US"/>
                    </w:rPr>
                  </w:pPr>
                  <w:r w:rsidRPr="0086315E">
                    <w:rPr>
                      <w:rFonts w:ascii="Times New Roman" w:hAnsi="Times New Roman" w:cs="Times New Roman"/>
                      <w:sz w:val="22"/>
                      <w:szCs w:val="22"/>
                      <w:lang w:val="en-US"/>
                    </w:rPr>
                    <w:t>At the end</w:t>
                  </w:r>
                  <w:r w:rsidRPr="0086315E">
                    <w:rPr>
                      <w:rFonts w:ascii="Times New Roman" w:hAnsi="Times New Roman" w:cs="Times New Roman"/>
                      <w:sz w:val="22"/>
                      <w:szCs w:val="22"/>
                    </w:rPr>
                    <w:t xml:space="preserve"> of this course, the student will be able to:</w:t>
                  </w:r>
                </w:p>
              </w:tc>
            </w:tr>
            <w:tr w:rsidR="00F806BB" w:rsidRPr="0086315E" w:rsidTr="008033E8">
              <w:trPr>
                <w:trHeight w:val="144"/>
              </w:trPr>
              <w:tc>
                <w:tcPr>
                  <w:tcW w:w="1397" w:type="pct"/>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MCA-20-15.</w:t>
                  </w:r>
                  <w:r w:rsidRPr="0086315E">
                    <w:rPr>
                      <w:rFonts w:ascii="Times New Roman" w:hAnsi="Times New Roman" w:cs="Times New Roman"/>
                      <w:b/>
                      <w:bCs/>
                      <w:sz w:val="22"/>
                      <w:szCs w:val="22"/>
                    </w:rPr>
                    <w:t>1</w:t>
                  </w:r>
                </w:p>
              </w:tc>
              <w:tc>
                <w:tcPr>
                  <w:tcW w:w="3603" w:type="pct"/>
                </w:tcPr>
                <w:p w:rsidR="00F806BB" w:rsidRPr="0086315E" w:rsidRDefault="00F806BB" w:rsidP="0086315E">
                  <w:pPr>
                    <w:pStyle w:val="TableContents"/>
                    <w:jc w:val="both"/>
                    <w:rPr>
                      <w:rFonts w:ascii="Times New Roman" w:eastAsia="Liberation Serif" w:hAnsi="Times New Roman" w:cs="Times New Roman"/>
                      <w:b/>
                      <w:bCs/>
                      <w:sz w:val="22"/>
                      <w:szCs w:val="22"/>
                      <w:lang w:val="en-US"/>
                    </w:rPr>
                  </w:pPr>
                  <w:r w:rsidRPr="0086315E">
                    <w:rPr>
                      <w:rFonts w:ascii="Times New Roman" w:hAnsi="Times New Roman" w:cs="Times New Roman"/>
                      <w:sz w:val="22"/>
                      <w:szCs w:val="22"/>
                    </w:rPr>
                    <w:t xml:space="preserve">understand basics of </w:t>
                  </w:r>
                  <w:r w:rsidRPr="0086315E">
                    <w:rPr>
                      <w:rFonts w:ascii="Times New Roman" w:hAnsi="Times New Roman" w:cs="Times New Roman"/>
                      <w:sz w:val="22"/>
                      <w:szCs w:val="22"/>
                      <w:lang w:val="en-US"/>
                    </w:rPr>
                    <w:t xml:space="preserve"> modeling and fundamentals of </w:t>
                  </w:r>
                  <w:r w:rsidRPr="0086315E">
                    <w:rPr>
                      <w:rFonts w:ascii="Times New Roman" w:hAnsi="Times New Roman" w:cs="Times New Roman"/>
                      <w:sz w:val="22"/>
                      <w:szCs w:val="22"/>
                    </w:rPr>
                    <w:t>UML</w:t>
                  </w:r>
                  <w:r w:rsidRPr="0086315E">
                    <w:rPr>
                      <w:rFonts w:ascii="Times New Roman" w:hAnsi="Times New Roman" w:cs="Times New Roman"/>
                      <w:sz w:val="22"/>
                      <w:szCs w:val="22"/>
                      <w:lang w:val="en-US"/>
                    </w:rPr>
                    <w:t xml:space="preserve"> such as things,</w:t>
                  </w:r>
                  <w:r w:rsidRPr="0086315E">
                    <w:rPr>
                      <w:rFonts w:ascii="Times New Roman" w:hAnsi="Times New Roman" w:cs="Times New Roman"/>
                      <w:sz w:val="22"/>
                      <w:szCs w:val="22"/>
                    </w:rPr>
                    <w:t xml:space="preserve"> relationships, diagrams</w:t>
                  </w:r>
                  <w:r w:rsidRPr="0086315E">
                    <w:rPr>
                      <w:rFonts w:ascii="Times New Roman" w:hAnsi="Times New Roman" w:cs="Times New Roman"/>
                      <w:sz w:val="22"/>
                      <w:szCs w:val="22"/>
                      <w:lang w:val="en-US"/>
                    </w:rPr>
                    <w:t>, extensibility mechanisms and views;</w:t>
                  </w:r>
                </w:p>
              </w:tc>
            </w:tr>
            <w:tr w:rsidR="00F806BB" w:rsidRPr="0086315E" w:rsidTr="008033E8">
              <w:trPr>
                <w:trHeight w:val="144"/>
              </w:trPr>
              <w:tc>
                <w:tcPr>
                  <w:tcW w:w="1397" w:type="pct"/>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MCA-20-15.</w:t>
                  </w:r>
                  <w:r w:rsidRPr="0086315E">
                    <w:rPr>
                      <w:rFonts w:ascii="Times New Roman" w:hAnsi="Times New Roman" w:cs="Times New Roman"/>
                      <w:b/>
                      <w:bCs/>
                      <w:sz w:val="22"/>
                      <w:szCs w:val="22"/>
                    </w:rPr>
                    <w:t>2</w:t>
                  </w:r>
                </w:p>
              </w:tc>
              <w:tc>
                <w:tcPr>
                  <w:tcW w:w="3603" w:type="pct"/>
                </w:tcPr>
                <w:p w:rsidR="00F806BB" w:rsidRPr="0086315E" w:rsidRDefault="00F806BB" w:rsidP="0086315E">
                  <w:pPr>
                    <w:pStyle w:val="TableContents"/>
                    <w:jc w:val="both"/>
                    <w:rPr>
                      <w:rFonts w:ascii="Times New Roman" w:eastAsia="Liberation Serif" w:hAnsi="Times New Roman" w:cs="Times New Roman"/>
                      <w:b/>
                      <w:bCs/>
                      <w:sz w:val="22"/>
                      <w:szCs w:val="22"/>
                      <w:lang w:val="en-US"/>
                    </w:rPr>
                  </w:pPr>
                  <w:r w:rsidRPr="0086315E">
                    <w:rPr>
                      <w:rFonts w:cs="Times New Roman"/>
                      <w:sz w:val="22"/>
                      <w:szCs w:val="22"/>
                    </w:rPr>
                    <w:t xml:space="preserve">to practically apply knowledge of class </w:t>
                  </w:r>
                  <w:proofErr w:type="spellStart"/>
                  <w:r w:rsidRPr="0086315E">
                    <w:rPr>
                      <w:rFonts w:cs="Times New Roman"/>
                      <w:sz w:val="22"/>
                      <w:szCs w:val="22"/>
                    </w:rPr>
                    <w:t>modeling</w:t>
                  </w:r>
                  <w:proofErr w:type="spellEnd"/>
                  <w:r w:rsidRPr="0086315E">
                    <w:rPr>
                      <w:rFonts w:cs="Times New Roman"/>
                      <w:sz w:val="22"/>
                      <w:szCs w:val="22"/>
                    </w:rPr>
                    <w:t xml:space="preserve"> and state </w:t>
                  </w:r>
                  <w:proofErr w:type="spellStart"/>
                  <w:r w:rsidRPr="0086315E">
                    <w:rPr>
                      <w:rFonts w:cs="Times New Roman"/>
                      <w:sz w:val="22"/>
                      <w:szCs w:val="22"/>
                    </w:rPr>
                    <w:t>modeling</w:t>
                  </w:r>
                  <w:proofErr w:type="spellEnd"/>
                  <w:r w:rsidRPr="0086315E">
                    <w:rPr>
                      <w:rFonts w:cs="Times New Roman"/>
                      <w:sz w:val="22"/>
                      <w:szCs w:val="22"/>
                    </w:rPr>
                    <w:t xml:space="preserve"> using object-oriented analysis and design methods with a clear emphasis on UML;</w:t>
                  </w:r>
                </w:p>
              </w:tc>
            </w:tr>
            <w:tr w:rsidR="00F806BB" w:rsidRPr="0086315E" w:rsidTr="008033E8">
              <w:trPr>
                <w:trHeight w:val="144"/>
              </w:trPr>
              <w:tc>
                <w:tcPr>
                  <w:tcW w:w="1397" w:type="pct"/>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MCA-20-15.</w:t>
                  </w:r>
                  <w:r w:rsidRPr="0086315E">
                    <w:rPr>
                      <w:rFonts w:ascii="Times New Roman" w:hAnsi="Times New Roman" w:cs="Times New Roman"/>
                      <w:b/>
                      <w:bCs/>
                      <w:sz w:val="22"/>
                      <w:szCs w:val="22"/>
                    </w:rPr>
                    <w:t>3</w:t>
                  </w:r>
                </w:p>
              </w:tc>
              <w:tc>
                <w:tcPr>
                  <w:tcW w:w="3603" w:type="pct"/>
                </w:tcPr>
                <w:p w:rsidR="00F806BB" w:rsidRPr="0086315E" w:rsidRDefault="00F806BB" w:rsidP="0086315E">
                  <w:pPr>
                    <w:pStyle w:val="TableContents"/>
                    <w:jc w:val="both"/>
                    <w:rPr>
                      <w:rFonts w:ascii="Times New Roman" w:eastAsia="Liberation Serif" w:hAnsi="Times New Roman" w:cs="Times New Roman"/>
                      <w:b/>
                      <w:bCs/>
                      <w:sz w:val="22"/>
                      <w:szCs w:val="22"/>
                      <w:lang w:val="en-US"/>
                    </w:rPr>
                  </w:pPr>
                  <w:r w:rsidRPr="0086315E">
                    <w:rPr>
                      <w:rFonts w:cs="Times New Roman"/>
                      <w:sz w:val="22"/>
                      <w:szCs w:val="22"/>
                    </w:rPr>
                    <w:t xml:space="preserve">to practically apply knowledge of use case </w:t>
                  </w:r>
                  <w:proofErr w:type="spellStart"/>
                  <w:r w:rsidRPr="0086315E">
                    <w:rPr>
                      <w:rFonts w:cs="Times New Roman"/>
                      <w:sz w:val="22"/>
                      <w:szCs w:val="22"/>
                    </w:rPr>
                    <w:t>modeling</w:t>
                  </w:r>
                  <w:proofErr w:type="spellEnd"/>
                  <w:r w:rsidRPr="0086315E">
                    <w:rPr>
                      <w:rFonts w:cs="Times New Roman"/>
                      <w:sz w:val="22"/>
                      <w:szCs w:val="22"/>
                    </w:rPr>
                    <w:t>, in</w:t>
                  </w:r>
                  <w:r w:rsidRPr="0086315E">
                    <w:rPr>
                      <w:rFonts w:cs="Times New Roman"/>
                      <w:sz w:val="22"/>
                      <w:szCs w:val="22"/>
                      <w:lang w:val="en-US"/>
                    </w:rPr>
                    <w:t>t</w:t>
                  </w:r>
                  <w:proofErr w:type="spellStart"/>
                  <w:r w:rsidRPr="0086315E">
                    <w:rPr>
                      <w:rFonts w:cs="Times New Roman"/>
                      <w:sz w:val="22"/>
                      <w:szCs w:val="22"/>
                    </w:rPr>
                    <w:t>erac</w:t>
                  </w:r>
                  <w:proofErr w:type="spellEnd"/>
                  <w:r w:rsidRPr="0086315E">
                    <w:rPr>
                      <w:rFonts w:cs="Times New Roman"/>
                      <w:sz w:val="22"/>
                      <w:szCs w:val="22"/>
                      <w:lang w:val="en-US"/>
                    </w:rPr>
                    <w:t>t</w:t>
                  </w:r>
                  <w:r w:rsidRPr="0086315E">
                    <w:rPr>
                      <w:rFonts w:cs="Times New Roman"/>
                      <w:sz w:val="22"/>
                      <w:szCs w:val="22"/>
                    </w:rPr>
                    <w:t xml:space="preserve">ion </w:t>
                  </w:r>
                  <w:proofErr w:type="spellStart"/>
                  <w:r w:rsidRPr="0086315E">
                    <w:rPr>
                      <w:rFonts w:cs="Times New Roman"/>
                      <w:sz w:val="22"/>
                      <w:szCs w:val="22"/>
                    </w:rPr>
                    <w:t>modeling</w:t>
                  </w:r>
                  <w:proofErr w:type="spellEnd"/>
                  <w:r w:rsidRPr="0086315E">
                    <w:rPr>
                      <w:rFonts w:cs="Times New Roman"/>
                      <w:sz w:val="22"/>
                      <w:szCs w:val="22"/>
                    </w:rPr>
                    <w:t xml:space="preserve"> and activity </w:t>
                  </w:r>
                  <w:r w:rsidR="008E772E" w:rsidRPr="0086315E">
                    <w:rPr>
                      <w:rFonts w:cs="Times New Roman"/>
                      <w:sz w:val="22"/>
                      <w:szCs w:val="22"/>
                    </w:rPr>
                    <w:t xml:space="preserve">modelling </w:t>
                  </w:r>
                  <w:r w:rsidRPr="0086315E">
                    <w:rPr>
                      <w:rFonts w:cs="Times New Roman"/>
                      <w:sz w:val="22"/>
                      <w:szCs w:val="22"/>
                      <w:lang w:val="en-US"/>
                    </w:rPr>
                    <w:t>using</w:t>
                  </w:r>
                  <w:r w:rsidRPr="0086315E">
                    <w:rPr>
                      <w:rFonts w:cs="Times New Roman"/>
                      <w:sz w:val="22"/>
                      <w:szCs w:val="22"/>
                    </w:rPr>
                    <w:t xml:space="preserve"> UML;</w:t>
                  </w:r>
                </w:p>
              </w:tc>
            </w:tr>
            <w:tr w:rsidR="00F806BB" w:rsidRPr="0086315E" w:rsidTr="008033E8">
              <w:trPr>
                <w:trHeight w:val="144"/>
              </w:trPr>
              <w:tc>
                <w:tcPr>
                  <w:tcW w:w="1397" w:type="pct"/>
                </w:tcPr>
                <w:p w:rsidR="00F806BB" w:rsidRPr="0086315E" w:rsidRDefault="00F806B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MCA-20-15.</w:t>
                  </w:r>
                  <w:r w:rsidRPr="0086315E">
                    <w:rPr>
                      <w:rFonts w:ascii="Times New Roman" w:hAnsi="Times New Roman" w:cs="Times New Roman"/>
                      <w:b/>
                      <w:bCs/>
                      <w:sz w:val="22"/>
                      <w:szCs w:val="22"/>
                    </w:rPr>
                    <w:t>4</w:t>
                  </w:r>
                </w:p>
              </w:tc>
              <w:tc>
                <w:tcPr>
                  <w:tcW w:w="3603" w:type="pct"/>
                </w:tcPr>
                <w:p w:rsidR="00F806BB" w:rsidRPr="0086315E" w:rsidRDefault="00F806BB" w:rsidP="0086315E">
                  <w:pPr>
                    <w:pStyle w:val="TableContents"/>
                    <w:jc w:val="both"/>
                    <w:rPr>
                      <w:rFonts w:ascii="Times New Roman" w:eastAsia="Liberation Serif" w:hAnsi="Times New Roman" w:cs="Times New Roman"/>
                      <w:b/>
                      <w:bCs/>
                      <w:sz w:val="22"/>
                      <w:szCs w:val="22"/>
                      <w:lang w:val="en-US"/>
                    </w:rPr>
                  </w:pPr>
                  <w:proofErr w:type="gramStart"/>
                  <w:r w:rsidRPr="0086315E">
                    <w:rPr>
                      <w:rFonts w:cs="Times New Roman"/>
                      <w:sz w:val="22"/>
                      <w:szCs w:val="22"/>
                      <w:lang w:val="en-US"/>
                    </w:rPr>
                    <w:t>h</w:t>
                  </w:r>
                  <w:proofErr w:type="spellStart"/>
                  <w:r w:rsidRPr="0086315E">
                    <w:rPr>
                      <w:rFonts w:cs="Times New Roman"/>
                      <w:sz w:val="22"/>
                      <w:szCs w:val="22"/>
                    </w:rPr>
                    <w:t>ave</w:t>
                  </w:r>
                  <w:proofErr w:type="spellEnd"/>
                  <w:proofErr w:type="gramEnd"/>
                  <w:r w:rsidRPr="0086315E">
                    <w:rPr>
                      <w:rFonts w:cs="Times New Roman"/>
                      <w:sz w:val="22"/>
                      <w:szCs w:val="22"/>
                    </w:rPr>
                    <w:t xml:space="preserve"> a working ability and grasping attitude to analyse and design software systems based on object-oriented thinking using UML.</w:t>
                  </w:r>
                </w:p>
              </w:tc>
            </w:tr>
          </w:tbl>
          <w:p w:rsidR="0085753B" w:rsidRPr="0086315E" w:rsidRDefault="0085753B" w:rsidP="0086315E">
            <w:pPr>
              <w:spacing w:after="0" w:line="240" w:lineRule="auto"/>
              <w:ind w:left="1459" w:hangingChars="663" w:hanging="1459"/>
              <w:jc w:val="both"/>
              <w:rPr>
                <w:rFonts w:cs="Times New Roman"/>
                <w:sz w:val="22"/>
                <w:szCs w:val="22"/>
              </w:rPr>
            </w:pPr>
          </w:p>
        </w:tc>
      </w:tr>
      <w:tr w:rsidR="0085753B" w:rsidRPr="0086315E" w:rsidTr="008033E8">
        <w:trPr>
          <w:trHeight w:val="144"/>
        </w:trPr>
        <w:tc>
          <w:tcPr>
            <w:tcW w:w="5000" w:type="pct"/>
            <w:gridSpan w:val="2"/>
            <w:shd w:val="clear" w:color="auto" w:fill="FFFFFF"/>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065"/>
              <w:gridCol w:w="829"/>
              <w:gridCol w:w="829"/>
              <w:gridCol w:w="767"/>
              <w:gridCol w:w="594"/>
              <w:gridCol w:w="767"/>
              <w:gridCol w:w="720"/>
              <w:gridCol w:w="642"/>
              <w:gridCol w:w="594"/>
              <w:gridCol w:w="642"/>
              <w:gridCol w:w="720"/>
              <w:gridCol w:w="769"/>
            </w:tblGrid>
            <w:tr w:rsidR="0085753B" w:rsidRPr="0086315E" w:rsidTr="0032555D">
              <w:trPr>
                <w:trHeight w:val="20"/>
              </w:trPr>
              <w:tc>
                <w:tcPr>
                  <w:tcW w:w="5000" w:type="pct"/>
                  <w:gridSpan w:val="12"/>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033E8"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 xml:space="preserve">CO-PO Mapping Matrix for Course Code: </w:t>
                  </w:r>
                  <w:r w:rsidRPr="0086315E">
                    <w:rPr>
                      <w:rFonts w:ascii="Times New Roman" w:hAnsi="Times New Roman" w:cs="Times New Roman"/>
                      <w:b/>
                      <w:bCs/>
                      <w:sz w:val="22"/>
                      <w:szCs w:val="22"/>
                      <w:lang w:val="en-US"/>
                    </w:rPr>
                    <w:t>MCA-20-15</w:t>
                  </w:r>
                </w:p>
              </w:tc>
            </w:tr>
            <w:tr w:rsidR="002C1BA8" w:rsidRPr="0086315E" w:rsidTr="0032555D">
              <w:trPr>
                <w:trHeight w:val="20"/>
              </w:trPr>
              <w:tc>
                <w:tcPr>
                  <w:tcW w:w="1039"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COs</w:t>
                  </w:r>
                </w:p>
              </w:tc>
              <w:tc>
                <w:tcPr>
                  <w:tcW w:w="417"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w:t>
                  </w:r>
                </w:p>
              </w:tc>
              <w:tc>
                <w:tcPr>
                  <w:tcW w:w="417"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PO2</w:t>
                  </w:r>
                </w:p>
              </w:tc>
              <w:tc>
                <w:tcPr>
                  <w:tcW w:w="386"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PO3</w:t>
                  </w:r>
                </w:p>
              </w:tc>
              <w:tc>
                <w:tcPr>
                  <w:tcW w:w="299"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PO4</w:t>
                  </w:r>
                </w:p>
              </w:tc>
              <w:tc>
                <w:tcPr>
                  <w:tcW w:w="386"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PO5</w:t>
                  </w:r>
                </w:p>
              </w:tc>
              <w:tc>
                <w:tcPr>
                  <w:tcW w:w="362"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PO6</w:t>
                  </w:r>
                </w:p>
              </w:tc>
              <w:tc>
                <w:tcPr>
                  <w:tcW w:w="323"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PO7</w:t>
                  </w:r>
                </w:p>
              </w:tc>
              <w:tc>
                <w:tcPr>
                  <w:tcW w:w="299"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PO8</w:t>
                  </w:r>
                </w:p>
              </w:tc>
              <w:tc>
                <w:tcPr>
                  <w:tcW w:w="323"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PO9</w:t>
                  </w:r>
                </w:p>
              </w:tc>
              <w:tc>
                <w:tcPr>
                  <w:tcW w:w="362"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PO10</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PO11</w:t>
                  </w:r>
                </w:p>
              </w:tc>
            </w:tr>
            <w:tr w:rsidR="002C1BA8" w:rsidRPr="0086315E" w:rsidTr="0032555D">
              <w:trPr>
                <w:trHeight w:val="20"/>
              </w:trPr>
              <w:tc>
                <w:tcPr>
                  <w:tcW w:w="1039"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MCA-20-15.</w:t>
                  </w:r>
                  <w:r w:rsidRPr="0086315E">
                    <w:rPr>
                      <w:rFonts w:ascii="Times New Roman" w:hAnsi="Times New Roman" w:cs="Times New Roman"/>
                      <w:b/>
                      <w:bCs/>
                      <w:sz w:val="22"/>
                      <w:szCs w:val="22"/>
                    </w:rPr>
                    <w:t>1</w:t>
                  </w:r>
                </w:p>
              </w:tc>
              <w:tc>
                <w:tcPr>
                  <w:tcW w:w="417"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86"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2C1BA8" w:rsidRPr="0086315E" w:rsidTr="0032555D">
              <w:trPr>
                <w:trHeight w:val="20"/>
              </w:trPr>
              <w:tc>
                <w:tcPr>
                  <w:tcW w:w="1039"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MCA-20-15.</w:t>
                  </w:r>
                  <w:r w:rsidRPr="0086315E">
                    <w:rPr>
                      <w:rFonts w:ascii="Times New Roman" w:hAnsi="Times New Roman" w:cs="Times New Roman"/>
                      <w:b/>
                      <w:bCs/>
                      <w:sz w:val="22"/>
                      <w:szCs w:val="22"/>
                    </w:rPr>
                    <w:t>2</w:t>
                  </w:r>
                </w:p>
              </w:tc>
              <w:tc>
                <w:tcPr>
                  <w:tcW w:w="417"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2C1BA8" w:rsidRPr="0086315E" w:rsidTr="0032555D">
              <w:trPr>
                <w:trHeight w:val="20"/>
              </w:trPr>
              <w:tc>
                <w:tcPr>
                  <w:tcW w:w="1039"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MCA-20-15.</w:t>
                  </w:r>
                  <w:r w:rsidRPr="0086315E">
                    <w:rPr>
                      <w:rFonts w:ascii="Times New Roman" w:hAnsi="Times New Roman" w:cs="Times New Roman"/>
                      <w:b/>
                      <w:bCs/>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299"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23"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2C1BA8" w:rsidRPr="0086315E" w:rsidTr="0032555D">
              <w:trPr>
                <w:trHeight w:val="20"/>
              </w:trPr>
              <w:tc>
                <w:tcPr>
                  <w:tcW w:w="1039"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MCA-20-15.</w:t>
                  </w:r>
                  <w:r w:rsidRPr="0086315E">
                    <w:rPr>
                      <w:rFonts w:ascii="Times New Roman" w:hAnsi="Times New Roman" w:cs="Times New Roman"/>
                      <w:b/>
                      <w:bCs/>
                      <w:sz w:val="22"/>
                      <w:szCs w:val="22"/>
                    </w:rPr>
                    <w:t>4</w:t>
                  </w:r>
                </w:p>
              </w:tc>
              <w:tc>
                <w:tcPr>
                  <w:tcW w:w="417"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86"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299"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323"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r>
            <w:tr w:rsidR="002C1BA8" w:rsidRPr="0086315E" w:rsidTr="0032555D">
              <w:trPr>
                <w:trHeight w:val="20"/>
              </w:trPr>
              <w:tc>
                <w:tcPr>
                  <w:tcW w:w="1039"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417"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417"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c>
                <w:tcPr>
                  <w:tcW w:w="386"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386"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w:t>
                  </w:r>
                </w:p>
              </w:tc>
              <w:tc>
                <w:tcPr>
                  <w:tcW w:w="323"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2.25</w:t>
                  </w:r>
                </w:p>
              </w:tc>
              <w:tc>
                <w:tcPr>
                  <w:tcW w:w="299"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2.5</w:t>
                  </w:r>
                </w:p>
              </w:tc>
              <w:tc>
                <w:tcPr>
                  <w:tcW w:w="323"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362"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2.25</w:t>
                  </w:r>
                </w:p>
              </w:tc>
            </w:tr>
          </w:tbl>
          <w:p w:rsidR="0085753B" w:rsidRPr="0086315E" w:rsidRDefault="0085753B" w:rsidP="00C85495">
            <w:pPr>
              <w:spacing w:after="0" w:line="240" w:lineRule="auto"/>
              <w:ind w:left="1464" w:hangingChars="663" w:hanging="1464"/>
              <w:jc w:val="both"/>
              <w:rPr>
                <w:rFonts w:cs="Times New Roman"/>
                <w:b/>
                <w:bCs/>
                <w:sz w:val="22"/>
                <w:szCs w:val="22"/>
                <w:lang w:val="en-US"/>
              </w:rPr>
            </w:pPr>
          </w:p>
        </w:tc>
      </w:tr>
      <w:tr w:rsidR="0085753B" w:rsidRPr="0086315E" w:rsidTr="008033E8">
        <w:trPr>
          <w:trHeight w:val="144"/>
        </w:trPr>
        <w:tc>
          <w:tcPr>
            <w:tcW w:w="5000" w:type="pct"/>
            <w:gridSpan w:val="2"/>
            <w:shd w:val="clear" w:color="auto" w:fill="FFFFFF"/>
          </w:tcPr>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1659"/>
              <w:gridCol w:w="1655"/>
              <w:gridCol w:w="1656"/>
              <w:gridCol w:w="1654"/>
              <w:gridCol w:w="1656"/>
              <w:gridCol w:w="1658"/>
            </w:tblGrid>
            <w:tr w:rsidR="0085753B" w:rsidRPr="0086315E" w:rsidTr="0032555D">
              <w:trPr>
                <w:trHeight w:val="20"/>
              </w:trPr>
              <w:tc>
                <w:tcPr>
                  <w:tcW w:w="5000" w:type="pct"/>
                  <w:gridSpan w:val="6"/>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CO-PSO Mapping M</w:t>
                  </w:r>
                  <w:r w:rsidR="008033E8" w:rsidRPr="0086315E">
                    <w:rPr>
                      <w:rFonts w:ascii="Times New Roman" w:hAnsi="Times New Roman" w:cs="Times New Roman"/>
                      <w:b/>
                      <w:bCs/>
                      <w:sz w:val="22"/>
                      <w:szCs w:val="22"/>
                    </w:rPr>
                    <w:t>atrix for Course Code: MCA-20-15</w:t>
                  </w:r>
                </w:p>
              </w:tc>
            </w:tr>
            <w:tr w:rsidR="0085753B" w:rsidRPr="0086315E" w:rsidTr="0032555D">
              <w:trPr>
                <w:trHeight w:val="20"/>
              </w:trPr>
              <w:tc>
                <w:tcPr>
                  <w:tcW w:w="835"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COs</w:t>
                  </w:r>
                </w:p>
              </w:tc>
              <w:tc>
                <w:tcPr>
                  <w:tcW w:w="833"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PSO1</w:t>
                  </w:r>
                </w:p>
              </w:tc>
              <w:tc>
                <w:tcPr>
                  <w:tcW w:w="833"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PSO2</w:t>
                  </w:r>
                </w:p>
              </w:tc>
              <w:tc>
                <w:tcPr>
                  <w:tcW w:w="832"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PSO3</w:t>
                  </w:r>
                </w:p>
              </w:tc>
              <w:tc>
                <w:tcPr>
                  <w:tcW w:w="833"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PSO4</w:t>
                  </w:r>
                </w:p>
              </w:tc>
              <w:tc>
                <w:tcPr>
                  <w:tcW w:w="834" w:type="pct"/>
                  <w:tcBorders>
                    <w:top w:val="nil"/>
                    <w:left w:val="single" w:sz="2" w:space="0" w:color="000001"/>
                    <w:bottom w:val="single" w:sz="2" w:space="0" w:color="000001"/>
                    <w:right w:val="single" w:sz="2" w:space="0" w:color="000001"/>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PSO5</w:t>
                  </w:r>
                </w:p>
              </w:tc>
            </w:tr>
            <w:tr w:rsidR="008033E8" w:rsidRPr="0086315E" w:rsidTr="0032555D">
              <w:trPr>
                <w:trHeight w:val="20"/>
              </w:trPr>
              <w:tc>
                <w:tcPr>
                  <w:tcW w:w="835"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MCA-20-15.</w:t>
                  </w:r>
                  <w:r w:rsidRPr="0086315E">
                    <w:rPr>
                      <w:rFonts w:ascii="Times New Roman" w:hAnsi="Times New Roman" w:cs="Times New Roman"/>
                      <w:b/>
                      <w:bCs/>
                      <w:sz w:val="22"/>
                      <w:szCs w:val="22"/>
                    </w:rPr>
                    <w:t>1</w:t>
                  </w:r>
                </w:p>
              </w:tc>
              <w:tc>
                <w:tcPr>
                  <w:tcW w:w="833"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3"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32"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c>
                <w:tcPr>
                  <w:tcW w:w="833"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4" w:type="pct"/>
                  <w:tcBorders>
                    <w:top w:val="nil"/>
                    <w:left w:val="single" w:sz="2" w:space="0" w:color="000001"/>
                    <w:bottom w:val="single" w:sz="2" w:space="0" w:color="000001"/>
                    <w:right w:val="single" w:sz="2" w:space="0" w:color="000001"/>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8033E8" w:rsidRPr="0086315E" w:rsidTr="0032555D">
              <w:trPr>
                <w:trHeight w:val="20"/>
              </w:trPr>
              <w:tc>
                <w:tcPr>
                  <w:tcW w:w="835"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MCA-20-15.</w:t>
                  </w:r>
                  <w:r w:rsidRPr="0086315E">
                    <w:rPr>
                      <w:rFonts w:ascii="Times New Roman" w:hAnsi="Times New Roman" w:cs="Times New Roman"/>
                      <w:b/>
                      <w:bCs/>
                      <w:sz w:val="22"/>
                      <w:szCs w:val="22"/>
                    </w:rPr>
                    <w:t>2</w:t>
                  </w:r>
                </w:p>
              </w:tc>
              <w:tc>
                <w:tcPr>
                  <w:tcW w:w="833"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3"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32"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c>
                <w:tcPr>
                  <w:tcW w:w="833"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4" w:type="pct"/>
                  <w:tcBorders>
                    <w:top w:val="nil"/>
                    <w:left w:val="single" w:sz="2" w:space="0" w:color="000001"/>
                    <w:bottom w:val="single" w:sz="2" w:space="0" w:color="000001"/>
                    <w:right w:val="single" w:sz="2" w:space="0" w:color="000001"/>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8033E8" w:rsidRPr="0086315E" w:rsidTr="0032555D">
              <w:trPr>
                <w:trHeight w:val="20"/>
              </w:trPr>
              <w:tc>
                <w:tcPr>
                  <w:tcW w:w="835"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MCA-20-15.</w:t>
                  </w:r>
                  <w:r w:rsidRPr="0086315E">
                    <w:rPr>
                      <w:rFonts w:ascii="Times New Roman" w:hAnsi="Times New Roman" w:cs="Times New Roman"/>
                      <w:b/>
                      <w:bCs/>
                      <w:sz w:val="22"/>
                      <w:szCs w:val="22"/>
                    </w:rPr>
                    <w:t>3</w:t>
                  </w:r>
                </w:p>
              </w:tc>
              <w:tc>
                <w:tcPr>
                  <w:tcW w:w="833"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3"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2"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33"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4" w:type="pct"/>
                  <w:tcBorders>
                    <w:top w:val="nil"/>
                    <w:left w:val="single" w:sz="2" w:space="0" w:color="000001"/>
                    <w:bottom w:val="single" w:sz="2" w:space="0" w:color="000001"/>
                    <w:right w:val="single" w:sz="2" w:space="0" w:color="000001"/>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8033E8" w:rsidRPr="0086315E" w:rsidTr="0032555D">
              <w:trPr>
                <w:trHeight w:val="20"/>
              </w:trPr>
              <w:tc>
                <w:tcPr>
                  <w:tcW w:w="835"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MCA-20-15.</w:t>
                  </w:r>
                  <w:r w:rsidRPr="0086315E">
                    <w:rPr>
                      <w:rFonts w:ascii="Times New Roman" w:hAnsi="Times New Roman" w:cs="Times New Roman"/>
                      <w:b/>
                      <w:bCs/>
                      <w:sz w:val="22"/>
                      <w:szCs w:val="22"/>
                    </w:rPr>
                    <w:t>4</w:t>
                  </w:r>
                </w:p>
              </w:tc>
              <w:tc>
                <w:tcPr>
                  <w:tcW w:w="833"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3"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2"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33" w:type="pct"/>
                  <w:tcBorders>
                    <w:top w:val="nil"/>
                    <w:left w:val="single" w:sz="2" w:space="0" w:color="000001"/>
                    <w:bottom w:val="single" w:sz="2" w:space="0" w:color="000001"/>
                    <w:right w:val="nil"/>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4" w:type="pct"/>
                  <w:tcBorders>
                    <w:top w:val="nil"/>
                    <w:left w:val="single" w:sz="2" w:space="0" w:color="000001"/>
                    <w:bottom w:val="single" w:sz="2" w:space="0" w:color="000001"/>
                    <w:right w:val="single" w:sz="2" w:space="0" w:color="000001"/>
                  </w:tcBorders>
                  <w:shd w:val="clear" w:color="auto" w:fill="FFFFFF"/>
                  <w:tcMar>
                    <w:left w:w="51" w:type="dxa"/>
                  </w:tcMar>
                </w:tcPr>
                <w:p w:rsidR="008033E8" w:rsidRPr="0086315E" w:rsidRDefault="008033E8"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85753B" w:rsidRPr="0086315E" w:rsidTr="0032555D">
              <w:trPr>
                <w:trHeight w:val="20"/>
              </w:trPr>
              <w:tc>
                <w:tcPr>
                  <w:tcW w:w="835"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833"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833"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2.5</w:t>
                  </w:r>
                </w:p>
              </w:tc>
              <w:tc>
                <w:tcPr>
                  <w:tcW w:w="832"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1.5</w:t>
                  </w:r>
                </w:p>
              </w:tc>
              <w:tc>
                <w:tcPr>
                  <w:tcW w:w="833" w:type="pct"/>
                  <w:tcBorders>
                    <w:top w:val="nil"/>
                    <w:left w:val="single" w:sz="2" w:space="0" w:color="000001"/>
                    <w:bottom w:val="single" w:sz="2" w:space="0" w:color="000001"/>
                    <w:right w:val="nil"/>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834" w:type="pct"/>
                  <w:tcBorders>
                    <w:top w:val="nil"/>
                    <w:left w:val="single" w:sz="2" w:space="0" w:color="000001"/>
                    <w:bottom w:val="single" w:sz="2" w:space="0" w:color="000001"/>
                    <w:right w:val="single" w:sz="2" w:space="0" w:color="000001"/>
                  </w:tcBorders>
                  <w:shd w:val="clear" w:color="auto" w:fill="FFFFFF"/>
                  <w:tcMar>
                    <w:left w:w="51" w:type="dxa"/>
                  </w:tcMar>
                </w:tcPr>
                <w:p w:rsidR="0085753B" w:rsidRPr="0086315E" w:rsidRDefault="0085753B"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r>
          </w:tbl>
          <w:p w:rsidR="0085753B" w:rsidRPr="0086315E" w:rsidRDefault="0085753B" w:rsidP="00C85495">
            <w:pPr>
              <w:spacing w:after="0" w:line="240" w:lineRule="auto"/>
              <w:ind w:left="1464" w:hangingChars="663" w:hanging="1464"/>
              <w:jc w:val="both"/>
              <w:rPr>
                <w:rFonts w:cs="Times New Roman"/>
                <w:b/>
                <w:bCs/>
                <w:sz w:val="22"/>
                <w:szCs w:val="22"/>
                <w:lang w:val="en-US"/>
              </w:rPr>
            </w:pPr>
          </w:p>
        </w:tc>
      </w:tr>
      <w:tr w:rsidR="0085753B" w:rsidRPr="0086315E" w:rsidTr="008033E8">
        <w:trPr>
          <w:trHeight w:val="144"/>
        </w:trPr>
        <w:tc>
          <w:tcPr>
            <w:tcW w:w="5000" w:type="pct"/>
            <w:gridSpan w:val="2"/>
            <w:shd w:val="clear" w:color="auto" w:fill="FFFFFF"/>
          </w:tcPr>
          <w:p w:rsidR="0085753B" w:rsidRPr="0086315E" w:rsidRDefault="0085753B" w:rsidP="0086315E">
            <w:pPr>
              <w:pStyle w:val="TableContents"/>
              <w:jc w:val="center"/>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lastRenderedPageBreak/>
              <w:t xml:space="preserve">Unit – I </w:t>
            </w:r>
          </w:p>
          <w:p w:rsidR="0085753B" w:rsidRPr="0086315E" w:rsidRDefault="0085753B" w:rsidP="0086315E">
            <w:pPr>
              <w:spacing w:after="0" w:line="240" w:lineRule="auto"/>
              <w:ind w:left="113"/>
              <w:jc w:val="both"/>
              <w:rPr>
                <w:rFonts w:cs="Times New Roman"/>
                <w:spacing w:val="-2"/>
                <w:sz w:val="22"/>
                <w:szCs w:val="22"/>
              </w:rPr>
            </w:pPr>
            <w:proofErr w:type="spellStart"/>
            <w:r w:rsidRPr="0086315E">
              <w:rPr>
                <w:rFonts w:cs="Times New Roman"/>
                <w:sz w:val="22"/>
                <w:szCs w:val="22"/>
              </w:rPr>
              <w:t>Mod</w:t>
            </w:r>
            <w:r w:rsidRPr="0086315E">
              <w:rPr>
                <w:rFonts w:cs="Times New Roman"/>
                <w:spacing w:val="-2"/>
                <w:sz w:val="22"/>
                <w:szCs w:val="22"/>
              </w:rPr>
              <w:t>e</w:t>
            </w:r>
            <w:r w:rsidRPr="0086315E">
              <w:rPr>
                <w:rFonts w:cs="Times New Roman"/>
                <w:spacing w:val="1"/>
                <w:sz w:val="22"/>
                <w:szCs w:val="22"/>
              </w:rPr>
              <w:t>li</w:t>
            </w:r>
            <w:r w:rsidRPr="0086315E">
              <w:rPr>
                <w:rFonts w:cs="Times New Roman"/>
                <w:sz w:val="22"/>
                <w:szCs w:val="22"/>
              </w:rPr>
              <w:t>ng</w:t>
            </w:r>
            <w:proofErr w:type="spellEnd"/>
            <w:r w:rsidR="00DF0A41" w:rsidRPr="0086315E">
              <w:rPr>
                <w:rFonts w:cs="Times New Roman"/>
                <w:sz w:val="22"/>
                <w:szCs w:val="22"/>
              </w:rPr>
              <w:t xml:space="preserve"> </w:t>
            </w:r>
            <w:r w:rsidRPr="0086315E">
              <w:rPr>
                <w:rFonts w:cs="Times New Roman"/>
                <w:sz w:val="22"/>
                <w:szCs w:val="22"/>
              </w:rPr>
              <w:t>as</w:t>
            </w:r>
            <w:r w:rsidR="00DF0A41" w:rsidRPr="0086315E">
              <w:rPr>
                <w:rFonts w:cs="Times New Roman"/>
                <w:sz w:val="22"/>
                <w:szCs w:val="22"/>
              </w:rPr>
              <w:t xml:space="preserve"> </w:t>
            </w:r>
            <w:r w:rsidRPr="0086315E">
              <w:rPr>
                <w:rFonts w:cs="Times New Roman"/>
                <w:sz w:val="22"/>
                <w:szCs w:val="22"/>
              </w:rPr>
              <w:t>a</w:t>
            </w:r>
            <w:r w:rsidR="00DF0A41" w:rsidRPr="0086315E">
              <w:rPr>
                <w:rFonts w:cs="Times New Roman"/>
                <w:sz w:val="22"/>
                <w:szCs w:val="22"/>
              </w:rPr>
              <w:t xml:space="preserve"> </w:t>
            </w:r>
            <w:r w:rsidRPr="0086315E">
              <w:rPr>
                <w:rFonts w:cs="Times New Roman"/>
                <w:spacing w:val="-1"/>
                <w:sz w:val="22"/>
                <w:szCs w:val="22"/>
              </w:rPr>
              <w:t>D</w:t>
            </w:r>
            <w:r w:rsidRPr="0086315E">
              <w:rPr>
                <w:rFonts w:cs="Times New Roman"/>
                <w:spacing w:val="-2"/>
                <w:sz w:val="22"/>
                <w:szCs w:val="22"/>
              </w:rPr>
              <w:t>e</w:t>
            </w:r>
            <w:r w:rsidRPr="0086315E">
              <w:rPr>
                <w:rFonts w:cs="Times New Roman"/>
                <w:sz w:val="22"/>
                <w:szCs w:val="22"/>
              </w:rPr>
              <w:t>s</w:t>
            </w:r>
            <w:r w:rsidRPr="0086315E">
              <w:rPr>
                <w:rFonts w:cs="Times New Roman"/>
                <w:spacing w:val="1"/>
                <w:sz w:val="22"/>
                <w:szCs w:val="22"/>
              </w:rPr>
              <w:t>i</w:t>
            </w:r>
            <w:r w:rsidRPr="0086315E">
              <w:rPr>
                <w:rFonts w:cs="Times New Roman"/>
                <w:spacing w:val="-2"/>
                <w:sz w:val="22"/>
                <w:szCs w:val="22"/>
              </w:rPr>
              <w:t>g</w:t>
            </w:r>
            <w:r w:rsidRPr="0086315E">
              <w:rPr>
                <w:rFonts w:cs="Times New Roman"/>
                <w:sz w:val="22"/>
                <w:szCs w:val="22"/>
              </w:rPr>
              <w:t>n</w:t>
            </w:r>
            <w:r w:rsidR="00DF0A41" w:rsidRPr="0086315E">
              <w:rPr>
                <w:rFonts w:cs="Times New Roman"/>
                <w:sz w:val="22"/>
                <w:szCs w:val="22"/>
              </w:rPr>
              <w:t xml:space="preserve"> </w:t>
            </w:r>
            <w:r w:rsidRPr="0086315E">
              <w:rPr>
                <w:rFonts w:cs="Times New Roman"/>
                <w:spacing w:val="-15"/>
                <w:sz w:val="22"/>
                <w:szCs w:val="22"/>
              </w:rPr>
              <w:t>T</w:t>
            </w:r>
            <w:r w:rsidRPr="0086315E">
              <w:rPr>
                <w:rFonts w:cs="Times New Roman"/>
                <w:spacing w:val="-2"/>
                <w:sz w:val="22"/>
                <w:szCs w:val="22"/>
              </w:rPr>
              <w:t>e</w:t>
            </w:r>
            <w:r w:rsidRPr="0086315E">
              <w:rPr>
                <w:rFonts w:cs="Times New Roman"/>
                <w:sz w:val="22"/>
                <w:szCs w:val="22"/>
              </w:rPr>
              <w:t>chn</w:t>
            </w:r>
            <w:r w:rsidRPr="0086315E">
              <w:rPr>
                <w:rFonts w:cs="Times New Roman"/>
                <w:spacing w:val="1"/>
                <w:sz w:val="22"/>
                <w:szCs w:val="22"/>
              </w:rPr>
              <w:t>i</w:t>
            </w:r>
            <w:r w:rsidRPr="0086315E">
              <w:rPr>
                <w:rFonts w:cs="Times New Roman"/>
                <w:sz w:val="22"/>
                <w:szCs w:val="22"/>
              </w:rPr>
              <w:t>q</w:t>
            </w:r>
            <w:r w:rsidRPr="0086315E">
              <w:rPr>
                <w:rFonts w:cs="Times New Roman"/>
                <w:spacing w:val="-2"/>
                <w:sz w:val="22"/>
                <w:szCs w:val="22"/>
              </w:rPr>
              <w:t>u</w:t>
            </w:r>
            <w:r w:rsidRPr="0086315E">
              <w:rPr>
                <w:rFonts w:cs="Times New Roman"/>
                <w:sz w:val="22"/>
                <w:szCs w:val="22"/>
              </w:rPr>
              <w:t>e:</w:t>
            </w:r>
            <w:r w:rsidRPr="0086315E">
              <w:rPr>
                <w:rFonts w:cs="Times New Roman"/>
                <w:sz w:val="22"/>
                <w:szCs w:val="22"/>
                <w:lang w:val="en-US"/>
              </w:rPr>
              <w:t xml:space="preserve"> Principles of modeling</w:t>
            </w:r>
            <w:r w:rsidRPr="0086315E">
              <w:rPr>
                <w:rFonts w:cs="Times New Roman"/>
                <w:spacing w:val="40"/>
                <w:sz w:val="22"/>
                <w:szCs w:val="22"/>
                <w:lang w:val="en-US"/>
              </w:rPr>
              <w:t xml:space="preserve">, </w:t>
            </w:r>
            <w:proofErr w:type="spellStart"/>
            <w:r w:rsidRPr="0086315E">
              <w:rPr>
                <w:rFonts w:cs="Times New Roman"/>
                <w:sz w:val="22"/>
                <w:szCs w:val="22"/>
                <w:lang w:val="en-US"/>
              </w:rPr>
              <w:t>ab</w:t>
            </w:r>
            <w:r w:rsidRPr="0086315E">
              <w:rPr>
                <w:rFonts w:cs="Times New Roman"/>
                <w:spacing w:val="-2"/>
                <w:sz w:val="22"/>
                <w:szCs w:val="22"/>
              </w:rPr>
              <w:t>s</w:t>
            </w:r>
            <w:r w:rsidRPr="0086315E">
              <w:rPr>
                <w:rFonts w:cs="Times New Roman"/>
                <w:spacing w:val="1"/>
                <w:sz w:val="22"/>
                <w:szCs w:val="22"/>
              </w:rPr>
              <w:t>tr</w:t>
            </w:r>
            <w:r w:rsidRPr="0086315E">
              <w:rPr>
                <w:rFonts w:cs="Times New Roman"/>
                <w:spacing w:val="-2"/>
                <w:sz w:val="22"/>
                <w:szCs w:val="22"/>
              </w:rPr>
              <w:t>a</w:t>
            </w:r>
            <w:r w:rsidRPr="0086315E">
              <w:rPr>
                <w:rFonts w:cs="Times New Roman"/>
                <w:sz w:val="22"/>
                <w:szCs w:val="22"/>
              </w:rPr>
              <w:t>c</w:t>
            </w:r>
            <w:r w:rsidRPr="0086315E">
              <w:rPr>
                <w:rFonts w:cs="Times New Roman"/>
                <w:spacing w:val="-1"/>
                <w:sz w:val="22"/>
                <w:szCs w:val="22"/>
              </w:rPr>
              <w:t>t</w:t>
            </w:r>
            <w:r w:rsidRPr="0086315E">
              <w:rPr>
                <w:rFonts w:cs="Times New Roman"/>
                <w:spacing w:val="1"/>
                <w:sz w:val="22"/>
                <w:szCs w:val="22"/>
              </w:rPr>
              <w:t>i</w:t>
            </w:r>
            <w:r w:rsidRPr="0086315E">
              <w:rPr>
                <w:rFonts w:cs="Times New Roman"/>
                <w:sz w:val="22"/>
                <w:szCs w:val="22"/>
              </w:rPr>
              <w:t>on</w:t>
            </w:r>
            <w:proofErr w:type="spellEnd"/>
            <w:r w:rsidRPr="0086315E">
              <w:rPr>
                <w:rFonts w:cs="Times New Roman"/>
                <w:sz w:val="22"/>
                <w:szCs w:val="22"/>
              </w:rPr>
              <w:t>,</w:t>
            </w:r>
            <w:r w:rsidR="00DF0A41" w:rsidRPr="0086315E">
              <w:rPr>
                <w:rFonts w:cs="Times New Roman"/>
                <w:sz w:val="22"/>
                <w:szCs w:val="22"/>
              </w:rPr>
              <w:t xml:space="preserve"> </w:t>
            </w:r>
            <w:r w:rsidRPr="0086315E">
              <w:rPr>
                <w:rFonts w:cs="Times New Roman"/>
                <w:sz w:val="22"/>
                <w:szCs w:val="22"/>
                <w:lang w:val="en-US"/>
              </w:rPr>
              <w:t>en</w:t>
            </w:r>
            <w:r w:rsidRPr="0086315E">
              <w:rPr>
                <w:rFonts w:cs="Times New Roman"/>
                <w:spacing w:val="-2"/>
                <w:sz w:val="22"/>
                <w:szCs w:val="22"/>
              </w:rPr>
              <w:t>c</w:t>
            </w:r>
            <w:r w:rsidRPr="0086315E">
              <w:rPr>
                <w:rFonts w:cs="Times New Roman"/>
                <w:sz w:val="22"/>
                <w:szCs w:val="22"/>
              </w:rPr>
              <w:t>ap</w:t>
            </w:r>
            <w:r w:rsidRPr="0086315E">
              <w:rPr>
                <w:rFonts w:cs="Times New Roman"/>
                <w:spacing w:val="1"/>
                <w:sz w:val="22"/>
                <w:szCs w:val="22"/>
              </w:rPr>
              <w:t>s</w:t>
            </w:r>
            <w:r w:rsidRPr="0086315E">
              <w:rPr>
                <w:rFonts w:cs="Times New Roman"/>
                <w:sz w:val="22"/>
                <w:szCs w:val="22"/>
              </w:rPr>
              <w:t>u</w:t>
            </w:r>
            <w:r w:rsidRPr="0086315E">
              <w:rPr>
                <w:rFonts w:cs="Times New Roman"/>
                <w:spacing w:val="-1"/>
                <w:sz w:val="22"/>
                <w:szCs w:val="22"/>
              </w:rPr>
              <w:t>l</w:t>
            </w:r>
            <w:r w:rsidRPr="0086315E">
              <w:rPr>
                <w:rFonts w:cs="Times New Roman"/>
                <w:sz w:val="22"/>
                <w:szCs w:val="22"/>
              </w:rPr>
              <w:t>a</w:t>
            </w:r>
            <w:r w:rsidRPr="0086315E">
              <w:rPr>
                <w:rFonts w:cs="Times New Roman"/>
                <w:spacing w:val="-1"/>
                <w:sz w:val="22"/>
                <w:szCs w:val="22"/>
              </w:rPr>
              <w:t>t</w:t>
            </w:r>
            <w:r w:rsidRPr="0086315E">
              <w:rPr>
                <w:rFonts w:cs="Times New Roman"/>
                <w:spacing w:val="1"/>
                <w:sz w:val="22"/>
                <w:szCs w:val="22"/>
              </w:rPr>
              <w:t>i</w:t>
            </w:r>
            <w:r w:rsidRPr="0086315E">
              <w:rPr>
                <w:rFonts w:cs="Times New Roman"/>
                <w:sz w:val="22"/>
                <w:szCs w:val="22"/>
              </w:rPr>
              <w:t>on,</w:t>
            </w:r>
            <w:r w:rsidR="00DF0A41" w:rsidRPr="0086315E">
              <w:rPr>
                <w:rFonts w:cs="Times New Roman"/>
                <w:sz w:val="22"/>
                <w:szCs w:val="22"/>
              </w:rPr>
              <w:t xml:space="preserve"> </w:t>
            </w:r>
            <w:r w:rsidRPr="0086315E">
              <w:rPr>
                <w:rFonts w:cs="Times New Roman"/>
                <w:sz w:val="22"/>
                <w:szCs w:val="22"/>
                <w:lang w:val="en-US"/>
              </w:rPr>
              <w:t>m</w:t>
            </w:r>
            <w:proofErr w:type="spellStart"/>
            <w:r w:rsidRPr="0086315E">
              <w:rPr>
                <w:rFonts w:cs="Times New Roman"/>
                <w:sz w:val="22"/>
                <w:szCs w:val="22"/>
              </w:rPr>
              <w:t>o</w:t>
            </w:r>
            <w:r w:rsidRPr="0086315E">
              <w:rPr>
                <w:rFonts w:cs="Times New Roman"/>
                <w:spacing w:val="-2"/>
                <w:sz w:val="22"/>
                <w:szCs w:val="22"/>
              </w:rPr>
              <w:t>d</w:t>
            </w:r>
            <w:r w:rsidRPr="0086315E">
              <w:rPr>
                <w:rFonts w:cs="Times New Roman"/>
                <w:sz w:val="22"/>
                <w:szCs w:val="22"/>
              </w:rPr>
              <w:t>u</w:t>
            </w:r>
            <w:r w:rsidRPr="0086315E">
              <w:rPr>
                <w:rFonts w:cs="Times New Roman"/>
                <w:spacing w:val="1"/>
                <w:sz w:val="22"/>
                <w:szCs w:val="22"/>
              </w:rPr>
              <w:t>l</w:t>
            </w:r>
            <w:r w:rsidRPr="0086315E">
              <w:rPr>
                <w:rFonts w:cs="Times New Roman"/>
                <w:spacing w:val="-2"/>
                <w:sz w:val="22"/>
                <w:szCs w:val="22"/>
              </w:rPr>
              <w:t>a</w:t>
            </w:r>
            <w:r w:rsidRPr="0086315E">
              <w:rPr>
                <w:rFonts w:cs="Times New Roman"/>
                <w:spacing w:val="1"/>
                <w:sz w:val="22"/>
                <w:szCs w:val="22"/>
              </w:rPr>
              <w:t>r</w:t>
            </w:r>
            <w:r w:rsidRPr="0086315E">
              <w:rPr>
                <w:rFonts w:cs="Times New Roman"/>
                <w:spacing w:val="-1"/>
                <w:sz w:val="22"/>
                <w:szCs w:val="22"/>
              </w:rPr>
              <w:t>i</w:t>
            </w:r>
            <w:r w:rsidRPr="0086315E">
              <w:rPr>
                <w:rFonts w:cs="Times New Roman"/>
                <w:spacing w:val="1"/>
                <w:sz w:val="22"/>
                <w:szCs w:val="22"/>
              </w:rPr>
              <w:t>t</w:t>
            </w:r>
            <w:r w:rsidRPr="0086315E">
              <w:rPr>
                <w:rFonts w:cs="Times New Roman"/>
                <w:spacing w:val="-17"/>
                <w:sz w:val="22"/>
                <w:szCs w:val="22"/>
              </w:rPr>
              <w:t>y</w:t>
            </w:r>
            <w:proofErr w:type="spellEnd"/>
            <w:r w:rsidRPr="0086315E">
              <w:rPr>
                <w:rFonts w:cs="Times New Roman"/>
                <w:sz w:val="22"/>
                <w:szCs w:val="22"/>
              </w:rPr>
              <w:t>,</w:t>
            </w:r>
            <w:r w:rsidR="00DF0A41" w:rsidRPr="0086315E">
              <w:rPr>
                <w:rFonts w:cs="Times New Roman"/>
                <w:sz w:val="22"/>
                <w:szCs w:val="22"/>
              </w:rPr>
              <w:t xml:space="preserve"> </w:t>
            </w:r>
            <w:r w:rsidRPr="0086315E">
              <w:rPr>
                <w:rFonts w:cs="Times New Roman"/>
                <w:spacing w:val="-1"/>
                <w:sz w:val="22"/>
                <w:szCs w:val="22"/>
                <w:lang w:val="en-US"/>
              </w:rPr>
              <w:t>hi</w:t>
            </w:r>
            <w:proofErr w:type="spellStart"/>
            <w:r w:rsidRPr="0086315E">
              <w:rPr>
                <w:rFonts w:cs="Times New Roman"/>
                <w:sz w:val="22"/>
                <w:szCs w:val="22"/>
              </w:rPr>
              <w:t>e</w:t>
            </w:r>
            <w:r w:rsidRPr="0086315E">
              <w:rPr>
                <w:rFonts w:cs="Times New Roman"/>
                <w:spacing w:val="8"/>
                <w:sz w:val="22"/>
                <w:szCs w:val="22"/>
              </w:rPr>
              <w:t>r</w:t>
            </w:r>
            <w:r w:rsidRPr="0086315E">
              <w:rPr>
                <w:rFonts w:cs="Times New Roman"/>
                <w:spacing w:val="-2"/>
                <w:sz w:val="22"/>
                <w:szCs w:val="22"/>
              </w:rPr>
              <w:t>a</w:t>
            </w:r>
            <w:r w:rsidRPr="0086315E">
              <w:rPr>
                <w:rFonts w:cs="Times New Roman"/>
                <w:spacing w:val="1"/>
                <w:sz w:val="22"/>
                <w:szCs w:val="22"/>
              </w:rPr>
              <w:t>r</w:t>
            </w:r>
            <w:r w:rsidRPr="0086315E">
              <w:rPr>
                <w:rFonts w:cs="Times New Roman"/>
                <w:sz w:val="22"/>
                <w:szCs w:val="22"/>
              </w:rPr>
              <w:t>ch</w:t>
            </w:r>
            <w:r w:rsidRPr="0086315E">
              <w:rPr>
                <w:rFonts w:cs="Times New Roman"/>
                <w:spacing w:val="-16"/>
                <w:sz w:val="22"/>
                <w:szCs w:val="22"/>
              </w:rPr>
              <w:t>y</w:t>
            </w:r>
            <w:proofErr w:type="spellEnd"/>
            <w:r w:rsidRPr="0086315E">
              <w:rPr>
                <w:rFonts w:cs="Times New Roman"/>
                <w:sz w:val="22"/>
                <w:szCs w:val="22"/>
              </w:rPr>
              <w:t>,</w:t>
            </w:r>
            <w:r w:rsidR="00DF0A41" w:rsidRPr="0086315E">
              <w:rPr>
                <w:rFonts w:cs="Times New Roman"/>
                <w:sz w:val="22"/>
                <w:szCs w:val="22"/>
              </w:rPr>
              <w:t xml:space="preserve"> </w:t>
            </w:r>
            <w:r w:rsidRPr="0086315E">
              <w:rPr>
                <w:rFonts w:cs="Times New Roman"/>
                <w:spacing w:val="-15"/>
                <w:sz w:val="22"/>
                <w:szCs w:val="22"/>
                <w:lang w:val="en-US"/>
              </w:rPr>
              <w:t>t</w:t>
            </w:r>
            <w:proofErr w:type="spellStart"/>
            <w:r w:rsidRPr="0086315E">
              <w:rPr>
                <w:rFonts w:cs="Times New Roman"/>
                <w:spacing w:val="-2"/>
                <w:sz w:val="22"/>
                <w:szCs w:val="22"/>
              </w:rPr>
              <w:t>y</w:t>
            </w:r>
            <w:r w:rsidRPr="0086315E">
              <w:rPr>
                <w:rFonts w:cs="Times New Roman"/>
                <w:sz w:val="22"/>
                <w:szCs w:val="22"/>
              </w:rPr>
              <w:t>p</w:t>
            </w:r>
            <w:r w:rsidRPr="0086315E">
              <w:rPr>
                <w:rFonts w:cs="Times New Roman"/>
                <w:spacing w:val="1"/>
                <w:sz w:val="22"/>
                <w:szCs w:val="22"/>
              </w:rPr>
              <w:t>i</w:t>
            </w:r>
            <w:r w:rsidRPr="0086315E">
              <w:rPr>
                <w:rFonts w:cs="Times New Roman"/>
                <w:sz w:val="22"/>
                <w:szCs w:val="22"/>
              </w:rPr>
              <w:t>n</w:t>
            </w:r>
            <w:r w:rsidRPr="0086315E">
              <w:rPr>
                <w:rFonts w:cs="Times New Roman"/>
                <w:spacing w:val="-2"/>
                <w:sz w:val="22"/>
                <w:szCs w:val="22"/>
              </w:rPr>
              <w:t>g</w:t>
            </w:r>
            <w:proofErr w:type="spellEnd"/>
            <w:r w:rsidRPr="0086315E">
              <w:rPr>
                <w:rFonts w:cs="Times New Roman"/>
                <w:sz w:val="22"/>
                <w:szCs w:val="22"/>
              </w:rPr>
              <w:t>,</w:t>
            </w:r>
            <w:r w:rsidR="0032555D" w:rsidRPr="0086315E">
              <w:rPr>
                <w:rFonts w:cs="Times New Roman"/>
                <w:sz w:val="22"/>
                <w:szCs w:val="22"/>
              </w:rPr>
              <w:t xml:space="preserve"> </w:t>
            </w:r>
            <w:r w:rsidRPr="0086315E">
              <w:rPr>
                <w:rFonts w:cs="Times New Roman"/>
                <w:spacing w:val="-2"/>
                <w:sz w:val="22"/>
                <w:szCs w:val="22"/>
                <w:lang w:val="en-US"/>
              </w:rPr>
              <w:t>co</w:t>
            </w:r>
            <w:proofErr w:type="spellStart"/>
            <w:r w:rsidRPr="0086315E">
              <w:rPr>
                <w:rFonts w:cs="Times New Roman"/>
                <w:spacing w:val="-2"/>
                <w:sz w:val="22"/>
                <w:szCs w:val="22"/>
              </w:rPr>
              <w:t>ncurrency</w:t>
            </w:r>
            <w:proofErr w:type="spellEnd"/>
            <w:r w:rsidRPr="0086315E">
              <w:rPr>
                <w:rFonts w:cs="Times New Roman"/>
                <w:sz w:val="22"/>
                <w:szCs w:val="22"/>
              </w:rPr>
              <w:t xml:space="preserve">, </w:t>
            </w:r>
            <w:r w:rsidRPr="0086315E">
              <w:rPr>
                <w:rFonts w:cs="Times New Roman"/>
                <w:sz w:val="22"/>
                <w:szCs w:val="22"/>
                <w:lang w:val="en-US"/>
              </w:rPr>
              <w:t>p</w:t>
            </w:r>
            <w:proofErr w:type="spellStart"/>
            <w:r w:rsidRPr="0086315E">
              <w:rPr>
                <w:rFonts w:cs="Times New Roman"/>
                <w:sz w:val="22"/>
                <w:szCs w:val="22"/>
              </w:rPr>
              <w:t>e</w:t>
            </w:r>
            <w:r w:rsidRPr="0086315E">
              <w:rPr>
                <w:rFonts w:cs="Times New Roman"/>
                <w:spacing w:val="1"/>
                <w:sz w:val="22"/>
                <w:szCs w:val="22"/>
              </w:rPr>
              <w:t>r</w:t>
            </w:r>
            <w:r w:rsidRPr="0086315E">
              <w:rPr>
                <w:rFonts w:cs="Times New Roman"/>
                <w:spacing w:val="-2"/>
                <w:sz w:val="22"/>
                <w:szCs w:val="22"/>
              </w:rPr>
              <w:t>s</w:t>
            </w:r>
            <w:r w:rsidRPr="0086315E">
              <w:rPr>
                <w:rFonts w:cs="Times New Roman"/>
                <w:spacing w:val="1"/>
                <w:sz w:val="22"/>
                <w:szCs w:val="22"/>
              </w:rPr>
              <w:t>i</w:t>
            </w:r>
            <w:r w:rsidRPr="0086315E">
              <w:rPr>
                <w:rFonts w:cs="Times New Roman"/>
                <w:spacing w:val="-2"/>
                <w:sz w:val="22"/>
                <w:szCs w:val="22"/>
              </w:rPr>
              <w:t>s</w:t>
            </w:r>
            <w:r w:rsidRPr="0086315E">
              <w:rPr>
                <w:rFonts w:cs="Times New Roman"/>
                <w:spacing w:val="1"/>
                <w:sz w:val="22"/>
                <w:szCs w:val="22"/>
              </w:rPr>
              <w:t>t</w:t>
            </w:r>
            <w:r w:rsidRPr="0086315E">
              <w:rPr>
                <w:rFonts w:cs="Times New Roman"/>
                <w:sz w:val="22"/>
                <w:szCs w:val="22"/>
              </w:rPr>
              <w:t>en</w:t>
            </w:r>
            <w:r w:rsidRPr="0086315E">
              <w:rPr>
                <w:rFonts w:cs="Times New Roman"/>
                <w:spacing w:val="-2"/>
                <w:sz w:val="22"/>
                <w:szCs w:val="22"/>
              </w:rPr>
              <w:t>c</w:t>
            </w:r>
            <w:r w:rsidRPr="0086315E">
              <w:rPr>
                <w:rFonts w:cs="Times New Roman"/>
                <w:sz w:val="22"/>
                <w:szCs w:val="22"/>
              </w:rPr>
              <w:t>e</w:t>
            </w:r>
            <w:proofErr w:type="spellEnd"/>
            <w:r w:rsidRPr="0086315E">
              <w:rPr>
                <w:rFonts w:cs="Times New Roman"/>
                <w:sz w:val="22"/>
                <w:szCs w:val="22"/>
              </w:rPr>
              <w:t xml:space="preserve"> of</w:t>
            </w:r>
            <w:r w:rsidR="00DF0A41" w:rsidRPr="0086315E">
              <w:rPr>
                <w:rFonts w:cs="Times New Roman"/>
                <w:sz w:val="22"/>
                <w:szCs w:val="22"/>
              </w:rPr>
              <w:t xml:space="preserve"> </w:t>
            </w:r>
            <w:r w:rsidRPr="0086315E">
              <w:rPr>
                <w:rFonts w:cs="Times New Roman"/>
                <w:sz w:val="22"/>
                <w:szCs w:val="22"/>
              </w:rPr>
              <w:t>o</w:t>
            </w:r>
            <w:r w:rsidRPr="0086315E">
              <w:rPr>
                <w:rFonts w:cs="Times New Roman"/>
                <w:spacing w:val="-2"/>
                <w:sz w:val="22"/>
                <w:szCs w:val="22"/>
              </w:rPr>
              <w:t>b</w:t>
            </w:r>
            <w:r w:rsidRPr="0086315E">
              <w:rPr>
                <w:rFonts w:cs="Times New Roman"/>
                <w:spacing w:val="1"/>
                <w:sz w:val="22"/>
                <w:szCs w:val="22"/>
              </w:rPr>
              <w:t>j</w:t>
            </w:r>
            <w:r w:rsidRPr="0086315E">
              <w:rPr>
                <w:rFonts w:cs="Times New Roman"/>
                <w:sz w:val="22"/>
                <w:szCs w:val="22"/>
              </w:rPr>
              <w:t>ec</w:t>
            </w:r>
            <w:r w:rsidRPr="0086315E">
              <w:rPr>
                <w:rFonts w:cs="Times New Roman"/>
                <w:spacing w:val="-1"/>
                <w:sz w:val="22"/>
                <w:szCs w:val="22"/>
              </w:rPr>
              <w:t>t</w:t>
            </w:r>
            <w:r w:rsidRPr="0086315E">
              <w:rPr>
                <w:rFonts w:cs="Times New Roman"/>
                <w:sz w:val="22"/>
                <w:szCs w:val="22"/>
              </w:rPr>
              <w:t xml:space="preserve">s. </w:t>
            </w:r>
            <w:r w:rsidR="00DF0A41" w:rsidRPr="0086315E">
              <w:rPr>
                <w:rFonts w:cs="Times New Roman"/>
                <w:sz w:val="22"/>
                <w:szCs w:val="22"/>
                <w:lang w:val="en-US"/>
              </w:rPr>
              <w:t>P</w:t>
            </w:r>
            <w:proofErr w:type="spellStart"/>
            <w:r w:rsidRPr="0086315E">
              <w:rPr>
                <w:rFonts w:cs="Times New Roman"/>
                <w:spacing w:val="-2"/>
                <w:sz w:val="22"/>
                <w:szCs w:val="22"/>
              </w:rPr>
              <w:t>u</w:t>
            </w:r>
            <w:r w:rsidRPr="0086315E">
              <w:rPr>
                <w:rFonts w:cs="Times New Roman"/>
                <w:spacing w:val="1"/>
                <w:sz w:val="22"/>
                <w:szCs w:val="22"/>
              </w:rPr>
              <w:t>r</w:t>
            </w:r>
            <w:r w:rsidRPr="0086315E">
              <w:rPr>
                <w:rFonts w:cs="Times New Roman"/>
                <w:spacing w:val="-2"/>
                <w:sz w:val="22"/>
                <w:szCs w:val="22"/>
              </w:rPr>
              <w:t>p</w:t>
            </w:r>
            <w:r w:rsidRPr="0086315E">
              <w:rPr>
                <w:rFonts w:cs="Times New Roman"/>
                <w:sz w:val="22"/>
                <w:szCs w:val="22"/>
              </w:rPr>
              <w:t>ose</w:t>
            </w:r>
            <w:proofErr w:type="spellEnd"/>
            <w:r w:rsidR="00DF0A41" w:rsidRPr="0086315E">
              <w:rPr>
                <w:rFonts w:cs="Times New Roman"/>
                <w:sz w:val="22"/>
                <w:szCs w:val="22"/>
              </w:rPr>
              <w:t xml:space="preserve"> </w:t>
            </w:r>
            <w:r w:rsidRPr="0086315E">
              <w:rPr>
                <w:rFonts w:cs="Times New Roman"/>
                <w:spacing w:val="-2"/>
                <w:sz w:val="22"/>
                <w:szCs w:val="22"/>
              </w:rPr>
              <w:t>o</w:t>
            </w:r>
            <w:r w:rsidRPr="0086315E">
              <w:rPr>
                <w:rFonts w:cs="Times New Roman"/>
                <w:sz w:val="22"/>
                <w:szCs w:val="22"/>
              </w:rPr>
              <w:t>f</w:t>
            </w:r>
            <w:r w:rsidR="00DF0A41" w:rsidRPr="0086315E">
              <w:rPr>
                <w:rFonts w:cs="Times New Roman"/>
                <w:sz w:val="22"/>
                <w:szCs w:val="22"/>
              </w:rPr>
              <w:t xml:space="preserve"> </w:t>
            </w:r>
            <w:r w:rsidR="00DF0A41" w:rsidRPr="0086315E">
              <w:rPr>
                <w:rFonts w:cs="Times New Roman"/>
                <w:spacing w:val="-4"/>
                <w:sz w:val="22"/>
                <w:szCs w:val="22"/>
              </w:rPr>
              <w:t>modelling</w:t>
            </w:r>
            <w:r w:rsidR="00DF0A41" w:rsidRPr="0086315E">
              <w:rPr>
                <w:rFonts w:cs="Times New Roman"/>
                <w:spacing w:val="-2"/>
                <w:sz w:val="22"/>
                <w:szCs w:val="22"/>
              </w:rPr>
              <w:t>.</w:t>
            </w:r>
          </w:p>
          <w:p w:rsidR="0085753B" w:rsidRPr="0086315E" w:rsidRDefault="0085753B" w:rsidP="0086315E">
            <w:pPr>
              <w:spacing w:after="0" w:line="240" w:lineRule="auto"/>
              <w:ind w:left="113" w:right="104"/>
              <w:jc w:val="both"/>
              <w:rPr>
                <w:rFonts w:cs="Times New Roman"/>
                <w:sz w:val="22"/>
                <w:szCs w:val="22"/>
                <w:lang w:val="en-US"/>
              </w:rPr>
            </w:pPr>
            <w:r w:rsidRPr="0086315E">
              <w:rPr>
                <w:rFonts w:cs="Times New Roman"/>
                <w:spacing w:val="-1"/>
                <w:sz w:val="22"/>
                <w:szCs w:val="22"/>
                <w:lang w:val="en-US"/>
              </w:rPr>
              <w:t>UML</w:t>
            </w:r>
            <w:r w:rsidRPr="0086315E">
              <w:rPr>
                <w:rFonts w:cs="Times New Roman"/>
                <w:sz w:val="22"/>
                <w:szCs w:val="22"/>
              </w:rPr>
              <w:t>:</w:t>
            </w:r>
            <w:r w:rsidR="008E772E" w:rsidRPr="0086315E">
              <w:rPr>
                <w:rFonts w:cs="Times New Roman"/>
                <w:sz w:val="22"/>
                <w:szCs w:val="22"/>
              </w:rPr>
              <w:t xml:space="preserve"> </w:t>
            </w:r>
            <w:r w:rsidR="008E772E" w:rsidRPr="0086315E">
              <w:rPr>
                <w:rFonts w:cs="Times New Roman"/>
                <w:spacing w:val="16"/>
                <w:sz w:val="22"/>
                <w:szCs w:val="22"/>
                <w:lang w:val="en-US"/>
              </w:rPr>
              <w:t>P</w:t>
            </w:r>
            <w:proofErr w:type="spellStart"/>
            <w:r w:rsidRPr="0086315E">
              <w:rPr>
                <w:rFonts w:cs="Times New Roman"/>
                <w:spacing w:val="1"/>
                <w:sz w:val="22"/>
                <w:szCs w:val="22"/>
              </w:rPr>
              <w:t>r</w:t>
            </w:r>
            <w:r w:rsidRPr="0086315E">
              <w:rPr>
                <w:rFonts w:cs="Times New Roman"/>
                <w:spacing w:val="-1"/>
                <w:sz w:val="22"/>
                <w:szCs w:val="22"/>
              </w:rPr>
              <w:t>i</w:t>
            </w:r>
            <w:r w:rsidRPr="0086315E">
              <w:rPr>
                <w:rFonts w:cs="Times New Roman"/>
                <w:sz w:val="22"/>
                <w:szCs w:val="22"/>
              </w:rPr>
              <w:t>nc</w:t>
            </w:r>
            <w:r w:rsidRPr="0086315E">
              <w:rPr>
                <w:rFonts w:cs="Times New Roman"/>
                <w:spacing w:val="-1"/>
                <w:sz w:val="22"/>
                <w:szCs w:val="22"/>
              </w:rPr>
              <w:t>i</w:t>
            </w:r>
            <w:r w:rsidRPr="0086315E">
              <w:rPr>
                <w:rFonts w:cs="Times New Roman"/>
                <w:sz w:val="22"/>
                <w:szCs w:val="22"/>
              </w:rPr>
              <w:t>p</w:t>
            </w:r>
            <w:r w:rsidRPr="0086315E">
              <w:rPr>
                <w:rFonts w:cs="Times New Roman"/>
                <w:spacing w:val="1"/>
                <w:sz w:val="22"/>
                <w:szCs w:val="22"/>
              </w:rPr>
              <w:t>l</w:t>
            </w:r>
            <w:r w:rsidRPr="0086315E">
              <w:rPr>
                <w:rFonts w:cs="Times New Roman"/>
                <w:spacing w:val="-2"/>
                <w:sz w:val="22"/>
                <w:szCs w:val="22"/>
              </w:rPr>
              <w:t>e</w:t>
            </w:r>
            <w:r w:rsidRPr="0086315E">
              <w:rPr>
                <w:rFonts w:cs="Times New Roman"/>
                <w:sz w:val="22"/>
                <w:szCs w:val="22"/>
              </w:rPr>
              <w:t>s</w:t>
            </w:r>
            <w:proofErr w:type="spellEnd"/>
            <w:r w:rsidR="00DF0A41" w:rsidRPr="0086315E">
              <w:rPr>
                <w:rFonts w:cs="Times New Roman"/>
                <w:sz w:val="22"/>
                <w:szCs w:val="22"/>
              </w:rPr>
              <w:t xml:space="preserve"> </w:t>
            </w:r>
            <w:r w:rsidRPr="0086315E">
              <w:rPr>
                <w:rFonts w:cs="Times New Roman"/>
                <w:spacing w:val="-2"/>
                <w:sz w:val="22"/>
                <w:szCs w:val="22"/>
              </w:rPr>
              <w:t>o</w:t>
            </w:r>
            <w:r w:rsidRPr="0086315E">
              <w:rPr>
                <w:rFonts w:cs="Times New Roman"/>
                <w:sz w:val="22"/>
                <w:szCs w:val="22"/>
              </w:rPr>
              <w:t>f</w:t>
            </w:r>
            <w:r w:rsidR="00DF0A41" w:rsidRPr="0086315E">
              <w:rPr>
                <w:rFonts w:cs="Times New Roman"/>
                <w:sz w:val="22"/>
                <w:szCs w:val="22"/>
              </w:rPr>
              <w:t xml:space="preserve"> </w:t>
            </w:r>
            <w:proofErr w:type="spellStart"/>
            <w:r w:rsidRPr="0086315E">
              <w:rPr>
                <w:rFonts w:cs="Times New Roman"/>
                <w:spacing w:val="-4"/>
                <w:sz w:val="22"/>
                <w:szCs w:val="22"/>
              </w:rPr>
              <w:t>m</w:t>
            </w:r>
            <w:r w:rsidRPr="0086315E">
              <w:rPr>
                <w:rFonts w:cs="Times New Roman"/>
                <w:sz w:val="22"/>
                <w:szCs w:val="22"/>
              </w:rPr>
              <w:t>ode</w:t>
            </w:r>
            <w:r w:rsidRPr="0086315E">
              <w:rPr>
                <w:rFonts w:cs="Times New Roman"/>
                <w:spacing w:val="-1"/>
                <w:sz w:val="22"/>
                <w:szCs w:val="22"/>
              </w:rPr>
              <w:t>li</w:t>
            </w:r>
            <w:r w:rsidRPr="0086315E">
              <w:rPr>
                <w:rFonts w:cs="Times New Roman"/>
                <w:sz w:val="22"/>
                <w:szCs w:val="22"/>
              </w:rPr>
              <w:t>n</w:t>
            </w:r>
            <w:r w:rsidRPr="0086315E">
              <w:rPr>
                <w:rFonts w:cs="Times New Roman"/>
                <w:spacing w:val="-2"/>
                <w:sz w:val="22"/>
                <w:szCs w:val="22"/>
              </w:rPr>
              <w:t>g</w:t>
            </w:r>
            <w:proofErr w:type="spellEnd"/>
            <w:r w:rsidRPr="0086315E">
              <w:rPr>
                <w:rFonts w:cs="Times New Roman"/>
                <w:sz w:val="22"/>
                <w:szCs w:val="22"/>
              </w:rPr>
              <w:t>,</w:t>
            </w:r>
            <w:r w:rsidR="00DF0A41" w:rsidRPr="0086315E">
              <w:rPr>
                <w:rFonts w:cs="Times New Roman"/>
                <w:sz w:val="22"/>
                <w:szCs w:val="22"/>
              </w:rPr>
              <w:t xml:space="preserve"> </w:t>
            </w:r>
            <w:r w:rsidR="0032555D" w:rsidRPr="0086315E">
              <w:rPr>
                <w:rFonts w:cs="Times New Roman"/>
                <w:spacing w:val="-1"/>
                <w:sz w:val="22"/>
                <w:szCs w:val="22"/>
              </w:rPr>
              <w:t>UML</w:t>
            </w:r>
            <w:r w:rsidR="00DF0A41" w:rsidRPr="0086315E">
              <w:rPr>
                <w:rFonts w:cs="Times New Roman"/>
                <w:sz w:val="22"/>
                <w:szCs w:val="22"/>
              </w:rPr>
              <w:t xml:space="preserve"> </w:t>
            </w:r>
            <w:r w:rsidRPr="0086315E">
              <w:rPr>
                <w:rFonts w:cs="Times New Roman"/>
                <w:spacing w:val="3"/>
                <w:sz w:val="22"/>
                <w:szCs w:val="22"/>
                <w:lang w:val="en-US"/>
              </w:rPr>
              <w:t>t</w:t>
            </w:r>
            <w:proofErr w:type="spellStart"/>
            <w:r w:rsidRPr="0086315E">
              <w:rPr>
                <w:rFonts w:cs="Times New Roman"/>
                <w:spacing w:val="-3"/>
                <w:sz w:val="22"/>
                <w:szCs w:val="22"/>
              </w:rPr>
              <w:t>h</w:t>
            </w:r>
            <w:r w:rsidRPr="0086315E">
              <w:rPr>
                <w:rFonts w:cs="Times New Roman"/>
                <w:spacing w:val="1"/>
                <w:sz w:val="22"/>
                <w:szCs w:val="22"/>
              </w:rPr>
              <w:t>i</w:t>
            </w:r>
            <w:r w:rsidRPr="0086315E">
              <w:rPr>
                <w:rFonts w:cs="Times New Roman"/>
                <w:sz w:val="22"/>
                <w:szCs w:val="22"/>
              </w:rPr>
              <w:t>n</w:t>
            </w:r>
            <w:r w:rsidRPr="0086315E">
              <w:rPr>
                <w:rFonts w:cs="Times New Roman"/>
                <w:spacing w:val="-2"/>
                <w:sz w:val="22"/>
                <w:szCs w:val="22"/>
              </w:rPr>
              <w:t>g</w:t>
            </w:r>
            <w:r w:rsidRPr="0086315E">
              <w:rPr>
                <w:rFonts w:cs="Times New Roman"/>
                <w:sz w:val="22"/>
                <w:szCs w:val="22"/>
              </w:rPr>
              <w:t>s</w:t>
            </w:r>
            <w:proofErr w:type="spellEnd"/>
            <w:r w:rsidRPr="0086315E">
              <w:rPr>
                <w:rFonts w:cs="Times New Roman"/>
                <w:sz w:val="22"/>
                <w:szCs w:val="22"/>
              </w:rPr>
              <w:t>–</w:t>
            </w:r>
            <w:r w:rsidRPr="0086315E">
              <w:rPr>
                <w:rFonts w:cs="Times New Roman"/>
                <w:spacing w:val="15"/>
                <w:sz w:val="22"/>
                <w:szCs w:val="22"/>
                <w:lang w:val="en-US"/>
              </w:rPr>
              <w:t>s</w:t>
            </w:r>
            <w:proofErr w:type="spellStart"/>
            <w:r w:rsidRPr="0086315E">
              <w:rPr>
                <w:rFonts w:cs="Times New Roman"/>
                <w:spacing w:val="1"/>
                <w:sz w:val="22"/>
                <w:szCs w:val="22"/>
              </w:rPr>
              <w:t>tr</w:t>
            </w:r>
            <w:r w:rsidRPr="0086315E">
              <w:rPr>
                <w:rFonts w:cs="Times New Roman"/>
                <w:spacing w:val="-2"/>
                <w:sz w:val="22"/>
                <w:szCs w:val="22"/>
              </w:rPr>
              <w:t>u</w:t>
            </w:r>
            <w:r w:rsidRPr="0086315E">
              <w:rPr>
                <w:rFonts w:cs="Times New Roman"/>
                <w:sz w:val="22"/>
                <w:szCs w:val="22"/>
              </w:rPr>
              <w:t>c</w:t>
            </w:r>
            <w:r w:rsidRPr="0086315E">
              <w:rPr>
                <w:rFonts w:cs="Times New Roman"/>
                <w:spacing w:val="1"/>
                <w:sz w:val="22"/>
                <w:szCs w:val="22"/>
              </w:rPr>
              <w:t>t</w:t>
            </w:r>
            <w:r w:rsidRPr="0086315E">
              <w:rPr>
                <w:rFonts w:cs="Times New Roman"/>
                <w:spacing w:val="-2"/>
                <w:sz w:val="22"/>
                <w:szCs w:val="22"/>
              </w:rPr>
              <w:t>u</w:t>
            </w:r>
            <w:r w:rsidRPr="0086315E">
              <w:rPr>
                <w:rFonts w:cs="Times New Roman"/>
                <w:spacing w:val="1"/>
                <w:sz w:val="22"/>
                <w:szCs w:val="22"/>
              </w:rPr>
              <w:t>r</w:t>
            </w:r>
            <w:r w:rsidRPr="0086315E">
              <w:rPr>
                <w:rFonts w:cs="Times New Roman"/>
                <w:sz w:val="22"/>
                <w:szCs w:val="22"/>
              </w:rPr>
              <w:t>a</w:t>
            </w:r>
            <w:r w:rsidRPr="0086315E">
              <w:rPr>
                <w:rFonts w:cs="Times New Roman"/>
                <w:spacing w:val="1"/>
                <w:sz w:val="22"/>
                <w:szCs w:val="22"/>
              </w:rPr>
              <w:t>l</w:t>
            </w:r>
            <w:proofErr w:type="spellEnd"/>
            <w:r w:rsidRPr="0086315E">
              <w:rPr>
                <w:rFonts w:cs="Times New Roman"/>
                <w:sz w:val="22"/>
                <w:szCs w:val="22"/>
              </w:rPr>
              <w:t>,</w:t>
            </w:r>
            <w:r w:rsidR="00DF0A41" w:rsidRPr="0086315E">
              <w:rPr>
                <w:rFonts w:cs="Times New Roman"/>
                <w:sz w:val="22"/>
                <w:szCs w:val="22"/>
              </w:rPr>
              <w:t xml:space="preserve"> </w:t>
            </w:r>
            <w:proofErr w:type="spellStart"/>
            <w:r w:rsidRPr="0086315E">
              <w:rPr>
                <w:rFonts w:cs="Times New Roman"/>
                <w:spacing w:val="-1"/>
                <w:sz w:val="22"/>
                <w:szCs w:val="22"/>
              </w:rPr>
              <w:t>b</w:t>
            </w:r>
            <w:r w:rsidRPr="0086315E">
              <w:rPr>
                <w:rFonts w:cs="Times New Roman"/>
                <w:sz w:val="22"/>
                <w:szCs w:val="22"/>
              </w:rPr>
              <w:t>e</w:t>
            </w:r>
            <w:r w:rsidRPr="0086315E">
              <w:rPr>
                <w:rFonts w:cs="Times New Roman"/>
                <w:spacing w:val="-2"/>
                <w:sz w:val="22"/>
                <w:szCs w:val="22"/>
              </w:rPr>
              <w:t>h</w:t>
            </w:r>
            <w:r w:rsidRPr="0086315E">
              <w:rPr>
                <w:rFonts w:cs="Times New Roman"/>
                <w:sz w:val="22"/>
                <w:szCs w:val="22"/>
              </w:rPr>
              <w:t>a</w:t>
            </w:r>
            <w:r w:rsidRPr="0086315E">
              <w:rPr>
                <w:rFonts w:cs="Times New Roman"/>
                <w:spacing w:val="-2"/>
                <w:sz w:val="22"/>
                <w:szCs w:val="22"/>
              </w:rPr>
              <w:t>v</w:t>
            </w:r>
            <w:r w:rsidRPr="0086315E">
              <w:rPr>
                <w:rFonts w:cs="Times New Roman"/>
                <w:spacing w:val="1"/>
                <w:sz w:val="22"/>
                <w:szCs w:val="22"/>
              </w:rPr>
              <w:t>i</w:t>
            </w:r>
            <w:r w:rsidRPr="0086315E">
              <w:rPr>
                <w:rFonts w:cs="Times New Roman"/>
                <w:sz w:val="22"/>
                <w:szCs w:val="22"/>
              </w:rPr>
              <w:t>o</w:t>
            </w:r>
            <w:r w:rsidRPr="0086315E">
              <w:rPr>
                <w:rFonts w:cs="Times New Roman"/>
                <w:spacing w:val="1"/>
                <w:sz w:val="22"/>
                <w:szCs w:val="22"/>
              </w:rPr>
              <w:t>r</w:t>
            </w:r>
            <w:r w:rsidRPr="0086315E">
              <w:rPr>
                <w:rFonts w:cs="Times New Roman"/>
                <w:spacing w:val="-2"/>
                <w:sz w:val="22"/>
                <w:szCs w:val="22"/>
              </w:rPr>
              <w:t>a</w:t>
            </w:r>
            <w:r w:rsidRPr="0086315E">
              <w:rPr>
                <w:rFonts w:cs="Times New Roman"/>
                <w:spacing w:val="1"/>
                <w:sz w:val="22"/>
                <w:szCs w:val="22"/>
              </w:rPr>
              <w:t>l</w:t>
            </w:r>
            <w:proofErr w:type="spellEnd"/>
            <w:r w:rsidRPr="0086315E">
              <w:rPr>
                <w:rFonts w:cs="Times New Roman"/>
                <w:sz w:val="22"/>
                <w:szCs w:val="22"/>
              </w:rPr>
              <w:t>,</w:t>
            </w:r>
            <w:r w:rsidR="00DF0A41" w:rsidRPr="0086315E">
              <w:rPr>
                <w:rFonts w:cs="Times New Roman"/>
                <w:sz w:val="22"/>
                <w:szCs w:val="22"/>
              </w:rPr>
              <w:t xml:space="preserve"> </w:t>
            </w:r>
            <w:r w:rsidRPr="0086315E">
              <w:rPr>
                <w:rFonts w:cs="Times New Roman"/>
                <w:spacing w:val="-3"/>
                <w:sz w:val="22"/>
                <w:szCs w:val="22"/>
              </w:rPr>
              <w:t>g</w:t>
            </w:r>
            <w:r w:rsidRPr="0086315E">
              <w:rPr>
                <w:rFonts w:cs="Times New Roman"/>
                <w:spacing w:val="1"/>
                <w:sz w:val="22"/>
                <w:szCs w:val="22"/>
              </w:rPr>
              <w:t>r</w:t>
            </w:r>
            <w:r w:rsidRPr="0086315E">
              <w:rPr>
                <w:rFonts w:cs="Times New Roman"/>
                <w:sz w:val="22"/>
                <w:szCs w:val="22"/>
              </w:rPr>
              <w:t>ou</w:t>
            </w:r>
            <w:r w:rsidRPr="0086315E">
              <w:rPr>
                <w:rFonts w:cs="Times New Roman"/>
                <w:spacing w:val="-2"/>
                <w:sz w:val="22"/>
                <w:szCs w:val="22"/>
              </w:rPr>
              <w:t>p</w:t>
            </w:r>
            <w:r w:rsidRPr="0086315E">
              <w:rPr>
                <w:rFonts w:cs="Times New Roman"/>
                <w:spacing w:val="1"/>
                <w:sz w:val="22"/>
                <w:szCs w:val="22"/>
              </w:rPr>
              <w:t>i</w:t>
            </w:r>
            <w:r w:rsidRPr="0086315E">
              <w:rPr>
                <w:rFonts w:cs="Times New Roman"/>
                <w:sz w:val="22"/>
                <w:szCs w:val="22"/>
              </w:rPr>
              <w:t>n</w:t>
            </w:r>
            <w:r w:rsidRPr="0086315E">
              <w:rPr>
                <w:rFonts w:cs="Times New Roman"/>
                <w:spacing w:val="-2"/>
                <w:sz w:val="22"/>
                <w:szCs w:val="22"/>
              </w:rPr>
              <w:t>g</w:t>
            </w:r>
            <w:r w:rsidRPr="0086315E">
              <w:rPr>
                <w:rFonts w:cs="Times New Roman"/>
                <w:sz w:val="22"/>
                <w:szCs w:val="22"/>
              </w:rPr>
              <w:t xml:space="preserve">, </w:t>
            </w:r>
            <w:proofErr w:type="spellStart"/>
            <w:r w:rsidRPr="0086315E">
              <w:rPr>
                <w:rFonts w:cs="Times New Roman"/>
                <w:spacing w:val="-1"/>
                <w:sz w:val="22"/>
                <w:szCs w:val="22"/>
              </w:rPr>
              <w:t>a</w:t>
            </w:r>
            <w:r w:rsidRPr="0086315E">
              <w:rPr>
                <w:rFonts w:cs="Times New Roman"/>
                <w:sz w:val="22"/>
                <w:szCs w:val="22"/>
              </w:rPr>
              <w:t>nno</w:t>
            </w:r>
            <w:r w:rsidRPr="0086315E">
              <w:rPr>
                <w:rFonts w:cs="Times New Roman"/>
                <w:spacing w:val="1"/>
                <w:sz w:val="22"/>
                <w:szCs w:val="22"/>
              </w:rPr>
              <w:t>t</w:t>
            </w:r>
            <w:r w:rsidRPr="0086315E">
              <w:rPr>
                <w:rFonts w:cs="Times New Roman"/>
                <w:spacing w:val="-2"/>
                <w:sz w:val="22"/>
                <w:szCs w:val="22"/>
              </w:rPr>
              <w:t>a</w:t>
            </w:r>
            <w:r w:rsidRPr="0086315E">
              <w:rPr>
                <w:rFonts w:cs="Times New Roman"/>
                <w:spacing w:val="1"/>
                <w:sz w:val="22"/>
                <w:szCs w:val="22"/>
              </w:rPr>
              <w:t>ti</w:t>
            </w:r>
            <w:r w:rsidRPr="0086315E">
              <w:rPr>
                <w:rFonts w:cs="Times New Roman"/>
                <w:spacing w:val="-2"/>
                <w:sz w:val="22"/>
                <w:szCs w:val="22"/>
              </w:rPr>
              <w:t>o</w:t>
            </w:r>
            <w:r w:rsidRPr="0086315E">
              <w:rPr>
                <w:rFonts w:cs="Times New Roman"/>
                <w:sz w:val="22"/>
                <w:szCs w:val="22"/>
              </w:rPr>
              <w:t>na</w:t>
            </w:r>
            <w:r w:rsidRPr="0086315E">
              <w:rPr>
                <w:rFonts w:cs="Times New Roman"/>
                <w:spacing w:val="1"/>
                <w:sz w:val="22"/>
                <w:szCs w:val="22"/>
              </w:rPr>
              <w:t>l</w:t>
            </w:r>
            <w:proofErr w:type="spellEnd"/>
            <w:r w:rsidRPr="0086315E">
              <w:rPr>
                <w:rFonts w:cs="Times New Roman"/>
                <w:sz w:val="22"/>
                <w:szCs w:val="22"/>
              </w:rPr>
              <w:t>.</w:t>
            </w:r>
            <w:r w:rsidR="00DF0A41" w:rsidRPr="0086315E">
              <w:rPr>
                <w:rFonts w:cs="Times New Roman"/>
                <w:sz w:val="22"/>
                <w:szCs w:val="22"/>
              </w:rPr>
              <w:t xml:space="preserve"> </w:t>
            </w:r>
            <w:r w:rsidR="00DF0A41" w:rsidRPr="0086315E">
              <w:rPr>
                <w:rFonts w:cs="Times New Roman"/>
                <w:spacing w:val="-1"/>
                <w:sz w:val="22"/>
                <w:szCs w:val="22"/>
              </w:rPr>
              <w:t>R</w:t>
            </w:r>
            <w:r w:rsidRPr="0086315E">
              <w:rPr>
                <w:rFonts w:cs="Times New Roman"/>
                <w:spacing w:val="-2"/>
                <w:sz w:val="22"/>
                <w:szCs w:val="22"/>
              </w:rPr>
              <w:t>e</w:t>
            </w:r>
            <w:r w:rsidRPr="0086315E">
              <w:rPr>
                <w:rFonts w:cs="Times New Roman"/>
                <w:spacing w:val="1"/>
                <w:sz w:val="22"/>
                <w:szCs w:val="22"/>
              </w:rPr>
              <w:t>l</w:t>
            </w:r>
            <w:r w:rsidRPr="0086315E">
              <w:rPr>
                <w:rFonts w:cs="Times New Roman"/>
                <w:spacing w:val="-2"/>
                <w:sz w:val="22"/>
                <w:szCs w:val="22"/>
              </w:rPr>
              <w:t>a</w:t>
            </w:r>
            <w:r w:rsidRPr="0086315E">
              <w:rPr>
                <w:rFonts w:cs="Times New Roman"/>
                <w:spacing w:val="1"/>
                <w:sz w:val="22"/>
                <w:szCs w:val="22"/>
              </w:rPr>
              <w:t>ti</w:t>
            </w:r>
            <w:r w:rsidRPr="0086315E">
              <w:rPr>
                <w:rFonts w:cs="Times New Roman"/>
                <w:sz w:val="22"/>
                <w:szCs w:val="22"/>
              </w:rPr>
              <w:t>o</w:t>
            </w:r>
            <w:r w:rsidRPr="0086315E">
              <w:rPr>
                <w:rFonts w:cs="Times New Roman"/>
                <w:spacing w:val="-2"/>
                <w:sz w:val="22"/>
                <w:szCs w:val="22"/>
              </w:rPr>
              <w:t>n</w:t>
            </w:r>
            <w:r w:rsidRPr="0086315E">
              <w:rPr>
                <w:rFonts w:cs="Times New Roman"/>
                <w:sz w:val="22"/>
                <w:szCs w:val="22"/>
              </w:rPr>
              <w:t>sh</w:t>
            </w:r>
            <w:r w:rsidRPr="0086315E">
              <w:rPr>
                <w:rFonts w:cs="Times New Roman"/>
                <w:spacing w:val="-1"/>
                <w:sz w:val="22"/>
                <w:szCs w:val="22"/>
              </w:rPr>
              <w:t>i</w:t>
            </w:r>
            <w:r w:rsidRPr="0086315E">
              <w:rPr>
                <w:rFonts w:cs="Times New Roman"/>
                <w:spacing w:val="-2"/>
                <w:sz w:val="22"/>
                <w:szCs w:val="22"/>
              </w:rPr>
              <w:t>p</w:t>
            </w:r>
            <w:r w:rsidRPr="0086315E">
              <w:rPr>
                <w:rFonts w:cs="Times New Roman"/>
                <w:sz w:val="22"/>
                <w:szCs w:val="22"/>
              </w:rPr>
              <w:t>s</w:t>
            </w:r>
            <w:r w:rsidR="00DF0A41" w:rsidRPr="0086315E">
              <w:rPr>
                <w:rFonts w:cs="Times New Roman"/>
                <w:sz w:val="22"/>
                <w:szCs w:val="22"/>
              </w:rPr>
              <w:t xml:space="preserve"> </w:t>
            </w:r>
            <w:r w:rsidRPr="0086315E">
              <w:rPr>
                <w:rFonts w:cs="Times New Roman"/>
                <w:spacing w:val="-1"/>
                <w:sz w:val="22"/>
                <w:szCs w:val="22"/>
              </w:rPr>
              <w:t>i</w:t>
            </w:r>
            <w:r w:rsidRPr="0086315E">
              <w:rPr>
                <w:rFonts w:cs="Times New Roman"/>
                <w:sz w:val="22"/>
                <w:szCs w:val="22"/>
              </w:rPr>
              <w:t xml:space="preserve">n </w:t>
            </w:r>
            <w:r w:rsidR="0032555D" w:rsidRPr="0086315E">
              <w:rPr>
                <w:rFonts w:cs="Times New Roman"/>
                <w:spacing w:val="-1"/>
                <w:sz w:val="22"/>
                <w:szCs w:val="22"/>
              </w:rPr>
              <w:t>UML</w:t>
            </w:r>
            <w:r w:rsidRPr="0086315E">
              <w:rPr>
                <w:rFonts w:cs="Times New Roman"/>
                <w:sz w:val="22"/>
                <w:szCs w:val="22"/>
              </w:rPr>
              <w:t>–</w:t>
            </w:r>
            <w:r w:rsidRPr="0086315E">
              <w:rPr>
                <w:rFonts w:cs="Times New Roman"/>
                <w:spacing w:val="-1"/>
                <w:sz w:val="22"/>
                <w:szCs w:val="22"/>
              </w:rPr>
              <w:t>d</w:t>
            </w:r>
            <w:r w:rsidRPr="0086315E">
              <w:rPr>
                <w:rFonts w:cs="Times New Roman"/>
                <w:sz w:val="22"/>
                <w:szCs w:val="22"/>
              </w:rPr>
              <w:t>epend</w:t>
            </w:r>
            <w:r w:rsidRPr="0086315E">
              <w:rPr>
                <w:rFonts w:cs="Times New Roman"/>
                <w:spacing w:val="-2"/>
                <w:sz w:val="22"/>
                <w:szCs w:val="22"/>
              </w:rPr>
              <w:t>e</w:t>
            </w:r>
            <w:r w:rsidRPr="0086315E">
              <w:rPr>
                <w:rFonts w:cs="Times New Roman"/>
                <w:sz w:val="22"/>
                <w:szCs w:val="22"/>
              </w:rPr>
              <w:t>nc</w:t>
            </w:r>
            <w:r w:rsidRPr="0086315E">
              <w:rPr>
                <w:rFonts w:cs="Times New Roman"/>
                <w:spacing w:val="-16"/>
                <w:sz w:val="22"/>
                <w:szCs w:val="22"/>
              </w:rPr>
              <w:t>y</w:t>
            </w:r>
            <w:r w:rsidRPr="0086315E">
              <w:rPr>
                <w:rFonts w:cs="Times New Roman"/>
                <w:sz w:val="22"/>
                <w:szCs w:val="22"/>
              </w:rPr>
              <w:t>,</w:t>
            </w:r>
            <w:r w:rsidR="00DF0A41" w:rsidRPr="0086315E">
              <w:rPr>
                <w:rFonts w:cs="Times New Roman"/>
                <w:sz w:val="22"/>
                <w:szCs w:val="22"/>
              </w:rPr>
              <w:t xml:space="preserve"> </w:t>
            </w:r>
            <w:r w:rsidRPr="0086315E">
              <w:rPr>
                <w:rFonts w:cs="Times New Roman"/>
                <w:spacing w:val="-1"/>
                <w:sz w:val="22"/>
                <w:szCs w:val="22"/>
              </w:rPr>
              <w:t>a</w:t>
            </w:r>
            <w:r w:rsidRPr="0086315E">
              <w:rPr>
                <w:rFonts w:cs="Times New Roman"/>
                <w:sz w:val="22"/>
                <w:szCs w:val="22"/>
              </w:rPr>
              <w:t>s</w:t>
            </w:r>
            <w:r w:rsidRPr="0086315E">
              <w:rPr>
                <w:rFonts w:cs="Times New Roman"/>
                <w:spacing w:val="1"/>
                <w:sz w:val="22"/>
                <w:szCs w:val="22"/>
              </w:rPr>
              <w:t>s</w:t>
            </w:r>
            <w:r w:rsidRPr="0086315E">
              <w:rPr>
                <w:rFonts w:cs="Times New Roman"/>
                <w:sz w:val="22"/>
                <w:szCs w:val="22"/>
              </w:rPr>
              <w:t>o</w:t>
            </w:r>
            <w:r w:rsidRPr="0086315E">
              <w:rPr>
                <w:rFonts w:cs="Times New Roman"/>
                <w:spacing w:val="-2"/>
                <w:sz w:val="22"/>
                <w:szCs w:val="22"/>
              </w:rPr>
              <w:t>c</w:t>
            </w:r>
            <w:r w:rsidRPr="0086315E">
              <w:rPr>
                <w:rFonts w:cs="Times New Roman"/>
                <w:spacing w:val="1"/>
                <w:sz w:val="22"/>
                <w:szCs w:val="22"/>
              </w:rPr>
              <w:t>i</w:t>
            </w:r>
            <w:r w:rsidRPr="0086315E">
              <w:rPr>
                <w:rFonts w:cs="Times New Roman"/>
                <w:sz w:val="22"/>
                <w:szCs w:val="22"/>
              </w:rPr>
              <w:t>a</w:t>
            </w:r>
            <w:r w:rsidRPr="0086315E">
              <w:rPr>
                <w:rFonts w:cs="Times New Roman"/>
                <w:spacing w:val="-1"/>
                <w:sz w:val="22"/>
                <w:szCs w:val="22"/>
              </w:rPr>
              <w:t>t</w:t>
            </w:r>
            <w:r w:rsidRPr="0086315E">
              <w:rPr>
                <w:rFonts w:cs="Times New Roman"/>
                <w:spacing w:val="1"/>
                <w:sz w:val="22"/>
                <w:szCs w:val="22"/>
              </w:rPr>
              <w:t>i</w:t>
            </w:r>
            <w:r w:rsidRPr="0086315E">
              <w:rPr>
                <w:rFonts w:cs="Times New Roman"/>
                <w:sz w:val="22"/>
                <w:szCs w:val="22"/>
              </w:rPr>
              <w:t>on,</w:t>
            </w:r>
            <w:r w:rsidR="00DF0A41" w:rsidRPr="0086315E">
              <w:rPr>
                <w:rFonts w:cs="Times New Roman"/>
                <w:sz w:val="22"/>
                <w:szCs w:val="22"/>
              </w:rPr>
              <w:t xml:space="preserve"> </w:t>
            </w:r>
            <w:r w:rsidRPr="0086315E">
              <w:rPr>
                <w:rFonts w:cs="Times New Roman"/>
                <w:spacing w:val="-1"/>
                <w:sz w:val="22"/>
                <w:szCs w:val="22"/>
              </w:rPr>
              <w:t>g</w:t>
            </w:r>
            <w:r w:rsidRPr="0086315E">
              <w:rPr>
                <w:rFonts w:cs="Times New Roman"/>
                <w:sz w:val="22"/>
                <w:szCs w:val="22"/>
              </w:rPr>
              <w:t>e</w:t>
            </w:r>
            <w:r w:rsidRPr="0086315E">
              <w:rPr>
                <w:rFonts w:cs="Times New Roman"/>
                <w:spacing w:val="-2"/>
                <w:sz w:val="22"/>
                <w:szCs w:val="22"/>
              </w:rPr>
              <w:t>n</w:t>
            </w:r>
            <w:r w:rsidRPr="0086315E">
              <w:rPr>
                <w:rFonts w:cs="Times New Roman"/>
                <w:sz w:val="22"/>
                <w:szCs w:val="22"/>
              </w:rPr>
              <w:t>e</w:t>
            </w:r>
            <w:r w:rsidRPr="0086315E">
              <w:rPr>
                <w:rFonts w:cs="Times New Roman"/>
                <w:spacing w:val="1"/>
                <w:sz w:val="22"/>
                <w:szCs w:val="22"/>
              </w:rPr>
              <w:t>r</w:t>
            </w:r>
            <w:r w:rsidRPr="0086315E">
              <w:rPr>
                <w:rFonts w:cs="Times New Roman"/>
                <w:spacing w:val="-2"/>
                <w:sz w:val="22"/>
                <w:szCs w:val="22"/>
              </w:rPr>
              <w:t>a</w:t>
            </w:r>
            <w:r w:rsidRPr="0086315E">
              <w:rPr>
                <w:rFonts w:cs="Times New Roman"/>
                <w:spacing w:val="1"/>
                <w:sz w:val="22"/>
                <w:szCs w:val="22"/>
              </w:rPr>
              <w:t>li</w:t>
            </w:r>
            <w:r w:rsidRPr="0086315E">
              <w:rPr>
                <w:rFonts w:cs="Times New Roman"/>
                <w:spacing w:val="-2"/>
                <w:sz w:val="22"/>
                <w:szCs w:val="22"/>
              </w:rPr>
              <w:t>za</w:t>
            </w:r>
            <w:r w:rsidRPr="0086315E">
              <w:rPr>
                <w:rFonts w:cs="Times New Roman"/>
                <w:spacing w:val="1"/>
                <w:sz w:val="22"/>
                <w:szCs w:val="22"/>
              </w:rPr>
              <w:t>ti</w:t>
            </w:r>
            <w:r w:rsidRPr="0086315E">
              <w:rPr>
                <w:rFonts w:cs="Times New Roman"/>
                <w:sz w:val="22"/>
                <w:szCs w:val="22"/>
              </w:rPr>
              <w:t>o</w:t>
            </w:r>
            <w:r w:rsidRPr="0086315E">
              <w:rPr>
                <w:rFonts w:cs="Times New Roman"/>
                <w:spacing w:val="-2"/>
                <w:sz w:val="22"/>
                <w:szCs w:val="22"/>
              </w:rPr>
              <w:t>n</w:t>
            </w:r>
            <w:r w:rsidRPr="0086315E">
              <w:rPr>
                <w:rFonts w:cs="Times New Roman"/>
                <w:sz w:val="22"/>
                <w:szCs w:val="22"/>
              </w:rPr>
              <w:t>,</w:t>
            </w:r>
            <w:r w:rsidR="00DF0A41" w:rsidRPr="0086315E">
              <w:rPr>
                <w:rFonts w:cs="Times New Roman"/>
                <w:sz w:val="22"/>
                <w:szCs w:val="22"/>
              </w:rPr>
              <w:t xml:space="preserve"> </w:t>
            </w:r>
            <w:r w:rsidRPr="0086315E">
              <w:rPr>
                <w:rFonts w:cs="Times New Roman"/>
                <w:spacing w:val="-1"/>
                <w:sz w:val="22"/>
                <w:szCs w:val="22"/>
              </w:rPr>
              <w:t>r</w:t>
            </w:r>
            <w:r w:rsidRPr="0086315E">
              <w:rPr>
                <w:rFonts w:cs="Times New Roman"/>
                <w:sz w:val="22"/>
                <w:szCs w:val="22"/>
              </w:rPr>
              <w:t>ea</w:t>
            </w:r>
            <w:r w:rsidRPr="0086315E">
              <w:rPr>
                <w:rFonts w:cs="Times New Roman"/>
                <w:spacing w:val="-1"/>
                <w:sz w:val="22"/>
                <w:szCs w:val="22"/>
              </w:rPr>
              <w:t>l</w:t>
            </w:r>
            <w:r w:rsidRPr="0086315E">
              <w:rPr>
                <w:rFonts w:cs="Times New Roman"/>
                <w:spacing w:val="1"/>
                <w:sz w:val="22"/>
                <w:szCs w:val="22"/>
              </w:rPr>
              <w:t>i</w:t>
            </w:r>
            <w:r w:rsidRPr="0086315E">
              <w:rPr>
                <w:rFonts w:cs="Times New Roman"/>
                <w:spacing w:val="-2"/>
                <w:sz w:val="22"/>
                <w:szCs w:val="22"/>
              </w:rPr>
              <w:t>z</w:t>
            </w:r>
            <w:r w:rsidRPr="0086315E">
              <w:rPr>
                <w:rFonts w:cs="Times New Roman"/>
                <w:sz w:val="22"/>
                <w:szCs w:val="22"/>
              </w:rPr>
              <w:t>a</w:t>
            </w:r>
            <w:r w:rsidRPr="0086315E">
              <w:rPr>
                <w:rFonts w:cs="Times New Roman"/>
                <w:spacing w:val="1"/>
                <w:sz w:val="22"/>
                <w:szCs w:val="22"/>
              </w:rPr>
              <w:t>ti</w:t>
            </w:r>
            <w:r w:rsidRPr="0086315E">
              <w:rPr>
                <w:rFonts w:cs="Times New Roman"/>
                <w:spacing w:val="-2"/>
                <w:sz w:val="22"/>
                <w:szCs w:val="22"/>
              </w:rPr>
              <w:t>o</w:t>
            </w:r>
            <w:r w:rsidRPr="0086315E">
              <w:rPr>
                <w:rFonts w:cs="Times New Roman"/>
                <w:sz w:val="22"/>
                <w:szCs w:val="22"/>
              </w:rPr>
              <w:t>n.</w:t>
            </w:r>
            <w:r w:rsidR="00DF0A41" w:rsidRPr="0086315E">
              <w:rPr>
                <w:rFonts w:cs="Times New Roman"/>
                <w:sz w:val="22"/>
                <w:szCs w:val="22"/>
              </w:rPr>
              <w:t xml:space="preserve"> </w:t>
            </w:r>
            <w:r w:rsidR="00DF0A41" w:rsidRPr="0086315E">
              <w:rPr>
                <w:rFonts w:cs="Times New Roman"/>
                <w:spacing w:val="-1"/>
                <w:sz w:val="22"/>
                <w:szCs w:val="22"/>
              </w:rPr>
              <w:t>O</w:t>
            </w:r>
            <w:r w:rsidRPr="0086315E">
              <w:rPr>
                <w:rFonts w:cs="Times New Roman"/>
                <w:spacing w:val="-2"/>
                <w:sz w:val="22"/>
                <w:szCs w:val="22"/>
              </w:rPr>
              <w:t>v</w:t>
            </w:r>
            <w:r w:rsidRPr="0086315E">
              <w:rPr>
                <w:rFonts w:cs="Times New Roman"/>
                <w:sz w:val="22"/>
                <w:szCs w:val="22"/>
              </w:rPr>
              <w:t>e</w:t>
            </w:r>
            <w:r w:rsidRPr="0086315E">
              <w:rPr>
                <w:rFonts w:cs="Times New Roman"/>
                <w:spacing w:val="1"/>
                <w:sz w:val="22"/>
                <w:szCs w:val="22"/>
              </w:rPr>
              <w:t>r</w:t>
            </w:r>
            <w:r w:rsidRPr="0086315E">
              <w:rPr>
                <w:rFonts w:cs="Times New Roman"/>
                <w:spacing w:val="-2"/>
                <w:sz w:val="22"/>
                <w:szCs w:val="22"/>
              </w:rPr>
              <w:t>v</w:t>
            </w:r>
            <w:r w:rsidRPr="0086315E">
              <w:rPr>
                <w:rFonts w:cs="Times New Roman"/>
                <w:spacing w:val="1"/>
                <w:sz w:val="22"/>
                <w:szCs w:val="22"/>
              </w:rPr>
              <w:t>i</w:t>
            </w:r>
            <w:r w:rsidRPr="0086315E">
              <w:rPr>
                <w:rFonts w:cs="Times New Roman"/>
                <w:sz w:val="22"/>
                <w:szCs w:val="22"/>
              </w:rPr>
              <w:t>ew</w:t>
            </w:r>
            <w:r w:rsidR="00DF0A41" w:rsidRPr="0086315E">
              <w:rPr>
                <w:rFonts w:cs="Times New Roman"/>
                <w:sz w:val="22"/>
                <w:szCs w:val="22"/>
              </w:rPr>
              <w:t xml:space="preserve"> </w:t>
            </w:r>
            <w:r w:rsidRPr="0086315E">
              <w:rPr>
                <w:rFonts w:cs="Times New Roman"/>
                <w:sz w:val="22"/>
                <w:szCs w:val="22"/>
              </w:rPr>
              <w:t>of</w:t>
            </w:r>
            <w:r w:rsidR="00DF0A41" w:rsidRPr="0086315E">
              <w:rPr>
                <w:rFonts w:cs="Times New Roman"/>
                <w:sz w:val="22"/>
                <w:szCs w:val="22"/>
              </w:rPr>
              <w:t xml:space="preserve"> </w:t>
            </w:r>
            <w:r w:rsidRPr="0086315E">
              <w:rPr>
                <w:rFonts w:cs="Times New Roman"/>
                <w:spacing w:val="10"/>
                <w:sz w:val="22"/>
                <w:szCs w:val="22"/>
                <w:lang w:val="en-US"/>
              </w:rPr>
              <w:t xml:space="preserve">UML </w:t>
            </w:r>
            <w:r w:rsidRPr="0086315E">
              <w:rPr>
                <w:rFonts w:cs="Times New Roman"/>
                <w:sz w:val="22"/>
                <w:szCs w:val="22"/>
              </w:rPr>
              <w:t>d</w:t>
            </w:r>
            <w:r w:rsidRPr="0086315E">
              <w:rPr>
                <w:rFonts w:cs="Times New Roman"/>
                <w:spacing w:val="1"/>
                <w:sz w:val="22"/>
                <w:szCs w:val="22"/>
              </w:rPr>
              <w:t>i</w:t>
            </w:r>
            <w:r w:rsidRPr="0086315E">
              <w:rPr>
                <w:rFonts w:cs="Times New Roman"/>
                <w:sz w:val="22"/>
                <w:szCs w:val="22"/>
              </w:rPr>
              <w:t>a</w:t>
            </w:r>
            <w:r w:rsidRPr="0086315E">
              <w:rPr>
                <w:rFonts w:cs="Times New Roman"/>
                <w:spacing w:val="-2"/>
                <w:sz w:val="22"/>
                <w:szCs w:val="22"/>
              </w:rPr>
              <w:t>g</w:t>
            </w:r>
            <w:r w:rsidRPr="0086315E">
              <w:rPr>
                <w:rFonts w:cs="Times New Roman"/>
                <w:spacing w:val="1"/>
                <w:sz w:val="22"/>
                <w:szCs w:val="22"/>
              </w:rPr>
              <w:t>r</w:t>
            </w:r>
            <w:r w:rsidRPr="0086315E">
              <w:rPr>
                <w:rFonts w:cs="Times New Roman"/>
                <w:spacing w:val="-2"/>
                <w:sz w:val="22"/>
                <w:szCs w:val="22"/>
              </w:rPr>
              <w:t>a</w:t>
            </w:r>
            <w:r w:rsidRPr="0086315E">
              <w:rPr>
                <w:rFonts w:cs="Times New Roman"/>
                <w:spacing w:val="-4"/>
                <w:sz w:val="22"/>
                <w:szCs w:val="22"/>
              </w:rPr>
              <w:t>m</w:t>
            </w:r>
            <w:r w:rsidRPr="0086315E">
              <w:rPr>
                <w:rFonts w:cs="Times New Roman"/>
                <w:sz w:val="22"/>
                <w:szCs w:val="22"/>
              </w:rPr>
              <w:t>s, m</w:t>
            </w:r>
            <w:r w:rsidRPr="0086315E">
              <w:rPr>
                <w:rFonts w:cs="Times New Roman"/>
                <w:spacing w:val="-2"/>
                <w:sz w:val="22"/>
                <w:szCs w:val="22"/>
              </w:rPr>
              <w:t>e</w:t>
            </w:r>
            <w:r w:rsidRPr="0086315E">
              <w:rPr>
                <w:rFonts w:cs="Times New Roman"/>
                <w:sz w:val="22"/>
                <w:szCs w:val="22"/>
              </w:rPr>
              <w:t>cha</w:t>
            </w:r>
            <w:r w:rsidRPr="0086315E">
              <w:rPr>
                <w:rFonts w:cs="Times New Roman"/>
                <w:spacing w:val="-2"/>
                <w:sz w:val="22"/>
                <w:szCs w:val="22"/>
              </w:rPr>
              <w:t>n</w:t>
            </w:r>
            <w:r w:rsidRPr="0086315E">
              <w:rPr>
                <w:rFonts w:cs="Times New Roman"/>
                <w:spacing w:val="1"/>
                <w:sz w:val="22"/>
                <w:szCs w:val="22"/>
              </w:rPr>
              <w:t>i</w:t>
            </w:r>
            <w:r w:rsidRPr="0086315E">
              <w:rPr>
                <w:rFonts w:cs="Times New Roman"/>
                <w:sz w:val="22"/>
                <w:szCs w:val="22"/>
              </w:rPr>
              <w:t>s</w:t>
            </w:r>
            <w:r w:rsidRPr="0086315E">
              <w:rPr>
                <w:rFonts w:cs="Times New Roman"/>
                <w:spacing w:val="-3"/>
                <w:sz w:val="22"/>
                <w:szCs w:val="22"/>
              </w:rPr>
              <w:t>m</w:t>
            </w:r>
            <w:r w:rsidRPr="0086315E">
              <w:rPr>
                <w:rFonts w:cs="Times New Roman"/>
                <w:sz w:val="22"/>
                <w:szCs w:val="22"/>
              </w:rPr>
              <w:t xml:space="preserve">s </w:t>
            </w:r>
            <w:r w:rsidRPr="0086315E">
              <w:rPr>
                <w:rFonts w:cs="Times New Roman"/>
                <w:spacing w:val="-1"/>
                <w:sz w:val="22"/>
                <w:szCs w:val="22"/>
              </w:rPr>
              <w:t>i</w:t>
            </w:r>
            <w:r w:rsidRPr="0086315E">
              <w:rPr>
                <w:rFonts w:cs="Times New Roman"/>
                <w:sz w:val="22"/>
                <w:szCs w:val="22"/>
              </w:rPr>
              <w:t xml:space="preserve">n </w:t>
            </w:r>
            <w:r w:rsidRPr="0086315E">
              <w:rPr>
                <w:rFonts w:cs="Times New Roman"/>
                <w:spacing w:val="1"/>
                <w:sz w:val="22"/>
                <w:szCs w:val="22"/>
              </w:rPr>
              <w:t>t</w:t>
            </w:r>
            <w:r w:rsidRPr="0086315E">
              <w:rPr>
                <w:rFonts w:cs="Times New Roman"/>
                <w:sz w:val="22"/>
                <w:szCs w:val="22"/>
              </w:rPr>
              <w:t xml:space="preserve">he </w:t>
            </w:r>
            <w:r w:rsidRPr="0086315E">
              <w:rPr>
                <w:rFonts w:cs="Times New Roman"/>
                <w:sz w:val="22"/>
                <w:szCs w:val="22"/>
                <w:lang w:val="en-US"/>
              </w:rPr>
              <w:t>UML</w:t>
            </w:r>
            <w:r w:rsidRPr="0086315E">
              <w:rPr>
                <w:rFonts w:cs="Times New Roman"/>
                <w:sz w:val="22"/>
                <w:szCs w:val="22"/>
              </w:rPr>
              <w:t>– spe</w:t>
            </w:r>
            <w:r w:rsidRPr="0086315E">
              <w:rPr>
                <w:rFonts w:cs="Times New Roman"/>
                <w:spacing w:val="-2"/>
                <w:sz w:val="22"/>
                <w:szCs w:val="22"/>
              </w:rPr>
              <w:t>c</w:t>
            </w:r>
            <w:r w:rsidRPr="0086315E">
              <w:rPr>
                <w:rFonts w:cs="Times New Roman"/>
                <w:spacing w:val="-1"/>
                <w:sz w:val="22"/>
                <w:szCs w:val="22"/>
              </w:rPr>
              <w:t>i</w:t>
            </w:r>
            <w:r w:rsidRPr="0086315E">
              <w:rPr>
                <w:rFonts w:cs="Times New Roman"/>
                <w:spacing w:val="1"/>
                <w:sz w:val="22"/>
                <w:szCs w:val="22"/>
              </w:rPr>
              <w:t>fi</w:t>
            </w:r>
            <w:r w:rsidRPr="0086315E">
              <w:rPr>
                <w:rFonts w:cs="Times New Roman"/>
                <w:spacing w:val="-2"/>
                <w:sz w:val="22"/>
                <w:szCs w:val="22"/>
              </w:rPr>
              <w:t>ca</w:t>
            </w:r>
            <w:r w:rsidRPr="0086315E">
              <w:rPr>
                <w:rFonts w:cs="Times New Roman"/>
                <w:spacing w:val="1"/>
                <w:sz w:val="22"/>
                <w:szCs w:val="22"/>
              </w:rPr>
              <w:t>ti</w:t>
            </w:r>
            <w:r w:rsidRPr="0086315E">
              <w:rPr>
                <w:rFonts w:cs="Times New Roman"/>
                <w:sz w:val="22"/>
                <w:szCs w:val="22"/>
              </w:rPr>
              <w:t>o</w:t>
            </w:r>
            <w:r w:rsidRPr="0086315E">
              <w:rPr>
                <w:rFonts w:cs="Times New Roman"/>
                <w:spacing w:val="-2"/>
                <w:sz w:val="22"/>
                <w:szCs w:val="22"/>
              </w:rPr>
              <w:t>n</w:t>
            </w:r>
            <w:r w:rsidRPr="0086315E">
              <w:rPr>
                <w:rFonts w:cs="Times New Roman"/>
                <w:sz w:val="22"/>
                <w:szCs w:val="22"/>
              </w:rPr>
              <w:t xml:space="preserve">s, </w:t>
            </w:r>
            <w:r w:rsidRPr="0086315E">
              <w:rPr>
                <w:rFonts w:cs="Times New Roman"/>
                <w:spacing w:val="-1"/>
                <w:sz w:val="22"/>
                <w:szCs w:val="22"/>
              </w:rPr>
              <w:t>a</w:t>
            </w:r>
            <w:r w:rsidRPr="0086315E">
              <w:rPr>
                <w:rFonts w:cs="Times New Roman"/>
                <w:sz w:val="22"/>
                <w:szCs w:val="22"/>
              </w:rPr>
              <w:t>d</w:t>
            </w:r>
            <w:r w:rsidRPr="0086315E">
              <w:rPr>
                <w:rFonts w:cs="Times New Roman"/>
                <w:spacing w:val="-2"/>
                <w:sz w:val="22"/>
                <w:szCs w:val="22"/>
              </w:rPr>
              <w:t>o</w:t>
            </w:r>
            <w:r w:rsidRPr="0086315E">
              <w:rPr>
                <w:rFonts w:cs="Times New Roman"/>
                <w:spacing w:val="1"/>
                <w:sz w:val="22"/>
                <w:szCs w:val="22"/>
              </w:rPr>
              <w:t>r</w:t>
            </w:r>
            <w:r w:rsidRPr="0086315E">
              <w:rPr>
                <w:rFonts w:cs="Times New Roman"/>
                <w:sz w:val="22"/>
                <w:szCs w:val="22"/>
              </w:rPr>
              <w:t>n</w:t>
            </w:r>
            <w:r w:rsidRPr="0086315E">
              <w:rPr>
                <w:rFonts w:cs="Times New Roman"/>
                <w:spacing w:val="-4"/>
                <w:sz w:val="22"/>
                <w:szCs w:val="22"/>
              </w:rPr>
              <w:t>m</w:t>
            </w:r>
            <w:r w:rsidRPr="0086315E">
              <w:rPr>
                <w:rFonts w:cs="Times New Roman"/>
                <w:sz w:val="22"/>
                <w:szCs w:val="22"/>
              </w:rPr>
              <w:t>en</w:t>
            </w:r>
            <w:r w:rsidRPr="0086315E">
              <w:rPr>
                <w:rFonts w:cs="Times New Roman"/>
                <w:spacing w:val="1"/>
                <w:sz w:val="22"/>
                <w:szCs w:val="22"/>
              </w:rPr>
              <w:t>t</w:t>
            </w:r>
            <w:r w:rsidRPr="0086315E">
              <w:rPr>
                <w:rFonts w:cs="Times New Roman"/>
                <w:sz w:val="22"/>
                <w:szCs w:val="22"/>
              </w:rPr>
              <w:t xml:space="preserve">s, </w:t>
            </w:r>
            <w:r w:rsidRPr="0086315E">
              <w:rPr>
                <w:rFonts w:cs="Times New Roman"/>
                <w:spacing w:val="-1"/>
                <w:sz w:val="22"/>
                <w:szCs w:val="22"/>
              </w:rPr>
              <w:t>c</w:t>
            </w:r>
            <w:r w:rsidRPr="0086315E">
              <w:rPr>
                <w:rFonts w:cs="Times New Roman"/>
                <w:sz w:val="22"/>
                <w:szCs w:val="22"/>
              </w:rPr>
              <w:t>o</w:t>
            </w:r>
            <w:r w:rsidRPr="0086315E">
              <w:rPr>
                <w:rFonts w:cs="Times New Roman"/>
                <w:spacing w:val="-4"/>
                <w:sz w:val="22"/>
                <w:szCs w:val="22"/>
              </w:rPr>
              <w:t>mm</w:t>
            </w:r>
            <w:r w:rsidRPr="0086315E">
              <w:rPr>
                <w:rFonts w:cs="Times New Roman"/>
                <w:sz w:val="22"/>
                <w:szCs w:val="22"/>
              </w:rPr>
              <w:t xml:space="preserve">on </w:t>
            </w:r>
            <w:r w:rsidRPr="0086315E">
              <w:rPr>
                <w:rFonts w:cs="Times New Roman"/>
                <w:spacing w:val="-1"/>
                <w:sz w:val="22"/>
                <w:szCs w:val="22"/>
              </w:rPr>
              <w:t>d</w:t>
            </w:r>
            <w:r w:rsidRPr="0086315E">
              <w:rPr>
                <w:rFonts w:cs="Times New Roman"/>
                <w:spacing w:val="1"/>
                <w:sz w:val="22"/>
                <w:szCs w:val="22"/>
              </w:rPr>
              <w:t>i</w:t>
            </w:r>
            <w:r w:rsidRPr="0086315E">
              <w:rPr>
                <w:rFonts w:cs="Times New Roman"/>
                <w:spacing w:val="-2"/>
                <w:sz w:val="22"/>
                <w:szCs w:val="22"/>
              </w:rPr>
              <w:t>v</w:t>
            </w:r>
            <w:r w:rsidRPr="0086315E">
              <w:rPr>
                <w:rFonts w:cs="Times New Roman"/>
                <w:spacing w:val="1"/>
                <w:sz w:val="22"/>
                <w:szCs w:val="22"/>
              </w:rPr>
              <w:t>i</w:t>
            </w:r>
            <w:r w:rsidRPr="0086315E">
              <w:rPr>
                <w:rFonts w:cs="Times New Roman"/>
                <w:sz w:val="22"/>
                <w:szCs w:val="22"/>
              </w:rPr>
              <w:t>s</w:t>
            </w:r>
            <w:r w:rsidRPr="0086315E">
              <w:rPr>
                <w:rFonts w:cs="Times New Roman"/>
                <w:spacing w:val="1"/>
                <w:sz w:val="22"/>
                <w:szCs w:val="22"/>
              </w:rPr>
              <w:t>i</w:t>
            </w:r>
            <w:r w:rsidRPr="0086315E">
              <w:rPr>
                <w:rFonts w:cs="Times New Roman"/>
                <w:sz w:val="22"/>
                <w:szCs w:val="22"/>
              </w:rPr>
              <w:t>ons, e</w:t>
            </w:r>
            <w:r w:rsidRPr="0086315E">
              <w:rPr>
                <w:rFonts w:cs="Times New Roman"/>
                <w:spacing w:val="-3"/>
                <w:sz w:val="22"/>
                <w:szCs w:val="22"/>
              </w:rPr>
              <w:t>x</w:t>
            </w:r>
            <w:r w:rsidRPr="0086315E">
              <w:rPr>
                <w:rFonts w:cs="Times New Roman"/>
                <w:spacing w:val="1"/>
                <w:sz w:val="22"/>
                <w:szCs w:val="22"/>
              </w:rPr>
              <w:t>t</w:t>
            </w:r>
            <w:r w:rsidRPr="0086315E">
              <w:rPr>
                <w:rFonts w:cs="Times New Roman"/>
                <w:sz w:val="22"/>
                <w:szCs w:val="22"/>
              </w:rPr>
              <w:t>en</w:t>
            </w:r>
            <w:r w:rsidRPr="0086315E">
              <w:rPr>
                <w:rFonts w:cs="Times New Roman"/>
                <w:spacing w:val="-2"/>
                <w:sz w:val="22"/>
                <w:szCs w:val="22"/>
              </w:rPr>
              <w:t>s</w:t>
            </w:r>
            <w:r w:rsidRPr="0086315E">
              <w:rPr>
                <w:rFonts w:cs="Times New Roman"/>
                <w:spacing w:val="1"/>
                <w:sz w:val="22"/>
                <w:szCs w:val="22"/>
              </w:rPr>
              <w:t>i</w:t>
            </w:r>
            <w:r w:rsidRPr="0086315E">
              <w:rPr>
                <w:rFonts w:cs="Times New Roman"/>
                <w:spacing w:val="-2"/>
                <w:sz w:val="22"/>
                <w:szCs w:val="22"/>
              </w:rPr>
              <w:t>b</w:t>
            </w:r>
            <w:r w:rsidRPr="0086315E">
              <w:rPr>
                <w:rFonts w:cs="Times New Roman"/>
                <w:spacing w:val="-1"/>
                <w:sz w:val="22"/>
                <w:szCs w:val="22"/>
              </w:rPr>
              <w:t>i</w:t>
            </w:r>
            <w:r w:rsidRPr="0086315E">
              <w:rPr>
                <w:rFonts w:cs="Times New Roman"/>
                <w:spacing w:val="1"/>
                <w:sz w:val="22"/>
                <w:szCs w:val="22"/>
              </w:rPr>
              <w:t>l</w:t>
            </w:r>
            <w:r w:rsidRPr="0086315E">
              <w:rPr>
                <w:rFonts w:cs="Times New Roman"/>
                <w:spacing w:val="-1"/>
                <w:sz w:val="22"/>
                <w:szCs w:val="22"/>
              </w:rPr>
              <w:t>i</w:t>
            </w:r>
            <w:r w:rsidRPr="0086315E">
              <w:rPr>
                <w:rFonts w:cs="Times New Roman"/>
                <w:spacing w:val="1"/>
                <w:sz w:val="22"/>
                <w:szCs w:val="22"/>
              </w:rPr>
              <w:t>t</w:t>
            </w:r>
            <w:r w:rsidRPr="0086315E">
              <w:rPr>
                <w:rFonts w:cs="Times New Roman"/>
                <w:sz w:val="22"/>
                <w:szCs w:val="22"/>
              </w:rPr>
              <w:t>y m</w:t>
            </w:r>
            <w:r w:rsidRPr="0086315E">
              <w:rPr>
                <w:rFonts w:cs="Times New Roman"/>
                <w:spacing w:val="1"/>
                <w:sz w:val="22"/>
                <w:szCs w:val="22"/>
              </w:rPr>
              <w:t>e</w:t>
            </w:r>
            <w:r w:rsidRPr="0086315E">
              <w:rPr>
                <w:rFonts w:cs="Times New Roman"/>
                <w:sz w:val="22"/>
                <w:szCs w:val="22"/>
              </w:rPr>
              <w:t>c</w:t>
            </w:r>
            <w:r w:rsidRPr="0086315E">
              <w:rPr>
                <w:rFonts w:cs="Times New Roman"/>
                <w:spacing w:val="-2"/>
                <w:sz w:val="22"/>
                <w:szCs w:val="22"/>
              </w:rPr>
              <w:t>h</w:t>
            </w:r>
            <w:r w:rsidRPr="0086315E">
              <w:rPr>
                <w:rFonts w:cs="Times New Roman"/>
                <w:sz w:val="22"/>
                <w:szCs w:val="22"/>
              </w:rPr>
              <w:t>an</w:t>
            </w:r>
            <w:r w:rsidRPr="0086315E">
              <w:rPr>
                <w:rFonts w:cs="Times New Roman"/>
                <w:spacing w:val="-1"/>
                <w:sz w:val="22"/>
                <w:szCs w:val="22"/>
              </w:rPr>
              <w:t>i</w:t>
            </w:r>
            <w:r w:rsidRPr="0086315E">
              <w:rPr>
                <w:rFonts w:cs="Times New Roman"/>
                <w:sz w:val="22"/>
                <w:szCs w:val="22"/>
              </w:rPr>
              <w:t>s</w:t>
            </w:r>
            <w:r w:rsidRPr="0086315E">
              <w:rPr>
                <w:rFonts w:cs="Times New Roman"/>
                <w:spacing w:val="-3"/>
                <w:sz w:val="22"/>
                <w:szCs w:val="22"/>
              </w:rPr>
              <w:t>m</w:t>
            </w:r>
            <w:r w:rsidRPr="0086315E">
              <w:rPr>
                <w:rFonts w:cs="Times New Roman"/>
                <w:sz w:val="22"/>
                <w:szCs w:val="22"/>
              </w:rPr>
              <w:t>s</w:t>
            </w:r>
            <w:r w:rsidRPr="0086315E">
              <w:rPr>
                <w:rFonts w:cs="Times New Roman"/>
                <w:sz w:val="22"/>
                <w:szCs w:val="22"/>
                <w:lang w:val="en-US"/>
              </w:rPr>
              <w:t xml:space="preserve"> - stereotypes, tagged values, constraints, UML profiles, UML views</w:t>
            </w:r>
            <w:r w:rsidRPr="0086315E">
              <w:rPr>
                <w:rFonts w:cs="Times New Roman"/>
                <w:sz w:val="22"/>
                <w:szCs w:val="22"/>
              </w:rPr>
              <w:t>.</w:t>
            </w:r>
          </w:p>
        </w:tc>
      </w:tr>
      <w:tr w:rsidR="0085753B" w:rsidRPr="0086315E" w:rsidTr="008033E8">
        <w:trPr>
          <w:trHeight w:val="144"/>
        </w:trPr>
        <w:tc>
          <w:tcPr>
            <w:tcW w:w="5000" w:type="pct"/>
            <w:gridSpan w:val="2"/>
            <w:shd w:val="clear" w:color="auto" w:fill="FFFFFF"/>
          </w:tcPr>
          <w:p w:rsidR="0085753B" w:rsidRPr="0086315E" w:rsidRDefault="0085753B" w:rsidP="0086315E">
            <w:pPr>
              <w:pStyle w:val="TableContents"/>
              <w:jc w:val="center"/>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t xml:space="preserve">Unit – II </w:t>
            </w:r>
          </w:p>
          <w:p w:rsidR="0085753B" w:rsidRPr="0086315E" w:rsidRDefault="0085753B" w:rsidP="0086315E">
            <w:pPr>
              <w:spacing w:after="0" w:line="240" w:lineRule="auto"/>
              <w:ind w:left="127" w:right="73"/>
              <w:jc w:val="both"/>
              <w:rPr>
                <w:rFonts w:cs="Times New Roman"/>
                <w:sz w:val="22"/>
                <w:szCs w:val="22"/>
              </w:rPr>
            </w:pPr>
            <w:r w:rsidRPr="0086315E">
              <w:rPr>
                <w:rFonts w:cs="Times New Roman"/>
                <w:spacing w:val="-1"/>
                <w:sz w:val="22"/>
                <w:szCs w:val="22"/>
              </w:rPr>
              <w:t>C</w:t>
            </w:r>
            <w:r w:rsidRPr="0086315E">
              <w:rPr>
                <w:rFonts w:cs="Times New Roman"/>
                <w:spacing w:val="1"/>
                <w:sz w:val="22"/>
                <w:szCs w:val="22"/>
              </w:rPr>
              <w:t>l</w:t>
            </w:r>
            <w:r w:rsidRPr="0086315E">
              <w:rPr>
                <w:rFonts w:cs="Times New Roman"/>
                <w:sz w:val="22"/>
                <w:szCs w:val="22"/>
              </w:rPr>
              <w:t>a</w:t>
            </w:r>
            <w:r w:rsidRPr="0086315E">
              <w:rPr>
                <w:rFonts w:cs="Times New Roman"/>
                <w:spacing w:val="1"/>
                <w:sz w:val="22"/>
                <w:szCs w:val="22"/>
              </w:rPr>
              <w:t>s</w:t>
            </w:r>
            <w:r w:rsidRPr="0086315E">
              <w:rPr>
                <w:rFonts w:cs="Times New Roman"/>
                <w:sz w:val="22"/>
                <w:szCs w:val="22"/>
              </w:rPr>
              <w:t>s Mod</w:t>
            </w:r>
            <w:r w:rsidRPr="0086315E">
              <w:rPr>
                <w:rFonts w:cs="Times New Roman"/>
                <w:spacing w:val="-2"/>
                <w:sz w:val="22"/>
                <w:szCs w:val="22"/>
              </w:rPr>
              <w:t>e</w:t>
            </w:r>
            <w:r w:rsidRPr="0086315E">
              <w:rPr>
                <w:rFonts w:cs="Times New Roman"/>
                <w:sz w:val="22"/>
                <w:szCs w:val="22"/>
              </w:rPr>
              <w:t>l</w:t>
            </w:r>
            <w:proofErr w:type="spellStart"/>
            <w:r w:rsidRPr="0086315E">
              <w:rPr>
                <w:rFonts w:cs="Times New Roman"/>
                <w:sz w:val="22"/>
                <w:szCs w:val="22"/>
                <w:lang w:val="en-US"/>
              </w:rPr>
              <w:t>ing</w:t>
            </w:r>
            <w:proofErr w:type="spellEnd"/>
            <w:r w:rsidRPr="0086315E">
              <w:rPr>
                <w:rFonts w:cs="Times New Roman"/>
                <w:sz w:val="22"/>
                <w:szCs w:val="22"/>
                <w:lang w:val="en-US"/>
              </w:rPr>
              <w:t>:</w:t>
            </w:r>
            <w:r w:rsidR="00DF0A41" w:rsidRPr="0086315E">
              <w:rPr>
                <w:rFonts w:cs="Times New Roman"/>
                <w:sz w:val="22"/>
                <w:szCs w:val="22"/>
                <w:lang w:val="en-US"/>
              </w:rPr>
              <w:t xml:space="preserve"> </w:t>
            </w:r>
            <w:r w:rsidRPr="0086315E">
              <w:rPr>
                <w:rFonts w:cs="Times New Roman"/>
                <w:spacing w:val="-1"/>
                <w:sz w:val="22"/>
                <w:szCs w:val="22"/>
              </w:rPr>
              <w:t>O</w:t>
            </w:r>
            <w:r w:rsidRPr="0086315E">
              <w:rPr>
                <w:rFonts w:cs="Times New Roman"/>
                <w:spacing w:val="-2"/>
                <w:sz w:val="22"/>
                <w:szCs w:val="22"/>
              </w:rPr>
              <w:t>b</w:t>
            </w:r>
            <w:r w:rsidRPr="0086315E">
              <w:rPr>
                <w:rFonts w:cs="Times New Roman"/>
                <w:spacing w:val="1"/>
                <w:sz w:val="22"/>
                <w:szCs w:val="22"/>
              </w:rPr>
              <w:t>j</w:t>
            </w:r>
            <w:r w:rsidRPr="0086315E">
              <w:rPr>
                <w:rFonts w:cs="Times New Roman"/>
                <w:sz w:val="22"/>
                <w:szCs w:val="22"/>
              </w:rPr>
              <w:t>ect &amp;</w:t>
            </w:r>
            <w:r w:rsidR="00DF0A41" w:rsidRPr="0086315E">
              <w:rPr>
                <w:rFonts w:cs="Times New Roman"/>
                <w:sz w:val="22"/>
                <w:szCs w:val="22"/>
              </w:rPr>
              <w:t xml:space="preserve"> </w:t>
            </w:r>
            <w:r w:rsidRPr="0086315E">
              <w:rPr>
                <w:rFonts w:cs="Times New Roman"/>
                <w:spacing w:val="-1"/>
                <w:sz w:val="22"/>
                <w:szCs w:val="22"/>
              </w:rPr>
              <w:t>C</w:t>
            </w:r>
            <w:r w:rsidRPr="0086315E">
              <w:rPr>
                <w:rFonts w:cs="Times New Roman"/>
                <w:spacing w:val="1"/>
                <w:sz w:val="22"/>
                <w:szCs w:val="22"/>
              </w:rPr>
              <w:t>l</w:t>
            </w:r>
            <w:r w:rsidRPr="0086315E">
              <w:rPr>
                <w:rFonts w:cs="Times New Roman"/>
                <w:sz w:val="22"/>
                <w:szCs w:val="22"/>
              </w:rPr>
              <w:t>a</w:t>
            </w:r>
            <w:r w:rsidRPr="0086315E">
              <w:rPr>
                <w:rFonts w:cs="Times New Roman"/>
                <w:spacing w:val="1"/>
                <w:sz w:val="22"/>
                <w:szCs w:val="22"/>
              </w:rPr>
              <w:t>s</w:t>
            </w:r>
            <w:r w:rsidRPr="0086315E">
              <w:rPr>
                <w:rFonts w:cs="Times New Roman"/>
                <w:sz w:val="22"/>
                <w:szCs w:val="22"/>
              </w:rPr>
              <w:t xml:space="preserve">s, </w:t>
            </w:r>
            <w:r w:rsidRPr="0086315E">
              <w:rPr>
                <w:rFonts w:cs="Times New Roman"/>
                <w:spacing w:val="-3"/>
                <w:sz w:val="22"/>
                <w:szCs w:val="22"/>
              </w:rPr>
              <w:t>L</w:t>
            </w:r>
            <w:r w:rsidRPr="0086315E">
              <w:rPr>
                <w:rFonts w:cs="Times New Roman"/>
                <w:spacing w:val="1"/>
                <w:sz w:val="22"/>
                <w:szCs w:val="22"/>
              </w:rPr>
              <w:t>i</w:t>
            </w:r>
            <w:r w:rsidRPr="0086315E">
              <w:rPr>
                <w:rFonts w:cs="Times New Roman"/>
                <w:sz w:val="22"/>
                <w:szCs w:val="22"/>
              </w:rPr>
              <w:t>n</w:t>
            </w:r>
            <w:r w:rsidRPr="0086315E">
              <w:rPr>
                <w:rFonts w:cs="Times New Roman"/>
                <w:spacing w:val="-2"/>
                <w:sz w:val="22"/>
                <w:szCs w:val="22"/>
              </w:rPr>
              <w:t>k</w:t>
            </w:r>
            <w:r w:rsidRPr="0086315E">
              <w:rPr>
                <w:rFonts w:cs="Times New Roman"/>
                <w:sz w:val="22"/>
                <w:szCs w:val="22"/>
              </w:rPr>
              <w:t>s &amp;</w:t>
            </w:r>
            <w:r w:rsidRPr="0086315E">
              <w:rPr>
                <w:rFonts w:cs="Times New Roman"/>
                <w:spacing w:val="-1"/>
                <w:sz w:val="22"/>
                <w:szCs w:val="22"/>
              </w:rPr>
              <w:t>A</w:t>
            </w:r>
            <w:r w:rsidRPr="0086315E">
              <w:rPr>
                <w:rFonts w:cs="Times New Roman"/>
                <w:sz w:val="22"/>
                <w:szCs w:val="22"/>
              </w:rPr>
              <w:t>s</w:t>
            </w:r>
            <w:r w:rsidRPr="0086315E">
              <w:rPr>
                <w:rFonts w:cs="Times New Roman"/>
                <w:spacing w:val="1"/>
                <w:sz w:val="22"/>
                <w:szCs w:val="22"/>
              </w:rPr>
              <w:t>s</w:t>
            </w:r>
            <w:r w:rsidRPr="0086315E">
              <w:rPr>
                <w:rFonts w:cs="Times New Roman"/>
                <w:sz w:val="22"/>
                <w:szCs w:val="22"/>
              </w:rPr>
              <w:t>oc</w:t>
            </w:r>
            <w:r w:rsidRPr="0086315E">
              <w:rPr>
                <w:rFonts w:cs="Times New Roman"/>
                <w:spacing w:val="-1"/>
                <w:sz w:val="22"/>
                <w:szCs w:val="22"/>
              </w:rPr>
              <w:t>i</w:t>
            </w:r>
            <w:r w:rsidRPr="0086315E">
              <w:rPr>
                <w:rFonts w:cs="Times New Roman"/>
                <w:sz w:val="22"/>
                <w:szCs w:val="22"/>
              </w:rPr>
              <w:t>a</w:t>
            </w:r>
            <w:r w:rsidRPr="0086315E">
              <w:rPr>
                <w:rFonts w:cs="Times New Roman"/>
                <w:spacing w:val="-1"/>
                <w:sz w:val="22"/>
                <w:szCs w:val="22"/>
              </w:rPr>
              <w:t>t</w:t>
            </w:r>
            <w:r w:rsidRPr="0086315E">
              <w:rPr>
                <w:rFonts w:cs="Times New Roman"/>
                <w:spacing w:val="1"/>
                <w:sz w:val="22"/>
                <w:szCs w:val="22"/>
              </w:rPr>
              <w:t>i</w:t>
            </w:r>
            <w:r w:rsidRPr="0086315E">
              <w:rPr>
                <w:rFonts w:cs="Times New Roman"/>
                <w:sz w:val="22"/>
                <w:szCs w:val="22"/>
              </w:rPr>
              <w:t xml:space="preserve">ons, </w:t>
            </w:r>
            <w:r w:rsidRPr="0086315E">
              <w:rPr>
                <w:rFonts w:cs="Times New Roman"/>
                <w:spacing w:val="-1"/>
                <w:sz w:val="22"/>
                <w:szCs w:val="22"/>
              </w:rPr>
              <w:t>G</w:t>
            </w:r>
            <w:r w:rsidRPr="0086315E">
              <w:rPr>
                <w:rFonts w:cs="Times New Roman"/>
                <w:sz w:val="22"/>
                <w:szCs w:val="22"/>
              </w:rPr>
              <w:t>e</w:t>
            </w:r>
            <w:r w:rsidRPr="0086315E">
              <w:rPr>
                <w:rFonts w:cs="Times New Roman"/>
                <w:spacing w:val="-2"/>
                <w:sz w:val="22"/>
                <w:szCs w:val="22"/>
              </w:rPr>
              <w:t>n</w:t>
            </w:r>
            <w:r w:rsidRPr="0086315E">
              <w:rPr>
                <w:rFonts w:cs="Times New Roman"/>
                <w:sz w:val="22"/>
                <w:szCs w:val="22"/>
              </w:rPr>
              <w:t>e</w:t>
            </w:r>
            <w:r w:rsidRPr="0086315E">
              <w:rPr>
                <w:rFonts w:cs="Times New Roman"/>
                <w:spacing w:val="-1"/>
                <w:sz w:val="22"/>
                <w:szCs w:val="22"/>
              </w:rPr>
              <w:t>r</w:t>
            </w:r>
            <w:r w:rsidRPr="0086315E">
              <w:rPr>
                <w:rFonts w:cs="Times New Roman"/>
                <w:sz w:val="22"/>
                <w:szCs w:val="22"/>
              </w:rPr>
              <w:t>a</w:t>
            </w:r>
            <w:r w:rsidRPr="0086315E">
              <w:rPr>
                <w:rFonts w:cs="Times New Roman"/>
                <w:spacing w:val="-1"/>
                <w:sz w:val="22"/>
                <w:szCs w:val="22"/>
              </w:rPr>
              <w:t>l</w:t>
            </w:r>
            <w:r w:rsidRPr="0086315E">
              <w:rPr>
                <w:rFonts w:cs="Times New Roman"/>
                <w:spacing w:val="1"/>
                <w:sz w:val="22"/>
                <w:szCs w:val="22"/>
              </w:rPr>
              <w:t>i</w:t>
            </w:r>
            <w:r w:rsidRPr="0086315E">
              <w:rPr>
                <w:rFonts w:cs="Times New Roman"/>
                <w:spacing w:val="-2"/>
                <w:sz w:val="22"/>
                <w:szCs w:val="22"/>
              </w:rPr>
              <w:t>z</w:t>
            </w:r>
            <w:r w:rsidRPr="0086315E">
              <w:rPr>
                <w:rFonts w:cs="Times New Roman"/>
                <w:sz w:val="22"/>
                <w:szCs w:val="22"/>
              </w:rPr>
              <w:t>a</w:t>
            </w:r>
            <w:r w:rsidRPr="0086315E">
              <w:rPr>
                <w:rFonts w:cs="Times New Roman"/>
                <w:spacing w:val="1"/>
                <w:sz w:val="22"/>
                <w:szCs w:val="22"/>
              </w:rPr>
              <w:t>ti</w:t>
            </w:r>
            <w:r w:rsidRPr="0086315E">
              <w:rPr>
                <w:rFonts w:cs="Times New Roman"/>
                <w:spacing w:val="-2"/>
                <w:sz w:val="22"/>
                <w:szCs w:val="22"/>
              </w:rPr>
              <w:t>o</w:t>
            </w:r>
            <w:r w:rsidRPr="0086315E">
              <w:rPr>
                <w:rFonts w:cs="Times New Roman"/>
                <w:sz w:val="22"/>
                <w:szCs w:val="22"/>
              </w:rPr>
              <w:t>n &amp;</w:t>
            </w:r>
            <w:r w:rsidR="00DF0A41" w:rsidRPr="0086315E">
              <w:rPr>
                <w:rFonts w:cs="Times New Roman"/>
                <w:sz w:val="22"/>
                <w:szCs w:val="22"/>
              </w:rPr>
              <w:t xml:space="preserve"> </w:t>
            </w:r>
            <w:r w:rsidRPr="0086315E">
              <w:rPr>
                <w:rFonts w:cs="Times New Roman"/>
                <w:spacing w:val="-4"/>
                <w:sz w:val="22"/>
                <w:szCs w:val="22"/>
              </w:rPr>
              <w:t>I</w:t>
            </w:r>
            <w:r w:rsidRPr="0086315E">
              <w:rPr>
                <w:rFonts w:cs="Times New Roman"/>
                <w:sz w:val="22"/>
                <w:szCs w:val="22"/>
              </w:rPr>
              <w:t>nhe</w:t>
            </w:r>
            <w:r w:rsidRPr="0086315E">
              <w:rPr>
                <w:rFonts w:cs="Times New Roman"/>
                <w:spacing w:val="1"/>
                <w:sz w:val="22"/>
                <w:szCs w:val="22"/>
              </w:rPr>
              <w:t>r</w:t>
            </w:r>
            <w:r w:rsidRPr="0086315E">
              <w:rPr>
                <w:rFonts w:cs="Times New Roman"/>
                <w:spacing w:val="-1"/>
                <w:sz w:val="22"/>
                <w:szCs w:val="22"/>
              </w:rPr>
              <w:t>i</w:t>
            </w:r>
            <w:r w:rsidRPr="0086315E">
              <w:rPr>
                <w:rFonts w:cs="Times New Roman"/>
                <w:spacing w:val="1"/>
                <w:sz w:val="22"/>
                <w:szCs w:val="22"/>
              </w:rPr>
              <w:t>t</w:t>
            </w:r>
            <w:r w:rsidRPr="0086315E">
              <w:rPr>
                <w:rFonts w:cs="Times New Roman"/>
                <w:sz w:val="22"/>
                <w:szCs w:val="22"/>
              </w:rPr>
              <w:t>a</w:t>
            </w:r>
            <w:r w:rsidRPr="0086315E">
              <w:rPr>
                <w:rFonts w:cs="Times New Roman"/>
                <w:spacing w:val="-2"/>
                <w:sz w:val="22"/>
                <w:szCs w:val="22"/>
              </w:rPr>
              <w:t>n</w:t>
            </w:r>
            <w:r w:rsidRPr="0086315E">
              <w:rPr>
                <w:rFonts w:cs="Times New Roman"/>
                <w:sz w:val="22"/>
                <w:szCs w:val="22"/>
              </w:rPr>
              <w:t>ce,</w:t>
            </w:r>
            <w:r w:rsidR="00DF0A41" w:rsidRPr="0086315E">
              <w:rPr>
                <w:rFonts w:cs="Times New Roman"/>
                <w:sz w:val="22"/>
                <w:szCs w:val="22"/>
              </w:rPr>
              <w:t xml:space="preserve"> </w:t>
            </w:r>
            <w:r w:rsidRPr="0086315E">
              <w:rPr>
                <w:rFonts w:cs="Times New Roman"/>
                <w:spacing w:val="-1"/>
                <w:sz w:val="22"/>
                <w:szCs w:val="22"/>
              </w:rPr>
              <w:t>A</w:t>
            </w:r>
            <w:r w:rsidRPr="0086315E">
              <w:rPr>
                <w:rFonts w:cs="Times New Roman"/>
                <w:spacing w:val="-2"/>
                <w:sz w:val="22"/>
                <w:szCs w:val="22"/>
              </w:rPr>
              <w:t>s</w:t>
            </w:r>
            <w:r w:rsidRPr="0086315E">
              <w:rPr>
                <w:rFonts w:cs="Times New Roman"/>
                <w:sz w:val="22"/>
                <w:szCs w:val="22"/>
              </w:rPr>
              <w:t>so</w:t>
            </w:r>
            <w:r w:rsidRPr="0086315E">
              <w:rPr>
                <w:rFonts w:cs="Times New Roman"/>
                <w:spacing w:val="-2"/>
                <w:sz w:val="22"/>
                <w:szCs w:val="22"/>
              </w:rPr>
              <w:t>c</w:t>
            </w:r>
            <w:r w:rsidRPr="0086315E">
              <w:rPr>
                <w:rFonts w:cs="Times New Roman"/>
                <w:spacing w:val="1"/>
                <w:sz w:val="22"/>
                <w:szCs w:val="22"/>
              </w:rPr>
              <w:t>i</w:t>
            </w:r>
            <w:r w:rsidRPr="0086315E">
              <w:rPr>
                <w:rFonts w:cs="Times New Roman"/>
                <w:sz w:val="22"/>
                <w:szCs w:val="22"/>
              </w:rPr>
              <w:t>a</w:t>
            </w:r>
            <w:r w:rsidRPr="0086315E">
              <w:rPr>
                <w:rFonts w:cs="Times New Roman"/>
                <w:spacing w:val="-1"/>
                <w:sz w:val="22"/>
                <w:szCs w:val="22"/>
              </w:rPr>
              <w:t>t</w:t>
            </w:r>
            <w:r w:rsidRPr="0086315E">
              <w:rPr>
                <w:rFonts w:cs="Times New Roman"/>
                <w:spacing w:val="1"/>
                <w:sz w:val="22"/>
                <w:szCs w:val="22"/>
              </w:rPr>
              <w:t>i</w:t>
            </w:r>
            <w:r w:rsidRPr="0086315E">
              <w:rPr>
                <w:rFonts w:cs="Times New Roman"/>
                <w:sz w:val="22"/>
                <w:szCs w:val="22"/>
              </w:rPr>
              <w:t>on E</w:t>
            </w:r>
            <w:r w:rsidRPr="0086315E">
              <w:rPr>
                <w:rFonts w:cs="Times New Roman"/>
                <w:spacing w:val="-3"/>
                <w:sz w:val="22"/>
                <w:szCs w:val="22"/>
              </w:rPr>
              <w:t>n</w:t>
            </w:r>
            <w:r w:rsidRPr="0086315E">
              <w:rPr>
                <w:rFonts w:cs="Times New Roman"/>
                <w:sz w:val="22"/>
                <w:szCs w:val="22"/>
              </w:rPr>
              <w:t xml:space="preserve">ds - </w:t>
            </w:r>
            <w:r w:rsidRPr="0086315E">
              <w:rPr>
                <w:rFonts w:cs="Times New Roman"/>
                <w:sz w:val="22"/>
                <w:szCs w:val="22"/>
                <w:lang w:val="en-US"/>
              </w:rPr>
              <w:t xml:space="preserve">scope, visibility, </w:t>
            </w:r>
            <w:r w:rsidRPr="0086315E">
              <w:rPr>
                <w:rFonts w:cs="Times New Roman"/>
                <w:sz w:val="22"/>
                <w:szCs w:val="22"/>
              </w:rPr>
              <w:t>Mu</w:t>
            </w:r>
            <w:r w:rsidRPr="0086315E">
              <w:rPr>
                <w:rFonts w:cs="Times New Roman"/>
                <w:spacing w:val="-1"/>
                <w:sz w:val="22"/>
                <w:szCs w:val="22"/>
              </w:rPr>
              <w:t>l</w:t>
            </w:r>
            <w:r w:rsidRPr="0086315E">
              <w:rPr>
                <w:rFonts w:cs="Times New Roman"/>
                <w:spacing w:val="1"/>
                <w:sz w:val="22"/>
                <w:szCs w:val="22"/>
              </w:rPr>
              <w:t>ti</w:t>
            </w:r>
            <w:r w:rsidRPr="0086315E">
              <w:rPr>
                <w:rFonts w:cs="Times New Roman"/>
                <w:spacing w:val="-2"/>
                <w:sz w:val="22"/>
                <w:szCs w:val="22"/>
              </w:rPr>
              <w:t>p</w:t>
            </w:r>
            <w:r w:rsidRPr="0086315E">
              <w:rPr>
                <w:rFonts w:cs="Times New Roman"/>
                <w:spacing w:val="1"/>
                <w:sz w:val="22"/>
                <w:szCs w:val="22"/>
              </w:rPr>
              <w:t>l</w:t>
            </w:r>
            <w:r w:rsidRPr="0086315E">
              <w:rPr>
                <w:rFonts w:cs="Times New Roman"/>
                <w:spacing w:val="-1"/>
                <w:sz w:val="22"/>
                <w:szCs w:val="22"/>
              </w:rPr>
              <w:t>i</w:t>
            </w:r>
            <w:r w:rsidRPr="0086315E">
              <w:rPr>
                <w:rFonts w:cs="Times New Roman"/>
                <w:sz w:val="22"/>
                <w:szCs w:val="22"/>
              </w:rPr>
              <w:t>c</w:t>
            </w:r>
            <w:r w:rsidRPr="0086315E">
              <w:rPr>
                <w:rFonts w:cs="Times New Roman"/>
                <w:spacing w:val="-1"/>
                <w:sz w:val="22"/>
                <w:szCs w:val="22"/>
              </w:rPr>
              <w:t>i</w:t>
            </w:r>
            <w:r w:rsidRPr="0086315E">
              <w:rPr>
                <w:rFonts w:cs="Times New Roman"/>
                <w:spacing w:val="1"/>
                <w:sz w:val="22"/>
                <w:szCs w:val="22"/>
              </w:rPr>
              <w:t>t</w:t>
            </w:r>
            <w:r w:rsidRPr="0086315E">
              <w:rPr>
                <w:rFonts w:cs="Times New Roman"/>
                <w:spacing w:val="-17"/>
                <w:sz w:val="22"/>
                <w:szCs w:val="22"/>
              </w:rPr>
              <w:t>y</w:t>
            </w:r>
            <w:r w:rsidRPr="0086315E">
              <w:rPr>
                <w:rFonts w:cs="Times New Roman"/>
                <w:sz w:val="22"/>
                <w:szCs w:val="22"/>
              </w:rPr>
              <w:t>,</w:t>
            </w:r>
            <w:r w:rsidR="00DF0A41" w:rsidRPr="0086315E">
              <w:rPr>
                <w:rFonts w:cs="Times New Roman"/>
                <w:sz w:val="22"/>
                <w:szCs w:val="22"/>
              </w:rPr>
              <w:t xml:space="preserve"> </w:t>
            </w:r>
            <w:r w:rsidRPr="0086315E">
              <w:rPr>
                <w:rFonts w:cs="Times New Roman"/>
                <w:spacing w:val="-1"/>
                <w:sz w:val="22"/>
                <w:szCs w:val="22"/>
              </w:rPr>
              <w:t>R</w:t>
            </w:r>
            <w:r w:rsidRPr="0086315E">
              <w:rPr>
                <w:rFonts w:cs="Times New Roman"/>
                <w:sz w:val="22"/>
                <w:szCs w:val="22"/>
              </w:rPr>
              <w:t>o</w:t>
            </w:r>
            <w:r w:rsidRPr="0086315E">
              <w:rPr>
                <w:rFonts w:cs="Times New Roman"/>
                <w:spacing w:val="1"/>
                <w:sz w:val="22"/>
                <w:szCs w:val="22"/>
              </w:rPr>
              <w:t>l</w:t>
            </w:r>
            <w:r w:rsidRPr="0086315E">
              <w:rPr>
                <w:rFonts w:cs="Times New Roman"/>
                <w:sz w:val="22"/>
                <w:szCs w:val="22"/>
              </w:rPr>
              <w:t>e</w:t>
            </w:r>
            <w:r w:rsidR="00DF0A41" w:rsidRPr="0086315E">
              <w:rPr>
                <w:rFonts w:cs="Times New Roman"/>
                <w:sz w:val="22"/>
                <w:szCs w:val="22"/>
              </w:rPr>
              <w:t xml:space="preserve"> </w:t>
            </w:r>
            <w:r w:rsidRPr="0086315E">
              <w:rPr>
                <w:rFonts w:cs="Times New Roman"/>
                <w:sz w:val="22"/>
                <w:szCs w:val="22"/>
              </w:rPr>
              <w:t>na</w:t>
            </w:r>
            <w:r w:rsidRPr="0086315E">
              <w:rPr>
                <w:rFonts w:cs="Times New Roman"/>
                <w:spacing w:val="-3"/>
                <w:sz w:val="22"/>
                <w:szCs w:val="22"/>
              </w:rPr>
              <w:t>m</w:t>
            </w:r>
            <w:r w:rsidRPr="0086315E">
              <w:rPr>
                <w:rFonts w:cs="Times New Roman"/>
                <w:sz w:val="22"/>
                <w:szCs w:val="22"/>
              </w:rPr>
              <w:t>e</w:t>
            </w:r>
            <w:r w:rsidRPr="0086315E">
              <w:rPr>
                <w:rFonts w:cs="Times New Roman"/>
                <w:spacing w:val="1"/>
                <w:sz w:val="22"/>
                <w:szCs w:val="22"/>
              </w:rPr>
              <w:t>s</w:t>
            </w:r>
            <w:r w:rsidRPr="0086315E">
              <w:rPr>
                <w:rFonts w:cs="Times New Roman"/>
                <w:sz w:val="22"/>
                <w:szCs w:val="22"/>
              </w:rPr>
              <w:t>,</w:t>
            </w:r>
            <w:r w:rsidR="00DF0A41" w:rsidRPr="0086315E">
              <w:rPr>
                <w:rFonts w:cs="Times New Roman"/>
                <w:sz w:val="22"/>
                <w:szCs w:val="22"/>
              </w:rPr>
              <w:t xml:space="preserve"> </w:t>
            </w:r>
            <w:r w:rsidRPr="0086315E">
              <w:rPr>
                <w:rFonts w:cs="Times New Roman"/>
                <w:spacing w:val="-1"/>
                <w:sz w:val="22"/>
                <w:szCs w:val="22"/>
              </w:rPr>
              <w:t>O</w:t>
            </w:r>
            <w:r w:rsidRPr="0086315E">
              <w:rPr>
                <w:rFonts w:cs="Times New Roman"/>
                <w:spacing w:val="1"/>
                <w:sz w:val="22"/>
                <w:szCs w:val="22"/>
              </w:rPr>
              <w:t>r</w:t>
            </w:r>
            <w:r w:rsidRPr="0086315E">
              <w:rPr>
                <w:rFonts w:cs="Times New Roman"/>
                <w:sz w:val="22"/>
                <w:szCs w:val="22"/>
              </w:rPr>
              <w:t>de</w:t>
            </w:r>
            <w:r w:rsidRPr="0086315E">
              <w:rPr>
                <w:rFonts w:cs="Times New Roman"/>
                <w:spacing w:val="-1"/>
                <w:sz w:val="22"/>
                <w:szCs w:val="22"/>
              </w:rPr>
              <w:t>r</w:t>
            </w:r>
            <w:r w:rsidRPr="0086315E">
              <w:rPr>
                <w:rFonts w:cs="Times New Roman"/>
                <w:spacing w:val="1"/>
                <w:sz w:val="22"/>
                <w:szCs w:val="22"/>
              </w:rPr>
              <w:t>i</w:t>
            </w:r>
            <w:r w:rsidRPr="0086315E">
              <w:rPr>
                <w:rFonts w:cs="Times New Roman"/>
                <w:sz w:val="22"/>
                <w:szCs w:val="22"/>
              </w:rPr>
              <w:t>n</w:t>
            </w:r>
            <w:r w:rsidRPr="0086315E">
              <w:rPr>
                <w:rFonts w:cs="Times New Roman"/>
                <w:spacing w:val="-2"/>
                <w:sz w:val="22"/>
                <w:szCs w:val="22"/>
              </w:rPr>
              <w:t>g</w:t>
            </w:r>
            <w:r w:rsidRPr="0086315E">
              <w:rPr>
                <w:rFonts w:cs="Times New Roman"/>
                <w:sz w:val="22"/>
                <w:szCs w:val="22"/>
              </w:rPr>
              <w:t>,</w:t>
            </w:r>
            <w:r w:rsidR="00DF0A41" w:rsidRPr="0086315E">
              <w:rPr>
                <w:rFonts w:cs="Times New Roman"/>
                <w:sz w:val="22"/>
                <w:szCs w:val="22"/>
              </w:rPr>
              <w:t xml:space="preserve"> </w:t>
            </w:r>
            <w:r w:rsidRPr="0086315E">
              <w:rPr>
                <w:sz w:val="22"/>
                <w:szCs w:val="22"/>
                <w:lang w:val="en-US"/>
              </w:rPr>
              <w:t xml:space="preserve">bags &amp; sequences, </w:t>
            </w:r>
            <w:proofErr w:type="spellStart"/>
            <w:r w:rsidRPr="0086315E">
              <w:rPr>
                <w:rFonts w:cs="Times New Roman"/>
                <w:spacing w:val="-1"/>
                <w:sz w:val="22"/>
                <w:szCs w:val="22"/>
              </w:rPr>
              <w:t>Q</w:t>
            </w:r>
            <w:r w:rsidRPr="0086315E">
              <w:rPr>
                <w:rFonts w:cs="Times New Roman"/>
                <w:sz w:val="22"/>
                <w:szCs w:val="22"/>
              </w:rPr>
              <w:t>ua</w:t>
            </w:r>
            <w:r w:rsidRPr="0086315E">
              <w:rPr>
                <w:rFonts w:cs="Times New Roman"/>
                <w:spacing w:val="1"/>
                <w:sz w:val="22"/>
                <w:szCs w:val="22"/>
              </w:rPr>
              <w:t>l</w:t>
            </w:r>
            <w:r w:rsidRPr="0086315E">
              <w:rPr>
                <w:rFonts w:cs="Times New Roman"/>
                <w:spacing w:val="-1"/>
                <w:sz w:val="22"/>
                <w:szCs w:val="22"/>
              </w:rPr>
              <w:t>i</w:t>
            </w:r>
            <w:r w:rsidRPr="0086315E">
              <w:rPr>
                <w:rFonts w:cs="Times New Roman"/>
                <w:spacing w:val="1"/>
                <w:sz w:val="22"/>
                <w:szCs w:val="22"/>
              </w:rPr>
              <w:t>fi</w:t>
            </w:r>
            <w:r w:rsidRPr="0086315E">
              <w:rPr>
                <w:rFonts w:cs="Times New Roman"/>
                <w:spacing w:val="1"/>
                <w:sz w:val="22"/>
                <w:szCs w:val="22"/>
                <w:lang w:val="en-US"/>
              </w:rPr>
              <w:t>ed</w:t>
            </w:r>
            <w:proofErr w:type="spellEnd"/>
            <w:r w:rsidRPr="0086315E">
              <w:rPr>
                <w:rFonts w:cs="Times New Roman"/>
                <w:spacing w:val="1"/>
                <w:sz w:val="22"/>
                <w:szCs w:val="22"/>
                <w:lang w:val="en-US"/>
              </w:rPr>
              <w:t xml:space="preserve"> association</w:t>
            </w:r>
            <w:r w:rsidRPr="0086315E">
              <w:rPr>
                <w:rFonts w:cs="Times New Roman"/>
                <w:sz w:val="22"/>
                <w:szCs w:val="22"/>
              </w:rPr>
              <w:t>,</w:t>
            </w:r>
            <w:r w:rsidR="00DF0A41" w:rsidRPr="0086315E">
              <w:rPr>
                <w:rFonts w:cs="Times New Roman"/>
                <w:sz w:val="22"/>
                <w:szCs w:val="22"/>
              </w:rPr>
              <w:t xml:space="preserve"> </w:t>
            </w:r>
            <w:r w:rsidRPr="0086315E">
              <w:rPr>
                <w:rFonts w:cs="Times New Roman"/>
                <w:spacing w:val="-3"/>
                <w:sz w:val="22"/>
                <w:szCs w:val="22"/>
              </w:rPr>
              <w:t>A</w:t>
            </w:r>
            <w:r w:rsidRPr="0086315E">
              <w:rPr>
                <w:rFonts w:cs="Times New Roman"/>
                <w:sz w:val="22"/>
                <w:szCs w:val="22"/>
              </w:rPr>
              <w:t>g</w:t>
            </w:r>
            <w:r w:rsidRPr="0086315E">
              <w:rPr>
                <w:rFonts w:cs="Times New Roman"/>
                <w:spacing w:val="-2"/>
                <w:sz w:val="22"/>
                <w:szCs w:val="22"/>
              </w:rPr>
              <w:t>g</w:t>
            </w:r>
            <w:r w:rsidRPr="0086315E">
              <w:rPr>
                <w:rFonts w:cs="Times New Roman"/>
                <w:spacing w:val="1"/>
                <w:sz w:val="22"/>
                <w:szCs w:val="22"/>
              </w:rPr>
              <w:t>r</w:t>
            </w:r>
            <w:r w:rsidRPr="0086315E">
              <w:rPr>
                <w:rFonts w:cs="Times New Roman"/>
                <w:sz w:val="22"/>
                <w:szCs w:val="22"/>
              </w:rPr>
              <w:t>e</w:t>
            </w:r>
            <w:r w:rsidRPr="0086315E">
              <w:rPr>
                <w:rFonts w:cs="Times New Roman"/>
                <w:spacing w:val="-2"/>
                <w:sz w:val="22"/>
                <w:szCs w:val="22"/>
              </w:rPr>
              <w:t>g</w:t>
            </w:r>
            <w:r w:rsidRPr="0086315E">
              <w:rPr>
                <w:rFonts w:cs="Times New Roman"/>
                <w:sz w:val="22"/>
                <w:szCs w:val="22"/>
              </w:rPr>
              <w:t>a</w:t>
            </w:r>
            <w:r w:rsidRPr="0086315E">
              <w:rPr>
                <w:rFonts w:cs="Times New Roman"/>
                <w:spacing w:val="1"/>
                <w:sz w:val="22"/>
                <w:szCs w:val="22"/>
              </w:rPr>
              <w:t>ti</w:t>
            </w:r>
            <w:r w:rsidRPr="0086315E">
              <w:rPr>
                <w:rFonts w:cs="Times New Roman"/>
                <w:sz w:val="22"/>
                <w:szCs w:val="22"/>
              </w:rPr>
              <w:t>on,</w:t>
            </w:r>
            <w:r w:rsidR="00DF0A41" w:rsidRPr="0086315E">
              <w:rPr>
                <w:rFonts w:cs="Times New Roman"/>
                <w:sz w:val="22"/>
                <w:szCs w:val="22"/>
              </w:rPr>
              <w:t xml:space="preserve"> </w:t>
            </w:r>
            <w:r w:rsidRPr="0086315E">
              <w:rPr>
                <w:sz w:val="22"/>
                <w:szCs w:val="22"/>
                <w:lang w:val="en-US"/>
              </w:rPr>
              <w:t>association</w:t>
            </w:r>
            <w:r w:rsidRPr="0086315E">
              <w:rPr>
                <w:sz w:val="22"/>
                <w:szCs w:val="22"/>
              </w:rPr>
              <w:t xml:space="preserve"> attributes &amp;</w:t>
            </w:r>
            <w:r w:rsidR="00DF0A41" w:rsidRPr="0086315E">
              <w:rPr>
                <w:sz w:val="22"/>
                <w:szCs w:val="22"/>
              </w:rPr>
              <w:t xml:space="preserve"> </w:t>
            </w:r>
            <w:r w:rsidRPr="0086315E">
              <w:rPr>
                <w:sz w:val="22"/>
                <w:szCs w:val="22"/>
                <w:lang w:val="en-US"/>
              </w:rPr>
              <w:t>association</w:t>
            </w:r>
            <w:r w:rsidR="00DF0A41" w:rsidRPr="0086315E">
              <w:rPr>
                <w:sz w:val="22"/>
                <w:szCs w:val="22"/>
                <w:lang w:val="en-US"/>
              </w:rPr>
              <w:t xml:space="preserve"> </w:t>
            </w:r>
            <w:r w:rsidRPr="0086315E">
              <w:rPr>
                <w:rFonts w:cs="Times New Roman"/>
                <w:sz w:val="22"/>
                <w:szCs w:val="22"/>
              </w:rPr>
              <w:t>c</w:t>
            </w:r>
            <w:r w:rsidRPr="0086315E">
              <w:rPr>
                <w:rFonts w:cs="Times New Roman"/>
                <w:spacing w:val="1"/>
                <w:sz w:val="22"/>
                <w:szCs w:val="22"/>
              </w:rPr>
              <w:t>l</w:t>
            </w:r>
            <w:r w:rsidRPr="0086315E">
              <w:rPr>
                <w:rFonts w:cs="Times New Roman"/>
                <w:sz w:val="22"/>
                <w:szCs w:val="22"/>
              </w:rPr>
              <w:t>a</w:t>
            </w:r>
            <w:r w:rsidRPr="0086315E">
              <w:rPr>
                <w:rFonts w:cs="Times New Roman"/>
                <w:spacing w:val="1"/>
                <w:sz w:val="22"/>
                <w:szCs w:val="22"/>
              </w:rPr>
              <w:t>s</w:t>
            </w:r>
            <w:r w:rsidRPr="0086315E">
              <w:rPr>
                <w:rFonts w:cs="Times New Roman"/>
                <w:sz w:val="22"/>
                <w:szCs w:val="22"/>
              </w:rPr>
              <w:t>s</w:t>
            </w:r>
            <w:proofErr w:type="spellStart"/>
            <w:r w:rsidRPr="0086315E">
              <w:rPr>
                <w:rFonts w:cs="Times New Roman"/>
                <w:sz w:val="22"/>
                <w:szCs w:val="22"/>
                <w:lang w:val="en-US"/>
              </w:rPr>
              <w:t>es</w:t>
            </w:r>
            <w:proofErr w:type="spellEnd"/>
            <w:r w:rsidRPr="0086315E">
              <w:rPr>
                <w:rFonts w:cs="Times New Roman"/>
                <w:sz w:val="22"/>
                <w:szCs w:val="22"/>
              </w:rPr>
              <w:t>,</w:t>
            </w:r>
            <w:r w:rsidR="00DF0A41" w:rsidRPr="0086315E">
              <w:rPr>
                <w:rFonts w:cs="Times New Roman"/>
                <w:sz w:val="22"/>
                <w:szCs w:val="22"/>
              </w:rPr>
              <w:t xml:space="preserve"> </w:t>
            </w:r>
            <w:r w:rsidRPr="0086315E">
              <w:rPr>
                <w:sz w:val="22"/>
                <w:szCs w:val="22"/>
                <w:lang w:val="en-US"/>
              </w:rPr>
              <w:t>propagation of operations,</w:t>
            </w:r>
            <w:r w:rsidR="00DF0A41" w:rsidRPr="0086315E">
              <w:rPr>
                <w:sz w:val="22"/>
                <w:szCs w:val="22"/>
                <w:lang w:val="en-US"/>
              </w:rPr>
              <w:t xml:space="preserve"> </w:t>
            </w:r>
            <w:r w:rsidRPr="0086315E">
              <w:rPr>
                <w:rFonts w:cs="Times New Roman"/>
                <w:spacing w:val="-1"/>
                <w:sz w:val="22"/>
                <w:szCs w:val="22"/>
              </w:rPr>
              <w:t>A</w:t>
            </w:r>
            <w:r w:rsidRPr="0086315E">
              <w:rPr>
                <w:rFonts w:cs="Times New Roman"/>
                <w:sz w:val="22"/>
                <w:szCs w:val="22"/>
              </w:rPr>
              <w:t>b</w:t>
            </w:r>
            <w:r w:rsidRPr="0086315E">
              <w:rPr>
                <w:rFonts w:cs="Times New Roman"/>
                <w:spacing w:val="-2"/>
                <w:sz w:val="22"/>
                <w:szCs w:val="22"/>
              </w:rPr>
              <w:t>s</w:t>
            </w:r>
            <w:r w:rsidRPr="0086315E">
              <w:rPr>
                <w:rFonts w:cs="Times New Roman"/>
                <w:spacing w:val="1"/>
                <w:sz w:val="22"/>
                <w:szCs w:val="22"/>
              </w:rPr>
              <w:t>tr</w:t>
            </w:r>
            <w:r w:rsidRPr="0086315E">
              <w:rPr>
                <w:rFonts w:cs="Times New Roman"/>
                <w:spacing w:val="-2"/>
                <w:sz w:val="22"/>
                <w:szCs w:val="22"/>
              </w:rPr>
              <w:t>a</w:t>
            </w:r>
            <w:r w:rsidRPr="0086315E">
              <w:rPr>
                <w:rFonts w:cs="Times New Roman"/>
                <w:sz w:val="22"/>
                <w:szCs w:val="22"/>
              </w:rPr>
              <w:t>ct</w:t>
            </w:r>
            <w:r w:rsidR="00DF0A41" w:rsidRPr="0086315E">
              <w:rPr>
                <w:rFonts w:cs="Times New Roman"/>
                <w:sz w:val="22"/>
                <w:szCs w:val="22"/>
              </w:rPr>
              <w:t xml:space="preserve"> </w:t>
            </w:r>
            <w:r w:rsidRPr="0086315E">
              <w:rPr>
                <w:rFonts w:cs="Times New Roman"/>
                <w:spacing w:val="-2"/>
                <w:sz w:val="22"/>
                <w:szCs w:val="22"/>
              </w:rPr>
              <w:t>c</w:t>
            </w:r>
            <w:r w:rsidRPr="0086315E">
              <w:rPr>
                <w:rFonts w:cs="Times New Roman"/>
                <w:spacing w:val="-1"/>
                <w:sz w:val="22"/>
                <w:szCs w:val="22"/>
              </w:rPr>
              <w:t>l</w:t>
            </w:r>
            <w:r w:rsidRPr="0086315E">
              <w:rPr>
                <w:rFonts w:cs="Times New Roman"/>
                <w:sz w:val="22"/>
                <w:szCs w:val="22"/>
              </w:rPr>
              <w:t>a</w:t>
            </w:r>
            <w:r w:rsidRPr="0086315E">
              <w:rPr>
                <w:rFonts w:cs="Times New Roman"/>
                <w:spacing w:val="1"/>
                <w:sz w:val="22"/>
                <w:szCs w:val="22"/>
              </w:rPr>
              <w:t>s</w:t>
            </w:r>
            <w:r w:rsidRPr="0086315E">
              <w:rPr>
                <w:rFonts w:cs="Times New Roman"/>
                <w:sz w:val="22"/>
                <w:szCs w:val="22"/>
              </w:rPr>
              <w:t>s, M</w:t>
            </w:r>
            <w:r w:rsidRPr="0086315E">
              <w:rPr>
                <w:rFonts w:cs="Times New Roman"/>
                <w:spacing w:val="1"/>
                <w:sz w:val="22"/>
                <w:szCs w:val="22"/>
              </w:rPr>
              <w:t>e</w:t>
            </w:r>
            <w:r w:rsidRPr="0086315E">
              <w:rPr>
                <w:rFonts w:cs="Times New Roman"/>
                <w:spacing w:val="-1"/>
                <w:sz w:val="22"/>
                <w:szCs w:val="22"/>
              </w:rPr>
              <w:t>t</w:t>
            </w:r>
            <w:r w:rsidRPr="0086315E">
              <w:rPr>
                <w:rFonts w:cs="Times New Roman"/>
                <w:sz w:val="22"/>
                <w:szCs w:val="22"/>
              </w:rPr>
              <w:t>ad</w:t>
            </w:r>
            <w:r w:rsidRPr="0086315E">
              <w:rPr>
                <w:rFonts w:cs="Times New Roman"/>
                <w:spacing w:val="-2"/>
                <w:sz w:val="22"/>
                <w:szCs w:val="22"/>
              </w:rPr>
              <w:t>a</w:t>
            </w:r>
            <w:r w:rsidRPr="0086315E">
              <w:rPr>
                <w:rFonts w:cs="Times New Roman"/>
                <w:spacing w:val="1"/>
                <w:sz w:val="22"/>
                <w:szCs w:val="22"/>
              </w:rPr>
              <w:t>t</w:t>
            </w:r>
            <w:r w:rsidRPr="0086315E">
              <w:rPr>
                <w:rFonts w:cs="Times New Roman"/>
                <w:sz w:val="22"/>
                <w:szCs w:val="22"/>
              </w:rPr>
              <w:t>a,</w:t>
            </w:r>
            <w:r w:rsidRPr="0086315E">
              <w:rPr>
                <w:rFonts w:cs="Times New Roman"/>
                <w:sz w:val="22"/>
                <w:szCs w:val="22"/>
                <w:lang w:val="en-US"/>
              </w:rPr>
              <w:t xml:space="preserve"> reification,</w:t>
            </w:r>
            <w:r w:rsidRPr="0086315E">
              <w:rPr>
                <w:rFonts w:cs="Times New Roman"/>
                <w:sz w:val="22"/>
                <w:szCs w:val="22"/>
              </w:rPr>
              <w:t xml:space="preserve"> Co</w:t>
            </w:r>
            <w:r w:rsidRPr="0086315E">
              <w:rPr>
                <w:rFonts w:cs="Times New Roman"/>
                <w:spacing w:val="-3"/>
                <w:sz w:val="22"/>
                <w:szCs w:val="22"/>
              </w:rPr>
              <w:t>n</w:t>
            </w:r>
            <w:r w:rsidRPr="0086315E">
              <w:rPr>
                <w:rFonts w:cs="Times New Roman"/>
                <w:sz w:val="22"/>
                <w:szCs w:val="22"/>
              </w:rPr>
              <w:t>s</w:t>
            </w:r>
            <w:r w:rsidRPr="0086315E">
              <w:rPr>
                <w:rFonts w:cs="Times New Roman"/>
                <w:spacing w:val="-1"/>
                <w:sz w:val="22"/>
                <w:szCs w:val="22"/>
              </w:rPr>
              <w:t>t</w:t>
            </w:r>
            <w:r w:rsidRPr="0086315E">
              <w:rPr>
                <w:rFonts w:cs="Times New Roman"/>
                <w:spacing w:val="1"/>
                <w:sz w:val="22"/>
                <w:szCs w:val="22"/>
              </w:rPr>
              <w:t>r</w:t>
            </w:r>
            <w:r w:rsidRPr="0086315E">
              <w:rPr>
                <w:rFonts w:cs="Times New Roman"/>
                <w:sz w:val="22"/>
                <w:szCs w:val="22"/>
              </w:rPr>
              <w:t>a</w:t>
            </w:r>
            <w:r w:rsidRPr="0086315E">
              <w:rPr>
                <w:rFonts w:cs="Times New Roman"/>
                <w:spacing w:val="-1"/>
                <w:sz w:val="22"/>
                <w:szCs w:val="22"/>
              </w:rPr>
              <w:t>i</w:t>
            </w:r>
            <w:r w:rsidRPr="0086315E">
              <w:rPr>
                <w:rFonts w:cs="Times New Roman"/>
                <w:sz w:val="22"/>
                <w:szCs w:val="22"/>
              </w:rPr>
              <w:t>n</w:t>
            </w:r>
            <w:r w:rsidRPr="0086315E">
              <w:rPr>
                <w:rFonts w:cs="Times New Roman"/>
                <w:spacing w:val="1"/>
                <w:sz w:val="22"/>
                <w:szCs w:val="22"/>
              </w:rPr>
              <w:t>t</w:t>
            </w:r>
            <w:r w:rsidRPr="0086315E">
              <w:rPr>
                <w:rFonts w:cs="Times New Roman"/>
                <w:spacing w:val="-2"/>
                <w:sz w:val="22"/>
                <w:szCs w:val="22"/>
              </w:rPr>
              <w:t>s</w:t>
            </w:r>
            <w:r w:rsidRPr="0086315E">
              <w:rPr>
                <w:rFonts w:cs="Times New Roman"/>
                <w:spacing w:val="-2"/>
                <w:sz w:val="22"/>
                <w:szCs w:val="22"/>
                <w:lang w:val="en-US"/>
              </w:rPr>
              <w:t>, derived data, packages, elements of class diagrams, c</w:t>
            </w:r>
            <w:proofErr w:type="spellStart"/>
            <w:r w:rsidRPr="0086315E">
              <w:rPr>
                <w:rFonts w:cs="Times New Roman"/>
                <w:sz w:val="22"/>
                <w:szCs w:val="22"/>
              </w:rPr>
              <w:t>o</w:t>
            </w:r>
            <w:r w:rsidRPr="0086315E">
              <w:rPr>
                <w:rFonts w:cs="Times New Roman"/>
                <w:spacing w:val="-2"/>
                <w:sz w:val="22"/>
                <w:szCs w:val="22"/>
              </w:rPr>
              <w:t>n</w:t>
            </w:r>
            <w:r w:rsidRPr="0086315E">
              <w:rPr>
                <w:rFonts w:cs="Times New Roman"/>
                <w:sz w:val="22"/>
                <w:szCs w:val="22"/>
              </w:rPr>
              <w:t>s</w:t>
            </w:r>
            <w:r w:rsidRPr="0086315E">
              <w:rPr>
                <w:rFonts w:cs="Times New Roman"/>
                <w:spacing w:val="1"/>
                <w:sz w:val="22"/>
                <w:szCs w:val="22"/>
              </w:rPr>
              <w:t>tr</w:t>
            </w:r>
            <w:r w:rsidRPr="0086315E">
              <w:rPr>
                <w:rFonts w:cs="Times New Roman"/>
                <w:spacing w:val="-2"/>
                <w:sz w:val="22"/>
                <w:szCs w:val="22"/>
              </w:rPr>
              <w:t>u</w:t>
            </w:r>
            <w:r w:rsidRPr="0086315E">
              <w:rPr>
                <w:rFonts w:cs="Times New Roman"/>
                <w:sz w:val="22"/>
                <w:szCs w:val="22"/>
              </w:rPr>
              <w:t>c</w:t>
            </w:r>
            <w:r w:rsidRPr="0086315E">
              <w:rPr>
                <w:rFonts w:cs="Times New Roman"/>
                <w:spacing w:val="-1"/>
                <w:sz w:val="22"/>
                <w:szCs w:val="22"/>
              </w:rPr>
              <w:t>t</w:t>
            </w:r>
            <w:r w:rsidRPr="0086315E">
              <w:rPr>
                <w:rFonts w:cs="Times New Roman"/>
                <w:spacing w:val="1"/>
                <w:sz w:val="22"/>
                <w:szCs w:val="22"/>
              </w:rPr>
              <w:t>i</w:t>
            </w:r>
            <w:r w:rsidRPr="0086315E">
              <w:rPr>
                <w:rFonts w:cs="Times New Roman"/>
                <w:sz w:val="22"/>
                <w:szCs w:val="22"/>
              </w:rPr>
              <w:t>ng</w:t>
            </w:r>
            <w:proofErr w:type="spellEnd"/>
            <w:r w:rsidR="00DF0A41" w:rsidRPr="0086315E">
              <w:rPr>
                <w:rFonts w:cs="Times New Roman"/>
                <w:sz w:val="22"/>
                <w:szCs w:val="22"/>
              </w:rPr>
              <w:t xml:space="preserve"> </w:t>
            </w:r>
            <w:r w:rsidRPr="0086315E">
              <w:rPr>
                <w:rFonts w:cs="Times New Roman"/>
                <w:sz w:val="22"/>
                <w:szCs w:val="22"/>
              </w:rPr>
              <w:t>c</w:t>
            </w:r>
            <w:r w:rsidRPr="0086315E">
              <w:rPr>
                <w:rFonts w:cs="Times New Roman"/>
                <w:spacing w:val="1"/>
                <w:sz w:val="22"/>
                <w:szCs w:val="22"/>
              </w:rPr>
              <w:t>l</w:t>
            </w:r>
            <w:r w:rsidRPr="0086315E">
              <w:rPr>
                <w:rFonts w:cs="Times New Roman"/>
                <w:spacing w:val="-2"/>
                <w:sz w:val="22"/>
                <w:szCs w:val="22"/>
              </w:rPr>
              <w:t>a</w:t>
            </w:r>
            <w:r w:rsidRPr="0086315E">
              <w:rPr>
                <w:rFonts w:cs="Times New Roman"/>
                <w:sz w:val="22"/>
                <w:szCs w:val="22"/>
              </w:rPr>
              <w:t>ss</w:t>
            </w:r>
            <w:r w:rsidR="00DF0A41" w:rsidRPr="0086315E">
              <w:rPr>
                <w:rFonts w:cs="Times New Roman"/>
                <w:sz w:val="22"/>
                <w:szCs w:val="22"/>
              </w:rPr>
              <w:t xml:space="preserve"> </w:t>
            </w:r>
            <w:r w:rsidRPr="0086315E">
              <w:rPr>
                <w:rFonts w:cs="Times New Roman"/>
                <w:spacing w:val="-2"/>
                <w:sz w:val="22"/>
                <w:szCs w:val="22"/>
              </w:rPr>
              <w:t>d</w:t>
            </w:r>
            <w:r w:rsidRPr="0086315E">
              <w:rPr>
                <w:rFonts w:cs="Times New Roman"/>
                <w:spacing w:val="1"/>
                <w:sz w:val="22"/>
                <w:szCs w:val="22"/>
              </w:rPr>
              <w:t>i</w:t>
            </w:r>
            <w:r w:rsidRPr="0086315E">
              <w:rPr>
                <w:rFonts w:cs="Times New Roman"/>
                <w:sz w:val="22"/>
                <w:szCs w:val="22"/>
              </w:rPr>
              <w:t>a</w:t>
            </w:r>
            <w:r w:rsidRPr="0086315E">
              <w:rPr>
                <w:rFonts w:cs="Times New Roman"/>
                <w:spacing w:val="-2"/>
                <w:sz w:val="22"/>
                <w:szCs w:val="22"/>
              </w:rPr>
              <w:t>g</w:t>
            </w:r>
            <w:r w:rsidRPr="0086315E">
              <w:rPr>
                <w:rFonts w:cs="Times New Roman"/>
                <w:spacing w:val="1"/>
                <w:sz w:val="22"/>
                <w:szCs w:val="22"/>
              </w:rPr>
              <w:t>r</w:t>
            </w:r>
            <w:r w:rsidRPr="0086315E">
              <w:rPr>
                <w:rFonts w:cs="Times New Roman"/>
                <w:sz w:val="22"/>
                <w:szCs w:val="22"/>
              </w:rPr>
              <w:t>a</w:t>
            </w:r>
            <w:r w:rsidRPr="0086315E">
              <w:rPr>
                <w:rFonts w:cs="Times New Roman"/>
                <w:spacing w:val="-3"/>
                <w:sz w:val="22"/>
                <w:szCs w:val="22"/>
              </w:rPr>
              <w:t>m</w:t>
            </w:r>
            <w:r w:rsidRPr="0086315E">
              <w:rPr>
                <w:rFonts w:cs="Times New Roman"/>
                <w:spacing w:val="-3"/>
                <w:sz w:val="22"/>
                <w:szCs w:val="22"/>
                <w:lang w:val="en-US"/>
              </w:rPr>
              <w:t>s</w:t>
            </w:r>
            <w:r w:rsidRPr="0086315E">
              <w:rPr>
                <w:rFonts w:cs="Times New Roman"/>
                <w:sz w:val="22"/>
                <w:szCs w:val="22"/>
              </w:rPr>
              <w:t>.</w:t>
            </w:r>
          </w:p>
          <w:p w:rsidR="0085753B" w:rsidRPr="0086315E" w:rsidRDefault="0085753B" w:rsidP="0086315E">
            <w:pPr>
              <w:spacing w:after="0" w:line="240" w:lineRule="auto"/>
              <w:ind w:left="113" w:right="84"/>
              <w:jc w:val="both"/>
              <w:rPr>
                <w:rFonts w:cs="Times New Roman"/>
                <w:sz w:val="22"/>
                <w:szCs w:val="22"/>
                <w:lang w:val="en-US"/>
              </w:rPr>
            </w:pPr>
            <w:r w:rsidRPr="0086315E">
              <w:rPr>
                <w:rFonts w:cs="Times New Roman"/>
                <w:spacing w:val="-5"/>
                <w:sz w:val="22"/>
                <w:szCs w:val="22"/>
              </w:rPr>
              <w:t>S</w:t>
            </w:r>
            <w:r w:rsidRPr="0086315E">
              <w:rPr>
                <w:rFonts w:cs="Times New Roman"/>
                <w:spacing w:val="1"/>
                <w:sz w:val="22"/>
                <w:szCs w:val="22"/>
              </w:rPr>
              <w:t>t</w:t>
            </w:r>
            <w:r w:rsidRPr="0086315E">
              <w:rPr>
                <w:rFonts w:cs="Times New Roman"/>
                <w:sz w:val="22"/>
                <w:szCs w:val="22"/>
              </w:rPr>
              <w:t>a</w:t>
            </w:r>
            <w:r w:rsidRPr="0086315E">
              <w:rPr>
                <w:rFonts w:cs="Times New Roman"/>
                <w:spacing w:val="1"/>
                <w:sz w:val="22"/>
                <w:szCs w:val="22"/>
              </w:rPr>
              <w:t>t</w:t>
            </w:r>
            <w:r w:rsidRPr="0086315E">
              <w:rPr>
                <w:rFonts w:cs="Times New Roman"/>
                <w:sz w:val="22"/>
                <w:szCs w:val="22"/>
              </w:rPr>
              <w:t>e</w:t>
            </w:r>
            <w:r w:rsidR="00DF0A41" w:rsidRPr="0086315E">
              <w:rPr>
                <w:rFonts w:cs="Times New Roman"/>
                <w:sz w:val="22"/>
                <w:szCs w:val="22"/>
              </w:rPr>
              <w:t xml:space="preserve"> </w:t>
            </w:r>
            <w:proofErr w:type="spellStart"/>
            <w:r w:rsidRPr="0086315E">
              <w:rPr>
                <w:rFonts w:cs="Times New Roman"/>
                <w:spacing w:val="-2"/>
                <w:sz w:val="22"/>
                <w:szCs w:val="22"/>
              </w:rPr>
              <w:t>M</w:t>
            </w:r>
            <w:r w:rsidRPr="0086315E">
              <w:rPr>
                <w:rFonts w:cs="Times New Roman"/>
                <w:sz w:val="22"/>
                <w:szCs w:val="22"/>
              </w:rPr>
              <w:t>od</w:t>
            </w:r>
            <w:r w:rsidRPr="0086315E">
              <w:rPr>
                <w:rFonts w:cs="Times New Roman"/>
                <w:spacing w:val="-2"/>
                <w:sz w:val="22"/>
                <w:szCs w:val="22"/>
              </w:rPr>
              <w:t>e</w:t>
            </w:r>
            <w:r w:rsidRPr="0086315E">
              <w:rPr>
                <w:rFonts w:cs="Times New Roman"/>
                <w:spacing w:val="1"/>
                <w:sz w:val="22"/>
                <w:szCs w:val="22"/>
              </w:rPr>
              <w:t>li</w:t>
            </w:r>
            <w:r w:rsidRPr="0086315E">
              <w:rPr>
                <w:rFonts w:cs="Times New Roman"/>
                <w:sz w:val="22"/>
                <w:szCs w:val="22"/>
              </w:rPr>
              <w:t>n</w:t>
            </w:r>
            <w:r w:rsidRPr="0086315E">
              <w:rPr>
                <w:rFonts w:cs="Times New Roman"/>
                <w:spacing w:val="-2"/>
                <w:sz w:val="22"/>
                <w:szCs w:val="22"/>
              </w:rPr>
              <w:t>g</w:t>
            </w:r>
            <w:proofErr w:type="spellEnd"/>
            <w:r w:rsidRPr="0086315E">
              <w:rPr>
                <w:rFonts w:cs="Times New Roman"/>
                <w:sz w:val="22"/>
                <w:szCs w:val="22"/>
              </w:rPr>
              <w:t>:</w:t>
            </w:r>
            <w:r w:rsidR="00DF0A41" w:rsidRPr="0086315E">
              <w:rPr>
                <w:rFonts w:cs="Times New Roman"/>
                <w:sz w:val="22"/>
                <w:szCs w:val="22"/>
              </w:rPr>
              <w:t xml:space="preserve"> </w:t>
            </w:r>
            <w:r w:rsidRPr="0086315E">
              <w:rPr>
                <w:rFonts w:cs="Times New Roman"/>
                <w:sz w:val="22"/>
                <w:szCs w:val="22"/>
              </w:rPr>
              <w:t>E</w:t>
            </w:r>
            <w:r w:rsidRPr="0086315E">
              <w:rPr>
                <w:rFonts w:cs="Times New Roman"/>
                <w:spacing w:val="-3"/>
                <w:sz w:val="22"/>
                <w:szCs w:val="22"/>
              </w:rPr>
              <w:t>v</w:t>
            </w:r>
            <w:r w:rsidRPr="0086315E">
              <w:rPr>
                <w:rFonts w:cs="Times New Roman"/>
                <w:sz w:val="22"/>
                <w:szCs w:val="22"/>
              </w:rPr>
              <w:t>e</w:t>
            </w:r>
            <w:r w:rsidRPr="0086315E">
              <w:rPr>
                <w:rFonts w:cs="Times New Roman"/>
                <w:spacing w:val="-2"/>
                <w:sz w:val="22"/>
                <w:szCs w:val="22"/>
              </w:rPr>
              <w:t>n</w:t>
            </w:r>
            <w:r w:rsidRPr="0086315E">
              <w:rPr>
                <w:rFonts w:cs="Times New Roman"/>
                <w:spacing w:val="1"/>
                <w:sz w:val="22"/>
                <w:szCs w:val="22"/>
              </w:rPr>
              <w:t>t</w:t>
            </w:r>
            <w:r w:rsidRPr="0086315E">
              <w:rPr>
                <w:rFonts w:cs="Times New Roman"/>
                <w:spacing w:val="1"/>
                <w:sz w:val="22"/>
                <w:szCs w:val="22"/>
                <w:lang w:val="en-US"/>
              </w:rPr>
              <w:t>s</w:t>
            </w:r>
            <w:r w:rsidRPr="0086315E">
              <w:rPr>
                <w:rFonts w:cs="Times New Roman"/>
                <w:sz w:val="22"/>
                <w:szCs w:val="22"/>
              </w:rPr>
              <w:t>,</w:t>
            </w:r>
            <w:r w:rsidR="0032555D" w:rsidRPr="0086315E">
              <w:rPr>
                <w:rFonts w:cs="Times New Roman"/>
                <w:sz w:val="22"/>
                <w:szCs w:val="22"/>
              </w:rPr>
              <w:t xml:space="preserve"> </w:t>
            </w:r>
            <w:r w:rsidRPr="0086315E">
              <w:rPr>
                <w:rFonts w:cs="Times New Roman"/>
                <w:spacing w:val="-5"/>
                <w:sz w:val="22"/>
                <w:szCs w:val="22"/>
              </w:rPr>
              <w:t>S</w:t>
            </w:r>
            <w:r w:rsidRPr="0086315E">
              <w:rPr>
                <w:rFonts w:cs="Times New Roman"/>
                <w:spacing w:val="-1"/>
                <w:sz w:val="22"/>
                <w:szCs w:val="22"/>
              </w:rPr>
              <w:t>t</w:t>
            </w:r>
            <w:r w:rsidRPr="0086315E">
              <w:rPr>
                <w:rFonts w:cs="Times New Roman"/>
                <w:sz w:val="22"/>
                <w:szCs w:val="22"/>
              </w:rPr>
              <w:t>a</w:t>
            </w:r>
            <w:r w:rsidRPr="0086315E">
              <w:rPr>
                <w:rFonts w:cs="Times New Roman"/>
                <w:spacing w:val="-1"/>
                <w:sz w:val="22"/>
                <w:szCs w:val="22"/>
              </w:rPr>
              <w:t>t</w:t>
            </w:r>
            <w:r w:rsidRPr="0086315E">
              <w:rPr>
                <w:rFonts w:cs="Times New Roman"/>
                <w:sz w:val="22"/>
                <w:szCs w:val="22"/>
              </w:rPr>
              <w:t>e</w:t>
            </w:r>
            <w:r w:rsidRPr="0086315E">
              <w:rPr>
                <w:rFonts w:cs="Times New Roman"/>
                <w:sz w:val="22"/>
                <w:szCs w:val="22"/>
                <w:lang w:val="en-US"/>
              </w:rPr>
              <w:t>s</w:t>
            </w:r>
            <w:r w:rsidRPr="0086315E">
              <w:rPr>
                <w:rFonts w:cs="Times New Roman"/>
                <w:sz w:val="22"/>
                <w:szCs w:val="22"/>
              </w:rPr>
              <w:t>,</w:t>
            </w:r>
            <w:r w:rsidR="00DF0A41" w:rsidRPr="0086315E">
              <w:rPr>
                <w:rFonts w:cs="Times New Roman"/>
                <w:sz w:val="22"/>
                <w:szCs w:val="22"/>
              </w:rPr>
              <w:t xml:space="preserve"> </w:t>
            </w:r>
            <w:r w:rsidRPr="0086315E">
              <w:rPr>
                <w:rFonts w:cs="Times New Roman"/>
                <w:spacing w:val="-2"/>
                <w:sz w:val="22"/>
                <w:szCs w:val="22"/>
                <w:lang w:val="en-US"/>
              </w:rPr>
              <w:t>Transitions &amp; Conditions</w:t>
            </w:r>
            <w:proofErr w:type="gramStart"/>
            <w:r w:rsidRPr="0086315E">
              <w:rPr>
                <w:rFonts w:cs="Times New Roman"/>
                <w:spacing w:val="-2"/>
                <w:sz w:val="22"/>
                <w:szCs w:val="22"/>
                <w:lang w:val="en-US"/>
              </w:rPr>
              <w:t xml:space="preserve">,  </w:t>
            </w:r>
            <w:r w:rsidRPr="0086315E">
              <w:rPr>
                <w:rFonts w:cs="Times New Roman"/>
                <w:sz w:val="22"/>
                <w:szCs w:val="22"/>
                <w:lang w:val="en-US"/>
              </w:rPr>
              <w:t>Activity</w:t>
            </w:r>
            <w:proofErr w:type="gramEnd"/>
            <w:r w:rsidRPr="0086315E">
              <w:rPr>
                <w:rFonts w:cs="Times New Roman"/>
                <w:sz w:val="22"/>
                <w:szCs w:val="22"/>
                <w:lang w:val="en-US"/>
              </w:rPr>
              <w:t xml:space="preserve"> Effects, Do-Activities, Entry &amp; Exit Activities, Completion</w:t>
            </w:r>
            <w:r w:rsidRPr="0086315E">
              <w:rPr>
                <w:rFonts w:cs="Times New Roman"/>
                <w:spacing w:val="-10"/>
                <w:sz w:val="22"/>
                <w:szCs w:val="22"/>
              </w:rPr>
              <w:t>T</w:t>
            </w:r>
            <w:r w:rsidRPr="0086315E">
              <w:rPr>
                <w:rFonts w:cs="Times New Roman"/>
                <w:spacing w:val="1"/>
                <w:sz w:val="22"/>
                <w:szCs w:val="22"/>
              </w:rPr>
              <w:t>r</w:t>
            </w:r>
            <w:r w:rsidRPr="0086315E">
              <w:rPr>
                <w:rFonts w:cs="Times New Roman"/>
                <w:sz w:val="22"/>
                <w:szCs w:val="22"/>
              </w:rPr>
              <w:t>an</w:t>
            </w:r>
            <w:r w:rsidRPr="0086315E">
              <w:rPr>
                <w:rFonts w:cs="Times New Roman"/>
                <w:spacing w:val="-2"/>
                <w:sz w:val="22"/>
                <w:szCs w:val="22"/>
              </w:rPr>
              <w:t>s</w:t>
            </w:r>
            <w:r w:rsidRPr="0086315E">
              <w:rPr>
                <w:rFonts w:cs="Times New Roman"/>
                <w:spacing w:val="1"/>
                <w:sz w:val="22"/>
                <w:szCs w:val="22"/>
              </w:rPr>
              <w:t>i</w:t>
            </w:r>
            <w:r w:rsidRPr="0086315E">
              <w:rPr>
                <w:rFonts w:cs="Times New Roman"/>
                <w:spacing w:val="-1"/>
                <w:sz w:val="22"/>
                <w:szCs w:val="22"/>
              </w:rPr>
              <w:t>ti</w:t>
            </w:r>
            <w:r w:rsidRPr="0086315E">
              <w:rPr>
                <w:rFonts w:cs="Times New Roman"/>
                <w:sz w:val="22"/>
                <w:szCs w:val="22"/>
              </w:rPr>
              <w:t>ons,</w:t>
            </w:r>
            <w:r w:rsidRPr="0086315E">
              <w:rPr>
                <w:rFonts w:cs="Times New Roman"/>
                <w:sz w:val="22"/>
                <w:szCs w:val="22"/>
                <w:lang w:val="en-US"/>
              </w:rPr>
              <w:t xml:space="preserve"> Sending Signal,</w:t>
            </w:r>
            <w:r w:rsidR="00DF0A41" w:rsidRPr="0086315E">
              <w:rPr>
                <w:rFonts w:cs="Times New Roman"/>
                <w:sz w:val="22"/>
                <w:szCs w:val="22"/>
                <w:lang w:val="en-US"/>
              </w:rPr>
              <w:t xml:space="preserve"> </w:t>
            </w:r>
            <w:r w:rsidRPr="0086315E">
              <w:rPr>
                <w:rFonts w:cs="Times New Roman"/>
                <w:spacing w:val="7"/>
                <w:sz w:val="22"/>
                <w:szCs w:val="22"/>
                <w:lang w:val="en-US"/>
              </w:rPr>
              <w:t xml:space="preserve">Elements of </w:t>
            </w:r>
            <w:r w:rsidRPr="0086315E">
              <w:rPr>
                <w:rFonts w:cs="Times New Roman"/>
                <w:spacing w:val="-5"/>
                <w:sz w:val="22"/>
                <w:szCs w:val="22"/>
              </w:rPr>
              <w:t>S</w:t>
            </w:r>
            <w:r w:rsidRPr="0086315E">
              <w:rPr>
                <w:rFonts w:cs="Times New Roman"/>
                <w:spacing w:val="1"/>
                <w:sz w:val="22"/>
                <w:szCs w:val="22"/>
              </w:rPr>
              <w:t>t</w:t>
            </w:r>
            <w:r w:rsidRPr="0086315E">
              <w:rPr>
                <w:rFonts w:cs="Times New Roman"/>
                <w:spacing w:val="-2"/>
                <w:sz w:val="22"/>
                <w:szCs w:val="22"/>
              </w:rPr>
              <w:t>a</w:t>
            </w:r>
            <w:r w:rsidRPr="0086315E">
              <w:rPr>
                <w:rFonts w:cs="Times New Roman"/>
                <w:spacing w:val="1"/>
                <w:sz w:val="22"/>
                <w:szCs w:val="22"/>
              </w:rPr>
              <w:t>t</w:t>
            </w:r>
            <w:r w:rsidRPr="0086315E">
              <w:rPr>
                <w:rFonts w:cs="Times New Roman"/>
                <w:sz w:val="22"/>
                <w:szCs w:val="22"/>
              </w:rPr>
              <w:t>e</w:t>
            </w:r>
            <w:r w:rsidR="00DF0A41" w:rsidRPr="0086315E">
              <w:rPr>
                <w:rFonts w:cs="Times New Roman"/>
                <w:sz w:val="22"/>
                <w:szCs w:val="22"/>
              </w:rPr>
              <w:t xml:space="preserve"> </w:t>
            </w:r>
            <w:r w:rsidRPr="0086315E">
              <w:rPr>
                <w:rFonts w:cs="Times New Roman"/>
                <w:sz w:val="22"/>
                <w:szCs w:val="22"/>
              </w:rPr>
              <w:t>d</w:t>
            </w:r>
            <w:r w:rsidRPr="0086315E">
              <w:rPr>
                <w:rFonts w:cs="Times New Roman"/>
                <w:spacing w:val="-1"/>
                <w:sz w:val="22"/>
                <w:szCs w:val="22"/>
              </w:rPr>
              <w:t>i</w:t>
            </w:r>
            <w:r w:rsidRPr="0086315E">
              <w:rPr>
                <w:rFonts w:cs="Times New Roman"/>
                <w:sz w:val="22"/>
                <w:szCs w:val="22"/>
              </w:rPr>
              <w:t>a</w:t>
            </w:r>
            <w:r w:rsidRPr="0086315E">
              <w:rPr>
                <w:rFonts w:cs="Times New Roman"/>
                <w:spacing w:val="-2"/>
                <w:sz w:val="22"/>
                <w:szCs w:val="22"/>
              </w:rPr>
              <w:t>g</w:t>
            </w:r>
            <w:r w:rsidRPr="0086315E">
              <w:rPr>
                <w:rFonts w:cs="Times New Roman"/>
                <w:spacing w:val="1"/>
                <w:sz w:val="22"/>
                <w:szCs w:val="22"/>
              </w:rPr>
              <w:t>r</w:t>
            </w:r>
            <w:r w:rsidRPr="0086315E">
              <w:rPr>
                <w:rFonts w:cs="Times New Roman"/>
                <w:sz w:val="22"/>
                <w:szCs w:val="22"/>
              </w:rPr>
              <w:t>a</w:t>
            </w:r>
            <w:r w:rsidRPr="0086315E">
              <w:rPr>
                <w:rFonts w:cs="Times New Roman"/>
                <w:spacing w:val="-3"/>
                <w:sz w:val="22"/>
                <w:szCs w:val="22"/>
              </w:rPr>
              <w:t>m</w:t>
            </w:r>
            <w:r w:rsidRPr="0086315E">
              <w:rPr>
                <w:rFonts w:cs="Times New Roman"/>
                <w:sz w:val="22"/>
                <w:szCs w:val="22"/>
              </w:rPr>
              <w:t>s,</w:t>
            </w:r>
            <w:r w:rsidR="00DF0A41" w:rsidRPr="0086315E">
              <w:rPr>
                <w:rFonts w:cs="Times New Roman"/>
                <w:sz w:val="22"/>
                <w:szCs w:val="22"/>
              </w:rPr>
              <w:t xml:space="preserve"> </w:t>
            </w:r>
            <w:r w:rsidRPr="0086315E">
              <w:rPr>
                <w:rFonts w:cs="Times New Roman"/>
                <w:spacing w:val="-1"/>
                <w:sz w:val="22"/>
                <w:szCs w:val="22"/>
              </w:rPr>
              <w:t>N</w:t>
            </w:r>
            <w:r w:rsidRPr="0086315E">
              <w:rPr>
                <w:rFonts w:cs="Times New Roman"/>
                <w:sz w:val="22"/>
                <w:szCs w:val="22"/>
              </w:rPr>
              <w:t>e</w:t>
            </w:r>
            <w:r w:rsidRPr="0086315E">
              <w:rPr>
                <w:rFonts w:cs="Times New Roman"/>
                <w:spacing w:val="1"/>
                <w:sz w:val="22"/>
                <w:szCs w:val="22"/>
              </w:rPr>
              <w:t>st</w:t>
            </w:r>
            <w:r w:rsidRPr="0086315E">
              <w:rPr>
                <w:rFonts w:cs="Times New Roman"/>
                <w:sz w:val="22"/>
                <w:szCs w:val="22"/>
              </w:rPr>
              <w:t>ed</w:t>
            </w:r>
            <w:r w:rsidR="00DF0A41" w:rsidRPr="0086315E">
              <w:rPr>
                <w:rFonts w:cs="Times New Roman"/>
                <w:sz w:val="22"/>
                <w:szCs w:val="22"/>
              </w:rPr>
              <w:t xml:space="preserve"> </w:t>
            </w:r>
            <w:r w:rsidRPr="0086315E">
              <w:rPr>
                <w:rFonts w:cs="Times New Roman"/>
                <w:spacing w:val="-2"/>
                <w:sz w:val="22"/>
                <w:szCs w:val="22"/>
              </w:rPr>
              <w:t>s</w:t>
            </w:r>
            <w:r w:rsidRPr="0086315E">
              <w:rPr>
                <w:rFonts w:cs="Times New Roman"/>
                <w:spacing w:val="1"/>
                <w:sz w:val="22"/>
                <w:szCs w:val="22"/>
              </w:rPr>
              <w:t>t</w:t>
            </w:r>
            <w:r w:rsidRPr="0086315E">
              <w:rPr>
                <w:rFonts w:cs="Times New Roman"/>
                <w:spacing w:val="-2"/>
                <w:sz w:val="22"/>
                <w:szCs w:val="22"/>
              </w:rPr>
              <w:t>a</w:t>
            </w:r>
            <w:r w:rsidRPr="0086315E">
              <w:rPr>
                <w:rFonts w:cs="Times New Roman"/>
                <w:spacing w:val="1"/>
                <w:sz w:val="22"/>
                <w:szCs w:val="22"/>
              </w:rPr>
              <w:t>t</w:t>
            </w:r>
            <w:r w:rsidRPr="0086315E">
              <w:rPr>
                <w:rFonts w:cs="Times New Roman"/>
                <w:sz w:val="22"/>
                <w:szCs w:val="22"/>
              </w:rPr>
              <w:t>e</w:t>
            </w:r>
            <w:r w:rsidR="00DF0A41" w:rsidRPr="0086315E">
              <w:rPr>
                <w:rFonts w:cs="Times New Roman"/>
                <w:sz w:val="22"/>
                <w:szCs w:val="22"/>
              </w:rPr>
              <w:t xml:space="preserve"> </w:t>
            </w:r>
            <w:r w:rsidRPr="0086315E">
              <w:rPr>
                <w:rFonts w:cs="Times New Roman"/>
                <w:sz w:val="22"/>
                <w:szCs w:val="22"/>
              </w:rPr>
              <w:t>d</w:t>
            </w:r>
            <w:r w:rsidRPr="0086315E">
              <w:rPr>
                <w:rFonts w:cs="Times New Roman"/>
                <w:spacing w:val="1"/>
                <w:sz w:val="22"/>
                <w:szCs w:val="22"/>
              </w:rPr>
              <w:t>i</w:t>
            </w:r>
            <w:r w:rsidRPr="0086315E">
              <w:rPr>
                <w:rFonts w:cs="Times New Roman"/>
                <w:sz w:val="22"/>
                <w:szCs w:val="22"/>
              </w:rPr>
              <w:t>a</w:t>
            </w:r>
            <w:r w:rsidRPr="0086315E">
              <w:rPr>
                <w:rFonts w:cs="Times New Roman"/>
                <w:spacing w:val="-2"/>
                <w:sz w:val="22"/>
                <w:szCs w:val="22"/>
              </w:rPr>
              <w:t>g</w:t>
            </w:r>
            <w:r w:rsidRPr="0086315E">
              <w:rPr>
                <w:rFonts w:cs="Times New Roman"/>
                <w:spacing w:val="1"/>
                <w:sz w:val="22"/>
                <w:szCs w:val="22"/>
              </w:rPr>
              <w:t>r</w:t>
            </w:r>
            <w:r w:rsidRPr="0086315E">
              <w:rPr>
                <w:rFonts w:cs="Times New Roman"/>
                <w:spacing w:val="-2"/>
                <w:sz w:val="22"/>
                <w:szCs w:val="22"/>
              </w:rPr>
              <w:t>a</w:t>
            </w:r>
            <w:r w:rsidRPr="0086315E">
              <w:rPr>
                <w:rFonts w:cs="Times New Roman"/>
                <w:spacing w:val="-4"/>
                <w:sz w:val="22"/>
                <w:szCs w:val="22"/>
              </w:rPr>
              <w:t>m</w:t>
            </w:r>
            <w:r w:rsidRPr="0086315E">
              <w:rPr>
                <w:rFonts w:cs="Times New Roman"/>
                <w:sz w:val="22"/>
                <w:szCs w:val="22"/>
              </w:rPr>
              <w:t>s, s</w:t>
            </w:r>
            <w:r w:rsidRPr="0086315E">
              <w:rPr>
                <w:rFonts w:cs="Times New Roman"/>
                <w:spacing w:val="1"/>
                <w:sz w:val="22"/>
                <w:szCs w:val="22"/>
              </w:rPr>
              <w:t>i</w:t>
            </w:r>
            <w:r w:rsidRPr="0086315E">
              <w:rPr>
                <w:rFonts w:cs="Times New Roman"/>
                <w:spacing w:val="-2"/>
                <w:sz w:val="22"/>
                <w:szCs w:val="22"/>
              </w:rPr>
              <w:t>g</w:t>
            </w:r>
            <w:r w:rsidRPr="0086315E">
              <w:rPr>
                <w:rFonts w:cs="Times New Roman"/>
                <w:sz w:val="22"/>
                <w:szCs w:val="22"/>
              </w:rPr>
              <w:t>nal</w:t>
            </w:r>
            <w:r w:rsidR="00DF0A41" w:rsidRPr="0086315E">
              <w:rPr>
                <w:rFonts w:cs="Times New Roman"/>
                <w:sz w:val="22"/>
                <w:szCs w:val="22"/>
              </w:rPr>
              <w:t xml:space="preserve"> </w:t>
            </w:r>
            <w:r w:rsidRPr="0086315E">
              <w:rPr>
                <w:rFonts w:cs="Times New Roman"/>
                <w:spacing w:val="-2"/>
                <w:sz w:val="22"/>
                <w:szCs w:val="22"/>
              </w:rPr>
              <w:t>g</w:t>
            </w:r>
            <w:r w:rsidRPr="0086315E">
              <w:rPr>
                <w:rFonts w:cs="Times New Roman"/>
                <w:sz w:val="22"/>
                <w:szCs w:val="22"/>
              </w:rPr>
              <w:t>en</w:t>
            </w:r>
            <w:r w:rsidRPr="0086315E">
              <w:rPr>
                <w:rFonts w:cs="Times New Roman"/>
                <w:spacing w:val="-2"/>
                <w:sz w:val="22"/>
                <w:szCs w:val="22"/>
              </w:rPr>
              <w:t>e</w:t>
            </w:r>
            <w:r w:rsidRPr="0086315E">
              <w:rPr>
                <w:rFonts w:cs="Times New Roman"/>
                <w:spacing w:val="1"/>
                <w:sz w:val="22"/>
                <w:szCs w:val="22"/>
              </w:rPr>
              <w:t>r</w:t>
            </w:r>
            <w:r w:rsidRPr="0086315E">
              <w:rPr>
                <w:rFonts w:cs="Times New Roman"/>
                <w:sz w:val="22"/>
                <w:szCs w:val="22"/>
              </w:rPr>
              <w:t>a</w:t>
            </w:r>
            <w:r w:rsidRPr="0086315E">
              <w:rPr>
                <w:rFonts w:cs="Times New Roman"/>
                <w:spacing w:val="-1"/>
                <w:sz w:val="22"/>
                <w:szCs w:val="22"/>
              </w:rPr>
              <w:t>l</w:t>
            </w:r>
            <w:r w:rsidRPr="0086315E">
              <w:rPr>
                <w:rFonts w:cs="Times New Roman"/>
                <w:spacing w:val="1"/>
                <w:sz w:val="22"/>
                <w:szCs w:val="22"/>
              </w:rPr>
              <w:t>i</w:t>
            </w:r>
            <w:r w:rsidRPr="0086315E">
              <w:rPr>
                <w:rFonts w:cs="Times New Roman"/>
                <w:spacing w:val="-2"/>
                <w:sz w:val="22"/>
                <w:szCs w:val="22"/>
              </w:rPr>
              <w:t>z</w:t>
            </w:r>
            <w:r w:rsidRPr="0086315E">
              <w:rPr>
                <w:rFonts w:cs="Times New Roman"/>
                <w:sz w:val="22"/>
                <w:szCs w:val="22"/>
              </w:rPr>
              <w:t>a</w:t>
            </w:r>
            <w:r w:rsidRPr="0086315E">
              <w:rPr>
                <w:rFonts w:cs="Times New Roman"/>
                <w:spacing w:val="-1"/>
                <w:sz w:val="22"/>
                <w:szCs w:val="22"/>
              </w:rPr>
              <w:t>t</w:t>
            </w:r>
            <w:r w:rsidRPr="0086315E">
              <w:rPr>
                <w:rFonts w:cs="Times New Roman"/>
                <w:spacing w:val="1"/>
                <w:sz w:val="22"/>
                <w:szCs w:val="22"/>
              </w:rPr>
              <w:t>i</w:t>
            </w:r>
            <w:r w:rsidRPr="0086315E">
              <w:rPr>
                <w:rFonts w:cs="Times New Roman"/>
                <w:sz w:val="22"/>
                <w:szCs w:val="22"/>
              </w:rPr>
              <w:t xml:space="preserve">on, </w:t>
            </w:r>
            <w:r w:rsidRPr="0086315E">
              <w:rPr>
                <w:rFonts w:cs="Times New Roman"/>
                <w:spacing w:val="-2"/>
                <w:sz w:val="22"/>
                <w:szCs w:val="22"/>
              </w:rPr>
              <w:t>c</w:t>
            </w:r>
            <w:r w:rsidRPr="0086315E">
              <w:rPr>
                <w:rFonts w:cs="Times New Roman"/>
                <w:sz w:val="22"/>
                <w:szCs w:val="22"/>
              </w:rPr>
              <w:t>on</w:t>
            </w:r>
            <w:r w:rsidRPr="0086315E">
              <w:rPr>
                <w:rFonts w:cs="Times New Roman"/>
                <w:spacing w:val="-2"/>
                <w:sz w:val="22"/>
                <w:szCs w:val="22"/>
              </w:rPr>
              <w:t>c</w:t>
            </w:r>
            <w:r w:rsidRPr="0086315E">
              <w:rPr>
                <w:rFonts w:cs="Times New Roman"/>
                <w:sz w:val="22"/>
                <w:szCs w:val="22"/>
              </w:rPr>
              <w:t>u</w:t>
            </w:r>
            <w:r w:rsidRPr="0086315E">
              <w:rPr>
                <w:rFonts w:cs="Times New Roman"/>
                <w:spacing w:val="1"/>
                <w:sz w:val="22"/>
                <w:szCs w:val="22"/>
              </w:rPr>
              <w:t>rr</w:t>
            </w:r>
            <w:r w:rsidRPr="0086315E">
              <w:rPr>
                <w:rFonts w:cs="Times New Roman"/>
                <w:spacing w:val="-2"/>
                <w:sz w:val="22"/>
                <w:szCs w:val="22"/>
              </w:rPr>
              <w:t>e</w:t>
            </w:r>
            <w:r w:rsidRPr="0086315E">
              <w:rPr>
                <w:rFonts w:cs="Times New Roman"/>
                <w:sz w:val="22"/>
                <w:szCs w:val="22"/>
              </w:rPr>
              <w:t>nc</w:t>
            </w:r>
            <w:r w:rsidRPr="0086315E">
              <w:rPr>
                <w:rFonts w:cs="Times New Roman"/>
                <w:spacing w:val="-16"/>
                <w:sz w:val="22"/>
                <w:szCs w:val="22"/>
              </w:rPr>
              <w:t>y</w:t>
            </w:r>
            <w:r w:rsidRPr="0086315E">
              <w:rPr>
                <w:rFonts w:cs="Times New Roman"/>
                <w:sz w:val="22"/>
                <w:szCs w:val="22"/>
              </w:rPr>
              <w:t xml:space="preserve">, </w:t>
            </w:r>
            <w:r w:rsidRPr="0086315E">
              <w:rPr>
                <w:rFonts w:cs="Times New Roman"/>
                <w:sz w:val="22"/>
                <w:szCs w:val="22"/>
                <w:lang w:val="en-US"/>
              </w:rPr>
              <w:t>constructing state diagrams</w:t>
            </w:r>
            <w:r w:rsidRPr="0086315E">
              <w:rPr>
                <w:rFonts w:cs="Times New Roman"/>
                <w:sz w:val="22"/>
                <w:szCs w:val="22"/>
              </w:rPr>
              <w:t>.</w:t>
            </w:r>
          </w:p>
        </w:tc>
      </w:tr>
      <w:tr w:rsidR="0085753B" w:rsidRPr="0086315E" w:rsidTr="008033E8">
        <w:trPr>
          <w:trHeight w:val="144"/>
        </w:trPr>
        <w:tc>
          <w:tcPr>
            <w:tcW w:w="5000" w:type="pct"/>
            <w:gridSpan w:val="2"/>
            <w:shd w:val="clear" w:color="auto" w:fill="FFFFFF"/>
          </w:tcPr>
          <w:p w:rsidR="0085753B" w:rsidRPr="0086315E" w:rsidRDefault="0085753B"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b/>
                <w:bCs/>
                <w:sz w:val="22"/>
                <w:szCs w:val="22"/>
                <w:lang w:val="en-US"/>
              </w:rPr>
              <w:t>Unit – III</w:t>
            </w:r>
          </w:p>
          <w:p w:rsidR="0085753B" w:rsidRPr="0086315E" w:rsidRDefault="0085753B" w:rsidP="0086315E">
            <w:pPr>
              <w:spacing w:after="0" w:line="240" w:lineRule="auto"/>
              <w:ind w:left="113" w:right="84"/>
              <w:jc w:val="both"/>
              <w:rPr>
                <w:rFonts w:cs="Times New Roman"/>
                <w:sz w:val="22"/>
                <w:szCs w:val="22"/>
                <w:lang w:val="en-US"/>
              </w:rPr>
            </w:pPr>
            <w:r w:rsidRPr="0086315E">
              <w:rPr>
                <w:rFonts w:cs="Times New Roman"/>
                <w:sz w:val="22"/>
                <w:szCs w:val="22"/>
                <w:lang w:val="en-US"/>
              </w:rPr>
              <w:t xml:space="preserve">Use Case modeling: Actors, Use Cases, relationships - between actors, between use cases and between actor and use case, elements of use case diagram, constructing use case diagrams. </w:t>
            </w:r>
          </w:p>
          <w:p w:rsidR="0085753B" w:rsidRPr="0086315E" w:rsidRDefault="0085753B" w:rsidP="0086315E">
            <w:pPr>
              <w:spacing w:after="0" w:line="240" w:lineRule="auto"/>
              <w:ind w:left="113" w:right="84"/>
              <w:jc w:val="both"/>
              <w:rPr>
                <w:rFonts w:cs="Times New Roman"/>
                <w:sz w:val="22"/>
                <w:szCs w:val="22"/>
                <w:lang w:val="en-US"/>
              </w:rPr>
            </w:pPr>
            <w:r w:rsidRPr="0086315E">
              <w:rPr>
                <w:rFonts w:cs="Times New Roman"/>
                <w:sz w:val="22"/>
                <w:szCs w:val="22"/>
                <w:lang w:val="en-US"/>
              </w:rPr>
              <w:t xml:space="preserve">Interaction Modeling: Elements of sequence diagram and communication diagram, constructing sequence diagram and communication diagram </w:t>
            </w:r>
          </w:p>
          <w:p w:rsidR="0085753B" w:rsidRPr="0086315E" w:rsidRDefault="0085753B" w:rsidP="0086315E">
            <w:pPr>
              <w:spacing w:after="0" w:line="240" w:lineRule="auto"/>
              <w:ind w:left="113" w:right="84"/>
              <w:jc w:val="both"/>
              <w:rPr>
                <w:rFonts w:cs="Times New Roman"/>
                <w:spacing w:val="-4"/>
                <w:sz w:val="22"/>
                <w:szCs w:val="22"/>
                <w:lang w:val="en-US"/>
              </w:rPr>
            </w:pPr>
            <w:r w:rsidRPr="0086315E">
              <w:rPr>
                <w:rFonts w:cs="Times New Roman"/>
                <w:sz w:val="22"/>
                <w:szCs w:val="22"/>
                <w:lang w:val="en-US"/>
              </w:rPr>
              <w:t>Activity Modeling: Elements of activity diagram, constructing activity diagram</w:t>
            </w:r>
          </w:p>
        </w:tc>
      </w:tr>
      <w:tr w:rsidR="0085753B" w:rsidRPr="0086315E" w:rsidTr="008033E8">
        <w:trPr>
          <w:trHeight w:val="144"/>
        </w:trPr>
        <w:tc>
          <w:tcPr>
            <w:tcW w:w="5000" w:type="pct"/>
            <w:gridSpan w:val="2"/>
            <w:shd w:val="clear" w:color="auto" w:fill="FFFFFF"/>
          </w:tcPr>
          <w:p w:rsidR="0085753B" w:rsidRPr="0086315E" w:rsidRDefault="0085753B" w:rsidP="0086315E">
            <w:pPr>
              <w:pStyle w:val="TableContents"/>
              <w:jc w:val="center"/>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t xml:space="preserve">Unit – IV </w:t>
            </w:r>
          </w:p>
          <w:p w:rsidR="0085753B" w:rsidRPr="0086315E" w:rsidRDefault="0085753B" w:rsidP="0086315E">
            <w:pPr>
              <w:spacing w:after="0" w:line="240" w:lineRule="auto"/>
              <w:ind w:left="113"/>
              <w:jc w:val="both"/>
              <w:rPr>
                <w:rFonts w:cs="Times New Roman"/>
                <w:sz w:val="22"/>
                <w:szCs w:val="22"/>
              </w:rPr>
            </w:pPr>
            <w:r w:rsidRPr="0086315E">
              <w:rPr>
                <w:rFonts w:cs="Times New Roman"/>
                <w:sz w:val="22"/>
                <w:szCs w:val="22"/>
              </w:rPr>
              <w:t>S</w:t>
            </w:r>
            <w:r w:rsidRPr="0086315E">
              <w:rPr>
                <w:rFonts w:cs="Times New Roman"/>
                <w:spacing w:val="-3"/>
                <w:sz w:val="22"/>
                <w:szCs w:val="22"/>
              </w:rPr>
              <w:t>y</w:t>
            </w:r>
            <w:r w:rsidRPr="0086315E">
              <w:rPr>
                <w:rFonts w:cs="Times New Roman"/>
                <w:sz w:val="22"/>
                <w:szCs w:val="22"/>
              </w:rPr>
              <w:t>s</w:t>
            </w:r>
            <w:r w:rsidRPr="0086315E">
              <w:rPr>
                <w:rFonts w:cs="Times New Roman"/>
                <w:spacing w:val="1"/>
                <w:sz w:val="22"/>
                <w:szCs w:val="22"/>
              </w:rPr>
              <w:t>t</w:t>
            </w:r>
            <w:r w:rsidRPr="0086315E">
              <w:rPr>
                <w:rFonts w:cs="Times New Roman"/>
                <w:sz w:val="22"/>
                <w:szCs w:val="22"/>
              </w:rPr>
              <w:t>em</w:t>
            </w:r>
            <w:r w:rsidR="00DF0A41" w:rsidRPr="0086315E">
              <w:rPr>
                <w:rFonts w:cs="Times New Roman"/>
                <w:sz w:val="22"/>
                <w:szCs w:val="22"/>
              </w:rPr>
              <w:t xml:space="preserve"> </w:t>
            </w:r>
            <w:r w:rsidRPr="0086315E">
              <w:rPr>
                <w:rFonts w:cs="Times New Roman"/>
                <w:spacing w:val="-1"/>
                <w:sz w:val="22"/>
                <w:szCs w:val="22"/>
              </w:rPr>
              <w:t>A</w:t>
            </w:r>
            <w:r w:rsidRPr="0086315E">
              <w:rPr>
                <w:rFonts w:cs="Times New Roman"/>
                <w:sz w:val="22"/>
                <w:szCs w:val="22"/>
              </w:rPr>
              <w:t>na</w:t>
            </w:r>
            <w:r w:rsidRPr="0086315E">
              <w:rPr>
                <w:rFonts w:cs="Times New Roman"/>
                <w:spacing w:val="1"/>
                <w:sz w:val="22"/>
                <w:szCs w:val="22"/>
              </w:rPr>
              <w:t>l</w:t>
            </w:r>
            <w:r w:rsidRPr="0086315E">
              <w:rPr>
                <w:rFonts w:cs="Times New Roman"/>
                <w:spacing w:val="-2"/>
                <w:sz w:val="22"/>
                <w:szCs w:val="22"/>
              </w:rPr>
              <w:t>y</w:t>
            </w:r>
            <w:r w:rsidRPr="0086315E">
              <w:rPr>
                <w:rFonts w:cs="Times New Roman"/>
                <w:sz w:val="22"/>
                <w:szCs w:val="22"/>
              </w:rPr>
              <w:t>s</w:t>
            </w:r>
            <w:r w:rsidRPr="0086315E">
              <w:rPr>
                <w:rFonts w:cs="Times New Roman"/>
                <w:spacing w:val="1"/>
                <w:sz w:val="22"/>
                <w:szCs w:val="22"/>
              </w:rPr>
              <w:t>i</w:t>
            </w:r>
            <w:r w:rsidRPr="0086315E">
              <w:rPr>
                <w:rFonts w:cs="Times New Roman"/>
                <w:sz w:val="22"/>
                <w:szCs w:val="22"/>
              </w:rPr>
              <w:t>s</w:t>
            </w:r>
            <w:r w:rsidR="00DF0A41" w:rsidRPr="0086315E">
              <w:rPr>
                <w:rFonts w:cs="Times New Roman"/>
                <w:sz w:val="22"/>
                <w:szCs w:val="22"/>
              </w:rPr>
              <w:t xml:space="preserve"> </w:t>
            </w:r>
            <w:r w:rsidRPr="0086315E">
              <w:rPr>
                <w:rFonts w:cs="Times New Roman"/>
                <w:sz w:val="22"/>
                <w:szCs w:val="22"/>
              </w:rPr>
              <w:t>&amp;</w:t>
            </w:r>
            <w:r w:rsidR="00DF0A41" w:rsidRPr="0086315E">
              <w:rPr>
                <w:rFonts w:cs="Times New Roman"/>
                <w:sz w:val="22"/>
                <w:szCs w:val="22"/>
              </w:rPr>
              <w:t xml:space="preserve"> </w:t>
            </w:r>
            <w:r w:rsidRPr="0086315E">
              <w:rPr>
                <w:rFonts w:cs="Times New Roman"/>
                <w:sz w:val="22"/>
                <w:szCs w:val="22"/>
              </w:rPr>
              <w:t>de</w:t>
            </w:r>
            <w:r w:rsidRPr="0086315E">
              <w:rPr>
                <w:rFonts w:cs="Times New Roman"/>
                <w:spacing w:val="1"/>
                <w:sz w:val="22"/>
                <w:szCs w:val="22"/>
              </w:rPr>
              <w:t>si</w:t>
            </w:r>
            <w:r w:rsidRPr="0086315E">
              <w:rPr>
                <w:rFonts w:cs="Times New Roman"/>
                <w:spacing w:val="-5"/>
                <w:sz w:val="22"/>
                <w:szCs w:val="22"/>
              </w:rPr>
              <w:t>g</w:t>
            </w:r>
            <w:r w:rsidRPr="0086315E">
              <w:rPr>
                <w:rFonts w:cs="Times New Roman"/>
                <w:sz w:val="22"/>
                <w:szCs w:val="22"/>
              </w:rPr>
              <w:t>n:</w:t>
            </w:r>
            <w:r w:rsidR="00DF0A41" w:rsidRPr="0086315E">
              <w:rPr>
                <w:rFonts w:cs="Times New Roman"/>
                <w:sz w:val="22"/>
                <w:szCs w:val="22"/>
              </w:rPr>
              <w:t xml:space="preserve"> </w:t>
            </w:r>
            <w:r w:rsidRPr="0086315E">
              <w:rPr>
                <w:rFonts w:cs="Times New Roman"/>
                <w:sz w:val="22"/>
                <w:szCs w:val="22"/>
              </w:rPr>
              <w:t>S</w:t>
            </w:r>
            <w:r w:rsidRPr="0086315E">
              <w:rPr>
                <w:rFonts w:cs="Times New Roman"/>
                <w:spacing w:val="-3"/>
                <w:sz w:val="22"/>
                <w:szCs w:val="22"/>
              </w:rPr>
              <w:t>y</w:t>
            </w:r>
            <w:r w:rsidRPr="0086315E">
              <w:rPr>
                <w:rFonts w:cs="Times New Roman"/>
                <w:sz w:val="22"/>
                <w:szCs w:val="22"/>
              </w:rPr>
              <w:t>s</w:t>
            </w:r>
            <w:r w:rsidRPr="0086315E">
              <w:rPr>
                <w:rFonts w:cs="Times New Roman"/>
                <w:spacing w:val="1"/>
                <w:sz w:val="22"/>
                <w:szCs w:val="22"/>
              </w:rPr>
              <w:t>t</w:t>
            </w:r>
            <w:r w:rsidRPr="0086315E">
              <w:rPr>
                <w:rFonts w:cs="Times New Roman"/>
                <w:sz w:val="22"/>
                <w:szCs w:val="22"/>
              </w:rPr>
              <w:t>em</w:t>
            </w:r>
            <w:r w:rsidR="00DF0A41" w:rsidRPr="0086315E">
              <w:rPr>
                <w:rFonts w:cs="Times New Roman"/>
                <w:sz w:val="22"/>
                <w:szCs w:val="22"/>
              </w:rPr>
              <w:t xml:space="preserve"> </w:t>
            </w:r>
            <w:r w:rsidRPr="0086315E">
              <w:rPr>
                <w:rFonts w:cs="Times New Roman"/>
                <w:sz w:val="22"/>
                <w:szCs w:val="22"/>
              </w:rPr>
              <w:t>de</w:t>
            </w:r>
            <w:r w:rsidRPr="0086315E">
              <w:rPr>
                <w:rFonts w:cs="Times New Roman"/>
                <w:spacing w:val="-2"/>
                <w:sz w:val="22"/>
                <w:szCs w:val="22"/>
              </w:rPr>
              <w:t>v</w:t>
            </w:r>
            <w:r w:rsidRPr="0086315E">
              <w:rPr>
                <w:rFonts w:cs="Times New Roman"/>
                <w:sz w:val="22"/>
                <w:szCs w:val="22"/>
              </w:rPr>
              <w:t>e</w:t>
            </w:r>
            <w:r w:rsidRPr="0086315E">
              <w:rPr>
                <w:rFonts w:cs="Times New Roman"/>
                <w:spacing w:val="1"/>
                <w:sz w:val="22"/>
                <w:szCs w:val="22"/>
              </w:rPr>
              <w:t>l</w:t>
            </w:r>
            <w:r w:rsidRPr="0086315E">
              <w:rPr>
                <w:rFonts w:cs="Times New Roman"/>
                <w:sz w:val="22"/>
                <w:szCs w:val="22"/>
              </w:rPr>
              <w:t>op</w:t>
            </w:r>
            <w:r w:rsidRPr="0086315E">
              <w:rPr>
                <w:rFonts w:cs="Times New Roman"/>
                <w:spacing w:val="-4"/>
                <w:sz w:val="22"/>
                <w:szCs w:val="22"/>
              </w:rPr>
              <w:t>m</w:t>
            </w:r>
            <w:r w:rsidRPr="0086315E">
              <w:rPr>
                <w:rFonts w:cs="Times New Roman"/>
                <w:sz w:val="22"/>
                <w:szCs w:val="22"/>
              </w:rPr>
              <w:t>ent</w:t>
            </w:r>
            <w:r w:rsidR="00DF0A41" w:rsidRPr="0086315E">
              <w:rPr>
                <w:rFonts w:cs="Times New Roman"/>
                <w:sz w:val="22"/>
                <w:szCs w:val="22"/>
              </w:rPr>
              <w:t xml:space="preserve"> </w:t>
            </w:r>
            <w:r w:rsidRPr="0086315E">
              <w:rPr>
                <w:rFonts w:cs="Times New Roman"/>
                <w:sz w:val="22"/>
                <w:szCs w:val="22"/>
              </w:rPr>
              <w:t>s</w:t>
            </w:r>
            <w:r w:rsidRPr="0086315E">
              <w:rPr>
                <w:rFonts w:cs="Times New Roman"/>
                <w:spacing w:val="-1"/>
                <w:sz w:val="22"/>
                <w:szCs w:val="22"/>
              </w:rPr>
              <w:t>t</w:t>
            </w:r>
            <w:r w:rsidRPr="0086315E">
              <w:rPr>
                <w:rFonts w:cs="Times New Roman"/>
                <w:spacing w:val="5"/>
                <w:sz w:val="22"/>
                <w:szCs w:val="22"/>
              </w:rPr>
              <w:t>a</w:t>
            </w:r>
            <w:r w:rsidRPr="0086315E">
              <w:rPr>
                <w:rFonts w:cs="Times New Roman"/>
                <w:spacing w:val="-2"/>
                <w:sz w:val="22"/>
                <w:szCs w:val="22"/>
              </w:rPr>
              <w:t>g</w:t>
            </w:r>
            <w:r w:rsidRPr="0086315E">
              <w:rPr>
                <w:rFonts w:cs="Times New Roman"/>
                <w:sz w:val="22"/>
                <w:szCs w:val="22"/>
              </w:rPr>
              <w:t>e</w:t>
            </w:r>
            <w:r w:rsidRPr="0086315E">
              <w:rPr>
                <w:rFonts w:cs="Times New Roman"/>
                <w:spacing w:val="1"/>
                <w:sz w:val="22"/>
                <w:szCs w:val="22"/>
              </w:rPr>
              <w:t>s</w:t>
            </w:r>
            <w:r w:rsidRPr="0086315E">
              <w:rPr>
                <w:rFonts w:cs="Times New Roman"/>
                <w:sz w:val="22"/>
                <w:szCs w:val="22"/>
              </w:rPr>
              <w:t>,</w:t>
            </w:r>
            <w:r w:rsidR="00DF0A41" w:rsidRPr="0086315E">
              <w:rPr>
                <w:rFonts w:cs="Times New Roman"/>
                <w:sz w:val="22"/>
                <w:szCs w:val="22"/>
              </w:rPr>
              <w:t xml:space="preserve"> </w:t>
            </w:r>
            <w:r w:rsidRPr="0086315E">
              <w:rPr>
                <w:rFonts w:cs="Times New Roman"/>
                <w:sz w:val="22"/>
                <w:szCs w:val="22"/>
              </w:rPr>
              <w:t>s</w:t>
            </w:r>
            <w:r w:rsidRPr="0086315E">
              <w:rPr>
                <w:rFonts w:cs="Times New Roman"/>
                <w:spacing w:val="-2"/>
                <w:sz w:val="22"/>
                <w:szCs w:val="22"/>
              </w:rPr>
              <w:t>y</w:t>
            </w:r>
            <w:r w:rsidRPr="0086315E">
              <w:rPr>
                <w:rFonts w:cs="Times New Roman"/>
                <w:sz w:val="22"/>
                <w:szCs w:val="22"/>
              </w:rPr>
              <w:t>s</w:t>
            </w:r>
            <w:r w:rsidRPr="0086315E">
              <w:rPr>
                <w:rFonts w:cs="Times New Roman"/>
                <w:spacing w:val="1"/>
                <w:sz w:val="22"/>
                <w:szCs w:val="22"/>
              </w:rPr>
              <w:t>t</w:t>
            </w:r>
            <w:r w:rsidRPr="0086315E">
              <w:rPr>
                <w:rFonts w:cs="Times New Roman"/>
                <w:sz w:val="22"/>
                <w:szCs w:val="22"/>
              </w:rPr>
              <w:t>em</w:t>
            </w:r>
            <w:r w:rsidR="00DF0A41" w:rsidRPr="0086315E">
              <w:rPr>
                <w:rFonts w:cs="Times New Roman"/>
                <w:sz w:val="22"/>
                <w:szCs w:val="22"/>
              </w:rPr>
              <w:t xml:space="preserve"> </w:t>
            </w:r>
            <w:r w:rsidRPr="0086315E">
              <w:rPr>
                <w:rFonts w:cs="Times New Roman"/>
                <w:sz w:val="22"/>
                <w:szCs w:val="22"/>
              </w:rPr>
              <w:t>conce</w:t>
            </w:r>
            <w:r w:rsidRPr="0086315E">
              <w:rPr>
                <w:rFonts w:cs="Times New Roman"/>
                <w:spacing w:val="-2"/>
                <w:sz w:val="22"/>
                <w:szCs w:val="22"/>
              </w:rPr>
              <w:t>p</w:t>
            </w:r>
            <w:r w:rsidRPr="0086315E">
              <w:rPr>
                <w:rFonts w:cs="Times New Roman"/>
                <w:spacing w:val="1"/>
                <w:sz w:val="22"/>
                <w:szCs w:val="22"/>
              </w:rPr>
              <w:t>ti</w:t>
            </w:r>
            <w:r w:rsidRPr="0086315E">
              <w:rPr>
                <w:rFonts w:cs="Times New Roman"/>
                <w:sz w:val="22"/>
                <w:szCs w:val="22"/>
              </w:rPr>
              <w:t>on,</w:t>
            </w:r>
            <w:r w:rsidR="00DF0A41" w:rsidRPr="0086315E">
              <w:rPr>
                <w:rFonts w:cs="Times New Roman"/>
                <w:sz w:val="22"/>
                <w:szCs w:val="22"/>
              </w:rPr>
              <w:t xml:space="preserve"> </w:t>
            </w:r>
            <w:r w:rsidRPr="0086315E">
              <w:rPr>
                <w:rFonts w:cs="Times New Roman"/>
                <w:sz w:val="22"/>
                <w:szCs w:val="22"/>
              </w:rPr>
              <w:t>ana</w:t>
            </w:r>
            <w:r w:rsidRPr="0086315E">
              <w:rPr>
                <w:rFonts w:cs="Times New Roman"/>
                <w:spacing w:val="1"/>
                <w:sz w:val="22"/>
                <w:szCs w:val="22"/>
              </w:rPr>
              <w:t>l</w:t>
            </w:r>
            <w:r w:rsidRPr="0086315E">
              <w:rPr>
                <w:rFonts w:cs="Times New Roman"/>
                <w:spacing w:val="-2"/>
                <w:sz w:val="22"/>
                <w:szCs w:val="22"/>
              </w:rPr>
              <w:t>y</w:t>
            </w:r>
            <w:r w:rsidRPr="0086315E">
              <w:rPr>
                <w:rFonts w:cs="Times New Roman"/>
                <w:sz w:val="22"/>
                <w:szCs w:val="22"/>
              </w:rPr>
              <w:t>s</w:t>
            </w:r>
            <w:r w:rsidRPr="0086315E">
              <w:rPr>
                <w:rFonts w:cs="Times New Roman"/>
                <w:spacing w:val="-1"/>
                <w:sz w:val="22"/>
                <w:szCs w:val="22"/>
              </w:rPr>
              <w:t>i</w:t>
            </w:r>
            <w:r w:rsidRPr="0086315E">
              <w:rPr>
                <w:rFonts w:cs="Times New Roman"/>
                <w:sz w:val="22"/>
                <w:szCs w:val="22"/>
              </w:rPr>
              <w:t>s, do</w:t>
            </w:r>
            <w:r w:rsidRPr="0086315E">
              <w:rPr>
                <w:rFonts w:cs="Times New Roman"/>
                <w:spacing w:val="-4"/>
                <w:sz w:val="22"/>
                <w:szCs w:val="22"/>
              </w:rPr>
              <w:t>m</w:t>
            </w:r>
            <w:r w:rsidRPr="0086315E">
              <w:rPr>
                <w:rFonts w:cs="Times New Roman"/>
                <w:sz w:val="22"/>
                <w:szCs w:val="22"/>
              </w:rPr>
              <w:t>a</w:t>
            </w:r>
            <w:r w:rsidRPr="0086315E">
              <w:rPr>
                <w:rFonts w:cs="Times New Roman"/>
                <w:spacing w:val="1"/>
                <w:sz w:val="22"/>
                <w:szCs w:val="22"/>
              </w:rPr>
              <w:t>i</w:t>
            </w:r>
            <w:r w:rsidRPr="0086315E">
              <w:rPr>
                <w:rFonts w:cs="Times New Roman"/>
                <w:sz w:val="22"/>
                <w:szCs w:val="22"/>
              </w:rPr>
              <w:t>n</w:t>
            </w:r>
            <w:r w:rsidR="00DF0A41" w:rsidRPr="0086315E">
              <w:rPr>
                <w:rFonts w:cs="Times New Roman"/>
                <w:sz w:val="22"/>
                <w:szCs w:val="22"/>
              </w:rPr>
              <w:t xml:space="preserve"> </w:t>
            </w:r>
            <w:r w:rsidRPr="0086315E">
              <w:rPr>
                <w:rFonts w:cs="Times New Roman"/>
                <w:spacing w:val="-2"/>
                <w:sz w:val="22"/>
                <w:szCs w:val="22"/>
              </w:rPr>
              <w:t>c</w:t>
            </w:r>
            <w:r w:rsidRPr="0086315E">
              <w:rPr>
                <w:rFonts w:cs="Times New Roman"/>
                <w:spacing w:val="1"/>
                <w:sz w:val="22"/>
                <w:szCs w:val="22"/>
              </w:rPr>
              <w:t>l</w:t>
            </w:r>
            <w:r w:rsidRPr="0086315E">
              <w:rPr>
                <w:rFonts w:cs="Times New Roman"/>
                <w:sz w:val="22"/>
                <w:szCs w:val="22"/>
              </w:rPr>
              <w:t>a</w:t>
            </w:r>
            <w:r w:rsidRPr="0086315E">
              <w:rPr>
                <w:rFonts w:cs="Times New Roman"/>
                <w:spacing w:val="-2"/>
                <w:sz w:val="22"/>
                <w:szCs w:val="22"/>
              </w:rPr>
              <w:t>s</w:t>
            </w:r>
            <w:r w:rsidRPr="0086315E">
              <w:rPr>
                <w:rFonts w:cs="Times New Roman"/>
                <w:sz w:val="22"/>
                <w:szCs w:val="22"/>
              </w:rPr>
              <w:t>s</w:t>
            </w:r>
            <w:r w:rsidR="00DF0A41" w:rsidRPr="0086315E">
              <w:rPr>
                <w:rFonts w:cs="Times New Roman"/>
                <w:sz w:val="22"/>
                <w:szCs w:val="22"/>
              </w:rPr>
              <w:t xml:space="preserve"> </w:t>
            </w:r>
            <w:r w:rsidRPr="0086315E">
              <w:rPr>
                <w:rFonts w:cs="Times New Roman"/>
                <w:spacing w:val="-4"/>
                <w:sz w:val="22"/>
                <w:szCs w:val="22"/>
              </w:rPr>
              <w:t>m</w:t>
            </w:r>
            <w:r w:rsidRPr="0086315E">
              <w:rPr>
                <w:rFonts w:cs="Times New Roman"/>
                <w:spacing w:val="2"/>
                <w:sz w:val="22"/>
                <w:szCs w:val="22"/>
              </w:rPr>
              <w:t>o</w:t>
            </w:r>
            <w:r w:rsidRPr="0086315E">
              <w:rPr>
                <w:rFonts w:cs="Times New Roman"/>
                <w:sz w:val="22"/>
                <w:szCs w:val="22"/>
              </w:rPr>
              <w:t>de</w:t>
            </w:r>
            <w:r w:rsidRPr="0086315E">
              <w:rPr>
                <w:rFonts w:cs="Times New Roman"/>
                <w:spacing w:val="1"/>
                <w:sz w:val="22"/>
                <w:szCs w:val="22"/>
              </w:rPr>
              <w:t>l</w:t>
            </w:r>
            <w:r w:rsidRPr="0086315E">
              <w:rPr>
                <w:rFonts w:cs="Times New Roman"/>
                <w:sz w:val="22"/>
                <w:szCs w:val="22"/>
              </w:rPr>
              <w:t>, do</w:t>
            </w:r>
            <w:r w:rsidRPr="0086315E">
              <w:rPr>
                <w:rFonts w:cs="Times New Roman"/>
                <w:spacing w:val="-4"/>
                <w:sz w:val="22"/>
                <w:szCs w:val="22"/>
              </w:rPr>
              <w:t>m</w:t>
            </w:r>
            <w:r w:rsidRPr="0086315E">
              <w:rPr>
                <w:rFonts w:cs="Times New Roman"/>
                <w:sz w:val="22"/>
                <w:szCs w:val="22"/>
              </w:rPr>
              <w:t>a</w:t>
            </w:r>
            <w:r w:rsidRPr="0086315E">
              <w:rPr>
                <w:rFonts w:cs="Times New Roman"/>
                <w:spacing w:val="1"/>
                <w:sz w:val="22"/>
                <w:szCs w:val="22"/>
              </w:rPr>
              <w:t>i</w:t>
            </w:r>
            <w:r w:rsidRPr="0086315E">
              <w:rPr>
                <w:rFonts w:cs="Times New Roman"/>
                <w:sz w:val="22"/>
                <w:szCs w:val="22"/>
              </w:rPr>
              <w:t>n s</w:t>
            </w:r>
            <w:r w:rsidRPr="0086315E">
              <w:rPr>
                <w:rFonts w:cs="Times New Roman"/>
                <w:spacing w:val="1"/>
                <w:sz w:val="22"/>
                <w:szCs w:val="22"/>
              </w:rPr>
              <w:t>t</w:t>
            </w:r>
            <w:r w:rsidRPr="0086315E">
              <w:rPr>
                <w:rFonts w:cs="Times New Roman"/>
                <w:spacing w:val="-2"/>
                <w:sz w:val="22"/>
                <w:szCs w:val="22"/>
              </w:rPr>
              <w:t>a</w:t>
            </w:r>
            <w:r w:rsidRPr="0086315E">
              <w:rPr>
                <w:rFonts w:cs="Times New Roman"/>
                <w:spacing w:val="1"/>
                <w:sz w:val="22"/>
                <w:szCs w:val="22"/>
              </w:rPr>
              <w:t>t</w:t>
            </w:r>
            <w:r w:rsidRPr="0086315E">
              <w:rPr>
                <w:rFonts w:cs="Times New Roman"/>
                <w:sz w:val="22"/>
                <w:szCs w:val="22"/>
              </w:rPr>
              <w:t xml:space="preserve">e </w:t>
            </w:r>
            <w:r w:rsidRPr="0086315E">
              <w:rPr>
                <w:rFonts w:cs="Times New Roman"/>
                <w:spacing w:val="-3"/>
                <w:sz w:val="22"/>
                <w:szCs w:val="22"/>
              </w:rPr>
              <w:t>m</w:t>
            </w:r>
            <w:r w:rsidRPr="0086315E">
              <w:rPr>
                <w:rFonts w:cs="Times New Roman"/>
                <w:sz w:val="22"/>
                <w:szCs w:val="22"/>
              </w:rPr>
              <w:t>ode</w:t>
            </w:r>
            <w:r w:rsidRPr="0086315E">
              <w:rPr>
                <w:rFonts w:cs="Times New Roman"/>
                <w:spacing w:val="1"/>
                <w:sz w:val="22"/>
                <w:szCs w:val="22"/>
              </w:rPr>
              <w:t>l</w:t>
            </w:r>
            <w:r w:rsidRPr="0086315E">
              <w:rPr>
                <w:rFonts w:cs="Times New Roman"/>
                <w:sz w:val="22"/>
                <w:szCs w:val="22"/>
              </w:rPr>
              <w:t>,</w:t>
            </w:r>
            <w:r w:rsidR="00DF0A41" w:rsidRPr="0086315E">
              <w:rPr>
                <w:rFonts w:cs="Times New Roman"/>
                <w:sz w:val="22"/>
                <w:szCs w:val="22"/>
              </w:rPr>
              <w:t xml:space="preserve"> </w:t>
            </w:r>
            <w:r w:rsidRPr="0086315E">
              <w:rPr>
                <w:rFonts w:cs="Times New Roman"/>
                <w:spacing w:val="1"/>
                <w:sz w:val="22"/>
                <w:szCs w:val="22"/>
              </w:rPr>
              <w:t>i</w:t>
            </w:r>
            <w:r w:rsidRPr="0086315E">
              <w:rPr>
                <w:rFonts w:cs="Times New Roman"/>
                <w:spacing w:val="-1"/>
                <w:sz w:val="22"/>
                <w:szCs w:val="22"/>
              </w:rPr>
              <w:t>t</w:t>
            </w:r>
            <w:r w:rsidRPr="0086315E">
              <w:rPr>
                <w:rFonts w:cs="Times New Roman"/>
                <w:sz w:val="22"/>
                <w:szCs w:val="22"/>
              </w:rPr>
              <w:t>e</w:t>
            </w:r>
            <w:r w:rsidRPr="0086315E">
              <w:rPr>
                <w:rFonts w:cs="Times New Roman"/>
                <w:spacing w:val="1"/>
                <w:sz w:val="22"/>
                <w:szCs w:val="22"/>
              </w:rPr>
              <w:t>r</w:t>
            </w:r>
            <w:r w:rsidRPr="0086315E">
              <w:rPr>
                <w:rFonts w:cs="Times New Roman"/>
                <w:spacing w:val="-2"/>
                <w:sz w:val="22"/>
                <w:szCs w:val="22"/>
              </w:rPr>
              <w:t>a</w:t>
            </w:r>
            <w:r w:rsidRPr="0086315E">
              <w:rPr>
                <w:rFonts w:cs="Times New Roman"/>
                <w:spacing w:val="1"/>
                <w:sz w:val="22"/>
                <w:szCs w:val="22"/>
              </w:rPr>
              <w:t>t</w:t>
            </w:r>
            <w:r w:rsidRPr="0086315E">
              <w:rPr>
                <w:rFonts w:cs="Times New Roman"/>
                <w:spacing w:val="-1"/>
                <w:sz w:val="22"/>
                <w:szCs w:val="22"/>
              </w:rPr>
              <w:t>i</w:t>
            </w:r>
            <w:r w:rsidRPr="0086315E">
              <w:rPr>
                <w:rFonts w:cs="Times New Roman"/>
                <w:spacing w:val="-2"/>
                <w:sz w:val="22"/>
                <w:szCs w:val="22"/>
              </w:rPr>
              <w:t>n</w:t>
            </w:r>
            <w:r w:rsidRPr="0086315E">
              <w:rPr>
                <w:rFonts w:cs="Times New Roman"/>
                <w:sz w:val="22"/>
                <w:szCs w:val="22"/>
              </w:rPr>
              <w:t>g</w:t>
            </w:r>
            <w:r w:rsidR="00DF0A41" w:rsidRPr="0086315E">
              <w:rPr>
                <w:rFonts w:cs="Times New Roman"/>
                <w:sz w:val="22"/>
                <w:szCs w:val="22"/>
              </w:rPr>
              <w:t xml:space="preserve"> </w:t>
            </w:r>
            <w:r w:rsidRPr="0086315E">
              <w:rPr>
                <w:rFonts w:cs="Times New Roman"/>
                <w:spacing w:val="1"/>
                <w:sz w:val="22"/>
                <w:szCs w:val="22"/>
              </w:rPr>
              <w:t>t</w:t>
            </w:r>
            <w:r w:rsidRPr="0086315E">
              <w:rPr>
                <w:rFonts w:cs="Times New Roman"/>
                <w:sz w:val="22"/>
                <w:szCs w:val="22"/>
              </w:rPr>
              <w:t>he an</w:t>
            </w:r>
            <w:r w:rsidRPr="0086315E">
              <w:rPr>
                <w:rFonts w:cs="Times New Roman"/>
                <w:spacing w:val="-2"/>
                <w:sz w:val="22"/>
                <w:szCs w:val="22"/>
              </w:rPr>
              <w:t>a</w:t>
            </w:r>
            <w:r w:rsidRPr="0086315E">
              <w:rPr>
                <w:rFonts w:cs="Times New Roman"/>
                <w:spacing w:val="1"/>
                <w:sz w:val="22"/>
                <w:szCs w:val="22"/>
              </w:rPr>
              <w:t>l</w:t>
            </w:r>
            <w:r w:rsidRPr="0086315E">
              <w:rPr>
                <w:rFonts w:cs="Times New Roman"/>
                <w:spacing w:val="-2"/>
                <w:sz w:val="22"/>
                <w:szCs w:val="22"/>
              </w:rPr>
              <w:t>y</w:t>
            </w:r>
            <w:r w:rsidRPr="0086315E">
              <w:rPr>
                <w:rFonts w:cs="Times New Roman"/>
                <w:sz w:val="22"/>
                <w:szCs w:val="22"/>
              </w:rPr>
              <w:t>s</w:t>
            </w:r>
            <w:r w:rsidRPr="0086315E">
              <w:rPr>
                <w:rFonts w:cs="Times New Roman"/>
                <w:spacing w:val="1"/>
                <w:sz w:val="22"/>
                <w:szCs w:val="22"/>
              </w:rPr>
              <w:t>i</w:t>
            </w:r>
            <w:r w:rsidRPr="0086315E">
              <w:rPr>
                <w:rFonts w:cs="Times New Roman"/>
                <w:sz w:val="22"/>
                <w:szCs w:val="22"/>
              </w:rPr>
              <w:t>s.</w:t>
            </w:r>
          </w:p>
          <w:p w:rsidR="0085753B" w:rsidRPr="0086315E" w:rsidRDefault="0085753B" w:rsidP="0086315E">
            <w:pPr>
              <w:spacing w:after="0" w:line="240" w:lineRule="auto"/>
              <w:ind w:left="113"/>
              <w:jc w:val="both"/>
              <w:rPr>
                <w:rFonts w:cs="Times New Roman"/>
                <w:sz w:val="22"/>
                <w:szCs w:val="22"/>
              </w:rPr>
            </w:pPr>
            <w:r w:rsidRPr="0086315E">
              <w:rPr>
                <w:rFonts w:cs="Times New Roman"/>
                <w:spacing w:val="-1"/>
                <w:sz w:val="22"/>
                <w:szCs w:val="22"/>
              </w:rPr>
              <w:t>A</w:t>
            </w:r>
            <w:r w:rsidRPr="0086315E">
              <w:rPr>
                <w:rFonts w:cs="Times New Roman"/>
                <w:sz w:val="22"/>
                <w:szCs w:val="22"/>
              </w:rPr>
              <w:t>pp</w:t>
            </w:r>
            <w:r w:rsidRPr="0086315E">
              <w:rPr>
                <w:rFonts w:cs="Times New Roman"/>
                <w:spacing w:val="1"/>
                <w:sz w:val="22"/>
                <w:szCs w:val="22"/>
              </w:rPr>
              <w:t>li</w:t>
            </w:r>
            <w:r w:rsidRPr="0086315E">
              <w:rPr>
                <w:rFonts w:cs="Times New Roman"/>
                <w:spacing w:val="-2"/>
                <w:sz w:val="22"/>
                <w:szCs w:val="22"/>
              </w:rPr>
              <w:t>c</w:t>
            </w:r>
            <w:r w:rsidRPr="0086315E">
              <w:rPr>
                <w:rFonts w:cs="Times New Roman"/>
                <w:sz w:val="22"/>
                <w:szCs w:val="22"/>
              </w:rPr>
              <w:t>a</w:t>
            </w:r>
            <w:r w:rsidRPr="0086315E">
              <w:rPr>
                <w:rFonts w:cs="Times New Roman"/>
                <w:spacing w:val="-1"/>
                <w:sz w:val="22"/>
                <w:szCs w:val="22"/>
              </w:rPr>
              <w:t>t</w:t>
            </w:r>
            <w:r w:rsidRPr="0086315E">
              <w:rPr>
                <w:rFonts w:cs="Times New Roman"/>
                <w:spacing w:val="1"/>
                <w:sz w:val="22"/>
                <w:szCs w:val="22"/>
              </w:rPr>
              <w:t>i</w:t>
            </w:r>
            <w:r w:rsidRPr="0086315E">
              <w:rPr>
                <w:rFonts w:cs="Times New Roman"/>
                <w:sz w:val="22"/>
                <w:szCs w:val="22"/>
              </w:rPr>
              <w:t>on</w:t>
            </w:r>
            <w:r w:rsidR="00DF0A41" w:rsidRPr="0086315E">
              <w:rPr>
                <w:rFonts w:cs="Times New Roman"/>
                <w:sz w:val="22"/>
                <w:szCs w:val="22"/>
              </w:rPr>
              <w:t xml:space="preserve"> </w:t>
            </w:r>
            <w:r w:rsidRPr="0086315E">
              <w:rPr>
                <w:rFonts w:cs="Times New Roman"/>
                <w:spacing w:val="1"/>
                <w:sz w:val="22"/>
                <w:szCs w:val="22"/>
              </w:rPr>
              <w:t>i</w:t>
            </w:r>
            <w:r w:rsidRPr="0086315E">
              <w:rPr>
                <w:rFonts w:cs="Times New Roman"/>
                <w:sz w:val="22"/>
                <w:szCs w:val="22"/>
              </w:rPr>
              <w:t>n</w:t>
            </w:r>
            <w:r w:rsidRPr="0086315E">
              <w:rPr>
                <w:rFonts w:cs="Times New Roman"/>
                <w:spacing w:val="-1"/>
                <w:sz w:val="22"/>
                <w:szCs w:val="22"/>
              </w:rPr>
              <w:t>t</w:t>
            </w:r>
            <w:r w:rsidRPr="0086315E">
              <w:rPr>
                <w:rFonts w:cs="Times New Roman"/>
                <w:sz w:val="22"/>
                <w:szCs w:val="22"/>
              </w:rPr>
              <w:t>e</w:t>
            </w:r>
            <w:r w:rsidRPr="0086315E">
              <w:rPr>
                <w:rFonts w:cs="Times New Roman"/>
                <w:spacing w:val="-1"/>
                <w:sz w:val="22"/>
                <w:szCs w:val="22"/>
              </w:rPr>
              <w:t>r</w:t>
            </w:r>
            <w:r w:rsidRPr="0086315E">
              <w:rPr>
                <w:rFonts w:cs="Times New Roman"/>
                <w:sz w:val="22"/>
                <w:szCs w:val="22"/>
              </w:rPr>
              <w:t>ac</w:t>
            </w:r>
            <w:r w:rsidRPr="0086315E">
              <w:rPr>
                <w:rFonts w:cs="Times New Roman"/>
                <w:spacing w:val="-1"/>
                <w:sz w:val="22"/>
                <w:szCs w:val="22"/>
              </w:rPr>
              <w:t>t</w:t>
            </w:r>
            <w:r w:rsidRPr="0086315E">
              <w:rPr>
                <w:rFonts w:cs="Times New Roman"/>
                <w:spacing w:val="1"/>
                <w:sz w:val="22"/>
                <w:szCs w:val="22"/>
              </w:rPr>
              <w:t>i</w:t>
            </w:r>
            <w:r w:rsidRPr="0086315E">
              <w:rPr>
                <w:rFonts w:cs="Times New Roman"/>
                <w:sz w:val="22"/>
                <w:szCs w:val="22"/>
              </w:rPr>
              <w:t xml:space="preserve">on </w:t>
            </w:r>
            <w:r w:rsidRPr="0086315E">
              <w:rPr>
                <w:rFonts w:cs="Times New Roman"/>
                <w:spacing w:val="-4"/>
                <w:sz w:val="22"/>
                <w:szCs w:val="22"/>
              </w:rPr>
              <w:t>m</w:t>
            </w:r>
            <w:r w:rsidRPr="0086315E">
              <w:rPr>
                <w:rFonts w:cs="Times New Roman"/>
                <w:sz w:val="22"/>
                <w:szCs w:val="22"/>
              </w:rPr>
              <w:t>ode</w:t>
            </w:r>
            <w:r w:rsidRPr="0086315E">
              <w:rPr>
                <w:rFonts w:cs="Times New Roman"/>
                <w:spacing w:val="1"/>
                <w:sz w:val="22"/>
                <w:szCs w:val="22"/>
              </w:rPr>
              <w:t>l</w:t>
            </w:r>
            <w:r w:rsidRPr="0086315E">
              <w:rPr>
                <w:rFonts w:cs="Times New Roman"/>
                <w:sz w:val="22"/>
                <w:szCs w:val="22"/>
              </w:rPr>
              <w:t xml:space="preserve">, </w:t>
            </w:r>
            <w:r w:rsidRPr="0086315E">
              <w:rPr>
                <w:rFonts w:cs="Times New Roman"/>
                <w:spacing w:val="-2"/>
                <w:sz w:val="22"/>
                <w:szCs w:val="22"/>
              </w:rPr>
              <w:t>a</w:t>
            </w:r>
            <w:r w:rsidRPr="0086315E">
              <w:rPr>
                <w:rFonts w:cs="Times New Roman"/>
                <w:sz w:val="22"/>
                <w:szCs w:val="22"/>
              </w:rPr>
              <w:t>pp</w:t>
            </w:r>
            <w:r w:rsidRPr="0086315E">
              <w:rPr>
                <w:rFonts w:cs="Times New Roman"/>
                <w:spacing w:val="-1"/>
                <w:sz w:val="22"/>
                <w:szCs w:val="22"/>
              </w:rPr>
              <w:t>l</w:t>
            </w:r>
            <w:r w:rsidRPr="0086315E">
              <w:rPr>
                <w:rFonts w:cs="Times New Roman"/>
                <w:spacing w:val="1"/>
                <w:sz w:val="22"/>
                <w:szCs w:val="22"/>
              </w:rPr>
              <w:t>i</w:t>
            </w:r>
            <w:r w:rsidRPr="0086315E">
              <w:rPr>
                <w:rFonts w:cs="Times New Roman"/>
                <w:sz w:val="22"/>
                <w:szCs w:val="22"/>
              </w:rPr>
              <w:t>c</w:t>
            </w:r>
            <w:r w:rsidRPr="0086315E">
              <w:rPr>
                <w:rFonts w:cs="Times New Roman"/>
                <w:spacing w:val="-2"/>
                <w:sz w:val="22"/>
                <w:szCs w:val="22"/>
              </w:rPr>
              <w:t>a</w:t>
            </w:r>
            <w:r w:rsidRPr="0086315E">
              <w:rPr>
                <w:rFonts w:cs="Times New Roman"/>
                <w:spacing w:val="-1"/>
                <w:sz w:val="22"/>
                <w:szCs w:val="22"/>
              </w:rPr>
              <w:t>t</w:t>
            </w:r>
            <w:r w:rsidRPr="0086315E">
              <w:rPr>
                <w:rFonts w:cs="Times New Roman"/>
                <w:spacing w:val="1"/>
                <w:sz w:val="22"/>
                <w:szCs w:val="22"/>
              </w:rPr>
              <w:t>i</w:t>
            </w:r>
            <w:r w:rsidRPr="0086315E">
              <w:rPr>
                <w:rFonts w:cs="Times New Roman"/>
                <w:sz w:val="22"/>
                <w:szCs w:val="22"/>
              </w:rPr>
              <w:t xml:space="preserve">on </w:t>
            </w:r>
            <w:r w:rsidRPr="0086315E">
              <w:rPr>
                <w:rFonts w:cs="Times New Roman"/>
                <w:spacing w:val="-2"/>
                <w:sz w:val="22"/>
                <w:szCs w:val="22"/>
              </w:rPr>
              <w:t>c</w:t>
            </w:r>
            <w:r w:rsidRPr="0086315E">
              <w:rPr>
                <w:rFonts w:cs="Times New Roman"/>
                <w:spacing w:val="1"/>
                <w:sz w:val="22"/>
                <w:szCs w:val="22"/>
              </w:rPr>
              <w:t>l</w:t>
            </w:r>
            <w:r w:rsidRPr="0086315E">
              <w:rPr>
                <w:rFonts w:cs="Times New Roman"/>
                <w:sz w:val="22"/>
                <w:szCs w:val="22"/>
              </w:rPr>
              <w:t>a</w:t>
            </w:r>
            <w:r w:rsidRPr="0086315E">
              <w:rPr>
                <w:rFonts w:cs="Times New Roman"/>
                <w:spacing w:val="-2"/>
                <w:sz w:val="22"/>
                <w:szCs w:val="22"/>
              </w:rPr>
              <w:t>s</w:t>
            </w:r>
            <w:r w:rsidRPr="0086315E">
              <w:rPr>
                <w:rFonts w:cs="Times New Roman"/>
                <w:sz w:val="22"/>
                <w:szCs w:val="22"/>
              </w:rPr>
              <w:t xml:space="preserve">s </w:t>
            </w:r>
            <w:r w:rsidRPr="0086315E">
              <w:rPr>
                <w:rFonts w:cs="Times New Roman"/>
                <w:spacing w:val="-3"/>
                <w:sz w:val="22"/>
                <w:szCs w:val="22"/>
              </w:rPr>
              <w:t>m</w:t>
            </w:r>
            <w:r w:rsidRPr="0086315E">
              <w:rPr>
                <w:rFonts w:cs="Times New Roman"/>
                <w:sz w:val="22"/>
                <w:szCs w:val="22"/>
              </w:rPr>
              <w:t>ode</w:t>
            </w:r>
            <w:r w:rsidRPr="0086315E">
              <w:rPr>
                <w:rFonts w:cs="Times New Roman"/>
                <w:spacing w:val="-1"/>
                <w:sz w:val="22"/>
                <w:szCs w:val="22"/>
              </w:rPr>
              <w:t>l</w:t>
            </w:r>
            <w:r w:rsidRPr="0086315E">
              <w:rPr>
                <w:rFonts w:cs="Times New Roman"/>
                <w:sz w:val="22"/>
                <w:szCs w:val="22"/>
              </w:rPr>
              <w:t>, app</w:t>
            </w:r>
            <w:r w:rsidRPr="0086315E">
              <w:rPr>
                <w:rFonts w:cs="Times New Roman"/>
                <w:spacing w:val="-1"/>
                <w:sz w:val="22"/>
                <w:szCs w:val="22"/>
              </w:rPr>
              <w:t>l</w:t>
            </w:r>
            <w:r w:rsidRPr="0086315E">
              <w:rPr>
                <w:rFonts w:cs="Times New Roman"/>
                <w:spacing w:val="1"/>
                <w:sz w:val="22"/>
                <w:szCs w:val="22"/>
              </w:rPr>
              <w:t>i</w:t>
            </w:r>
            <w:r w:rsidRPr="0086315E">
              <w:rPr>
                <w:rFonts w:cs="Times New Roman"/>
                <w:sz w:val="22"/>
                <w:szCs w:val="22"/>
              </w:rPr>
              <w:t>c</w:t>
            </w:r>
            <w:r w:rsidRPr="0086315E">
              <w:rPr>
                <w:rFonts w:cs="Times New Roman"/>
                <w:spacing w:val="-2"/>
                <w:sz w:val="22"/>
                <w:szCs w:val="22"/>
              </w:rPr>
              <w:t>a</w:t>
            </w:r>
            <w:r w:rsidRPr="0086315E">
              <w:rPr>
                <w:rFonts w:cs="Times New Roman"/>
                <w:spacing w:val="-1"/>
                <w:sz w:val="22"/>
                <w:szCs w:val="22"/>
              </w:rPr>
              <w:t>t</w:t>
            </w:r>
            <w:r w:rsidRPr="0086315E">
              <w:rPr>
                <w:rFonts w:cs="Times New Roman"/>
                <w:spacing w:val="1"/>
                <w:sz w:val="22"/>
                <w:szCs w:val="22"/>
              </w:rPr>
              <w:t>i</w:t>
            </w:r>
            <w:r w:rsidRPr="0086315E">
              <w:rPr>
                <w:rFonts w:cs="Times New Roman"/>
                <w:sz w:val="22"/>
                <w:szCs w:val="22"/>
              </w:rPr>
              <w:t xml:space="preserve">on </w:t>
            </w:r>
            <w:r w:rsidRPr="0086315E">
              <w:rPr>
                <w:rFonts w:cs="Times New Roman"/>
                <w:spacing w:val="-2"/>
                <w:sz w:val="22"/>
                <w:szCs w:val="22"/>
              </w:rPr>
              <w:t>s</w:t>
            </w:r>
            <w:r w:rsidRPr="0086315E">
              <w:rPr>
                <w:rFonts w:cs="Times New Roman"/>
                <w:spacing w:val="1"/>
                <w:sz w:val="22"/>
                <w:szCs w:val="22"/>
              </w:rPr>
              <w:t>t</w:t>
            </w:r>
            <w:r w:rsidRPr="0086315E">
              <w:rPr>
                <w:rFonts w:cs="Times New Roman"/>
                <w:spacing w:val="-2"/>
                <w:sz w:val="22"/>
                <w:szCs w:val="22"/>
              </w:rPr>
              <w:t>a</w:t>
            </w:r>
            <w:r w:rsidRPr="0086315E">
              <w:rPr>
                <w:rFonts w:cs="Times New Roman"/>
                <w:spacing w:val="1"/>
                <w:sz w:val="22"/>
                <w:szCs w:val="22"/>
              </w:rPr>
              <w:t>t</w:t>
            </w:r>
            <w:r w:rsidRPr="0086315E">
              <w:rPr>
                <w:rFonts w:cs="Times New Roman"/>
                <w:sz w:val="22"/>
                <w:szCs w:val="22"/>
              </w:rPr>
              <w:t xml:space="preserve">e </w:t>
            </w:r>
            <w:r w:rsidRPr="0086315E">
              <w:rPr>
                <w:rFonts w:cs="Times New Roman"/>
                <w:spacing w:val="-3"/>
                <w:sz w:val="22"/>
                <w:szCs w:val="22"/>
              </w:rPr>
              <w:t>m</w:t>
            </w:r>
            <w:r w:rsidRPr="0086315E">
              <w:rPr>
                <w:rFonts w:cs="Times New Roman"/>
                <w:sz w:val="22"/>
                <w:szCs w:val="22"/>
              </w:rPr>
              <w:t>ode</w:t>
            </w:r>
            <w:r w:rsidRPr="0086315E">
              <w:rPr>
                <w:rFonts w:cs="Times New Roman"/>
                <w:spacing w:val="1"/>
                <w:sz w:val="22"/>
                <w:szCs w:val="22"/>
              </w:rPr>
              <w:t>l</w:t>
            </w:r>
            <w:r w:rsidRPr="0086315E">
              <w:rPr>
                <w:rFonts w:cs="Times New Roman"/>
                <w:sz w:val="22"/>
                <w:szCs w:val="22"/>
              </w:rPr>
              <w:t xml:space="preserve">, </w:t>
            </w:r>
            <w:r w:rsidRPr="0086315E">
              <w:rPr>
                <w:rFonts w:cs="Times New Roman"/>
                <w:spacing w:val="-2"/>
                <w:sz w:val="22"/>
                <w:szCs w:val="22"/>
              </w:rPr>
              <w:t>a</w:t>
            </w:r>
            <w:r w:rsidRPr="0086315E">
              <w:rPr>
                <w:rFonts w:cs="Times New Roman"/>
                <w:sz w:val="22"/>
                <w:szCs w:val="22"/>
              </w:rPr>
              <w:t>dd</w:t>
            </w:r>
            <w:r w:rsidRPr="0086315E">
              <w:rPr>
                <w:rFonts w:cs="Times New Roman"/>
                <w:spacing w:val="1"/>
                <w:sz w:val="22"/>
                <w:szCs w:val="22"/>
              </w:rPr>
              <w:t>i</w:t>
            </w:r>
            <w:r w:rsidRPr="0086315E">
              <w:rPr>
                <w:rFonts w:cs="Times New Roman"/>
                <w:sz w:val="22"/>
                <w:szCs w:val="22"/>
              </w:rPr>
              <w:t>ng</w:t>
            </w:r>
            <w:r w:rsidR="00DF0A41" w:rsidRPr="0086315E">
              <w:rPr>
                <w:rFonts w:cs="Times New Roman"/>
                <w:sz w:val="22"/>
                <w:szCs w:val="22"/>
              </w:rPr>
              <w:t xml:space="preserve"> </w:t>
            </w:r>
            <w:r w:rsidRPr="0086315E">
              <w:rPr>
                <w:rFonts w:cs="Times New Roman"/>
                <w:sz w:val="22"/>
                <w:szCs w:val="22"/>
              </w:rPr>
              <w:t>ope</w:t>
            </w:r>
            <w:r w:rsidRPr="0086315E">
              <w:rPr>
                <w:rFonts w:cs="Times New Roman"/>
                <w:spacing w:val="-1"/>
                <w:sz w:val="22"/>
                <w:szCs w:val="22"/>
              </w:rPr>
              <w:t>r</w:t>
            </w:r>
            <w:r w:rsidRPr="0086315E">
              <w:rPr>
                <w:rFonts w:cs="Times New Roman"/>
                <w:sz w:val="22"/>
                <w:szCs w:val="22"/>
              </w:rPr>
              <w:t>a</w:t>
            </w:r>
            <w:r w:rsidRPr="0086315E">
              <w:rPr>
                <w:rFonts w:cs="Times New Roman"/>
                <w:spacing w:val="-1"/>
                <w:sz w:val="22"/>
                <w:szCs w:val="22"/>
              </w:rPr>
              <w:t>t</w:t>
            </w:r>
            <w:r w:rsidRPr="0086315E">
              <w:rPr>
                <w:rFonts w:cs="Times New Roman"/>
                <w:spacing w:val="1"/>
                <w:sz w:val="22"/>
                <w:szCs w:val="22"/>
              </w:rPr>
              <w:t>i</w:t>
            </w:r>
            <w:r w:rsidRPr="0086315E">
              <w:rPr>
                <w:rFonts w:cs="Times New Roman"/>
                <w:sz w:val="22"/>
                <w:szCs w:val="22"/>
              </w:rPr>
              <w:t>ons</w:t>
            </w:r>
          </w:p>
          <w:p w:rsidR="0085753B" w:rsidRPr="0086315E" w:rsidRDefault="0085753B" w:rsidP="0086315E">
            <w:pPr>
              <w:spacing w:after="0" w:line="240" w:lineRule="auto"/>
              <w:ind w:left="113" w:right="105"/>
              <w:jc w:val="both"/>
              <w:rPr>
                <w:rFonts w:cs="Times New Roman"/>
                <w:sz w:val="22"/>
                <w:szCs w:val="22"/>
              </w:rPr>
            </w:pPr>
            <w:r w:rsidRPr="0086315E">
              <w:rPr>
                <w:rFonts w:cs="Times New Roman"/>
                <w:sz w:val="22"/>
                <w:szCs w:val="22"/>
              </w:rPr>
              <w:t>S</w:t>
            </w:r>
            <w:r w:rsidRPr="0086315E">
              <w:rPr>
                <w:rFonts w:cs="Times New Roman"/>
                <w:spacing w:val="-3"/>
                <w:sz w:val="22"/>
                <w:szCs w:val="22"/>
              </w:rPr>
              <w:t>y</w:t>
            </w:r>
            <w:r w:rsidRPr="0086315E">
              <w:rPr>
                <w:rFonts w:cs="Times New Roman"/>
                <w:sz w:val="22"/>
                <w:szCs w:val="22"/>
              </w:rPr>
              <w:t>s</w:t>
            </w:r>
            <w:r w:rsidRPr="0086315E">
              <w:rPr>
                <w:rFonts w:cs="Times New Roman"/>
                <w:spacing w:val="1"/>
                <w:sz w:val="22"/>
                <w:szCs w:val="22"/>
              </w:rPr>
              <w:t>t</w:t>
            </w:r>
            <w:r w:rsidRPr="0086315E">
              <w:rPr>
                <w:rFonts w:cs="Times New Roman"/>
                <w:sz w:val="22"/>
                <w:szCs w:val="22"/>
              </w:rPr>
              <w:t>em</w:t>
            </w:r>
            <w:r w:rsidR="00DF0A41" w:rsidRPr="0086315E">
              <w:rPr>
                <w:rFonts w:cs="Times New Roman"/>
                <w:sz w:val="22"/>
                <w:szCs w:val="22"/>
              </w:rPr>
              <w:t xml:space="preserve"> </w:t>
            </w:r>
            <w:r w:rsidRPr="0086315E">
              <w:rPr>
                <w:rFonts w:cs="Times New Roman"/>
                <w:spacing w:val="-1"/>
                <w:sz w:val="22"/>
                <w:szCs w:val="22"/>
              </w:rPr>
              <w:t>D</w:t>
            </w:r>
            <w:r w:rsidRPr="0086315E">
              <w:rPr>
                <w:rFonts w:cs="Times New Roman"/>
                <w:sz w:val="22"/>
                <w:szCs w:val="22"/>
              </w:rPr>
              <w:t>e</w:t>
            </w:r>
            <w:r w:rsidRPr="0086315E">
              <w:rPr>
                <w:rFonts w:cs="Times New Roman"/>
                <w:spacing w:val="1"/>
                <w:sz w:val="22"/>
                <w:szCs w:val="22"/>
              </w:rPr>
              <w:t>si</w:t>
            </w:r>
            <w:r w:rsidRPr="0086315E">
              <w:rPr>
                <w:rFonts w:cs="Times New Roman"/>
                <w:spacing w:val="-2"/>
                <w:sz w:val="22"/>
                <w:szCs w:val="22"/>
              </w:rPr>
              <w:t>g</w:t>
            </w:r>
            <w:r w:rsidRPr="0086315E">
              <w:rPr>
                <w:rFonts w:cs="Times New Roman"/>
                <w:sz w:val="22"/>
                <w:szCs w:val="22"/>
              </w:rPr>
              <w:t>n:</w:t>
            </w:r>
            <w:r w:rsidR="00DF0A41" w:rsidRPr="0086315E">
              <w:rPr>
                <w:rFonts w:cs="Times New Roman"/>
                <w:sz w:val="22"/>
                <w:szCs w:val="22"/>
              </w:rPr>
              <w:t xml:space="preserve"> </w:t>
            </w:r>
            <w:r w:rsidRPr="0086315E">
              <w:rPr>
                <w:rFonts w:cs="Times New Roman"/>
                <w:sz w:val="22"/>
                <w:szCs w:val="22"/>
              </w:rPr>
              <w:t>e</w:t>
            </w:r>
            <w:r w:rsidRPr="0086315E">
              <w:rPr>
                <w:rFonts w:cs="Times New Roman"/>
                <w:spacing w:val="-2"/>
                <w:sz w:val="22"/>
                <w:szCs w:val="22"/>
              </w:rPr>
              <w:t>s</w:t>
            </w:r>
            <w:r w:rsidRPr="0086315E">
              <w:rPr>
                <w:rFonts w:cs="Times New Roman"/>
                <w:spacing w:val="1"/>
                <w:sz w:val="22"/>
                <w:szCs w:val="22"/>
              </w:rPr>
              <w:t>ti</w:t>
            </w:r>
            <w:r w:rsidRPr="0086315E">
              <w:rPr>
                <w:rFonts w:cs="Times New Roman"/>
                <w:spacing w:val="-4"/>
                <w:sz w:val="22"/>
                <w:szCs w:val="22"/>
              </w:rPr>
              <w:t>m</w:t>
            </w:r>
            <w:r w:rsidRPr="0086315E">
              <w:rPr>
                <w:rFonts w:cs="Times New Roman"/>
                <w:sz w:val="22"/>
                <w:szCs w:val="22"/>
              </w:rPr>
              <w:t>a</w:t>
            </w:r>
            <w:r w:rsidRPr="0086315E">
              <w:rPr>
                <w:rFonts w:cs="Times New Roman"/>
                <w:spacing w:val="1"/>
                <w:sz w:val="22"/>
                <w:szCs w:val="22"/>
              </w:rPr>
              <w:t>ti</w:t>
            </w:r>
            <w:r w:rsidRPr="0086315E">
              <w:rPr>
                <w:rFonts w:cs="Times New Roman"/>
                <w:sz w:val="22"/>
                <w:szCs w:val="22"/>
              </w:rPr>
              <w:t>ng</w:t>
            </w:r>
            <w:r w:rsidR="00DF0A41" w:rsidRPr="0086315E">
              <w:rPr>
                <w:rFonts w:cs="Times New Roman"/>
                <w:sz w:val="22"/>
                <w:szCs w:val="22"/>
              </w:rPr>
              <w:t xml:space="preserve"> </w:t>
            </w:r>
            <w:r w:rsidRPr="0086315E">
              <w:rPr>
                <w:rFonts w:cs="Times New Roman"/>
                <w:sz w:val="22"/>
                <w:szCs w:val="22"/>
              </w:rPr>
              <w:t>pe</w:t>
            </w:r>
            <w:r w:rsidRPr="0086315E">
              <w:rPr>
                <w:rFonts w:cs="Times New Roman"/>
                <w:spacing w:val="-1"/>
                <w:sz w:val="22"/>
                <w:szCs w:val="22"/>
              </w:rPr>
              <w:t>r</w:t>
            </w:r>
            <w:r w:rsidRPr="0086315E">
              <w:rPr>
                <w:rFonts w:cs="Times New Roman"/>
                <w:spacing w:val="1"/>
                <w:sz w:val="22"/>
                <w:szCs w:val="22"/>
              </w:rPr>
              <w:t>f</w:t>
            </w:r>
            <w:r w:rsidRPr="0086315E">
              <w:rPr>
                <w:rFonts w:cs="Times New Roman"/>
                <w:sz w:val="22"/>
                <w:szCs w:val="22"/>
              </w:rPr>
              <w:t>o</w:t>
            </w:r>
            <w:r w:rsidRPr="0086315E">
              <w:rPr>
                <w:rFonts w:cs="Times New Roman"/>
                <w:spacing w:val="1"/>
                <w:sz w:val="22"/>
                <w:szCs w:val="22"/>
              </w:rPr>
              <w:t>r</w:t>
            </w:r>
            <w:r w:rsidRPr="0086315E">
              <w:rPr>
                <w:rFonts w:cs="Times New Roman"/>
                <w:spacing w:val="-4"/>
                <w:sz w:val="22"/>
                <w:szCs w:val="22"/>
              </w:rPr>
              <w:t>m</w:t>
            </w:r>
            <w:r w:rsidRPr="0086315E">
              <w:rPr>
                <w:rFonts w:cs="Times New Roman"/>
                <w:sz w:val="22"/>
                <w:szCs w:val="22"/>
              </w:rPr>
              <w:t>ance,</w:t>
            </w:r>
            <w:r w:rsidR="00DF0A41" w:rsidRPr="0086315E">
              <w:rPr>
                <w:rFonts w:cs="Times New Roman"/>
                <w:sz w:val="22"/>
                <w:szCs w:val="22"/>
              </w:rPr>
              <w:t xml:space="preserve"> </w:t>
            </w:r>
            <w:r w:rsidRPr="0086315E">
              <w:rPr>
                <w:rFonts w:cs="Times New Roman"/>
                <w:spacing w:val="-4"/>
                <w:sz w:val="22"/>
                <w:szCs w:val="22"/>
              </w:rPr>
              <w:t>m</w:t>
            </w:r>
            <w:r w:rsidRPr="0086315E">
              <w:rPr>
                <w:rFonts w:cs="Times New Roman"/>
                <w:sz w:val="22"/>
                <w:szCs w:val="22"/>
              </w:rPr>
              <w:t>a</w:t>
            </w:r>
            <w:r w:rsidRPr="0086315E">
              <w:rPr>
                <w:rFonts w:cs="Times New Roman"/>
                <w:spacing w:val="-2"/>
                <w:sz w:val="22"/>
                <w:szCs w:val="22"/>
              </w:rPr>
              <w:t>k</w:t>
            </w:r>
            <w:r w:rsidRPr="0086315E">
              <w:rPr>
                <w:rFonts w:cs="Times New Roman"/>
                <w:sz w:val="22"/>
                <w:szCs w:val="22"/>
              </w:rPr>
              <w:t>e</w:t>
            </w:r>
            <w:r w:rsidR="00DF0A41" w:rsidRPr="0086315E">
              <w:rPr>
                <w:rFonts w:cs="Times New Roman"/>
                <w:sz w:val="22"/>
                <w:szCs w:val="22"/>
              </w:rPr>
              <w:t xml:space="preserve"> </w:t>
            </w:r>
            <w:r w:rsidRPr="0086315E">
              <w:rPr>
                <w:rFonts w:cs="Times New Roman"/>
                <w:sz w:val="22"/>
                <w:szCs w:val="22"/>
              </w:rPr>
              <w:t>a</w:t>
            </w:r>
            <w:r w:rsidRPr="0086315E">
              <w:rPr>
                <w:rFonts w:cs="Times New Roman"/>
                <w:spacing w:val="1"/>
                <w:sz w:val="22"/>
                <w:szCs w:val="22"/>
              </w:rPr>
              <w:t>r</w:t>
            </w:r>
            <w:r w:rsidRPr="0086315E">
              <w:rPr>
                <w:rFonts w:cs="Times New Roman"/>
                <w:sz w:val="22"/>
                <w:szCs w:val="22"/>
              </w:rPr>
              <w:t>e</w:t>
            </w:r>
            <w:r w:rsidR="00DF0A41" w:rsidRPr="0086315E">
              <w:rPr>
                <w:rFonts w:cs="Times New Roman"/>
                <w:sz w:val="22"/>
                <w:szCs w:val="22"/>
              </w:rPr>
              <w:t xml:space="preserve"> </w:t>
            </w:r>
            <w:r w:rsidRPr="0086315E">
              <w:rPr>
                <w:rFonts w:cs="Times New Roman"/>
                <w:spacing w:val="-2"/>
                <w:sz w:val="22"/>
                <w:szCs w:val="22"/>
              </w:rPr>
              <w:t>u</w:t>
            </w:r>
            <w:r w:rsidRPr="0086315E">
              <w:rPr>
                <w:rFonts w:cs="Times New Roman"/>
                <w:sz w:val="22"/>
                <w:szCs w:val="22"/>
              </w:rPr>
              <w:t>se</w:t>
            </w:r>
            <w:r w:rsidR="00DF0A41" w:rsidRPr="0086315E">
              <w:rPr>
                <w:rFonts w:cs="Times New Roman"/>
                <w:sz w:val="22"/>
                <w:szCs w:val="22"/>
              </w:rPr>
              <w:t xml:space="preserve"> </w:t>
            </w:r>
            <w:r w:rsidRPr="0086315E">
              <w:rPr>
                <w:rFonts w:cs="Times New Roman"/>
                <w:spacing w:val="-2"/>
                <w:sz w:val="22"/>
                <w:szCs w:val="22"/>
              </w:rPr>
              <w:t>p</w:t>
            </w:r>
            <w:r w:rsidRPr="0086315E">
              <w:rPr>
                <w:rFonts w:cs="Times New Roman"/>
                <w:spacing w:val="1"/>
                <w:sz w:val="22"/>
                <w:szCs w:val="22"/>
              </w:rPr>
              <w:t>l</w:t>
            </w:r>
            <w:r w:rsidRPr="0086315E">
              <w:rPr>
                <w:rFonts w:cs="Times New Roman"/>
                <w:sz w:val="22"/>
                <w:szCs w:val="22"/>
              </w:rPr>
              <w:t>an,</w:t>
            </w:r>
            <w:r w:rsidR="00DF0A41" w:rsidRPr="0086315E">
              <w:rPr>
                <w:rFonts w:cs="Times New Roman"/>
                <w:sz w:val="22"/>
                <w:szCs w:val="22"/>
              </w:rPr>
              <w:t xml:space="preserve"> </w:t>
            </w:r>
            <w:r w:rsidRPr="0086315E">
              <w:rPr>
                <w:rFonts w:cs="Times New Roman"/>
                <w:spacing w:val="6"/>
                <w:sz w:val="22"/>
                <w:szCs w:val="22"/>
              </w:rPr>
              <w:t>o</w:t>
            </w:r>
            <w:r w:rsidRPr="0086315E">
              <w:rPr>
                <w:rFonts w:cs="Times New Roman"/>
                <w:spacing w:val="-4"/>
                <w:sz w:val="22"/>
                <w:szCs w:val="22"/>
              </w:rPr>
              <w:t>r</w:t>
            </w:r>
            <w:r w:rsidRPr="0086315E">
              <w:rPr>
                <w:rFonts w:cs="Times New Roman"/>
                <w:spacing w:val="-2"/>
                <w:sz w:val="22"/>
                <w:szCs w:val="22"/>
              </w:rPr>
              <w:t>g</w:t>
            </w:r>
            <w:r w:rsidRPr="0086315E">
              <w:rPr>
                <w:rFonts w:cs="Times New Roman"/>
                <w:sz w:val="22"/>
                <w:szCs w:val="22"/>
              </w:rPr>
              <w:t>an</w:t>
            </w:r>
            <w:r w:rsidRPr="0086315E">
              <w:rPr>
                <w:rFonts w:cs="Times New Roman"/>
                <w:spacing w:val="1"/>
                <w:sz w:val="22"/>
                <w:szCs w:val="22"/>
              </w:rPr>
              <w:t>i</w:t>
            </w:r>
            <w:r w:rsidRPr="0086315E">
              <w:rPr>
                <w:rFonts w:cs="Times New Roman"/>
                <w:spacing w:val="-2"/>
                <w:sz w:val="22"/>
                <w:szCs w:val="22"/>
              </w:rPr>
              <w:t>z</w:t>
            </w:r>
            <w:r w:rsidRPr="0086315E">
              <w:rPr>
                <w:rFonts w:cs="Times New Roman"/>
                <w:sz w:val="22"/>
                <w:szCs w:val="22"/>
              </w:rPr>
              <w:t>e</w:t>
            </w:r>
            <w:r w:rsidR="00DF0A41" w:rsidRPr="0086315E">
              <w:rPr>
                <w:rFonts w:cs="Times New Roman"/>
                <w:sz w:val="22"/>
                <w:szCs w:val="22"/>
              </w:rPr>
              <w:t xml:space="preserve"> </w:t>
            </w:r>
            <w:r w:rsidRPr="0086315E">
              <w:rPr>
                <w:rFonts w:cs="Times New Roman"/>
                <w:spacing w:val="1"/>
                <w:sz w:val="22"/>
                <w:szCs w:val="22"/>
              </w:rPr>
              <w:t>t</w:t>
            </w:r>
            <w:r w:rsidRPr="0086315E">
              <w:rPr>
                <w:rFonts w:cs="Times New Roman"/>
                <w:sz w:val="22"/>
                <w:szCs w:val="22"/>
              </w:rPr>
              <w:t>he</w:t>
            </w:r>
            <w:r w:rsidR="00DF0A41" w:rsidRPr="0086315E">
              <w:rPr>
                <w:rFonts w:cs="Times New Roman"/>
                <w:sz w:val="22"/>
                <w:szCs w:val="22"/>
              </w:rPr>
              <w:t xml:space="preserve"> </w:t>
            </w:r>
            <w:r w:rsidRPr="0086315E">
              <w:rPr>
                <w:rFonts w:cs="Times New Roman"/>
                <w:sz w:val="22"/>
                <w:szCs w:val="22"/>
              </w:rPr>
              <w:t>s</w:t>
            </w:r>
            <w:r w:rsidRPr="0086315E">
              <w:rPr>
                <w:rFonts w:cs="Times New Roman"/>
                <w:spacing w:val="-2"/>
                <w:sz w:val="22"/>
                <w:szCs w:val="22"/>
              </w:rPr>
              <w:t>y</w:t>
            </w:r>
            <w:r w:rsidRPr="0086315E">
              <w:rPr>
                <w:rFonts w:cs="Times New Roman"/>
                <w:sz w:val="22"/>
                <w:szCs w:val="22"/>
              </w:rPr>
              <w:t>s</w:t>
            </w:r>
            <w:r w:rsidRPr="0086315E">
              <w:rPr>
                <w:rFonts w:cs="Times New Roman"/>
                <w:spacing w:val="1"/>
                <w:sz w:val="22"/>
                <w:szCs w:val="22"/>
              </w:rPr>
              <w:t>t</w:t>
            </w:r>
            <w:r w:rsidRPr="0086315E">
              <w:rPr>
                <w:rFonts w:cs="Times New Roman"/>
                <w:spacing w:val="-2"/>
                <w:sz w:val="22"/>
                <w:szCs w:val="22"/>
              </w:rPr>
              <w:t>e</w:t>
            </w:r>
            <w:r w:rsidRPr="0086315E">
              <w:rPr>
                <w:rFonts w:cs="Times New Roman"/>
                <w:sz w:val="22"/>
                <w:szCs w:val="22"/>
              </w:rPr>
              <w:t>m</w:t>
            </w:r>
            <w:r w:rsidR="00DF0A41" w:rsidRPr="0086315E">
              <w:rPr>
                <w:rFonts w:cs="Times New Roman"/>
                <w:sz w:val="22"/>
                <w:szCs w:val="22"/>
              </w:rPr>
              <w:t xml:space="preserve"> </w:t>
            </w:r>
            <w:r w:rsidRPr="0086315E">
              <w:rPr>
                <w:rFonts w:cs="Times New Roman"/>
                <w:spacing w:val="1"/>
                <w:sz w:val="22"/>
                <w:szCs w:val="22"/>
              </w:rPr>
              <w:t>i</w:t>
            </w:r>
            <w:r w:rsidRPr="0086315E">
              <w:rPr>
                <w:rFonts w:cs="Times New Roman"/>
                <w:sz w:val="22"/>
                <w:szCs w:val="22"/>
              </w:rPr>
              <w:t>n</w:t>
            </w:r>
            <w:r w:rsidRPr="0086315E">
              <w:rPr>
                <w:rFonts w:cs="Times New Roman"/>
                <w:spacing w:val="1"/>
                <w:sz w:val="22"/>
                <w:szCs w:val="22"/>
              </w:rPr>
              <w:t>t</w:t>
            </w:r>
            <w:r w:rsidRPr="0086315E">
              <w:rPr>
                <w:rFonts w:cs="Times New Roman"/>
                <w:sz w:val="22"/>
                <w:szCs w:val="22"/>
              </w:rPr>
              <w:t>o</w:t>
            </w:r>
            <w:r w:rsidR="00DF0A41" w:rsidRPr="0086315E">
              <w:rPr>
                <w:rFonts w:cs="Times New Roman"/>
                <w:sz w:val="22"/>
                <w:szCs w:val="22"/>
              </w:rPr>
              <w:t xml:space="preserve"> </w:t>
            </w:r>
            <w:r w:rsidRPr="0086315E">
              <w:rPr>
                <w:rFonts w:cs="Times New Roman"/>
                <w:sz w:val="22"/>
                <w:szCs w:val="22"/>
              </w:rPr>
              <w:t>su</w:t>
            </w:r>
            <w:r w:rsidRPr="0086315E">
              <w:rPr>
                <w:rFonts w:cs="Times New Roman"/>
                <w:spacing w:val="-2"/>
                <w:sz w:val="22"/>
                <w:szCs w:val="22"/>
              </w:rPr>
              <w:t>b</w:t>
            </w:r>
            <w:r w:rsidRPr="0086315E">
              <w:rPr>
                <w:rFonts w:cs="Times New Roman"/>
                <w:sz w:val="22"/>
                <w:szCs w:val="22"/>
              </w:rPr>
              <w:t>s</w:t>
            </w:r>
            <w:r w:rsidRPr="0086315E">
              <w:rPr>
                <w:rFonts w:cs="Times New Roman"/>
                <w:spacing w:val="-2"/>
                <w:sz w:val="22"/>
                <w:szCs w:val="22"/>
              </w:rPr>
              <w:t>y</w:t>
            </w:r>
            <w:r w:rsidRPr="0086315E">
              <w:rPr>
                <w:rFonts w:cs="Times New Roman"/>
                <w:sz w:val="22"/>
                <w:szCs w:val="22"/>
              </w:rPr>
              <w:t>s</w:t>
            </w:r>
            <w:r w:rsidRPr="0086315E">
              <w:rPr>
                <w:rFonts w:cs="Times New Roman"/>
                <w:spacing w:val="1"/>
                <w:sz w:val="22"/>
                <w:szCs w:val="22"/>
              </w:rPr>
              <w:t>t</w:t>
            </w:r>
            <w:r w:rsidRPr="0086315E">
              <w:rPr>
                <w:rFonts w:cs="Times New Roman"/>
                <w:sz w:val="22"/>
                <w:szCs w:val="22"/>
              </w:rPr>
              <w:t>e</w:t>
            </w:r>
            <w:r w:rsidRPr="0086315E">
              <w:rPr>
                <w:rFonts w:cs="Times New Roman"/>
                <w:spacing w:val="-3"/>
                <w:sz w:val="22"/>
                <w:szCs w:val="22"/>
              </w:rPr>
              <w:t>m</w:t>
            </w:r>
            <w:r w:rsidRPr="0086315E">
              <w:rPr>
                <w:rFonts w:cs="Times New Roman"/>
                <w:sz w:val="22"/>
                <w:szCs w:val="22"/>
              </w:rPr>
              <w:t>,</w:t>
            </w:r>
            <w:r w:rsidR="00DF0A41" w:rsidRPr="0086315E">
              <w:rPr>
                <w:rFonts w:cs="Times New Roman"/>
                <w:sz w:val="22"/>
                <w:szCs w:val="22"/>
              </w:rPr>
              <w:t xml:space="preserve"> </w:t>
            </w:r>
            <w:r w:rsidRPr="0086315E">
              <w:rPr>
                <w:rFonts w:cs="Times New Roman"/>
                <w:spacing w:val="1"/>
                <w:sz w:val="22"/>
                <w:szCs w:val="22"/>
              </w:rPr>
              <w:t>i</w:t>
            </w:r>
            <w:r w:rsidRPr="0086315E">
              <w:rPr>
                <w:rFonts w:cs="Times New Roman"/>
                <w:sz w:val="22"/>
                <w:szCs w:val="22"/>
              </w:rPr>
              <w:t>de</w:t>
            </w:r>
            <w:r w:rsidRPr="0086315E">
              <w:rPr>
                <w:rFonts w:cs="Times New Roman"/>
                <w:spacing w:val="-2"/>
                <w:sz w:val="22"/>
                <w:szCs w:val="22"/>
              </w:rPr>
              <w:t>n</w:t>
            </w:r>
            <w:r w:rsidRPr="0086315E">
              <w:rPr>
                <w:rFonts w:cs="Times New Roman"/>
                <w:spacing w:val="1"/>
                <w:sz w:val="22"/>
                <w:szCs w:val="22"/>
              </w:rPr>
              <w:t>t</w:t>
            </w:r>
            <w:r w:rsidRPr="0086315E">
              <w:rPr>
                <w:rFonts w:cs="Times New Roman"/>
                <w:spacing w:val="-1"/>
                <w:sz w:val="22"/>
                <w:szCs w:val="22"/>
              </w:rPr>
              <w:t>i</w:t>
            </w:r>
            <w:r w:rsidRPr="0086315E">
              <w:rPr>
                <w:rFonts w:cs="Times New Roman"/>
                <w:spacing w:val="1"/>
                <w:sz w:val="22"/>
                <w:szCs w:val="22"/>
              </w:rPr>
              <w:t>f</w:t>
            </w:r>
            <w:r w:rsidRPr="0086315E">
              <w:rPr>
                <w:rFonts w:cs="Times New Roman"/>
                <w:spacing w:val="-2"/>
                <w:sz w:val="22"/>
                <w:szCs w:val="22"/>
              </w:rPr>
              <w:t>y</w:t>
            </w:r>
            <w:r w:rsidRPr="0086315E">
              <w:rPr>
                <w:rFonts w:cs="Times New Roman"/>
                <w:spacing w:val="1"/>
                <w:sz w:val="22"/>
                <w:szCs w:val="22"/>
              </w:rPr>
              <w:t>i</w:t>
            </w:r>
            <w:r w:rsidRPr="0086315E">
              <w:rPr>
                <w:rFonts w:cs="Times New Roman"/>
                <w:sz w:val="22"/>
                <w:szCs w:val="22"/>
              </w:rPr>
              <w:t>ng conc</w:t>
            </w:r>
            <w:r w:rsidRPr="0086315E">
              <w:rPr>
                <w:rFonts w:cs="Times New Roman"/>
                <w:spacing w:val="-2"/>
                <w:sz w:val="22"/>
                <w:szCs w:val="22"/>
              </w:rPr>
              <w:t>u</w:t>
            </w:r>
            <w:r w:rsidRPr="0086315E">
              <w:rPr>
                <w:rFonts w:cs="Times New Roman"/>
                <w:spacing w:val="1"/>
                <w:sz w:val="22"/>
                <w:szCs w:val="22"/>
              </w:rPr>
              <w:t>rr</w:t>
            </w:r>
            <w:r w:rsidRPr="0086315E">
              <w:rPr>
                <w:rFonts w:cs="Times New Roman"/>
                <w:spacing w:val="-2"/>
                <w:sz w:val="22"/>
                <w:szCs w:val="22"/>
              </w:rPr>
              <w:t>e</w:t>
            </w:r>
            <w:r w:rsidRPr="0086315E">
              <w:rPr>
                <w:rFonts w:cs="Times New Roman"/>
                <w:sz w:val="22"/>
                <w:szCs w:val="22"/>
              </w:rPr>
              <w:t>nc</w:t>
            </w:r>
            <w:r w:rsidRPr="0086315E">
              <w:rPr>
                <w:rFonts w:cs="Times New Roman"/>
                <w:spacing w:val="-16"/>
                <w:sz w:val="22"/>
                <w:szCs w:val="22"/>
              </w:rPr>
              <w:t>y</w:t>
            </w:r>
            <w:r w:rsidRPr="0086315E">
              <w:rPr>
                <w:rFonts w:cs="Times New Roman"/>
                <w:sz w:val="22"/>
                <w:szCs w:val="22"/>
              </w:rPr>
              <w:t>, a</w:t>
            </w:r>
            <w:r w:rsidRPr="0086315E">
              <w:rPr>
                <w:rFonts w:cs="Times New Roman"/>
                <w:spacing w:val="1"/>
                <w:sz w:val="22"/>
                <w:szCs w:val="22"/>
              </w:rPr>
              <w:t>ll</w:t>
            </w:r>
            <w:r w:rsidRPr="0086315E">
              <w:rPr>
                <w:rFonts w:cs="Times New Roman"/>
                <w:spacing w:val="-2"/>
                <w:sz w:val="22"/>
                <w:szCs w:val="22"/>
              </w:rPr>
              <w:t>o</w:t>
            </w:r>
            <w:r w:rsidRPr="0086315E">
              <w:rPr>
                <w:rFonts w:cs="Times New Roman"/>
                <w:sz w:val="22"/>
                <w:szCs w:val="22"/>
              </w:rPr>
              <w:t>c</w:t>
            </w:r>
            <w:r w:rsidRPr="0086315E">
              <w:rPr>
                <w:rFonts w:cs="Times New Roman"/>
                <w:spacing w:val="-2"/>
                <w:sz w:val="22"/>
                <w:szCs w:val="22"/>
              </w:rPr>
              <w:t>a</w:t>
            </w:r>
            <w:r w:rsidRPr="0086315E">
              <w:rPr>
                <w:rFonts w:cs="Times New Roman"/>
                <w:spacing w:val="1"/>
                <w:sz w:val="22"/>
                <w:szCs w:val="22"/>
              </w:rPr>
              <w:t>ti</w:t>
            </w:r>
            <w:r w:rsidRPr="0086315E">
              <w:rPr>
                <w:rFonts w:cs="Times New Roman"/>
                <w:sz w:val="22"/>
                <w:szCs w:val="22"/>
              </w:rPr>
              <w:t>ng s</w:t>
            </w:r>
            <w:r w:rsidRPr="0086315E">
              <w:rPr>
                <w:rFonts w:cs="Times New Roman"/>
                <w:spacing w:val="-2"/>
                <w:sz w:val="22"/>
                <w:szCs w:val="22"/>
              </w:rPr>
              <w:t>u</w:t>
            </w:r>
            <w:r w:rsidRPr="0086315E">
              <w:rPr>
                <w:rFonts w:cs="Times New Roman"/>
                <w:sz w:val="22"/>
                <w:szCs w:val="22"/>
              </w:rPr>
              <w:t>bs</w:t>
            </w:r>
            <w:r w:rsidRPr="0086315E">
              <w:rPr>
                <w:rFonts w:cs="Times New Roman"/>
                <w:spacing w:val="-2"/>
                <w:sz w:val="22"/>
                <w:szCs w:val="22"/>
              </w:rPr>
              <w:t>y</w:t>
            </w:r>
            <w:r w:rsidRPr="0086315E">
              <w:rPr>
                <w:rFonts w:cs="Times New Roman"/>
                <w:sz w:val="22"/>
                <w:szCs w:val="22"/>
              </w:rPr>
              <w:t>s</w:t>
            </w:r>
            <w:r w:rsidRPr="0086315E">
              <w:rPr>
                <w:rFonts w:cs="Times New Roman"/>
                <w:spacing w:val="1"/>
                <w:sz w:val="22"/>
                <w:szCs w:val="22"/>
              </w:rPr>
              <w:t>t</w:t>
            </w:r>
            <w:r w:rsidRPr="0086315E">
              <w:rPr>
                <w:rFonts w:cs="Times New Roman"/>
                <w:sz w:val="22"/>
                <w:szCs w:val="22"/>
              </w:rPr>
              <w:t>e</w:t>
            </w:r>
            <w:r w:rsidRPr="0086315E">
              <w:rPr>
                <w:rFonts w:cs="Times New Roman"/>
                <w:spacing w:val="-3"/>
                <w:sz w:val="22"/>
                <w:szCs w:val="22"/>
              </w:rPr>
              <w:t>m</w:t>
            </w:r>
            <w:r w:rsidRPr="0086315E">
              <w:rPr>
                <w:rFonts w:cs="Times New Roman"/>
                <w:sz w:val="22"/>
                <w:szCs w:val="22"/>
              </w:rPr>
              <w:t xml:space="preserve">s </w:t>
            </w:r>
            <w:r w:rsidRPr="0086315E">
              <w:rPr>
                <w:rFonts w:cs="Times New Roman"/>
                <w:spacing w:val="1"/>
                <w:sz w:val="22"/>
                <w:szCs w:val="22"/>
              </w:rPr>
              <w:t>t</w:t>
            </w:r>
            <w:r w:rsidRPr="0086315E">
              <w:rPr>
                <w:rFonts w:cs="Times New Roman"/>
                <w:sz w:val="22"/>
                <w:szCs w:val="22"/>
              </w:rPr>
              <w:t>o p</w:t>
            </w:r>
            <w:r w:rsidRPr="0086315E">
              <w:rPr>
                <w:rFonts w:cs="Times New Roman"/>
                <w:spacing w:val="1"/>
                <w:sz w:val="22"/>
                <w:szCs w:val="22"/>
              </w:rPr>
              <w:t>r</w:t>
            </w:r>
            <w:r w:rsidRPr="0086315E">
              <w:rPr>
                <w:rFonts w:cs="Times New Roman"/>
                <w:sz w:val="22"/>
                <w:szCs w:val="22"/>
              </w:rPr>
              <w:t>o</w:t>
            </w:r>
            <w:r w:rsidRPr="0086315E">
              <w:rPr>
                <w:rFonts w:cs="Times New Roman"/>
                <w:spacing w:val="-2"/>
                <w:sz w:val="22"/>
                <w:szCs w:val="22"/>
              </w:rPr>
              <w:t>c</w:t>
            </w:r>
            <w:r w:rsidRPr="0086315E">
              <w:rPr>
                <w:rFonts w:cs="Times New Roman"/>
                <w:sz w:val="22"/>
                <w:szCs w:val="22"/>
              </w:rPr>
              <w:t>e</w:t>
            </w:r>
            <w:r w:rsidRPr="0086315E">
              <w:rPr>
                <w:rFonts w:cs="Times New Roman"/>
                <w:spacing w:val="1"/>
                <w:sz w:val="22"/>
                <w:szCs w:val="22"/>
              </w:rPr>
              <w:t>s</w:t>
            </w:r>
            <w:r w:rsidRPr="0086315E">
              <w:rPr>
                <w:rFonts w:cs="Times New Roman"/>
                <w:spacing w:val="-2"/>
                <w:sz w:val="22"/>
                <w:szCs w:val="22"/>
              </w:rPr>
              <w:t>s</w:t>
            </w:r>
            <w:r w:rsidRPr="0086315E">
              <w:rPr>
                <w:rFonts w:cs="Times New Roman"/>
                <w:sz w:val="22"/>
                <w:szCs w:val="22"/>
              </w:rPr>
              <w:t>o</w:t>
            </w:r>
            <w:r w:rsidRPr="0086315E">
              <w:rPr>
                <w:rFonts w:cs="Times New Roman"/>
                <w:spacing w:val="1"/>
                <w:sz w:val="22"/>
                <w:szCs w:val="22"/>
              </w:rPr>
              <w:t>r</w:t>
            </w:r>
            <w:r w:rsidRPr="0086315E">
              <w:rPr>
                <w:rFonts w:cs="Times New Roman"/>
                <w:sz w:val="22"/>
                <w:szCs w:val="22"/>
              </w:rPr>
              <w:t xml:space="preserve">s </w:t>
            </w:r>
            <w:r w:rsidRPr="0086315E">
              <w:rPr>
                <w:rFonts w:cs="Times New Roman"/>
                <w:spacing w:val="-2"/>
                <w:sz w:val="22"/>
                <w:szCs w:val="22"/>
              </w:rPr>
              <w:t>a</w:t>
            </w:r>
            <w:r w:rsidRPr="0086315E">
              <w:rPr>
                <w:rFonts w:cs="Times New Roman"/>
                <w:sz w:val="22"/>
                <w:szCs w:val="22"/>
              </w:rPr>
              <w:t xml:space="preserve">nd </w:t>
            </w:r>
            <w:r w:rsidRPr="0086315E">
              <w:rPr>
                <w:rFonts w:cs="Times New Roman"/>
                <w:spacing w:val="1"/>
                <w:sz w:val="22"/>
                <w:szCs w:val="22"/>
              </w:rPr>
              <w:t>t</w:t>
            </w:r>
            <w:r w:rsidRPr="0086315E">
              <w:rPr>
                <w:rFonts w:cs="Times New Roman"/>
                <w:sz w:val="22"/>
                <w:szCs w:val="22"/>
              </w:rPr>
              <w:t>a</w:t>
            </w:r>
            <w:r w:rsidRPr="0086315E">
              <w:rPr>
                <w:rFonts w:cs="Times New Roman"/>
                <w:spacing w:val="1"/>
                <w:sz w:val="22"/>
                <w:szCs w:val="22"/>
              </w:rPr>
              <w:t>s</w:t>
            </w:r>
            <w:r w:rsidRPr="0086315E">
              <w:rPr>
                <w:rFonts w:cs="Times New Roman"/>
                <w:spacing w:val="-2"/>
                <w:sz w:val="22"/>
                <w:szCs w:val="22"/>
              </w:rPr>
              <w:t>k</w:t>
            </w:r>
            <w:r w:rsidRPr="0086315E">
              <w:rPr>
                <w:rFonts w:cs="Times New Roman"/>
                <w:sz w:val="22"/>
                <w:szCs w:val="22"/>
              </w:rPr>
              <w:t xml:space="preserve">s, </w:t>
            </w:r>
            <w:r w:rsidRPr="0086315E">
              <w:rPr>
                <w:rFonts w:cs="Times New Roman"/>
                <w:spacing w:val="-4"/>
                <w:sz w:val="22"/>
                <w:szCs w:val="22"/>
              </w:rPr>
              <w:t>m</w:t>
            </w:r>
            <w:r w:rsidRPr="0086315E">
              <w:rPr>
                <w:rFonts w:cs="Times New Roman"/>
                <w:sz w:val="22"/>
                <w:szCs w:val="22"/>
              </w:rPr>
              <w:t>ana</w:t>
            </w:r>
            <w:r w:rsidRPr="0086315E">
              <w:rPr>
                <w:rFonts w:cs="Times New Roman"/>
                <w:spacing w:val="-2"/>
                <w:sz w:val="22"/>
                <w:szCs w:val="22"/>
              </w:rPr>
              <w:t>g</w:t>
            </w:r>
            <w:r w:rsidRPr="0086315E">
              <w:rPr>
                <w:rFonts w:cs="Times New Roman"/>
                <w:sz w:val="22"/>
                <w:szCs w:val="22"/>
              </w:rPr>
              <w:t>e</w:t>
            </w:r>
            <w:r w:rsidRPr="0086315E">
              <w:rPr>
                <w:rFonts w:cs="Times New Roman"/>
                <w:spacing w:val="-3"/>
                <w:sz w:val="22"/>
                <w:szCs w:val="22"/>
              </w:rPr>
              <w:t>m</w:t>
            </w:r>
            <w:r w:rsidRPr="0086315E">
              <w:rPr>
                <w:rFonts w:cs="Times New Roman"/>
                <w:sz w:val="22"/>
                <w:szCs w:val="22"/>
              </w:rPr>
              <w:t>ent of da</w:t>
            </w:r>
            <w:r w:rsidRPr="0086315E">
              <w:rPr>
                <w:rFonts w:cs="Times New Roman"/>
                <w:spacing w:val="1"/>
                <w:sz w:val="22"/>
                <w:szCs w:val="22"/>
              </w:rPr>
              <w:t>t</w:t>
            </w:r>
            <w:r w:rsidRPr="0086315E">
              <w:rPr>
                <w:rFonts w:cs="Times New Roman"/>
                <w:sz w:val="22"/>
                <w:szCs w:val="22"/>
              </w:rPr>
              <w:t xml:space="preserve">a </w:t>
            </w:r>
            <w:r w:rsidRPr="0086315E">
              <w:rPr>
                <w:rFonts w:cs="Times New Roman"/>
                <w:spacing w:val="-2"/>
                <w:sz w:val="22"/>
                <w:szCs w:val="22"/>
              </w:rPr>
              <w:t>s</w:t>
            </w:r>
            <w:r w:rsidRPr="0086315E">
              <w:rPr>
                <w:rFonts w:cs="Times New Roman"/>
                <w:spacing w:val="1"/>
                <w:sz w:val="22"/>
                <w:szCs w:val="22"/>
              </w:rPr>
              <w:t>t</w:t>
            </w:r>
            <w:r w:rsidRPr="0086315E">
              <w:rPr>
                <w:rFonts w:cs="Times New Roman"/>
                <w:spacing w:val="-2"/>
                <w:sz w:val="22"/>
                <w:szCs w:val="22"/>
              </w:rPr>
              <w:t>o</w:t>
            </w:r>
            <w:r w:rsidRPr="0086315E">
              <w:rPr>
                <w:rFonts w:cs="Times New Roman"/>
                <w:spacing w:val="1"/>
                <w:sz w:val="22"/>
                <w:szCs w:val="22"/>
              </w:rPr>
              <w:t>r</w:t>
            </w:r>
            <w:r w:rsidRPr="0086315E">
              <w:rPr>
                <w:rFonts w:cs="Times New Roman"/>
                <w:sz w:val="22"/>
                <w:szCs w:val="22"/>
              </w:rPr>
              <w:t>e</w:t>
            </w:r>
            <w:r w:rsidRPr="0086315E">
              <w:rPr>
                <w:rFonts w:cs="Times New Roman"/>
                <w:spacing w:val="1"/>
                <w:sz w:val="22"/>
                <w:szCs w:val="22"/>
              </w:rPr>
              <w:t>s</w:t>
            </w:r>
            <w:r w:rsidRPr="0086315E">
              <w:rPr>
                <w:rFonts w:cs="Times New Roman"/>
                <w:sz w:val="22"/>
                <w:szCs w:val="22"/>
              </w:rPr>
              <w:t xml:space="preserve">, </w:t>
            </w:r>
            <w:r w:rsidRPr="0086315E">
              <w:rPr>
                <w:rFonts w:cs="Times New Roman"/>
                <w:spacing w:val="-2"/>
                <w:sz w:val="22"/>
                <w:szCs w:val="22"/>
              </w:rPr>
              <w:t>h</w:t>
            </w:r>
            <w:r w:rsidRPr="0086315E">
              <w:rPr>
                <w:rFonts w:cs="Times New Roman"/>
                <w:sz w:val="22"/>
                <w:szCs w:val="22"/>
              </w:rPr>
              <w:t>an</w:t>
            </w:r>
            <w:r w:rsidRPr="0086315E">
              <w:rPr>
                <w:rFonts w:cs="Times New Roman"/>
                <w:spacing w:val="-2"/>
                <w:sz w:val="22"/>
                <w:szCs w:val="22"/>
              </w:rPr>
              <w:t>d</w:t>
            </w:r>
            <w:r w:rsidRPr="0086315E">
              <w:rPr>
                <w:rFonts w:cs="Times New Roman"/>
                <w:spacing w:val="1"/>
                <w:sz w:val="22"/>
                <w:szCs w:val="22"/>
              </w:rPr>
              <w:t>li</w:t>
            </w:r>
            <w:r w:rsidRPr="0086315E">
              <w:rPr>
                <w:rFonts w:cs="Times New Roman"/>
                <w:sz w:val="22"/>
                <w:szCs w:val="22"/>
              </w:rPr>
              <w:t xml:space="preserve">ng </w:t>
            </w:r>
            <w:r w:rsidRPr="0086315E">
              <w:rPr>
                <w:rFonts w:cs="Times New Roman"/>
                <w:spacing w:val="-2"/>
                <w:sz w:val="22"/>
                <w:szCs w:val="22"/>
              </w:rPr>
              <w:t>g</w:t>
            </w:r>
            <w:r w:rsidRPr="0086315E">
              <w:rPr>
                <w:rFonts w:cs="Times New Roman"/>
                <w:spacing w:val="1"/>
                <w:sz w:val="22"/>
                <w:szCs w:val="22"/>
              </w:rPr>
              <w:t>l</w:t>
            </w:r>
            <w:r w:rsidRPr="0086315E">
              <w:rPr>
                <w:rFonts w:cs="Times New Roman"/>
                <w:sz w:val="22"/>
                <w:szCs w:val="22"/>
              </w:rPr>
              <w:t xml:space="preserve">obal </w:t>
            </w:r>
            <w:r w:rsidRPr="0086315E">
              <w:rPr>
                <w:rFonts w:cs="Times New Roman"/>
                <w:spacing w:val="1"/>
                <w:sz w:val="22"/>
                <w:szCs w:val="22"/>
              </w:rPr>
              <w:t>r</w:t>
            </w:r>
            <w:r w:rsidRPr="0086315E">
              <w:rPr>
                <w:rFonts w:cs="Times New Roman"/>
                <w:sz w:val="22"/>
                <w:szCs w:val="22"/>
              </w:rPr>
              <w:t>e</w:t>
            </w:r>
            <w:r w:rsidRPr="0086315E">
              <w:rPr>
                <w:rFonts w:cs="Times New Roman"/>
                <w:spacing w:val="1"/>
                <w:sz w:val="22"/>
                <w:szCs w:val="22"/>
              </w:rPr>
              <w:t>s</w:t>
            </w:r>
            <w:r w:rsidRPr="0086315E">
              <w:rPr>
                <w:rFonts w:cs="Times New Roman"/>
                <w:sz w:val="22"/>
                <w:szCs w:val="22"/>
              </w:rPr>
              <w:t>o</w:t>
            </w:r>
            <w:r w:rsidRPr="0086315E">
              <w:rPr>
                <w:rFonts w:cs="Times New Roman"/>
                <w:spacing w:val="-2"/>
                <w:sz w:val="22"/>
                <w:szCs w:val="22"/>
              </w:rPr>
              <w:t>u</w:t>
            </w:r>
            <w:r w:rsidRPr="0086315E">
              <w:rPr>
                <w:rFonts w:cs="Times New Roman"/>
                <w:spacing w:val="1"/>
                <w:sz w:val="22"/>
                <w:szCs w:val="22"/>
              </w:rPr>
              <w:t>r</w:t>
            </w:r>
            <w:r w:rsidRPr="0086315E">
              <w:rPr>
                <w:rFonts w:cs="Times New Roman"/>
                <w:spacing w:val="-2"/>
                <w:sz w:val="22"/>
                <w:szCs w:val="22"/>
              </w:rPr>
              <w:t>c</w:t>
            </w:r>
            <w:r w:rsidRPr="0086315E">
              <w:rPr>
                <w:rFonts w:cs="Times New Roman"/>
                <w:sz w:val="22"/>
                <w:szCs w:val="22"/>
              </w:rPr>
              <w:t>e</w:t>
            </w:r>
            <w:r w:rsidRPr="0086315E">
              <w:rPr>
                <w:rFonts w:cs="Times New Roman"/>
                <w:spacing w:val="1"/>
                <w:sz w:val="22"/>
                <w:szCs w:val="22"/>
              </w:rPr>
              <w:t>s</w:t>
            </w:r>
            <w:r w:rsidRPr="0086315E">
              <w:rPr>
                <w:rFonts w:cs="Times New Roman"/>
                <w:sz w:val="22"/>
                <w:szCs w:val="22"/>
              </w:rPr>
              <w:t>, c</w:t>
            </w:r>
            <w:r w:rsidRPr="0086315E">
              <w:rPr>
                <w:rFonts w:cs="Times New Roman"/>
                <w:spacing w:val="-2"/>
                <w:sz w:val="22"/>
                <w:szCs w:val="22"/>
              </w:rPr>
              <w:t>h</w:t>
            </w:r>
            <w:r w:rsidRPr="0086315E">
              <w:rPr>
                <w:rFonts w:cs="Times New Roman"/>
                <w:sz w:val="22"/>
                <w:szCs w:val="22"/>
              </w:rPr>
              <w:t>oo</w:t>
            </w:r>
            <w:r w:rsidRPr="0086315E">
              <w:rPr>
                <w:rFonts w:cs="Times New Roman"/>
                <w:spacing w:val="-2"/>
                <w:sz w:val="22"/>
                <w:szCs w:val="22"/>
              </w:rPr>
              <w:t>s</w:t>
            </w:r>
            <w:r w:rsidRPr="0086315E">
              <w:rPr>
                <w:rFonts w:cs="Times New Roman"/>
                <w:spacing w:val="1"/>
                <w:sz w:val="22"/>
                <w:szCs w:val="22"/>
              </w:rPr>
              <w:t>i</w:t>
            </w:r>
            <w:r w:rsidRPr="0086315E">
              <w:rPr>
                <w:rFonts w:cs="Times New Roman"/>
                <w:sz w:val="22"/>
                <w:szCs w:val="22"/>
              </w:rPr>
              <w:t>ng so</w:t>
            </w:r>
            <w:r w:rsidRPr="0086315E">
              <w:rPr>
                <w:rFonts w:cs="Times New Roman"/>
                <w:spacing w:val="1"/>
                <w:sz w:val="22"/>
                <w:szCs w:val="22"/>
              </w:rPr>
              <w:t>ft</w:t>
            </w:r>
            <w:r w:rsidRPr="0086315E">
              <w:rPr>
                <w:rFonts w:cs="Times New Roman"/>
                <w:spacing w:val="-3"/>
                <w:sz w:val="22"/>
                <w:szCs w:val="22"/>
              </w:rPr>
              <w:t>w</w:t>
            </w:r>
            <w:r w:rsidRPr="0086315E">
              <w:rPr>
                <w:rFonts w:cs="Times New Roman"/>
                <w:sz w:val="22"/>
                <w:szCs w:val="22"/>
              </w:rPr>
              <w:t>a</w:t>
            </w:r>
            <w:r w:rsidRPr="0086315E">
              <w:rPr>
                <w:rFonts w:cs="Times New Roman"/>
                <w:spacing w:val="1"/>
                <w:sz w:val="22"/>
                <w:szCs w:val="22"/>
              </w:rPr>
              <w:t>r</w:t>
            </w:r>
            <w:r w:rsidRPr="0086315E">
              <w:rPr>
                <w:rFonts w:cs="Times New Roman"/>
                <w:sz w:val="22"/>
                <w:szCs w:val="22"/>
              </w:rPr>
              <w:t xml:space="preserve">e </w:t>
            </w:r>
            <w:r w:rsidRPr="0086315E">
              <w:rPr>
                <w:rFonts w:cs="Times New Roman"/>
                <w:spacing w:val="-2"/>
                <w:sz w:val="22"/>
                <w:szCs w:val="22"/>
              </w:rPr>
              <w:t>c</w:t>
            </w:r>
            <w:r w:rsidRPr="0086315E">
              <w:rPr>
                <w:rFonts w:cs="Times New Roman"/>
                <w:sz w:val="22"/>
                <w:szCs w:val="22"/>
              </w:rPr>
              <w:t>on</w:t>
            </w:r>
            <w:r w:rsidRPr="0086315E">
              <w:rPr>
                <w:rFonts w:cs="Times New Roman"/>
                <w:spacing w:val="-1"/>
                <w:sz w:val="22"/>
                <w:szCs w:val="22"/>
              </w:rPr>
              <w:t>t</w:t>
            </w:r>
            <w:r w:rsidRPr="0086315E">
              <w:rPr>
                <w:rFonts w:cs="Times New Roman"/>
                <w:spacing w:val="1"/>
                <w:sz w:val="22"/>
                <w:szCs w:val="22"/>
              </w:rPr>
              <w:t>r</w:t>
            </w:r>
            <w:r w:rsidRPr="0086315E">
              <w:rPr>
                <w:rFonts w:cs="Times New Roman"/>
                <w:sz w:val="22"/>
                <w:szCs w:val="22"/>
              </w:rPr>
              <w:t>ol s</w:t>
            </w:r>
            <w:r w:rsidRPr="0086315E">
              <w:rPr>
                <w:rFonts w:cs="Times New Roman"/>
                <w:spacing w:val="-1"/>
                <w:sz w:val="22"/>
                <w:szCs w:val="22"/>
              </w:rPr>
              <w:t>t</w:t>
            </w:r>
            <w:r w:rsidRPr="0086315E">
              <w:rPr>
                <w:rFonts w:cs="Times New Roman"/>
                <w:spacing w:val="1"/>
                <w:sz w:val="22"/>
                <w:szCs w:val="22"/>
              </w:rPr>
              <w:t>r</w:t>
            </w:r>
            <w:r w:rsidRPr="0086315E">
              <w:rPr>
                <w:rFonts w:cs="Times New Roman"/>
                <w:spacing w:val="-2"/>
                <w:sz w:val="22"/>
                <w:szCs w:val="22"/>
              </w:rPr>
              <w:t>a</w:t>
            </w:r>
            <w:r w:rsidRPr="0086315E">
              <w:rPr>
                <w:rFonts w:cs="Times New Roman"/>
                <w:spacing w:val="1"/>
                <w:sz w:val="22"/>
                <w:szCs w:val="22"/>
              </w:rPr>
              <w:t>t</w:t>
            </w:r>
            <w:r w:rsidRPr="0086315E">
              <w:rPr>
                <w:rFonts w:cs="Times New Roman"/>
                <w:sz w:val="22"/>
                <w:szCs w:val="22"/>
              </w:rPr>
              <w:t>e</w:t>
            </w:r>
            <w:r w:rsidRPr="0086315E">
              <w:rPr>
                <w:rFonts w:cs="Times New Roman"/>
                <w:spacing w:val="-2"/>
                <w:sz w:val="22"/>
                <w:szCs w:val="22"/>
              </w:rPr>
              <w:t>g</w:t>
            </w:r>
            <w:r w:rsidRPr="0086315E">
              <w:rPr>
                <w:rFonts w:cs="Times New Roman"/>
                <w:spacing w:val="1"/>
                <w:sz w:val="22"/>
                <w:szCs w:val="22"/>
              </w:rPr>
              <w:t>i</w:t>
            </w:r>
            <w:r w:rsidRPr="0086315E">
              <w:rPr>
                <w:rFonts w:cs="Times New Roman"/>
                <w:sz w:val="22"/>
                <w:szCs w:val="22"/>
              </w:rPr>
              <w:t>e</w:t>
            </w:r>
            <w:r w:rsidRPr="0086315E">
              <w:rPr>
                <w:rFonts w:cs="Times New Roman"/>
                <w:spacing w:val="1"/>
                <w:sz w:val="22"/>
                <w:szCs w:val="22"/>
              </w:rPr>
              <w:t>s</w:t>
            </w:r>
            <w:r w:rsidRPr="0086315E">
              <w:rPr>
                <w:rFonts w:cs="Times New Roman"/>
                <w:sz w:val="22"/>
                <w:szCs w:val="22"/>
              </w:rPr>
              <w:t>, h</w:t>
            </w:r>
            <w:r w:rsidRPr="0086315E">
              <w:rPr>
                <w:rFonts w:cs="Times New Roman"/>
                <w:spacing w:val="-2"/>
                <w:sz w:val="22"/>
                <w:szCs w:val="22"/>
              </w:rPr>
              <w:t>a</w:t>
            </w:r>
            <w:r w:rsidRPr="0086315E">
              <w:rPr>
                <w:rFonts w:cs="Times New Roman"/>
                <w:sz w:val="22"/>
                <w:szCs w:val="22"/>
              </w:rPr>
              <w:t>nd</w:t>
            </w:r>
            <w:r w:rsidRPr="0086315E">
              <w:rPr>
                <w:rFonts w:cs="Times New Roman"/>
                <w:spacing w:val="1"/>
                <w:sz w:val="22"/>
                <w:szCs w:val="22"/>
              </w:rPr>
              <w:t>l</w:t>
            </w:r>
            <w:r w:rsidRPr="0086315E">
              <w:rPr>
                <w:rFonts w:cs="Times New Roman"/>
                <w:spacing w:val="-1"/>
                <w:sz w:val="22"/>
                <w:szCs w:val="22"/>
              </w:rPr>
              <w:t>i</w:t>
            </w:r>
            <w:r w:rsidRPr="0086315E">
              <w:rPr>
                <w:rFonts w:cs="Times New Roman"/>
                <w:sz w:val="22"/>
                <w:szCs w:val="22"/>
              </w:rPr>
              <w:t>ng bounda</w:t>
            </w:r>
            <w:r w:rsidRPr="0086315E">
              <w:rPr>
                <w:rFonts w:cs="Times New Roman"/>
                <w:spacing w:val="1"/>
                <w:sz w:val="22"/>
                <w:szCs w:val="22"/>
              </w:rPr>
              <w:t>r</w:t>
            </w:r>
            <w:r w:rsidRPr="0086315E">
              <w:rPr>
                <w:rFonts w:cs="Times New Roman"/>
                <w:sz w:val="22"/>
                <w:szCs w:val="22"/>
              </w:rPr>
              <w:t>y con</w:t>
            </w:r>
            <w:r w:rsidRPr="0086315E">
              <w:rPr>
                <w:rFonts w:cs="Times New Roman"/>
                <w:spacing w:val="-2"/>
                <w:sz w:val="22"/>
                <w:szCs w:val="22"/>
              </w:rPr>
              <w:t>d</w:t>
            </w:r>
            <w:r w:rsidRPr="0086315E">
              <w:rPr>
                <w:rFonts w:cs="Times New Roman"/>
                <w:spacing w:val="1"/>
                <w:sz w:val="22"/>
                <w:szCs w:val="22"/>
              </w:rPr>
              <w:t>i</w:t>
            </w:r>
            <w:r w:rsidRPr="0086315E">
              <w:rPr>
                <w:rFonts w:cs="Times New Roman"/>
                <w:spacing w:val="-1"/>
                <w:sz w:val="22"/>
                <w:szCs w:val="22"/>
              </w:rPr>
              <w:t>t</w:t>
            </w:r>
            <w:r w:rsidRPr="0086315E">
              <w:rPr>
                <w:rFonts w:cs="Times New Roman"/>
                <w:spacing w:val="1"/>
                <w:sz w:val="22"/>
                <w:szCs w:val="22"/>
              </w:rPr>
              <w:t>i</w:t>
            </w:r>
            <w:r w:rsidRPr="0086315E">
              <w:rPr>
                <w:rFonts w:cs="Times New Roman"/>
                <w:spacing w:val="-2"/>
                <w:sz w:val="22"/>
                <w:szCs w:val="22"/>
              </w:rPr>
              <w:t>o</w:t>
            </w:r>
            <w:r w:rsidRPr="0086315E">
              <w:rPr>
                <w:rFonts w:cs="Times New Roman"/>
                <w:sz w:val="22"/>
                <w:szCs w:val="22"/>
              </w:rPr>
              <w:t>ns, s</w:t>
            </w:r>
            <w:r w:rsidRPr="0086315E">
              <w:rPr>
                <w:rFonts w:cs="Times New Roman"/>
                <w:spacing w:val="-2"/>
                <w:sz w:val="22"/>
                <w:szCs w:val="22"/>
              </w:rPr>
              <w:t>e</w:t>
            </w:r>
            <w:r w:rsidRPr="0086315E">
              <w:rPr>
                <w:rFonts w:cs="Times New Roman"/>
                <w:spacing w:val="1"/>
                <w:sz w:val="22"/>
                <w:szCs w:val="22"/>
              </w:rPr>
              <w:t>t</w:t>
            </w:r>
            <w:r w:rsidRPr="0086315E">
              <w:rPr>
                <w:rFonts w:cs="Times New Roman"/>
                <w:spacing w:val="-1"/>
                <w:sz w:val="22"/>
                <w:szCs w:val="22"/>
              </w:rPr>
              <w:t>t</w:t>
            </w:r>
            <w:r w:rsidRPr="0086315E">
              <w:rPr>
                <w:rFonts w:cs="Times New Roman"/>
                <w:spacing w:val="1"/>
                <w:sz w:val="22"/>
                <w:szCs w:val="22"/>
              </w:rPr>
              <w:t>i</w:t>
            </w:r>
            <w:r w:rsidRPr="0086315E">
              <w:rPr>
                <w:rFonts w:cs="Times New Roman"/>
                <w:sz w:val="22"/>
                <w:szCs w:val="22"/>
              </w:rPr>
              <w:t xml:space="preserve">ng </w:t>
            </w:r>
            <w:r w:rsidRPr="0086315E">
              <w:rPr>
                <w:rFonts w:cs="Times New Roman"/>
                <w:spacing w:val="1"/>
                <w:sz w:val="22"/>
                <w:szCs w:val="22"/>
              </w:rPr>
              <w:t>t</w:t>
            </w:r>
            <w:r w:rsidRPr="0086315E">
              <w:rPr>
                <w:rFonts w:cs="Times New Roman"/>
                <w:spacing w:val="-2"/>
                <w:sz w:val="22"/>
                <w:szCs w:val="22"/>
              </w:rPr>
              <w:t>r</w:t>
            </w:r>
            <w:r w:rsidRPr="0086315E">
              <w:rPr>
                <w:rFonts w:cs="Times New Roman"/>
                <w:sz w:val="22"/>
                <w:szCs w:val="22"/>
              </w:rPr>
              <w:t>ad</w:t>
            </w:r>
            <w:r w:rsidRPr="0086315E">
              <w:rPr>
                <w:rFonts w:cs="Times New Roman"/>
                <w:spacing w:val="8"/>
                <w:sz w:val="22"/>
                <w:szCs w:val="22"/>
              </w:rPr>
              <w:t>e</w:t>
            </w:r>
            <w:r w:rsidRPr="0086315E">
              <w:rPr>
                <w:rFonts w:cs="Times New Roman"/>
                <w:spacing w:val="-4"/>
                <w:sz w:val="22"/>
                <w:szCs w:val="22"/>
              </w:rPr>
              <w:t>-</w:t>
            </w:r>
            <w:r w:rsidRPr="0086315E">
              <w:rPr>
                <w:rFonts w:cs="Times New Roman"/>
                <w:sz w:val="22"/>
                <w:szCs w:val="22"/>
              </w:rPr>
              <w:t>o</w:t>
            </w:r>
            <w:r w:rsidRPr="0086315E">
              <w:rPr>
                <w:rFonts w:cs="Times New Roman"/>
                <w:spacing w:val="-4"/>
                <w:sz w:val="22"/>
                <w:szCs w:val="22"/>
              </w:rPr>
              <w:t>f</w:t>
            </w:r>
            <w:r w:rsidRPr="0086315E">
              <w:rPr>
                <w:rFonts w:cs="Times New Roman"/>
                <w:sz w:val="22"/>
                <w:szCs w:val="22"/>
              </w:rPr>
              <w:t>f p</w:t>
            </w:r>
            <w:r w:rsidRPr="0086315E">
              <w:rPr>
                <w:rFonts w:cs="Times New Roman"/>
                <w:spacing w:val="1"/>
                <w:sz w:val="22"/>
                <w:szCs w:val="22"/>
              </w:rPr>
              <w:t>r</w:t>
            </w:r>
            <w:r w:rsidRPr="0086315E">
              <w:rPr>
                <w:rFonts w:cs="Times New Roman"/>
                <w:spacing w:val="-1"/>
                <w:sz w:val="22"/>
                <w:szCs w:val="22"/>
              </w:rPr>
              <w:t>i</w:t>
            </w:r>
            <w:r w:rsidRPr="0086315E">
              <w:rPr>
                <w:rFonts w:cs="Times New Roman"/>
                <w:sz w:val="22"/>
                <w:szCs w:val="22"/>
              </w:rPr>
              <w:t>o</w:t>
            </w:r>
            <w:r w:rsidRPr="0086315E">
              <w:rPr>
                <w:rFonts w:cs="Times New Roman"/>
                <w:spacing w:val="-2"/>
                <w:sz w:val="22"/>
                <w:szCs w:val="22"/>
              </w:rPr>
              <w:t>r</w:t>
            </w:r>
            <w:r w:rsidRPr="0086315E">
              <w:rPr>
                <w:rFonts w:cs="Times New Roman"/>
                <w:spacing w:val="1"/>
                <w:sz w:val="22"/>
                <w:szCs w:val="22"/>
              </w:rPr>
              <w:t>i</w:t>
            </w:r>
            <w:r w:rsidRPr="0086315E">
              <w:rPr>
                <w:rFonts w:cs="Times New Roman"/>
                <w:spacing w:val="-1"/>
                <w:sz w:val="22"/>
                <w:szCs w:val="22"/>
              </w:rPr>
              <w:t>t</w:t>
            </w:r>
            <w:r w:rsidRPr="0086315E">
              <w:rPr>
                <w:rFonts w:cs="Times New Roman"/>
                <w:spacing w:val="1"/>
                <w:sz w:val="22"/>
                <w:szCs w:val="22"/>
              </w:rPr>
              <w:t>i</w:t>
            </w:r>
            <w:r w:rsidRPr="0086315E">
              <w:rPr>
                <w:rFonts w:cs="Times New Roman"/>
                <w:spacing w:val="2"/>
                <w:sz w:val="22"/>
                <w:szCs w:val="22"/>
              </w:rPr>
              <w:t>e</w:t>
            </w:r>
            <w:r w:rsidRPr="0086315E">
              <w:rPr>
                <w:rFonts w:cs="Times New Roman"/>
                <w:spacing w:val="-2"/>
                <w:sz w:val="22"/>
                <w:szCs w:val="22"/>
              </w:rPr>
              <w:t>s</w:t>
            </w:r>
            <w:r w:rsidRPr="0086315E">
              <w:rPr>
                <w:rFonts w:cs="Times New Roman"/>
                <w:sz w:val="22"/>
                <w:szCs w:val="22"/>
              </w:rPr>
              <w:t>, s</w:t>
            </w:r>
            <w:r w:rsidRPr="0086315E">
              <w:rPr>
                <w:rFonts w:cs="Times New Roman"/>
                <w:spacing w:val="1"/>
                <w:sz w:val="22"/>
                <w:szCs w:val="22"/>
              </w:rPr>
              <w:t>el</w:t>
            </w:r>
            <w:r w:rsidRPr="0086315E">
              <w:rPr>
                <w:rFonts w:cs="Times New Roman"/>
                <w:spacing w:val="-2"/>
                <w:sz w:val="22"/>
                <w:szCs w:val="22"/>
              </w:rPr>
              <w:t>e</w:t>
            </w:r>
            <w:r w:rsidRPr="0086315E">
              <w:rPr>
                <w:rFonts w:cs="Times New Roman"/>
                <w:sz w:val="22"/>
                <w:szCs w:val="22"/>
              </w:rPr>
              <w:t>c</w:t>
            </w:r>
            <w:r w:rsidRPr="0086315E">
              <w:rPr>
                <w:rFonts w:cs="Times New Roman"/>
                <w:spacing w:val="-1"/>
                <w:sz w:val="22"/>
                <w:szCs w:val="22"/>
              </w:rPr>
              <w:t>t</w:t>
            </w:r>
            <w:r w:rsidRPr="0086315E">
              <w:rPr>
                <w:rFonts w:cs="Times New Roman"/>
                <w:spacing w:val="1"/>
                <w:sz w:val="22"/>
                <w:szCs w:val="22"/>
              </w:rPr>
              <w:t>i</w:t>
            </w:r>
            <w:r w:rsidRPr="0086315E">
              <w:rPr>
                <w:rFonts w:cs="Times New Roman"/>
                <w:sz w:val="22"/>
                <w:szCs w:val="22"/>
              </w:rPr>
              <w:t>ng</w:t>
            </w:r>
            <w:r w:rsidR="00DF0A41" w:rsidRPr="0086315E">
              <w:rPr>
                <w:rFonts w:cs="Times New Roman"/>
                <w:sz w:val="22"/>
                <w:szCs w:val="22"/>
              </w:rPr>
              <w:t xml:space="preserve"> </w:t>
            </w:r>
            <w:r w:rsidRPr="0086315E">
              <w:rPr>
                <w:rFonts w:cs="Times New Roman"/>
                <w:sz w:val="22"/>
                <w:szCs w:val="22"/>
              </w:rPr>
              <w:t xml:space="preserve">an </w:t>
            </w:r>
            <w:r w:rsidRPr="0086315E">
              <w:rPr>
                <w:rFonts w:cs="Times New Roman"/>
                <w:spacing w:val="-2"/>
                <w:sz w:val="22"/>
                <w:szCs w:val="22"/>
              </w:rPr>
              <w:t>a</w:t>
            </w:r>
            <w:r w:rsidRPr="0086315E">
              <w:rPr>
                <w:rFonts w:cs="Times New Roman"/>
                <w:spacing w:val="1"/>
                <w:sz w:val="22"/>
                <w:szCs w:val="22"/>
              </w:rPr>
              <w:t>r</w:t>
            </w:r>
            <w:r w:rsidRPr="0086315E">
              <w:rPr>
                <w:rFonts w:cs="Times New Roman"/>
                <w:sz w:val="22"/>
                <w:szCs w:val="22"/>
              </w:rPr>
              <w:t>c</w:t>
            </w:r>
            <w:r w:rsidRPr="0086315E">
              <w:rPr>
                <w:rFonts w:cs="Times New Roman"/>
                <w:spacing w:val="-2"/>
                <w:sz w:val="22"/>
                <w:szCs w:val="22"/>
              </w:rPr>
              <w:t>h</w:t>
            </w:r>
            <w:r w:rsidRPr="0086315E">
              <w:rPr>
                <w:rFonts w:cs="Times New Roman"/>
                <w:spacing w:val="1"/>
                <w:sz w:val="22"/>
                <w:szCs w:val="22"/>
              </w:rPr>
              <w:t>it</w:t>
            </w:r>
            <w:r w:rsidRPr="0086315E">
              <w:rPr>
                <w:rFonts w:cs="Times New Roman"/>
                <w:spacing w:val="-2"/>
                <w:sz w:val="22"/>
                <w:szCs w:val="22"/>
              </w:rPr>
              <w:t>e</w:t>
            </w:r>
            <w:r w:rsidRPr="0086315E">
              <w:rPr>
                <w:rFonts w:cs="Times New Roman"/>
                <w:sz w:val="22"/>
                <w:szCs w:val="22"/>
              </w:rPr>
              <w:t>ct</w:t>
            </w:r>
            <w:r w:rsidR="00DF0A41" w:rsidRPr="0086315E">
              <w:rPr>
                <w:rFonts w:cs="Times New Roman"/>
                <w:sz w:val="22"/>
                <w:szCs w:val="22"/>
              </w:rPr>
              <w:t xml:space="preserve"> </w:t>
            </w:r>
            <w:r w:rsidRPr="0086315E">
              <w:rPr>
                <w:rFonts w:cs="Times New Roman"/>
                <w:sz w:val="22"/>
                <w:szCs w:val="22"/>
              </w:rPr>
              <w:t>s</w:t>
            </w:r>
            <w:r w:rsidRPr="0086315E">
              <w:rPr>
                <w:rFonts w:cs="Times New Roman"/>
                <w:spacing w:val="1"/>
                <w:sz w:val="22"/>
                <w:szCs w:val="22"/>
              </w:rPr>
              <w:t>t</w:t>
            </w:r>
            <w:r w:rsidRPr="0086315E">
              <w:rPr>
                <w:rFonts w:cs="Times New Roman"/>
                <w:spacing w:val="-2"/>
                <w:sz w:val="22"/>
                <w:szCs w:val="22"/>
              </w:rPr>
              <w:t>y</w:t>
            </w:r>
            <w:r w:rsidRPr="0086315E">
              <w:rPr>
                <w:rFonts w:cs="Times New Roman"/>
                <w:spacing w:val="1"/>
                <w:sz w:val="22"/>
                <w:szCs w:val="22"/>
              </w:rPr>
              <w:t>l</w:t>
            </w:r>
            <w:r w:rsidRPr="0086315E">
              <w:rPr>
                <w:rFonts w:cs="Times New Roman"/>
                <w:sz w:val="22"/>
                <w:szCs w:val="22"/>
              </w:rPr>
              <w:t>e.</w:t>
            </w:r>
          </w:p>
          <w:p w:rsidR="0085753B" w:rsidRPr="0086315E" w:rsidRDefault="0085753B" w:rsidP="0086315E">
            <w:pPr>
              <w:spacing w:after="0" w:line="240" w:lineRule="auto"/>
              <w:ind w:left="113" w:right="113"/>
              <w:jc w:val="both"/>
              <w:rPr>
                <w:rFonts w:cs="Times New Roman"/>
                <w:sz w:val="22"/>
                <w:szCs w:val="22"/>
                <w:lang w:val="en-US"/>
              </w:rPr>
            </w:pPr>
            <w:r w:rsidRPr="0086315E">
              <w:rPr>
                <w:rFonts w:cs="Times New Roman"/>
                <w:spacing w:val="-1"/>
                <w:sz w:val="22"/>
                <w:szCs w:val="22"/>
              </w:rPr>
              <w:t>C</w:t>
            </w:r>
            <w:r w:rsidRPr="0086315E">
              <w:rPr>
                <w:rFonts w:cs="Times New Roman"/>
                <w:spacing w:val="1"/>
                <w:sz w:val="22"/>
                <w:szCs w:val="22"/>
              </w:rPr>
              <w:t>l</w:t>
            </w:r>
            <w:r w:rsidRPr="0086315E">
              <w:rPr>
                <w:rFonts w:cs="Times New Roman"/>
                <w:sz w:val="22"/>
                <w:szCs w:val="22"/>
              </w:rPr>
              <w:t>a</w:t>
            </w:r>
            <w:r w:rsidRPr="0086315E">
              <w:rPr>
                <w:rFonts w:cs="Times New Roman"/>
                <w:spacing w:val="1"/>
                <w:sz w:val="22"/>
                <w:szCs w:val="22"/>
              </w:rPr>
              <w:t>s</w:t>
            </w:r>
            <w:r w:rsidRPr="0086315E">
              <w:rPr>
                <w:rFonts w:cs="Times New Roman"/>
                <w:sz w:val="22"/>
                <w:szCs w:val="22"/>
              </w:rPr>
              <w:t xml:space="preserve">s </w:t>
            </w:r>
            <w:r w:rsidRPr="0086315E">
              <w:rPr>
                <w:rFonts w:cs="Times New Roman"/>
                <w:spacing w:val="-1"/>
                <w:sz w:val="22"/>
                <w:szCs w:val="22"/>
              </w:rPr>
              <w:t>D</w:t>
            </w:r>
            <w:r w:rsidRPr="0086315E">
              <w:rPr>
                <w:rFonts w:cs="Times New Roman"/>
                <w:sz w:val="22"/>
                <w:szCs w:val="22"/>
              </w:rPr>
              <w:t>e</w:t>
            </w:r>
            <w:r w:rsidRPr="0086315E">
              <w:rPr>
                <w:rFonts w:cs="Times New Roman"/>
                <w:spacing w:val="-2"/>
                <w:sz w:val="22"/>
                <w:szCs w:val="22"/>
              </w:rPr>
              <w:t>s</w:t>
            </w:r>
            <w:r w:rsidRPr="0086315E">
              <w:rPr>
                <w:rFonts w:cs="Times New Roman"/>
                <w:spacing w:val="1"/>
                <w:sz w:val="22"/>
                <w:szCs w:val="22"/>
              </w:rPr>
              <w:t>i</w:t>
            </w:r>
            <w:r w:rsidRPr="0086315E">
              <w:rPr>
                <w:rFonts w:cs="Times New Roman"/>
                <w:spacing w:val="-2"/>
                <w:sz w:val="22"/>
                <w:szCs w:val="22"/>
              </w:rPr>
              <w:t>g</w:t>
            </w:r>
            <w:r w:rsidRPr="0086315E">
              <w:rPr>
                <w:rFonts w:cs="Times New Roman"/>
                <w:sz w:val="22"/>
                <w:szCs w:val="22"/>
              </w:rPr>
              <w:t>n: b</w:t>
            </w:r>
            <w:r w:rsidRPr="0086315E">
              <w:rPr>
                <w:rFonts w:cs="Times New Roman"/>
                <w:spacing w:val="-2"/>
                <w:sz w:val="22"/>
                <w:szCs w:val="22"/>
              </w:rPr>
              <w:t>r</w:t>
            </w:r>
            <w:r w:rsidRPr="0086315E">
              <w:rPr>
                <w:rFonts w:cs="Times New Roman"/>
                <w:spacing w:val="1"/>
                <w:sz w:val="22"/>
                <w:szCs w:val="22"/>
              </w:rPr>
              <w:t>i</w:t>
            </w:r>
            <w:r w:rsidRPr="0086315E">
              <w:rPr>
                <w:rFonts w:cs="Times New Roman"/>
                <w:sz w:val="22"/>
                <w:szCs w:val="22"/>
              </w:rPr>
              <w:t>d</w:t>
            </w:r>
            <w:r w:rsidRPr="0086315E">
              <w:rPr>
                <w:rFonts w:cs="Times New Roman"/>
                <w:spacing w:val="-2"/>
                <w:sz w:val="22"/>
                <w:szCs w:val="22"/>
              </w:rPr>
              <w:t>g</w:t>
            </w:r>
            <w:r w:rsidRPr="0086315E">
              <w:rPr>
                <w:rFonts w:cs="Times New Roman"/>
                <w:spacing w:val="1"/>
                <w:sz w:val="22"/>
                <w:szCs w:val="22"/>
              </w:rPr>
              <w:t>i</w:t>
            </w:r>
            <w:r w:rsidRPr="0086315E">
              <w:rPr>
                <w:rFonts w:cs="Times New Roman"/>
                <w:sz w:val="22"/>
                <w:szCs w:val="22"/>
              </w:rPr>
              <w:t xml:space="preserve">ng </w:t>
            </w:r>
            <w:r w:rsidRPr="0086315E">
              <w:rPr>
                <w:rFonts w:cs="Times New Roman"/>
                <w:spacing w:val="-2"/>
                <w:sz w:val="22"/>
                <w:szCs w:val="22"/>
              </w:rPr>
              <w:t>g</w:t>
            </w:r>
            <w:r w:rsidRPr="0086315E">
              <w:rPr>
                <w:rFonts w:cs="Times New Roman"/>
                <w:sz w:val="22"/>
                <w:szCs w:val="22"/>
              </w:rPr>
              <w:t xml:space="preserve">ap, </w:t>
            </w:r>
            <w:r w:rsidRPr="0086315E">
              <w:rPr>
                <w:rFonts w:cs="Times New Roman"/>
                <w:spacing w:val="1"/>
                <w:sz w:val="22"/>
                <w:szCs w:val="22"/>
              </w:rPr>
              <w:t>r</w:t>
            </w:r>
            <w:r w:rsidRPr="0086315E">
              <w:rPr>
                <w:rFonts w:cs="Times New Roman"/>
                <w:sz w:val="22"/>
                <w:szCs w:val="22"/>
              </w:rPr>
              <w:t>ea</w:t>
            </w:r>
            <w:r w:rsidRPr="0086315E">
              <w:rPr>
                <w:rFonts w:cs="Times New Roman"/>
                <w:spacing w:val="-1"/>
                <w:sz w:val="22"/>
                <w:szCs w:val="22"/>
              </w:rPr>
              <w:t>l</w:t>
            </w:r>
            <w:r w:rsidRPr="0086315E">
              <w:rPr>
                <w:rFonts w:cs="Times New Roman"/>
                <w:spacing w:val="1"/>
                <w:sz w:val="22"/>
                <w:szCs w:val="22"/>
              </w:rPr>
              <w:t>i</w:t>
            </w:r>
            <w:r w:rsidRPr="0086315E">
              <w:rPr>
                <w:rFonts w:cs="Times New Roman"/>
                <w:spacing w:val="-2"/>
                <w:sz w:val="22"/>
                <w:szCs w:val="22"/>
              </w:rPr>
              <w:t>z</w:t>
            </w:r>
            <w:r w:rsidRPr="0086315E">
              <w:rPr>
                <w:rFonts w:cs="Times New Roman"/>
                <w:sz w:val="22"/>
                <w:szCs w:val="22"/>
              </w:rPr>
              <w:t>e use c</w:t>
            </w:r>
            <w:r w:rsidRPr="0086315E">
              <w:rPr>
                <w:rFonts w:cs="Times New Roman"/>
                <w:spacing w:val="-2"/>
                <w:sz w:val="22"/>
                <w:szCs w:val="22"/>
              </w:rPr>
              <w:t>a</w:t>
            </w:r>
            <w:r w:rsidRPr="0086315E">
              <w:rPr>
                <w:rFonts w:cs="Times New Roman"/>
                <w:sz w:val="22"/>
                <w:szCs w:val="22"/>
              </w:rPr>
              <w:t>s</w:t>
            </w:r>
            <w:r w:rsidRPr="0086315E">
              <w:rPr>
                <w:rFonts w:cs="Times New Roman"/>
                <w:spacing w:val="1"/>
                <w:sz w:val="22"/>
                <w:szCs w:val="22"/>
              </w:rPr>
              <w:t>e</w:t>
            </w:r>
            <w:r w:rsidRPr="0086315E">
              <w:rPr>
                <w:rFonts w:cs="Times New Roman"/>
                <w:sz w:val="22"/>
                <w:szCs w:val="22"/>
              </w:rPr>
              <w:t xml:space="preserve">s </w:t>
            </w:r>
            <w:r w:rsidRPr="0086315E">
              <w:rPr>
                <w:rFonts w:cs="Times New Roman"/>
                <w:spacing w:val="-1"/>
                <w:sz w:val="22"/>
                <w:szCs w:val="22"/>
              </w:rPr>
              <w:t>wi</w:t>
            </w:r>
            <w:r w:rsidRPr="0086315E">
              <w:rPr>
                <w:rFonts w:cs="Times New Roman"/>
                <w:spacing w:val="1"/>
                <w:sz w:val="22"/>
                <w:szCs w:val="22"/>
              </w:rPr>
              <w:t>t</w:t>
            </w:r>
            <w:r w:rsidRPr="0086315E">
              <w:rPr>
                <w:rFonts w:cs="Times New Roman"/>
                <w:sz w:val="22"/>
                <w:szCs w:val="22"/>
              </w:rPr>
              <w:t>h ope</w:t>
            </w:r>
            <w:r w:rsidRPr="0086315E">
              <w:rPr>
                <w:rFonts w:cs="Times New Roman"/>
                <w:spacing w:val="1"/>
                <w:sz w:val="22"/>
                <w:szCs w:val="22"/>
              </w:rPr>
              <w:t>r</w:t>
            </w:r>
            <w:r w:rsidRPr="0086315E">
              <w:rPr>
                <w:rFonts w:cs="Times New Roman"/>
                <w:spacing w:val="-2"/>
                <w:sz w:val="22"/>
                <w:szCs w:val="22"/>
              </w:rPr>
              <w:t>a</w:t>
            </w:r>
            <w:r w:rsidRPr="0086315E">
              <w:rPr>
                <w:rFonts w:cs="Times New Roman"/>
                <w:spacing w:val="1"/>
                <w:sz w:val="22"/>
                <w:szCs w:val="22"/>
              </w:rPr>
              <w:t>ti</w:t>
            </w:r>
            <w:r w:rsidRPr="0086315E">
              <w:rPr>
                <w:rFonts w:cs="Times New Roman"/>
                <w:sz w:val="22"/>
                <w:szCs w:val="22"/>
              </w:rPr>
              <w:t>o</w:t>
            </w:r>
            <w:r w:rsidRPr="0086315E">
              <w:rPr>
                <w:rFonts w:cs="Times New Roman"/>
                <w:spacing w:val="-2"/>
                <w:sz w:val="22"/>
                <w:szCs w:val="22"/>
              </w:rPr>
              <w:t>n</w:t>
            </w:r>
            <w:r w:rsidRPr="0086315E">
              <w:rPr>
                <w:rFonts w:cs="Times New Roman"/>
                <w:sz w:val="22"/>
                <w:szCs w:val="22"/>
              </w:rPr>
              <w:t>s, de</w:t>
            </w:r>
            <w:r w:rsidRPr="0086315E">
              <w:rPr>
                <w:rFonts w:cs="Times New Roman"/>
                <w:spacing w:val="-2"/>
                <w:sz w:val="22"/>
                <w:szCs w:val="22"/>
              </w:rPr>
              <w:t>s</w:t>
            </w:r>
            <w:r w:rsidRPr="0086315E">
              <w:rPr>
                <w:rFonts w:cs="Times New Roman"/>
                <w:spacing w:val="1"/>
                <w:sz w:val="22"/>
                <w:szCs w:val="22"/>
              </w:rPr>
              <w:t>i</w:t>
            </w:r>
            <w:r w:rsidRPr="0086315E">
              <w:rPr>
                <w:rFonts w:cs="Times New Roman"/>
                <w:spacing w:val="-2"/>
                <w:sz w:val="22"/>
                <w:szCs w:val="22"/>
              </w:rPr>
              <w:t>g</w:t>
            </w:r>
            <w:r w:rsidRPr="0086315E">
              <w:rPr>
                <w:rFonts w:cs="Times New Roman"/>
                <w:sz w:val="22"/>
                <w:szCs w:val="22"/>
              </w:rPr>
              <w:t>n</w:t>
            </w:r>
            <w:r w:rsidRPr="0086315E">
              <w:rPr>
                <w:rFonts w:cs="Times New Roman"/>
                <w:spacing w:val="1"/>
                <w:sz w:val="22"/>
                <w:szCs w:val="22"/>
              </w:rPr>
              <w:t>i</w:t>
            </w:r>
            <w:r w:rsidRPr="0086315E">
              <w:rPr>
                <w:rFonts w:cs="Times New Roman"/>
                <w:sz w:val="22"/>
                <w:szCs w:val="22"/>
              </w:rPr>
              <w:t>ng a</w:t>
            </w:r>
            <w:r w:rsidRPr="0086315E">
              <w:rPr>
                <w:rFonts w:cs="Times New Roman"/>
                <w:spacing w:val="1"/>
                <w:sz w:val="22"/>
                <w:szCs w:val="22"/>
              </w:rPr>
              <w:t>l</w:t>
            </w:r>
            <w:r w:rsidRPr="0086315E">
              <w:rPr>
                <w:rFonts w:cs="Times New Roman"/>
                <w:spacing w:val="-2"/>
                <w:sz w:val="22"/>
                <w:szCs w:val="22"/>
              </w:rPr>
              <w:t>g</w:t>
            </w:r>
            <w:r w:rsidRPr="0086315E">
              <w:rPr>
                <w:rFonts w:cs="Times New Roman"/>
                <w:sz w:val="22"/>
                <w:szCs w:val="22"/>
              </w:rPr>
              <w:t>o</w:t>
            </w:r>
            <w:r w:rsidRPr="0086315E">
              <w:rPr>
                <w:rFonts w:cs="Times New Roman"/>
                <w:spacing w:val="1"/>
                <w:sz w:val="22"/>
                <w:szCs w:val="22"/>
              </w:rPr>
              <w:t>r</w:t>
            </w:r>
            <w:r w:rsidRPr="0086315E">
              <w:rPr>
                <w:rFonts w:cs="Times New Roman"/>
                <w:spacing w:val="-1"/>
                <w:sz w:val="22"/>
                <w:szCs w:val="22"/>
              </w:rPr>
              <w:t>i</w:t>
            </w:r>
            <w:r w:rsidRPr="0086315E">
              <w:rPr>
                <w:rFonts w:cs="Times New Roman"/>
                <w:spacing w:val="1"/>
                <w:sz w:val="22"/>
                <w:szCs w:val="22"/>
              </w:rPr>
              <w:t>t</w:t>
            </w:r>
            <w:r w:rsidRPr="0086315E">
              <w:rPr>
                <w:rFonts w:cs="Times New Roman"/>
                <w:sz w:val="22"/>
                <w:szCs w:val="22"/>
              </w:rPr>
              <w:t>h</w:t>
            </w:r>
            <w:r w:rsidRPr="0086315E">
              <w:rPr>
                <w:rFonts w:cs="Times New Roman"/>
                <w:spacing w:val="-4"/>
                <w:sz w:val="22"/>
                <w:szCs w:val="22"/>
              </w:rPr>
              <w:t>m</w:t>
            </w:r>
            <w:r w:rsidRPr="0086315E">
              <w:rPr>
                <w:rFonts w:cs="Times New Roman"/>
                <w:sz w:val="22"/>
                <w:szCs w:val="22"/>
              </w:rPr>
              <w:t>s, de</w:t>
            </w:r>
            <w:r w:rsidRPr="0086315E">
              <w:rPr>
                <w:rFonts w:cs="Times New Roman"/>
                <w:spacing w:val="1"/>
                <w:sz w:val="22"/>
                <w:szCs w:val="22"/>
              </w:rPr>
              <w:t>si</w:t>
            </w:r>
            <w:r w:rsidRPr="0086315E">
              <w:rPr>
                <w:rFonts w:cs="Times New Roman"/>
                <w:spacing w:val="-2"/>
                <w:sz w:val="22"/>
                <w:szCs w:val="22"/>
              </w:rPr>
              <w:t>g</w:t>
            </w:r>
            <w:r w:rsidRPr="0086315E">
              <w:rPr>
                <w:rFonts w:cs="Times New Roman"/>
                <w:sz w:val="22"/>
                <w:szCs w:val="22"/>
              </w:rPr>
              <w:t>n op</w:t>
            </w:r>
            <w:r w:rsidRPr="0086315E">
              <w:rPr>
                <w:rFonts w:cs="Times New Roman"/>
                <w:spacing w:val="1"/>
                <w:sz w:val="22"/>
                <w:szCs w:val="22"/>
              </w:rPr>
              <w:t>ti</w:t>
            </w:r>
            <w:r w:rsidRPr="0086315E">
              <w:rPr>
                <w:rFonts w:cs="Times New Roman"/>
                <w:spacing w:val="-4"/>
                <w:sz w:val="22"/>
                <w:szCs w:val="22"/>
              </w:rPr>
              <w:t>m</w:t>
            </w:r>
            <w:r w:rsidRPr="0086315E">
              <w:rPr>
                <w:rFonts w:cs="Times New Roman"/>
                <w:spacing w:val="1"/>
                <w:sz w:val="22"/>
                <w:szCs w:val="22"/>
              </w:rPr>
              <w:t>i</w:t>
            </w:r>
            <w:r w:rsidRPr="0086315E">
              <w:rPr>
                <w:rFonts w:cs="Times New Roman"/>
                <w:spacing w:val="-2"/>
                <w:sz w:val="22"/>
                <w:szCs w:val="22"/>
              </w:rPr>
              <w:t>z</w:t>
            </w:r>
            <w:r w:rsidRPr="0086315E">
              <w:rPr>
                <w:rFonts w:cs="Times New Roman"/>
                <w:sz w:val="22"/>
                <w:szCs w:val="22"/>
              </w:rPr>
              <w:t>a</w:t>
            </w:r>
            <w:r w:rsidRPr="0086315E">
              <w:rPr>
                <w:rFonts w:cs="Times New Roman"/>
                <w:spacing w:val="1"/>
                <w:sz w:val="22"/>
                <w:szCs w:val="22"/>
              </w:rPr>
              <w:t>t</w:t>
            </w:r>
            <w:r w:rsidRPr="0086315E">
              <w:rPr>
                <w:rFonts w:cs="Times New Roman"/>
                <w:spacing w:val="-1"/>
                <w:sz w:val="22"/>
                <w:szCs w:val="22"/>
              </w:rPr>
              <w:t>i</w:t>
            </w:r>
            <w:r w:rsidRPr="0086315E">
              <w:rPr>
                <w:rFonts w:cs="Times New Roman"/>
                <w:sz w:val="22"/>
                <w:szCs w:val="22"/>
              </w:rPr>
              <w:t>on, a</w:t>
            </w:r>
            <w:r w:rsidRPr="0086315E">
              <w:rPr>
                <w:rFonts w:cs="Times New Roman"/>
                <w:spacing w:val="-2"/>
                <w:sz w:val="22"/>
                <w:szCs w:val="22"/>
              </w:rPr>
              <w:t>d</w:t>
            </w:r>
            <w:r w:rsidRPr="0086315E">
              <w:rPr>
                <w:rFonts w:cs="Times New Roman"/>
                <w:spacing w:val="3"/>
                <w:sz w:val="22"/>
                <w:szCs w:val="22"/>
              </w:rPr>
              <w:t>j</w:t>
            </w:r>
            <w:r w:rsidRPr="0086315E">
              <w:rPr>
                <w:rFonts w:cs="Times New Roman"/>
                <w:sz w:val="22"/>
                <w:szCs w:val="22"/>
              </w:rPr>
              <w:t>u</w:t>
            </w:r>
            <w:r w:rsidRPr="0086315E">
              <w:rPr>
                <w:rFonts w:cs="Times New Roman"/>
                <w:spacing w:val="-2"/>
                <w:sz w:val="22"/>
                <w:szCs w:val="22"/>
              </w:rPr>
              <w:t>s</w:t>
            </w:r>
            <w:r w:rsidRPr="0086315E">
              <w:rPr>
                <w:rFonts w:cs="Times New Roman"/>
                <w:spacing w:val="1"/>
                <w:sz w:val="22"/>
                <w:szCs w:val="22"/>
              </w:rPr>
              <w:t>t</w:t>
            </w:r>
            <w:r w:rsidRPr="0086315E">
              <w:rPr>
                <w:rFonts w:cs="Times New Roman"/>
                <w:spacing w:val="-4"/>
                <w:sz w:val="22"/>
                <w:szCs w:val="22"/>
              </w:rPr>
              <w:t>m</w:t>
            </w:r>
            <w:r w:rsidRPr="0086315E">
              <w:rPr>
                <w:rFonts w:cs="Times New Roman"/>
                <w:sz w:val="22"/>
                <w:szCs w:val="22"/>
              </w:rPr>
              <w:t>ent</w:t>
            </w:r>
            <w:r w:rsidR="00DF0A41" w:rsidRPr="0086315E">
              <w:rPr>
                <w:rFonts w:cs="Times New Roman"/>
                <w:sz w:val="22"/>
                <w:szCs w:val="22"/>
              </w:rPr>
              <w:t xml:space="preserve"> </w:t>
            </w:r>
            <w:r w:rsidRPr="0086315E">
              <w:rPr>
                <w:rFonts w:cs="Times New Roman"/>
                <w:sz w:val="22"/>
                <w:szCs w:val="22"/>
              </w:rPr>
              <w:t>of</w:t>
            </w:r>
            <w:r w:rsidR="00DF0A41" w:rsidRPr="0086315E">
              <w:rPr>
                <w:rFonts w:cs="Times New Roman"/>
                <w:sz w:val="22"/>
                <w:szCs w:val="22"/>
              </w:rPr>
              <w:t xml:space="preserve"> </w:t>
            </w:r>
            <w:r w:rsidRPr="0086315E">
              <w:rPr>
                <w:rFonts w:cs="Times New Roman"/>
                <w:spacing w:val="1"/>
                <w:sz w:val="22"/>
                <w:szCs w:val="22"/>
              </w:rPr>
              <w:t>i</w:t>
            </w:r>
            <w:r w:rsidRPr="0086315E">
              <w:rPr>
                <w:rFonts w:cs="Times New Roman"/>
                <w:sz w:val="22"/>
                <w:szCs w:val="22"/>
              </w:rPr>
              <w:t>n</w:t>
            </w:r>
            <w:r w:rsidRPr="0086315E">
              <w:rPr>
                <w:rFonts w:cs="Times New Roman"/>
                <w:spacing w:val="-2"/>
                <w:sz w:val="22"/>
                <w:szCs w:val="22"/>
              </w:rPr>
              <w:t>h</w:t>
            </w:r>
            <w:r w:rsidRPr="0086315E">
              <w:rPr>
                <w:rFonts w:cs="Times New Roman"/>
                <w:sz w:val="22"/>
                <w:szCs w:val="22"/>
              </w:rPr>
              <w:t>e</w:t>
            </w:r>
            <w:r w:rsidRPr="0086315E">
              <w:rPr>
                <w:rFonts w:cs="Times New Roman"/>
                <w:spacing w:val="-1"/>
                <w:sz w:val="22"/>
                <w:szCs w:val="22"/>
              </w:rPr>
              <w:t>r</w:t>
            </w:r>
            <w:r w:rsidRPr="0086315E">
              <w:rPr>
                <w:rFonts w:cs="Times New Roman"/>
                <w:spacing w:val="1"/>
                <w:sz w:val="22"/>
                <w:szCs w:val="22"/>
              </w:rPr>
              <w:t>i</w:t>
            </w:r>
            <w:r w:rsidRPr="0086315E">
              <w:rPr>
                <w:rFonts w:cs="Times New Roman"/>
                <w:spacing w:val="-1"/>
                <w:sz w:val="22"/>
                <w:szCs w:val="22"/>
              </w:rPr>
              <w:t>t</w:t>
            </w:r>
            <w:r w:rsidRPr="0086315E">
              <w:rPr>
                <w:rFonts w:cs="Times New Roman"/>
                <w:sz w:val="22"/>
                <w:szCs w:val="22"/>
              </w:rPr>
              <w:t>ance,</w:t>
            </w:r>
            <w:r w:rsidRPr="0086315E">
              <w:rPr>
                <w:rFonts w:cs="Times New Roman"/>
                <w:spacing w:val="-2"/>
                <w:sz w:val="22"/>
                <w:szCs w:val="22"/>
              </w:rPr>
              <w:t xml:space="preserve"> o</w:t>
            </w:r>
            <w:r w:rsidRPr="0086315E">
              <w:rPr>
                <w:rFonts w:cs="Times New Roman"/>
                <w:spacing w:val="-4"/>
                <w:sz w:val="22"/>
                <w:szCs w:val="22"/>
              </w:rPr>
              <w:t>r</w:t>
            </w:r>
            <w:r w:rsidRPr="0086315E">
              <w:rPr>
                <w:rFonts w:cs="Times New Roman"/>
                <w:spacing w:val="-2"/>
                <w:sz w:val="22"/>
                <w:szCs w:val="22"/>
              </w:rPr>
              <w:t>g</w:t>
            </w:r>
            <w:r w:rsidRPr="0086315E">
              <w:rPr>
                <w:rFonts w:cs="Times New Roman"/>
                <w:sz w:val="22"/>
                <w:szCs w:val="22"/>
              </w:rPr>
              <w:t>an</w:t>
            </w:r>
            <w:r w:rsidRPr="0086315E">
              <w:rPr>
                <w:rFonts w:cs="Times New Roman"/>
                <w:spacing w:val="1"/>
                <w:sz w:val="22"/>
                <w:szCs w:val="22"/>
              </w:rPr>
              <w:t>i</w:t>
            </w:r>
            <w:r w:rsidRPr="0086315E">
              <w:rPr>
                <w:rFonts w:cs="Times New Roman"/>
                <w:spacing w:val="-2"/>
                <w:sz w:val="22"/>
                <w:szCs w:val="22"/>
              </w:rPr>
              <w:t>z</w:t>
            </w:r>
            <w:r w:rsidRPr="0086315E">
              <w:rPr>
                <w:rFonts w:cs="Times New Roman"/>
                <w:sz w:val="22"/>
                <w:szCs w:val="22"/>
              </w:rPr>
              <w:t>e c</w:t>
            </w:r>
            <w:r w:rsidRPr="0086315E">
              <w:rPr>
                <w:rFonts w:cs="Times New Roman"/>
                <w:spacing w:val="1"/>
                <w:sz w:val="22"/>
                <w:szCs w:val="22"/>
              </w:rPr>
              <w:t>l</w:t>
            </w:r>
            <w:r w:rsidRPr="0086315E">
              <w:rPr>
                <w:rFonts w:cs="Times New Roman"/>
                <w:sz w:val="22"/>
                <w:szCs w:val="22"/>
              </w:rPr>
              <w:t>a</w:t>
            </w:r>
            <w:r w:rsidRPr="0086315E">
              <w:rPr>
                <w:rFonts w:cs="Times New Roman"/>
                <w:spacing w:val="-2"/>
                <w:sz w:val="22"/>
                <w:szCs w:val="22"/>
              </w:rPr>
              <w:t>s</w:t>
            </w:r>
            <w:r w:rsidRPr="0086315E">
              <w:rPr>
                <w:rFonts w:cs="Times New Roman"/>
                <w:sz w:val="22"/>
                <w:szCs w:val="22"/>
              </w:rPr>
              <w:t>s</w:t>
            </w:r>
            <w:r w:rsidRPr="0086315E">
              <w:rPr>
                <w:rFonts w:cs="Times New Roman"/>
                <w:spacing w:val="1"/>
                <w:sz w:val="22"/>
                <w:szCs w:val="22"/>
              </w:rPr>
              <w:t>e</w:t>
            </w:r>
            <w:r w:rsidRPr="0086315E">
              <w:rPr>
                <w:rFonts w:cs="Times New Roman"/>
                <w:sz w:val="22"/>
                <w:szCs w:val="22"/>
              </w:rPr>
              <w:t>s</w:t>
            </w:r>
            <w:r w:rsidR="00DF0A41" w:rsidRPr="0086315E">
              <w:rPr>
                <w:rFonts w:cs="Times New Roman"/>
                <w:sz w:val="22"/>
                <w:szCs w:val="22"/>
              </w:rPr>
              <w:t xml:space="preserve"> </w:t>
            </w:r>
            <w:r w:rsidRPr="0086315E">
              <w:rPr>
                <w:rFonts w:cs="Times New Roman"/>
                <w:sz w:val="22"/>
                <w:szCs w:val="22"/>
              </w:rPr>
              <w:t>&amp;</w:t>
            </w:r>
            <w:r w:rsidR="00DF0A41" w:rsidRPr="0086315E">
              <w:rPr>
                <w:rFonts w:cs="Times New Roman"/>
                <w:sz w:val="22"/>
                <w:szCs w:val="22"/>
              </w:rPr>
              <w:t xml:space="preserve"> </w:t>
            </w:r>
            <w:r w:rsidRPr="0086315E">
              <w:rPr>
                <w:rFonts w:cs="Times New Roman"/>
                <w:sz w:val="22"/>
                <w:szCs w:val="22"/>
              </w:rPr>
              <w:t>a</w:t>
            </w:r>
            <w:r w:rsidRPr="0086315E">
              <w:rPr>
                <w:rFonts w:cs="Times New Roman"/>
                <w:spacing w:val="1"/>
                <w:sz w:val="22"/>
                <w:szCs w:val="22"/>
              </w:rPr>
              <w:t>s</w:t>
            </w:r>
            <w:r w:rsidRPr="0086315E">
              <w:rPr>
                <w:rFonts w:cs="Times New Roman"/>
                <w:sz w:val="22"/>
                <w:szCs w:val="22"/>
              </w:rPr>
              <w:t>s</w:t>
            </w:r>
            <w:r w:rsidRPr="0086315E">
              <w:rPr>
                <w:rFonts w:cs="Times New Roman"/>
                <w:spacing w:val="-2"/>
                <w:sz w:val="22"/>
                <w:szCs w:val="22"/>
              </w:rPr>
              <w:t>o</w:t>
            </w:r>
            <w:r w:rsidRPr="0086315E">
              <w:rPr>
                <w:rFonts w:cs="Times New Roman"/>
                <w:sz w:val="22"/>
                <w:szCs w:val="22"/>
              </w:rPr>
              <w:t>c</w:t>
            </w:r>
            <w:r w:rsidRPr="0086315E">
              <w:rPr>
                <w:rFonts w:cs="Times New Roman"/>
                <w:spacing w:val="-1"/>
                <w:sz w:val="22"/>
                <w:szCs w:val="22"/>
              </w:rPr>
              <w:t>i</w:t>
            </w:r>
            <w:r w:rsidRPr="0086315E">
              <w:rPr>
                <w:rFonts w:cs="Times New Roman"/>
                <w:sz w:val="22"/>
                <w:szCs w:val="22"/>
              </w:rPr>
              <w:t>a</w:t>
            </w:r>
            <w:r w:rsidRPr="0086315E">
              <w:rPr>
                <w:rFonts w:cs="Times New Roman"/>
                <w:spacing w:val="-1"/>
                <w:sz w:val="22"/>
                <w:szCs w:val="22"/>
              </w:rPr>
              <w:t>ti</w:t>
            </w:r>
            <w:r w:rsidRPr="0086315E">
              <w:rPr>
                <w:rFonts w:cs="Times New Roman"/>
                <w:sz w:val="22"/>
                <w:szCs w:val="22"/>
              </w:rPr>
              <w:t>ons.</w:t>
            </w:r>
          </w:p>
        </w:tc>
      </w:tr>
      <w:tr w:rsidR="0085753B" w:rsidRPr="0086315E" w:rsidTr="008033E8">
        <w:trPr>
          <w:trHeight w:val="144"/>
        </w:trPr>
        <w:tc>
          <w:tcPr>
            <w:tcW w:w="5000" w:type="pct"/>
            <w:gridSpan w:val="2"/>
            <w:shd w:val="clear" w:color="auto" w:fill="FFFFFF"/>
          </w:tcPr>
          <w:p w:rsidR="0085753B" w:rsidRPr="0086315E" w:rsidRDefault="0085753B" w:rsidP="0086315E">
            <w:pPr>
              <w:pStyle w:val="TableContents"/>
              <w:jc w:val="both"/>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t>Text Books:</w:t>
            </w:r>
          </w:p>
          <w:p w:rsidR="0085753B" w:rsidRPr="0086315E" w:rsidRDefault="0085753B" w:rsidP="0086315E">
            <w:pPr>
              <w:numPr>
                <w:ilvl w:val="0"/>
                <w:numId w:val="4"/>
              </w:numPr>
              <w:tabs>
                <w:tab w:val="clear" w:pos="709"/>
                <w:tab w:val="left" w:pos="425"/>
              </w:tabs>
              <w:spacing w:after="0" w:line="240" w:lineRule="auto"/>
              <w:jc w:val="both"/>
              <w:rPr>
                <w:rFonts w:cs="Times New Roman"/>
                <w:sz w:val="22"/>
                <w:szCs w:val="22"/>
              </w:rPr>
            </w:pPr>
            <w:r w:rsidRPr="0086315E">
              <w:rPr>
                <w:rFonts w:cs="Times New Roman"/>
                <w:spacing w:val="-1"/>
                <w:sz w:val="22"/>
                <w:szCs w:val="22"/>
              </w:rPr>
              <w:t>G</w:t>
            </w:r>
            <w:r w:rsidRPr="0086315E">
              <w:rPr>
                <w:rFonts w:cs="Times New Roman"/>
                <w:spacing w:val="1"/>
                <w:sz w:val="22"/>
                <w:szCs w:val="22"/>
              </w:rPr>
              <w:t>r</w:t>
            </w:r>
            <w:r w:rsidRPr="0086315E">
              <w:rPr>
                <w:rFonts w:cs="Times New Roman"/>
                <w:sz w:val="22"/>
                <w:szCs w:val="22"/>
              </w:rPr>
              <w:t>ady</w:t>
            </w:r>
            <w:r w:rsidR="00DF0A41" w:rsidRPr="0086315E">
              <w:rPr>
                <w:rFonts w:cs="Times New Roman"/>
                <w:sz w:val="22"/>
                <w:szCs w:val="22"/>
              </w:rPr>
              <w:t xml:space="preserve"> </w:t>
            </w:r>
            <w:proofErr w:type="spellStart"/>
            <w:r w:rsidRPr="0086315E">
              <w:rPr>
                <w:rFonts w:cs="Times New Roman"/>
                <w:spacing w:val="-1"/>
                <w:sz w:val="22"/>
                <w:szCs w:val="22"/>
              </w:rPr>
              <w:t>B</w:t>
            </w:r>
            <w:r w:rsidRPr="0086315E">
              <w:rPr>
                <w:rFonts w:cs="Times New Roman"/>
                <w:sz w:val="22"/>
                <w:szCs w:val="22"/>
              </w:rPr>
              <w:t>ooch</w:t>
            </w:r>
            <w:proofErr w:type="spellEnd"/>
            <w:r w:rsidRPr="0086315E">
              <w:rPr>
                <w:rFonts w:cs="Times New Roman"/>
                <w:sz w:val="22"/>
                <w:szCs w:val="22"/>
              </w:rPr>
              <w:t>,</w:t>
            </w:r>
            <w:r w:rsidR="00DF0A41" w:rsidRPr="0086315E">
              <w:rPr>
                <w:rFonts w:cs="Times New Roman"/>
                <w:sz w:val="22"/>
                <w:szCs w:val="22"/>
              </w:rPr>
              <w:t xml:space="preserve"> </w:t>
            </w:r>
            <w:r w:rsidRPr="0086315E">
              <w:rPr>
                <w:rFonts w:cs="Times New Roman"/>
                <w:sz w:val="22"/>
                <w:szCs w:val="22"/>
              </w:rPr>
              <w:t>J</w:t>
            </w:r>
            <w:r w:rsidRPr="0086315E">
              <w:rPr>
                <w:rFonts w:cs="Times New Roman"/>
                <w:spacing w:val="1"/>
                <w:sz w:val="22"/>
                <w:szCs w:val="22"/>
              </w:rPr>
              <w:t>a</w:t>
            </w:r>
            <w:r w:rsidRPr="0086315E">
              <w:rPr>
                <w:rFonts w:cs="Times New Roman"/>
                <w:spacing w:val="-4"/>
                <w:sz w:val="22"/>
                <w:szCs w:val="22"/>
              </w:rPr>
              <w:t>m</w:t>
            </w:r>
            <w:r w:rsidRPr="0086315E">
              <w:rPr>
                <w:rFonts w:cs="Times New Roman"/>
                <w:sz w:val="22"/>
                <w:szCs w:val="22"/>
              </w:rPr>
              <w:t>es</w:t>
            </w:r>
            <w:r w:rsidR="00DF0A41" w:rsidRPr="0086315E">
              <w:rPr>
                <w:rFonts w:cs="Times New Roman"/>
                <w:sz w:val="22"/>
                <w:szCs w:val="22"/>
              </w:rPr>
              <w:t xml:space="preserve"> </w:t>
            </w:r>
            <w:proofErr w:type="spellStart"/>
            <w:r w:rsidRPr="0086315E">
              <w:rPr>
                <w:rFonts w:cs="Times New Roman"/>
                <w:spacing w:val="-1"/>
                <w:sz w:val="22"/>
                <w:szCs w:val="22"/>
              </w:rPr>
              <w:t>R</w:t>
            </w:r>
            <w:r w:rsidRPr="0086315E">
              <w:rPr>
                <w:rFonts w:cs="Times New Roman"/>
                <w:sz w:val="22"/>
                <w:szCs w:val="22"/>
              </w:rPr>
              <w:t>u</w:t>
            </w:r>
            <w:r w:rsidRPr="0086315E">
              <w:rPr>
                <w:rFonts w:cs="Times New Roman"/>
                <w:spacing w:val="-1"/>
                <w:sz w:val="22"/>
                <w:szCs w:val="22"/>
              </w:rPr>
              <w:t>m</w:t>
            </w:r>
            <w:r w:rsidRPr="0086315E">
              <w:rPr>
                <w:rFonts w:cs="Times New Roman"/>
                <w:sz w:val="22"/>
                <w:szCs w:val="22"/>
              </w:rPr>
              <w:t>bau</w:t>
            </w:r>
            <w:r w:rsidRPr="0086315E">
              <w:rPr>
                <w:rFonts w:cs="Times New Roman"/>
                <w:spacing w:val="-2"/>
                <w:sz w:val="22"/>
                <w:szCs w:val="22"/>
              </w:rPr>
              <w:t>g</w:t>
            </w:r>
            <w:r w:rsidRPr="0086315E">
              <w:rPr>
                <w:rFonts w:cs="Times New Roman"/>
                <w:sz w:val="22"/>
                <w:szCs w:val="22"/>
              </w:rPr>
              <w:t>h</w:t>
            </w:r>
            <w:proofErr w:type="spellEnd"/>
            <w:r w:rsidRPr="0086315E">
              <w:rPr>
                <w:rFonts w:cs="Times New Roman"/>
                <w:sz w:val="22"/>
                <w:szCs w:val="22"/>
              </w:rPr>
              <w:t>,</w:t>
            </w:r>
            <w:r w:rsidR="00DF0A41" w:rsidRPr="0086315E">
              <w:rPr>
                <w:rFonts w:cs="Times New Roman"/>
                <w:sz w:val="22"/>
                <w:szCs w:val="22"/>
              </w:rPr>
              <w:t xml:space="preserve"> </w:t>
            </w:r>
            <w:proofErr w:type="spellStart"/>
            <w:r w:rsidRPr="0086315E">
              <w:rPr>
                <w:rFonts w:cs="Times New Roman"/>
                <w:spacing w:val="-2"/>
                <w:sz w:val="22"/>
                <w:szCs w:val="22"/>
              </w:rPr>
              <w:t>Iv</w:t>
            </w:r>
            <w:r w:rsidRPr="0086315E">
              <w:rPr>
                <w:rFonts w:cs="Times New Roman"/>
                <w:sz w:val="22"/>
                <w:szCs w:val="22"/>
              </w:rPr>
              <w:t>ar</w:t>
            </w:r>
            <w:proofErr w:type="spellEnd"/>
            <w:r w:rsidR="00DF0A41" w:rsidRPr="0086315E">
              <w:rPr>
                <w:rFonts w:cs="Times New Roman"/>
                <w:sz w:val="22"/>
                <w:szCs w:val="22"/>
              </w:rPr>
              <w:t xml:space="preserve"> </w:t>
            </w:r>
            <w:r w:rsidRPr="0086315E">
              <w:rPr>
                <w:rFonts w:cs="Times New Roman"/>
                <w:sz w:val="22"/>
                <w:szCs w:val="22"/>
              </w:rPr>
              <w:t>J</w:t>
            </w:r>
            <w:r w:rsidRPr="0086315E">
              <w:rPr>
                <w:rFonts w:cs="Times New Roman"/>
                <w:spacing w:val="1"/>
                <w:sz w:val="22"/>
                <w:szCs w:val="22"/>
              </w:rPr>
              <w:t>a</w:t>
            </w:r>
            <w:r w:rsidRPr="0086315E">
              <w:rPr>
                <w:rFonts w:cs="Times New Roman"/>
                <w:sz w:val="22"/>
                <w:szCs w:val="22"/>
              </w:rPr>
              <w:t>co</w:t>
            </w:r>
            <w:r w:rsidRPr="0086315E">
              <w:rPr>
                <w:rFonts w:cs="Times New Roman"/>
                <w:spacing w:val="-2"/>
                <w:sz w:val="22"/>
                <w:szCs w:val="22"/>
              </w:rPr>
              <w:t>b</w:t>
            </w:r>
            <w:r w:rsidRPr="0086315E">
              <w:rPr>
                <w:rFonts w:cs="Times New Roman"/>
                <w:sz w:val="22"/>
                <w:szCs w:val="22"/>
              </w:rPr>
              <w:t>son,</w:t>
            </w:r>
            <w:r w:rsidR="00DF0A41" w:rsidRPr="0086315E">
              <w:rPr>
                <w:rFonts w:cs="Times New Roman"/>
                <w:sz w:val="22"/>
                <w:szCs w:val="22"/>
              </w:rPr>
              <w:t xml:space="preserve"> </w:t>
            </w:r>
            <w:r w:rsidRPr="0086315E">
              <w:rPr>
                <w:rFonts w:cs="Times New Roman"/>
                <w:spacing w:val="-3"/>
                <w:sz w:val="22"/>
                <w:szCs w:val="22"/>
              </w:rPr>
              <w:t>T</w:t>
            </w:r>
            <w:r w:rsidRPr="0086315E">
              <w:rPr>
                <w:rFonts w:cs="Times New Roman"/>
                <w:spacing w:val="-2"/>
                <w:sz w:val="22"/>
                <w:szCs w:val="22"/>
              </w:rPr>
              <w:t>h</w:t>
            </w:r>
            <w:r w:rsidRPr="0086315E">
              <w:rPr>
                <w:rFonts w:cs="Times New Roman"/>
                <w:sz w:val="22"/>
                <w:szCs w:val="22"/>
              </w:rPr>
              <w:t>e</w:t>
            </w:r>
            <w:r w:rsidR="00DF0A41" w:rsidRPr="0086315E">
              <w:rPr>
                <w:rFonts w:cs="Times New Roman"/>
                <w:sz w:val="22"/>
                <w:szCs w:val="22"/>
              </w:rPr>
              <w:t xml:space="preserve"> </w:t>
            </w:r>
            <w:r w:rsidRPr="0086315E">
              <w:rPr>
                <w:rFonts w:cs="Times New Roman"/>
                <w:spacing w:val="-1"/>
                <w:sz w:val="22"/>
                <w:szCs w:val="22"/>
              </w:rPr>
              <w:t>U</w:t>
            </w:r>
            <w:r w:rsidRPr="0086315E">
              <w:rPr>
                <w:rFonts w:cs="Times New Roman"/>
                <w:sz w:val="22"/>
                <w:szCs w:val="22"/>
              </w:rPr>
              <w:t>n</w:t>
            </w:r>
            <w:r w:rsidRPr="0086315E">
              <w:rPr>
                <w:rFonts w:cs="Times New Roman"/>
                <w:spacing w:val="-1"/>
                <w:sz w:val="22"/>
                <w:szCs w:val="22"/>
              </w:rPr>
              <w:t>i</w:t>
            </w:r>
            <w:r w:rsidRPr="0086315E">
              <w:rPr>
                <w:rFonts w:cs="Times New Roman"/>
                <w:spacing w:val="1"/>
                <w:sz w:val="22"/>
                <w:szCs w:val="22"/>
              </w:rPr>
              <w:t>fi</w:t>
            </w:r>
            <w:r w:rsidRPr="0086315E">
              <w:rPr>
                <w:rFonts w:cs="Times New Roman"/>
                <w:spacing w:val="-2"/>
                <w:sz w:val="22"/>
                <w:szCs w:val="22"/>
              </w:rPr>
              <w:t>e</w:t>
            </w:r>
            <w:r w:rsidRPr="0086315E">
              <w:rPr>
                <w:rFonts w:cs="Times New Roman"/>
                <w:sz w:val="22"/>
                <w:szCs w:val="22"/>
              </w:rPr>
              <w:t>d</w:t>
            </w:r>
            <w:r w:rsidR="00DF0A41" w:rsidRPr="0086315E">
              <w:rPr>
                <w:rFonts w:cs="Times New Roman"/>
                <w:sz w:val="22"/>
                <w:szCs w:val="22"/>
              </w:rPr>
              <w:t xml:space="preserve"> </w:t>
            </w:r>
            <w:proofErr w:type="spellStart"/>
            <w:r w:rsidRPr="0086315E">
              <w:rPr>
                <w:rFonts w:cs="Times New Roman"/>
                <w:sz w:val="22"/>
                <w:szCs w:val="22"/>
              </w:rPr>
              <w:t>M</w:t>
            </w:r>
            <w:r w:rsidRPr="0086315E">
              <w:rPr>
                <w:rFonts w:cs="Times New Roman"/>
                <w:spacing w:val="-2"/>
                <w:sz w:val="22"/>
                <w:szCs w:val="22"/>
              </w:rPr>
              <w:t>o</w:t>
            </w:r>
            <w:r w:rsidRPr="0086315E">
              <w:rPr>
                <w:rFonts w:cs="Times New Roman"/>
                <w:sz w:val="22"/>
                <w:szCs w:val="22"/>
              </w:rPr>
              <w:t>de</w:t>
            </w:r>
            <w:r w:rsidRPr="0086315E">
              <w:rPr>
                <w:rFonts w:cs="Times New Roman"/>
                <w:spacing w:val="-1"/>
                <w:sz w:val="22"/>
                <w:szCs w:val="22"/>
              </w:rPr>
              <w:t>l</w:t>
            </w:r>
            <w:r w:rsidRPr="0086315E">
              <w:rPr>
                <w:rFonts w:cs="Times New Roman"/>
                <w:spacing w:val="1"/>
                <w:sz w:val="22"/>
                <w:szCs w:val="22"/>
              </w:rPr>
              <w:t>i</w:t>
            </w:r>
            <w:r w:rsidRPr="0086315E">
              <w:rPr>
                <w:rFonts w:cs="Times New Roman"/>
                <w:sz w:val="22"/>
                <w:szCs w:val="22"/>
              </w:rPr>
              <w:t>ng</w:t>
            </w:r>
            <w:proofErr w:type="spellEnd"/>
            <w:r w:rsidR="00DF0A41" w:rsidRPr="0086315E">
              <w:rPr>
                <w:rFonts w:cs="Times New Roman"/>
                <w:sz w:val="22"/>
                <w:szCs w:val="22"/>
              </w:rPr>
              <w:t xml:space="preserve"> </w:t>
            </w:r>
            <w:r w:rsidRPr="0086315E">
              <w:rPr>
                <w:rFonts w:cs="Times New Roman"/>
                <w:sz w:val="22"/>
                <w:szCs w:val="22"/>
              </w:rPr>
              <w:t>Lan</w:t>
            </w:r>
            <w:r w:rsidRPr="0086315E">
              <w:rPr>
                <w:rFonts w:cs="Times New Roman"/>
                <w:spacing w:val="-3"/>
                <w:sz w:val="22"/>
                <w:szCs w:val="22"/>
              </w:rPr>
              <w:t>g</w:t>
            </w:r>
            <w:r w:rsidRPr="0086315E">
              <w:rPr>
                <w:rFonts w:cs="Times New Roman"/>
                <w:sz w:val="22"/>
                <w:szCs w:val="22"/>
              </w:rPr>
              <w:t>ua</w:t>
            </w:r>
            <w:r w:rsidRPr="0086315E">
              <w:rPr>
                <w:rFonts w:cs="Times New Roman"/>
                <w:spacing w:val="-2"/>
                <w:sz w:val="22"/>
                <w:szCs w:val="22"/>
              </w:rPr>
              <w:t>g</w:t>
            </w:r>
            <w:r w:rsidRPr="0086315E">
              <w:rPr>
                <w:rFonts w:cs="Times New Roman"/>
                <w:sz w:val="22"/>
                <w:szCs w:val="22"/>
              </w:rPr>
              <w:t>e</w:t>
            </w:r>
            <w:r w:rsidR="00DF0A41" w:rsidRPr="0086315E">
              <w:rPr>
                <w:rFonts w:cs="Times New Roman"/>
                <w:sz w:val="22"/>
                <w:szCs w:val="22"/>
              </w:rPr>
              <w:t xml:space="preserve"> </w:t>
            </w:r>
            <w:r w:rsidRPr="0086315E">
              <w:rPr>
                <w:rFonts w:cs="Times New Roman"/>
                <w:spacing w:val="-1"/>
                <w:sz w:val="22"/>
                <w:szCs w:val="22"/>
              </w:rPr>
              <w:t>U</w:t>
            </w:r>
            <w:r w:rsidRPr="0086315E">
              <w:rPr>
                <w:rFonts w:cs="Times New Roman"/>
                <w:sz w:val="22"/>
                <w:szCs w:val="22"/>
              </w:rPr>
              <w:t>s</w:t>
            </w:r>
            <w:r w:rsidRPr="0086315E">
              <w:rPr>
                <w:rFonts w:cs="Times New Roman"/>
                <w:spacing w:val="1"/>
                <w:sz w:val="22"/>
                <w:szCs w:val="22"/>
              </w:rPr>
              <w:t>e</w:t>
            </w:r>
            <w:r w:rsidRPr="0086315E">
              <w:rPr>
                <w:rFonts w:cs="Times New Roman"/>
                <w:sz w:val="22"/>
                <w:szCs w:val="22"/>
              </w:rPr>
              <w:t>r</w:t>
            </w:r>
            <w:r w:rsidR="00DF0A41" w:rsidRPr="0086315E">
              <w:rPr>
                <w:rFonts w:cs="Times New Roman"/>
                <w:sz w:val="22"/>
                <w:szCs w:val="22"/>
              </w:rPr>
              <w:t xml:space="preserve"> </w:t>
            </w:r>
            <w:r w:rsidRPr="0086315E">
              <w:rPr>
                <w:rFonts w:cs="Times New Roman"/>
                <w:spacing w:val="-1"/>
                <w:sz w:val="22"/>
                <w:szCs w:val="22"/>
              </w:rPr>
              <w:t>G</w:t>
            </w:r>
            <w:r w:rsidRPr="0086315E">
              <w:rPr>
                <w:rFonts w:cs="Times New Roman"/>
                <w:spacing w:val="-2"/>
                <w:sz w:val="22"/>
                <w:szCs w:val="22"/>
              </w:rPr>
              <w:t>u</w:t>
            </w:r>
            <w:r w:rsidRPr="0086315E">
              <w:rPr>
                <w:rFonts w:cs="Times New Roman"/>
                <w:spacing w:val="1"/>
                <w:sz w:val="22"/>
                <w:szCs w:val="22"/>
              </w:rPr>
              <w:t>i</w:t>
            </w:r>
            <w:r w:rsidRPr="0086315E">
              <w:rPr>
                <w:rFonts w:cs="Times New Roman"/>
                <w:sz w:val="22"/>
                <w:szCs w:val="22"/>
              </w:rPr>
              <w:t>de, P</w:t>
            </w:r>
            <w:r w:rsidRPr="0086315E">
              <w:rPr>
                <w:rFonts w:cs="Times New Roman"/>
                <w:spacing w:val="-2"/>
                <w:sz w:val="22"/>
                <w:szCs w:val="22"/>
              </w:rPr>
              <w:t>e</w:t>
            </w:r>
            <w:r w:rsidRPr="0086315E">
              <w:rPr>
                <w:rFonts w:cs="Times New Roman"/>
                <w:sz w:val="22"/>
                <w:szCs w:val="22"/>
              </w:rPr>
              <w:t>a</w:t>
            </w:r>
            <w:r w:rsidRPr="0086315E">
              <w:rPr>
                <w:rFonts w:cs="Times New Roman"/>
                <w:spacing w:val="1"/>
                <w:sz w:val="22"/>
                <w:szCs w:val="22"/>
              </w:rPr>
              <w:t>r</w:t>
            </w:r>
            <w:r w:rsidRPr="0086315E">
              <w:rPr>
                <w:rFonts w:cs="Times New Roman"/>
                <w:spacing w:val="-2"/>
                <w:sz w:val="22"/>
                <w:szCs w:val="22"/>
              </w:rPr>
              <w:t>s</w:t>
            </w:r>
            <w:r w:rsidRPr="0086315E">
              <w:rPr>
                <w:rFonts w:cs="Times New Roman"/>
                <w:sz w:val="22"/>
                <w:szCs w:val="22"/>
              </w:rPr>
              <w:t>on educ</w:t>
            </w:r>
            <w:r w:rsidRPr="0086315E">
              <w:rPr>
                <w:rFonts w:cs="Times New Roman"/>
                <w:spacing w:val="-2"/>
                <w:sz w:val="22"/>
                <w:szCs w:val="22"/>
              </w:rPr>
              <w:t>a</w:t>
            </w:r>
            <w:r w:rsidRPr="0086315E">
              <w:rPr>
                <w:rFonts w:cs="Times New Roman"/>
                <w:spacing w:val="1"/>
                <w:sz w:val="22"/>
                <w:szCs w:val="22"/>
              </w:rPr>
              <w:t>ti</w:t>
            </w:r>
            <w:r w:rsidRPr="0086315E">
              <w:rPr>
                <w:rFonts w:cs="Times New Roman"/>
                <w:spacing w:val="-2"/>
                <w:sz w:val="22"/>
                <w:szCs w:val="22"/>
              </w:rPr>
              <w:t>o</w:t>
            </w:r>
            <w:r w:rsidRPr="0086315E">
              <w:rPr>
                <w:rFonts w:cs="Times New Roman"/>
                <w:sz w:val="22"/>
                <w:szCs w:val="22"/>
              </w:rPr>
              <w:t>n.</w:t>
            </w:r>
          </w:p>
          <w:p w:rsidR="0085753B" w:rsidRPr="0086315E" w:rsidRDefault="0085753B" w:rsidP="0086315E">
            <w:pPr>
              <w:numPr>
                <w:ilvl w:val="0"/>
                <w:numId w:val="4"/>
              </w:numPr>
              <w:tabs>
                <w:tab w:val="clear" w:pos="709"/>
                <w:tab w:val="left" w:pos="425"/>
              </w:tabs>
              <w:spacing w:after="0" w:line="240" w:lineRule="auto"/>
              <w:jc w:val="both"/>
              <w:rPr>
                <w:rFonts w:cs="Times New Roman"/>
                <w:sz w:val="22"/>
                <w:szCs w:val="22"/>
              </w:rPr>
            </w:pPr>
            <w:r w:rsidRPr="0086315E">
              <w:rPr>
                <w:rFonts w:cs="Times New Roman"/>
                <w:sz w:val="22"/>
                <w:szCs w:val="22"/>
              </w:rPr>
              <w:t xml:space="preserve">M. </w:t>
            </w:r>
            <w:proofErr w:type="spellStart"/>
            <w:r w:rsidRPr="0086315E">
              <w:rPr>
                <w:rFonts w:cs="Times New Roman"/>
                <w:sz w:val="22"/>
                <w:szCs w:val="22"/>
              </w:rPr>
              <w:t>Bl</w:t>
            </w:r>
            <w:r w:rsidRPr="0086315E">
              <w:rPr>
                <w:rFonts w:cs="Times New Roman"/>
                <w:spacing w:val="-1"/>
                <w:sz w:val="22"/>
                <w:szCs w:val="22"/>
              </w:rPr>
              <w:t>a</w:t>
            </w:r>
            <w:r w:rsidRPr="0086315E">
              <w:rPr>
                <w:rFonts w:cs="Times New Roman"/>
                <w:sz w:val="22"/>
                <w:szCs w:val="22"/>
              </w:rPr>
              <w:t>ha</w:t>
            </w:r>
            <w:proofErr w:type="spellEnd"/>
            <w:r w:rsidRPr="0086315E">
              <w:rPr>
                <w:rFonts w:cs="Times New Roman"/>
                <w:sz w:val="22"/>
                <w:szCs w:val="22"/>
              </w:rPr>
              <w:t>,</w:t>
            </w:r>
            <w:r w:rsidR="00DF0A41" w:rsidRPr="0086315E">
              <w:rPr>
                <w:rFonts w:cs="Times New Roman"/>
                <w:sz w:val="22"/>
                <w:szCs w:val="22"/>
              </w:rPr>
              <w:t xml:space="preserve"> </w:t>
            </w:r>
            <w:r w:rsidRPr="0086315E">
              <w:rPr>
                <w:rFonts w:cs="Times New Roman"/>
                <w:spacing w:val="3"/>
                <w:sz w:val="22"/>
                <w:szCs w:val="22"/>
              </w:rPr>
              <w:t>J</w:t>
            </w:r>
            <w:r w:rsidRPr="0086315E">
              <w:rPr>
                <w:rFonts w:cs="Times New Roman"/>
                <w:sz w:val="22"/>
                <w:szCs w:val="22"/>
              </w:rPr>
              <w:t xml:space="preserve">. </w:t>
            </w:r>
            <w:proofErr w:type="spellStart"/>
            <w:r w:rsidRPr="0086315E">
              <w:rPr>
                <w:rFonts w:cs="Times New Roman"/>
                <w:spacing w:val="-1"/>
                <w:sz w:val="22"/>
                <w:szCs w:val="22"/>
              </w:rPr>
              <w:t>R</w:t>
            </w:r>
            <w:r w:rsidRPr="0086315E">
              <w:rPr>
                <w:rFonts w:cs="Times New Roman"/>
                <w:sz w:val="22"/>
                <w:szCs w:val="22"/>
              </w:rPr>
              <w:t>u</w:t>
            </w:r>
            <w:r w:rsidRPr="0086315E">
              <w:rPr>
                <w:rFonts w:cs="Times New Roman"/>
                <w:spacing w:val="-4"/>
                <w:sz w:val="22"/>
                <w:szCs w:val="22"/>
              </w:rPr>
              <w:t>m</w:t>
            </w:r>
            <w:r w:rsidRPr="0086315E">
              <w:rPr>
                <w:rFonts w:cs="Times New Roman"/>
                <w:sz w:val="22"/>
                <w:szCs w:val="22"/>
              </w:rPr>
              <w:t>bau</w:t>
            </w:r>
            <w:r w:rsidRPr="0086315E">
              <w:rPr>
                <w:rFonts w:cs="Times New Roman"/>
                <w:spacing w:val="-2"/>
                <w:sz w:val="22"/>
                <w:szCs w:val="22"/>
              </w:rPr>
              <w:t>g</w:t>
            </w:r>
            <w:r w:rsidRPr="0086315E">
              <w:rPr>
                <w:rFonts w:cs="Times New Roman"/>
                <w:sz w:val="22"/>
                <w:szCs w:val="22"/>
              </w:rPr>
              <w:t>h</w:t>
            </w:r>
            <w:proofErr w:type="spellEnd"/>
            <w:r w:rsidRPr="0086315E">
              <w:rPr>
                <w:rFonts w:cs="Times New Roman"/>
                <w:sz w:val="22"/>
                <w:szCs w:val="22"/>
              </w:rPr>
              <w:t xml:space="preserve">, </w:t>
            </w:r>
            <w:r w:rsidRPr="0086315E">
              <w:rPr>
                <w:rFonts w:cs="Times New Roman"/>
                <w:spacing w:val="-1"/>
                <w:sz w:val="22"/>
                <w:szCs w:val="22"/>
              </w:rPr>
              <w:t>O</w:t>
            </w:r>
            <w:r w:rsidRPr="0086315E">
              <w:rPr>
                <w:rFonts w:cs="Times New Roman"/>
                <w:sz w:val="22"/>
                <w:szCs w:val="22"/>
              </w:rPr>
              <w:t>b</w:t>
            </w:r>
            <w:r w:rsidRPr="0086315E">
              <w:rPr>
                <w:rFonts w:cs="Times New Roman"/>
                <w:spacing w:val="1"/>
                <w:sz w:val="22"/>
                <w:szCs w:val="22"/>
              </w:rPr>
              <w:t>j</w:t>
            </w:r>
            <w:r w:rsidRPr="0086315E">
              <w:rPr>
                <w:rFonts w:cs="Times New Roman"/>
                <w:sz w:val="22"/>
                <w:szCs w:val="22"/>
              </w:rPr>
              <w:t>e</w:t>
            </w:r>
            <w:r w:rsidRPr="0086315E">
              <w:rPr>
                <w:rFonts w:cs="Times New Roman"/>
                <w:spacing w:val="-2"/>
                <w:sz w:val="22"/>
                <w:szCs w:val="22"/>
              </w:rPr>
              <w:t>c</w:t>
            </w:r>
            <w:r w:rsidRPr="0086315E">
              <w:rPr>
                <w:rFonts w:cs="Times New Roman"/>
                <w:spacing w:val="2"/>
                <w:sz w:val="22"/>
                <w:szCs w:val="22"/>
              </w:rPr>
              <w:t>t</w:t>
            </w:r>
            <w:r w:rsidRPr="0086315E">
              <w:rPr>
                <w:rFonts w:cs="Times New Roman"/>
                <w:spacing w:val="-4"/>
                <w:sz w:val="22"/>
                <w:szCs w:val="22"/>
              </w:rPr>
              <w:t>-</w:t>
            </w:r>
            <w:r w:rsidRPr="0086315E">
              <w:rPr>
                <w:rFonts w:cs="Times New Roman"/>
                <w:spacing w:val="-1"/>
                <w:sz w:val="22"/>
                <w:szCs w:val="22"/>
              </w:rPr>
              <w:t>O</w:t>
            </w:r>
            <w:r w:rsidRPr="0086315E">
              <w:rPr>
                <w:rFonts w:cs="Times New Roman"/>
                <w:spacing w:val="1"/>
                <w:sz w:val="22"/>
                <w:szCs w:val="22"/>
              </w:rPr>
              <w:t>ri</w:t>
            </w:r>
            <w:r w:rsidRPr="0086315E">
              <w:rPr>
                <w:rFonts w:cs="Times New Roman"/>
                <w:sz w:val="22"/>
                <w:szCs w:val="22"/>
              </w:rPr>
              <w:t>en</w:t>
            </w:r>
            <w:r w:rsidRPr="0086315E">
              <w:rPr>
                <w:rFonts w:cs="Times New Roman"/>
                <w:spacing w:val="1"/>
                <w:sz w:val="22"/>
                <w:szCs w:val="22"/>
              </w:rPr>
              <w:t>t</w:t>
            </w:r>
            <w:r w:rsidRPr="0086315E">
              <w:rPr>
                <w:rFonts w:cs="Times New Roman"/>
                <w:sz w:val="22"/>
                <w:szCs w:val="22"/>
              </w:rPr>
              <w:t>ed</w:t>
            </w:r>
            <w:r w:rsidR="00DF0A41" w:rsidRPr="0086315E">
              <w:rPr>
                <w:rFonts w:cs="Times New Roman"/>
                <w:sz w:val="22"/>
                <w:szCs w:val="22"/>
              </w:rPr>
              <w:t xml:space="preserve"> </w:t>
            </w:r>
            <w:proofErr w:type="spellStart"/>
            <w:r w:rsidRPr="0086315E">
              <w:rPr>
                <w:rFonts w:cs="Times New Roman"/>
                <w:sz w:val="22"/>
                <w:szCs w:val="22"/>
              </w:rPr>
              <w:t>Mo</w:t>
            </w:r>
            <w:r w:rsidRPr="0086315E">
              <w:rPr>
                <w:rFonts w:cs="Times New Roman"/>
                <w:spacing w:val="-2"/>
                <w:sz w:val="22"/>
                <w:szCs w:val="22"/>
              </w:rPr>
              <w:t>d</w:t>
            </w:r>
            <w:r w:rsidRPr="0086315E">
              <w:rPr>
                <w:rFonts w:cs="Times New Roman"/>
                <w:sz w:val="22"/>
                <w:szCs w:val="22"/>
              </w:rPr>
              <w:t>e</w:t>
            </w:r>
            <w:r w:rsidRPr="0086315E">
              <w:rPr>
                <w:rFonts w:cs="Times New Roman"/>
                <w:spacing w:val="-1"/>
                <w:sz w:val="22"/>
                <w:szCs w:val="22"/>
              </w:rPr>
              <w:t>l</w:t>
            </w:r>
            <w:r w:rsidRPr="0086315E">
              <w:rPr>
                <w:rFonts w:cs="Times New Roman"/>
                <w:spacing w:val="1"/>
                <w:sz w:val="22"/>
                <w:szCs w:val="22"/>
              </w:rPr>
              <w:t>i</w:t>
            </w:r>
            <w:r w:rsidRPr="0086315E">
              <w:rPr>
                <w:rFonts w:cs="Times New Roman"/>
                <w:sz w:val="22"/>
                <w:szCs w:val="22"/>
              </w:rPr>
              <w:t>ng</w:t>
            </w:r>
            <w:proofErr w:type="spellEnd"/>
            <w:r w:rsidR="00DF0A41" w:rsidRPr="0086315E">
              <w:rPr>
                <w:rFonts w:cs="Times New Roman"/>
                <w:sz w:val="22"/>
                <w:szCs w:val="22"/>
              </w:rPr>
              <w:t xml:space="preserve"> </w:t>
            </w:r>
            <w:r w:rsidRPr="0086315E">
              <w:rPr>
                <w:rFonts w:cs="Times New Roman"/>
                <w:sz w:val="22"/>
                <w:szCs w:val="22"/>
              </w:rPr>
              <w:t>and De</w:t>
            </w:r>
            <w:r w:rsidRPr="0086315E">
              <w:rPr>
                <w:rFonts w:cs="Times New Roman"/>
                <w:spacing w:val="-2"/>
                <w:sz w:val="22"/>
                <w:szCs w:val="22"/>
              </w:rPr>
              <w:t>s</w:t>
            </w:r>
            <w:r w:rsidRPr="0086315E">
              <w:rPr>
                <w:rFonts w:cs="Times New Roman"/>
                <w:spacing w:val="1"/>
                <w:sz w:val="22"/>
                <w:szCs w:val="22"/>
              </w:rPr>
              <w:t>i</w:t>
            </w:r>
            <w:r w:rsidRPr="0086315E">
              <w:rPr>
                <w:rFonts w:cs="Times New Roman"/>
                <w:spacing w:val="-2"/>
                <w:sz w:val="22"/>
                <w:szCs w:val="22"/>
              </w:rPr>
              <w:t>g</w:t>
            </w:r>
            <w:r w:rsidRPr="0086315E">
              <w:rPr>
                <w:rFonts w:cs="Times New Roman"/>
                <w:sz w:val="22"/>
                <w:szCs w:val="22"/>
              </w:rPr>
              <w:t xml:space="preserve">n </w:t>
            </w:r>
            <w:r w:rsidRPr="0086315E">
              <w:rPr>
                <w:rFonts w:cs="Times New Roman"/>
                <w:spacing w:val="-1"/>
                <w:sz w:val="22"/>
                <w:szCs w:val="22"/>
              </w:rPr>
              <w:t>w</w:t>
            </w:r>
            <w:r w:rsidRPr="0086315E">
              <w:rPr>
                <w:rFonts w:cs="Times New Roman"/>
                <w:spacing w:val="1"/>
                <w:sz w:val="22"/>
                <w:szCs w:val="22"/>
              </w:rPr>
              <w:t>it</w:t>
            </w:r>
            <w:r w:rsidRPr="0086315E">
              <w:rPr>
                <w:rFonts w:cs="Times New Roman"/>
                <w:sz w:val="22"/>
                <w:szCs w:val="22"/>
              </w:rPr>
              <w:t xml:space="preserve">h </w:t>
            </w:r>
            <w:r w:rsidRPr="0086315E">
              <w:rPr>
                <w:rFonts w:cs="Times New Roman"/>
                <w:spacing w:val="-1"/>
                <w:sz w:val="22"/>
                <w:szCs w:val="22"/>
              </w:rPr>
              <w:t>U</w:t>
            </w:r>
            <w:r w:rsidRPr="0086315E">
              <w:rPr>
                <w:rFonts w:cs="Times New Roman"/>
                <w:sz w:val="22"/>
                <w:szCs w:val="22"/>
              </w:rPr>
              <w:t>M</w:t>
            </w:r>
            <w:r w:rsidRPr="0086315E">
              <w:rPr>
                <w:rFonts w:cs="Times New Roman"/>
                <w:spacing w:val="-2"/>
                <w:sz w:val="22"/>
                <w:szCs w:val="22"/>
              </w:rPr>
              <w:t>L</w:t>
            </w:r>
            <w:r w:rsidRPr="0086315E">
              <w:rPr>
                <w:rFonts w:cs="Times New Roman"/>
                <w:sz w:val="22"/>
                <w:szCs w:val="22"/>
              </w:rPr>
              <w:t>, Pearson Edu</w:t>
            </w:r>
            <w:r w:rsidRPr="0086315E">
              <w:rPr>
                <w:rFonts w:cs="Times New Roman"/>
                <w:spacing w:val="-3"/>
                <w:sz w:val="22"/>
                <w:szCs w:val="22"/>
              </w:rPr>
              <w:t>c</w:t>
            </w:r>
            <w:r w:rsidRPr="0086315E">
              <w:rPr>
                <w:rFonts w:cs="Times New Roman"/>
                <w:sz w:val="22"/>
                <w:szCs w:val="22"/>
              </w:rPr>
              <w:t>a</w:t>
            </w:r>
            <w:r w:rsidRPr="0086315E">
              <w:rPr>
                <w:rFonts w:cs="Times New Roman"/>
                <w:spacing w:val="-1"/>
                <w:sz w:val="22"/>
                <w:szCs w:val="22"/>
              </w:rPr>
              <w:t>t</w:t>
            </w:r>
            <w:r w:rsidRPr="0086315E">
              <w:rPr>
                <w:rFonts w:cs="Times New Roman"/>
                <w:spacing w:val="1"/>
                <w:sz w:val="22"/>
                <w:szCs w:val="22"/>
              </w:rPr>
              <w:t>i</w:t>
            </w:r>
            <w:r w:rsidRPr="0086315E">
              <w:rPr>
                <w:rFonts w:cs="Times New Roman"/>
                <w:sz w:val="22"/>
                <w:szCs w:val="22"/>
              </w:rPr>
              <w:t>on.</w:t>
            </w:r>
          </w:p>
        </w:tc>
      </w:tr>
      <w:tr w:rsidR="0085753B" w:rsidRPr="0086315E" w:rsidTr="008033E8">
        <w:trPr>
          <w:trHeight w:val="144"/>
        </w:trPr>
        <w:tc>
          <w:tcPr>
            <w:tcW w:w="5000" w:type="pct"/>
            <w:gridSpan w:val="2"/>
            <w:shd w:val="clear" w:color="auto" w:fill="FFFFFF"/>
          </w:tcPr>
          <w:p w:rsidR="0085753B" w:rsidRPr="0086315E" w:rsidRDefault="0085753B" w:rsidP="0086315E">
            <w:pPr>
              <w:pStyle w:val="TableContents"/>
              <w:jc w:val="both"/>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t>Reference Books:</w:t>
            </w:r>
          </w:p>
          <w:p w:rsidR="0085753B" w:rsidRPr="0086315E" w:rsidRDefault="0085753B" w:rsidP="0086315E">
            <w:pPr>
              <w:numPr>
                <w:ilvl w:val="0"/>
                <w:numId w:val="5"/>
              </w:numPr>
              <w:tabs>
                <w:tab w:val="clear" w:pos="709"/>
                <w:tab w:val="left" w:pos="425"/>
              </w:tabs>
              <w:spacing w:after="0" w:line="240" w:lineRule="auto"/>
              <w:jc w:val="both"/>
              <w:rPr>
                <w:rFonts w:cs="Times New Roman"/>
                <w:sz w:val="22"/>
                <w:szCs w:val="22"/>
              </w:rPr>
            </w:pPr>
            <w:proofErr w:type="spellStart"/>
            <w:r w:rsidRPr="0086315E">
              <w:rPr>
                <w:rFonts w:cs="Times New Roman"/>
                <w:sz w:val="22"/>
                <w:szCs w:val="22"/>
              </w:rPr>
              <w:t>J.</w:t>
            </w:r>
            <w:r w:rsidRPr="0086315E">
              <w:rPr>
                <w:rFonts w:cs="Times New Roman"/>
                <w:spacing w:val="-1"/>
                <w:sz w:val="22"/>
                <w:szCs w:val="22"/>
              </w:rPr>
              <w:t>R</w:t>
            </w:r>
            <w:r w:rsidRPr="0086315E">
              <w:rPr>
                <w:rFonts w:cs="Times New Roman"/>
                <w:sz w:val="22"/>
                <w:szCs w:val="22"/>
              </w:rPr>
              <w:t>u</w:t>
            </w:r>
            <w:r w:rsidRPr="0086315E">
              <w:rPr>
                <w:rFonts w:cs="Times New Roman"/>
                <w:spacing w:val="-4"/>
                <w:sz w:val="22"/>
                <w:szCs w:val="22"/>
              </w:rPr>
              <w:t>m</w:t>
            </w:r>
            <w:r w:rsidRPr="0086315E">
              <w:rPr>
                <w:rFonts w:cs="Times New Roman"/>
                <w:sz w:val="22"/>
                <w:szCs w:val="22"/>
              </w:rPr>
              <w:t>bau</w:t>
            </w:r>
            <w:r w:rsidRPr="0086315E">
              <w:rPr>
                <w:rFonts w:cs="Times New Roman"/>
                <w:spacing w:val="-2"/>
                <w:sz w:val="22"/>
                <w:szCs w:val="22"/>
              </w:rPr>
              <w:t>g</w:t>
            </w:r>
            <w:r w:rsidRPr="0086315E">
              <w:rPr>
                <w:rFonts w:cs="Times New Roman"/>
                <w:sz w:val="22"/>
                <w:szCs w:val="22"/>
              </w:rPr>
              <w:t>h</w:t>
            </w:r>
            <w:proofErr w:type="spellEnd"/>
            <w:r w:rsidRPr="0086315E">
              <w:rPr>
                <w:rFonts w:cs="Times New Roman"/>
                <w:sz w:val="22"/>
                <w:szCs w:val="22"/>
              </w:rPr>
              <w:t>,</w:t>
            </w:r>
            <w:r w:rsidR="00DF0A41" w:rsidRPr="0086315E">
              <w:rPr>
                <w:rFonts w:cs="Times New Roman"/>
                <w:sz w:val="22"/>
                <w:szCs w:val="22"/>
              </w:rPr>
              <w:t xml:space="preserve"> </w:t>
            </w:r>
            <w:proofErr w:type="spellStart"/>
            <w:r w:rsidRPr="0086315E">
              <w:rPr>
                <w:rFonts w:cs="Times New Roman"/>
                <w:sz w:val="22"/>
                <w:szCs w:val="22"/>
              </w:rPr>
              <w:t>M.</w:t>
            </w:r>
            <w:r w:rsidRPr="0086315E">
              <w:rPr>
                <w:rFonts w:cs="Times New Roman"/>
                <w:spacing w:val="-1"/>
                <w:sz w:val="22"/>
                <w:szCs w:val="22"/>
              </w:rPr>
              <w:t>B</w:t>
            </w:r>
            <w:r w:rsidRPr="0086315E">
              <w:rPr>
                <w:rFonts w:cs="Times New Roman"/>
                <w:spacing w:val="1"/>
                <w:sz w:val="22"/>
                <w:szCs w:val="22"/>
              </w:rPr>
              <w:t>l</w:t>
            </w:r>
            <w:r w:rsidRPr="0086315E">
              <w:rPr>
                <w:rFonts w:cs="Times New Roman"/>
                <w:sz w:val="22"/>
                <w:szCs w:val="22"/>
              </w:rPr>
              <w:t>a</w:t>
            </w:r>
            <w:r w:rsidRPr="0086315E">
              <w:rPr>
                <w:rFonts w:cs="Times New Roman"/>
                <w:spacing w:val="-2"/>
                <w:sz w:val="22"/>
                <w:szCs w:val="22"/>
              </w:rPr>
              <w:t>h</w:t>
            </w:r>
            <w:r w:rsidRPr="0086315E">
              <w:rPr>
                <w:rFonts w:cs="Times New Roman"/>
                <w:sz w:val="22"/>
                <w:szCs w:val="22"/>
              </w:rPr>
              <w:t>a</w:t>
            </w:r>
            <w:proofErr w:type="spellEnd"/>
            <w:r w:rsidRPr="0086315E">
              <w:rPr>
                <w:rFonts w:cs="Times New Roman"/>
                <w:sz w:val="22"/>
                <w:szCs w:val="22"/>
              </w:rPr>
              <w:t>,</w:t>
            </w:r>
            <w:r w:rsidR="00DF0A41" w:rsidRPr="0086315E">
              <w:rPr>
                <w:rFonts w:cs="Times New Roman"/>
                <w:sz w:val="22"/>
                <w:szCs w:val="22"/>
              </w:rPr>
              <w:t xml:space="preserve"> </w:t>
            </w:r>
            <w:proofErr w:type="spellStart"/>
            <w:r w:rsidRPr="0086315E">
              <w:rPr>
                <w:rFonts w:cs="Times New Roman"/>
                <w:spacing w:val="-19"/>
                <w:sz w:val="22"/>
                <w:szCs w:val="22"/>
              </w:rPr>
              <w:t>W</w:t>
            </w:r>
            <w:r w:rsidRPr="0086315E">
              <w:rPr>
                <w:rFonts w:cs="Times New Roman"/>
                <w:sz w:val="22"/>
                <w:szCs w:val="22"/>
              </w:rPr>
              <w:t>.P</w:t>
            </w:r>
            <w:r w:rsidRPr="0086315E">
              <w:rPr>
                <w:rFonts w:cs="Times New Roman"/>
                <w:spacing w:val="-2"/>
                <w:sz w:val="22"/>
                <w:szCs w:val="22"/>
              </w:rPr>
              <w:t>r</w:t>
            </w:r>
            <w:r w:rsidRPr="0086315E">
              <w:rPr>
                <w:rFonts w:cs="Times New Roman"/>
                <w:sz w:val="22"/>
                <w:szCs w:val="22"/>
              </w:rPr>
              <w:t>e</w:t>
            </w:r>
            <w:r w:rsidRPr="0086315E">
              <w:rPr>
                <w:rFonts w:cs="Times New Roman"/>
                <w:spacing w:val="-3"/>
                <w:sz w:val="22"/>
                <w:szCs w:val="22"/>
              </w:rPr>
              <w:t>m</w:t>
            </w:r>
            <w:r w:rsidRPr="0086315E">
              <w:rPr>
                <w:rFonts w:cs="Times New Roman"/>
                <w:sz w:val="22"/>
                <w:szCs w:val="22"/>
              </w:rPr>
              <w:t>e</w:t>
            </w:r>
            <w:r w:rsidRPr="0086315E">
              <w:rPr>
                <w:rFonts w:cs="Times New Roman"/>
                <w:spacing w:val="1"/>
                <w:sz w:val="22"/>
                <w:szCs w:val="22"/>
              </w:rPr>
              <w:t>rl</w:t>
            </w:r>
            <w:r w:rsidRPr="0086315E">
              <w:rPr>
                <w:rFonts w:cs="Times New Roman"/>
                <w:sz w:val="22"/>
                <w:szCs w:val="22"/>
              </w:rPr>
              <w:t>a</w:t>
            </w:r>
            <w:r w:rsidRPr="0086315E">
              <w:rPr>
                <w:rFonts w:cs="Times New Roman"/>
                <w:spacing w:val="-2"/>
                <w:sz w:val="22"/>
                <w:szCs w:val="22"/>
              </w:rPr>
              <w:t>n</w:t>
            </w:r>
            <w:r w:rsidRPr="0086315E">
              <w:rPr>
                <w:rFonts w:cs="Times New Roman"/>
                <w:spacing w:val="1"/>
                <w:sz w:val="22"/>
                <w:szCs w:val="22"/>
              </w:rPr>
              <w:t>i</w:t>
            </w:r>
            <w:proofErr w:type="spellEnd"/>
            <w:r w:rsidRPr="0086315E">
              <w:rPr>
                <w:rFonts w:cs="Times New Roman"/>
                <w:sz w:val="22"/>
                <w:szCs w:val="22"/>
              </w:rPr>
              <w:t>,</w:t>
            </w:r>
            <w:r w:rsidR="00DF0A41" w:rsidRPr="0086315E">
              <w:rPr>
                <w:rFonts w:cs="Times New Roman"/>
                <w:sz w:val="22"/>
                <w:szCs w:val="22"/>
              </w:rPr>
              <w:t xml:space="preserve"> </w:t>
            </w:r>
            <w:proofErr w:type="spellStart"/>
            <w:r w:rsidRPr="0086315E">
              <w:rPr>
                <w:rFonts w:cs="Times New Roman"/>
                <w:spacing w:val="-17"/>
                <w:sz w:val="22"/>
                <w:szCs w:val="22"/>
              </w:rPr>
              <w:t>F</w:t>
            </w:r>
            <w:r w:rsidRPr="0086315E">
              <w:rPr>
                <w:rFonts w:cs="Times New Roman"/>
                <w:sz w:val="22"/>
                <w:szCs w:val="22"/>
              </w:rPr>
              <w:t>.Edd</w:t>
            </w:r>
            <w:r w:rsidRPr="0086315E">
              <w:rPr>
                <w:rFonts w:cs="Times New Roman"/>
                <w:spacing w:val="-17"/>
                <w:sz w:val="22"/>
                <w:szCs w:val="22"/>
              </w:rPr>
              <w:t>y</w:t>
            </w:r>
            <w:proofErr w:type="spellEnd"/>
            <w:r w:rsidRPr="0086315E">
              <w:rPr>
                <w:rFonts w:cs="Times New Roman"/>
                <w:sz w:val="22"/>
                <w:szCs w:val="22"/>
              </w:rPr>
              <w:t>,</w:t>
            </w:r>
            <w:r w:rsidR="00DF0A41" w:rsidRPr="0086315E">
              <w:rPr>
                <w:rFonts w:cs="Times New Roman"/>
                <w:sz w:val="22"/>
                <w:szCs w:val="22"/>
              </w:rPr>
              <w:t xml:space="preserve"> </w:t>
            </w:r>
            <w:proofErr w:type="spellStart"/>
            <w:r w:rsidRPr="0086315E">
              <w:rPr>
                <w:rFonts w:cs="Times New Roman"/>
                <w:spacing w:val="-19"/>
                <w:sz w:val="22"/>
                <w:szCs w:val="22"/>
              </w:rPr>
              <w:t>W</w:t>
            </w:r>
            <w:r w:rsidRPr="0086315E">
              <w:rPr>
                <w:rFonts w:cs="Times New Roman"/>
                <w:sz w:val="22"/>
                <w:szCs w:val="22"/>
              </w:rPr>
              <w:t>.L</w:t>
            </w:r>
            <w:r w:rsidRPr="0086315E">
              <w:rPr>
                <w:rFonts w:cs="Times New Roman"/>
                <w:spacing w:val="-3"/>
                <w:sz w:val="22"/>
                <w:szCs w:val="22"/>
              </w:rPr>
              <w:t>o</w:t>
            </w:r>
            <w:r w:rsidRPr="0086315E">
              <w:rPr>
                <w:rFonts w:cs="Times New Roman"/>
                <w:spacing w:val="1"/>
                <w:sz w:val="22"/>
                <w:szCs w:val="22"/>
              </w:rPr>
              <w:t>r</w:t>
            </w:r>
            <w:r w:rsidRPr="0086315E">
              <w:rPr>
                <w:rFonts w:cs="Times New Roman"/>
                <w:sz w:val="22"/>
                <w:szCs w:val="22"/>
              </w:rPr>
              <w:t>e</w:t>
            </w:r>
            <w:r w:rsidRPr="0086315E">
              <w:rPr>
                <w:rFonts w:cs="Times New Roman"/>
                <w:spacing w:val="-2"/>
                <w:sz w:val="22"/>
                <w:szCs w:val="22"/>
              </w:rPr>
              <w:t>n</w:t>
            </w:r>
            <w:r w:rsidRPr="0086315E">
              <w:rPr>
                <w:rFonts w:cs="Times New Roman"/>
                <w:sz w:val="22"/>
                <w:szCs w:val="22"/>
              </w:rPr>
              <w:t>s</w:t>
            </w:r>
            <w:r w:rsidRPr="0086315E">
              <w:rPr>
                <w:rFonts w:cs="Times New Roman"/>
                <w:spacing w:val="1"/>
                <w:sz w:val="22"/>
                <w:szCs w:val="22"/>
              </w:rPr>
              <w:t>e</w:t>
            </w:r>
            <w:r w:rsidRPr="0086315E">
              <w:rPr>
                <w:rFonts w:cs="Times New Roman"/>
                <w:sz w:val="22"/>
                <w:szCs w:val="22"/>
              </w:rPr>
              <w:t>n</w:t>
            </w:r>
            <w:proofErr w:type="spellEnd"/>
            <w:r w:rsidRPr="0086315E">
              <w:rPr>
                <w:rFonts w:cs="Times New Roman"/>
                <w:sz w:val="22"/>
                <w:szCs w:val="22"/>
              </w:rPr>
              <w:t>,</w:t>
            </w:r>
            <w:r w:rsidR="00DF0A41" w:rsidRPr="0086315E">
              <w:rPr>
                <w:rFonts w:cs="Times New Roman"/>
                <w:sz w:val="22"/>
                <w:szCs w:val="22"/>
              </w:rPr>
              <w:t xml:space="preserve"> </w:t>
            </w:r>
            <w:r w:rsidRPr="0086315E">
              <w:rPr>
                <w:rFonts w:cs="Times New Roman"/>
                <w:sz w:val="22"/>
                <w:szCs w:val="22"/>
              </w:rPr>
              <w:t>O</w:t>
            </w:r>
            <w:r w:rsidRPr="0086315E">
              <w:rPr>
                <w:rFonts w:cs="Times New Roman"/>
                <w:spacing w:val="-3"/>
                <w:sz w:val="22"/>
                <w:szCs w:val="22"/>
              </w:rPr>
              <w:t>b</w:t>
            </w:r>
            <w:r w:rsidRPr="0086315E">
              <w:rPr>
                <w:rFonts w:cs="Times New Roman"/>
                <w:spacing w:val="1"/>
                <w:sz w:val="22"/>
                <w:szCs w:val="22"/>
              </w:rPr>
              <w:t>j</w:t>
            </w:r>
            <w:r w:rsidRPr="0086315E">
              <w:rPr>
                <w:rFonts w:cs="Times New Roman"/>
                <w:spacing w:val="-2"/>
                <w:sz w:val="22"/>
                <w:szCs w:val="22"/>
              </w:rPr>
              <w:t>e</w:t>
            </w:r>
            <w:r w:rsidRPr="0086315E">
              <w:rPr>
                <w:rFonts w:cs="Times New Roman"/>
                <w:sz w:val="22"/>
                <w:szCs w:val="22"/>
              </w:rPr>
              <w:t>c</w:t>
            </w:r>
            <w:r w:rsidRPr="0086315E">
              <w:rPr>
                <w:rFonts w:cs="Times New Roman"/>
                <w:spacing w:val="6"/>
                <w:sz w:val="22"/>
                <w:szCs w:val="22"/>
              </w:rPr>
              <w:t>t</w:t>
            </w:r>
            <w:r w:rsidRPr="0086315E">
              <w:rPr>
                <w:rFonts w:cs="Times New Roman"/>
                <w:spacing w:val="-3"/>
                <w:sz w:val="22"/>
                <w:szCs w:val="22"/>
              </w:rPr>
              <w:t>-</w:t>
            </w:r>
            <w:r w:rsidRPr="0086315E">
              <w:rPr>
                <w:rFonts w:cs="Times New Roman"/>
                <w:spacing w:val="-1"/>
                <w:sz w:val="22"/>
                <w:szCs w:val="22"/>
              </w:rPr>
              <w:t>O</w:t>
            </w:r>
            <w:r w:rsidRPr="0086315E">
              <w:rPr>
                <w:rFonts w:cs="Times New Roman"/>
                <w:spacing w:val="1"/>
                <w:sz w:val="22"/>
                <w:szCs w:val="22"/>
              </w:rPr>
              <w:t>ri</w:t>
            </w:r>
            <w:r w:rsidRPr="0086315E">
              <w:rPr>
                <w:rFonts w:cs="Times New Roman"/>
                <w:sz w:val="22"/>
                <w:szCs w:val="22"/>
              </w:rPr>
              <w:t>en</w:t>
            </w:r>
            <w:r w:rsidRPr="0086315E">
              <w:rPr>
                <w:rFonts w:cs="Times New Roman"/>
                <w:spacing w:val="1"/>
                <w:sz w:val="22"/>
                <w:szCs w:val="22"/>
              </w:rPr>
              <w:t>t</w:t>
            </w:r>
            <w:r w:rsidRPr="0086315E">
              <w:rPr>
                <w:rFonts w:cs="Times New Roman"/>
                <w:sz w:val="22"/>
                <w:szCs w:val="22"/>
              </w:rPr>
              <w:t>ed</w:t>
            </w:r>
            <w:r w:rsidR="00DF0A41" w:rsidRPr="0086315E">
              <w:rPr>
                <w:rFonts w:cs="Times New Roman"/>
                <w:sz w:val="22"/>
                <w:szCs w:val="22"/>
              </w:rPr>
              <w:t xml:space="preserve"> </w:t>
            </w:r>
            <w:proofErr w:type="spellStart"/>
            <w:r w:rsidRPr="0086315E">
              <w:rPr>
                <w:rFonts w:cs="Times New Roman"/>
                <w:sz w:val="22"/>
                <w:szCs w:val="22"/>
              </w:rPr>
              <w:t>M</w:t>
            </w:r>
            <w:r w:rsidRPr="0086315E">
              <w:rPr>
                <w:rFonts w:cs="Times New Roman"/>
                <w:spacing w:val="1"/>
                <w:sz w:val="22"/>
                <w:szCs w:val="22"/>
              </w:rPr>
              <w:t>o</w:t>
            </w:r>
            <w:r w:rsidRPr="0086315E">
              <w:rPr>
                <w:rFonts w:cs="Times New Roman"/>
                <w:sz w:val="22"/>
                <w:szCs w:val="22"/>
              </w:rPr>
              <w:t>d</w:t>
            </w:r>
            <w:r w:rsidRPr="0086315E">
              <w:rPr>
                <w:rFonts w:cs="Times New Roman"/>
                <w:spacing w:val="-2"/>
                <w:sz w:val="22"/>
                <w:szCs w:val="22"/>
              </w:rPr>
              <w:t>e</w:t>
            </w:r>
            <w:r w:rsidRPr="0086315E">
              <w:rPr>
                <w:rFonts w:cs="Times New Roman"/>
                <w:spacing w:val="-1"/>
                <w:sz w:val="22"/>
                <w:szCs w:val="22"/>
              </w:rPr>
              <w:t>l</w:t>
            </w:r>
            <w:r w:rsidRPr="0086315E">
              <w:rPr>
                <w:rFonts w:cs="Times New Roman"/>
                <w:spacing w:val="1"/>
                <w:sz w:val="22"/>
                <w:szCs w:val="22"/>
              </w:rPr>
              <w:t>i</w:t>
            </w:r>
            <w:r w:rsidRPr="0086315E">
              <w:rPr>
                <w:rFonts w:cs="Times New Roman"/>
                <w:sz w:val="22"/>
                <w:szCs w:val="22"/>
              </w:rPr>
              <w:t>ng</w:t>
            </w:r>
            <w:proofErr w:type="spellEnd"/>
            <w:r w:rsidR="00DF0A41" w:rsidRPr="0086315E">
              <w:rPr>
                <w:rFonts w:cs="Times New Roman"/>
                <w:sz w:val="22"/>
                <w:szCs w:val="22"/>
              </w:rPr>
              <w:t xml:space="preserve"> </w:t>
            </w:r>
            <w:r w:rsidRPr="0086315E">
              <w:rPr>
                <w:rFonts w:cs="Times New Roman"/>
                <w:sz w:val="22"/>
                <w:szCs w:val="22"/>
              </w:rPr>
              <w:t>and</w:t>
            </w:r>
            <w:r w:rsidR="00DF0A41" w:rsidRPr="0086315E">
              <w:rPr>
                <w:rFonts w:cs="Times New Roman"/>
                <w:sz w:val="22"/>
                <w:szCs w:val="22"/>
              </w:rPr>
              <w:t xml:space="preserve"> </w:t>
            </w:r>
            <w:r w:rsidRPr="0086315E">
              <w:rPr>
                <w:rFonts w:cs="Times New Roman"/>
                <w:spacing w:val="-1"/>
                <w:sz w:val="22"/>
                <w:szCs w:val="22"/>
              </w:rPr>
              <w:t>D</w:t>
            </w:r>
            <w:r w:rsidRPr="0086315E">
              <w:rPr>
                <w:rFonts w:cs="Times New Roman"/>
                <w:sz w:val="22"/>
                <w:szCs w:val="22"/>
              </w:rPr>
              <w:t>e</w:t>
            </w:r>
            <w:r w:rsidRPr="0086315E">
              <w:rPr>
                <w:rFonts w:cs="Times New Roman"/>
                <w:spacing w:val="1"/>
                <w:sz w:val="22"/>
                <w:szCs w:val="22"/>
              </w:rPr>
              <w:t>si</w:t>
            </w:r>
            <w:r w:rsidRPr="0086315E">
              <w:rPr>
                <w:rFonts w:cs="Times New Roman"/>
                <w:spacing w:val="-2"/>
                <w:sz w:val="22"/>
                <w:szCs w:val="22"/>
              </w:rPr>
              <w:t>g</w:t>
            </w:r>
            <w:r w:rsidRPr="0086315E">
              <w:rPr>
                <w:rFonts w:cs="Times New Roman"/>
                <w:sz w:val="22"/>
                <w:szCs w:val="22"/>
              </w:rPr>
              <w:t>n, Pr</w:t>
            </w:r>
            <w:r w:rsidRPr="0086315E">
              <w:rPr>
                <w:rFonts w:cs="Times New Roman"/>
                <w:spacing w:val="1"/>
                <w:sz w:val="22"/>
                <w:szCs w:val="22"/>
              </w:rPr>
              <w:t>e</w:t>
            </w:r>
            <w:r w:rsidRPr="0086315E">
              <w:rPr>
                <w:rFonts w:cs="Times New Roman"/>
                <w:sz w:val="22"/>
                <w:szCs w:val="22"/>
              </w:rPr>
              <w:t>n</w:t>
            </w:r>
            <w:r w:rsidRPr="0086315E">
              <w:rPr>
                <w:rFonts w:cs="Times New Roman"/>
                <w:spacing w:val="-1"/>
                <w:sz w:val="22"/>
                <w:szCs w:val="22"/>
              </w:rPr>
              <w:t>t</w:t>
            </w:r>
            <w:r w:rsidRPr="0086315E">
              <w:rPr>
                <w:rFonts w:cs="Times New Roman"/>
                <w:spacing w:val="1"/>
                <w:sz w:val="22"/>
                <w:szCs w:val="22"/>
              </w:rPr>
              <w:t>i</w:t>
            </w:r>
            <w:r w:rsidRPr="0086315E">
              <w:rPr>
                <w:rFonts w:cs="Times New Roman"/>
                <w:spacing w:val="-2"/>
                <w:sz w:val="22"/>
                <w:szCs w:val="22"/>
              </w:rPr>
              <w:t>c</w:t>
            </w:r>
            <w:r w:rsidRPr="0086315E">
              <w:rPr>
                <w:rFonts w:cs="Times New Roman"/>
                <w:sz w:val="22"/>
                <w:szCs w:val="22"/>
              </w:rPr>
              <w:t>e Ha</w:t>
            </w:r>
            <w:r w:rsidRPr="0086315E">
              <w:rPr>
                <w:rFonts w:cs="Times New Roman"/>
                <w:spacing w:val="-2"/>
                <w:sz w:val="22"/>
                <w:szCs w:val="22"/>
              </w:rPr>
              <w:t>l</w:t>
            </w:r>
            <w:r w:rsidRPr="0086315E">
              <w:rPr>
                <w:rFonts w:cs="Times New Roman"/>
                <w:sz w:val="22"/>
                <w:szCs w:val="22"/>
              </w:rPr>
              <w:t>l</w:t>
            </w:r>
            <w:r w:rsidR="00DF0A41" w:rsidRPr="0086315E">
              <w:rPr>
                <w:rFonts w:cs="Times New Roman"/>
                <w:sz w:val="22"/>
                <w:szCs w:val="22"/>
              </w:rPr>
              <w:t xml:space="preserve"> </w:t>
            </w:r>
            <w:r w:rsidRPr="0086315E">
              <w:rPr>
                <w:rFonts w:cs="Times New Roman"/>
                <w:spacing w:val="-2"/>
                <w:sz w:val="22"/>
                <w:szCs w:val="22"/>
              </w:rPr>
              <w:t>o</w:t>
            </w:r>
            <w:r w:rsidRPr="0086315E">
              <w:rPr>
                <w:rFonts w:cs="Times New Roman"/>
                <w:sz w:val="22"/>
                <w:szCs w:val="22"/>
              </w:rPr>
              <w:t>f</w:t>
            </w:r>
            <w:r w:rsidR="00DF0A41" w:rsidRPr="0086315E">
              <w:rPr>
                <w:rFonts w:cs="Times New Roman"/>
                <w:sz w:val="22"/>
                <w:szCs w:val="22"/>
              </w:rPr>
              <w:t xml:space="preserve"> </w:t>
            </w:r>
            <w:r w:rsidRPr="0086315E">
              <w:rPr>
                <w:rFonts w:cs="Times New Roman"/>
                <w:spacing w:val="-4"/>
                <w:sz w:val="22"/>
                <w:szCs w:val="22"/>
              </w:rPr>
              <w:t>I</w:t>
            </w:r>
            <w:r w:rsidRPr="0086315E">
              <w:rPr>
                <w:rFonts w:cs="Times New Roman"/>
                <w:sz w:val="22"/>
                <w:szCs w:val="22"/>
              </w:rPr>
              <w:t>nd</w:t>
            </w:r>
            <w:r w:rsidRPr="0086315E">
              <w:rPr>
                <w:rFonts w:cs="Times New Roman"/>
                <w:spacing w:val="1"/>
                <w:sz w:val="22"/>
                <w:szCs w:val="22"/>
              </w:rPr>
              <w:t>i</w:t>
            </w:r>
            <w:r w:rsidRPr="0086315E">
              <w:rPr>
                <w:rFonts w:cs="Times New Roman"/>
                <w:spacing w:val="2"/>
                <w:sz w:val="22"/>
                <w:szCs w:val="22"/>
              </w:rPr>
              <w:t>a</w:t>
            </w:r>
            <w:r w:rsidR="00DF0A41" w:rsidRPr="0086315E">
              <w:rPr>
                <w:rFonts w:cs="Times New Roman"/>
                <w:spacing w:val="-4"/>
                <w:sz w:val="22"/>
                <w:szCs w:val="22"/>
              </w:rPr>
              <w:t>.</w:t>
            </w:r>
          </w:p>
          <w:p w:rsidR="0085753B" w:rsidRPr="0086315E" w:rsidRDefault="0085753B" w:rsidP="0086315E">
            <w:pPr>
              <w:numPr>
                <w:ilvl w:val="0"/>
                <w:numId w:val="5"/>
              </w:numPr>
              <w:tabs>
                <w:tab w:val="clear" w:pos="709"/>
                <w:tab w:val="left" w:pos="425"/>
              </w:tabs>
              <w:spacing w:after="0" w:line="240" w:lineRule="auto"/>
              <w:jc w:val="both"/>
              <w:rPr>
                <w:rFonts w:cs="Times New Roman"/>
                <w:sz w:val="22"/>
                <w:szCs w:val="22"/>
              </w:rPr>
            </w:pPr>
            <w:proofErr w:type="spellStart"/>
            <w:r w:rsidRPr="0086315E">
              <w:rPr>
                <w:rFonts w:cs="Times New Roman"/>
                <w:sz w:val="22"/>
                <w:szCs w:val="22"/>
              </w:rPr>
              <w:t>Sa</w:t>
            </w:r>
            <w:r w:rsidRPr="0086315E">
              <w:rPr>
                <w:rFonts w:cs="Times New Roman"/>
                <w:spacing w:val="1"/>
                <w:sz w:val="22"/>
                <w:szCs w:val="22"/>
              </w:rPr>
              <w:t>t</w:t>
            </w:r>
            <w:r w:rsidRPr="0086315E">
              <w:rPr>
                <w:rFonts w:cs="Times New Roman"/>
                <w:spacing w:val="-2"/>
                <w:sz w:val="22"/>
                <w:szCs w:val="22"/>
              </w:rPr>
              <w:t>z</w:t>
            </w:r>
            <w:r w:rsidRPr="0086315E">
              <w:rPr>
                <w:rFonts w:cs="Times New Roman"/>
                <w:spacing w:val="1"/>
                <w:sz w:val="22"/>
                <w:szCs w:val="22"/>
              </w:rPr>
              <w:t>i</w:t>
            </w:r>
            <w:r w:rsidRPr="0086315E">
              <w:rPr>
                <w:rFonts w:cs="Times New Roman"/>
                <w:sz w:val="22"/>
                <w:szCs w:val="22"/>
              </w:rPr>
              <w:t>n</w:t>
            </w:r>
            <w:r w:rsidRPr="0086315E">
              <w:rPr>
                <w:rFonts w:cs="Times New Roman"/>
                <w:spacing w:val="-2"/>
                <w:sz w:val="22"/>
                <w:szCs w:val="22"/>
              </w:rPr>
              <w:t>g</w:t>
            </w:r>
            <w:r w:rsidRPr="0086315E">
              <w:rPr>
                <w:rFonts w:cs="Times New Roman"/>
                <w:sz w:val="22"/>
                <w:szCs w:val="22"/>
              </w:rPr>
              <w:t>e</w:t>
            </w:r>
            <w:r w:rsidRPr="0086315E">
              <w:rPr>
                <w:rFonts w:cs="Times New Roman"/>
                <w:spacing w:val="-8"/>
                <w:sz w:val="22"/>
                <w:szCs w:val="22"/>
              </w:rPr>
              <w:t>r</w:t>
            </w:r>
            <w:proofErr w:type="spellEnd"/>
            <w:r w:rsidRPr="0086315E">
              <w:rPr>
                <w:rFonts w:cs="Times New Roman"/>
                <w:sz w:val="22"/>
                <w:szCs w:val="22"/>
              </w:rPr>
              <w:t>,</w:t>
            </w:r>
            <w:r w:rsidR="00DF0A41" w:rsidRPr="0086315E">
              <w:rPr>
                <w:rFonts w:cs="Times New Roman"/>
                <w:sz w:val="22"/>
                <w:szCs w:val="22"/>
              </w:rPr>
              <w:t xml:space="preserve"> </w:t>
            </w:r>
            <w:r w:rsidRPr="0086315E">
              <w:rPr>
                <w:rFonts w:cs="Times New Roman"/>
                <w:sz w:val="22"/>
                <w:szCs w:val="22"/>
              </w:rPr>
              <w:t>J</w:t>
            </w:r>
            <w:r w:rsidRPr="0086315E">
              <w:rPr>
                <w:rFonts w:cs="Times New Roman"/>
                <w:spacing w:val="1"/>
                <w:sz w:val="22"/>
                <w:szCs w:val="22"/>
              </w:rPr>
              <w:t>a</w:t>
            </w:r>
            <w:r w:rsidRPr="0086315E">
              <w:rPr>
                <w:rFonts w:cs="Times New Roman"/>
                <w:sz w:val="22"/>
                <w:szCs w:val="22"/>
              </w:rPr>
              <w:t>c</w:t>
            </w:r>
            <w:r w:rsidRPr="0086315E">
              <w:rPr>
                <w:rFonts w:cs="Times New Roman"/>
                <w:spacing w:val="-2"/>
                <w:sz w:val="22"/>
                <w:szCs w:val="22"/>
              </w:rPr>
              <w:t>k</w:t>
            </w:r>
            <w:r w:rsidRPr="0086315E">
              <w:rPr>
                <w:rFonts w:cs="Times New Roman"/>
                <w:sz w:val="22"/>
                <w:szCs w:val="22"/>
              </w:rPr>
              <w:t xml:space="preserve">son, </w:t>
            </w:r>
            <w:proofErr w:type="spellStart"/>
            <w:r w:rsidRPr="0086315E">
              <w:rPr>
                <w:rFonts w:cs="Times New Roman"/>
                <w:sz w:val="22"/>
                <w:szCs w:val="22"/>
              </w:rPr>
              <w:t>Bu</w:t>
            </w:r>
            <w:r w:rsidRPr="0086315E">
              <w:rPr>
                <w:rFonts w:cs="Times New Roman"/>
                <w:spacing w:val="-2"/>
                <w:sz w:val="22"/>
                <w:szCs w:val="22"/>
              </w:rPr>
              <w:t>r</w:t>
            </w:r>
            <w:r w:rsidRPr="0086315E">
              <w:rPr>
                <w:rFonts w:cs="Times New Roman"/>
                <w:sz w:val="22"/>
                <w:szCs w:val="22"/>
              </w:rPr>
              <w:t>d</w:t>
            </w:r>
            <w:proofErr w:type="spellEnd"/>
            <w:r w:rsidRPr="0086315E">
              <w:rPr>
                <w:rFonts w:cs="Times New Roman"/>
                <w:sz w:val="22"/>
                <w:szCs w:val="22"/>
              </w:rPr>
              <w:t>,</w:t>
            </w:r>
            <w:r w:rsidR="00DF0A41" w:rsidRPr="0086315E">
              <w:rPr>
                <w:rFonts w:cs="Times New Roman"/>
                <w:sz w:val="22"/>
                <w:szCs w:val="22"/>
              </w:rPr>
              <w:t xml:space="preserve"> </w:t>
            </w:r>
            <w:r w:rsidRPr="0086315E">
              <w:rPr>
                <w:rFonts w:cs="Times New Roman"/>
                <w:sz w:val="22"/>
                <w:szCs w:val="22"/>
              </w:rPr>
              <w:t>O</w:t>
            </w:r>
            <w:r w:rsidRPr="0086315E">
              <w:rPr>
                <w:rFonts w:cs="Times New Roman"/>
                <w:spacing w:val="-3"/>
                <w:sz w:val="22"/>
                <w:szCs w:val="22"/>
              </w:rPr>
              <w:t>b</w:t>
            </w:r>
            <w:r w:rsidRPr="0086315E">
              <w:rPr>
                <w:rFonts w:cs="Times New Roman"/>
                <w:spacing w:val="3"/>
                <w:sz w:val="22"/>
                <w:szCs w:val="22"/>
              </w:rPr>
              <w:t>j</w:t>
            </w:r>
            <w:r w:rsidRPr="0086315E">
              <w:rPr>
                <w:rFonts w:cs="Times New Roman"/>
                <w:spacing w:val="-2"/>
                <w:sz w:val="22"/>
                <w:szCs w:val="22"/>
              </w:rPr>
              <w:t>e</w:t>
            </w:r>
            <w:r w:rsidRPr="0086315E">
              <w:rPr>
                <w:rFonts w:cs="Times New Roman"/>
                <w:sz w:val="22"/>
                <w:szCs w:val="22"/>
              </w:rPr>
              <w:t>c</w:t>
            </w:r>
            <w:r w:rsidRPr="0086315E">
              <w:rPr>
                <w:rFonts w:cs="Times New Roman"/>
                <w:spacing w:val="3"/>
                <w:sz w:val="22"/>
                <w:szCs w:val="22"/>
              </w:rPr>
              <w:t>t</w:t>
            </w:r>
            <w:r w:rsidRPr="0086315E">
              <w:rPr>
                <w:rFonts w:cs="Times New Roman"/>
                <w:spacing w:val="-4"/>
                <w:sz w:val="22"/>
                <w:szCs w:val="22"/>
              </w:rPr>
              <w:t>-</w:t>
            </w:r>
            <w:r w:rsidRPr="0086315E">
              <w:rPr>
                <w:rFonts w:cs="Times New Roman"/>
                <w:spacing w:val="-1"/>
                <w:sz w:val="22"/>
                <w:szCs w:val="22"/>
              </w:rPr>
              <w:t>O</w:t>
            </w:r>
            <w:r w:rsidRPr="0086315E">
              <w:rPr>
                <w:rFonts w:cs="Times New Roman"/>
                <w:spacing w:val="1"/>
                <w:sz w:val="22"/>
                <w:szCs w:val="22"/>
              </w:rPr>
              <w:t>ri</w:t>
            </w:r>
            <w:r w:rsidRPr="0086315E">
              <w:rPr>
                <w:rFonts w:cs="Times New Roman"/>
                <w:sz w:val="22"/>
                <w:szCs w:val="22"/>
              </w:rPr>
              <w:t>en</w:t>
            </w:r>
            <w:r w:rsidRPr="0086315E">
              <w:rPr>
                <w:rFonts w:cs="Times New Roman"/>
                <w:spacing w:val="-1"/>
                <w:sz w:val="22"/>
                <w:szCs w:val="22"/>
              </w:rPr>
              <w:t>t</w:t>
            </w:r>
            <w:r w:rsidRPr="0086315E">
              <w:rPr>
                <w:rFonts w:cs="Times New Roman"/>
                <w:sz w:val="22"/>
                <w:szCs w:val="22"/>
              </w:rPr>
              <w:t>ed</w:t>
            </w:r>
            <w:r w:rsidR="00DF0A41" w:rsidRPr="0086315E">
              <w:rPr>
                <w:rFonts w:cs="Times New Roman"/>
                <w:sz w:val="22"/>
                <w:szCs w:val="22"/>
              </w:rPr>
              <w:t xml:space="preserve"> </w:t>
            </w:r>
            <w:r w:rsidRPr="0086315E">
              <w:rPr>
                <w:rFonts w:cs="Times New Roman"/>
                <w:spacing w:val="-1"/>
                <w:sz w:val="22"/>
                <w:szCs w:val="22"/>
              </w:rPr>
              <w:t>A</w:t>
            </w:r>
            <w:r w:rsidRPr="0086315E">
              <w:rPr>
                <w:rFonts w:cs="Times New Roman"/>
                <w:sz w:val="22"/>
                <w:szCs w:val="22"/>
              </w:rPr>
              <w:t>n</w:t>
            </w:r>
            <w:r w:rsidRPr="0086315E">
              <w:rPr>
                <w:rFonts w:cs="Times New Roman"/>
                <w:spacing w:val="-2"/>
                <w:sz w:val="22"/>
                <w:szCs w:val="22"/>
              </w:rPr>
              <w:t>a</w:t>
            </w:r>
            <w:r w:rsidRPr="0086315E">
              <w:rPr>
                <w:rFonts w:cs="Times New Roman"/>
                <w:spacing w:val="1"/>
                <w:sz w:val="22"/>
                <w:szCs w:val="22"/>
              </w:rPr>
              <w:t>l</w:t>
            </w:r>
            <w:r w:rsidRPr="0086315E">
              <w:rPr>
                <w:rFonts w:cs="Times New Roman"/>
                <w:spacing w:val="-2"/>
                <w:sz w:val="22"/>
                <w:szCs w:val="22"/>
              </w:rPr>
              <w:t>y</w:t>
            </w:r>
            <w:r w:rsidRPr="0086315E">
              <w:rPr>
                <w:rFonts w:cs="Times New Roman"/>
                <w:sz w:val="22"/>
                <w:szCs w:val="22"/>
              </w:rPr>
              <w:t>s</w:t>
            </w:r>
            <w:r w:rsidRPr="0086315E">
              <w:rPr>
                <w:rFonts w:cs="Times New Roman"/>
                <w:spacing w:val="1"/>
                <w:sz w:val="22"/>
                <w:szCs w:val="22"/>
              </w:rPr>
              <w:t>i</w:t>
            </w:r>
            <w:r w:rsidRPr="0086315E">
              <w:rPr>
                <w:rFonts w:cs="Times New Roman"/>
                <w:sz w:val="22"/>
                <w:szCs w:val="22"/>
              </w:rPr>
              <w:t>s</w:t>
            </w:r>
            <w:r w:rsidR="00DF0A41" w:rsidRPr="0086315E">
              <w:rPr>
                <w:rFonts w:cs="Times New Roman"/>
                <w:sz w:val="22"/>
                <w:szCs w:val="22"/>
              </w:rPr>
              <w:t xml:space="preserve"> </w:t>
            </w:r>
            <w:r w:rsidRPr="0086315E">
              <w:rPr>
                <w:rFonts w:cs="Times New Roman"/>
                <w:sz w:val="22"/>
                <w:szCs w:val="22"/>
              </w:rPr>
              <w:t>&amp;</w:t>
            </w:r>
            <w:r w:rsidRPr="0086315E">
              <w:rPr>
                <w:rFonts w:cs="Times New Roman"/>
                <w:spacing w:val="-1"/>
                <w:sz w:val="22"/>
                <w:szCs w:val="22"/>
              </w:rPr>
              <w:t xml:space="preserve"> D</w:t>
            </w:r>
            <w:r w:rsidRPr="0086315E">
              <w:rPr>
                <w:rFonts w:cs="Times New Roman"/>
                <w:sz w:val="22"/>
                <w:szCs w:val="22"/>
              </w:rPr>
              <w:t>e</w:t>
            </w:r>
            <w:r w:rsidRPr="0086315E">
              <w:rPr>
                <w:rFonts w:cs="Times New Roman"/>
                <w:spacing w:val="1"/>
                <w:sz w:val="22"/>
                <w:szCs w:val="22"/>
              </w:rPr>
              <w:t>si</w:t>
            </w:r>
            <w:r w:rsidRPr="0086315E">
              <w:rPr>
                <w:rFonts w:cs="Times New Roman"/>
                <w:spacing w:val="-2"/>
                <w:sz w:val="22"/>
                <w:szCs w:val="22"/>
              </w:rPr>
              <w:t>g</w:t>
            </w:r>
            <w:r w:rsidRPr="0086315E">
              <w:rPr>
                <w:rFonts w:cs="Times New Roman"/>
                <w:sz w:val="22"/>
                <w:szCs w:val="22"/>
              </w:rPr>
              <w:t xml:space="preserve">n </w:t>
            </w:r>
            <w:r w:rsidRPr="0086315E">
              <w:rPr>
                <w:rFonts w:cs="Times New Roman"/>
                <w:spacing w:val="-1"/>
                <w:sz w:val="22"/>
                <w:szCs w:val="22"/>
              </w:rPr>
              <w:t>w</w:t>
            </w:r>
            <w:r w:rsidRPr="0086315E">
              <w:rPr>
                <w:rFonts w:cs="Times New Roman"/>
                <w:spacing w:val="1"/>
                <w:sz w:val="22"/>
                <w:szCs w:val="22"/>
              </w:rPr>
              <w:t>it</w:t>
            </w:r>
            <w:r w:rsidRPr="0086315E">
              <w:rPr>
                <w:rFonts w:cs="Times New Roman"/>
                <w:sz w:val="22"/>
                <w:szCs w:val="22"/>
              </w:rPr>
              <w:t>h</w:t>
            </w:r>
            <w:r w:rsidR="00DF0A41" w:rsidRPr="0086315E">
              <w:rPr>
                <w:rFonts w:cs="Times New Roman"/>
                <w:sz w:val="22"/>
                <w:szCs w:val="22"/>
              </w:rPr>
              <w:t xml:space="preserve"> </w:t>
            </w:r>
            <w:r w:rsidRPr="0086315E">
              <w:rPr>
                <w:rFonts w:cs="Times New Roman"/>
                <w:spacing w:val="1"/>
                <w:sz w:val="22"/>
                <w:szCs w:val="22"/>
              </w:rPr>
              <w:t>t</w:t>
            </w:r>
            <w:r w:rsidRPr="0086315E">
              <w:rPr>
                <w:rFonts w:cs="Times New Roman"/>
                <w:sz w:val="22"/>
                <w:szCs w:val="22"/>
              </w:rPr>
              <w:t>he U</w:t>
            </w:r>
            <w:r w:rsidRPr="0086315E">
              <w:rPr>
                <w:rFonts w:cs="Times New Roman"/>
                <w:spacing w:val="-3"/>
                <w:sz w:val="22"/>
                <w:szCs w:val="22"/>
              </w:rPr>
              <w:t>n</w:t>
            </w:r>
            <w:r w:rsidRPr="0086315E">
              <w:rPr>
                <w:rFonts w:cs="Times New Roman"/>
                <w:spacing w:val="1"/>
                <w:sz w:val="22"/>
                <w:szCs w:val="22"/>
              </w:rPr>
              <w:t>i</w:t>
            </w:r>
            <w:r w:rsidRPr="0086315E">
              <w:rPr>
                <w:rFonts w:cs="Times New Roman"/>
                <w:spacing w:val="-2"/>
                <w:sz w:val="22"/>
                <w:szCs w:val="22"/>
              </w:rPr>
              <w:t>f</w:t>
            </w:r>
            <w:r w:rsidRPr="0086315E">
              <w:rPr>
                <w:rFonts w:cs="Times New Roman"/>
                <w:spacing w:val="1"/>
                <w:sz w:val="22"/>
                <w:szCs w:val="22"/>
              </w:rPr>
              <w:t>i</w:t>
            </w:r>
            <w:r w:rsidRPr="0086315E">
              <w:rPr>
                <w:rFonts w:cs="Times New Roman"/>
                <w:sz w:val="22"/>
                <w:szCs w:val="22"/>
              </w:rPr>
              <w:t>ed</w:t>
            </w:r>
            <w:r w:rsidR="00DF0A41" w:rsidRPr="0086315E">
              <w:rPr>
                <w:rFonts w:cs="Times New Roman"/>
                <w:sz w:val="22"/>
                <w:szCs w:val="22"/>
              </w:rPr>
              <w:t xml:space="preserve"> </w:t>
            </w:r>
            <w:r w:rsidRPr="0086315E">
              <w:rPr>
                <w:rFonts w:cs="Times New Roman"/>
                <w:sz w:val="22"/>
                <w:szCs w:val="22"/>
              </w:rPr>
              <w:t>Pro</w:t>
            </w:r>
            <w:r w:rsidRPr="0086315E">
              <w:rPr>
                <w:rFonts w:cs="Times New Roman"/>
                <w:spacing w:val="1"/>
                <w:sz w:val="22"/>
                <w:szCs w:val="22"/>
              </w:rPr>
              <w:t>c</w:t>
            </w:r>
            <w:r w:rsidRPr="0086315E">
              <w:rPr>
                <w:rFonts w:cs="Times New Roman"/>
                <w:spacing w:val="-2"/>
                <w:sz w:val="22"/>
                <w:szCs w:val="22"/>
              </w:rPr>
              <w:t>e</w:t>
            </w:r>
            <w:r w:rsidRPr="0086315E">
              <w:rPr>
                <w:rFonts w:cs="Times New Roman"/>
                <w:sz w:val="22"/>
                <w:szCs w:val="22"/>
              </w:rPr>
              <w:t>s</w:t>
            </w:r>
            <w:r w:rsidRPr="0086315E">
              <w:rPr>
                <w:rFonts w:cs="Times New Roman"/>
                <w:spacing w:val="1"/>
                <w:sz w:val="22"/>
                <w:szCs w:val="22"/>
              </w:rPr>
              <w:t>s</w:t>
            </w:r>
            <w:r w:rsidRPr="0086315E">
              <w:rPr>
                <w:rFonts w:cs="Times New Roman"/>
                <w:sz w:val="22"/>
                <w:szCs w:val="22"/>
              </w:rPr>
              <w:t>,</w:t>
            </w:r>
            <w:r w:rsidR="00DF0A41" w:rsidRPr="0086315E">
              <w:rPr>
                <w:rFonts w:cs="Times New Roman"/>
                <w:sz w:val="22"/>
                <w:szCs w:val="22"/>
              </w:rPr>
              <w:t xml:space="preserve"> </w:t>
            </w:r>
            <w:r w:rsidRPr="0086315E">
              <w:rPr>
                <w:rFonts w:cs="Times New Roman"/>
                <w:sz w:val="22"/>
                <w:szCs w:val="22"/>
              </w:rPr>
              <w:t>Tho</w:t>
            </w:r>
            <w:r w:rsidRPr="0086315E">
              <w:rPr>
                <w:rFonts w:cs="Times New Roman"/>
                <w:spacing w:val="-4"/>
                <w:sz w:val="22"/>
                <w:szCs w:val="22"/>
              </w:rPr>
              <w:t>m</w:t>
            </w:r>
            <w:r w:rsidRPr="0086315E">
              <w:rPr>
                <w:rFonts w:cs="Times New Roman"/>
                <w:sz w:val="22"/>
                <w:szCs w:val="22"/>
              </w:rPr>
              <w:t>son.</w:t>
            </w:r>
          </w:p>
          <w:p w:rsidR="0085753B" w:rsidRPr="0086315E" w:rsidRDefault="0085753B" w:rsidP="0086315E">
            <w:pPr>
              <w:numPr>
                <w:ilvl w:val="0"/>
                <w:numId w:val="5"/>
              </w:numPr>
              <w:tabs>
                <w:tab w:val="clear" w:pos="709"/>
                <w:tab w:val="left" w:pos="425"/>
              </w:tabs>
              <w:spacing w:after="0" w:line="240" w:lineRule="auto"/>
              <w:jc w:val="both"/>
              <w:rPr>
                <w:rFonts w:cs="Times New Roman"/>
                <w:sz w:val="22"/>
                <w:szCs w:val="22"/>
              </w:rPr>
            </w:pPr>
            <w:proofErr w:type="spellStart"/>
            <w:r w:rsidRPr="0086315E">
              <w:rPr>
                <w:rFonts w:cs="Times New Roman"/>
                <w:spacing w:val="-1"/>
                <w:sz w:val="22"/>
                <w:szCs w:val="22"/>
              </w:rPr>
              <w:t>G</w:t>
            </w:r>
            <w:r w:rsidRPr="0086315E">
              <w:rPr>
                <w:rFonts w:cs="Times New Roman"/>
                <w:spacing w:val="1"/>
                <w:sz w:val="22"/>
                <w:szCs w:val="22"/>
              </w:rPr>
              <w:t>r</w:t>
            </w:r>
            <w:r w:rsidRPr="0086315E">
              <w:rPr>
                <w:rFonts w:cs="Times New Roman"/>
                <w:sz w:val="22"/>
                <w:szCs w:val="22"/>
              </w:rPr>
              <w:t>ady</w:t>
            </w:r>
            <w:r w:rsidRPr="0086315E">
              <w:rPr>
                <w:rFonts w:cs="Times New Roman"/>
                <w:spacing w:val="-1"/>
                <w:sz w:val="22"/>
                <w:szCs w:val="22"/>
              </w:rPr>
              <w:t>B</w:t>
            </w:r>
            <w:r w:rsidRPr="0086315E">
              <w:rPr>
                <w:rFonts w:cs="Times New Roman"/>
                <w:sz w:val="22"/>
                <w:szCs w:val="22"/>
              </w:rPr>
              <w:t>ooch</w:t>
            </w:r>
            <w:proofErr w:type="spellEnd"/>
            <w:r w:rsidRPr="0086315E">
              <w:rPr>
                <w:rFonts w:cs="Times New Roman"/>
                <w:sz w:val="22"/>
                <w:szCs w:val="22"/>
              </w:rPr>
              <w:t>, “</w:t>
            </w:r>
            <w:proofErr w:type="spellStart"/>
            <w:r w:rsidRPr="0086315E">
              <w:rPr>
                <w:rFonts w:cs="Times New Roman"/>
                <w:spacing w:val="-1"/>
                <w:sz w:val="22"/>
                <w:szCs w:val="22"/>
              </w:rPr>
              <w:t>O</w:t>
            </w:r>
            <w:r w:rsidRPr="0086315E">
              <w:rPr>
                <w:rFonts w:cs="Times New Roman"/>
                <w:spacing w:val="-2"/>
                <w:sz w:val="22"/>
                <w:szCs w:val="22"/>
              </w:rPr>
              <w:t>b</w:t>
            </w:r>
            <w:r w:rsidRPr="0086315E">
              <w:rPr>
                <w:rFonts w:cs="Times New Roman"/>
                <w:spacing w:val="1"/>
                <w:sz w:val="22"/>
                <w:szCs w:val="22"/>
              </w:rPr>
              <w:t>j</w:t>
            </w:r>
            <w:r w:rsidRPr="0086315E">
              <w:rPr>
                <w:rFonts w:cs="Times New Roman"/>
                <w:spacing w:val="-2"/>
                <w:sz w:val="22"/>
                <w:szCs w:val="22"/>
              </w:rPr>
              <w:t>e</w:t>
            </w:r>
            <w:r w:rsidRPr="0086315E">
              <w:rPr>
                <w:rFonts w:cs="Times New Roman"/>
                <w:sz w:val="22"/>
                <w:szCs w:val="22"/>
              </w:rPr>
              <w:t>ct</w:t>
            </w:r>
            <w:r w:rsidRPr="0086315E">
              <w:rPr>
                <w:rFonts w:cs="Times New Roman"/>
                <w:spacing w:val="-3"/>
                <w:sz w:val="22"/>
                <w:szCs w:val="22"/>
              </w:rPr>
              <w:t>O</w:t>
            </w:r>
            <w:r w:rsidRPr="0086315E">
              <w:rPr>
                <w:rFonts w:cs="Times New Roman"/>
                <w:spacing w:val="1"/>
                <w:sz w:val="22"/>
                <w:szCs w:val="22"/>
              </w:rPr>
              <w:t>ri</w:t>
            </w:r>
            <w:r w:rsidRPr="0086315E">
              <w:rPr>
                <w:rFonts w:cs="Times New Roman"/>
                <w:sz w:val="22"/>
                <w:szCs w:val="22"/>
              </w:rPr>
              <w:t>e</w:t>
            </w:r>
            <w:r w:rsidRPr="0086315E">
              <w:rPr>
                <w:rFonts w:cs="Times New Roman"/>
                <w:spacing w:val="-2"/>
                <w:sz w:val="22"/>
                <w:szCs w:val="22"/>
              </w:rPr>
              <w:t>n</w:t>
            </w:r>
            <w:r w:rsidRPr="0086315E">
              <w:rPr>
                <w:rFonts w:cs="Times New Roman"/>
                <w:spacing w:val="1"/>
                <w:sz w:val="22"/>
                <w:szCs w:val="22"/>
              </w:rPr>
              <w:t>t</w:t>
            </w:r>
            <w:r w:rsidRPr="0086315E">
              <w:rPr>
                <w:rFonts w:cs="Times New Roman"/>
                <w:sz w:val="22"/>
                <w:szCs w:val="22"/>
              </w:rPr>
              <w:t>ed</w:t>
            </w:r>
            <w:r w:rsidRPr="0086315E">
              <w:rPr>
                <w:rFonts w:cs="Times New Roman"/>
                <w:spacing w:val="-1"/>
                <w:sz w:val="22"/>
                <w:szCs w:val="22"/>
              </w:rPr>
              <w:t>A</w:t>
            </w:r>
            <w:r w:rsidRPr="0086315E">
              <w:rPr>
                <w:rFonts w:cs="Times New Roman"/>
                <w:sz w:val="22"/>
                <w:szCs w:val="22"/>
              </w:rPr>
              <w:t>na</w:t>
            </w:r>
            <w:r w:rsidRPr="0086315E">
              <w:rPr>
                <w:rFonts w:cs="Times New Roman"/>
                <w:spacing w:val="1"/>
                <w:sz w:val="22"/>
                <w:szCs w:val="22"/>
              </w:rPr>
              <w:t>l</w:t>
            </w:r>
            <w:r w:rsidRPr="0086315E">
              <w:rPr>
                <w:rFonts w:cs="Times New Roman"/>
                <w:spacing w:val="-2"/>
                <w:sz w:val="22"/>
                <w:szCs w:val="22"/>
              </w:rPr>
              <w:t>y</w:t>
            </w:r>
            <w:r w:rsidRPr="0086315E">
              <w:rPr>
                <w:rFonts w:cs="Times New Roman"/>
                <w:sz w:val="22"/>
                <w:szCs w:val="22"/>
              </w:rPr>
              <w:t>s</w:t>
            </w:r>
            <w:r w:rsidRPr="0086315E">
              <w:rPr>
                <w:rFonts w:cs="Times New Roman"/>
                <w:spacing w:val="-1"/>
                <w:sz w:val="22"/>
                <w:szCs w:val="22"/>
              </w:rPr>
              <w:t>i</w:t>
            </w:r>
            <w:r w:rsidRPr="0086315E">
              <w:rPr>
                <w:rFonts w:cs="Times New Roman"/>
                <w:sz w:val="22"/>
                <w:szCs w:val="22"/>
              </w:rPr>
              <w:t>s</w:t>
            </w:r>
            <w:proofErr w:type="spellEnd"/>
            <w:r w:rsidRPr="0086315E">
              <w:rPr>
                <w:rFonts w:cs="Times New Roman"/>
                <w:sz w:val="22"/>
                <w:szCs w:val="22"/>
              </w:rPr>
              <w:t xml:space="preserve"> &amp;</w:t>
            </w:r>
            <w:r w:rsidRPr="0086315E">
              <w:rPr>
                <w:rFonts w:cs="Times New Roman"/>
                <w:spacing w:val="-1"/>
                <w:sz w:val="22"/>
                <w:szCs w:val="22"/>
              </w:rPr>
              <w:t xml:space="preserve"> D</w:t>
            </w:r>
            <w:r w:rsidRPr="0086315E">
              <w:rPr>
                <w:rFonts w:cs="Times New Roman"/>
                <w:sz w:val="22"/>
                <w:szCs w:val="22"/>
              </w:rPr>
              <w:t>e</w:t>
            </w:r>
            <w:r w:rsidRPr="0086315E">
              <w:rPr>
                <w:rFonts w:cs="Times New Roman"/>
                <w:spacing w:val="-2"/>
                <w:sz w:val="22"/>
                <w:szCs w:val="22"/>
              </w:rPr>
              <w:t>s</w:t>
            </w:r>
            <w:r w:rsidRPr="0086315E">
              <w:rPr>
                <w:rFonts w:cs="Times New Roman"/>
                <w:spacing w:val="1"/>
                <w:sz w:val="22"/>
                <w:szCs w:val="22"/>
              </w:rPr>
              <w:t>i</w:t>
            </w:r>
            <w:r w:rsidRPr="0086315E">
              <w:rPr>
                <w:rFonts w:cs="Times New Roman"/>
                <w:spacing w:val="-2"/>
                <w:sz w:val="22"/>
                <w:szCs w:val="22"/>
              </w:rPr>
              <w:t>g</w:t>
            </w:r>
            <w:r w:rsidRPr="0086315E">
              <w:rPr>
                <w:rFonts w:cs="Times New Roman"/>
                <w:sz w:val="22"/>
                <w:szCs w:val="22"/>
              </w:rPr>
              <w:t>n”, Pearson Ed</w:t>
            </w:r>
            <w:r w:rsidRPr="0086315E">
              <w:rPr>
                <w:rFonts w:cs="Times New Roman"/>
                <w:spacing w:val="-2"/>
                <w:sz w:val="22"/>
                <w:szCs w:val="22"/>
              </w:rPr>
              <w:t>u</w:t>
            </w:r>
            <w:r w:rsidRPr="0086315E">
              <w:rPr>
                <w:rFonts w:cs="Times New Roman"/>
                <w:sz w:val="22"/>
                <w:szCs w:val="22"/>
              </w:rPr>
              <w:t>c</w:t>
            </w:r>
            <w:r w:rsidRPr="0086315E">
              <w:rPr>
                <w:rFonts w:cs="Times New Roman"/>
                <w:spacing w:val="-2"/>
                <w:sz w:val="22"/>
                <w:szCs w:val="22"/>
              </w:rPr>
              <w:t>a</w:t>
            </w:r>
            <w:r w:rsidRPr="0086315E">
              <w:rPr>
                <w:rFonts w:cs="Times New Roman"/>
                <w:spacing w:val="1"/>
                <w:sz w:val="22"/>
                <w:szCs w:val="22"/>
              </w:rPr>
              <w:t>ti</w:t>
            </w:r>
            <w:r w:rsidRPr="0086315E">
              <w:rPr>
                <w:rFonts w:cs="Times New Roman"/>
                <w:sz w:val="22"/>
                <w:szCs w:val="22"/>
              </w:rPr>
              <w:t>o</w:t>
            </w:r>
            <w:r w:rsidRPr="0086315E">
              <w:rPr>
                <w:rFonts w:cs="Times New Roman"/>
                <w:spacing w:val="-2"/>
                <w:sz w:val="22"/>
                <w:szCs w:val="22"/>
              </w:rPr>
              <w:t>n</w:t>
            </w:r>
            <w:r w:rsidRPr="0086315E">
              <w:rPr>
                <w:rFonts w:cs="Times New Roman"/>
                <w:sz w:val="22"/>
                <w:szCs w:val="22"/>
              </w:rPr>
              <w:t>.</w:t>
            </w:r>
          </w:p>
        </w:tc>
      </w:tr>
    </w:tbl>
    <w:p w:rsidR="0086315E" w:rsidRDefault="0086315E"/>
    <w:p w:rsidR="0086315E" w:rsidRDefault="0086315E">
      <w:pPr>
        <w:widowControl/>
        <w:tabs>
          <w:tab w:val="clear" w:pos="709"/>
        </w:tabs>
        <w:suppressAutoHyphens w:val="0"/>
        <w:spacing w:after="200" w:line="276" w:lineRule="auto"/>
      </w:pPr>
      <w:r>
        <w:br w:type="page"/>
      </w:r>
    </w:p>
    <w:p w:rsidR="0032555D" w:rsidRDefault="0032555D"/>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879"/>
        <w:gridCol w:w="6175"/>
      </w:tblGrid>
      <w:tr w:rsidR="000B10B2" w:rsidRPr="0086315E" w:rsidTr="00E621AA">
        <w:tc>
          <w:tcPr>
            <w:tcW w:w="5000" w:type="pct"/>
            <w:gridSpan w:val="2"/>
            <w:shd w:val="clear" w:color="auto" w:fill="auto"/>
          </w:tcPr>
          <w:p w:rsidR="000B10B2" w:rsidRPr="0086315E" w:rsidRDefault="0032555D" w:rsidP="0086315E">
            <w:pPr>
              <w:pStyle w:val="TableContents"/>
              <w:jc w:val="center"/>
              <w:rPr>
                <w:rFonts w:ascii="Times New Roman" w:hAnsi="Times New Roman" w:cs="Times New Roman"/>
                <w:b/>
                <w:sz w:val="22"/>
                <w:szCs w:val="22"/>
              </w:rPr>
            </w:pPr>
            <w:r>
              <w:br w:type="page"/>
            </w:r>
            <w:r w:rsidR="00947736" w:rsidRPr="0086315E">
              <w:rPr>
                <w:rFonts w:eastAsia="Liberation Serif" w:cs="Times New Roman"/>
                <w:b/>
                <w:bCs/>
                <w:caps/>
                <w:sz w:val="22"/>
                <w:szCs w:val="22"/>
                <w:lang w:val="en-US"/>
              </w:rPr>
              <w:br w:type="page"/>
            </w:r>
            <w:r w:rsidR="000B10B2" w:rsidRPr="0086315E">
              <w:rPr>
                <w:rFonts w:ascii="Times New Roman" w:eastAsia="Liberation Serif" w:hAnsi="Times New Roman" w:cs="Times New Roman"/>
                <w:b/>
                <w:sz w:val="22"/>
                <w:szCs w:val="22"/>
              </w:rPr>
              <w:t xml:space="preserve">MCA-20-21: </w:t>
            </w:r>
            <w:r w:rsidR="000B10B2" w:rsidRPr="0086315E">
              <w:rPr>
                <w:rFonts w:ascii="Times New Roman" w:eastAsia="Liberation Serif" w:hAnsi="Times New Roman" w:cs="Times New Roman"/>
                <w:b/>
                <w:color w:val="000000"/>
                <w:sz w:val="22"/>
                <w:szCs w:val="22"/>
              </w:rPr>
              <w:t>Web Technologies</w:t>
            </w:r>
          </w:p>
        </w:tc>
      </w:tr>
      <w:tr w:rsidR="00616CC7" w:rsidRPr="0086315E" w:rsidTr="00E621AA">
        <w:tc>
          <w:tcPr>
            <w:tcW w:w="1929" w:type="pct"/>
            <w:shd w:val="clear" w:color="auto" w:fill="auto"/>
          </w:tcPr>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Type:</w:t>
            </w:r>
            <w:r w:rsidRPr="0086315E">
              <w:rPr>
                <w:rFonts w:ascii="Times New Roman" w:hAnsi="Times New Roman" w:cs="Times New Roman"/>
                <w:sz w:val="22"/>
                <w:szCs w:val="22"/>
                <w:lang w:val="en-US"/>
              </w:rPr>
              <w:t xml:space="preserve"> Compulsory</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Course Credits:</w:t>
            </w:r>
            <w:r w:rsidRPr="0086315E">
              <w:rPr>
                <w:rFonts w:ascii="Times New Roman" w:hAnsi="Times New Roman" w:cs="Times New Roman"/>
                <w:sz w:val="22"/>
                <w:szCs w:val="22"/>
                <w:lang w:val="en-US"/>
              </w:rPr>
              <w:t xml:space="preserve"> 04</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Contact Hours:</w:t>
            </w:r>
            <w:r w:rsidRPr="0086315E">
              <w:rPr>
                <w:rFonts w:ascii="Times New Roman" w:hAnsi="Times New Roman" w:cs="Times New Roman"/>
                <w:sz w:val="22"/>
                <w:szCs w:val="22"/>
                <w:lang w:val="en-US"/>
              </w:rPr>
              <w:t xml:space="preserve"> 4 hours/week</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Examination Duration:</w:t>
            </w:r>
            <w:r w:rsidRPr="0086315E">
              <w:rPr>
                <w:rFonts w:ascii="Times New Roman" w:hAnsi="Times New Roman" w:cs="Times New Roman"/>
                <w:sz w:val="22"/>
                <w:szCs w:val="22"/>
                <w:lang w:val="en-US"/>
              </w:rPr>
              <w:t xml:space="preserve"> 3 Hours</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Mode:</w:t>
            </w:r>
            <w:r w:rsidRPr="0086315E">
              <w:rPr>
                <w:rFonts w:ascii="Times New Roman" w:hAnsi="Times New Roman" w:cs="Times New Roman"/>
                <w:sz w:val="22"/>
                <w:szCs w:val="22"/>
                <w:lang w:val="en-US"/>
              </w:rPr>
              <w:t xml:space="preserve"> Lecture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Maximum Marks:</w:t>
            </w:r>
            <w:r w:rsidRPr="0086315E">
              <w:rPr>
                <w:rFonts w:ascii="Times New Roman" w:hAnsi="Times New Roman" w:cs="Times New Roman"/>
                <w:sz w:val="22"/>
                <w:szCs w:val="22"/>
                <w:lang w:val="en-US"/>
              </w:rPr>
              <w:t xml:space="preserve"> 75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Pass Marks:</w:t>
            </w:r>
            <w:r w:rsidRPr="0086315E">
              <w:rPr>
                <w:rFonts w:ascii="Times New Roman" w:hAnsi="Times New Roman" w:cs="Times New Roman"/>
                <w:sz w:val="22"/>
                <w:szCs w:val="22"/>
                <w:lang w:val="en-US"/>
              </w:rPr>
              <w:t xml:space="preserve"> 30(i.e. 40%)</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Internal Maximum Marks:</w:t>
            </w:r>
            <w:r w:rsidRPr="0086315E">
              <w:rPr>
                <w:rFonts w:ascii="Times New Roman" w:hAnsi="Times New Roman" w:cs="Times New Roman"/>
                <w:sz w:val="22"/>
                <w:szCs w:val="22"/>
                <w:lang w:val="en-US"/>
              </w:rPr>
              <w:t xml:space="preserve"> 25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Total Maximum Marks:</w:t>
            </w:r>
            <w:r w:rsidRPr="0086315E">
              <w:rPr>
                <w:rFonts w:ascii="Times New Roman" w:hAnsi="Times New Roman" w:cs="Times New Roman"/>
                <w:sz w:val="22"/>
                <w:szCs w:val="22"/>
                <w:lang w:val="en-US"/>
              </w:rPr>
              <w:t xml:space="preserve"> 100</w:t>
            </w:r>
          </w:p>
          <w:p w:rsidR="00616CC7" w:rsidRPr="0086315E" w:rsidRDefault="00616CC7" w:rsidP="00616CC7">
            <w:pPr>
              <w:pStyle w:val="TableContents"/>
              <w:jc w:val="both"/>
              <w:rPr>
                <w:rFonts w:ascii="Times New Roman" w:eastAsia="Liberation Serif" w:hAnsi="Times New Roman" w:cs="Times New Roman"/>
                <w:sz w:val="22"/>
                <w:szCs w:val="22"/>
                <w:lang w:val="en-US"/>
              </w:rPr>
            </w:pPr>
            <w:r w:rsidRPr="0086315E">
              <w:rPr>
                <w:rFonts w:ascii="Times New Roman" w:hAnsi="Times New Roman" w:cs="Times New Roman"/>
                <w:b/>
                <w:sz w:val="22"/>
                <w:szCs w:val="22"/>
                <w:lang w:val="en-US"/>
              </w:rPr>
              <w:t>Total Pass Marks:</w:t>
            </w:r>
            <w:r w:rsidRPr="0086315E">
              <w:rPr>
                <w:rFonts w:ascii="Times New Roman" w:hAnsi="Times New Roman" w:cs="Times New Roman"/>
                <w:sz w:val="22"/>
                <w:szCs w:val="22"/>
                <w:lang w:val="en-US"/>
              </w:rPr>
              <w:t xml:space="preserve"> 40(i.e. 40%)</w:t>
            </w:r>
          </w:p>
        </w:tc>
        <w:tc>
          <w:tcPr>
            <w:tcW w:w="3071" w:type="pct"/>
            <w:shd w:val="clear" w:color="auto" w:fill="auto"/>
          </w:tcPr>
          <w:p w:rsidR="00616CC7" w:rsidRPr="0086315E" w:rsidRDefault="00616CC7" w:rsidP="0086315E">
            <w:pPr>
              <w:pStyle w:val="TableContents"/>
              <w:jc w:val="both"/>
              <w:rPr>
                <w:rFonts w:ascii="Times New Roman" w:eastAsia="Liberation Serif" w:hAnsi="Times New Roman" w:cs="Times New Roman"/>
                <w:b/>
                <w:bCs/>
                <w:sz w:val="22"/>
                <w:szCs w:val="22"/>
                <w:lang w:val="en-US"/>
              </w:rPr>
            </w:pPr>
            <w:r w:rsidRPr="0086315E">
              <w:rPr>
                <w:rFonts w:ascii="Times New Roman" w:eastAsia="Liberation Serif" w:hAnsi="Times New Roman" w:cs="Times New Roman"/>
                <w:b/>
                <w:bCs/>
                <w:sz w:val="22"/>
                <w:szCs w:val="22"/>
                <w:lang w:val="en-US"/>
              </w:rPr>
              <w:t xml:space="preserve">Instructions to paper setter for End semester examination: </w:t>
            </w:r>
          </w:p>
          <w:p w:rsidR="00616CC7" w:rsidRPr="0086315E" w:rsidRDefault="00616CC7" w:rsidP="0086315E">
            <w:pPr>
              <w:pStyle w:val="TableContents"/>
              <w:jc w:val="both"/>
              <w:rPr>
                <w:rFonts w:ascii="Times New Roman" w:eastAsia="Liberation Serif" w:hAnsi="Times New Roman" w:cs="Times New Roman"/>
                <w:sz w:val="22"/>
                <w:szCs w:val="22"/>
                <w:lang w:val="en-US"/>
              </w:rPr>
            </w:pPr>
            <w:r w:rsidRPr="0086315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0B10B2" w:rsidRPr="0086315E" w:rsidTr="00E621AA">
        <w:tc>
          <w:tcPr>
            <w:tcW w:w="5000" w:type="pct"/>
            <w:gridSpan w:val="2"/>
            <w:shd w:val="clear" w:color="auto" w:fill="auto"/>
          </w:tcPr>
          <w:p w:rsidR="000B10B2" w:rsidRPr="0086315E" w:rsidRDefault="000B10B2" w:rsidP="0086315E">
            <w:pPr>
              <w:spacing w:after="0" w:line="240" w:lineRule="auto"/>
              <w:jc w:val="both"/>
              <w:rPr>
                <w:rFonts w:cs="Times New Roman"/>
                <w:sz w:val="22"/>
                <w:szCs w:val="22"/>
              </w:rPr>
            </w:pPr>
            <w:r w:rsidRPr="0086315E">
              <w:rPr>
                <w:rFonts w:cs="Times New Roman"/>
                <w:b/>
                <w:bCs/>
                <w:sz w:val="22"/>
                <w:szCs w:val="22"/>
              </w:rPr>
              <w:t>Course Objectives</w:t>
            </w:r>
            <w:r w:rsidRPr="0086315E">
              <w:rPr>
                <w:rFonts w:cs="Times New Roman"/>
                <w:sz w:val="22"/>
                <w:szCs w:val="22"/>
              </w:rPr>
              <w:t>: The objective of this course is to provide fundamentals concepts of Web Services, JavaScript and lays foundations for the advanced studies in the area of web services.</w:t>
            </w:r>
          </w:p>
        </w:tc>
      </w:tr>
      <w:tr w:rsidR="000B10B2" w:rsidRPr="0086315E" w:rsidTr="00E621AA">
        <w:tc>
          <w:tcPr>
            <w:tcW w:w="5000" w:type="pct"/>
            <w:gridSpan w:val="2"/>
            <w:shd w:val="clear" w:color="auto" w:fill="auto"/>
          </w:tcPr>
          <w:tbl>
            <w:tblPr>
              <w:tblStyle w:val="TableGrid"/>
              <w:tblW w:w="0" w:type="auto"/>
              <w:tblLook w:val="04A0" w:firstRow="1" w:lastRow="0" w:firstColumn="1" w:lastColumn="0" w:noHBand="0" w:noVBand="1"/>
            </w:tblPr>
            <w:tblGrid>
              <w:gridCol w:w="2875"/>
              <w:gridCol w:w="7051"/>
            </w:tblGrid>
            <w:tr w:rsidR="00294F99" w:rsidRPr="0086315E" w:rsidTr="00E621AA">
              <w:tc>
                <w:tcPr>
                  <w:tcW w:w="2875" w:type="dxa"/>
                </w:tcPr>
                <w:p w:rsidR="00294F99" w:rsidRPr="0086315E" w:rsidRDefault="00294F99" w:rsidP="0086315E">
                  <w:pPr>
                    <w:pStyle w:val="TableContents"/>
                    <w:jc w:val="center"/>
                    <w:rPr>
                      <w:rFonts w:ascii="Times New Roman" w:eastAsia="Liberation Serif" w:hAnsi="Times New Roman" w:cs="Times New Roman"/>
                      <w:b/>
                      <w:sz w:val="22"/>
                      <w:szCs w:val="22"/>
                      <w:lang w:val="en-US"/>
                    </w:rPr>
                  </w:pPr>
                  <w:r w:rsidRPr="0086315E">
                    <w:rPr>
                      <w:rFonts w:ascii="Times New Roman" w:eastAsia="Liberation Serif" w:hAnsi="Times New Roman" w:cs="Times New Roman"/>
                      <w:b/>
                      <w:sz w:val="22"/>
                      <w:szCs w:val="22"/>
                      <w:lang w:val="en-US"/>
                    </w:rPr>
                    <w:t>Course Outcomes (COs)</w:t>
                  </w:r>
                </w:p>
              </w:tc>
              <w:tc>
                <w:tcPr>
                  <w:tcW w:w="7051" w:type="dxa"/>
                </w:tcPr>
                <w:p w:rsidR="00294F99" w:rsidRPr="0086315E" w:rsidRDefault="00294F99" w:rsidP="0086315E">
                  <w:pPr>
                    <w:pStyle w:val="TableContents"/>
                    <w:jc w:val="both"/>
                    <w:rPr>
                      <w:rFonts w:ascii="Times New Roman" w:eastAsia="Liberation Serif" w:hAnsi="Times New Roman" w:cs="Times New Roman"/>
                      <w:b/>
                      <w:sz w:val="22"/>
                      <w:szCs w:val="22"/>
                      <w:lang w:val="en-US"/>
                    </w:rPr>
                  </w:pPr>
                  <w:r w:rsidRPr="0086315E">
                    <w:rPr>
                      <w:rFonts w:ascii="Times New Roman" w:hAnsi="Times New Roman" w:cs="Times New Roman"/>
                      <w:sz w:val="22"/>
                      <w:szCs w:val="22"/>
                      <w:lang w:val="en-US"/>
                    </w:rPr>
                    <w:t>At the end</w:t>
                  </w:r>
                  <w:r w:rsidRPr="0086315E">
                    <w:rPr>
                      <w:rFonts w:ascii="Times New Roman" w:hAnsi="Times New Roman" w:cs="Times New Roman"/>
                      <w:sz w:val="22"/>
                      <w:szCs w:val="22"/>
                    </w:rPr>
                    <w:t xml:space="preserve"> of this course, the student will be able to:</w:t>
                  </w:r>
                </w:p>
              </w:tc>
            </w:tr>
            <w:tr w:rsidR="00294F99" w:rsidRPr="0086315E" w:rsidTr="00E621AA">
              <w:tc>
                <w:tcPr>
                  <w:tcW w:w="2875" w:type="dxa"/>
                </w:tcPr>
                <w:p w:rsidR="00294F99" w:rsidRPr="0086315E" w:rsidRDefault="00294F99"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MCA-20-21.1</w:t>
                  </w:r>
                </w:p>
              </w:tc>
              <w:tc>
                <w:tcPr>
                  <w:tcW w:w="7051" w:type="dxa"/>
                </w:tcPr>
                <w:p w:rsidR="00294F99" w:rsidRPr="0086315E" w:rsidRDefault="00294F99" w:rsidP="0086315E">
                  <w:pPr>
                    <w:pStyle w:val="TableContents"/>
                    <w:jc w:val="both"/>
                    <w:rPr>
                      <w:rFonts w:ascii="Times New Roman" w:eastAsia="Liberation Serif" w:hAnsi="Times New Roman" w:cs="Times New Roman"/>
                      <w:b/>
                      <w:sz w:val="22"/>
                      <w:szCs w:val="22"/>
                      <w:lang w:val="en-US"/>
                    </w:rPr>
                  </w:pPr>
                  <w:r w:rsidRPr="0086315E">
                    <w:rPr>
                      <w:rFonts w:ascii="Times New Roman" w:eastAsia="Liberation Serif" w:hAnsi="Times New Roman" w:cs="Times New Roman"/>
                      <w:sz w:val="22"/>
                      <w:szCs w:val="22"/>
                      <w:lang w:val="en-US"/>
                    </w:rPr>
                    <w:t>design web pages using HTML5 and CSS;</w:t>
                  </w:r>
                </w:p>
              </w:tc>
            </w:tr>
            <w:tr w:rsidR="00294F99" w:rsidRPr="0086315E" w:rsidTr="00E621AA">
              <w:tc>
                <w:tcPr>
                  <w:tcW w:w="2875" w:type="dxa"/>
                </w:tcPr>
                <w:p w:rsidR="00294F99" w:rsidRPr="0086315E" w:rsidRDefault="00294F99"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MCA-20-21.2</w:t>
                  </w:r>
                </w:p>
              </w:tc>
              <w:tc>
                <w:tcPr>
                  <w:tcW w:w="7051" w:type="dxa"/>
                </w:tcPr>
                <w:p w:rsidR="00294F99" w:rsidRPr="0086315E" w:rsidRDefault="00294F99" w:rsidP="0086315E">
                  <w:pPr>
                    <w:pStyle w:val="ListParagraph"/>
                    <w:spacing w:after="0" w:line="240" w:lineRule="auto"/>
                    <w:ind w:left="0"/>
                    <w:jc w:val="both"/>
                    <w:rPr>
                      <w:rFonts w:ascii="Times New Roman" w:eastAsia="Liberation Serif" w:hAnsi="Times New Roman" w:cs="Times New Roman"/>
                      <w:b/>
                      <w:color w:val="auto"/>
                      <w:lang w:val="en-US"/>
                    </w:rPr>
                  </w:pPr>
                  <w:r w:rsidRPr="0086315E">
                    <w:rPr>
                      <w:rFonts w:ascii="Times New Roman" w:eastAsia="Liberation Serif" w:hAnsi="Times New Roman" w:cs="Times New Roman"/>
                      <w:color w:val="auto"/>
                      <w:lang w:val="en-US"/>
                    </w:rPr>
                    <w:t xml:space="preserve">understand </w:t>
                  </w:r>
                  <w:r w:rsidRPr="0086315E">
                    <w:rPr>
                      <w:rFonts w:ascii="Times New Roman" w:hAnsi="Times New Roman" w:cs="Times New Roman"/>
                      <w:color w:val="auto"/>
                    </w:rPr>
                    <w:t>objects and data validation in JavaScript</w:t>
                  </w:r>
                  <w:r w:rsidRPr="0086315E">
                    <w:rPr>
                      <w:rFonts w:ascii="Times New Roman" w:eastAsia="Liberation Serif" w:hAnsi="Times New Roman" w:cs="Times New Roman"/>
                      <w:color w:val="auto"/>
                      <w:lang w:val="en-US"/>
                    </w:rPr>
                    <w:t>;</w:t>
                  </w:r>
                </w:p>
              </w:tc>
            </w:tr>
            <w:tr w:rsidR="00294F99" w:rsidRPr="0086315E" w:rsidTr="00E621AA">
              <w:tc>
                <w:tcPr>
                  <w:tcW w:w="2875" w:type="dxa"/>
                </w:tcPr>
                <w:p w:rsidR="00294F99" w:rsidRPr="0086315E" w:rsidRDefault="00294F99"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MCA-20-21.3</w:t>
                  </w:r>
                </w:p>
              </w:tc>
              <w:tc>
                <w:tcPr>
                  <w:tcW w:w="7051" w:type="dxa"/>
                </w:tcPr>
                <w:p w:rsidR="00294F99" w:rsidRPr="0086315E" w:rsidRDefault="00294F99" w:rsidP="0086315E">
                  <w:pPr>
                    <w:pStyle w:val="TableContents"/>
                    <w:jc w:val="both"/>
                    <w:rPr>
                      <w:rFonts w:ascii="Times New Roman" w:eastAsia="Liberation Serif" w:hAnsi="Times New Roman" w:cs="Times New Roman"/>
                      <w:b/>
                      <w:sz w:val="22"/>
                      <w:szCs w:val="22"/>
                      <w:lang w:val="en-US"/>
                    </w:rPr>
                  </w:pPr>
                  <w:r w:rsidRPr="0086315E">
                    <w:rPr>
                      <w:rFonts w:ascii="Times New Roman" w:hAnsi="Times New Roman" w:cs="Times New Roman"/>
                      <w:sz w:val="22"/>
                      <w:szCs w:val="22"/>
                    </w:rPr>
                    <w:t>build Dynamic web site using server side PHP Programming and Database connectivity;</w:t>
                  </w:r>
                </w:p>
              </w:tc>
            </w:tr>
            <w:tr w:rsidR="00294F99" w:rsidRPr="0086315E" w:rsidTr="00E621AA">
              <w:tc>
                <w:tcPr>
                  <w:tcW w:w="2875" w:type="dxa"/>
                </w:tcPr>
                <w:p w:rsidR="00294F99" w:rsidRPr="0086315E" w:rsidRDefault="00294F99"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MCA-20-21.4</w:t>
                  </w:r>
                </w:p>
              </w:tc>
              <w:tc>
                <w:tcPr>
                  <w:tcW w:w="7051" w:type="dxa"/>
                </w:tcPr>
                <w:p w:rsidR="00294F99" w:rsidRPr="0086315E" w:rsidRDefault="00294F99" w:rsidP="0086315E">
                  <w:pPr>
                    <w:pStyle w:val="TableContents"/>
                    <w:jc w:val="both"/>
                    <w:rPr>
                      <w:rFonts w:ascii="Times New Roman" w:eastAsia="Liberation Serif" w:hAnsi="Times New Roman" w:cs="Times New Roman"/>
                      <w:b/>
                      <w:sz w:val="22"/>
                      <w:szCs w:val="22"/>
                      <w:lang w:val="en-US"/>
                    </w:rPr>
                  </w:pPr>
                  <w:proofErr w:type="gramStart"/>
                  <w:r w:rsidRPr="0086315E">
                    <w:rPr>
                      <w:rFonts w:ascii="Times New Roman" w:eastAsia="Liberation Serif" w:hAnsi="Times New Roman" w:cs="Times New Roman"/>
                      <w:sz w:val="22"/>
                      <w:szCs w:val="22"/>
                      <w:lang w:val="en-US"/>
                    </w:rPr>
                    <w:t>create</w:t>
                  </w:r>
                  <w:proofErr w:type="gramEnd"/>
                  <w:r w:rsidRPr="0086315E">
                    <w:rPr>
                      <w:rFonts w:ascii="Times New Roman" w:eastAsia="Liberation Serif" w:hAnsi="Times New Roman" w:cs="Times New Roman"/>
                      <w:sz w:val="22"/>
                      <w:szCs w:val="22"/>
                      <w:lang w:val="en-US"/>
                    </w:rPr>
                    <w:t xml:space="preserve"> web applications with Ajax.</w:t>
                  </w:r>
                </w:p>
              </w:tc>
            </w:tr>
          </w:tbl>
          <w:tbl>
            <w:tblPr>
              <w:tblW w:w="5000" w:type="pc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009"/>
              <w:gridCol w:w="56"/>
              <w:gridCol w:w="829"/>
              <w:gridCol w:w="594"/>
              <w:gridCol w:w="235"/>
              <w:gridCol w:w="767"/>
              <w:gridCol w:w="594"/>
              <w:gridCol w:w="32"/>
              <w:gridCol w:w="735"/>
              <w:gridCol w:w="720"/>
              <w:gridCol w:w="171"/>
              <w:gridCol w:w="471"/>
              <w:gridCol w:w="594"/>
              <w:gridCol w:w="561"/>
              <w:gridCol w:w="81"/>
              <w:gridCol w:w="720"/>
              <w:gridCol w:w="769"/>
            </w:tblGrid>
            <w:tr w:rsidR="000B10B2" w:rsidRPr="0086315E" w:rsidTr="0032555D">
              <w:tc>
                <w:tcPr>
                  <w:tcW w:w="5000" w:type="pct"/>
                  <w:gridSpan w:val="17"/>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CO-PO Mapping Matrix for Course Code: MCA-20-21</w:t>
                  </w:r>
                </w:p>
              </w:tc>
            </w:tr>
            <w:tr w:rsidR="000B10B2" w:rsidRPr="0086315E" w:rsidTr="0032555D">
              <w:tc>
                <w:tcPr>
                  <w:tcW w:w="1039"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COs#</w:t>
                  </w:r>
                </w:p>
              </w:tc>
              <w:tc>
                <w:tcPr>
                  <w:tcW w:w="417"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w:t>
                  </w:r>
                </w:p>
              </w:tc>
              <w:tc>
                <w:tcPr>
                  <w:tcW w:w="417"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PO2</w:t>
                  </w:r>
                </w:p>
              </w:tc>
              <w:tc>
                <w:tcPr>
                  <w:tcW w:w="386"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PO3</w:t>
                  </w:r>
                </w:p>
              </w:tc>
              <w:tc>
                <w:tcPr>
                  <w:tcW w:w="299"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PO4</w:t>
                  </w:r>
                </w:p>
              </w:tc>
              <w:tc>
                <w:tcPr>
                  <w:tcW w:w="386"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PO5</w:t>
                  </w:r>
                </w:p>
              </w:tc>
              <w:tc>
                <w:tcPr>
                  <w:tcW w:w="362"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PO6</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PO7</w:t>
                  </w:r>
                </w:p>
              </w:tc>
              <w:tc>
                <w:tcPr>
                  <w:tcW w:w="299"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PO8</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PO9</w:t>
                  </w:r>
                </w:p>
              </w:tc>
              <w:tc>
                <w:tcPr>
                  <w:tcW w:w="362"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PO10</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PO11</w:t>
                  </w:r>
                </w:p>
              </w:tc>
            </w:tr>
            <w:tr w:rsidR="000B10B2" w:rsidRPr="0086315E" w:rsidTr="0032555D">
              <w:tc>
                <w:tcPr>
                  <w:tcW w:w="1039"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MCA-20-21.1</w:t>
                  </w:r>
                </w:p>
              </w:tc>
              <w:tc>
                <w:tcPr>
                  <w:tcW w:w="417"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417"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1</w:t>
                  </w:r>
                </w:p>
              </w:tc>
              <w:tc>
                <w:tcPr>
                  <w:tcW w:w="386"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299"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386"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1</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r>
            <w:tr w:rsidR="000B10B2" w:rsidRPr="0086315E" w:rsidTr="0032555D">
              <w:tc>
                <w:tcPr>
                  <w:tcW w:w="1039"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MCA-20-21.2</w:t>
                  </w:r>
                </w:p>
              </w:tc>
              <w:tc>
                <w:tcPr>
                  <w:tcW w:w="417"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417"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1</w:t>
                  </w:r>
                </w:p>
              </w:tc>
              <w:tc>
                <w:tcPr>
                  <w:tcW w:w="386"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299"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386"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1</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r>
            <w:tr w:rsidR="000B10B2" w:rsidRPr="0086315E" w:rsidTr="0032555D">
              <w:tc>
                <w:tcPr>
                  <w:tcW w:w="1039"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MCA-20-21.3</w:t>
                  </w:r>
                </w:p>
              </w:tc>
              <w:tc>
                <w:tcPr>
                  <w:tcW w:w="417"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417"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1</w:t>
                  </w:r>
                </w:p>
              </w:tc>
              <w:tc>
                <w:tcPr>
                  <w:tcW w:w="386"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299"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386"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1</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r>
            <w:tr w:rsidR="000B10B2" w:rsidRPr="0086315E" w:rsidTr="0032555D">
              <w:tc>
                <w:tcPr>
                  <w:tcW w:w="1039"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MCA-20-21.4</w:t>
                  </w:r>
                </w:p>
              </w:tc>
              <w:tc>
                <w:tcPr>
                  <w:tcW w:w="417"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417"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1</w:t>
                  </w:r>
                </w:p>
              </w:tc>
              <w:tc>
                <w:tcPr>
                  <w:tcW w:w="386"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299"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386"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299"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1</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0B10B2" w:rsidRPr="0086315E" w:rsidRDefault="000B10B2" w:rsidP="0086315E">
                  <w:pPr>
                    <w:spacing w:after="0" w:line="240" w:lineRule="auto"/>
                    <w:jc w:val="center"/>
                    <w:rPr>
                      <w:rFonts w:cs="Times New Roman"/>
                      <w:color w:val="000000"/>
                      <w:sz w:val="22"/>
                      <w:szCs w:val="22"/>
                    </w:rPr>
                  </w:pPr>
                  <w:r w:rsidRPr="0086315E">
                    <w:rPr>
                      <w:rFonts w:cs="Times New Roman"/>
                      <w:color w:val="000000"/>
                      <w:sz w:val="22"/>
                      <w:szCs w:val="22"/>
                    </w:rPr>
                    <w:t>2</w:t>
                  </w:r>
                </w:p>
              </w:tc>
            </w:tr>
            <w:tr w:rsidR="000B10B2" w:rsidRPr="0086315E" w:rsidTr="0032555D">
              <w:tc>
                <w:tcPr>
                  <w:tcW w:w="1039"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417"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417"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1</w:t>
                  </w:r>
                </w:p>
              </w:tc>
              <w:tc>
                <w:tcPr>
                  <w:tcW w:w="386"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c>
                <w:tcPr>
                  <w:tcW w:w="299"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386"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3</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3</w:t>
                  </w:r>
                </w:p>
              </w:tc>
              <w:tc>
                <w:tcPr>
                  <w:tcW w:w="299"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w:t>
                  </w:r>
                </w:p>
              </w:tc>
              <w:tc>
                <w:tcPr>
                  <w:tcW w:w="323" w:type="pct"/>
                  <w:gridSpan w:val="2"/>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c>
                <w:tcPr>
                  <w:tcW w:w="362"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w:t>
                  </w:r>
                </w:p>
              </w:tc>
              <w:tc>
                <w:tcPr>
                  <w:tcW w:w="388" w:type="pct"/>
                  <w:tcBorders>
                    <w:top w:val="nil"/>
                    <w:left w:val="single" w:sz="2" w:space="0" w:color="000001"/>
                    <w:bottom w:val="single" w:sz="2" w:space="0" w:color="000001"/>
                    <w:right w:val="single" w:sz="2" w:space="0" w:color="000001"/>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w:t>
                  </w:r>
                </w:p>
              </w:tc>
            </w:tr>
            <w:tr w:rsidR="000B10B2" w:rsidRPr="0086315E" w:rsidTr="0032555D">
              <w:tc>
                <w:tcPr>
                  <w:tcW w:w="5000" w:type="pct"/>
                  <w:gridSpan w:val="17"/>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CO-PSO Mapping Matrix for Course Code: MCA-20-21</w:t>
                  </w:r>
                </w:p>
              </w:tc>
            </w:tr>
            <w:tr w:rsidR="000B10B2" w:rsidRPr="0086315E" w:rsidTr="0032555D">
              <w:tc>
                <w:tcPr>
                  <w:tcW w:w="1011" w:type="pct"/>
                  <w:tcBorders>
                    <w:top w:val="nil"/>
                    <w:left w:val="single" w:sz="2" w:space="0" w:color="000001"/>
                    <w:bottom w:val="single" w:sz="2" w:space="0" w:color="000001"/>
                    <w:right w:val="nil"/>
                  </w:tcBorders>
                  <w:shd w:val="clear" w:color="auto" w:fill="FFFFFF"/>
                  <w:tcMar>
                    <w:left w:w="51" w:type="dxa"/>
                  </w:tcMar>
                </w:tcPr>
                <w:p w:rsidR="000B10B2" w:rsidRPr="0086315E" w:rsidRDefault="00E37B43"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COs</w:t>
                  </w:r>
                </w:p>
              </w:tc>
              <w:tc>
                <w:tcPr>
                  <w:tcW w:w="744" w:type="pct"/>
                  <w:gridSpan w:val="3"/>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PSO1</w:t>
                  </w:r>
                </w:p>
              </w:tc>
              <w:tc>
                <w:tcPr>
                  <w:tcW w:w="819" w:type="pct"/>
                  <w:gridSpan w:val="4"/>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PSO2</w:t>
                  </w:r>
                </w:p>
              </w:tc>
              <w:tc>
                <w:tcPr>
                  <w:tcW w:w="818" w:type="pct"/>
                  <w:gridSpan w:val="3"/>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PSO3</w:t>
                  </w:r>
                </w:p>
              </w:tc>
              <w:tc>
                <w:tcPr>
                  <w:tcW w:w="818" w:type="pct"/>
                  <w:gridSpan w:val="3"/>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PSO4</w:t>
                  </w:r>
                </w:p>
              </w:tc>
              <w:tc>
                <w:tcPr>
                  <w:tcW w:w="791"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PSO5</w:t>
                  </w:r>
                </w:p>
              </w:tc>
            </w:tr>
            <w:tr w:rsidR="000B10B2" w:rsidRPr="0086315E" w:rsidTr="0032555D">
              <w:tc>
                <w:tcPr>
                  <w:tcW w:w="1011"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MCA-20-21.1</w:t>
                  </w:r>
                </w:p>
              </w:tc>
              <w:tc>
                <w:tcPr>
                  <w:tcW w:w="744" w:type="pct"/>
                  <w:gridSpan w:val="3"/>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19" w:type="pct"/>
                  <w:gridSpan w:val="4"/>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18" w:type="pct"/>
                  <w:gridSpan w:val="3"/>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18" w:type="pct"/>
                  <w:gridSpan w:val="3"/>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91"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r>
            <w:tr w:rsidR="000B10B2" w:rsidRPr="0086315E" w:rsidTr="0032555D">
              <w:tc>
                <w:tcPr>
                  <w:tcW w:w="1011"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MCA-20-21.2</w:t>
                  </w:r>
                </w:p>
              </w:tc>
              <w:tc>
                <w:tcPr>
                  <w:tcW w:w="744" w:type="pct"/>
                  <w:gridSpan w:val="3"/>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19" w:type="pct"/>
                  <w:gridSpan w:val="4"/>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18" w:type="pct"/>
                  <w:gridSpan w:val="3"/>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18" w:type="pct"/>
                  <w:gridSpan w:val="3"/>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91"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r>
            <w:tr w:rsidR="000B10B2" w:rsidRPr="0086315E" w:rsidTr="0032555D">
              <w:tc>
                <w:tcPr>
                  <w:tcW w:w="1011"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MCA-20-21.3</w:t>
                  </w:r>
                </w:p>
              </w:tc>
              <w:tc>
                <w:tcPr>
                  <w:tcW w:w="744" w:type="pct"/>
                  <w:gridSpan w:val="3"/>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19" w:type="pct"/>
                  <w:gridSpan w:val="4"/>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18" w:type="pct"/>
                  <w:gridSpan w:val="3"/>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18" w:type="pct"/>
                  <w:gridSpan w:val="3"/>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91"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r>
            <w:tr w:rsidR="000B10B2" w:rsidRPr="0086315E" w:rsidTr="0032555D">
              <w:tc>
                <w:tcPr>
                  <w:tcW w:w="1011"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MCA-20-21.4</w:t>
                  </w:r>
                </w:p>
              </w:tc>
              <w:tc>
                <w:tcPr>
                  <w:tcW w:w="744" w:type="pct"/>
                  <w:gridSpan w:val="3"/>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19" w:type="pct"/>
                  <w:gridSpan w:val="4"/>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18" w:type="pct"/>
                  <w:gridSpan w:val="3"/>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818" w:type="pct"/>
                  <w:gridSpan w:val="3"/>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91"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r>
            <w:tr w:rsidR="000B10B2" w:rsidRPr="0086315E" w:rsidTr="0032555D">
              <w:tc>
                <w:tcPr>
                  <w:tcW w:w="1011" w:type="pct"/>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744" w:type="pct"/>
                  <w:gridSpan w:val="3"/>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819" w:type="pct"/>
                  <w:gridSpan w:val="4"/>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818" w:type="pct"/>
                  <w:gridSpan w:val="3"/>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c>
                <w:tcPr>
                  <w:tcW w:w="818" w:type="pct"/>
                  <w:gridSpan w:val="3"/>
                  <w:tcBorders>
                    <w:top w:val="nil"/>
                    <w:left w:val="single" w:sz="2" w:space="0" w:color="000001"/>
                    <w:bottom w:val="single" w:sz="2" w:space="0" w:color="000001"/>
                    <w:right w:val="nil"/>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791" w:type="pct"/>
                  <w:gridSpan w:val="3"/>
                  <w:tcBorders>
                    <w:top w:val="nil"/>
                    <w:left w:val="single" w:sz="2" w:space="0" w:color="000001"/>
                    <w:bottom w:val="single" w:sz="2" w:space="0" w:color="000001"/>
                    <w:right w:val="single" w:sz="2" w:space="0" w:color="000001"/>
                  </w:tcBorders>
                  <w:shd w:val="clear" w:color="auto" w:fill="FFFFFF"/>
                  <w:tcMar>
                    <w:left w:w="51" w:type="dxa"/>
                  </w:tcMar>
                </w:tcPr>
                <w:p w:rsidR="000B10B2" w:rsidRPr="0086315E" w:rsidRDefault="000B10B2"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r>
          </w:tbl>
          <w:p w:rsidR="000B10B2" w:rsidRPr="0086315E" w:rsidRDefault="000B10B2" w:rsidP="0086315E">
            <w:pPr>
              <w:pStyle w:val="TableContents"/>
              <w:jc w:val="both"/>
              <w:rPr>
                <w:rFonts w:ascii="Times New Roman" w:hAnsi="Times New Roman" w:cs="Times New Roman"/>
                <w:sz w:val="22"/>
                <w:szCs w:val="22"/>
              </w:rPr>
            </w:pPr>
          </w:p>
        </w:tc>
      </w:tr>
      <w:tr w:rsidR="000B10B2" w:rsidRPr="0086315E" w:rsidTr="00E621AA">
        <w:tc>
          <w:tcPr>
            <w:tcW w:w="5000" w:type="pct"/>
            <w:gridSpan w:val="2"/>
            <w:shd w:val="clear" w:color="auto" w:fill="auto"/>
          </w:tcPr>
          <w:p w:rsidR="000B10B2" w:rsidRPr="0086315E" w:rsidRDefault="000B10B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 xml:space="preserve">Unit – I </w:t>
            </w:r>
          </w:p>
          <w:p w:rsidR="000B10B2" w:rsidRPr="0086315E" w:rsidRDefault="000B10B2"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 xml:space="preserve">Introduction: Web browsers and its functions, web optimizations; Static page design; designing static web pages with HTML5.0-HTML basic, multimedia, Graphics, Form tags, CSS 2.0 concept and its properties &amp; CSS 3.0 </w:t>
            </w:r>
            <w:r w:rsidRPr="0086315E">
              <w:rPr>
                <w:rFonts w:ascii="Times New Roman" w:hAnsi="Times New Roman" w:cs="Times New Roman"/>
                <w:sz w:val="22"/>
                <w:szCs w:val="22"/>
                <w:lang w:val="en-US"/>
              </w:rPr>
              <w:lastRenderedPageBreak/>
              <w:t>properties i.e. borders, backgrounds, fonts, text effects, Buffering, Weblog, Web Cache Poisoning.</w:t>
            </w:r>
          </w:p>
        </w:tc>
      </w:tr>
      <w:tr w:rsidR="000B10B2" w:rsidRPr="0086315E" w:rsidTr="00E621AA">
        <w:tc>
          <w:tcPr>
            <w:tcW w:w="5000" w:type="pct"/>
            <w:gridSpan w:val="2"/>
            <w:shd w:val="clear" w:color="auto" w:fill="auto"/>
          </w:tcPr>
          <w:p w:rsidR="000B10B2" w:rsidRPr="0086315E" w:rsidRDefault="000B10B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lastRenderedPageBreak/>
              <w:t xml:space="preserve">Unit – II </w:t>
            </w:r>
          </w:p>
          <w:p w:rsidR="000B10B2" w:rsidRPr="0086315E" w:rsidRDefault="000B10B2"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JavaScript: Document Object Model (DOM), Obtaining user inputs, memory concepts, Operators, Control Structures, Looping constructs, break, continue statements, Programmer defined functions, Scoping rules, Recursion and iteration, Array declaration and allocation, passing arrays to function, Objects: String, Date, Boolean, Window, document; using cookies, form validation in Java Script, Handling Events Using JavaScript.</w:t>
            </w:r>
          </w:p>
        </w:tc>
      </w:tr>
      <w:tr w:rsidR="000B10B2" w:rsidRPr="0086315E" w:rsidTr="00E621AA">
        <w:tc>
          <w:tcPr>
            <w:tcW w:w="5000" w:type="pct"/>
            <w:gridSpan w:val="2"/>
            <w:shd w:val="clear" w:color="auto" w:fill="auto"/>
          </w:tcPr>
          <w:p w:rsidR="000B10B2" w:rsidRPr="0086315E" w:rsidRDefault="000B10B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Unit – III</w:t>
            </w:r>
          </w:p>
          <w:p w:rsidR="000B10B2" w:rsidRPr="0086315E" w:rsidRDefault="000B10B2"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PHP: Installing and Configuring MySQL and PHP, Basic Security Guidelines, Variables, Data Types, Operators and Expressions, Constants, Flow Control Functions; Switching Flow, Loops, Code Blocks and Browser Output, Objects, Strings Processing, Form processing, Connecting to database, cookies, Session, dynamic contents.</w:t>
            </w:r>
          </w:p>
        </w:tc>
      </w:tr>
      <w:tr w:rsidR="000B10B2" w:rsidRPr="0086315E" w:rsidTr="00E621AA">
        <w:tc>
          <w:tcPr>
            <w:tcW w:w="5000" w:type="pct"/>
            <w:gridSpan w:val="2"/>
            <w:shd w:val="clear" w:color="auto" w:fill="auto"/>
          </w:tcPr>
          <w:p w:rsidR="000B10B2" w:rsidRPr="0086315E" w:rsidRDefault="000B10B2"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 xml:space="preserve">Unit – IV </w:t>
            </w:r>
          </w:p>
          <w:p w:rsidR="000B10B2" w:rsidRPr="0086315E" w:rsidRDefault="000B10B2"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 xml:space="preserve">Introduction to AJAX: Exploring different web technologies, Creating a simple AJAX application, Interacting with the Web Server Using the </w:t>
            </w:r>
            <w:proofErr w:type="spellStart"/>
            <w:r w:rsidRPr="0086315E">
              <w:rPr>
                <w:rFonts w:ascii="Times New Roman" w:hAnsi="Times New Roman" w:cs="Times New Roman"/>
                <w:sz w:val="22"/>
                <w:szCs w:val="22"/>
                <w:lang w:val="en-US"/>
              </w:rPr>
              <w:t>XMLHttpRequest</w:t>
            </w:r>
            <w:proofErr w:type="spellEnd"/>
            <w:r w:rsidRPr="0086315E">
              <w:rPr>
                <w:rFonts w:ascii="Times New Roman" w:hAnsi="Times New Roman" w:cs="Times New Roman"/>
                <w:sz w:val="22"/>
                <w:szCs w:val="22"/>
                <w:lang w:val="en-US"/>
              </w:rPr>
              <w:t xml:space="preserve"> Object, Create an </w:t>
            </w:r>
            <w:proofErr w:type="spellStart"/>
            <w:r w:rsidRPr="0086315E">
              <w:rPr>
                <w:rFonts w:ascii="Times New Roman" w:hAnsi="Times New Roman" w:cs="Times New Roman"/>
                <w:sz w:val="22"/>
                <w:szCs w:val="22"/>
                <w:lang w:val="en-US"/>
              </w:rPr>
              <w:t>XMLHttpRequest</w:t>
            </w:r>
            <w:proofErr w:type="spellEnd"/>
            <w:r w:rsidRPr="0086315E">
              <w:rPr>
                <w:rFonts w:ascii="Times New Roman" w:hAnsi="Times New Roman" w:cs="Times New Roman"/>
                <w:sz w:val="22"/>
                <w:szCs w:val="22"/>
                <w:lang w:val="en-US"/>
              </w:rPr>
              <w:t xml:space="preserve"> Object, Interact with the Web Server. Differentiating AJAX and Non-AJAX application.</w:t>
            </w:r>
          </w:p>
          <w:p w:rsidR="000B10B2" w:rsidRPr="0086315E" w:rsidRDefault="000B10B2"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 xml:space="preserve">Working with PHP and AJAX: Introduction, Process Client Requests, Accessing Files Using PHP, </w:t>
            </w:r>
          </w:p>
          <w:p w:rsidR="000B10B2" w:rsidRPr="0086315E" w:rsidRDefault="000B10B2"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 xml:space="preserve">Implementing Security and Accessibility in AJAX applications: Introduction, Secure AJAX Applications, </w:t>
            </w:r>
            <w:r w:rsidR="0032555D" w:rsidRPr="0086315E">
              <w:rPr>
                <w:rFonts w:ascii="Times New Roman" w:hAnsi="Times New Roman" w:cs="Times New Roman"/>
                <w:sz w:val="22"/>
                <w:szCs w:val="22"/>
                <w:lang w:val="en-US"/>
              </w:rPr>
              <w:t>and Accessible</w:t>
            </w:r>
            <w:r w:rsidRPr="0086315E">
              <w:rPr>
                <w:rFonts w:ascii="Times New Roman" w:hAnsi="Times New Roman" w:cs="Times New Roman"/>
                <w:sz w:val="22"/>
                <w:szCs w:val="22"/>
                <w:lang w:val="en-US"/>
              </w:rPr>
              <w:t xml:space="preserve"> Rich Internet Applications.</w:t>
            </w:r>
          </w:p>
        </w:tc>
      </w:tr>
      <w:tr w:rsidR="000B10B2" w:rsidRPr="0086315E" w:rsidTr="00E621AA">
        <w:tc>
          <w:tcPr>
            <w:tcW w:w="5000" w:type="pct"/>
            <w:gridSpan w:val="2"/>
            <w:shd w:val="clear" w:color="auto" w:fill="auto"/>
          </w:tcPr>
          <w:p w:rsidR="000B10B2" w:rsidRPr="0086315E" w:rsidRDefault="000B10B2" w:rsidP="0086315E">
            <w:pPr>
              <w:pStyle w:val="TableContents"/>
              <w:jc w:val="both"/>
              <w:rPr>
                <w:rFonts w:ascii="Times New Roman" w:hAnsi="Times New Roman" w:cs="Times New Roman"/>
                <w:b/>
                <w:sz w:val="22"/>
                <w:szCs w:val="22"/>
                <w:lang w:val="en-US"/>
              </w:rPr>
            </w:pPr>
            <w:r w:rsidRPr="0086315E">
              <w:rPr>
                <w:rFonts w:ascii="Times New Roman" w:hAnsi="Times New Roman" w:cs="Times New Roman"/>
                <w:b/>
                <w:sz w:val="22"/>
                <w:szCs w:val="22"/>
                <w:lang w:val="en-US"/>
              </w:rPr>
              <w:t>Text Books:</w:t>
            </w:r>
          </w:p>
          <w:p w:rsidR="000B10B2" w:rsidRPr="0086315E" w:rsidRDefault="000B10B2" w:rsidP="0086315E">
            <w:pPr>
              <w:pStyle w:val="TableContents"/>
              <w:numPr>
                <w:ilvl w:val="0"/>
                <w:numId w:val="6"/>
              </w:numPr>
              <w:jc w:val="both"/>
              <w:rPr>
                <w:rFonts w:ascii="Times New Roman" w:hAnsi="Times New Roman" w:cs="Times New Roman"/>
                <w:sz w:val="22"/>
                <w:szCs w:val="22"/>
                <w:lang w:val="en-US"/>
              </w:rPr>
            </w:pPr>
            <w:proofErr w:type="spellStart"/>
            <w:r w:rsidRPr="0086315E">
              <w:rPr>
                <w:rFonts w:ascii="Times New Roman" w:hAnsi="Times New Roman" w:cs="Times New Roman"/>
                <w:sz w:val="22"/>
                <w:szCs w:val="22"/>
                <w:lang w:val="en-US"/>
              </w:rPr>
              <w:t>Deitel</w:t>
            </w:r>
            <w:proofErr w:type="spellEnd"/>
            <w:r w:rsidRPr="0086315E">
              <w:rPr>
                <w:rFonts w:ascii="Times New Roman" w:hAnsi="Times New Roman" w:cs="Times New Roman"/>
                <w:sz w:val="22"/>
                <w:szCs w:val="22"/>
                <w:lang w:val="en-US"/>
              </w:rPr>
              <w:t xml:space="preserve"> H.M., </w:t>
            </w:r>
            <w:proofErr w:type="spellStart"/>
            <w:r w:rsidRPr="0086315E">
              <w:rPr>
                <w:rFonts w:ascii="Times New Roman" w:hAnsi="Times New Roman" w:cs="Times New Roman"/>
                <w:sz w:val="22"/>
                <w:szCs w:val="22"/>
                <w:lang w:val="en-US"/>
              </w:rPr>
              <w:t>Deitel</w:t>
            </w:r>
            <w:proofErr w:type="spellEnd"/>
            <w:r w:rsidRPr="0086315E">
              <w:rPr>
                <w:rFonts w:ascii="Times New Roman" w:hAnsi="Times New Roman" w:cs="Times New Roman"/>
                <w:sz w:val="22"/>
                <w:szCs w:val="22"/>
                <w:lang w:val="en-US"/>
              </w:rPr>
              <w:t xml:space="preserve"> P.J., Internet &amp; World </w:t>
            </w:r>
            <w:proofErr w:type="gramStart"/>
            <w:r w:rsidRPr="0086315E">
              <w:rPr>
                <w:rFonts w:ascii="Times New Roman" w:hAnsi="Times New Roman" w:cs="Times New Roman"/>
                <w:sz w:val="22"/>
                <w:szCs w:val="22"/>
                <w:lang w:val="en-US"/>
              </w:rPr>
              <w:t>wide</w:t>
            </w:r>
            <w:proofErr w:type="gramEnd"/>
            <w:r w:rsidRPr="0086315E">
              <w:rPr>
                <w:rFonts w:ascii="Times New Roman" w:hAnsi="Times New Roman" w:cs="Times New Roman"/>
                <w:sz w:val="22"/>
                <w:szCs w:val="22"/>
                <w:lang w:val="en-US"/>
              </w:rPr>
              <w:t xml:space="preserve"> Web: How to program, Pearson Education.</w:t>
            </w:r>
          </w:p>
          <w:p w:rsidR="000B10B2" w:rsidRPr="0086315E" w:rsidRDefault="000B10B2" w:rsidP="0086315E">
            <w:pPr>
              <w:pStyle w:val="TableContents"/>
              <w:numPr>
                <w:ilvl w:val="0"/>
                <w:numId w:val="6"/>
              </w:numPr>
              <w:jc w:val="both"/>
              <w:rPr>
                <w:rFonts w:ascii="Times New Roman" w:hAnsi="Times New Roman" w:cs="Times New Roman"/>
                <w:sz w:val="22"/>
                <w:szCs w:val="22"/>
                <w:lang w:val="en-US"/>
              </w:rPr>
            </w:pPr>
            <w:proofErr w:type="spellStart"/>
            <w:r w:rsidRPr="0086315E">
              <w:rPr>
                <w:rFonts w:ascii="Times New Roman" w:hAnsi="Times New Roman" w:cs="Times New Roman"/>
                <w:sz w:val="22"/>
                <w:szCs w:val="22"/>
                <w:lang w:val="en-US"/>
              </w:rPr>
              <w:t>Kogent</w:t>
            </w:r>
            <w:proofErr w:type="spellEnd"/>
            <w:r w:rsidRPr="0086315E">
              <w:rPr>
                <w:rFonts w:ascii="Times New Roman" w:hAnsi="Times New Roman" w:cs="Times New Roman"/>
                <w:sz w:val="22"/>
                <w:szCs w:val="22"/>
                <w:lang w:val="en-US"/>
              </w:rPr>
              <w:t xml:space="preserve"> Learning, Web Technologies: HTML, JavaScript, PHP, Java, JSP, XML, AJAX – Black Book, Wiley India Pvt. Ltd.</w:t>
            </w:r>
          </w:p>
        </w:tc>
      </w:tr>
      <w:tr w:rsidR="000B10B2" w:rsidRPr="0086315E" w:rsidTr="00E621AA">
        <w:tc>
          <w:tcPr>
            <w:tcW w:w="5000" w:type="pct"/>
            <w:gridSpan w:val="2"/>
            <w:shd w:val="clear" w:color="auto" w:fill="auto"/>
          </w:tcPr>
          <w:p w:rsidR="000B10B2" w:rsidRPr="0086315E" w:rsidRDefault="000B10B2"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Reference Books</w:t>
            </w:r>
            <w:r w:rsidRPr="0086315E">
              <w:rPr>
                <w:rFonts w:ascii="Times New Roman" w:hAnsi="Times New Roman" w:cs="Times New Roman"/>
                <w:sz w:val="22"/>
                <w:szCs w:val="22"/>
                <w:lang w:val="en-US"/>
              </w:rPr>
              <w:t>:</w:t>
            </w:r>
          </w:p>
          <w:p w:rsidR="00E621AA" w:rsidRPr="0086315E" w:rsidRDefault="000B10B2" w:rsidP="0086315E">
            <w:pPr>
              <w:pStyle w:val="TableContents"/>
              <w:numPr>
                <w:ilvl w:val="0"/>
                <w:numId w:val="7"/>
              </w:numPr>
              <w:jc w:val="both"/>
              <w:rPr>
                <w:rFonts w:ascii="Times New Roman" w:hAnsi="Times New Roman" w:cs="Times New Roman"/>
                <w:sz w:val="22"/>
                <w:szCs w:val="22"/>
              </w:rPr>
            </w:pPr>
            <w:proofErr w:type="spellStart"/>
            <w:r w:rsidRPr="0086315E">
              <w:rPr>
                <w:rFonts w:ascii="Times New Roman" w:hAnsi="Times New Roman" w:cs="Times New Roman"/>
                <w:sz w:val="22"/>
                <w:szCs w:val="22"/>
              </w:rPr>
              <w:t>Boronczyk</w:t>
            </w:r>
            <w:proofErr w:type="spellEnd"/>
            <w:r w:rsidRPr="0086315E">
              <w:rPr>
                <w:rFonts w:ascii="Times New Roman" w:hAnsi="Times New Roman" w:cs="Times New Roman"/>
                <w:sz w:val="22"/>
                <w:szCs w:val="22"/>
              </w:rPr>
              <w:t xml:space="preserve">, </w:t>
            </w:r>
            <w:proofErr w:type="spellStart"/>
            <w:r w:rsidRPr="0086315E">
              <w:rPr>
                <w:rFonts w:ascii="Times New Roman" w:hAnsi="Times New Roman" w:cs="Times New Roman"/>
                <w:sz w:val="22"/>
                <w:szCs w:val="22"/>
              </w:rPr>
              <w:t>Naramore</w:t>
            </w:r>
            <w:proofErr w:type="spellEnd"/>
            <w:r w:rsidRPr="0086315E">
              <w:rPr>
                <w:rFonts w:ascii="Times New Roman" w:hAnsi="Times New Roman" w:cs="Times New Roman"/>
                <w:sz w:val="22"/>
                <w:szCs w:val="22"/>
              </w:rPr>
              <w:t xml:space="preserve">, Beginning PHP, Apache, MySQL Web Development, Wiley India </w:t>
            </w:r>
            <w:proofErr w:type="spellStart"/>
            <w:r w:rsidRPr="0086315E">
              <w:rPr>
                <w:rFonts w:ascii="Times New Roman" w:hAnsi="Times New Roman" w:cs="Times New Roman"/>
                <w:sz w:val="22"/>
                <w:szCs w:val="22"/>
              </w:rPr>
              <w:t>Pvt.Ltd</w:t>
            </w:r>
            <w:proofErr w:type="spellEnd"/>
            <w:r w:rsidRPr="0086315E">
              <w:rPr>
                <w:rFonts w:ascii="Times New Roman" w:hAnsi="Times New Roman" w:cs="Times New Roman"/>
                <w:sz w:val="22"/>
                <w:szCs w:val="22"/>
              </w:rPr>
              <w:t>.</w:t>
            </w:r>
          </w:p>
          <w:p w:rsidR="000B10B2" w:rsidRPr="0086315E" w:rsidRDefault="00E621AA" w:rsidP="0086315E">
            <w:pPr>
              <w:pStyle w:val="TableContents"/>
              <w:numPr>
                <w:ilvl w:val="0"/>
                <w:numId w:val="7"/>
              </w:numPr>
              <w:jc w:val="both"/>
              <w:rPr>
                <w:rFonts w:ascii="Times New Roman" w:hAnsi="Times New Roman" w:cs="Times New Roman"/>
                <w:sz w:val="22"/>
                <w:szCs w:val="22"/>
              </w:rPr>
            </w:pPr>
            <w:r w:rsidRPr="0086315E">
              <w:rPr>
                <w:rFonts w:ascii="Times New Roman" w:hAnsi="Times New Roman" w:cs="Times New Roman"/>
                <w:sz w:val="22"/>
                <w:szCs w:val="22"/>
              </w:rPr>
              <w:t xml:space="preserve">Thomas Powell, </w:t>
            </w:r>
            <w:r w:rsidR="0032555D" w:rsidRPr="0086315E">
              <w:rPr>
                <w:rFonts w:ascii="Times New Roman" w:hAnsi="Times New Roman" w:cs="Times New Roman"/>
                <w:sz w:val="22"/>
                <w:szCs w:val="22"/>
              </w:rPr>
              <w:t>Ajax: The Complete Reference, McGraw Hill.</w:t>
            </w:r>
          </w:p>
        </w:tc>
      </w:tr>
    </w:tbl>
    <w:p w:rsidR="002C1BA8" w:rsidRDefault="002C1BA8" w:rsidP="000F6FD3">
      <w:pPr>
        <w:pStyle w:val="NormalWeb"/>
        <w:pageBreakBefore/>
        <w:spacing w:before="0" w:after="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923"/>
        <w:gridCol w:w="6131"/>
      </w:tblGrid>
      <w:tr w:rsidR="002C1BA8" w:rsidRPr="0086315E" w:rsidTr="00E621AA">
        <w:tc>
          <w:tcPr>
            <w:tcW w:w="5000" w:type="pct"/>
            <w:gridSpan w:val="2"/>
            <w:shd w:val="clear" w:color="auto" w:fill="auto"/>
          </w:tcPr>
          <w:p w:rsidR="002C1BA8" w:rsidRPr="0086315E" w:rsidRDefault="002C1BA8" w:rsidP="0086315E">
            <w:pPr>
              <w:pStyle w:val="TableContents"/>
              <w:jc w:val="center"/>
              <w:rPr>
                <w:rFonts w:ascii="Times New Roman" w:hAnsi="Times New Roman" w:cs="Times New Roman"/>
                <w:b/>
                <w:sz w:val="22"/>
                <w:szCs w:val="22"/>
              </w:rPr>
            </w:pPr>
            <w:bookmarkStart w:id="2" w:name="__DdeLink__2663_18072922322"/>
            <w:r w:rsidRPr="0086315E">
              <w:rPr>
                <w:rFonts w:ascii="Times New Roman" w:hAnsi="Times New Roman" w:cs="Times New Roman"/>
                <w:b/>
                <w:bCs/>
                <w:sz w:val="22"/>
                <w:szCs w:val="22"/>
                <w:lang w:val="en-US"/>
              </w:rPr>
              <w:t>MCA-20-</w:t>
            </w:r>
            <w:bookmarkEnd w:id="2"/>
            <w:r w:rsidRPr="0086315E">
              <w:rPr>
                <w:rFonts w:ascii="Times New Roman" w:hAnsi="Times New Roman" w:cs="Times New Roman"/>
                <w:b/>
                <w:bCs/>
                <w:sz w:val="22"/>
                <w:szCs w:val="22"/>
                <w:lang w:val="en-US"/>
              </w:rPr>
              <w:t>22: Linux and Shell Programming</w:t>
            </w:r>
          </w:p>
        </w:tc>
      </w:tr>
      <w:tr w:rsidR="00616CC7" w:rsidRPr="0086315E" w:rsidTr="00616CC7">
        <w:tc>
          <w:tcPr>
            <w:tcW w:w="1940" w:type="pct"/>
            <w:shd w:val="clear" w:color="auto" w:fill="auto"/>
          </w:tcPr>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Type:</w:t>
            </w:r>
            <w:r w:rsidRPr="0086315E">
              <w:rPr>
                <w:rFonts w:ascii="Times New Roman" w:hAnsi="Times New Roman" w:cs="Times New Roman"/>
                <w:sz w:val="22"/>
                <w:szCs w:val="22"/>
                <w:lang w:val="en-US"/>
              </w:rPr>
              <w:t xml:space="preserve"> Compulsory</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Course Credits:</w:t>
            </w:r>
            <w:r w:rsidRPr="0086315E">
              <w:rPr>
                <w:rFonts w:ascii="Times New Roman" w:hAnsi="Times New Roman" w:cs="Times New Roman"/>
                <w:sz w:val="22"/>
                <w:szCs w:val="22"/>
                <w:lang w:val="en-US"/>
              </w:rPr>
              <w:t xml:space="preserve"> 04</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Contact Hours:</w:t>
            </w:r>
            <w:r w:rsidRPr="0086315E">
              <w:rPr>
                <w:rFonts w:ascii="Times New Roman" w:hAnsi="Times New Roman" w:cs="Times New Roman"/>
                <w:sz w:val="22"/>
                <w:szCs w:val="22"/>
                <w:lang w:val="en-US"/>
              </w:rPr>
              <w:t xml:space="preserve"> 4 hours/week</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Examination Duration:</w:t>
            </w:r>
            <w:r w:rsidRPr="0086315E">
              <w:rPr>
                <w:rFonts w:ascii="Times New Roman" w:hAnsi="Times New Roman" w:cs="Times New Roman"/>
                <w:sz w:val="22"/>
                <w:szCs w:val="22"/>
                <w:lang w:val="en-US"/>
              </w:rPr>
              <w:t xml:space="preserve"> 3 Hours</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Mode:</w:t>
            </w:r>
            <w:r w:rsidRPr="0086315E">
              <w:rPr>
                <w:rFonts w:ascii="Times New Roman" w:hAnsi="Times New Roman" w:cs="Times New Roman"/>
                <w:sz w:val="22"/>
                <w:szCs w:val="22"/>
                <w:lang w:val="en-US"/>
              </w:rPr>
              <w:t xml:space="preserve"> Lecture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Maximum Marks:</w:t>
            </w:r>
            <w:r w:rsidRPr="0086315E">
              <w:rPr>
                <w:rFonts w:ascii="Times New Roman" w:hAnsi="Times New Roman" w:cs="Times New Roman"/>
                <w:sz w:val="22"/>
                <w:szCs w:val="22"/>
                <w:lang w:val="en-US"/>
              </w:rPr>
              <w:t xml:space="preserve"> 75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Pass Marks:</w:t>
            </w:r>
            <w:r w:rsidRPr="0086315E">
              <w:rPr>
                <w:rFonts w:ascii="Times New Roman" w:hAnsi="Times New Roman" w:cs="Times New Roman"/>
                <w:sz w:val="22"/>
                <w:szCs w:val="22"/>
                <w:lang w:val="en-US"/>
              </w:rPr>
              <w:t xml:space="preserve"> 30(i.e. 40%)</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Internal Maximum Marks:</w:t>
            </w:r>
            <w:r w:rsidRPr="0086315E">
              <w:rPr>
                <w:rFonts w:ascii="Times New Roman" w:hAnsi="Times New Roman" w:cs="Times New Roman"/>
                <w:sz w:val="22"/>
                <w:szCs w:val="22"/>
                <w:lang w:val="en-US"/>
              </w:rPr>
              <w:t xml:space="preserve"> 25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Total Maximum Marks:</w:t>
            </w:r>
            <w:r w:rsidRPr="0086315E">
              <w:rPr>
                <w:rFonts w:ascii="Times New Roman" w:hAnsi="Times New Roman" w:cs="Times New Roman"/>
                <w:sz w:val="22"/>
                <w:szCs w:val="22"/>
                <w:lang w:val="en-US"/>
              </w:rPr>
              <w:t xml:space="preserve"> 100</w:t>
            </w:r>
          </w:p>
          <w:p w:rsidR="00616CC7" w:rsidRPr="0086315E" w:rsidRDefault="00616CC7" w:rsidP="00616CC7">
            <w:pPr>
              <w:pStyle w:val="TableContents"/>
              <w:jc w:val="both"/>
              <w:rPr>
                <w:rFonts w:ascii="Times New Roman" w:eastAsia="Liberation Serif" w:hAnsi="Times New Roman" w:cs="Times New Roman"/>
                <w:sz w:val="22"/>
                <w:szCs w:val="22"/>
                <w:lang w:val="en-US"/>
              </w:rPr>
            </w:pPr>
            <w:r w:rsidRPr="0086315E">
              <w:rPr>
                <w:rFonts w:ascii="Times New Roman" w:hAnsi="Times New Roman" w:cs="Times New Roman"/>
                <w:b/>
                <w:sz w:val="22"/>
                <w:szCs w:val="22"/>
                <w:lang w:val="en-US"/>
              </w:rPr>
              <w:t>Total Pass Marks:</w:t>
            </w:r>
            <w:r w:rsidRPr="0086315E">
              <w:rPr>
                <w:rFonts w:ascii="Times New Roman" w:hAnsi="Times New Roman" w:cs="Times New Roman"/>
                <w:sz w:val="22"/>
                <w:szCs w:val="22"/>
                <w:lang w:val="en-US"/>
              </w:rPr>
              <w:t xml:space="preserve"> 40(i.e. 40%)</w:t>
            </w:r>
          </w:p>
        </w:tc>
        <w:tc>
          <w:tcPr>
            <w:tcW w:w="3060" w:type="pct"/>
            <w:shd w:val="clear" w:color="auto" w:fill="auto"/>
          </w:tcPr>
          <w:p w:rsidR="00616CC7" w:rsidRPr="0086315E" w:rsidRDefault="00616CC7" w:rsidP="0086315E">
            <w:pPr>
              <w:pStyle w:val="TableContents"/>
              <w:jc w:val="both"/>
              <w:rPr>
                <w:rFonts w:ascii="Times New Roman" w:eastAsia="Liberation Serif" w:hAnsi="Times New Roman" w:cs="Times New Roman"/>
                <w:b/>
                <w:bCs/>
                <w:sz w:val="22"/>
                <w:szCs w:val="22"/>
                <w:lang w:val="en-US"/>
              </w:rPr>
            </w:pPr>
            <w:r w:rsidRPr="0086315E">
              <w:rPr>
                <w:rFonts w:ascii="Times New Roman" w:eastAsia="Liberation Serif" w:hAnsi="Times New Roman" w:cs="Times New Roman"/>
                <w:b/>
                <w:bCs/>
                <w:sz w:val="22"/>
                <w:szCs w:val="22"/>
                <w:lang w:val="en-US"/>
              </w:rPr>
              <w:t xml:space="preserve">Instructions to paper setter for End semester examination: </w:t>
            </w:r>
          </w:p>
          <w:p w:rsidR="00616CC7" w:rsidRPr="0086315E" w:rsidRDefault="00616CC7" w:rsidP="0086315E">
            <w:pPr>
              <w:pStyle w:val="TableContents"/>
              <w:jc w:val="both"/>
              <w:rPr>
                <w:rFonts w:ascii="Times New Roman" w:eastAsia="Liberation Serif" w:hAnsi="Times New Roman" w:cs="Times New Roman"/>
                <w:sz w:val="22"/>
                <w:szCs w:val="22"/>
                <w:lang w:val="en-US"/>
              </w:rPr>
            </w:pPr>
            <w:r w:rsidRPr="0086315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2C1BA8" w:rsidRPr="0086315E" w:rsidTr="00E621AA">
        <w:tc>
          <w:tcPr>
            <w:tcW w:w="5000" w:type="pct"/>
            <w:gridSpan w:val="2"/>
            <w:shd w:val="clear" w:color="auto" w:fill="auto"/>
          </w:tcPr>
          <w:p w:rsidR="002C1BA8" w:rsidRPr="0086315E" w:rsidRDefault="002C1BA8" w:rsidP="0086315E">
            <w:pPr>
              <w:spacing w:after="0" w:line="240" w:lineRule="auto"/>
              <w:jc w:val="both"/>
              <w:rPr>
                <w:rFonts w:cs="Times New Roman"/>
                <w:sz w:val="22"/>
                <w:szCs w:val="22"/>
              </w:rPr>
            </w:pPr>
            <w:r w:rsidRPr="0086315E">
              <w:rPr>
                <w:rFonts w:cs="Times New Roman"/>
                <w:b/>
                <w:bCs/>
                <w:sz w:val="22"/>
                <w:szCs w:val="22"/>
              </w:rPr>
              <w:t>Course Objectives</w:t>
            </w:r>
            <w:r w:rsidRPr="0086315E">
              <w:rPr>
                <w:rFonts w:cs="Times New Roman"/>
                <w:sz w:val="22"/>
                <w:szCs w:val="22"/>
              </w:rPr>
              <w:t xml:space="preserve">: </w:t>
            </w:r>
            <w:r w:rsidRPr="0086315E">
              <w:rPr>
                <w:rFonts w:eastAsia="Liberation Serif;Times New Roma" w:cs="Times New Roman"/>
                <w:sz w:val="22"/>
                <w:szCs w:val="22"/>
                <w:lang w:val="en-US" w:eastAsia="en-IN"/>
              </w:rPr>
              <w:t>The objectives of this course are to provide the in-depth coverage of various concepts of Linux. Linux administration is an essential course for the students.</w:t>
            </w:r>
          </w:p>
        </w:tc>
      </w:tr>
      <w:tr w:rsidR="002C1BA8" w:rsidRPr="0086315E" w:rsidTr="00E621AA">
        <w:tc>
          <w:tcPr>
            <w:tcW w:w="5000" w:type="pct"/>
            <w:gridSpan w:val="2"/>
            <w:shd w:val="clear" w:color="auto" w:fill="auto"/>
          </w:tcPr>
          <w:tbl>
            <w:tblPr>
              <w:tblStyle w:val="TableGrid"/>
              <w:tblW w:w="0" w:type="auto"/>
              <w:tblLook w:val="04A0" w:firstRow="1" w:lastRow="0" w:firstColumn="1" w:lastColumn="0" w:noHBand="0" w:noVBand="1"/>
            </w:tblPr>
            <w:tblGrid>
              <w:gridCol w:w="2515"/>
              <w:gridCol w:w="7411"/>
            </w:tblGrid>
            <w:tr w:rsidR="00294F99" w:rsidRPr="0086315E" w:rsidTr="00421EF0">
              <w:tc>
                <w:tcPr>
                  <w:tcW w:w="2515" w:type="dxa"/>
                </w:tcPr>
                <w:p w:rsidR="00294F99" w:rsidRPr="0086315E" w:rsidRDefault="00294F99" w:rsidP="0086315E">
                  <w:pPr>
                    <w:pStyle w:val="TableContents"/>
                    <w:jc w:val="center"/>
                    <w:rPr>
                      <w:rFonts w:ascii="Times New Roman" w:eastAsia="Liberation Serif" w:hAnsi="Times New Roman" w:cs="Times New Roman"/>
                      <w:b/>
                      <w:sz w:val="22"/>
                      <w:szCs w:val="22"/>
                      <w:lang w:val="en-US"/>
                    </w:rPr>
                  </w:pPr>
                  <w:r w:rsidRPr="0086315E">
                    <w:rPr>
                      <w:rFonts w:ascii="Times New Roman" w:eastAsia="Liberation Serif" w:hAnsi="Times New Roman" w:cs="Times New Roman"/>
                      <w:b/>
                      <w:sz w:val="22"/>
                      <w:szCs w:val="22"/>
                      <w:lang w:val="en-US"/>
                    </w:rPr>
                    <w:t>Course Outcomes (COs)</w:t>
                  </w:r>
                </w:p>
              </w:tc>
              <w:tc>
                <w:tcPr>
                  <w:tcW w:w="7411" w:type="dxa"/>
                </w:tcPr>
                <w:p w:rsidR="00294F99" w:rsidRPr="0086315E" w:rsidRDefault="00294F99" w:rsidP="0086315E">
                  <w:pPr>
                    <w:pStyle w:val="TableContents"/>
                    <w:jc w:val="both"/>
                    <w:rPr>
                      <w:rFonts w:ascii="Times New Roman" w:eastAsia="Liberation Serif" w:hAnsi="Times New Roman" w:cs="Times New Roman"/>
                      <w:b/>
                      <w:sz w:val="22"/>
                      <w:szCs w:val="22"/>
                      <w:lang w:val="en-US"/>
                    </w:rPr>
                  </w:pPr>
                  <w:r w:rsidRPr="0086315E">
                    <w:rPr>
                      <w:rFonts w:ascii="Times New Roman" w:hAnsi="Times New Roman" w:cs="Times New Roman"/>
                      <w:sz w:val="22"/>
                      <w:szCs w:val="22"/>
                      <w:lang w:val="en-US"/>
                    </w:rPr>
                    <w:t>At the end</w:t>
                  </w:r>
                  <w:r w:rsidRPr="0086315E">
                    <w:rPr>
                      <w:rFonts w:ascii="Times New Roman" w:hAnsi="Times New Roman" w:cs="Times New Roman"/>
                      <w:sz w:val="22"/>
                      <w:szCs w:val="22"/>
                    </w:rPr>
                    <w:t xml:space="preserve"> of this course, the student will be able to:</w:t>
                  </w:r>
                </w:p>
              </w:tc>
            </w:tr>
            <w:tr w:rsidR="00294F99" w:rsidRPr="0086315E" w:rsidTr="00421EF0">
              <w:tc>
                <w:tcPr>
                  <w:tcW w:w="2515" w:type="dxa"/>
                </w:tcPr>
                <w:p w:rsidR="00294F99" w:rsidRPr="0086315E" w:rsidRDefault="00294F99"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w:t>
                  </w:r>
                  <w:r w:rsidR="00E621AA" w:rsidRPr="0086315E">
                    <w:rPr>
                      <w:rFonts w:ascii="Times New Roman" w:eastAsia="Liberation Serif" w:hAnsi="Times New Roman" w:cs="Times New Roman"/>
                      <w:b/>
                      <w:sz w:val="22"/>
                      <w:szCs w:val="22"/>
                    </w:rPr>
                    <w:t>2</w:t>
                  </w:r>
                  <w:r w:rsidRPr="0086315E">
                    <w:rPr>
                      <w:rFonts w:ascii="Times New Roman" w:eastAsia="Liberation Serif" w:hAnsi="Times New Roman" w:cs="Times New Roman"/>
                      <w:b/>
                      <w:sz w:val="22"/>
                      <w:szCs w:val="22"/>
                    </w:rPr>
                    <w:t>.1</w:t>
                  </w:r>
                </w:p>
              </w:tc>
              <w:tc>
                <w:tcPr>
                  <w:tcW w:w="7411" w:type="dxa"/>
                </w:tcPr>
                <w:p w:rsidR="00294F99" w:rsidRPr="0086315E" w:rsidRDefault="00294F99" w:rsidP="0086315E">
                  <w:pPr>
                    <w:pStyle w:val="TableContents"/>
                    <w:jc w:val="both"/>
                    <w:rPr>
                      <w:rFonts w:ascii="Times New Roman" w:eastAsia="Liberation Serif" w:hAnsi="Times New Roman" w:cs="Times New Roman"/>
                      <w:b/>
                      <w:sz w:val="22"/>
                      <w:szCs w:val="22"/>
                      <w:lang w:val="en-US"/>
                    </w:rPr>
                  </w:pPr>
                  <w:r w:rsidRPr="0086315E">
                    <w:rPr>
                      <w:rFonts w:ascii="Times New Roman" w:eastAsia="Liberation Serif;Times New Roma" w:hAnsi="Times New Roman" w:cs="Times New Roman"/>
                      <w:sz w:val="22"/>
                      <w:szCs w:val="22"/>
                      <w:lang w:val="en-US"/>
                    </w:rPr>
                    <w:t>understand the concepts and commands of Linux;</w:t>
                  </w:r>
                </w:p>
              </w:tc>
            </w:tr>
            <w:tr w:rsidR="00294F99" w:rsidRPr="0086315E" w:rsidTr="00421EF0">
              <w:tc>
                <w:tcPr>
                  <w:tcW w:w="2515" w:type="dxa"/>
                </w:tcPr>
                <w:p w:rsidR="00294F99" w:rsidRPr="0086315E" w:rsidRDefault="00E621AA"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MCA-20-22</w:t>
                  </w:r>
                  <w:r w:rsidR="00294F99" w:rsidRPr="0086315E">
                    <w:rPr>
                      <w:rFonts w:ascii="Times New Roman" w:eastAsia="Liberation Serif" w:hAnsi="Times New Roman" w:cs="Times New Roman"/>
                      <w:b/>
                      <w:sz w:val="22"/>
                      <w:szCs w:val="22"/>
                    </w:rPr>
                    <w:t>.2</w:t>
                  </w:r>
                </w:p>
              </w:tc>
              <w:tc>
                <w:tcPr>
                  <w:tcW w:w="7411" w:type="dxa"/>
                </w:tcPr>
                <w:p w:rsidR="00294F99" w:rsidRPr="0086315E" w:rsidRDefault="00294F99" w:rsidP="0086315E">
                  <w:pPr>
                    <w:pStyle w:val="TableContents"/>
                    <w:jc w:val="both"/>
                    <w:rPr>
                      <w:rFonts w:ascii="Times New Roman" w:eastAsia="Liberation Serif" w:hAnsi="Times New Roman" w:cs="Times New Roman"/>
                      <w:b/>
                      <w:sz w:val="22"/>
                      <w:szCs w:val="22"/>
                      <w:lang w:val="en-US"/>
                    </w:rPr>
                  </w:pPr>
                  <w:r w:rsidRPr="0086315E">
                    <w:rPr>
                      <w:rFonts w:ascii="Times New Roman" w:eastAsia="Liberation Serif;Times New Roma" w:hAnsi="Times New Roman" w:cs="Times New Roman"/>
                      <w:sz w:val="22"/>
                      <w:szCs w:val="22"/>
                      <w:lang w:val="en-US"/>
                    </w:rPr>
                    <w:t>understand the file management and process manipulation in Linux;</w:t>
                  </w:r>
                </w:p>
              </w:tc>
            </w:tr>
            <w:tr w:rsidR="00294F99" w:rsidRPr="0086315E" w:rsidTr="00421EF0">
              <w:tc>
                <w:tcPr>
                  <w:tcW w:w="2515" w:type="dxa"/>
                </w:tcPr>
                <w:p w:rsidR="00294F99" w:rsidRPr="0086315E" w:rsidRDefault="00E621AA"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MCA-20-22</w:t>
                  </w:r>
                  <w:r w:rsidR="00294F99" w:rsidRPr="0086315E">
                    <w:rPr>
                      <w:rFonts w:ascii="Times New Roman" w:eastAsia="Liberation Serif" w:hAnsi="Times New Roman" w:cs="Times New Roman"/>
                      <w:b/>
                      <w:sz w:val="22"/>
                      <w:szCs w:val="22"/>
                    </w:rPr>
                    <w:t>.3</w:t>
                  </w:r>
                </w:p>
              </w:tc>
              <w:tc>
                <w:tcPr>
                  <w:tcW w:w="7411" w:type="dxa"/>
                </w:tcPr>
                <w:p w:rsidR="00294F99" w:rsidRPr="0086315E" w:rsidRDefault="00294F99" w:rsidP="0086315E">
                  <w:pPr>
                    <w:tabs>
                      <w:tab w:val="clear" w:pos="709"/>
                      <w:tab w:val="left" w:pos="0"/>
                    </w:tabs>
                    <w:autoSpaceDE w:val="0"/>
                    <w:autoSpaceDN w:val="0"/>
                    <w:adjustRightInd w:val="0"/>
                    <w:spacing w:after="0" w:line="240" w:lineRule="auto"/>
                    <w:jc w:val="both"/>
                    <w:rPr>
                      <w:rFonts w:eastAsia="Liberation Serif" w:cs="Times New Roman"/>
                      <w:b/>
                      <w:sz w:val="22"/>
                      <w:szCs w:val="22"/>
                      <w:lang w:val="en-US"/>
                    </w:rPr>
                  </w:pPr>
                  <w:r w:rsidRPr="0086315E">
                    <w:rPr>
                      <w:rFonts w:eastAsia="Liberation Serif;Times New Roma" w:cs="Times New Roman"/>
                      <w:sz w:val="22"/>
                      <w:szCs w:val="22"/>
                      <w:lang w:val="en-US"/>
                    </w:rPr>
                    <w:t>understand the C environment under Linux and do the system administration and</w:t>
                  </w:r>
                  <w:r w:rsidR="00421EF0" w:rsidRPr="0086315E">
                    <w:rPr>
                      <w:rFonts w:eastAsia="Liberation Serif;Times New Roma" w:cs="Times New Roman"/>
                      <w:sz w:val="22"/>
                      <w:szCs w:val="22"/>
                      <w:lang w:val="en-US"/>
                    </w:rPr>
                    <w:t xml:space="preserve"> </w:t>
                  </w:r>
                  <w:r w:rsidRPr="0086315E">
                    <w:rPr>
                      <w:rFonts w:eastAsia="Liberation Serif;Times New Roma" w:cs="Times New Roman"/>
                      <w:sz w:val="22"/>
                      <w:szCs w:val="22"/>
                      <w:lang w:val="en-US"/>
                    </w:rPr>
                    <w:t>communication in Linux;</w:t>
                  </w:r>
                </w:p>
              </w:tc>
            </w:tr>
            <w:tr w:rsidR="00294F99" w:rsidRPr="0086315E" w:rsidTr="00421EF0">
              <w:tc>
                <w:tcPr>
                  <w:tcW w:w="2515" w:type="dxa"/>
                </w:tcPr>
                <w:p w:rsidR="00294F99" w:rsidRPr="0086315E" w:rsidRDefault="00E621AA"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MCA-20-22</w:t>
                  </w:r>
                  <w:r w:rsidR="00294F99" w:rsidRPr="0086315E">
                    <w:rPr>
                      <w:rFonts w:ascii="Times New Roman" w:eastAsia="Liberation Serif" w:hAnsi="Times New Roman" w:cs="Times New Roman"/>
                      <w:b/>
                      <w:sz w:val="22"/>
                      <w:szCs w:val="22"/>
                    </w:rPr>
                    <w:t>.4</w:t>
                  </w:r>
                </w:p>
              </w:tc>
              <w:tc>
                <w:tcPr>
                  <w:tcW w:w="7411" w:type="dxa"/>
                </w:tcPr>
                <w:p w:rsidR="00294F99" w:rsidRPr="0086315E" w:rsidRDefault="00421EF0" w:rsidP="0086315E">
                  <w:pPr>
                    <w:pStyle w:val="TableContents"/>
                    <w:jc w:val="both"/>
                    <w:rPr>
                      <w:rFonts w:ascii="Times New Roman" w:eastAsia="Liberation Serif" w:hAnsi="Times New Roman" w:cs="Times New Roman"/>
                      <w:b/>
                      <w:sz w:val="22"/>
                      <w:szCs w:val="22"/>
                      <w:lang w:val="en-US"/>
                    </w:rPr>
                  </w:pPr>
                  <w:proofErr w:type="gramStart"/>
                  <w:r w:rsidRPr="0086315E">
                    <w:rPr>
                      <w:rFonts w:ascii="Times New Roman" w:eastAsia="Liberation Serif;Times New Roma" w:hAnsi="Times New Roman" w:cs="Times New Roman"/>
                      <w:sz w:val="22"/>
                      <w:szCs w:val="22"/>
                      <w:lang w:val="en-US" w:eastAsia="en-IN"/>
                    </w:rPr>
                    <w:t>d</w:t>
                  </w:r>
                  <w:r w:rsidR="00294F99" w:rsidRPr="0086315E">
                    <w:rPr>
                      <w:rFonts w:ascii="Times New Roman" w:eastAsia="Liberation Serif;Times New Roma" w:hAnsi="Times New Roman" w:cs="Times New Roman"/>
                      <w:sz w:val="22"/>
                      <w:szCs w:val="22"/>
                      <w:lang w:val="en-US" w:eastAsia="en-IN"/>
                    </w:rPr>
                    <w:t>evelop</w:t>
                  </w:r>
                  <w:proofErr w:type="gramEnd"/>
                  <w:r w:rsidRPr="0086315E">
                    <w:rPr>
                      <w:rFonts w:ascii="Times New Roman" w:eastAsia="Liberation Serif;Times New Roma" w:hAnsi="Times New Roman" w:cs="Times New Roman"/>
                      <w:sz w:val="22"/>
                      <w:szCs w:val="22"/>
                      <w:lang w:val="en-US" w:eastAsia="en-IN"/>
                    </w:rPr>
                    <w:t xml:space="preserve"> </w:t>
                  </w:r>
                  <w:r w:rsidR="00294F99" w:rsidRPr="0086315E">
                    <w:rPr>
                      <w:rFonts w:ascii="Times New Roman" w:eastAsia="Liberation Serif;Times New Roma" w:hAnsi="Times New Roman" w:cs="Times New Roman"/>
                      <w:sz w:val="22"/>
                      <w:szCs w:val="22"/>
                      <w:lang w:val="en-US"/>
                    </w:rPr>
                    <w:t>shell programs in Linux.</w:t>
                  </w:r>
                </w:p>
              </w:tc>
            </w:tr>
          </w:tbl>
          <w:tbl>
            <w:tblPr>
              <w:tblW w:w="1010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042"/>
              <w:gridCol w:w="56"/>
              <w:gridCol w:w="842"/>
              <w:gridCol w:w="603"/>
              <w:gridCol w:w="239"/>
              <w:gridCol w:w="779"/>
              <w:gridCol w:w="604"/>
              <w:gridCol w:w="31"/>
              <w:gridCol w:w="748"/>
              <w:gridCol w:w="731"/>
              <w:gridCol w:w="173"/>
              <w:gridCol w:w="478"/>
              <w:gridCol w:w="604"/>
              <w:gridCol w:w="570"/>
              <w:gridCol w:w="81"/>
              <w:gridCol w:w="731"/>
              <w:gridCol w:w="788"/>
            </w:tblGrid>
            <w:tr w:rsidR="002C1BA8" w:rsidRPr="0086315E" w:rsidTr="008E772E">
              <w:trPr>
                <w:trHeight w:val="255"/>
              </w:trPr>
              <w:tc>
                <w:tcPr>
                  <w:tcW w:w="10100" w:type="dxa"/>
                  <w:gridSpan w:val="17"/>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CO-PO Mapping Matrix for Course Code: MCA-20-21</w:t>
                  </w:r>
                </w:p>
              </w:tc>
            </w:tr>
            <w:tr w:rsidR="002C1BA8" w:rsidRPr="0086315E" w:rsidTr="008E772E">
              <w:trPr>
                <w:trHeight w:val="240"/>
              </w:trPr>
              <w:tc>
                <w:tcPr>
                  <w:tcW w:w="2098" w:type="dxa"/>
                  <w:gridSpan w:val="2"/>
                  <w:tcBorders>
                    <w:top w:val="nil"/>
                    <w:left w:val="single" w:sz="2" w:space="0" w:color="000001"/>
                    <w:bottom w:val="single" w:sz="2" w:space="0" w:color="000001"/>
                    <w:right w:val="nil"/>
                  </w:tcBorders>
                  <w:shd w:val="clear" w:color="auto" w:fill="FFFFFF"/>
                  <w:tcMar>
                    <w:left w:w="51" w:type="dxa"/>
                  </w:tcMar>
                </w:tcPr>
                <w:p w:rsidR="002C1BA8" w:rsidRPr="0086315E" w:rsidRDefault="00421EF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COs</w:t>
                  </w:r>
                </w:p>
              </w:tc>
              <w:tc>
                <w:tcPr>
                  <w:tcW w:w="842" w:type="dxa"/>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w:t>
                  </w:r>
                </w:p>
              </w:tc>
              <w:tc>
                <w:tcPr>
                  <w:tcW w:w="842" w:type="dxa"/>
                  <w:gridSpan w:val="2"/>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PO2</w:t>
                  </w:r>
                </w:p>
              </w:tc>
              <w:tc>
                <w:tcPr>
                  <w:tcW w:w="779" w:type="dxa"/>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PO3</w:t>
                  </w:r>
                </w:p>
              </w:tc>
              <w:tc>
                <w:tcPr>
                  <w:tcW w:w="604" w:type="dxa"/>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PO4</w:t>
                  </w:r>
                </w:p>
              </w:tc>
              <w:tc>
                <w:tcPr>
                  <w:tcW w:w="779" w:type="dxa"/>
                  <w:gridSpan w:val="2"/>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PO5</w:t>
                  </w:r>
                </w:p>
              </w:tc>
              <w:tc>
                <w:tcPr>
                  <w:tcW w:w="731" w:type="dxa"/>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PO6</w:t>
                  </w:r>
                </w:p>
              </w:tc>
              <w:tc>
                <w:tcPr>
                  <w:tcW w:w="651" w:type="dxa"/>
                  <w:gridSpan w:val="2"/>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PO7</w:t>
                  </w:r>
                </w:p>
              </w:tc>
              <w:tc>
                <w:tcPr>
                  <w:tcW w:w="604" w:type="dxa"/>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PO8</w:t>
                  </w:r>
                </w:p>
              </w:tc>
              <w:tc>
                <w:tcPr>
                  <w:tcW w:w="651" w:type="dxa"/>
                  <w:gridSpan w:val="2"/>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PO9</w:t>
                  </w:r>
                </w:p>
              </w:tc>
              <w:tc>
                <w:tcPr>
                  <w:tcW w:w="731" w:type="dxa"/>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PO10</w:t>
                  </w:r>
                </w:p>
              </w:tc>
              <w:tc>
                <w:tcPr>
                  <w:tcW w:w="783" w:type="dxa"/>
                  <w:tcBorders>
                    <w:top w:val="nil"/>
                    <w:left w:val="single" w:sz="2" w:space="0" w:color="000001"/>
                    <w:bottom w:val="single" w:sz="2" w:space="0" w:color="000001"/>
                    <w:right w:val="single" w:sz="2" w:space="0" w:color="000001"/>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PO11</w:t>
                  </w:r>
                </w:p>
              </w:tc>
            </w:tr>
            <w:tr w:rsidR="00421EF0" w:rsidRPr="0086315E" w:rsidTr="008E772E">
              <w:trPr>
                <w:trHeight w:val="255"/>
              </w:trPr>
              <w:tc>
                <w:tcPr>
                  <w:tcW w:w="2098"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MCA-20-22.1</w:t>
                  </w:r>
                </w:p>
              </w:tc>
              <w:tc>
                <w:tcPr>
                  <w:tcW w:w="842"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42"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779"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604"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79"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31"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51"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604"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651"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31"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783" w:type="dxa"/>
                  <w:tcBorders>
                    <w:top w:val="nil"/>
                    <w:left w:val="single" w:sz="2" w:space="0" w:color="000001"/>
                    <w:bottom w:val="single" w:sz="2" w:space="0" w:color="000001"/>
                    <w:right w:val="single" w:sz="2" w:space="0" w:color="000001"/>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421EF0" w:rsidRPr="0086315E" w:rsidTr="008E772E">
              <w:trPr>
                <w:trHeight w:val="270"/>
              </w:trPr>
              <w:tc>
                <w:tcPr>
                  <w:tcW w:w="2098"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MCA-20-22.2</w:t>
                  </w:r>
                </w:p>
              </w:tc>
              <w:tc>
                <w:tcPr>
                  <w:tcW w:w="842"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42"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779"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604"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79"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31"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51"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604"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651"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31"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783" w:type="dxa"/>
                  <w:tcBorders>
                    <w:top w:val="nil"/>
                    <w:left w:val="single" w:sz="2" w:space="0" w:color="000001"/>
                    <w:bottom w:val="single" w:sz="2" w:space="0" w:color="000001"/>
                    <w:right w:val="single" w:sz="2" w:space="0" w:color="000001"/>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421EF0" w:rsidRPr="0086315E" w:rsidTr="008E772E">
              <w:trPr>
                <w:trHeight w:val="270"/>
              </w:trPr>
              <w:tc>
                <w:tcPr>
                  <w:tcW w:w="2098"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MCA-20-22.3</w:t>
                  </w:r>
                </w:p>
              </w:tc>
              <w:tc>
                <w:tcPr>
                  <w:tcW w:w="842"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42"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779"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604"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79"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31"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51"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04"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651"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31"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783" w:type="dxa"/>
                  <w:tcBorders>
                    <w:top w:val="nil"/>
                    <w:left w:val="single" w:sz="2" w:space="0" w:color="000001"/>
                    <w:bottom w:val="single" w:sz="2" w:space="0" w:color="000001"/>
                    <w:right w:val="single" w:sz="2" w:space="0" w:color="000001"/>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421EF0" w:rsidRPr="0086315E" w:rsidTr="008E772E">
              <w:trPr>
                <w:trHeight w:val="270"/>
              </w:trPr>
              <w:tc>
                <w:tcPr>
                  <w:tcW w:w="2098"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MCA-20-22.4</w:t>
                  </w:r>
                </w:p>
              </w:tc>
              <w:tc>
                <w:tcPr>
                  <w:tcW w:w="842"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42"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779"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604"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79"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31"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651"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04"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651" w:type="dxa"/>
                  <w:gridSpan w:val="2"/>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31"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783" w:type="dxa"/>
                  <w:tcBorders>
                    <w:top w:val="nil"/>
                    <w:left w:val="single" w:sz="2" w:space="0" w:color="000001"/>
                    <w:bottom w:val="single" w:sz="2" w:space="0" w:color="000001"/>
                    <w:right w:val="single" w:sz="2" w:space="0" w:color="000001"/>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2C1BA8" w:rsidRPr="0086315E" w:rsidTr="008E772E">
              <w:trPr>
                <w:trHeight w:val="240"/>
              </w:trPr>
              <w:tc>
                <w:tcPr>
                  <w:tcW w:w="2098" w:type="dxa"/>
                  <w:gridSpan w:val="2"/>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842" w:type="dxa"/>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842" w:type="dxa"/>
                  <w:gridSpan w:val="2"/>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c>
                <w:tcPr>
                  <w:tcW w:w="779" w:type="dxa"/>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604" w:type="dxa"/>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779" w:type="dxa"/>
                  <w:gridSpan w:val="2"/>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731" w:type="dxa"/>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2.25</w:t>
                  </w:r>
                </w:p>
              </w:tc>
              <w:tc>
                <w:tcPr>
                  <w:tcW w:w="651" w:type="dxa"/>
                  <w:gridSpan w:val="2"/>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1.5</w:t>
                  </w:r>
                </w:p>
              </w:tc>
              <w:tc>
                <w:tcPr>
                  <w:tcW w:w="604" w:type="dxa"/>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w:t>
                  </w:r>
                </w:p>
              </w:tc>
              <w:tc>
                <w:tcPr>
                  <w:tcW w:w="651" w:type="dxa"/>
                  <w:gridSpan w:val="2"/>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731" w:type="dxa"/>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w:t>
                  </w:r>
                </w:p>
              </w:tc>
              <w:tc>
                <w:tcPr>
                  <w:tcW w:w="783" w:type="dxa"/>
                  <w:tcBorders>
                    <w:top w:val="nil"/>
                    <w:left w:val="single" w:sz="2" w:space="0" w:color="000001"/>
                    <w:bottom w:val="single" w:sz="2" w:space="0" w:color="000001"/>
                    <w:right w:val="single" w:sz="2" w:space="0" w:color="000001"/>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w:t>
                  </w:r>
                </w:p>
              </w:tc>
            </w:tr>
            <w:tr w:rsidR="002C1BA8" w:rsidRPr="0086315E" w:rsidTr="008E772E">
              <w:trPr>
                <w:trHeight w:val="240"/>
              </w:trPr>
              <w:tc>
                <w:tcPr>
                  <w:tcW w:w="10100" w:type="dxa"/>
                  <w:gridSpan w:val="17"/>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CO-PSO Mapping Matrix for Course Code: MCA-20-21</w:t>
                  </w:r>
                </w:p>
              </w:tc>
            </w:tr>
            <w:tr w:rsidR="002C1BA8" w:rsidRPr="0086315E" w:rsidTr="008E772E">
              <w:trPr>
                <w:trHeight w:val="255"/>
              </w:trPr>
              <w:tc>
                <w:tcPr>
                  <w:tcW w:w="2042" w:type="dxa"/>
                  <w:tcBorders>
                    <w:top w:val="nil"/>
                    <w:left w:val="single" w:sz="2" w:space="0" w:color="000001"/>
                    <w:bottom w:val="single" w:sz="2" w:space="0" w:color="000001"/>
                    <w:right w:val="nil"/>
                  </w:tcBorders>
                  <w:shd w:val="clear" w:color="auto" w:fill="FFFFFF"/>
                  <w:tcMar>
                    <w:left w:w="51" w:type="dxa"/>
                  </w:tcMar>
                </w:tcPr>
                <w:p w:rsidR="002C1BA8" w:rsidRPr="0086315E" w:rsidRDefault="00421EF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COs</w:t>
                  </w:r>
                </w:p>
              </w:tc>
              <w:tc>
                <w:tcPr>
                  <w:tcW w:w="1501" w:type="dxa"/>
                  <w:gridSpan w:val="3"/>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PSO1</w:t>
                  </w:r>
                </w:p>
              </w:tc>
              <w:tc>
                <w:tcPr>
                  <w:tcW w:w="1653" w:type="dxa"/>
                  <w:gridSpan w:val="4"/>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PSO2</w:t>
                  </w:r>
                </w:p>
              </w:tc>
              <w:tc>
                <w:tcPr>
                  <w:tcW w:w="1652" w:type="dxa"/>
                  <w:gridSpan w:val="3"/>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PSO3</w:t>
                  </w:r>
                </w:p>
              </w:tc>
              <w:tc>
                <w:tcPr>
                  <w:tcW w:w="1652" w:type="dxa"/>
                  <w:gridSpan w:val="3"/>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PSO4</w:t>
                  </w:r>
                </w:p>
              </w:tc>
              <w:tc>
                <w:tcPr>
                  <w:tcW w:w="1597"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PSO5</w:t>
                  </w:r>
                </w:p>
              </w:tc>
            </w:tr>
            <w:tr w:rsidR="00421EF0" w:rsidRPr="0086315E" w:rsidTr="008E772E">
              <w:trPr>
                <w:trHeight w:val="255"/>
              </w:trPr>
              <w:tc>
                <w:tcPr>
                  <w:tcW w:w="2042"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MCA-20-22.1</w:t>
                  </w:r>
                </w:p>
              </w:tc>
              <w:tc>
                <w:tcPr>
                  <w:tcW w:w="1501" w:type="dxa"/>
                  <w:gridSpan w:val="3"/>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53" w:type="dxa"/>
                  <w:gridSpan w:val="4"/>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52" w:type="dxa"/>
                  <w:gridSpan w:val="3"/>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652" w:type="dxa"/>
                  <w:gridSpan w:val="3"/>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97"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421EF0" w:rsidRPr="0086315E" w:rsidTr="008E772E">
              <w:trPr>
                <w:trHeight w:val="270"/>
              </w:trPr>
              <w:tc>
                <w:tcPr>
                  <w:tcW w:w="2042"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MCA-20-22.2</w:t>
                  </w:r>
                </w:p>
              </w:tc>
              <w:tc>
                <w:tcPr>
                  <w:tcW w:w="1501" w:type="dxa"/>
                  <w:gridSpan w:val="3"/>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53" w:type="dxa"/>
                  <w:gridSpan w:val="4"/>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52" w:type="dxa"/>
                  <w:gridSpan w:val="3"/>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652" w:type="dxa"/>
                  <w:gridSpan w:val="3"/>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97"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421EF0" w:rsidRPr="0086315E" w:rsidTr="008E772E">
              <w:trPr>
                <w:trHeight w:val="270"/>
              </w:trPr>
              <w:tc>
                <w:tcPr>
                  <w:tcW w:w="2042"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MCA-20-22.3</w:t>
                  </w:r>
                </w:p>
              </w:tc>
              <w:tc>
                <w:tcPr>
                  <w:tcW w:w="1501" w:type="dxa"/>
                  <w:gridSpan w:val="3"/>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53" w:type="dxa"/>
                  <w:gridSpan w:val="4"/>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52" w:type="dxa"/>
                  <w:gridSpan w:val="3"/>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652" w:type="dxa"/>
                  <w:gridSpan w:val="3"/>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97"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421EF0" w:rsidRPr="0086315E" w:rsidTr="008E772E">
              <w:trPr>
                <w:trHeight w:val="270"/>
              </w:trPr>
              <w:tc>
                <w:tcPr>
                  <w:tcW w:w="2042" w:type="dxa"/>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b/>
                      <w:bCs/>
                      <w:sz w:val="22"/>
                      <w:szCs w:val="22"/>
                    </w:rPr>
                  </w:pPr>
                  <w:r w:rsidRPr="0086315E">
                    <w:rPr>
                      <w:rFonts w:ascii="Times New Roman" w:eastAsia="Liberation Serif" w:hAnsi="Times New Roman" w:cs="Times New Roman"/>
                      <w:b/>
                      <w:sz w:val="22"/>
                      <w:szCs w:val="22"/>
                    </w:rPr>
                    <w:t>MCA-20-22.4</w:t>
                  </w:r>
                </w:p>
              </w:tc>
              <w:tc>
                <w:tcPr>
                  <w:tcW w:w="1501" w:type="dxa"/>
                  <w:gridSpan w:val="3"/>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53" w:type="dxa"/>
                  <w:gridSpan w:val="4"/>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52" w:type="dxa"/>
                  <w:gridSpan w:val="3"/>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652" w:type="dxa"/>
                  <w:gridSpan w:val="3"/>
                  <w:tcBorders>
                    <w:top w:val="nil"/>
                    <w:left w:val="single" w:sz="2" w:space="0" w:color="000001"/>
                    <w:bottom w:val="single" w:sz="2" w:space="0" w:color="000001"/>
                    <w:right w:val="nil"/>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97"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421EF0" w:rsidRPr="0086315E" w:rsidRDefault="00421EF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2C1BA8" w:rsidRPr="0086315E" w:rsidTr="008E772E">
              <w:trPr>
                <w:trHeight w:val="240"/>
              </w:trPr>
              <w:tc>
                <w:tcPr>
                  <w:tcW w:w="2042" w:type="dxa"/>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1501" w:type="dxa"/>
                  <w:gridSpan w:val="3"/>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1653" w:type="dxa"/>
                  <w:gridSpan w:val="4"/>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1652" w:type="dxa"/>
                  <w:gridSpan w:val="3"/>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c>
                <w:tcPr>
                  <w:tcW w:w="1652" w:type="dxa"/>
                  <w:gridSpan w:val="3"/>
                  <w:tcBorders>
                    <w:top w:val="nil"/>
                    <w:left w:val="single" w:sz="2" w:space="0" w:color="000001"/>
                    <w:bottom w:val="single" w:sz="2" w:space="0" w:color="000001"/>
                    <w:right w:val="nil"/>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1597"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2C1BA8" w:rsidRPr="0086315E" w:rsidRDefault="002C1BA8"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r>
          </w:tbl>
          <w:p w:rsidR="002C1BA8" w:rsidRPr="0086315E" w:rsidRDefault="002C1BA8" w:rsidP="0086315E">
            <w:pPr>
              <w:pStyle w:val="TableContents"/>
              <w:jc w:val="both"/>
              <w:rPr>
                <w:rFonts w:ascii="Times New Roman" w:hAnsi="Times New Roman" w:cs="Times New Roman"/>
                <w:sz w:val="22"/>
                <w:szCs w:val="22"/>
              </w:rPr>
            </w:pPr>
          </w:p>
        </w:tc>
      </w:tr>
      <w:tr w:rsidR="002C1BA8" w:rsidRPr="0086315E" w:rsidTr="00E621AA">
        <w:tc>
          <w:tcPr>
            <w:tcW w:w="5000" w:type="pct"/>
            <w:gridSpan w:val="2"/>
            <w:shd w:val="clear" w:color="auto" w:fill="auto"/>
          </w:tcPr>
          <w:p w:rsidR="002C1BA8" w:rsidRPr="0086315E" w:rsidRDefault="002C1BA8"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 xml:space="preserve">Unit – I </w:t>
            </w:r>
          </w:p>
          <w:p w:rsidR="002C1BA8" w:rsidRPr="0086315E" w:rsidRDefault="002C1BA8" w:rsidP="0086315E">
            <w:pPr>
              <w:spacing w:after="0" w:line="240" w:lineRule="auto"/>
              <w:jc w:val="both"/>
              <w:rPr>
                <w:rFonts w:eastAsia="WenQuanYi Micro Hei;Arial Unico" w:cs="Times New Roman"/>
                <w:sz w:val="22"/>
                <w:szCs w:val="22"/>
                <w:lang w:val="en-US"/>
              </w:rPr>
            </w:pPr>
            <w:r w:rsidRPr="0086315E">
              <w:rPr>
                <w:rFonts w:eastAsia="WenQuanYi Micro Hei;Arial Unico" w:cs="Times New Roman"/>
                <w:sz w:val="22"/>
                <w:szCs w:val="22"/>
                <w:lang w:val="en-US"/>
              </w:rPr>
              <w:t>Introduction: History, Basic features, architecture, distributions. Installing Linux, Logging in / Logging out.</w:t>
            </w:r>
          </w:p>
          <w:p w:rsidR="002C1BA8" w:rsidRPr="0086315E" w:rsidRDefault="002C1BA8" w:rsidP="0086315E">
            <w:pPr>
              <w:spacing w:after="0" w:line="240" w:lineRule="auto"/>
              <w:jc w:val="both"/>
              <w:rPr>
                <w:rFonts w:eastAsia="WenQuanYi Micro Hei;Arial Unico" w:cs="Times New Roman"/>
                <w:sz w:val="22"/>
                <w:szCs w:val="22"/>
                <w:lang w:val="en-US"/>
              </w:rPr>
            </w:pPr>
            <w:r w:rsidRPr="0086315E">
              <w:rPr>
                <w:rFonts w:eastAsia="WenQuanYi Micro Hei;Arial Unico" w:cs="Times New Roman"/>
                <w:sz w:val="22"/>
                <w:szCs w:val="22"/>
                <w:lang w:val="en-US"/>
              </w:rPr>
              <w:t xml:space="preserve">File System: Introduction to files, Organization, Assessing File systems, Structure - boot block, super block, </w:t>
            </w:r>
            <w:proofErr w:type="spellStart"/>
            <w:r w:rsidRPr="0086315E">
              <w:rPr>
                <w:rFonts w:eastAsia="WenQuanYi Micro Hei;Arial Unico" w:cs="Times New Roman"/>
                <w:sz w:val="22"/>
                <w:szCs w:val="22"/>
                <w:lang w:val="en-US"/>
              </w:rPr>
              <w:t>inode</w:t>
            </w:r>
            <w:proofErr w:type="spellEnd"/>
            <w:r w:rsidRPr="0086315E">
              <w:rPr>
                <w:rFonts w:eastAsia="WenQuanYi Micro Hei;Arial Unico" w:cs="Times New Roman"/>
                <w:sz w:val="22"/>
                <w:szCs w:val="22"/>
                <w:lang w:val="en-US"/>
              </w:rPr>
              <w:t xml:space="preserve"> block, data block.</w:t>
            </w:r>
          </w:p>
          <w:p w:rsidR="002C1BA8" w:rsidRPr="0086315E" w:rsidRDefault="002C1BA8" w:rsidP="0086315E">
            <w:pPr>
              <w:pStyle w:val="TableContents"/>
              <w:jc w:val="both"/>
              <w:rPr>
                <w:rFonts w:ascii="Times New Roman" w:hAnsi="Times New Roman" w:cs="Times New Roman"/>
                <w:sz w:val="22"/>
                <w:szCs w:val="22"/>
                <w:lang w:val="en-US"/>
              </w:rPr>
            </w:pPr>
            <w:r w:rsidRPr="0086315E">
              <w:rPr>
                <w:rFonts w:ascii="Times New Roman" w:eastAsia="WenQuanYi Micro Hei;Arial Unico" w:hAnsi="Times New Roman" w:cs="Times New Roman"/>
                <w:sz w:val="22"/>
                <w:szCs w:val="22"/>
                <w:lang w:val="en-US"/>
              </w:rPr>
              <w:lastRenderedPageBreak/>
              <w:t xml:space="preserve">Basic and Advanced Commands: Directory oriented commands, File oriented commands, File access permissions: </w:t>
            </w:r>
            <w:proofErr w:type="spellStart"/>
            <w:r w:rsidRPr="0086315E">
              <w:rPr>
                <w:rFonts w:ascii="Times New Roman" w:eastAsia="WenQuanYi Micro Hei;Arial Unico" w:hAnsi="Times New Roman" w:cs="Times New Roman"/>
                <w:sz w:val="22"/>
                <w:szCs w:val="22"/>
                <w:lang w:val="en-US"/>
              </w:rPr>
              <w:t>chmod</w:t>
            </w:r>
            <w:proofErr w:type="spellEnd"/>
            <w:r w:rsidRPr="0086315E">
              <w:rPr>
                <w:rFonts w:ascii="Times New Roman" w:eastAsia="WenQuanYi Micro Hei;Arial Unico" w:hAnsi="Times New Roman" w:cs="Times New Roman"/>
                <w:sz w:val="22"/>
                <w:szCs w:val="22"/>
                <w:lang w:val="en-US"/>
              </w:rPr>
              <w:t xml:space="preserve">, </w:t>
            </w:r>
            <w:proofErr w:type="spellStart"/>
            <w:r w:rsidRPr="0086315E">
              <w:rPr>
                <w:rFonts w:ascii="Times New Roman" w:eastAsia="WenQuanYi Micro Hei;Arial Unico" w:hAnsi="Times New Roman" w:cs="Times New Roman"/>
                <w:sz w:val="22"/>
                <w:szCs w:val="22"/>
                <w:lang w:val="en-US"/>
              </w:rPr>
              <w:t>umask</w:t>
            </w:r>
            <w:proofErr w:type="spellEnd"/>
            <w:r w:rsidRPr="0086315E">
              <w:rPr>
                <w:rFonts w:ascii="Times New Roman" w:eastAsia="WenQuanYi Micro Hei;Arial Unico" w:hAnsi="Times New Roman" w:cs="Times New Roman"/>
                <w:sz w:val="22"/>
                <w:szCs w:val="22"/>
                <w:lang w:val="en-US"/>
              </w:rPr>
              <w:t xml:space="preserve">, </w:t>
            </w:r>
            <w:proofErr w:type="spellStart"/>
            <w:r w:rsidRPr="0086315E">
              <w:rPr>
                <w:rFonts w:ascii="Times New Roman" w:eastAsia="WenQuanYi Micro Hei;Arial Unico" w:hAnsi="Times New Roman" w:cs="Times New Roman"/>
                <w:sz w:val="22"/>
                <w:szCs w:val="22"/>
                <w:lang w:val="en-US"/>
              </w:rPr>
              <w:t>chgrp</w:t>
            </w:r>
            <w:proofErr w:type="spellEnd"/>
            <w:r w:rsidRPr="0086315E">
              <w:rPr>
                <w:rFonts w:ascii="Times New Roman" w:eastAsia="WenQuanYi Micro Hei;Arial Unico" w:hAnsi="Times New Roman" w:cs="Times New Roman"/>
                <w:sz w:val="22"/>
                <w:szCs w:val="22"/>
                <w:lang w:val="en-US"/>
              </w:rPr>
              <w:t>, groups. General purpose commands.</w:t>
            </w:r>
          </w:p>
        </w:tc>
      </w:tr>
      <w:tr w:rsidR="002C1BA8" w:rsidRPr="0086315E" w:rsidTr="00E621AA">
        <w:tc>
          <w:tcPr>
            <w:tcW w:w="5000" w:type="pct"/>
            <w:gridSpan w:val="2"/>
            <w:shd w:val="clear" w:color="auto" w:fill="auto"/>
          </w:tcPr>
          <w:p w:rsidR="002C1BA8" w:rsidRPr="0086315E" w:rsidRDefault="002C1BA8"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lastRenderedPageBreak/>
              <w:t xml:space="preserve">Unit – II </w:t>
            </w:r>
          </w:p>
          <w:p w:rsidR="002C1BA8" w:rsidRPr="0086315E" w:rsidRDefault="002C1BA8" w:rsidP="0086315E">
            <w:pPr>
              <w:spacing w:after="0" w:line="240" w:lineRule="auto"/>
              <w:jc w:val="both"/>
              <w:rPr>
                <w:rFonts w:eastAsia="WenQuanYi Micro Hei;Arial Unico" w:cs="Times New Roman"/>
                <w:sz w:val="22"/>
                <w:szCs w:val="22"/>
                <w:lang w:val="en-US"/>
              </w:rPr>
            </w:pPr>
            <w:r w:rsidRPr="0086315E">
              <w:rPr>
                <w:rFonts w:eastAsia="WenQuanYi Micro Hei;Arial Unico" w:cs="Times New Roman"/>
                <w:sz w:val="22"/>
                <w:szCs w:val="22"/>
                <w:lang w:val="en-US"/>
              </w:rPr>
              <w:t xml:space="preserve">File management and Compression: Computer devices, Disk related commands: </w:t>
            </w:r>
            <w:proofErr w:type="spellStart"/>
            <w:r w:rsidRPr="0086315E">
              <w:rPr>
                <w:rFonts w:eastAsia="WenQuanYi Micro Hei;Arial Unico" w:cs="Times New Roman"/>
                <w:sz w:val="22"/>
                <w:szCs w:val="22"/>
                <w:lang w:val="en-US"/>
              </w:rPr>
              <w:t>dd</w:t>
            </w:r>
            <w:proofErr w:type="spellEnd"/>
            <w:r w:rsidRPr="0086315E">
              <w:rPr>
                <w:rFonts w:eastAsia="WenQuanYi Micro Hei;Arial Unico" w:cs="Times New Roman"/>
                <w:sz w:val="22"/>
                <w:szCs w:val="22"/>
                <w:lang w:val="en-US"/>
              </w:rPr>
              <w:t xml:space="preserve">, du, </w:t>
            </w:r>
            <w:proofErr w:type="spellStart"/>
            <w:r w:rsidRPr="0086315E">
              <w:rPr>
                <w:rFonts w:eastAsia="WenQuanYi Micro Hei;Arial Unico" w:cs="Times New Roman"/>
                <w:sz w:val="22"/>
                <w:szCs w:val="22"/>
                <w:lang w:val="en-US"/>
              </w:rPr>
              <w:t>df</w:t>
            </w:r>
            <w:proofErr w:type="spellEnd"/>
            <w:r w:rsidRPr="0086315E">
              <w:rPr>
                <w:rFonts w:eastAsia="WenQuanYi Micro Hei;Arial Unico" w:cs="Times New Roman"/>
                <w:sz w:val="22"/>
                <w:szCs w:val="22"/>
                <w:lang w:val="en-US"/>
              </w:rPr>
              <w:t xml:space="preserve">, </w:t>
            </w:r>
            <w:proofErr w:type="spellStart"/>
            <w:r w:rsidRPr="0086315E">
              <w:rPr>
                <w:rFonts w:eastAsia="WenQuanYi Micro Hei;Arial Unico" w:cs="Times New Roman"/>
                <w:sz w:val="22"/>
                <w:szCs w:val="22"/>
                <w:lang w:val="en-US"/>
              </w:rPr>
              <w:t>dfspace</w:t>
            </w:r>
            <w:proofErr w:type="spellEnd"/>
            <w:r w:rsidRPr="0086315E">
              <w:rPr>
                <w:rFonts w:eastAsia="WenQuanYi Micro Hei;Arial Unico" w:cs="Times New Roman"/>
                <w:sz w:val="22"/>
                <w:szCs w:val="22"/>
                <w:lang w:val="en-US"/>
              </w:rPr>
              <w:t xml:space="preserve">, </w:t>
            </w:r>
            <w:proofErr w:type="spellStart"/>
            <w:r w:rsidRPr="0086315E">
              <w:rPr>
                <w:rFonts w:eastAsia="WenQuanYi Micro Hei;Arial Unico" w:cs="Times New Roman"/>
                <w:sz w:val="22"/>
                <w:szCs w:val="22"/>
                <w:lang w:val="en-US"/>
              </w:rPr>
              <w:t>fdisk</w:t>
            </w:r>
            <w:proofErr w:type="spellEnd"/>
            <w:r w:rsidRPr="0086315E">
              <w:rPr>
                <w:rFonts w:eastAsia="WenQuanYi Micro Hei;Arial Unico" w:cs="Times New Roman"/>
                <w:sz w:val="22"/>
                <w:szCs w:val="22"/>
                <w:lang w:val="en-US"/>
              </w:rPr>
              <w:t>, compressing and uncompressing files.</w:t>
            </w:r>
          </w:p>
          <w:p w:rsidR="002C1BA8" w:rsidRPr="0086315E" w:rsidRDefault="002C1BA8" w:rsidP="0086315E">
            <w:pPr>
              <w:spacing w:after="0" w:line="240" w:lineRule="auto"/>
              <w:jc w:val="both"/>
              <w:rPr>
                <w:rFonts w:eastAsia="WenQuanYi Micro Hei;Arial Unico" w:cs="Times New Roman"/>
                <w:sz w:val="22"/>
                <w:szCs w:val="22"/>
                <w:lang w:val="en-US"/>
              </w:rPr>
            </w:pPr>
            <w:r w:rsidRPr="0086315E">
              <w:rPr>
                <w:rFonts w:eastAsia="WenQuanYi Micro Hei;Arial Unico" w:cs="Times New Roman"/>
                <w:sz w:val="22"/>
                <w:szCs w:val="22"/>
                <w:lang w:val="en-US"/>
              </w:rPr>
              <w:t>Manipulating Processes and Signals:</w:t>
            </w:r>
            <w:r w:rsidR="00421EF0" w:rsidRPr="0086315E">
              <w:rPr>
                <w:rFonts w:eastAsia="WenQuanYi Micro Hei;Arial Unico" w:cs="Times New Roman"/>
                <w:sz w:val="22"/>
                <w:szCs w:val="22"/>
                <w:lang w:val="en-US"/>
              </w:rPr>
              <w:t xml:space="preserve"> </w:t>
            </w:r>
            <w:r w:rsidRPr="0086315E">
              <w:rPr>
                <w:rFonts w:eastAsia="WenQuanYi Micro Hei;Arial Unico" w:cs="Times New Roman"/>
                <w:sz w:val="22"/>
                <w:szCs w:val="22"/>
                <w:lang w:val="en-US"/>
              </w:rPr>
              <w:t xml:space="preserve">Basics, process states and transitions, zombie and orphan processes, process oriented commands. Handling foreground and background jobs. Process scheduling using </w:t>
            </w:r>
            <w:proofErr w:type="spellStart"/>
            <w:r w:rsidRPr="0086315E">
              <w:rPr>
                <w:rFonts w:eastAsia="WenQuanYi Micro Hei;Arial Unico" w:cs="Times New Roman"/>
                <w:sz w:val="22"/>
                <w:szCs w:val="22"/>
                <w:lang w:val="en-US"/>
              </w:rPr>
              <w:t>cron</w:t>
            </w:r>
            <w:proofErr w:type="spellEnd"/>
            <w:r w:rsidRPr="0086315E">
              <w:rPr>
                <w:rFonts w:eastAsia="WenQuanYi Micro Hei;Arial Unico" w:cs="Times New Roman"/>
                <w:sz w:val="22"/>
                <w:szCs w:val="22"/>
                <w:lang w:val="en-US"/>
              </w:rPr>
              <w:t xml:space="preserve">, </w:t>
            </w:r>
            <w:proofErr w:type="spellStart"/>
            <w:r w:rsidRPr="0086315E">
              <w:rPr>
                <w:rFonts w:eastAsia="WenQuanYi Micro Hei;Arial Unico" w:cs="Times New Roman"/>
                <w:sz w:val="22"/>
                <w:szCs w:val="22"/>
                <w:lang w:val="en-US"/>
              </w:rPr>
              <w:t>crontab</w:t>
            </w:r>
            <w:proofErr w:type="spellEnd"/>
            <w:r w:rsidRPr="0086315E">
              <w:rPr>
                <w:rFonts w:eastAsia="WenQuanYi Micro Hei;Arial Unico" w:cs="Times New Roman"/>
                <w:sz w:val="22"/>
                <w:szCs w:val="22"/>
                <w:lang w:val="en-US"/>
              </w:rPr>
              <w:t>, at, batch. Changing priority. Signal generation and Handling.</w:t>
            </w:r>
          </w:p>
          <w:p w:rsidR="002C1BA8" w:rsidRPr="0086315E" w:rsidRDefault="002C1BA8" w:rsidP="0086315E">
            <w:pPr>
              <w:pStyle w:val="TableContents"/>
              <w:jc w:val="both"/>
              <w:rPr>
                <w:rFonts w:ascii="Times New Roman" w:hAnsi="Times New Roman" w:cs="Times New Roman"/>
                <w:sz w:val="22"/>
                <w:szCs w:val="22"/>
                <w:lang w:val="en-US"/>
              </w:rPr>
            </w:pPr>
            <w:r w:rsidRPr="0086315E">
              <w:rPr>
                <w:rFonts w:ascii="Times New Roman" w:eastAsia="WenQuanYi Micro Hei;Arial Unico" w:hAnsi="Times New Roman" w:cs="Times New Roman"/>
                <w:sz w:val="22"/>
                <w:szCs w:val="22"/>
                <w:lang w:val="en-US"/>
              </w:rPr>
              <w:t xml:space="preserve">System calls:  Files related system calls </w:t>
            </w:r>
            <w:r w:rsidR="008E772E" w:rsidRPr="0086315E">
              <w:rPr>
                <w:rFonts w:ascii="Times New Roman" w:eastAsia="WenQuanYi Micro Hei;Arial Unico" w:hAnsi="Times New Roman" w:cs="Times New Roman"/>
                <w:sz w:val="22"/>
                <w:szCs w:val="22"/>
                <w:lang w:val="en-US"/>
              </w:rPr>
              <w:t>for opening, creating, reading,</w:t>
            </w:r>
            <w:r w:rsidRPr="0086315E">
              <w:rPr>
                <w:rFonts w:ascii="Times New Roman" w:eastAsia="WenQuanYi Micro Hei;Arial Unico" w:hAnsi="Times New Roman" w:cs="Times New Roman"/>
                <w:sz w:val="22"/>
                <w:szCs w:val="22"/>
                <w:lang w:val="en-US"/>
              </w:rPr>
              <w:t xml:space="preserve"> writing, relocating file descriptors, closing, duplicating file descriptors, linking, unlinking, accessing file status information, checking permissions, changing ownership, groups and permissions of files. Process related system calls: exec, fork, wait, </w:t>
            </w:r>
            <w:proofErr w:type="gramStart"/>
            <w:r w:rsidRPr="0086315E">
              <w:rPr>
                <w:rFonts w:ascii="Times New Roman" w:eastAsia="WenQuanYi Micro Hei;Arial Unico" w:hAnsi="Times New Roman" w:cs="Times New Roman"/>
                <w:sz w:val="22"/>
                <w:szCs w:val="22"/>
                <w:lang w:val="en-US"/>
              </w:rPr>
              <w:t>exit</w:t>
            </w:r>
            <w:proofErr w:type="gramEnd"/>
            <w:r w:rsidRPr="0086315E">
              <w:rPr>
                <w:rFonts w:ascii="Times New Roman" w:eastAsia="WenQuanYi Micro Hei;Arial Unico" w:hAnsi="Times New Roman" w:cs="Times New Roman"/>
                <w:sz w:val="22"/>
                <w:szCs w:val="22"/>
                <w:lang w:val="en-US"/>
              </w:rPr>
              <w:t>.</w:t>
            </w:r>
          </w:p>
        </w:tc>
      </w:tr>
      <w:tr w:rsidR="002C1BA8" w:rsidRPr="0086315E" w:rsidTr="00E621AA">
        <w:tc>
          <w:tcPr>
            <w:tcW w:w="5000" w:type="pct"/>
            <w:gridSpan w:val="2"/>
            <w:shd w:val="clear" w:color="auto" w:fill="auto"/>
          </w:tcPr>
          <w:p w:rsidR="002C1BA8" w:rsidRPr="0086315E" w:rsidRDefault="002C1BA8"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Unit – III</w:t>
            </w:r>
          </w:p>
          <w:p w:rsidR="002C1BA8" w:rsidRPr="0086315E" w:rsidRDefault="002C1BA8" w:rsidP="0086315E">
            <w:pPr>
              <w:spacing w:after="0" w:line="240" w:lineRule="auto"/>
              <w:jc w:val="both"/>
              <w:rPr>
                <w:rFonts w:eastAsia="WenQuanYi Micro Hei;Arial Unico" w:cs="Times New Roman"/>
                <w:sz w:val="22"/>
                <w:szCs w:val="22"/>
                <w:lang w:val="en-US"/>
              </w:rPr>
            </w:pPr>
            <w:r w:rsidRPr="0086315E">
              <w:rPr>
                <w:rFonts w:eastAsia="WenQuanYi Micro Hei;Arial Unico" w:cs="Times New Roman"/>
                <w:sz w:val="22"/>
                <w:szCs w:val="22"/>
                <w:lang w:val="en-US"/>
              </w:rPr>
              <w:t xml:space="preserve">System Administration: Booting and shutting down process. Creating, mounting and </w:t>
            </w:r>
            <w:proofErr w:type="spellStart"/>
            <w:r w:rsidRPr="0086315E">
              <w:rPr>
                <w:rFonts w:eastAsia="WenQuanYi Micro Hei;Arial Unico" w:cs="Times New Roman"/>
                <w:sz w:val="22"/>
                <w:szCs w:val="22"/>
                <w:lang w:val="en-US"/>
              </w:rPr>
              <w:t>unmounting</w:t>
            </w:r>
            <w:proofErr w:type="spellEnd"/>
            <w:r w:rsidRPr="0086315E">
              <w:rPr>
                <w:rFonts w:eastAsia="WenQuanYi Micro Hei;Arial Unico" w:cs="Times New Roman"/>
                <w:sz w:val="22"/>
                <w:szCs w:val="22"/>
                <w:lang w:val="en-US"/>
              </w:rPr>
              <w:t xml:space="preserve"> file systems. Managing User accounts</w:t>
            </w:r>
            <w:r w:rsidRPr="0086315E">
              <w:rPr>
                <w:rFonts w:eastAsia="WenQuanYi Micro Hei;Arial Unico" w:cs="Times New Roman"/>
                <w:b/>
                <w:sz w:val="22"/>
                <w:szCs w:val="22"/>
                <w:lang w:val="en-US"/>
              </w:rPr>
              <w:t>:</w:t>
            </w:r>
            <w:r w:rsidRPr="0086315E">
              <w:rPr>
                <w:rFonts w:eastAsia="WenQuanYi Micro Hei;Arial Unico" w:cs="Times New Roman"/>
                <w:sz w:val="22"/>
                <w:szCs w:val="22"/>
                <w:lang w:val="en-US"/>
              </w:rPr>
              <w:t xml:space="preserve"> creating, modifying &amp; deleting user accounts and groups.</w:t>
            </w:r>
          </w:p>
          <w:p w:rsidR="002C1BA8" w:rsidRPr="0086315E" w:rsidRDefault="002C1BA8" w:rsidP="0086315E">
            <w:pPr>
              <w:spacing w:after="0" w:line="240" w:lineRule="auto"/>
              <w:jc w:val="both"/>
              <w:rPr>
                <w:rFonts w:eastAsia="WenQuanYi Micro Hei;Arial Unico" w:cs="Times New Roman"/>
                <w:sz w:val="22"/>
                <w:szCs w:val="22"/>
                <w:lang w:val="en-US"/>
              </w:rPr>
            </w:pPr>
            <w:r w:rsidRPr="0086315E">
              <w:rPr>
                <w:rFonts w:eastAsia="WenQuanYi Micro Hei;Arial Unico" w:cs="Times New Roman"/>
                <w:sz w:val="22"/>
                <w:szCs w:val="22"/>
                <w:lang w:val="en-US"/>
              </w:rPr>
              <w:t xml:space="preserve">Networking Tools: Communication oriented commands. </w:t>
            </w:r>
            <w:proofErr w:type="gramStart"/>
            <w:r w:rsidRPr="0086315E">
              <w:rPr>
                <w:rFonts w:eastAsia="WenQuanYi Micro Hei;Arial Unico" w:cs="Times New Roman"/>
                <w:sz w:val="22"/>
                <w:szCs w:val="22"/>
                <w:lang w:val="en-US"/>
              </w:rPr>
              <w:t>ping</w:t>
            </w:r>
            <w:proofErr w:type="gramEnd"/>
            <w:r w:rsidRPr="0086315E">
              <w:rPr>
                <w:rFonts w:eastAsia="WenQuanYi Micro Hei;Arial Unico" w:cs="Times New Roman"/>
                <w:sz w:val="22"/>
                <w:szCs w:val="22"/>
                <w:lang w:val="en-US"/>
              </w:rPr>
              <w:t xml:space="preserve">, </w:t>
            </w:r>
            <w:proofErr w:type="spellStart"/>
            <w:r w:rsidRPr="0086315E">
              <w:rPr>
                <w:rFonts w:eastAsia="WenQuanYi Micro Hei;Arial Unico" w:cs="Times New Roman"/>
                <w:sz w:val="22"/>
                <w:szCs w:val="22"/>
                <w:lang w:val="en-US"/>
              </w:rPr>
              <w:t>nslookup</w:t>
            </w:r>
            <w:proofErr w:type="spellEnd"/>
            <w:r w:rsidRPr="0086315E">
              <w:rPr>
                <w:rFonts w:eastAsia="WenQuanYi Micro Hei;Arial Unico" w:cs="Times New Roman"/>
                <w:sz w:val="22"/>
                <w:szCs w:val="22"/>
                <w:lang w:val="en-US"/>
              </w:rPr>
              <w:t xml:space="preserve">, telnet, </w:t>
            </w:r>
            <w:proofErr w:type="spellStart"/>
            <w:r w:rsidRPr="0086315E">
              <w:rPr>
                <w:rFonts w:eastAsia="WenQuanYi Micro Hei;Arial Unico" w:cs="Times New Roman"/>
                <w:sz w:val="22"/>
                <w:szCs w:val="22"/>
                <w:lang w:val="en-US"/>
              </w:rPr>
              <w:t>arp</w:t>
            </w:r>
            <w:proofErr w:type="spellEnd"/>
            <w:r w:rsidRPr="0086315E">
              <w:rPr>
                <w:rFonts w:eastAsia="WenQuanYi Micro Hei;Arial Unico" w:cs="Times New Roman"/>
                <w:sz w:val="22"/>
                <w:szCs w:val="22"/>
                <w:lang w:val="en-US"/>
              </w:rPr>
              <w:t xml:space="preserve">, </w:t>
            </w:r>
            <w:proofErr w:type="spellStart"/>
            <w:r w:rsidRPr="0086315E">
              <w:rPr>
                <w:rFonts w:eastAsia="WenQuanYi Micro Hei;Arial Unico" w:cs="Times New Roman"/>
                <w:sz w:val="22"/>
                <w:szCs w:val="22"/>
                <w:lang w:val="en-US"/>
              </w:rPr>
              <w:t>netstat</w:t>
            </w:r>
            <w:proofErr w:type="spellEnd"/>
            <w:r w:rsidRPr="0086315E">
              <w:rPr>
                <w:rFonts w:eastAsia="WenQuanYi Micro Hei;Arial Unico" w:cs="Times New Roman"/>
                <w:sz w:val="22"/>
                <w:szCs w:val="22"/>
                <w:lang w:val="en-US"/>
              </w:rPr>
              <w:t>, route, ftp, trivial file transfer protocol, finger, rlogin.</w:t>
            </w:r>
          </w:p>
          <w:p w:rsidR="002C1BA8" w:rsidRPr="0086315E" w:rsidRDefault="002C1BA8" w:rsidP="0086315E">
            <w:pPr>
              <w:pStyle w:val="TableContents"/>
              <w:jc w:val="both"/>
              <w:rPr>
                <w:rFonts w:ascii="Times New Roman" w:hAnsi="Times New Roman" w:cs="Times New Roman"/>
                <w:sz w:val="22"/>
                <w:szCs w:val="22"/>
                <w:lang w:val="en-US"/>
              </w:rPr>
            </w:pPr>
            <w:r w:rsidRPr="0086315E">
              <w:rPr>
                <w:rFonts w:ascii="Times New Roman" w:eastAsia="WenQuanYi Micro Hei;Arial Unico" w:hAnsi="Times New Roman" w:cs="Times New Roman"/>
                <w:sz w:val="22"/>
                <w:szCs w:val="22"/>
                <w:lang w:val="en-US"/>
              </w:rPr>
              <w:t xml:space="preserve">C language compiler, the make command and </w:t>
            </w:r>
            <w:proofErr w:type="spellStart"/>
            <w:r w:rsidRPr="0086315E">
              <w:rPr>
                <w:rFonts w:ascii="Times New Roman" w:eastAsia="WenQuanYi Micro Hei;Arial Unico" w:hAnsi="Times New Roman" w:cs="Times New Roman"/>
                <w:sz w:val="22"/>
                <w:szCs w:val="22"/>
                <w:lang w:val="en-US"/>
              </w:rPr>
              <w:t>makefiles</w:t>
            </w:r>
            <w:proofErr w:type="spellEnd"/>
            <w:r w:rsidRPr="0086315E">
              <w:rPr>
                <w:rFonts w:ascii="Times New Roman" w:eastAsia="WenQuanYi Micro Hei;Arial Unico" w:hAnsi="Times New Roman" w:cs="Times New Roman"/>
                <w:sz w:val="22"/>
                <w:szCs w:val="22"/>
                <w:lang w:val="en-US"/>
              </w:rPr>
              <w:t xml:space="preserve">, general debugging techniques, debugging with </w:t>
            </w:r>
            <w:proofErr w:type="spellStart"/>
            <w:r w:rsidRPr="0086315E">
              <w:rPr>
                <w:rFonts w:ascii="Times New Roman" w:eastAsia="WenQuanYi Micro Hei;Arial Unico" w:hAnsi="Times New Roman" w:cs="Times New Roman"/>
                <w:sz w:val="22"/>
                <w:szCs w:val="22"/>
                <w:lang w:val="en-US"/>
              </w:rPr>
              <w:t>gdb</w:t>
            </w:r>
            <w:proofErr w:type="spellEnd"/>
            <w:r w:rsidRPr="0086315E">
              <w:rPr>
                <w:rFonts w:ascii="Times New Roman" w:eastAsia="WenQuanYi Micro Hei;Arial Unico" w:hAnsi="Times New Roman" w:cs="Times New Roman"/>
                <w:sz w:val="22"/>
                <w:szCs w:val="22"/>
                <w:lang w:val="en-US"/>
              </w:rPr>
              <w:t>.</w:t>
            </w:r>
          </w:p>
        </w:tc>
      </w:tr>
      <w:tr w:rsidR="002C1BA8" w:rsidRPr="0086315E" w:rsidTr="00E621AA">
        <w:tc>
          <w:tcPr>
            <w:tcW w:w="5000" w:type="pct"/>
            <w:gridSpan w:val="2"/>
            <w:shd w:val="clear" w:color="auto" w:fill="auto"/>
          </w:tcPr>
          <w:p w:rsidR="002C1BA8" w:rsidRPr="0086315E" w:rsidRDefault="002C1BA8"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 xml:space="preserve">Unit – IV </w:t>
            </w:r>
          </w:p>
          <w:p w:rsidR="002C1BA8" w:rsidRPr="0086315E" w:rsidRDefault="002C1BA8" w:rsidP="0086315E">
            <w:pPr>
              <w:spacing w:after="0" w:line="240" w:lineRule="auto"/>
              <w:jc w:val="both"/>
              <w:rPr>
                <w:rFonts w:eastAsia="WenQuanYi Micro Hei;Arial Unico" w:cs="Times New Roman"/>
                <w:sz w:val="22"/>
                <w:szCs w:val="22"/>
                <w:lang w:val="en-US"/>
              </w:rPr>
            </w:pPr>
            <w:r w:rsidRPr="0086315E">
              <w:rPr>
                <w:rFonts w:eastAsia="WenQuanYi Micro Hei;Arial Unico" w:cs="Times New Roman"/>
                <w:sz w:val="22"/>
                <w:szCs w:val="22"/>
                <w:lang w:val="en-US"/>
              </w:rPr>
              <w:t xml:space="preserve">Pipes and filters: Connecting processes with pipes, redirecting input and output. Filters: sort, </w:t>
            </w:r>
            <w:proofErr w:type="spellStart"/>
            <w:r w:rsidRPr="0086315E">
              <w:rPr>
                <w:rFonts w:eastAsia="WenQuanYi Micro Hei;Arial Unico" w:cs="Times New Roman"/>
                <w:sz w:val="22"/>
                <w:szCs w:val="22"/>
                <w:lang w:val="en-US"/>
              </w:rPr>
              <w:t>grep</w:t>
            </w:r>
            <w:proofErr w:type="spellEnd"/>
            <w:r w:rsidRPr="0086315E">
              <w:rPr>
                <w:rFonts w:eastAsia="WenQuanYi Micro Hei;Arial Unico" w:cs="Times New Roman"/>
                <w:sz w:val="22"/>
                <w:szCs w:val="22"/>
                <w:lang w:val="en-US"/>
              </w:rPr>
              <w:t xml:space="preserve">, </w:t>
            </w:r>
            <w:proofErr w:type="spellStart"/>
            <w:r w:rsidRPr="0086315E">
              <w:rPr>
                <w:rFonts w:eastAsia="WenQuanYi Micro Hei;Arial Unico" w:cs="Times New Roman"/>
                <w:sz w:val="22"/>
                <w:szCs w:val="22"/>
                <w:lang w:val="en-US"/>
              </w:rPr>
              <w:t>egrep</w:t>
            </w:r>
            <w:proofErr w:type="spellEnd"/>
            <w:r w:rsidRPr="0086315E">
              <w:rPr>
                <w:rFonts w:eastAsia="WenQuanYi Micro Hei;Arial Unico" w:cs="Times New Roman"/>
                <w:sz w:val="22"/>
                <w:szCs w:val="22"/>
                <w:lang w:val="en-US"/>
              </w:rPr>
              <w:t xml:space="preserve">, </w:t>
            </w:r>
            <w:proofErr w:type="spellStart"/>
            <w:r w:rsidRPr="0086315E">
              <w:rPr>
                <w:rFonts w:eastAsia="WenQuanYi Micro Hei;Arial Unico" w:cs="Times New Roman"/>
                <w:sz w:val="22"/>
                <w:szCs w:val="22"/>
                <w:lang w:val="en-US"/>
              </w:rPr>
              <w:t>fgrep</w:t>
            </w:r>
            <w:proofErr w:type="spellEnd"/>
            <w:r w:rsidRPr="0086315E">
              <w:rPr>
                <w:rFonts w:eastAsia="WenQuanYi Micro Hei;Arial Unico" w:cs="Times New Roman"/>
                <w:sz w:val="22"/>
                <w:szCs w:val="22"/>
                <w:lang w:val="en-US"/>
              </w:rPr>
              <w:t xml:space="preserve">, </w:t>
            </w:r>
            <w:proofErr w:type="spellStart"/>
            <w:r w:rsidRPr="0086315E">
              <w:rPr>
                <w:rFonts w:eastAsia="WenQuanYi Micro Hei;Arial Unico" w:cs="Times New Roman"/>
                <w:sz w:val="22"/>
                <w:szCs w:val="22"/>
                <w:lang w:val="en-US"/>
              </w:rPr>
              <w:t>uniq</w:t>
            </w:r>
            <w:proofErr w:type="spellEnd"/>
            <w:r w:rsidRPr="0086315E">
              <w:rPr>
                <w:rFonts w:eastAsia="WenQuanYi Micro Hei;Arial Unico" w:cs="Times New Roman"/>
                <w:sz w:val="22"/>
                <w:szCs w:val="22"/>
                <w:lang w:val="en-US"/>
              </w:rPr>
              <w:t xml:space="preserve">, more, </w:t>
            </w:r>
            <w:proofErr w:type="spellStart"/>
            <w:r w:rsidRPr="0086315E">
              <w:rPr>
                <w:rFonts w:eastAsia="WenQuanYi Micro Hei;Arial Unico" w:cs="Times New Roman"/>
                <w:sz w:val="22"/>
                <w:szCs w:val="22"/>
                <w:lang w:val="en-US"/>
              </w:rPr>
              <w:t>pr</w:t>
            </w:r>
            <w:proofErr w:type="spellEnd"/>
            <w:r w:rsidRPr="0086315E">
              <w:rPr>
                <w:rFonts w:eastAsia="WenQuanYi Micro Hei;Arial Unico" w:cs="Times New Roman"/>
                <w:sz w:val="22"/>
                <w:szCs w:val="22"/>
                <w:lang w:val="en-US"/>
              </w:rPr>
              <w:t>, cut, paste, tr.</w:t>
            </w:r>
          </w:p>
          <w:p w:rsidR="002C1BA8" w:rsidRPr="0086315E" w:rsidRDefault="002C1BA8" w:rsidP="0086315E">
            <w:pPr>
              <w:pStyle w:val="TableContents"/>
              <w:jc w:val="both"/>
              <w:rPr>
                <w:rFonts w:ascii="Times New Roman" w:hAnsi="Times New Roman" w:cs="Times New Roman"/>
                <w:sz w:val="22"/>
                <w:szCs w:val="22"/>
                <w:lang w:val="en-US"/>
              </w:rPr>
            </w:pPr>
            <w:r w:rsidRPr="0086315E">
              <w:rPr>
                <w:rFonts w:ascii="Times New Roman" w:eastAsia="WenQuanYi Micro Hei;Arial Unico" w:hAnsi="Times New Roman" w:cs="Times New Roman"/>
                <w:sz w:val="22"/>
                <w:szCs w:val="22"/>
                <w:lang w:val="en-US"/>
              </w:rPr>
              <w:t xml:space="preserve">Shell Programming: Shell meaning &amp; types; Introduction to shell scripting, shell variables, exporting shell variables, Escape mechanisms, Shell meta characters, read command, conditional statements, looping and case statements, </w:t>
            </w:r>
            <w:proofErr w:type="spellStart"/>
            <w:r w:rsidRPr="0086315E">
              <w:rPr>
                <w:rFonts w:ascii="Times New Roman" w:eastAsia="WenQuanYi Micro Hei;Arial Unico" w:hAnsi="Times New Roman" w:cs="Times New Roman"/>
                <w:sz w:val="22"/>
                <w:szCs w:val="22"/>
                <w:lang w:val="en-US"/>
              </w:rPr>
              <w:t>expr</w:t>
            </w:r>
            <w:proofErr w:type="spellEnd"/>
            <w:r w:rsidRPr="0086315E">
              <w:rPr>
                <w:rFonts w:ascii="Times New Roman" w:eastAsia="WenQuanYi Micro Hei;Arial Unico" w:hAnsi="Times New Roman" w:cs="Times New Roman"/>
                <w:sz w:val="22"/>
                <w:szCs w:val="22"/>
                <w:lang w:val="en-US"/>
              </w:rPr>
              <w:t xml:space="preserve"> statement, command line arguments, sleep and </w:t>
            </w:r>
            <w:proofErr w:type="spellStart"/>
            <w:r w:rsidRPr="0086315E">
              <w:rPr>
                <w:rFonts w:ascii="Times New Roman" w:eastAsia="WenQuanYi Micro Hei;Arial Unico" w:hAnsi="Times New Roman" w:cs="Times New Roman"/>
                <w:sz w:val="22"/>
                <w:szCs w:val="22"/>
                <w:lang w:val="en-US"/>
              </w:rPr>
              <w:t>basename</w:t>
            </w:r>
            <w:proofErr w:type="spellEnd"/>
            <w:r w:rsidRPr="0086315E">
              <w:rPr>
                <w:rFonts w:ascii="Times New Roman" w:eastAsia="WenQuanYi Micro Hei;Arial Unico" w:hAnsi="Times New Roman" w:cs="Times New Roman"/>
                <w:sz w:val="22"/>
                <w:szCs w:val="22"/>
                <w:lang w:val="en-US"/>
              </w:rPr>
              <w:t xml:space="preserve"> commands, Bourne Shell Commands, string handling, arrays, shell functions, shell programs to automate system tasks.</w:t>
            </w:r>
          </w:p>
        </w:tc>
      </w:tr>
      <w:tr w:rsidR="002C1BA8" w:rsidRPr="0086315E" w:rsidTr="00E621AA">
        <w:tc>
          <w:tcPr>
            <w:tcW w:w="5000" w:type="pct"/>
            <w:gridSpan w:val="2"/>
            <w:shd w:val="clear" w:color="auto" w:fill="auto"/>
          </w:tcPr>
          <w:p w:rsidR="002C1BA8" w:rsidRPr="0086315E" w:rsidRDefault="002C1BA8" w:rsidP="0086315E">
            <w:pPr>
              <w:pStyle w:val="TableContents"/>
              <w:jc w:val="both"/>
              <w:rPr>
                <w:rFonts w:ascii="Times New Roman" w:hAnsi="Times New Roman" w:cs="Times New Roman"/>
                <w:b/>
                <w:sz w:val="22"/>
                <w:szCs w:val="22"/>
                <w:lang w:val="en-US"/>
              </w:rPr>
            </w:pPr>
            <w:r w:rsidRPr="0086315E">
              <w:rPr>
                <w:rFonts w:ascii="Times New Roman" w:hAnsi="Times New Roman" w:cs="Times New Roman"/>
                <w:b/>
                <w:sz w:val="22"/>
                <w:szCs w:val="22"/>
                <w:lang w:val="en-US"/>
              </w:rPr>
              <w:t>Text Books:</w:t>
            </w:r>
          </w:p>
          <w:p w:rsidR="00124952" w:rsidRPr="0086315E" w:rsidRDefault="00124952" w:rsidP="0086315E">
            <w:pPr>
              <w:spacing w:after="0" w:line="240" w:lineRule="auto"/>
              <w:rPr>
                <w:rFonts w:cs="Times New Roman"/>
                <w:color w:val="000000"/>
                <w:sz w:val="22"/>
                <w:szCs w:val="22"/>
                <w:lang w:val="en-US"/>
              </w:rPr>
            </w:pPr>
            <w:r w:rsidRPr="0086315E">
              <w:rPr>
                <w:rFonts w:cs="Times New Roman"/>
                <w:color w:val="000000"/>
                <w:sz w:val="22"/>
                <w:szCs w:val="22"/>
                <w:lang w:val="en-US"/>
              </w:rPr>
              <w:t xml:space="preserve">1. </w:t>
            </w:r>
            <w:proofErr w:type="spellStart"/>
            <w:r w:rsidRPr="0086315E">
              <w:rPr>
                <w:rFonts w:cs="Times New Roman"/>
                <w:color w:val="000000"/>
                <w:sz w:val="22"/>
                <w:szCs w:val="22"/>
                <w:lang w:val="en-US"/>
              </w:rPr>
              <w:t>Harwani</w:t>
            </w:r>
            <w:proofErr w:type="spellEnd"/>
            <w:r w:rsidRPr="0086315E">
              <w:rPr>
                <w:rFonts w:cs="Times New Roman"/>
                <w:color w:val="000000"/>
                <w:sz w:val="22"/>
                <w:szCs w:val="22"/>
                <w:lang w:val="en-US"/>
              </w:rPr>
              <w:t xml:space="preserve"> B.M., Unix and Shell Programming, Oxford University Press. </w:t>
            </w:r>
          </w:p>
          <w:p w:rsidR="002C1BA8" w:rsidRPr="0086315E" w:rsidRDefault="00124952" w:rsidP="0086315E">
            <w:pPr>
              <w:spacing w:after="0" w:line="240" w:lineRule="auto"/>
              <w:rPr>
                <w:rFonts w:cs="Times New Roman"/>
                <w:sz w:val="22"/>
                <w:szCs w:val="22"/>
                <w:lang w:val="en-US"/>
              </w:rPr>
            </w:pPr>
            <w:r w:rsidRPr="0086315E">
              <w:rPr>
                <w:rFonts w:cs="Times New Roman"/>
                <w:color w:val="000000"/>
                <w:sz w:val="22"/>
                <w:szCs w:val="22"/>
                <w:lang w:val="en-US"/>
              </w:rPr>
              <w:t xml:space="preserve">2. </w:t>
            </w:r>
            <w:proofErr w:type="spellStart"/>
            <w:r w:rsidRPr="0086315E">
              <w:rPr>
                <w:rFonts w:cs="Times New Roman"/>
                <w:color w:val="000000"/>
                <w:sz w:val="22"/>
                <w:szCs w:val="22"/>
                <w:lang w:val="en-US"/>
              </w:rPr>
              <w:t>Goerzen</w:t>
            </w:r>
            <w:proofErr w:type="spellEnd"/>
            <w:r w:rsidRPr="0086315E">
              <w:rPr>
                <w:rFonts w:cs="Times New Roman"/>
                <w:color w:val="000000"/>
                <w:sz w:val="22"/>
                <w:szCs w:val="22"/>
                <w:lang w:val="en-US"/>
              </w:rPr>
              <w:t xml:space="preserve"> John, Linux Programming Bible, IDG Books, New Delhi.</w:t>
            </w:r>
          </w:p>
        </w:tc>
      </w:tr>
      <w:tr w:rsidR="002C1BA8" w:rsidRPr="0086315E" w:rsidTr="00E621AA">
        <w:tc>
          <w:tcPr>
            <w:tcW w:w="5000" w:type="pct"/>
            <w:gridSpan w:val="2"/>
            <w:shd w:val="clear" w:color="auto" w:fill="auto"/>
          </w:tcPr>
          <w:p w:rsidR="002C1BA8" w:rsidRPr="0086315E" w:rsidRDefault="002C1BA8"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Reference Books</w:t>
            </w:r>
            <w:r w:rsidRPr="0086315E">
              <w:rPr>
                <w:rFonts w:ascii="Times New Roman" w:hAnsi="Times New Roman" w:cs="Times New Roman"/>
                <w:sz w:val="22"/>
                <w:szCs w:val="22"/>
                <w:lang w:val="en-US"/>
              </w:rPr>
              <w:t>:</w:t>
            </w:r>
          </w:p>
          <w:p w:rsidR="00124952" w:rsidRPr="0086315E" w:rsidRDefault="00124952" w:rsidP="0086315E">
            <w:pPr>
              <w:spacing w:after="0" w:line="240" w:lineRule="auto"/>
              <w:rPr>
                <w:rFonts w:cs="Times New Roman"/>
                <w:color w:val="000000"/>
                <w:sz w:val="22"/>
                <w:szCs w:val="22"/>
                <w:lang w:val="en-US"/>
              </w:rPr>
            </w:pPr>
            <w:r w:rsidRPr="0086315E">
              <w:rPr>
                <w:rFonts w:cs="Times New Roman"/>
                <w:color w:val="000000"/>
                <w:sz w:val="22"/>
                <w:szCs w:val="22"/>
                <w:lang w:val="en-US"/>
              </w:rPr>
              <w:t>1. Matthew Neil, Stones Richard, Beginning Linux Programming, Wiley India Pvt. Ltd.</w:t>
            </w:r>
          </w:p>
          <w:p w:rsidR="00124952" w:rsidRPr="0086315E" w:rsidRDefault="00124952" w:rsidP="0086315E">
            <w:pPr>
              <w:spacing w:after="0" w:line="240" w:lineRule="auto"/>
              <w:rPr>
                <w:rFonts w:cs="Times New Roman"/>
                <w:color w:val="000000"/>
                <w:sz w:val="22"/>
                <w:szCs w:val="22"/>
                <w:lang w:val="en-US"/>
              </w:rPr>
            </w:pPr>
            <w:r w:rsidRPr="0086315E">
              <w:rPr>
                <w:rFonts w:cs="Times New Roman"/>
                <w:color w:val="000000"/>
                <w:sz w:val="22"/>
                <w:szCs w:val="22"/>
                <w:lang w:val="en-US"/>
              </w:rPr>
              <w:t>2. Christopher Negus, Linux Bible, Wiley India Pvt. Ltd.</w:t>
            </w:r>
          </w:p>
          <w:p w:rsidR="002C1BA8" w:rsidRPr="0086315E" w:rsidRDefault="00124952" w:rsidP="0086315E">
            <w:pPr>
              <w:pStyle w:val="TableContents"/>
              <w:jc w:val="both"/>
              <w:rPr>
                <w:rFonts w:ascii="Times New Roman" w:hAnsi="Times New Roman" w:cs="Times New Roman"/>
                <w:sz w:val="22"/>
                <w:szCs w:val="22"/>
              </w:rPr>
            </w:pPr>
            <w:r w:rsidRPr="0086315E">
              <w:rPr>
                <w:rFonts w:ascii="Times New Roman" w:hAnsi="Times New Roman" w:cs="Times New Roman"/>
                <w:sz w:val="22"/>
                <w:szCs w:val="22"/>
              </w:rPr>
              <w:t xml:space="preserve">3. Das </w:t>
            </w:r>
            <w:proofErr w:type="spellStart"/>
            <w:r w:rsidRPr="0086315E">
              <w:rPr>
                <w:rFonts w:ascii="Times New Roman" w:hAnsi="Times New Roman" w:cs="Times New Roman"/>
                <w:sz w:val="22"/>
                <w:szCs w:val="22"/>
              </w:rPr>
              <w:t>Sumitabha</w:t>
            </w:r>
            <w:proofErr w:type="spellEnd"/>
            <w:r w:rsidRPr="0086315E">
              <w:rPr>
                <w:rFonts w:ascii="Times New Roman" w:hAnsi="Times New Roman" w:cs="Times New Roman"/>
                <w:sz w:val="22"/>
                <w:szCs w:val="22"/>
              </w:rPr>
              <w:t>, You UNIX – The Ultimate Guide, Tata McGraw Hill</w:t>
            </w:r>
          </w:p>
          <w:p w:rsidR="00124952" w:rsidRPr="0086315E" w:rsidRDefault="00124952" w:rsidP="0086315E">
            <w:pPr>
              <w:pStyle w:val="TableContents"/>
              <w:jc w:val="both"/>
              <w:rPr>
                <w:rFonts w:ascii="Times New Roman" w:hAnsi="Times New Roman" w:cs="Times New Roman"/>
                <w:sz w:val="22"/>
                <w:szCs w:val="22"/>
              </w:rPr>
            </w:pPr>
            <w:r w:rsidRPr="0086315E">
              <w:rPr>
                <w:rFonts w:ascii="Times New Roman" w:hAnsi="Times New Roman" w:cs="Times New Roman"/>
                <w:sz w:val="22"/>
                <w:szCs w:val="22"/>
              </w:rPr>
              <w:t>4. Richard Peterson, Linux – The Complete Reference, Tata McGraw Hill</w:t>
            </w:r>
          </w:p>
        </w:tc>
      </w:tr>
    </w:tbl>
    <w:p w:rsidR="002C1BA8" w:rsidRDefault="002C1BA8">
      <w:pPr>
        <w:widowControl/>
        <w:tabs>
          <w:tab w:val="clear" w:pos="709"/>
        </w:tabs>
        <w:suppressAutoHyphens w:val="0"/>
        <w:spacing w:after="200" w:line="276" w:lineRule="auto"/>
      </w:pPr>
      <w:r>
        <w:br w:type="page"/>
      </w:r>
    </w:p>
    <w:p w:rsidR="000F6FD3" w:rsidRPr="001C576E" w:rsidRDefault="000F6FD3" w:rsidP="000F6FD3">
      <w:pPr>
        <w:pStyle w:val="NormalWeb"/>
        <w:pageBreakBefore/>
        <w:spacing w:before="0" w:after="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4528"/>
        <w:gridCol w:w="5526"/>
      </w:tblGrid>
      <w:tr w:rsidR="00B54F33" w:rsidTr="00421EF0">
        <w:tc>
          <w:tcPr>
            <w:tcW w:w="5000" w:type="pct"/>
            <w:gridSpan w:val="2"/>
            <w:shd w:val="clear" w:color="auto" w:fill="auto"/>
          </w:tcPr>
          <w:p w:rsidR="000B10B2" w:rsidRPr="0086315E" w:rsidRDefault="000B10B2" w:rsidP="0086315E">
            <w:pPr>
              <w:pStyle w:val="TableContents"/>
              <w:jc w:val="center"/>
              <w:rPr>
                <w:rFonts w:ascii="Times New Roman" w:hAnsi="Times New Roman" w:cs="Times New Roman"/>
                <w:sz w:val="22"/>
                <w:szCs w:val="22"/>
              </w:rPr>
            </w:pPr>
            <w:r w:rsidRPr="0086315E">
              <w:rPr>
                <w:rFonts w:ascii="Times New Roman" w:eastAsia="Times New Roman" w:hAnsi="Times New Roman" w:cs="Times New Roman"/>
                <w:b/>
                <w:bCs/>
                <w:color w:val="000008"/>
                <w:kern w:val="0"/>
                <w:sz w:val="22"/>
                <w:szCs w:val="22"/>
                <w:lang w:val="en-US" w:eastAsia="en-US" w:bidi="ar-SA"/>
              </w:rPr>
              <w:t xml:space="preserve">MCA-20-23: </w:t>
            </w:r>
            <w:r w:rsidR="009A03C0" w:rsidRPr="0086315E">
              <w:rPr>
                <w:rFonts w:ascii="Times New Roman" w:eastAsia="Times New Roman" w:hAnsi="Times New Roman" w:cs="Times New Roman"/>
                <w:b/>
                <w:bCs/>
                <w:color w:val="000008"/>
                <w:kern w:val="0"/>
                <w:sz w:val="22"/>
                <w:szCs w:val="22"/>
                <w:lang w:val="en-US" w:eastAsia="en-US" w:bidi="ar-SA"/>
              </w:rPr>
              <w:t>Advanced Data Base Systems</w:t>
            </w:r>
          </w:p>
        </w:tc>
      </w:tr>
      <w:tr w:rsidR="00616CC7" w:rsidTr="00616CC7">
        <w:tc>
          <w:tcPr>
            <w:tcW w:w="2092" w:type="pct"/>
            <w:shd w:val="clear" w:color="auto" w:fill="auto"/>
          </w:tcPr>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Type:</w:t>
            </w:r>
            <w:r w:rsidRPr="0086315E">
              <w:rPr>
                <w:rFonts w:ascii="Times New Roman" w:hAnsi="Times New Roman" w:cs="Times New Roman"/>
                <w:sz w:val="22"/>
                <w:szCs w:val="22"/>
                <w:lang w:val="en-US"/>
              </w:rPr>
              <w:t xml:space="preserve"> Compulsory</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Course Credits:</w:t>
            </w:r>
            <w:r w:rsidRPr="0086315E">
              <w:rPr>
                <w:rFonts w:ascii="Times New Roman" w:hAnsi="Times New Roman" w:cs="Times New Roman"/>
                <w:sz w:val="22"/>
                <w:szCs w:val="22"/>
                <w:lang w:val="en-US"/>
              </w:rPr>
              <w:t xml:space="preserve"> 04</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Contact Hours:</w:t>
            </w:r>
            <w:r w:rsidRPr="0086315E">
              <w:rPr>
                <w:rFonts w:ascii="Times New Roman" w:hAnsi="Times New Roman" w:cs="Times New Roman"/>
                <w:sz w:val="22"/>
                <w:szCs w:val="22"/>
                <w:lang w:val="en-US"/>
              </w:rPr>
              <w:t xml:space="preserve"> 4 hours/week</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Examination Duration:</w:t>
            </w:r>
            <w:r w:rsidRPr="0086315E">
              <w:rPr>
                <w:rFonts w:ascii="Times New Roman" w:hAnsi="Times New Roman" w:cs="Times New Roman"/>
                <w:sz w:val="22"/>
                <w:szCs w:val="22"/>
                <w:lang w:val="en-US"/>
              </w:rPr>
              <w:t xml:space="preserve"> 3 Hours</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Mode:</w:t>
            </w:r>
            <w:r w:rsidRPr="0086315E">
              <w:rPr>
                <w:rFonts w:ascii="Times New Roman" w:hAnsi="Times New Roman" w:cs="Times New Roman"/>
                <w:sz w:val="22"/>
                <w:szCs w:val="22"/>
                <w:lang w:val="en-US"/>
              </w:rPr>
              <w:t xml:space="preserve"> Lecture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Maximum Marks:</w:t>
            </w:r>
            <w:r w:rsidRPr="0086315E">
              <w:rPr>
                <w:rFonts w:ascii="Times New Roman" w:hAnsi="Times New Roman" w:cs="Times New Roman"/>
                <w:sz w:val="22"/>
                <w:szCs w:val="22"/>
                <w:lang w:val="en-US"/>
              </w:rPr>
              <w:t xml:space="preserve"> 75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Pass Marks:</w:t>
            </w:r>
            <w:r w:rsidRPr="0086315E">
              <w:rPr>
                <w:rFonts w:ascii="Times New Roman" w:hAnsi="Times New Roman" w:cs="Times New Roman"/>
                <w:sz w:val="22"/>
                <w:szCs w:val="22"/>
                <w:lang w:val="en-US"/>
              </w:rPr>
              <w:t xml:space="preserve"> 30(i.e. 40%)</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Internal Maximum Marks:</w:t>
            </w:r>
            <w:r w:rsidRPr="0086315E">
              <w:rPr>
                <w:rFonts w:ascii="Times New Roman" w:hAnsi="Times New Roman" w:cs="Times New Roman"/>
                <w:sz w:val="22"/>
                <w:szCs w:val="22"/>
                <w:lang w:val="en-US"/>
              </w:rPr>
              <w:t xml:space="preserve"> 25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Total Maximum Marks:</w:t>
            </w:r>
            <w:r w:rsidRPr="0086315E">
              <w:rPr>
                <w:rFonts w:ascii="Times New Roman" w:hAnsi="Times New Roman" w:cs="Times New Roman"/>
                <w:sz w:val="22"/>
                <w:szCs w:val="22"/>
                <w:lang w:val="en-US"/>
              </w:rPr>
              <w:t xml:space="preserve"> 100</w:t>
            </w:r>
          </w:p>
          <w:p w:rsidR="00616CC7" w:rsidRPr="0086315E" w:rsidRDefault="00616CC7" w:rsidP="00616CC7">
            <w:pPr>
              <w:pStyle w:val="TableContents"/>
              <w:jc w:val="both"/>
              <w:rPr>
                <w:rFonts w:ascii="Times New Roman" w:eastAsia="Liberation Serif" w:hAnsi="Times New Roman" w:cs="Times New Roman"/>
                <w:sz w:val="22"/>
                <w:szCs w:val="22"/>
                <w:lang w:val="en-US"/>
              </w:rPr>
            </w:pPr>
            <w:r w:rsidRPr="0086315E">
              <w:rPr>
                <w:rFonts w:ascii="Times New Roman" w:hAnsi="Times New Roman" w:cs="Times New Roman"/>
                <w:b/>
                <w:sz w:val="22"/>
                <w:szCs w:val="22"/>
                <w:lang w:val="en-US"/>
              </w:rPr>
              <w:t>Total Pass Marks:</w:t>
            </w:r>
            <w:r w:rsidRPr="0086315E">
              <w:rPr>
                <w:rFonts w:ascii="Times New Roman" w:hAnsi="Times New Roman" w:cs="Times New Roman"/>
                <w:sz w:val="22"/>
                <w:szCs w:val="22"/>
                <w:lang w:val="en-US"/>
              </w:rPr>
              <w:t xml:space="preserve"> 40(i.e. 40%)</w:t>
            </w:r>
          </w:p>
        </w:tc>
        <w:tc>
          <w:tcPr>
            <w:tcW w:w="2908" w:type="pct"/>
            <w:shd w:val="clear" w:color="auto" w:fill="auto"/>
          </w:tcPr>
          <w:p w:rsidR="00616CC7" w:rsidRPr="0086315E" w:rsidRDefault="00616CC7" w:rsidP="00616CC7">
            <w:pPr>
              <w:pStyle w:val="TableContents"/>
              <w:jc w:val="both"/>
              <w:rPr>
                <w:rFonts w:ascii="Times New Roman" w:eastAsia="Liberation Serif" w:hAnsi="Times New Roman" w:cs="Times New Roman"/>
                <w:b/>
                <w:bCs/>
                <w:sz w:val="22"/>
                <w:szCs w:val="22"/>
                <w:lang w:val="en-US"/>
              </w:rPr>
            </w:pPr>
            <w:r w:rsidRPr="0086315E">
              <w:rPr>
                <w:rFonts w:ascii="Times New Roman" w:eastAsia="Liberation Serif" w:hAnsi="Times New Roman" w:cs="Times New Roman"/>
                <w:b/>
                <w:bCs/>
                <w:sz w:val="22"/>
                <w:szCs w:val="22"/>
                <w:lang w:val="en-US"/>
              </w:rPr>
              <w:t xml:space="preserve">Instructions to paper setter for End semester examination: </w:t>
            </w:r>
          </w:p>
          <w:p w:rsidR="00616CC7" w:rsidRPr="0086315E" w:rsidRDefault="00616CC7" w:rsidP="00616CC7">
            <w:pPr>
              <w:pStyle w:val="TableContents"/>
              <w:jc w:val="both"/>
              <w:rPr>
                <w:rFonts w:ascii="Times New Roman" w:eastAsia="Liberation Serif" w:hAnsi="Times New Roman" w:cs="Times New Roman"/>
                <w:sz w:val="22"/>
                <w:szCs w:val="22"/>
                <w:lang w:val="en-US"/>
              </w:rPr>
            </w:pPr>
            <w:r w:rsidRPr="0086315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B54F33" w:rsidTr="00421EF0">
        <w:tc>
          <w:tcPr>
            <w:tcW w:w="5000" w:type="pct"/>
            <w:gridSpan w:val="2"/>
            <w:shd w:val="clear" w:color="auto" w:fill="auto"/>
          </w:tcPr>
          <w:p w:rsidR="000B10B2" w:rsidRPr="0086315E" w:rsidRDefault="000B10B2" w:rsidP="0086315E">
            <w:pPr>
              <w:widowControl/>
              <w:suppressAutoHyphens w:val="0"/>
              <w:autoSpaceDE w:val="0"/>
              <w:autoSpaceDN w:val="0"/>
              <w:adjustRightInd w:val="0"/>
              <w:spacing w:after="0" w:line="240" w:lineRule="auto"/>
              <w:jc w:val="both"/>
              <w:rPr>
                <w:rFonts w:cs="Times New Roman"/>
                <w:sz w:val="22"/>
                <w:szCs w:val="22"/>
              </w:rPr>
            </w:pPr>
            <w:r w:rsidRPr="0086315E">
              <w:rPr>
                <w:rFonts w:cs="Times New Roman"/>
                <w:b/>
                <w:sz w:val="22"/>
                <w:szCs w:val="22"/>
                <w:lang w:val="en-US"/>
              </w:rPr>
              <w:t>Course Objectives:</w:t>
            </w:r>
            <w:r w:rsidR="00421EF0" w:rsidRPr="0086315E">
              <w:rPr>
                <w:rFonts w:cs="Times New Roman"/>
                <w:b/>
                <w:sz w:val="22"/>
                <w:szCs w:val="22"/>
                <w:lang w:val="en-US"/>
              </w:rPr>
              <w:t xml:space="preserve"> </w:t>
            </w:r>
            <w:r w:rsidR="001A612F" w:rsidRPr="0086315E">
              <w:rPr>
                <w:rFonts w:eastAsia="Times New Roman" w:cs="Times New Roman"/>
                <w:color w:val="000008"/>
                <w:sz w:val="22"/>
                <w:szCs w:val="22"/>
                <w:lang w:val="en-US" w:eastAsia="en-US" w:bidi="ar-SA"/>
              </w:rPr>
              <w:t>The aim of this course is to provide an in-depth exposure of SQL and PL/SQL to implement database management system in an organization. The course covers the variety of databases to meet real life problem scenario.</w:t>
            </w:r>
          </w:p>
        </w:tc>
      </w:tr>
      <w:tr w:rsidR="00B54F33" w:rsidTr="00421EF0">
        <w:tc>
          <w:tcPr>
            <w:tcW w:w="5000" w:type="pct"/>
            <w:gridSpan w:val="2"/>
            <w:shd w:val="clear" w:color="auto" w:fill="auto"/>
          </w:tcPr>
          <w:tbl>
            <w:tblPr>
              <w:tblStyle w:val="TableGrid"/>
              <w:tblW w:w="0" w:type="auto"/>
              <w:tblLook w:val="04A0" w:firstRow="1" w:lastRow="0" w:firstColumn="1" w:lastColumn="0" w:noHBand="0" w:noVBand="1"/>
            </w:tblPr>
            <w:tblGrid>
              <w:gridCol w:w="2695"/>
              <w:gridCol w:w="7231"/>
            </w:tblGrid>
            <w:tr w:rsidR="001A612F" w:rsidRPr="0086315E" w:rsidTr="00421EF0">
              <w:tc>
                <w:tcPr>
                  <w:tcW w:w="2695" w:type="dxa"/>
                </w:tcPr>
                <w:p w:rsidR="001A612F" w:rsidRPr="0086315E" w:rsidRDefault="000D24B2" w:rsidP="0086315E">
                  <w:pPr>
                    <w:widowControl/>
                    <w:suppressAutoHyphens w:val="0"/>
                    <w:autoSpaceDE w:val="0"/>
                    <w:autoSpaceDN w:val="0"/>
                    <w:adjustRightInd w:val="0"/>
                    <w:spacing w:after="0" w:line="240" w:lineRule="auto"/>
                    <w:jc w:val="center"/>
                    <w:rPr>
                      <w:rFonts w:eastAsia="Liberation Serif" w:cs="Times New Roman"/>
                      <w:b/>
                      <w:sz w:val="22"/>
                      <w:szCs w:val="22"/>
                      <w:lang w:val="en-US"/>
                    </w:rPr>
                  </w:pPr>
                  <w:r w:rsidRPr="0086315E">
                    <w:rPr>
                      <w:rFonts w:eastAsia="Liberation Serif" w:cs="Times New Roman"/>
                      <w:b/>
                      <w:sz w:val="22"/>
                      <w:szCs w:val="22"/>
                      <w:lang w:val="en-US"/>
                    </w:rPr>
                    <w:t>Course Outcomes (COs)</w:t>
                  </w:r>
                </w:p>
              </w:tc>
              <w:tc>
                <w:tcPr>
                  <w:tcW w:w="7231" w:type="dxa"/>
                </w:tcPr>
                <w:p w:rsidR="001A612F" w:rsidRPr="0086315E" w:rsidRDefault="000D24B2" w:rsidP="0086315E">
                  <w:pPr>
                    <w:widowControl/>
                    <w:suppressAutoHyphens w:val="0"/>
                    <w:autoSpaceDE w:val="0"/>
                    <w:autoSpaceDN w:val="0"/>
                    <w:adjustRightInd w:val="0"/>
                    <w:spacing w:after="0" w:line="240" w:lineRule="auto"/>
                    <w:jc w:val="both"/>
                    <w:rPr>
                      <w:rFonts w:eastAsia="Liberation Serif" w:cs="Times New Roman"/>
                      <w:b/>
                      <w:sz w:val="22"/>
                      <w:szCs w:val="22"/>
                      <w:lang w:val="en-US"/>
                    </w:rPr>
                  </w:pPr>
                  <w:r w:rsidRPr="0086315E">
                    <w:rPr>
                      <w:rFonts w:cs="Times New Roman"/>
                      <w:sz w:val="22"/>
                      <w:szCs w:val="22"/>
                      <w:lang w:val="en-US"/>
                    </w:rPr>
                    <w:t>At the end</w:t>
                  </w:r>
                  <w:r w:rsidRPr="0086315E">
                    <w:rPr>
                      <w:rFonts w:cs="Times New Roman"/>
                      <w:sz w:val="22"/>
                      <w:szCs w:val="22"/>
                    </w:rPr>
                    <w:t xml:space="preserve"> of this course, the student will be able to:</w:t>
                  </w:r>
                </w:p>
              </w:tc>
            </w:tr>
            <w:tr w:rsidR="000D24B2" w:rsidRPr="0086315E" w:rsidTr="00421EF0">
              <w:tc>
                <w:tcPr>
                  <w:tcW w:w="2695" w:type="dxa"/>
                </w:tcPr>
                <w:p w:rsidR="000D24B2" w:rsidRPr="0086315E" w:rsidRDefault="000D24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MCA-20-23.1</w:t>
                  </w:r>
                </w:p>
              </w:tc>
              <w:tc>
                <w:tcPr>
                  <w:tcW w:w="7231" w:type="dxa"/>
                </w:tcPr>
                <w:p w:rsidR="000D24B2" w:rsidRPr="0086315E" w:rsidRDefault="000D24B2" w:rsidP="0086315E">
                  <w:pPr>
                    <w:widowControl/>
                    <w:suppressAutoHyphens w:val="0"/>
                    <w:autoSpaceDE w:val="0"/>
                    <w:autoSpaceDN w:val="0"/>
                    <w:adjustRightInd w:val="0"/>
                    <w:spacing w:after="0" w:line="240" w:lineRule="auto"/>
                    <w:jc w:val="both"/>
                    <w:rPr>
                      <w:rFonts w:eastAsia="Liberation Serif" w:cs="Times New Roman"/>
                      <w:b/>
                      <w:sz w:val="22"/>
                      <w:szCs w:val="22"/>
                      <w:lang w:val="en-US"/>
                    </w:rPr>
                  </w:pPr>
                  <w:r w:rsidRPr="0086315E">
                    <w:rPr>
                      <w:rFonts w:eastAsia="Times New Roman" w:cs="Times New Roman"/>
                      <w:color w:val="000008"/>
                      <w:sz w:val="22"/>
                      <w:szCs w:val="22"/>
                      <w:lang w:val="en-US" w:eastAsia="en-US" w:bidi="ar-SA"/>
                    </w:rPr>
                    <w:t>understand database architecture, designing of databases using ER and EER model;</w:t>
                  </w:r>
                </w:p>
              </w:tc>
            </w:tr>
            <w:tr w:rsidR="000D24B2" w:rsidRPr="0086315E" w:rsidTr="00421EF0">
              <w:tc>
                <w:tcPr>
                  <w:tcW w:w="2695" w:type="dxa"/>
                </w:tcPr>
                <w:p w:rsidR="000D24B2" w:rsidRPr="0086315E" w:rsidRDefault="000D24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MCA-20-23.2</w:t>
                  </w:r>
                </w:p>
              </w:tc>
              <w:tc>
                <w:tcPr>
                  <w:tcW w:w="7231" w:type="dxa"/>
                </w:tcPr>
                <w:p w:rsidR="000D24B2" w:rsidRPr="0086315E" w:rsidRDefault="000D24B2" w:rsidP="0086315E">
                  <w:pPr>
                    <w:widowControl/>
                    <w:suppressAutoHyphens w:val="0"/>
                    <w:autoSpaceDE w:val="0"/>
                    <w:autoSpaceDN w:val="0"/>
                    <w:adjustRightInd w:val="0"/>
                    <w:spacing w:after="0" w:line="240" w:lineRule="auto"/>
                    <w:jc w:val="both"/>
                    <w:rPr>
                      <w:rFonts w:eastAsia="Liberation Serif" w:cs="Times New Roman"/>
                      <w:b/>
                      <w:sz w:val="22"/>
                      <w:szCs w:val="22"/>
                      <w:lang w:val="en-US"/>
                    </w:rPr>
                  </w:pPr>
                  <w:r w:rsidRPr="0086315E">
                    <w:rPr>
                      <w:rFonts w:cs="Times New Roman"/>
                      <w:color w:val="000000"/>
                      <w:sz w:val="22"/>
                      <w:szCs w:val="22"/>
                    </w:rPr>
                    <w:t>to write complex queries in SQL and can design PL/SQL blocks for database implementation;</w:t>
                  </w:r>
                </w:p>
              </w:tc>
            </w:tr>
            <w:tr w:rsidR="000D24B2" w:rsidRPr="0086315E" w:rsidTr="00421EF0">
              <w:tc>
                <w:tcPr>
                  <w:tcW w:w="2695" w:type="dxa"/>
                </w:tcPr>
                <w:p w:rsidR="000D24B2" w:rsidRPr="0086315E" w:rsidRDefault="000D24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MCA-20-23.3</w:t>
                  </w:r>
                </w:p>
              </w:tc>
              <w:tc>
                <w:tcPr>
                  <w:tcW w:w="7231" w:type="dxa"/>
                </w:tcPr>
                <w:p w:rsidR="000D24B2" w:rsidRPr="0086315E" w:rsidRDefault="000D24B2" w:rsidP="0086315E">
                  <w:pPr>
                    <w:widowControl/>
                    <w:suppressAutoHyphens w:val="0"/>
                    <w:autoSpaceDE w:val="0"/>
                    <w:autoSpaceDN w:val="0"/>
                    <w:adjustRightInd w:val="0"/>
                    <w:spacing w:after="0" w:line="240" w:lineRule="auto"/>
                    <w:jc w:val="both"/>
                    <w:rPr>
                      <w:rFonts w:eastAsia="Liberation Serif" w:cs="Times New Roman"/>
                      <w:b/>
                      <w:sz w:val="22"/>
                      <w:szCs w:val="22"/>
                      <w:lang w:val="en-US"/>
                    </w:rPr>
                  </w:pPr>
                  <w:r w:rsidRPr="0086315E">
                    <w:rPr>
                      <w:rFonts w:cs="Times New Roman"/>
                      <w:color w:val="000000"/>
                      <w:sz w:val="22"/>
                      <w:szCs w:val="22"/>
                    </w:rPr>
                    <w:t>learn query optimization and concurrency control techniques;</w:t>
                  </w:r>
                </w:p>
              </w:tc>
            </w:tr>
            <w:tr w:rsidR="000D24B2" w:rsidRPr="0086315E" w:rsidTr="00421EF0">
              <w:tc>
                <w:tcPr>
                  <w:tcW w:w="2695" w:type="dxa"/>
                </w:tcPr>
                <w:p w:rsidR="000D24B2" w:rsidRPr="0086315E" w:rsidRDefault="000D24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MCA-20-23.4</w:t>
                  </w:r>
                </w:p>
              </w:tc>
              <w:tc>
                <w:tcPr>
                  <w:tcW w:w="7231" w:type="dxa"/>
                </w:tcPr>
                <w:p w:rsidR="000D24B2" w:rsidRPr="0086315E" w:rsidRDefault="000D24B2" w:rsidP="0086315E">
                  <w:pPr>
                    <w:widowControl/>
                    <w:suppressAutoHyphens w:val="0"/>
                    <w:autoSpaceDE w:val="0"/>
                    <w:autoSpaceDN w:val="0"/>
                    <w:adjustRightInd w:val="0"/>
                    <w:spacing w:after="0" w:line="240" w:lineRule="auto"/>
                    <w:jc w:val="both"/>
                    <w:rPr>
                      <w:rFonts w:eastAsia="Liberation Serif" w:cs="Times New Roman"/>
                      <w:b/>
                      <w:sz w:val="22"/>
                      <w:szCs w:val="22"/>
                      <w:lang w:val="en-US"/>
                    </w:rPr>
                  </w:pPr>
                  <w:proofErr w:type="gramStart"/>
                  <w:r w:rsidRPr="0086315E">
                    <w:rPr>
                      <w:rFonts w:eastAsia="Times New Roman" w:cs="Times New Roman"/>
                      <w:color w:val="000008"/>
                      <w:sz w:val="22"/>
                      <w:szCs w:val="22"/>
                      <w:lang w:val="en-US" w:eastAsia="en-US" w:bidi="ar-SA"/>
                    </w:rPr>
                    <w:t>gain</w:t>
                  </w:r>
                  <w:proofErr w:type="gramEnd"/>
                  <w:r w:rsidRPr="0086315E">
                    <w:rPr>
                      <w:rFonts w:eastAsia="Times New Roman" w:cs="Times New Roman"/>
                      <w:color w:val="000008"/>
                      <w:sz w:val="22"/>
                      <w:szCs w:val="22"/>
                      <w:lang w:val="en-US" w:eastAsia="en-US" w:bidi="ar-SA"/>
                    </w:rPr>
                    <w:t xml:space="preserve"> knowledge of variety of databases to meet real life problem scenario.</w:t>
                  </w:r>
                </w:p>
              </w:tc>
            </w:tr>
          </w:tbl>
          <w:p w:rsidR="000B10B2" w:rsidRPr="0086315E" w:rsidRDefault="000B10B2" w:rsidP="0086315E">
            <w:pPr>
              <w:widowControl/>
              <w:suppressAutoHyphens w:val="0"/>
              <w:autoSpaceDE w:val="0"/>
              <w:autoSpaceDN w:val="0"/>
              <w:adjustRightInd w:val="0"/>
              <w:spacing w:after="0" w:line="240" w:lineRule="auto"/>
              <w:ind w:left="1475" w:hanging="1440"/>
              <w:jc w:val="both"/>
              <w:rPr>
                <w:rFonts w:cs="Times New Roman"/>
                <w:sz w:val="22"/>
                <w:szCs w:val="22"/>
              </w:rPr>
            </w:pPr>
          </w:p>
        </w:tc>
      </w:tr>
      <w:tr w:rsidR="00B54F33" w:rsidTr="00421EF0">
        <w:tc>
          <w:tcPr>
            <w:tcW w:w="5000" w:type="pct"/>
            <w:gridSpan w:val="2"/>
            <w:shd w:val="clear" w:color="auto" w:fill="auto"/>
          </w:tcPr>
          <w:tbl>
            <w:tblPr>
              <w:tblW w:w="10080" w:type="dxa"/>
              <w:jc w:val="center"/>
              <w:tblLook w:val="04A0" w:firstRow="1" w:lastRow="0" w:firstColumn="1" w:lastColumn="0" w:noHBand="0" w:noVBand="1"/>
            </w:tblPr>
            <w:tblGrid>
              <w:gridCol w:w="1968"/>
              <w:gridCol w:w="682"/>
              <w:gridCol w:w="682"/>
              <w:gridCol w:w="718"/>
              <w:gridCol w:w="682"/>
              <w:gridCol w:w="682"/>
              <w:gridCol w:w="682"/>
              <w:gridCol w:w="682"/>
              <w:gridCol w:w="718"/>
              <w:gridCol w:w="718"/>
              <w:gridCol w:w="860"/>
              <w:gridCol w:w="860"/>
            </w:tblGrid>
            <w:tr w:rsidR="000B10B2" w:rsidRPr="0086315E" w:rsidTr="00421EF0">
              <w:trPr>
                <w:trHeight w:val="317"/>
                <w:jc w:val="center"/>
              </w:trPr>
              <w:tc>
                <w:tcPr>
                  <w:tcW w:w="11860"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 xml:space="preserve">CO-PO </w:t>
                  </w:r>
                  <w:r w:rsidR="008542D5" w:rsidRPr="0086315E">
                    <w:rPr>
                      <w:rFonts w:cs="Times New Roman"/>
                      <w:b/>
                      <w:sz w:val="22"/>
                      <w:szCs w:val="22"/>
                    </w:rPr>
                    <w:t xml:space="preserve">Mapping </w:t>
                  </w:r>
                  <w:r w:rsidRPr="0086315E">
                    <w:rPr>
                      <w:rFonts w:eastAsia="Times New Roman" w:cs="Times New Roman"/>
                      <w:b/>
                      <w:bCs/>
                      <w:color w:val="000000"/>
                      <w:sz w:val="22"/>
                      <w:szCs w:val="22"/>
                      <w:lang w:val="en-US" w:eastAsia="en-US" w:bidi="ar-SA"/>
                    </w:rPr>
                    <w:t xml:space="preserve">Matrix for the Course </w:t>
                  </w:r>
                  <w:r w:rsidR="00CB3C1C" w:rsidRPr="0086315E">
                    <w:rPr>
                      <w:rFonts w:eastAsia="Times New Roman" w:cs="Times New Roman"/>
                      <w:b/>
                      <w:bCs/>
                      <w:color w:val="000000"/>
                      <w:sz w:val="22"/>
                      <w:szCs w:val="22"/>
                      <w:lang w:val="en-US" w:eastAsia="en-US" w:bidi="ar-SA"/>
                    </w:rPr>
                    <w:t xml:space="preserve">Code : </w:t>
                  </w:r>
                  <w:r w:rsidRPr="0086315E">
                    <w:rPr>
                      <w:rFonts w:eastAsia="Times New Roman" w:cs="Times New Roman"/>
                      <w:b/>
                      <w:bCs/>
                      <w:color w:val="000000"/>
                      <w:sz w:val="22"/>
                      <w:szCs w:val="22"/>
                      <w:lang w:val="en-US" w:eastAsia="en-US" w:bidi="ar-SA"/>
                    </w:rPr>
                    <w:t>MCA-20-23</w:t>
                  </w:r>
                </w:p>
              </w:tc>
            </w:tr>
            <w:tr w:rsidR="000B10B2" w:rsidRPr="0086315E" w:rsidTr="00421EF0">
              <w:trPr>
                <w:trHeight w:val="300"/>
                <w:jc w:val="center"/>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0B10B2" w:rsidRPr="0086315E" w:rsidRDefault="000D24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COs</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PO1</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PO2</w:t>
                  </w:r>
                </w:p>
              </w:tc>
              <w:tc>
                <w:tcPr>
                  <w:tcW w:w="8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PO3</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PO4</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PO5</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PO6</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PO7</w:t>
                  </w:r>
                </w:p>
              </w:tc>
              <w:tc>
                <w:tcPr>
                  <w:tcW w:w="8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PO8</w:t>
                  </w:r>
                </w:p>
              </w:tc>
              <w:tc>
                <w:tcPr>
                  <w:tcW w:w="8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PO9</w:t>
                  </w:r>
                </w:p>
              </w:tc>
              <w:tc>
                <w:tcPr>
                  <w:tcW w:w="1029"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PO10</w:t>
                  </w:r>
                </w:p>
              </w:tc>
              <w:tc>
                <w:tcPr>
                  <w:tcW w:w="1029"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PO11</w:t>
                  </w:r>
                </w:p>
              </w:tc>
            </w:tr>
            <w:tr w:rsidR="000B10B2" w:rsidRPr="0086315E" w:rsidTr="00421EF0">
              <w:trPr>
                <w:trHeight w:val="300"/>
                <w:jc w:val="center"/>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MCA-20-23.1</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1</w:t>
                  </w:r>
                </w:p>
              </w:tc>
              <w:tc>
                <w:tcPr>
                  <w:tcW w:w="1029"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1029"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1</w:t>
                  </w:r>
                </w:p>
              </w:tc>
            </w:tr>
            <w:tr w:rsidR="000B10B2" w:rsidRPr="0086315E" w:rsidTr="00421EF0">
              <w:trPr>
                <w:trHeight w:val="300"/>
                <w:jc w:val="center"/>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MCA-20-23.2</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1</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1029"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1029"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1</w:t>
                  </w:r>
                </w:p>
              </w:tc>
            </w:tr>
            <w:tr w:rsidR="000B10B2" w:rsidRPr="0086315E" w:rsidTr="00421EF0">
              <w:trPr>
                <w:trHeight w:val="300"/>
                <w:jc w:val="center"/>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MCA-20-23.3</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1029"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1029"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r>
            <w:tr w:rsidR="000B10B2" w:rsidRPr="0086315E" w:rsidTr="00421EF0">
              <w:trPr>
                <w:trHeight w:val="300"/>
                <w:jc w:val="center"/>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MCA-20-23.4</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1</w:t>
                  </w:r>
                </w:p>
              </w:tc>
              <w:tc>
                <w:tcPr>
                  <w:tcW w:w="8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1029"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1029"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r>
            <w:tr w:rsidR="000B10B2" w:rsidRPr="0086315E" w:rsidTr="00421EF0">
              <w:trPr>
                <w:trHeight w:val="300"/>
                <w:jc w:val="center"/>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Average</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3</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2.5</w:t>
                  </w:r>
                </w:p>
              </w:tc>
              <w:tc>
                <w:tcPr>
                  <w:tcW w:w="8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2.75</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2.5</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2.5</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w:t>
                  </w:r>
                </w:p>
              </w:tc>
              <w:tc>
                <w:tcPr>
                  <w:tcW w:w="804"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2.75</w:t>
                  </w:r>
                </w:p>
              </w:tc>
              <w:tc>
                <w:tcPr>
                  <w:tcW w:w="8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2.25</w:t>
                  </w:r>
                </w:p>
              </w:tc>
              <w:tc>
                <w:tcPr>
                  <w:tcW w:w="1029"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2.5</w:t>
                  </w:r>
                </w:p>
              </w:tc>
              <w:tc>
                <w:tcPr>
                  <w:tcW w:w="1029"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1.75</w:t>
                  </w:r>
                </w:p>
              </w:tc>
            </w:tr>
          </w:tbl>
          <w:p w:rsidR="000B10B2" w:rsidRPr="0086315E" w:rsidRDefault="000B10B2" w:rsidP="0086315E">
            <w:pPr>
              <w:pStyle w:val="TableContents"/>
              <w:jc w:val="both"/>
              <w:rPr>
                <w:rFonts w:ascii="Times New Roman" w:eastAsia="Liberation Serif" w:hAnsi="Times New Roman" w:cs="Times New Roman"/>
                <w:b/>
                <w:sz w:val="22"/>
                <w:szCs w:val="22"/>
                <w:lang w:val="en-US"/>
              </w:rPr>
            </w:pPr>
          </w:p>
        </w:tc>
      </w:tr>
      <w:tr w:rsidR="00B54F33" w:rsidTr="00421EF0">
        <w:tc>
          <w:tcPr>
            <w:tcW w:w="5000" w:type="pct"/>
            <w:gridSpan w:val="2"/>
            <w:shd w:val="clear" w:color="auto" w:fill="auto"/>
          </w:tcPr>
          <w:tbl>
            <w:tblPr>
              <w:tblW w:w="10080" w:type="dxa"/>
              <w:jc w:val="center"/>
              <w:tblLook w:val="04A0" w:firstRow="1" w:lastRow="0" w:firstColumn="1" w:lastColumn="0" w:noHBand="0" w:noVBand="1"/>
            </w:tblPr>
            <w:tblGrid>
              <w:gridCol w:w="3742"/>
              <w:gridCol w:w="1311"/>
              <w:gridCol w:w="1310"/>
              <w:gridCol w:w="1239"/>
              <w:gridCol w:w="1239"/>
              <w:gridCol w:w="1239"/>
            </w:tblGrid>
            <w:tr w:rsidR="000B10B2" w:rsidRPr="0086315E" w:rsidTr="00421EF0">
              <w:trPr>
                <w:trHeight w:val="317"/>
                <w:jc w:val="center"/>
              </w:trPr>
              <w:tc>
                <w:tcPr>
                  <w:tcW w:w="61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 xml:space="preserve">CO-PSO </w:t>
                  </w:r>
                  <w:r w:rsidR="008542D5" w:rsidRPr="0086315E">
                    <w:rPr>
                      <w:rFonts w:cs="Times New Roman"/>
                      <w:b/>
                      <w:sz w:val="22"/>
                      <w:szCs w:val="22"/>
                    </w:rPr>
                    <w:t xml:space="preserve">Mapping </w:t>
                  </w:r>
                  <w:r w:rsidRPr="0086315E">
                    <w:rPr>
                      <w:rFonts w:eastAsia="Times New Roman" w:cs="Times New Roman"/>
                      <w:b/>
                      <w:bCs/>
                      <w:color w:val="000000"/>
                      <w:sz w:val="22"/>
                      <w:szCs w:val="22"/>
                      <w:lang w:val="en-US" w:eastAsia="en-US" w:bidi="ar-SA"/>
                    </w:rPr>
                    <w:t xml:space="preserve">Matrix for the Course </w:t>
                  </w:r>
                  <w:r w:rsidR="00CB3C1C" w:rsidRPr="0086315E">
                    <w:rPr>
                      <w:rFonts w:eastAsia="Times New Roman" w:cs="Times New Roman"/>
                      <w:b/>
                      <w:bCs/>
                      <w:color w:val="000000"/>
                      <w:sz w:val="22"/>
                      <w:szCs w:val="22"/>
                      <w:lang w:val="en-US" w:eastAsia="en-US" w:bidi="ar-SA"/>
                    </w:rPr>
                    <w:t xml:space="preserve">Code : </w:t>
                  </w:r>
                  <w:r w:rsidRPr="0086315E">
                    <w:rPr>
                      <w:rFonts w:eastAsia="Times New Roman" w:cs="Times New Roman"/>
                      <w:b/>
                      <w:bCs/>
                      <w:color w:val="000000"/>
                      <w:sz w:val="22"/>
                      <w:szCs w:val="22"/>
                      <w:lang w:val="en-US" w:eastAsia="en-US" w:bidi="ar-SA"/>
                    </w:rPr>
                    <w:t>MCA-20-23</w:t>
                  </w:r>
                </w:p>
              </w:tc>
            </w:tr>
            <w:tr w:rsidR="000B10B2" w:rsidRPr="0086315E" w:rsidTr="00421EF0">
              <w:trPr>
                <w:trHeight w:val="300"/>
                <w:jc w:val="center"/>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rsidR="000B10B2" w:rsidRPr="0086315E" w:rsidRDefault="000D24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COs</w:t>
                  </w:r>
                </w:p>
              </w:tc>
              <w:tc>
                <w:tcPr>
                  <w:tcW w:w="793"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PO1</w:t>
                  </w:r>
                </w:p>
              </w:tc>
              <w:tc>
                <w:tcPr>
                  <w:tcW w:w="793"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PO2</w:t>
                  </w:r>
                </w:p>
              </w:tc>
              <w:tc>
                <w:tcPr>
                  <w:tcW w:w="7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PO3</w:t>
                  </w:r>
                </w:p>
              </w:tc>
              <w:tc>
                <w:tcPr>
                  <w:tcW w:w="7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PO4</w:t>
                  </w:r>
                </w:p>
              </w:tc>
              <w:tc>
                <w:tcPr>
                  <w:tcW w:w="7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PO5</w:t>
                  </w:r>
                </w:p>
              </w:tc>
            </w:tr>
            <w:tr w:rsidR="000B10B2" w:rsidRPr="0086315E" w:rsidTr="00421EF0">
              <w:trPr>
                <w:trHeight w:val="300"/>
                <w:jc w:val="center"/>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MCA-20-23.1</w:t>
                  </w:r>
                </w:p>
              </w:tc>
              <w:tc>
                <w:tcPr>
                  <w:tcW w:w="793"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793"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7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1</w:t>
                  </w:r>
                </w:p>
              </w:tc>
              <w:tc>
                <w:tcPr>
                  <w:tcW w:w="7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7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r>
            <w:tr w:rsidR="000B10B2" w:rsidRPr="0086315E" w:rsidTr="00421EF0">
              <w:trPr>
                <w:trHeight w:val="300"/>
                <w:jc w:val="center"/>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MCA-20-23.2</w:t>
                  </w:r>
                </w:p>
              </w:tc>
              <w:tc>
                <w:tcPr>
                  <w:tcW w:w="793"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1</w:t>
                  </w:r>
                </w:p>
              </w:tc>
              <w:tc>
                <w:tcPr>
                  <w:tcW w:w="793"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7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7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7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r>
            <w:tr w:rsidR="000B10B2" w:rsidRPr="0086315E" w:rsidTr="00421EF0">
              <w:trPr>
                <w:trHeight w:val="300"/>
                <w:jc w:val="center"/>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MCA-20-23.3</w:t>
                  </w:r>
                </w:p>
              </w:tc>
              <w:tc>
                <w:tcPr>
                  <w:tcW w:w="793"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793"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7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7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7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1</w:t>
                  </w:r>
                </w:p>
              </w:tc>
            </w:tr>
            <w:tr w:rsidR="000B10B2" w:rsidRPr="0086315E" w:rsidTr="00421EF0">
              <w:trPr>
                <w:trHeight w:val="300"/>
                <w:jc w:val="center"/>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MCA-20-23.4</w:t>
                  </w:r>
                </w:p>
              </w:tc>
              <w:tc>
                <w:tcPr>
                  <w:tcW w:w="793"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793"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7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1</w:t>
                  </w:r>
                </w:p>
              </w:tc>
              <w:tc>
                <w:tcPr>
                  <w:tcW w:w="7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7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r>
            <w:tr w:rsidR="000B10B2" w:rsidRPr="0086315E" w:rsidTr="00421EF0">
              <w:trPr>
                <w:trHeight w:val="300"/>
                <w:jc w:val="center"/>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Average</w:t>
                  </w:r>
                </w:p>
              </w:tc>
              <w:tc>
                <w:tcPr>
                  <w:tcW w:w="793"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2.25</w:t>
                  </w:r>
                </w:p>
              </w:tc>
              <w:tc>
                <w:tcPr>
                  <w:tcW w:w="793"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2.75</w:t>
                  </w:r>
                </w:p>
              </w:tc>
              <w:tc>
                <w:tcPr>
                  <w:tcW w:w="7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1.5</w:t>
                  </w:r>
                </w:p>
              </w:tc>
              <w:tc>
                <w:tcPr>
                  <w:tcW w:w="7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2.5</w:t>
                  </w:r>
                </w:p>
              </w:tc>
              <w:tc>
                <w:tcPr>
                  <w:tcW w:w="750" w:type="dxa"/>
                  <w:tcBorders>
                    <w:top w:val="nil"/>
                    <w:left w:val="nil"/>
                    <w:bottom w:val="single" w:sz="4" w:space="0" w:color="auto"/>
                    <w:right w:val="single" w:sz="4" w:space="0" w:color="auto"/>
                  </w:tcBorders>
                  <w:shd w:val="clear" w:color="auto" w:fill="auto"/>
                  <w:noWrap/>
                  <w:vAlign w:val="bottom"/>
                  <w:hideMark/>
                </w:tcPr>
                <w:p w:rsidR="000B10B2" w:rsidRPr="0086315E" w:rsidRDefault="000B10B2"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2.5</w:t>
                  </w:r>
                </w:p>
              </w:tc>
            </w:tr>
          </w:tbl>
          <w:p w:rsidR="000B10B2" w:rsidRPr="0086315E" w:rsidRDefault="000B10B2" w:rsidP="0086315E">
            <w:pPr>
              <w:pStyle w:val="TableContents"/>
              <w:jc w:val="both"/>
              <w:rPr>
                <w:rFonts w:ascii="Times New Roman" w:eastAsia="Liberation Serif" w:hAnsi="Times New Roman" w:cs="Times New Roman"/>
                <w:b/>
                <w:sz w:val="22"/>
                <w:szCs w:val="22"/>
                <w:lang w:val="en-US"/>
              </w:rPr>
            </w:pPr>
          </w:p>
        </w:tc>
      </w:tr>
      <w:tr w:rsidR="00B54F33" w:rsidTr="00421EF0">
        <w:tc>
          <w:tcPr>
            <w:tcW w:w="5000" w:type="pct"/>
            <w:gridSpan w:val="2"/>
            <w:shd w:val="clear" w:color="auto" w:fill="auto"/>
          </w:tcPr>
          <w:p w:rsidR="000B10B2" w:rsidRPr="0086315E" w:rsidRDefault="000B10B2" w:rsidP="0086315E">
            <w:pPr>
              <w:widowControl/>
              <w:suppressAutoHyphens w:val="0"/>
              <w:autoSpaceDE w:val="0"/>
              <w:autoSpaceDN w:val="0"/>
              <w:adjustRightInd w:val="0"/>
              <w:spacing w:after="0" w:line="240" w:lineRule="auto"/>
              <w:jc w:val="center"/>
              <w:rPr>
                <w:rFonts w:cs="Times New Roman"/>
                <w:sz w:val="22"/>
                <w:szCs w:val="22"/>
              </w:rPr>
            </w:pPr>
            <w:r w:rsidRPr="0086315E">
              <w:rPr>
                <w:rFonts w:eastAsia="Times New Roman" w:cs="Times New Roman"/>
                <w:b/>
                <w:bCs/>
                <w:color w:val="000008"/>
                <w:sz w:val="22"/>
                <w:szCs w:val="22"/>
                <w:lang w:val="en-US" w:eastAsia="en-US" w:bidi="ar-SA"/>
              </w:rPr>
              <w:t>UNIT – I</w:t>
            </w:r>
          </w:p>
          <w:p w:rsidR="000B10B2" w:rsidRPr="0086315E" w:rsidRDefault="000B10B2" w:rsidP="0086315E">
            <w:pPr>
              <w:spacing w:after="0" w:line="240" w:lineRule="auto"/>
              <w:jc w:val="both"/>
              <w:rPr>
                <w:rFonts w:cs="Times New Roman"/>
                <w:sz w:val="22"/>
                <w:szCs w:val="22"/>
                <w:lang w:val="en-US" w:eastAsia="en-US" w:bidi="ar-SA"/>
              </w:rPr>
            </w:pPr>
            <w:r w:rsidRPr="0086315E">
              <w:rPr>
                <w:rFonts w:cs="Times New Roman"/>
                <w:sz w:val="22"/>
                <w:szCs w:val="22"/>
                <w:lang w:val="en-US" w:eastAsia="en-US" w:bidi="ar-SA"/>
              </w:rPr>
              <w:t xml:space="preserve">Database Systems Concepts and Architecture: Schema and Instances, DBMS architecture and Data Independence, Database languages and Interfaces, DBMS Functions and Component Modules. Entity Relationship Model: Entity Types, Entity Sets, Attributes &amp; keys, Relationships Types &amp; Instances, Roles and </w:t>
            </w:r>
            <w:r w:rsidRPr="0086315E">
              <w:rPr>
                <w:rFonts w:cs="Times New Roman"/>
                <w:sz w:val="22"/>
                <w:szCs w:val="22"/>
                <w:lang w:val="en-US" w:eastAsia="en-US" w:bidi="ar-SA"/>
              </w:rPr>
              <w:lastRenderedPageBreak/>
              <w:t xml:space="preserve">Structural Constraints, E-R Diagrams, Design of an E-R Database Schema. </w:t>
            </w:r>
          </w:p>
          <w:p w:rsidR="000B10B2" w:rsidRPr="0086315E" w:rsidRDefault="000B10B2" w:rsidP="0086315E">
            <w:pPr>
              <w:spacing w:after="0" w:line="240" w:lineRule="auto"/>
              <w:jc w:val="both"/>
              <w:rPr>
                <w:rFonts w:cs="Times New Roman"/>
                <w:sz w:val="22"/>
                <w:szCs w:val="22"/>
                <w:lang w:val="en-US"/>
              </w:rPr>
            </w:pPr>
            <w:r w:rsidRPr="0086315E">
              <w:rPr>
                <w:rFonts w:cs="Times New Roman"/>
                <w:sz w:val="22"/>
                <w:szCs w:val="22"/>
                <w:lang w:val="en-US" w:eastAsia="en-US" w:bidi="ar-SA"/>
              </w:rPr>
              <w:t xml:space="preserve">The Enhanced Entity-Relationship (EER) Model: Subclasses, Super classes, Inheritance, Specialization and Generalization. </w:t>
            </w:r>
          </w:p>
        </w:tc>
      </w:tr>
      <w:tr w:rsidR="00B54F33" w:rsidTr="00421EF0">
        <w:tc>
          <w:tcPr>
            <w:tcW w:w="5000" w:type="pct"/>
            <w:gridSpan w:val="2"/>
            <w:shd w:val="clear" w:color="auto" w:fill="auto"/>
          </w:tcPr>
          <w:p w:rsidR="000B10B2" w:rsidRPr="0086315E" w:rsidRDefault="000B10B2" w:rsidP="0086315E">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86315E">
              <w:rPr>
                <w:rFonts w:eastAsia="Times New Roman" w:cs="Times New Roman"/>
                <w:b/>
                <w:bCs/>
                <w:color w:val="000008"/>
                <w:sz w:val="22"/>
                <w:szCs w:val="22"/>
                <w:lang w:val="en-US" w:eastAsia="en-US" w:bidi="ar-SA"/>
              </w:rPr>
              <w:lastRenderedPageBreak/>
              <w:t>UNIT – II</w:t>
            </w:r>
          </w:p>
          <w:p w:rsidR="000B10B2" w:rsidRPr="0086315E" w:rsidRDefault="000B10B2" w:rsidP="0086315E">
            <w:pPr>
              <w:widowControl/>
              <w:suppressAutoHyphens w:val="0"/>
              <w:autoSpaceDE w:val="0"/>
              <w:autoSpaceDN w:val="0"/>
              <w:adjustRightInd w:val="0"/>
              <w:spacing w:after="0" w:line="240" w:lineRule="auto"/>
              <w:jc w:val="both"/>
              <w:rPr>
                <w:rFonts w:eastAsia="Times New Roman" w:cs="Times New Roman"/>
                <w:color w:val="000008"/>
                <w:sz w:val="22"/>
                <w:szCs w:val="22"/>
                <w:lang w:val="en-US" w:eastAsia="en-US" w:bidi="ar-SA"/>
              </w:rPr>
            </w:pPr>
            <w:r w:rsidRPr="0086315E">
              <w:rPr>
                <w:rFonts w:eastAsia="Times New Roman" w:cs="Times New Roman"/>
                <w:color w:val="000008"/>
                <w:sz w:val="22"/>
                <w:szCs w:val="22"/>
                <w:lang w:val="en-US" w:eastAsia="en-US" w:bidi="ar-SA"/>
              </w:rPr>
              <w:t>SQL: Data Definition and Data Types, DDL, DML, and DCL, Views &amp; Queries in SQL, Specifying Constraints &amp; Indexes in SQL. PL/SQL: Architecture of PL/SQL, Basic Elements of PL/SQL, PL/SQL Transactions, Cursors and Triggers.</w:t>
            </w:r>
          </w:p>
          <w:p w:rsidR="000B10B2" w:rsidRPr="0086315E" w:rsidRDefault="000B10B2" w:rsidP="0086315E">
            <w:pPr>
              <w:widowControl/>
              <w:suppressAutoHyphens w:val="0"/>
              <w:autoSpaceDE w:val="0"/>
              <w:autoSpaceDN w:val="0"/>
              <w:adjustRightInd w:val="0"/>
              <w:spacing w:after="0" w:line="240" w:lineRule="auto"/>
              <w:jc w:val="both"/>
              <w:rPr>
                <w:rFonts w:cs="Times New Roman"/>
                <w:sz w:val="22"/>
                <w:szCs w:val="22"/>
                <w:lang w:val="en-US"/>
              </w:rPr>
            </w:pPr>
            <w:r w:rsidRPr="0086315E">
              <w:rPr>
                <w:rFonts w:eastAsia="Times New Roman" w:cs="Times New Roman"/>
                <w:color w:val="000008"/>
                <w:sz w:val="22"/>
                <w:szCs w:val="22"/>
                <w:lang w:val="en-US" w:eastAsia="en-US" w:bidi="ar-SA"/>
              </w:rPr>
              <w:t>Relational Database Design: Functional Dependencies, Decomposition, Normal Forms Based on Primary Keys- (1NF, 2NF, 3NF, BCNF), Multi-valued Dependencies, 4 NF, Join dependencies, 5 NF, Domain Key Normal Form.</w:t>
            </w:r>
          </w:p>
        </w:tc>
      </w:tr>
      <w:tr w:rsidR="00B54F33" w:rsidTr="00421EF0">
        <w:tc>
          <w:tcPr>
            <w:tcW w:w="5000" w:type="pct"/>
            <w:gridSpan w:val="2"/>
            <w:shd w:val="clear" w:color="auto" w:fill="auto"/>
          </w:tcPr>
          <w:p w:rsidR="000B10B2" w:rsidRPr="0086315E" w:rsidRDefault="000B10B2" w:rsidP="0086315E">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86315E">
              <w:rPr>
                <w:rFonts w:eastAsia="Times New Roman" w:cs="Times New Roman"/>
                <w:b/>
                <w:bCs/>
                <w:color w:val="000008"/>
                <w:sz w:val="22"/>
                <w:szCs w:val="22"/>
                <w:lang w:val="en-US" w:eastAsia="en-US" w:bidi="ar-SA"/>
              </w:rPr>
              <w:t>UNIT – III</w:t>
            </w:r>
          </w:p>
          <w:p w:rsidR="000B10B2" w:rsidRPr="0086315E" w:rsidRDefault="000B10B2" w:rsidP="0086315E">
            <w:pPr>
              <w:widowControl/>
              <w:suppressAutoHyphens w:val="0"/>
              <w:autoSpaceDE w:val="0"/>
              <w:autoSpaceDN w:val="0"/>
              <w:adjustRightInd w:val="0"/>
              <w:spacing w:after="0" w:line="240" w:lineRule="auto"/>
              <w:jc w:val="both"/>
              <w:rPr>
                <w:rFonts w:cs="Times New Roman"/>
                <w:sz w:val="22"/>
                <w:szCs w:val="22"/>
                <w:lang w:val="en-US"/>
              </w:rPr>
            </w:pPr>
            <w:r w:rsidRPr="0086315E">
              <w:rPr>
                <w:rFonts w:eastAsia="Times New Roman" w:cs="Times New Roman"/>
                <w:bCs/>
                <w:color w:val="000008"/>
                <w:sz w:val="22"/>
                <w:szCs w:val="22"/>
                <w:lang w:val="en-US" w:eastAsia="en-US" w:bidi="ar-SA"/>
              </w:rPr>
              <w:t xml:space="preserve">Query Processing and Optimization, Transaction Processing: Introduction to Transaction Processing, Transaction and System Concepts, Desirable Properties of Transactions, Concurrency Control Techniques: Two-Phase Locking Techniques, Timestamp Ordering, </w:t>
            </w:r>
            <w:proofErr w:type="spellStart"/>
            <w:r w:rsidRPr="0086315E">
              <w:rPr>
                <w:rFonts w:eastAsia="Times New Roman" w:cs="Times New Roman"/>
                <w:bCs/>
                <w:color w:val="000008"/>
                <w:sz w:val="22"/>
                <w:szCs w:val="22"/>
                <w:lang w:val="en-US" w:eastAsia="en-US" w:bidi="ar-SA"/>
              </w:rPr>
              <w:t>Serializability</w:t>
            </w:r>
            <w:proofErr w:type="spellEnd"/>
            <w:r w:rsidRPr="0086315E">
              <w:rPr>
                <w:rFonts w:eastAsia="Times New Roman" w:cs="Times New Roman"/>
                <w:bCs/>
                <w:color w:val="000008"/>
                <w:sz w:val="22"/>
                <w:szCs w:val="22"/>
                <w:lang w:val="en-US" w:eastAsia="en-US" w:bidi="ar-SA"/>
              </w:rPr>
              <w:t>. Database Backup and Recovery: Recovery facilities, Recovery Techniques.</w:t>
            </w:r>
          </w:p>
        </w:tc>
      </w:tr>
      <w:tr w:rsidR="00B54F33" w:rsidTr="00421EF0">
        <w:tc>
          <w:tcPr>
            <w:tcW w:w="5000" w:type="pct"/>
            <w:gridSpan w:val="2"/>
            <w:shd w:val="clear" w:color="auto" w:fill="auto"/>
          </w:tcPr>
          <w:p w:rsidR="000B10B2" w:rsidRPr="0086315E" w:rsidRDefault="000B10B2" w:rsidP="0086315E">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86315E">
              <w:rPr>
                <w:rFonts w:eastAsia="Times New Roman" w:cs="Times New Roman"/>
                <w:b/>
                <w:bCs/>
                <w:color w:val="000008"/>
                <w:sz w:val="22"/>
                <w:szCs w:val="22"/>
                <w:lang w:val="en-US" w:eastAsia="en-US" w:bidi="ar-SA"/>
              </w:rPr>
              <w:t>UNIT – IV</w:t>
            </w:r>
          </w:p>
          <w:p w:rsidR="000B10B2" w:rsidRPr="0086315E" w:rsidRDefault="000B10B2" w:rsidP="0086315E">
            <w:pPr>
              <w:widowControl/>
              <w:suppressAutoHyphens w:val="0"/>
              <w:autoSpaceDE w:val="0"/>
              <w:autoSpaceDN w:val="0"/>
              <w:adjustRightInd w:val="0"/>
              <w:spacing w:after="0" w:line="240" w:lineRule="auto"/>
              <w:jc w:val="both"/>
              <w:rPr>
                <w:rFonts w:cs="Times New Roman"/>
                <w:sz w:val="22"/>
                <w:szCs w:val="22"/>
                <w:lang w:val="en-US"/>
              </w:rPr>
            </w:pPr>
            <w:r w:rsidRPr="0086315E">
              <w:rPr>
                <w:rFonts w:eastAsia="Times New Roman" w:cs="Times New Roman"/>
                <w:sz w:val="22"/>
                <w:szCs w:val="22"/>
                <w:lang w:val="en-US" w:eastAsia="en-US" w:bidi="ar-SA"/>
              </w:rPr>
              <w:t xml:space="preserve">Databases for Advance Applications: Architecture for Parallel Database and Distributed Database, Active Database Concept and Triggers, Temporal Databases Concepts, Spatial and Multimedia Databases, Deductive Databases, Geographical Information System, Mobile Databases, Web Databases, XML Schema, Object- Based Databases, OLTP </w:t>
            </w:r>
            <w:r w:rsidR="006B0F25" w:rsidRPr="0086315E">
              <w:rPr>
                <w:rFonts w:eastAsia="Times New Roman" w:cs="Times New Roman"/>
                <w:sz w:val="22"/>
                <w:szCs w:val="22"/>
                <w:lang w:val="en-US" w:eastAsia="en-US" w:bidi="ar-SA"/>
              </w:rPr>
              <w:t>Vs.</w:t>
            </w:r>
            <w:r w:rsidRPr="0086315E">
              <w:rPr>
                <w:rFonts w:eastAsia="Times New Roman" w:cs="Times New Roman"/>
                <w:sz w:val="22"/>
                <w:szCs w:val="22"/>
                <w:lang w:val="en-US" w:eastAsia="en-US" w:bidi="ar-SA"/>
              </w:rPr>
              <w:t xml:space="preserve"> OLAP.</w:t>
            </w:r>
          </w:p>
        </w:tc>
      </w:tr>
      <w:tr w:rsidR="00B54F33" w:rsidTr="00421EF0">
        <w:tc>
          <w:tcPr>
            <w:tcW w:w="5000" w:type="pct"/>
            <w:gridSpan w:val="2"/>
            <w:shd w:val="clear" w:color="auto" w:fill="auto"/>
          </w:tcPr>
          <w:p w:rsidR="000B10B2" w:rsidRPr="0086315E" w:rsidRDefault="000B10B2" w:rsidP="0086315E">
            <w:pPr>
              <w:spacing w:after="0" w:line="240" w:lineRule="auto"/>
              <w:jc w:val="both"/>
              <w:rPr>
                <w:rFonts w:cs="Times New Roman"/>
                <w:b/>
                <w:sz w:val="22"/>
                <w:szCs w:val="22"/>
              </w:rPr>
            </w:pPr>
            <w:r w:rsidRPr="0086315E">
              <w:rPr>
                <w:rFonts w:cs="Times New Roman"/>
                <w:b/>
                <w:sz w:val="22"/>
                <w:szCs w:val="22"/>
              </w:rPr>
              <w:t>Text Books:</w:t>
            </w:r>
          </w:p>
          <w:p w:rsidR="000B10B2" w:rsidRPr="0086315E" w:rsidRDefault="000B10B2" w:rsidP="0086315E">
            <w:pPr>
              <w:numPr>
                <w:ilvl w:val="0"/>
                <w:numId w:val="8"/>
              </w:numPr>
              <w:tabs>
                <w:tab w:val="clear" w:pos="709"/>
              </w:tabs>
              <w:spacing w:after="0" w:line="240" w:lineRule="auto"/>
              <w:ind w:left="360"/>
              <w:jc w:val="both"/>
              <w:rPr>
                <w:rFonts w:eastAsia="Times New Roman" w:cs="Times New Roman"/>
                <w:color w:val="000008"/>
                <w:sz w:val="22"/>
                <w:szCs w:val="22"/>
                <w:lang w:val="en-US" w:eastAsia="en-US" w:bidi="ar-SA"/>
              </w:rPr>
            </w:pPr>
            <w:proofErr w:type="spellStart"/>
            <w:r w:rsidRPr="0086315E">
              <w:rPr>
                <w:rFonts w:eastAsia="Times New Roman" w:cs="Times New Roman"/>
                <w:color w:val="000008"/>
                <w:sz w:val="22"/>
                <w:szCs w:val="22"/>
                <w:lang w:val="en-US" w:eastAsia="en-US" w:bidi="ar-SA"/>
              </w:rPr>
              <w:t>Elmasri</w:t>
            </w:r>
            <w:proofErr w:type="spellEnd"/>
            <w:r w:rsidR="00421EF0" w:rsidRPr="0086315E">
              <w:rPr>
                <w:rFonts w:eastAsia="Times New Roman" w:cs="Times New Roman"/>
                <w:color w:val="000008"/>
                <w:sz w:val="22"/>
                <w:szCs w:val="22"/>
                <w:lang w:val="en-US" w:eastAsia="en-US" w:bidi="ar-SA"/>
              </w:rPr>
              <w:t xml:space="preserve"> </w:t>
            </w:r>
            <w:r w:rsidRPr="0086315E">
              <w:rPr>
                <w:rFonts w:eastAsia="Times New Roman" w:cs="Times New Roman"/>
                <w:color w:val="000008"/>
                <w:sz w:val="22"/>
                <w:szCs w:val="22"/>
                <w:lang w:val="en-US" w:eastAsia="en-US" w:bidi="ar-SA"/>
              </w:rPr>
              <w:t>&amp;</w:t>
            </w:r>
            <w:r w:rsidR="00421EF0" w:rsidRPr="0086315E">
              <w:rPr>
                <w:rFonts w:eastAsia="Times New Roman" w:cs="Times New Roman"/>
                <w:color w:val="000008"/>
                <w:sz w:val="22"/>
                <w:szCs w:val="22"/>
                <w:lang w:val="en-US" w:eastAsia="en-US" w:bidi="ar-SA"/>
              </w:rPr>
              <w:t xml:space="preserve"> </w:t>
            </w:r>
            <w:proofErr w:type="spellStart"/>
            <w:r w:rsidRPr="0086315E">
              <w:rPr>
                <w:rFonts w:eastAsia="Times New Roman" w:cs="Times New Roman"/>
                <w:color w:val="000008"/>
                <w:sz w:val="22"/>
                <w:szCs w:val="22"/>
                <w:lang w:val="en-US" w:eastAsia="en-US" w:bidi="ar-SA"/>
              </w:rPr>
              <w:t>Navathe</w:t>
            </w:r>
            <w:proofErr w:type="spellEnd"/>
            <w:r w:rsidR="00421EF0" w:rsidRPr="0086315E">
              <w:rPr>
                <w:rFonts w:eastAsia="Times New Roman" w:cs="Times New Roman"/>
                <w:color w:val="000008"/>
                <w:sz w:val="22"/>
                <w:szCs w:val="22"/>
                <w:lang w:val="en-US" w:eastAsia="en-US" w:bidi="ar-SA"/>
              </w:rPr>
              <w:t>,</w:t>
            </w:r>
            <w:r w:rsidRPr="0086315E">
              <w:rPr>
                <w:rFonts w:eastAsia="Times New Roman" w:cs="Times New Roman"/>
                <w:color w:val="000008"/>
                <w:sz w:val="22"/>
                <w:szCs w:val="22"/>
                <w:lang w:val="en-US" w:eastAsia="en-US" w:bidi="ar-SA"/>
              </w:rPr>
              <w:t xml:space="preserve"> Fundamentals of Database systems, Pearson Education.</w:t>
            </w:r>
          </w:p>
          <w:p w:rsidR="000B10B2" w:rsidRPr="0086315E" w:rsidRDefault="000B10B2" w:rsidP="0086315E">
            <w:pPr>
              <w:numPr>
                <w:ilvl w:val="0"/>
                <w:numId w:val="8"/>
              </w:numPr>
              <w:tabs>
                <w:tab w:val="clear" w:pos="709"/>
              </w:tabs>
              <w:spacing w:after="0" w:line="240" w:lineRule="auto"/>
              <w:ind w:left="360"/>
              <w:jc w:val="both"/>
              <w:rPr>
                <w:rFonts w:eastAsia="Times New Roman" w:cs="Times New Roman"/>
                <w:color w:val="000008"/>
                <w:sz w:val="22"/>
                <w:szCs w:val="22"/>
                <w:lang w:val="en-US" w:eastAsia="en-US" w:bidi="ar-SA"/>
              </w:rPr>
            </w:pPr>
            <w:r w:rsidRPr="0086315E">
              <w:rPr>
                <w:rFonts w:eastAsia="Times New Roman" w:cs="Times New Roman"/>
                <w:color w:val="000008"/>
                <w:sz w:val="22"/>
                <w:szCs w:val="22"/>
                <w:lang w:val="en-US" w:eastAsia="en-US" w:bidi="ar-SA"/>
              </w:rPr>
              <w:t xml:space="preserve">Ivan </w:t>
            </w:r>
            <w:proofErr w:type="spellStart"/>
            <w:r w:rsidRPr="0086315E">
              <w:rPr>
                <w:rFonts w:eastAsia="Times New Roman" w:cs="Times New Roman"/>
                <w:color w:val="000008"/>
                <w:sz w:val="22"/>
                <w:szCs w:val="22"/>
                <w:lang w:val="en-US" w:eastAsia="en-US" w:bidi="ar-SA"/>
              </w:rPr>
              <w:t>Bayross</w:t>
            </w:r>
            <w:proofErr w:type="spellEnd"/>
            <w:r w:rsidR="00421EF0" w:rsidRPr="0086315E">
              <w:rPr>
                <w:rFonts w:eastAsia="Times New Roman" w:cs="Times New Roman"/>
                <w:color w:val="000008"/>
                <w:sz w:val="22"/>
                <w:szCs w:val="22"/>
                <w:lang w:val="en-US" w:eastAsia="en-US" w:bidi="ar-SA"/>
              </w:rPr>
              <w:t>,</w:t>
            </w:r>
            <w:r w:rsidRPr="0086315E">
              <w:rPr>
                <w:rFonts w:eastAsia="Times New Roman" w:cs="Times New Roman"/>
                <w:color w:val="000008"/>
                <w:sz w:val="22"/>
                <w:szCs w:val="22"/>
                <w:lang w:val="en-US" w:eastAsia="en-US" w:bidi="ar-SA"/>
              </w:rPr>
              <w:t xml:space="preserve"> SQL, PL/SQL- The Program Language of ORACLE, BPB Publication.</w:t>
            </w:r>
          </w:p>
          <w:p w:rsidR="000B10B2" w:rsidRPr="0086315E" w:rsidRDefault="000B10B2" w:rsidP="0086315E">
            <w:pPr>
              <w:numPr>
                <w:ilvl w:val="0"/>
                <w:numId w:val="8"/>
              </w:numPr>
              <w:tabs>
                <w:tab w:val="clear" w:pos="709"/>
              </w:tabs>
              <w:spacing w:after="0" w:line="240" w:lineRule="auto"/>
              <w:ind w:left="360"/>
              <w:jc w:val="both"/>
              <w:rPr>
                <w:rFonts w:cs="Times New Roman"/>
                <w:sz w:val="22"/>
                <w:szCs w:val="22"/>
              </w:rPr>
            </w:pPr>
            <w:r w:rsidRPr="0086315E">
              <w:rPr>
                <w:rFonts w:eastAsia="Times New Roman" w:cs="Times New Roman"/>
                <w:color w:val="000008"/>
                <w:sz w:val="22"/>
                <w:szCs w:val="22"/>
                <w:lang w:val="en-US" w:eastAsia="en-US" w:bidi="ar-SA"/>
              </w:rPr>
              <w:t xml:space="preserve">Alexis Leon &amp; Mathews Leon: Database Management System, Leon </w:t>
            </w:r>
            <w:proofErr w:type="spellStart"/>
            <w:r w:rsidRPr="0086315E">
              <w:rPr>
                <w:rFonts w:eastAsia="Times New Roman" w:cs="Times New Roman"/>
                <w:color w:val="000008"/>
                <w:sz w:val="22"/>
                <w:szCs w:val="22"/>
                <w:lang w:val="en-US" w:eastAsia="en-US" w:bidi="ar-SA"/>
              </w:rPr>
              <w:t>Vikas</w:t>
            </w:r>
            <w:proofErr w:type="spellEnd"/>
            <w:r w:rsidRPr="0086315E">
              <w:rPr>
                <w:rFonts w:eastAsia="Times New Roman" w:cs="Times New Roman"/>
                <w:color w:val="000008"/>
                <w:sz w:val="22"/>
                <w:szCs w:val="22"/>
                <w:lang w:val="en-US" w:eastAsia="en-US" w:bidi="ar-SA"/>
              </w:rPr>
              <w:t xml:space="preserve"> Publication.</w:t>
            </w:r>
          </w:p>
        </w:tc>
      </w:tr>
      <w:tr w:rsidR="00B54F33" w:rsidTr="00421EF0">
        <w:tc>
          <w:tcPr>
            <w:tcW w:w="5000" w:type="pct"/>
            <w:gridSpan w:val="2"/>
            <w:shd w:val="clear" w:color="auto" w:fill="auto"/>
          </w:tcPr>
          <w:p w:rsidR="000B10B2" w:rsidRPr="0086315E" w:rsidRDefault="000B10B2" w:rsidP="0086315E">
            <w:pPr>
              <w:spacing w:after="0" w:line="240" w:lineRule="auto"/>
              <w:jc w:val="both"/>
              <w:rPr>
                <w:rFonts w:cs="Times New Roman"/>
                <w:b/>
                <w:sz w:val="22"/>
                <w:szCs w:val="22"/>
              </w:rPr>
            </w:pPr>
            <w:r w:rsidRPr="0086315E">
              <w:rPr>
                <w:rFonts w:cs="Times New Roman"/>
                <w:b/>
                <w:sz w:val="22"/>
                <w:szCs w:val="22"/>
              </w:rPr>
              <w:t>Reference Books:</w:t>
            </w:r>
          </w:p>
          <w:p w:rsidR="000B10B2" w:rsidRPr="0086315E" w:rsidRDefault="000B10B2" w:rsidP="0086315E">
            <w:pPr>
              <w:widowControl/>
              <w:numPr>
                <w:ilvl w:val="0"/>
                <w:numId w:val="9"/>
              </w:numPr>
              <w:tabs>
                <w:tab w:val="clear" w:pos="709"/>
                <w:tab w:val="left" w:pos="360"/>
              </w:tabs>
              <w:suppressAutoHyphens w:val="0"/>
              <w:autoSpaceDE w:val="0"/>
              <w:autoSpaceDN w:val="0"/>
              <w:adjustRightInd w:val="0"/>
              <w:spacing w:after="0" w:line="240" w:lineRule="auto"/>
              <w:ind w:left="360"/>
              <w:jc w:val="both"/>
              <w:rPr>
                <w:rFonts w:eastAsia="Times New Roman" w:cs="Times New Roman"/>
                <w:color w:val="000008"/>
                <w:sz w:val="22"/>
                <w:szCs w:val="22"/>
                <w:lang w:val="en-US" w:eastAsia="en-US" w:bidi="ar-SA"/>
              </w:rPr>
            </w:pPr>
            <w:proofErr w:type="spellStart"/>
            <w:r w:rsidRPr="0086315E">
              <w:rPr>
                <w:rFonts w:eastAsia="Times New Roman" w:cs="Times New Roman"/>
                <w:color w:val="000008"/>
                <w:sz w:val="22"/>
                <w:szCs w:val="22"/>
                <w:lang w:val="en-US" w:eastAsia="en-US" w:bidi="ar-SA"/>
              </w:rPr>
              <w:t>Korth</w:t>
            </w:r>
            <w:proofErr w:type="spellEnd"/>
            <w:r w:rsidR="00421EF0" w:rsidRPr="0086315E">
              <w:rPr>
                <w:rFonts w:eastAsia="Times New Roman" w:cs="Times New Roman"/>
                <w:color w:val="000008"/>
                <w:sz w:val="22"/>
                <w:szCs w:val="22"/>
                <w:lang w:val="en-US" w:eastAsia="en-US" w:bidi="ar-SA"/>
              </w:rPr>
              <w:t xml:space="preserve"> </w:t>
            </w:r>
            <w:r w:rsidRPr="0086315E">
              <w:rPr>
                <w:rFonts w:eastAsia="Times New Roman" w:cs="Times New Roman"/>
                <w:color w:val="000008"/>
                <w:sz w:val="22"/>
                <w:szCs w:val="22"/>
                <w:lang w:val="en-US" w:eastAsia="en-US" w:bidi="ar-SA"/>
              </w:rPr>
              <w:t>&amp;</w:t>
            </w:r>
            <w:r w:rsidR="00421EF0" w:rsidRPr="0086315E">
              <w:rPr>
                <w:rFonts w:eastAsia="Times New Roman" w:cs="Times New Roman"/>
                <w:color w:val="000008"/>
                <w:sz w:val="22"/>
                <w:szCs w:val="22"/>
                <w:lang w:val="en-US" w:eastAsia="en-US" w:bidi="ar-SA"/>
              </w:rPr>
              <w:t xml:space="preserve"> </w:t>
            </w:r>
            <w:proofErr w:type="spellStart"/>
            <w:r w:rsidRPr="0086315E">
              <w:rPr>
                <w:rFonts w:eastAsia="Times New Roman" w:cs="Times New Roman"/>
                <w:color w:val="000008"/>
                <w:sz w:val="22"/>
                <w:szCs w:val="22"/>
                <w:lang w:val="en-US" w:eastAsia="en-US" w:bidi="ar-SA"/>
              </w:rPr>
              <w:t>Silberschatz</w:t>
            </w:r>
            <w:proofErr w:type="spellEnd"/>
            <w:r w:rsidR="00421EF0" w:rsidRPr="0086315E">
              <w:rPr>
                <w:rFonts w:eastAsia="Times New Roman" w:cs="Times New Roman"/>
                <w:color w:val="000008"/>
                <w:sz w:val="22"/>
                <w:szCs w:val="22"/>
                <w:lang w:val="en-US" w:eastAsia="en-US" w:bidi="ar-SA"/>
              </w:rPr>
              <w:t>,</w:t>
            </w:r>
            <w:r w:rsidRPr="0086315E">
              <w:rPr>
                <w:rFonts w:eastAsia="Times New Roman" w:cs="Times New Roman"/>
                <w:color w:val="000008"/>
                <w:sz w:val="22"/>
                <w:szCs w:val="22"/>
                <w:lang w:val="en-US" w:eastAsia="en-US" w:bidi="ar-SA"/>
              </w:rPr>
              <w:t xml:space="preserve"> Database System Concept, McGraw Hill International Edition.</w:t>
            </w:r>
          </w:p>
          <w:p w:rsidR="000B10B2" w:rsidRPr="0086315E" w:rsidRDefault="000B10B2" w:rsidP="0086315E">
            <w:pPr>
              <w:widowControl/>
              <w:numPr>
                <w:ilvl w:val="0"/>
                <w:numId w:val="9"/>
              </w:numPr>
              <w:tabs>
                <w:tab w:val="clear" w:pos="709"/>
                <w:tab w:val="left" w:pos="360"/>
              </w:tabs>
              <w:suppressAutoHyphens w:val="0"/>
              <w:autoSpaceDE w:val="0"/>
              <w:autoSpaceDN w:val="0"/>
              <w:adjustRightInd w:val="0"/>
              <w:spacing w:after="0" w:line="240" w:lineRule="auto"/>
              <w:ind w:left="360"/>
              <w:jc w:val="both"/>
              <w:rPr>
                <w:rFonts w:eastAsia="Times New Roman" w:cs="Times New Roman"/>
                <w:color w:val="000008"/>
                <w:sz w:val="22"/>
                <w:szCs w:val="22"/>
                <w:lang w:val="en-US" w:eastAsia="en-US" w:bidi="ar-SA"/>
              </w:rPr>
            </w:pPr>
            <w:r w:rsidRPr="0086315E">
              <w:rPr>
                <w:rFonts w:eastAsia="Times New Roman" w:cs="Times New Roman"/>
                <w:color w:val="000008"/>
                <w:sz w:val="22"/>
                <w:szCs w:val="22"/>
                <w:lang w:val="en-US" w:eastAsia="en-US" w:bidi="ar-SA"/>
              </w:rPr>
              <w:t xml:space="preserve">Raghu </w:t>
            </w:r>
            <w:proofErr w:type="spellStart"/>
            <w:r w:rsidRPr="0086315E">
              <w:rPr>
                <w:rFonts w:eastAsia="Times New Roman" w:cs="Times New Roman"/>
                <w:color w:val="000008"/>
                <w:sz w:val="22"/>
                <w:szCs w:val="22"/>
                <w:lang w:val="en-US" w:eastAsia="en-US" w:bidi="ar-SA"/>
              </w:rPr>
              <w:t>Ramakrishnan</w:t>
            </w:r>
            <w:proofErr w:type="spellEnd"/>
            <w:r w:rsidR="00421EF0" w:rsidRPr="0086315E">
              <w:rPr>
                <w:rFonts w:eastAsia="Times New Roman" w:cs="Times New Roman"/>
                <w:color w:val="000008"/>
                <w:sz w:val="22"/>
                <w:szCs w:val="22"/>
                <w:lang w:val="en-US" w:eastAsia="en-US" w:bidi="ar-SA"/>
              </w:rPr>
              <w:t xml:space="preserve"> </w:t>
            </w:r>
            <w:r w:rsidRPr="0086315E">
              <w:rPr>
                <w:rFonts w:eastAsia="Times New Roman" w:cs="Times New Roman"/>
                <w:color w:val="000008"/>
                <w:sz w:val="22"/>
                <w:szCs w:val="22"/>
                <w:lang w:val="en-US" w:eastAsia="en-US" w:bidi="ar-SA"/>
              </w:rPr>
              <w:t xml:space="preserve">&amp; Johannes </w:t>
            </w:r>
            <w:proofErr w:type="spellStart"/>
            <w:r w:rsidRPr="0086315E">
              <w:rPr>
                <w:rFonts w:eastAsia="Times New Roman" w:cs="Times New Roman"/>
                <w:color w:val="000008"/>
                <w:sz w:val="22"/>
                <w:szCs w:val="22"/>
                <w:lang w:val="en-US" w:eastAsia="en-US" w:bidi="ar-SA"/>
              </w:rPr>
              <w:t>Gehrke</w:t>
            </w:r>
            <w:proofErr w:type="spellEnd"/>
            <w:r w:rsidR="00421EF0" w:rsidRPr="0086315E">
              <w:rPr>
                <w:rFonts w:eastAsia="Times New Roman" w:cs="Times New Roman"/>
                <w:color w:val="000008"/>
                <w:sz w:val="22"/>
                <w:szCs w:val="22"/>
                <w:lang w:val="en-US" w:eastAsia="en-US" w:bidi="ar-SA"/>
              </w:rPr>
              <w:t>,</w:t>
            </w:r>
            <w:r w:rsidRPr="0086315E">
              <w:rPr>
                <w:rFonts w:eastAsia="Times New Roman" w:cs="Times New Roman"/>
                <w:color w:val="000008"/>
                <w:sz w:val="22"/>
                <w:szCs w:val="22"/>
                <w:lang w:val="en-US" w:eastAsia="en-US" w:bidi="ar-SA"/>
              </w:rPr>
              <w:t xml:space="preserve"> Database Management Systems, </w:t>
            </w:r>
            <w:proofErr w:type="spellStart"/>
            <w:r w:rsidRPr="0086315E">
              <w:rPr>
                <w:rFonts w:eastAsia="Times New Roman" w:cs="Times New Roman"/>
                <w:color w:val="000008"/>
                <w:sz w:val="22"/>
                <w:szCs w:val="22"/>
                <w:lang w:val="en-US" w:eastAsia="en-US" w:bidi="ar-SA"/>
              </w:rPr>
              <w:t>Mcgraw</w:t>
            </w:r>
            <w:proofErr w:type="spellEnd"/>
            <w:r w:rsidRPr="0086315E">
              <w:rPr>
                <w:rFonts w:eastAsia="Times New Roman" w:cs="Times New Roman"/>
                <w:color w:val="000008"/>
                <w:sz w:val="22"/>
                <w:szCs w:val="22"/>
                <w:lang w:val="en-US" w:eastAsia="en-US" w:bidi="ar-SA"/>
              </w:rPr>
              <w:t xml:space="preserve"> Hill.</w:t>
            </w:r>
          </w:p>
          <w:p w:rsidR="000B10B2" w:rsidRPr="0086315E" w:rsidRDefault="000B10B2" w:rsidP="0086315E">
            <w:pPr>
              <w:widowControl/>
              <w:numPr>
                <w:ilvl w:val="0"/>
                <w:numId w:val="9"/>
              </w:numPr>
              <w:tabs>
                <w:tab w:val="clear" w:pos="709"/>
                <w:tab w:val="left" w:pos="360"/>
              </w:tabs>
              <w:suppressAutoHyphens w:val="0"/>
              <w:autoSpaceDE w:val="0"/>
              <w:autoSpaceDN w:val="0"/>
              <w:adjustRightInd w:val="0"/>
              <w:spacing w:after="0" w:line="240" w:lineRule="auto"/>
              <w:ind w:left="360"/>
              <w:jc w:val="both"/>
              <w:rPr>
                <w:rFonts w:eastAsia="Times New Roman" w:cs="Times New Roman"/>
                <w:color w:val="000008"/>
                <w:sz w:val="22"/>
                <w:szCs w:val="22"/>
                <w:lang w:val="en-US" w:eastAsia="en-US" w:bidi="ar-SA"/>
              </w:rPr>
            </w:pPr>
            <w:r w:rsidRPr="0086315E">
              <w:rPr>
                <w:rFonts w:eastAsia="Times New Roman" w:cs="Times New Roman"/>
                <w:color w:val="000008"/>
                <w:sz w:val="22"/>
                <w:szCs w:val="22"/>
                <w:lang w:val="en-US" w:eastAsia="en-US" w:bidi="ar-SA"/>
              </w:rPr>
              <w:t>Peter Rob, Carlos Colonel</w:t>
            </w:r>
            <w:r w:rsidR="00421EF0" w:rsidRPr="0086315E">
              <w:rPr>
                <w:rFonts w:eastAsia="Times New Roman" w:cs="Times New Roman"/>
                <w:color w:val="000008"/>
                <w:sz w:val="22"/>
                <w:szCs w:val="22"/>
                <w:lang w:val="en-US" w:eastAsia="en-US" w:bidi="ar-SA"/>
              </w:rPr>
              <w:t>,</w:t>
            </w:r>
            <w:r w:rsidRPr="0086315E">
              <w:rPr>
                <w:rFonts w:eastAsia="Times New Roman" w:cs="Times New Roman"/>
                <w:color w:val="000008"/>
                <w:sz w:val="22"/>
                <w:szCs w:val="22"/>
                <w:lang w:val="en-US" w:eastAsia="en-US" w:bidi="ar-SA"/>
              </w:rPr>
              <w:t xml:space="preserve"> Database system Design, Implementation, and Measurement, </w:t>
            </w:r>
            <w:proofErr w:type="spellStart"/>
            <w:r w:rsidRPr="0086315E">
              <w:rPr>
                <w:rFonts w:eastAsia="Times New Roman" w:cs="Times New Roman"/>
                <w:color w:val="000008"/>
                <w:sz w:val="22"/>
                <w:szCs w:val="22"/>
                <w:lang w:val="en-US" w:eastAsia="en-US" w:bidi="ar-SA"/>
              </w:rPr>
              <w:t>Cengage</w:t>
            </w:r>
            <w:proofErr w:type="spellEnd"/>
            <w:r w:rsidRPr="0086315E">
              <w:rPr>
                <w:rFonts w:eastAsia="Times New Roman" w:cs="Times New Roman"/>
                <w:color w:val="000008"/>
                <w:sz w:val="22"/>
                <w:szCs w:val="22"/>
                <w:lang w:val="en-US" w:eastAsia="en-US" w:bidi="ar-SA"/>
              </w:rPr>
              <w:t xml:space="preserve"> Learning.</w:t>
            </w:r>
          </w:p>
          <w:p w:rsidR="000B10B2" w:rsidRPr="0086315E" w:rsidRDefault="000B10B2" w:rsidP="0086315E">
            <w:pPr>
              <w:numPr>
                <w:ilvl w:val="0"/>
                <w:numId w:val="9"/>
              </w:numPr>
              <w:tabs>
                <w:tab w:val="clear" w:pos="709"/>
                <w:tab w:val="left" w:pos="360"/>
              </w:tabs>
              <w:spacing w:after="0" w:line="240" w:lineRule="auto"/>
              <w:ind w:left="360"/>
              <w:jc w:val="both"/>
              <w:rPr>
                <w:rFonts w:cs="Times New Roman"/>
                <w:sz w:val="22"/>
                <w:szCs w:val="22"/>
              </w:rPr>
            </w:pPr>
            <w:r w:rsidRPr="0086315E">
              <w:rPr>
                <w:rFonts w:eastAsia="Times New Roman" w:cs="Times New Roman"/>
                <w:color w:val="000008"/>
                <w:sz w:val="22"/>
                <w:szCs w:val="22"/>
                <w:lang w:val="en-US" w:eastAsia="en-US" w:bidi="ar-SA"/>
              </w:rPr>
              <w:t>Abbey, Abramson &amp; Corey: Oracle 8i-A Beginner’s Guide, Tata McGraw Hill.</w:t>
            </w:r>
          </w:p>
        </w:tc>
      </w:tr>
    </w:tbl>
    <w:p w:rsidR="0031730E" w:rsidRDefault="0031730E" w:rsidP="000F6FD3"/>
    <w:p w:rsidR="0031730E" w:rsidRDefault="0031730E">
      <w:pPr>
        <w:widowControl/>
        <w:tabs>
          <w:tab w:val="clear" w:pos="709"/>
        </w:tabs>
        <w:suppressAutoHyphens w:val="0"/>
        <w:spacing w:after="200" w:line="276" w:lineRule="auto"/>
      </w:pPr>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35" w:type="dxa"/>
          <w:bottom w:w="55" w:type="dxa"/>
          <w:right w:w="55" w:type="dxa"/>
        </w:tblCellMar>
        <w:tblLook w:val="0000" w:firstRow="0" w:lastRow="0" w:firstColumn="0" w:lastColumn="0" w:noHBand="0" w:noVBand="0"/>
      </w:tblPr>
      <w:tblGrid>
        <w:gridCol w:w="1994"/>
        <w:gridCol w:w="557"/>
        <w:gridCol w:w="178"/>
        <w:gridCol w:w="614"/>
        <w:gridCol w:w="116"/>
        <w:gridCol w:w="146"/>
        <w:gridCol w:w="586"/>
        <w:gridCol w:w="730"/>
        <w:gridCol w:w="293"/>
        <w:gridCol w:w="437"/>
        <w:gridCol w:w="732"/>
        <w:gridCol w:w="435"/>
        <w:gridCol w:w="295"/>
        <w:gridCol w:w="730"/>
        <w:gridCol w:w="584"/>
        <w:gridCol w:w="149"/>
        <w:gridCol w:w="730"/>
        <w:gridCol w:w="728"/>
      </w:tblGrid>
      <w:tr w:rsidR="0031730E" w:rsidRPr="0031730E" w:rsidTr="00421EF0">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pageBreakBefore/>
              <w:jc w:val="center"/>
              <w:rPr>
                <w:rFonts w:ascii="Times New Roman" w:hAnsi="Times New Roman" w:cs="Times New Roman"/>
              </w:rPr>
            </w:pPr>
            <w:r>
              <w:rPr>
                <w:rFonts w:ascii="Times New Roman" w:hAnsi="Times New Roman" w:cs="Times New Roman"/>
                <w:b/>
                <w:sz w:val="22"/>
                <w:szCs w:val="22"/>
                <w:lang w:val="en-US"/>
              </w:rPr>
              <w:lastRenderedPageBreak/>
              <w:t>MCA-20-</w:t>
            </w:r>
            <w:r w:rsidRPr="0031730E">
              <w:rPr>
                <w:rFonts w:ascii="Times New Roman" w:hAnsi="Times New Roman" w:cs="Times New Roman"/>
                <w:b/>
                <w:sz w:val="22"/>
                <w:szCs w:val="22"/>
                <w:lang w:val="en-US"/>
              </w:rPr>
              <w:t>2</w:t>
            </w:r>
            <w:r>
              <w:rPr>
                <w:rFonts w:ascii="Times New Roman" w:hAnsi="Times New Roman" w:cs="Times New Roman"/>
                <w:b/>
                <w:sz w:val="22"/>
                <w:szCs w:val="22"/>
                <w:lang w:val="en-US"/>
              </w:rPr>
              <w:t>4(</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31730E">
              <w:rPr>
                <w:rFonts w:ascii="Times New Roman" w:hAnsi="Times New Roman" w:cs="Times New Roman"/>
                <w:b/>
                <w:sz w:val="22"/>
                <w:szCs w:val="22"/>
                <w:lang w:val="en-US"/>
              </w:rPr>
              <w:t xml:space="preserve">: </w:t>
            </w:r>
            <w:r w:rsidRPr="0031730E">
              <w:rPr>
                <w:rFonts w:ascii="Times New Roman" w:eastAsia="Liberation Serif" w:hAnsi="Times New Roman" w:cs="Times New Roman"/>
                <w:b/>
                <w:bCs/>
                <w:color w:val="000000"/>
                <w:sz w:val="22"/>
                <w:szCs w:val="22"/>
                <w:lang w:val="en-US"/>
              </w:rPr>
              <w:t>Principles of Programming Languages</w:t>
            </w:r>
          </w:p>
        </w:tc>
      </w:tr>
      <w:tr w:rsidR="00616CC7" w:rsidRPr="0031730E" w:rsidTr="00616CC7">
        <w:tc>
          <w:tcPr>
            <w:tcW w:w="1664"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Course Credits:</w:t>
            </w:r>
            <w:r w:rsidRPr="0086315E">
              <w:rPr>
                <w:rFonts w:ascii="Times New Roman" w:hAnsi="Times New Roman" w:cs="Times New Roman"/>
                <w:sz w:val="22"/>
                <w:szCs w:val="22"/>
                <w:lang w:val="en-US"/>
              </w:rPr>
              <w:t xml:space="preserve"> 04</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Contact Hours:</w:t>
            </w:r>
            <w:r w:rsidRPr="0086315E">
              <w:rPr>
                <w:rFonts w:ascii="Times New Roman" w:hAnsi="Times New Roman" w:cs="Times New Roman"/>
                <w:sz w:val="22"/>
                <w:szCs w:val="22"/>
                <w:lang w:val="en-US"/>
              </w:rPr>
              <w:t xml:space="preserve"> 4 hours/week</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Examination Duration:</w:t>
            </w:r>
            <w:r w:rsidRPr="0086315E">
              <w:rPr>
                <w:rFonts w:ascii="Times New Roman" w:hAnsi="Times New Roman" w:cs="Times New Roman"/>
                <w:sz w:val="22"/>
                <w:szCs w:val="22"/>
                <w:lang w:val="en-US"/>
              </w:rPr>
              <w:t xml:space="preserve"> 3 Hours</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Mode:</w:t>
            </w:r>
            <w:r w:rsidRPr="0086315E">
              <w:rPr>
                <w:rFonts w:ascii="Times New Roman" w:hAnsi="Times New Roman" w:cs="Times New Roman"/>
                <w:sz w:val="22"/>
                <w:szCs w:val="22"/>
                <w:lang w:val="en-US"/>
              </w:rPr>
              <w:t xml:space="preserve"> Lecture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Maximum Marks:</w:t>
            </w:r>
            <w:r w:rsidRPr="0086315E">
              <w:rPr>
                <w:rFonts w:ascii="Times New Roman" w:hAnsi="Times New Roman" w:cs="Times New Roman"/>
                <w:sz w:val="22"/>
                <w:szCs w:val="22"/>
                <w:lang w:val="en-US"/>
              </w:rPr>
              <w:t xml:space="preserve"> 75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Pass Marks:</w:t>
            </w:r>
            <w:r w:rsidRPr="0086315E">
              <w:rPr>
                <w:rFonts w:ascii="Times New Roman" w:hAnsi="Times New Roman" w:cs="Times New Roman"/>
                <w:sz w:val="22"/>
                <w:szCs w:val="22"/>
                <w:lang w:val="en-US"/>
              </w:rPr>
              <w:t xml:space="preserve"> 30(i.e. 40%)</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Internal Maximum Marks:</w:t>
            </w:r>
            <w:r w:rsidRPr="0086315E">
              <w:rPr>
                <w:rFonts w:ascii="Times New Roman" w:hAnsi="Times New Roman" w:cs="Times New Roman"/>
                <w:sz w:val="22"/>
                <w:szCs w:val="22"/>
                <w:lang w:val="en-US"/>
              </w:rPr>
              <w:t xml:space="preserve"> 25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Total Maximum Marks:</w:t>
            </w:r>
            <w:r w:rsidRPr="0086315E">
              <w:rPr>
                <w:rFonts w:ascii="Times New Roman" w:hAnsi="Times New Roman" w:cs="Times New Roman"/>
                <w:sz w:val="22"/>
                <w:szCs w:val="22"/>
                <w:lang w:val="en-US"/>
              </w:rPr>
              <w:t xml:space="preserve"> 100</w:t>
            </w:r>
          </w:p>
          <w:p w:rsidR="00616CC7" w:rsidRPr="0086315E" w:rsidRDefault="00616CC7" w:rsidP="00616CC7">
            <w:pPr>
              <w:pStyle w:val="TableContents"/>
              <w:jc w:val="both"/>
              <w:rPr>
                <w:rFonts w:ascii="Times New Roman" w:eastAsia="Liberation Serif" w:hAnsi="Times New Roman" w:cs="Times New Roman"/>
                <w:sz w:val="22"/>
                <w:szCs w:val="22"/>
                <w:lang w:val="en-US"/>
              </w:rPr>
            </w:pPr>
            <w:r w:rsidRPr="0086315E">
              <w:rPr>
                <w:rFonts w:ascii="Times New Roman" w:hAnsi="Times New Roman" w:cs="Times New Roman"/>
                <w:b/>
                <w:sz w:val="22"/>
                <w:szCs w:val="22"/>
                <w:lang w:val="en-US"/>
              </w:rPr>
              <w:t>Total Pass Marks:</w:t>
            </w:r>
            <w:r w:rsidRPr="0086315E">
              <w:rPr>
                <w:rFonts w:ascii="Times New Roman" w:hAnsi="Times New Roman" w:cs="Times New Roman"/>
                <w:sz w:val="22"/>
                <w:szCs w:val="22"/>
                <w:lang w:val="en-US"/>
              </w:rPr>
              <w:t xml:space="preserve"> 40(i.e. 40%)</w:t>
            </w:r>
          </w:p>
        </w:tc>
        <w:tc>
          <w:tcPr>
            <w:tcW w:w="3336" w:type="pct"/>
            <w:gridSpan w:val="1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616CC7" w:rsidRPr="0031730E" w:rsidRDefault="00616CC7" w:rsidP="001F037E">
            <w:pPr>
              <w:pStyle w:val="TableContents"/>
              <w:jc w:val="both"/>
              <w:rPr>
                <w:rFonts w:ascii="Times New Roman" w:hAnsi="Times New Roman" w:cs="Times New Roman"/>
              </w:rPr>
            </w:pPr>
            <w:r w:rsidRPr="0031730E">
              <w:rPr>
                <w:rFonts w:ascii="Times New Roman" w:eastAsia="Liberation Serif" w:hAnsi="Times New Roman" w:cs="Times New Roman"/>
                <w:b/>
                <w:sz w:val="22"/>
                <w:szCs w:val="22"/>
                <w:lang w:val="en-US"/>
              </w:rPr>
              <w:t>Instructions to paper setter for End semester exam:</w:t>
            </w:r>
          </w:p>
          <w:p w:rsidR="00616CC7" w:rsidRPr="0031730E" w:rsidRDefault="00616CC7" w:rsidP="001F037E">
            <w:pPr>
              <w:pStyle w:val="TableContents"/>
              <w:jc w:val="both"/>
              <w:rPr>
                <w:rFonts w:ascii="Times New Roman" w:hAnsi="Times New Roman" w:cs="Times New Roman"/>
              </w:rPr>
            </w:pPr>
            <w:r w:rsidRPr="0031730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31730E" w:rsidRPr="0031730E" w:rsidTr="00421EF0">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spacing w:after="0" w:line="240" w:lineRule="auto"/>
              <w:jc w:val="both"/>
              <w:rPr>
                <w:rFonts w:cs="Times New Roman"/>
              </w:rPr>
            </w:pPr>
            <w:r w:rsidRPr="0031730E">
              <w:rPr>
                <w:rFonts w:cs="Times New Roman"/>
                <w:b/>
                <w:sz w:val="22"/>
                <w:szCs w:val="22"/>
                <w:lang w:val="en-US"/>
              </w:rPr>
              <w:t>Course Objectives:</w:t>
            </w:r>
            <w:r w:rsidR="00421EF0">
              <w:rPr>
                <w:rFonts w:cs="Times New Roman"/>
                <w:b/>
                <w:sz w:val="22"/>
                <w:szCs w:val="22"/>
                <w:lang w:val="en-US"/>
              </w:rPr>
              <w:t xml:space="preserve"> </w:t>
            </w:r>
            <w:r w:rsidRPr="0031730E">
              <w:rPr>
                <w:rFonts w:cs="Times New Roman"/>
                <w:sz w:val="22"/>
                <w:szCs w:val="22"/>
                <w:lang w:val="en-US"/>
              </w:rPr>
              <w:t>The objective of this paper is to make the students familiar with different elements of programming languages such as data types/operators/statements/control constructs and their implementation with the understanding that it will help them in becoming a better programmer.</w:t>
            </w:r>
          </w:p>
        </w:tc>
      </w:tr>
      <w:tr w:rsidR="0031730E" w:rsidRPr="0031730E" w:rsidTr="00616CC7">
        <w:trPr>
          <w:trHeight w:val="144"/>
        </w:trPr>
        <w:tc>
          <w:tcPr>
            <w:tcW w:w="1270"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center"/>
              <w:rPr>
                <w:rFonts w:ascii="Times New Roman" w:hAnsi="Times New Roman" w:cs="Times New Roman"/>
              </w:rPr>
            </w:pPr>
            <w:r w:rsidRPr="0031730E">
              <w:rPr>
                <w:rFonts w:ascii="Times New Roman" w:eastAsia="Liberation Serif" w:hAnsi="Times New Roman" w:cs="Times New Roman"/>
                <w:b/>
                <w:sz w:val="22"/>
                <w:szCs w:val="22"/>
                <w:lang w:val="en-US"/>
              </w:rPr>
              <w:t>Course Outcomes (CO</w:t>
            </w:r>
            <w:r>
              <w:rPr>
                <w:rFonts w:ascii="Times New Roman" w:eastAsia="Liberation Serif" w:hAnsi="Times New Roman" w:cs="Times New Roman"/>
                <w:b/>
                <w:sz w:val="22"/>
                <w:szCs w:val="22"/>
                <w:lang w:val="en-US"/>
              </w:rPr>
              <w:t>s</w:t>
            </w:r>
            <w:r w:rsidRPr="0031730E">
              <w:rPr>
                <w:rFonts w:ascii="Times New Roman" w:eastAsia="Liberation Serif" w:hAnsi="Times New Roman" w:cs="Times New Roman"/>
                <w:b/>
                <w:sz w:val="22"/>
                <w:szCs w:val="22"/>
                <w:lang w:val="en-US"/>
              </w:rPr>
              <w:t>)</w:t>
            </w:r>
          </w:p>
        </w:tc>
        <w:tc>
          <w:tcPr>
            <w:tcW w:w="3730" w:type="pct"/>
            <w:gridSpan w:val="16"/>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widowControl/>
              <w:suppressAutoHyphens w:val="0"/>
              <w:autoSpaceDE w:val="0"/>
              <w:autoSpaceDN w:val="0"/>
              <w:adjustRightInd w:val="0"/>
              <w:spacing w:after="0" w:line="240" w:lineRule="auto"/>
              <w:jc w:val="both"/>
              <w:rPr>
                <w:rFonts w:cs="Times New Roman"/>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31730E" w:rsidRPr="0031730E" w:rsidTr="00616CC7">
        <w:trPr>
          <w:trHeight w:val="144"/>
        </w:trPr>
        <w:tc>
          <w:tcPr>
            <w:tcW w:w="1270"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1F037E" w:rsidP="001F037E">
            <w:pPr>
              <w:pStyle w:val="TableContents"/>
              <w:jc w:val="center"/>
              <w:rPr>
                <w:rFonts w:ascii="Times New Roman" w:hAnsi="Times New Roman" w:cs="Times New Roman"/>
              </w:rPr>
            </w:pPr>
            <w:r>
              <w:rPr>
                <w:rFonts w:ascii="Times New Roman" w:eastAsia="Liberation Serif" w:hAnsi="Times New Roman" w:cs="Times New Roman"/>
                <w:b/>
                <w:sz w:val="22"/>
                <w:szCs w:val="22"/>
                <w:lang w:val="en-US"/>
              </w:rPr>
              <w:t>MCA-20-24(</w:t>
            </w:r>
            <w:proofErr w:type="spellStart"/>
            <w:r>
              <w:rPr>
                <w:rFonts w:ascii="Times New Roman" w:eastAsia="Liberation Serif" w:hAnsi="Times New Roman" w:cs="Times New Roman"/>
                <w:b/>
                <w:sz w:val="22"/>
                <w:szCs w:val="22"/>
                <w:lang w:val="en-US"/>
              </w:rPr>
              <w:t>i</w:t>
            </w:r>
            <w:proofErr w:type="spellEnd"/>
            <w:r>
              <w:rPr>
                <w:rFonts w:ascii="Times New Roman" w:eastAsia="Liberation Serif" w:hAnsi="Times New Roman" w:cs="Times New Roman"/>
                <w:b/>
                <w:sz w:val="22"/>
                <w:szCs w:val="22"/>
                <w:lang w:val="en-US"/>
              </w:rPr>
              <w:t>)</w:t>
            </w:r>
            <w:r w:rsidR="0031730E" w:rsidRPr="0031730E">
              <w:rPr>
                <w:rFonts w:ascii="Times New Roman" w:eastAsia="Liberation Serif" w:hAnsi="Times New Roman" w:cs="Times New Roman"/>
                <w:b/>
                <w:sz w:val="22"/>
                <w:szCs w:val="22"/>
                <w:lang w:val="en-US"/>
              </w:rPr>
              <w:t>.1</w:t>
            </w:r>
          </w:p>
        </w:tc>
        <w:tc>
          <w:tcPr>
            <w:tcW w:w="3730" w:type="pct"/>
            <w:gridSpan w:val="16"/>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spacing w:after="0" w:line="240" w:lineRule="auto"/>
              <w:jc w:val="both"/>
              <w:rPr>
                <w:rFonts w:cs="Times New Roman"/>
              </w:rPr>
            </w:pPr>
            <w:r>
              <w:rPr>
                <w:rFonts w:eastAsia="Liberation Serif;Times New Roma" w:cs="Times New Roman"/>
                <w:sz w:val="22"/>
                <w:szCs w:val="22"/>
                <w:lang w:val="en-US"/>
              </w:rPr>
              <w:t>u</w:t>
            </w:r>
            <w:r w:rsidRPr="0031730E">
              <w:rPr>
                <w:rFonts w:eastAsia="Liberation Serif;Times New Roma" w:cs="Times New Roman"/>
                <w:sz w:val="22"/>
                <w:szCs w:val="22"/>
                <w:lang w:val="en-US"/>
              </w:rPr>
              <w:t>nderstand the programming language hier</w:t>
            </w:r>
            <w:r>
              <w:rPr>
                <w:rFonts w:eastAsia="Liberation Serif;Times New Roma" w:cs="Times New Roman"/>
                <w:sz w:val="22"/>
                <w:szCs w:val="22"/>
                <w:lang w:val="en-US"/>
              </w:rPr>
              <w:t>archy and basics of compilation;</w:t>
            </w:r>
          </w:p>
        </w:tc>
      </w:tr>
      <w:tr w:rsidR="0031730E" w:rsidRPr="0031730E" w:rsidTr="00616CC7">
        <w:trPr>
          <w:trHeight w:val="144"/>
        </w:trPr>
        <w:tc>
          <w:tcPr>
            <w:tcW w:w="1270"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center"/>
              <w:rPr>
                <w:rFonts w:ascii="Times New Roman" w:hAnsi="Times New Roman" w:cs="Times New Roman"/>
              </w:rPr>
            </w:pPr>
            <w:r w:rsidRPr="0031730E">
              <w:rPr>
                <w:rFonts w:ascii="Times New Roman" w:eastAsia="Liberation Serif" w:hAnsi="Times New Roman" w:cs="Times New Roman"/>
                <w:b/>
                <w:sz w:val="22"/>
                <w:szCs w:val="22"/>
                <w:lang w:val="en-US"/>
              </w:rPr>
              <w:t>MCA</w:t>
            </w:r>
            <w:r w:rsidR="001F037E">
              <w:rPr>
                <w:rFonts w:ascii="Times New Roman" w:eastAsia="Liberation Serif" w:hAnsi="Times New Roman" w:cs="Times New Roman"/>
                <w:b/>
                <w:sz w:val="22"/>
                <w:szCs w:val="22"/>
                <w:lang w:val="en-US"/>
              </w:rPr>
              <w:t>-20-24(</w:t>
            </w:r>
            <w:proofErr w:type="spellStart"/>
            <w:r w:rsidR="001F037E">
              <w:rPr>
                <w:rFonts w:ascii="Times New Roman" w:eastAsia="Liberation Serif" w:hAnsi="Times New Roman" w:cs="Times New Roman"/>
                <w:b/>
                <w:sz w:val="22"/>
                <w:szCs w:val="22"/>
                <w:lang w:val="en-US"/>
              </w:rPr>
              <w:t>i</w:t>
            </w:r>
            <w:proofErr w:type="spellEnd"/>
            <w:r w:rsidR="001F037E">
              <w:rPr>
                <w:rFonts w:ascii="Times New Roman" w:eastAsia="Liberation Serif" w:hAnsi="Times New Roman" w:cs="Times New Roman"/>
                <w:b/>
                <w:sz w:val="22"/>
                <w:szCs w:val="22"/>
                <w:lang w:val="en-US"/>
              </w:rPr>
              <w:t>)</w:t>
            </w:r>
            <w:r w:rsidRPr="0031730E">
              <w:rPr>
                <w:rFonts w:ascii="Times New Roman" w:eastAsia="Liberation Serif" w:hAnsi="Times New Roman" w:cs="Times New Roman"/>
                <w:b/>
                <w:sz w:val="22"/>
                <w:szCs w:val="22"/>
                <w:lang w:val="en-US"/>
              </w:rPr>
              <w:t>.2</w:t>
            </w:r>
          </w:p>
        </w:tc>
        <w:tc>
          <w:tcPr>
            <w:tcW w:w="3730" w:type="pct"/>
            <w:gridSpan w:val="16"/>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tabs>
                <w:tab w:val="left" w:pos="360"/>
                <w:tab w:val="left" w:pos="420"/>
              </w:tabs>
              <w:spacing w:after="0" w:line="240" w:lineRule="auto"/>
              <w:jc w:val="both"/>
              <w:rPr>
                <w:rFonts w:eastAsia="Liberation Serif;Times New Roma" w:cs="Times New Roman"/>
                <w:lang w:val="en-US"/>
              </w:rPr>
            </w:pPr>
            <w:r>
              <w:rPr>
                <w:rFonts w:eastAsia="Liberation Serif" w:cs="Times New Roman"/>
                <w:sz w:val="22"/>
                <w:szCs w:val="22"/>
                <w:lang w:val="en-US"/>
              </w:rPr>
              <w:t>u</w:t>
            </w:r>
            <w:r w:rsidRPr="0031730E">
              <w:rPr>
                <w:rFonts w:eastAsia="Liberation Serif" w:cs="Times New Roman"/>
                <w:sz w:val="22"/>
                <w:szCs w:val="22"/>
                <w:lang w:val="en-US"/>
              </w:rPr>
              <w:t>nderstand</w:t>
            </w:r>
            <w:r>
              <w:rPr>
                <w:rFonts w:eastAsia="Liberation Serif" w:cs="Times New Roman"/>
                <w:sz w:val="22"/>
                <w:szCs w:val="22"/>
                <w:lang w:val="en-US"/>
              </w:rPr>
              <w:t xml:space="preserve"> the different types of grammar;</w:t>
            </w:r>
          </w:p>
        </w:tc>
      </w:tr>
      <w:tr w:rsidR="0031730E" w:rsidRPr="0031730E" w:rsidTr="00616CC7">
        <w:trPr>
          <w:trHeight w:val="144"/>
        </w:trPr>
        <w:tc>
          <w:tcPr>
            <w:tcW w:w="1270"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1F037E" w:rsidP="001F037E">
            <w:pPr>
              <w:pStyle w:val="TableContents"/>
              <w:jc w:val="center"/>
              <w:rPr>
                <w:rFonts w:ascii="Times New Roman" w:hAnsi="Times New Roman" w:cs="Times New Roman"/>
              </w:rPr>
            </w:pPr>
            <w:r>
              <w:rPr>
                <w:rFonts w:ascii="Times New Roman" w:eastAsia="Liberation Serif" w:hAnsi="Times New Roman" w:cs="Times New Roman"/>
                <w:b/>
                <w:sz w:val="22"/>
                <w:szCs w:val="22"/>
                <w:lang w:val="en-US"/>
              </w:rPr>
              <w:t>MCA-20-24(</w:t>
            </w:r>
            <w:proofErr w:type="spellStart"/>
            <w:r>
              <w:rPr>
                <w:rFonts w:ascii="Times New Roman" w:eastAsia="Liberation Serif" w:hAnsi="Times New Roman" w:cs="Times New Roman"/>
                <w:b/>
                <w:sz w:val="22"/>
                <w:szCs w:val="22"/>
                <w:lang w:val="en-US"/>
              </w:rPr>
              <w:t>i</w:t>
            </w:r>
            <w:proofErr w:type="spellEnd"/>
            <w:r>
              <w:rPr>
                <w:rFonts w:ascii="Times New Roman" w:eastAsia="Liberation Serif" w:hAnsi="Times New Roman" w:cs="Times New Roman"/>
                <w:b/>
                <w:sz w:val="22"/>
                <w:szCs w:val="22"/>
                <w:lang w:val="en-US"/>
              </w:rPr>
              <w:t>)</w:t>
            </w:r>
            <w:r w:rsidR="0031730E" w:rsidRPr="0031730E">
              <w:rPr>
                <w:rFonts w:ascii="Times New Roman" w:eastAsia="Liberation Serif" w:hAnsi="Times New Roman" w:cs="Times New Roman"/>
                <w:b/>
                <w:sz w:val="22"/>
                <w:szCs w:val="22"/>
                <w:lang w:val="en-US"/>
              </w:rPr>
              <w:t>.3</w:t>
            </w:r>
          </w:p>
        </w:tc>
        <w:tc>
          <w:tcPr>
            <w:tcW w:w="3730" w:type="pct"/>
            <w:gridSpan w:val="16"/>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tabs>
                <w:tab w:val="left" w:pos="360"/>
                <w:tab w:val="left" w:pos="420"/>
              </w:tabs>
              <w:jc w:val="both"/>
              <w:rPr>
                <w:rFonts w:ascii="Times New Roman" w:eastAsia="Liberation Serif;Times New Roma" w:hAnsi="Times New Roman" w:cs="Times New Roman"/>
                <w:lang w:val="en-US"/>
              </w:rPr>
            </w:pPr>
            <w:r>
              <w:rPr>
                <w:rFonts w:ascii="Times New Roman" w:eastAsia="Liberation Serif" w:hAnsi="Times New Roman" w:cs="Times New Roman"/>
                <w:color w:val="000000"/>
                <w:sz w:val="22"/>
                <w:szCs w:val="22"/>
                <w:lang w:val="en-US"/>
              </w:rPr>
              <w:t>u</w:t>
            </w:r>
            <w:r w:rsidRPr="0031730E">
              <w:rPr>
                <w:rFonts w:ascii="Times New Roman" w:eastAsia="Liberation Serif" w:hAnsi="Times New Roman" w:cs="Times New Roman"/>
                <w:color w:val="000000"/>
                <w:sz w:val="22"/>
                <w:szCs w:val="22"/>
                <w:lang w:val="en-US"/>
              </w:rPr>
              <w:t>nderstand the features of object oriented language and differ</w:t>
            </w:r>
            <w:r>
              <w:rPr>
                <w:rFonts w:ascii="Times New Roman" w:eastAsia="Liberation Serif" w:hAnsi="Times New Roman" w:cs="Times New Roman"/>
                <w:color w:val="000000"/>
                <w:sz w:val="22"/>
                <w:szCs w:val="22"/>
                <w:lang w:val="en-US"/>
              </w:rPr>
              <w:t>ent methods of sequence control;</w:t>
            </w:r>
          </w:p>
        </w:tc>
      </w:tr>
      <w:tr w:rsidR="0031730E" w:rsidRPr="0031730E" w:rsidTr="00616CC7">
        <w:trPr>
          <w:trHeight w:val="144"/>
        </w:trPr>
        <w:tc>
          <w:tcPr>
            <w:tcW w:w="1270"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1F037E" w:rsidP="001F037E">
            <w:pPr>
              <w:pStyle w:val="TableContents"/>
              <w:jc w:val="center"/>
              <w:rPr>
                <w:rFonts w:ascii="Times New Roman" w:hAnsi="Times New Roman" w:cs="Times New Roman"/>
              </w:rPr>
            </w:pPr>
            <w:r>
              <w:rPr>
                <w:rFonts w:ascii="Times New Roman" w:eastAsia="Liberation Serif" w:hAnsi="Times New Roman" w:cs="Times New Roman"/>
                <w:b/>
                <w:sz w:val="22"/>
                <w:szCs w:val="22"/>
                <w:lang w:val="en-US"/>
              </w:rPr>
              <w:t>MCA-20-24(</w:t>
            </w:r>
            <w:proofErr w:type="spellStart"/>
            <w:r>
              <w:rPr>
                <w:rFonts w:ascii="Times New Roman" w:eastAsia="Liberation Serif" w:hAnsi="Times New Roman" w:cs="Times New Roman"/>
                <w:b/>
                <w:sz w:val="22"/>
                <w:szCs w:val="22"/>
                <w:lang w:val="en-US"/>
              </w:rPr>
              <w:t>i</w:t>
            </w:r>
            <w:proofErr w:type="spellEnd"/>
            <w:r>
              <w:rPr>
                <w:rFonts w:ascii="Times New Roman" w:eastAsia="Liberation Serif" w:hAnsi="Times New Roman" w:cs="Times New Roman"/>
                <w:b/>
                <w:sz w:val="22"/>
                <w:szCs w:val="22"/>
                <w:lang w:val="en-US"/>
              </w:rPr>
              <w:t>)</w:t>
            </w:r>
            <w:r w:rsidR="0031730E" w:rsidRPr="0031730E">
              <w:rPr>
                <w:rFonts w:ascii="Times New Roman" w:eastAsia="Liberation Serif" w:hAnsi="Times New Roman" w:cs="Times New Roman"/>
                <w:b/>
                <w:sz w:val="22"/>
                <w:szCs w:val="22"/>
                <w:lang w:val="en-US"/>
              </w:rPr>
              <w:t>.4</w:t>
            </w:r>
          </w:p>
        </w:tc>
        <w:tc>
          <w:tcPr>
            <w:tcW w:w="3730" w:type="pct"/>
            <w:gridSpan w:val="16"/>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both"/>
              <w:rPr>
                <w:rFonts w:ascii="Times New Roman" w:eastAsia="Liberation Serif;Times New Roma" w:hAnsi="Times New Roman" w:cs="Times New Roman"/>
                <w:lang w:val="en-US"/>
              </w:rPr>
            </w:pPr>
            <w:proofErr w:type="gramStart"/>
            <w:r>
              <w:rPr>
                <w:rFonts w:ascii="Times New Roman" w:eastAsia="Liberation Serif;Times New Roma" w:hAnsi="Times New Roman" w:cs="Times New Roman"/>
                <w:color w:val="000000"/>
                <w:sz w:val="22"/>
                <w:szCs w:val="22"/>
                <w:lang w:val="en-US"/>
              </w:rPr>
              <w:t>u</w:t>
            </w:r>
            <w:r w:rsidRPr="0031730E">
              <w:rPr>
                <w:rFonts w:ascii="Times New Roman" w:eastAsia="Liberation Serif;Times New Roma" w:hAnsi="Times New Roman" w:cs="Times New Roman"/>
                <w:color w:val="000000"/>
                <w:sz w:val="22"/>
                <w:szCs w:val="22"/>
                <w:lang w:val="en-US"/>
              </w:rPr>
              <w:t>nderstand</w:t>
            </w:r>
            <w:proofErr w:type="gramEnd"/>
            <w:r w:rsidRPr="0031730E">
              <w:rPr>
                <w:rFonts w:ascii="Times New Roman" w:eastAsia="Liberation Serif;Times New Roma" w:hAnsi="Times New Roman" w:cs="Times New Roman"/>
                <w:color w:val="000000"/>
                <w:sz w:val="22"/>
                <w:szCs w:val="22"/>
                <w:lang w:val="en-US"/>
              </w:rPr>
              <w:t xml:space="preserve"> the implementation</w:t>
            </w:r>
            <w:r>
              <w:rPr>
                <w:rFonts w:ascii="Times New Roman" w:eastAsia="Liberation Serif;Times New Roma" w:hAnsi="Times New Roman" w:cs="Times New Roman"/>
                <w:color w:val="000000"/>
                <w:sz w:val="22"/>
                <w:szCs w:val="22"/>
                <w:lang w:val="en-US"/>
              </w:rPr>
              <w:t xml:space="preserve"> of different type of functions.</w:t>
            </w:r>
          </w:p>
        </w:tc>
      </w:tr>
      <w:tr w:rsidR="0031730E" w:rsidRPr="0031730E" w:rsidTr="00421EF0">
        <w:trPr>
          <w:trHeight w:val="20"/>
        </w:trPr>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spacing w:after="0" w:line="240" w:lineRule="auto"/>
              <w:jc w:val="center"/>
              <w:rPr>
                <w:rFonts w:cs="Times New Roman"/>
              </w:rPr>
            </w:pPr>
            <w:r w:rsidRPr="0031730E">
              <w:rPr>
                <w:rFonts w:cs="Times New Roman"/>
                <w:b/>
                <w:sz w:val="22"/>
                <w:szCs w:val="22"/>
                <w:u w:val="single"/>
              </w:rPr>
              <w:t xml:space="preserve">CO-PO </w:t>
            </w:r>
            <w:r>
              <w:rPr>
                <w:rFonts w:cs="Times New Roman"/>
                <w:b/>
                <w:sz w:val="22"/>
                <w:szCs w:val="22"/>
                <w:u w:val="single"/>
              </w:rPr>
              <w:t>Mapping M</w:t>
            </w:r>
            <w:r w:rsidRPr="0031730E">
              <w:rPr>
                <w:rFonts w:cs="Times New Roman"/>
                <w:b/>
                <w:sz w:val="22"/>
                <w:szCs w:val="22"/>
                <w:u w:val="single"/>
              </w:rPr>
              <w:t xml:space="preserve">atrix for the </w:t>
            </w:r>
            <w:r>
              <w:rPr>
                <w:rFonts w:cs="Times New Roman"/>
                <w:b/>
                <w:sz w:val="22"/>
                <w:szCs w:val="22"/>
                <w:u w:val="single"/>
              </w:rPr>
              <w:t>C</w:t>
            </w:r>
            <w:r w:rsidRPr="0031730E">
              <w:rPr>
                <w:rFonts w:cs="Times New Roman"/>
                <w:b/>
                <w:sz w:val="22"/>
                <w:szCs w:val="22"/>
                <w:u w:val="single"/>
              </w:rPr>
              <w:t xml:space="preserve">ourse </w:t>
            </w:r>
            <w:r>
              <w:rPr>
                <w:rFonts w:cs="Times New Roman"/>
                <w:b/>
                <w:sz w:val="22"/>
                <w:szCs w:val="22"/>
                <w:u w:val="single"/>
              </w:rPr>
              <w:t xml:space="preserve">Code : </w:t>
            </w:r>
            <w:r w:rsidRPr="0031730E">
              <w:rPr>
                <w:rFonts w:cs="Times New Roman"/>
                <w:b/>
                <w:sz w:val="22"/>
                <w:szCs w:val="22"/>
                <w:u w:val="single"/>
              </w:rPr>
              <w:t>MCA-20-</w:t>
            </w:r>
            <w:r>
              <w:rPr>
                <w:rFonts w:cs="Times New Roman"/>
                <w:b/>
                <w:sz w:val="22"/>
                <w:szCs w:val="22"/>
                <w:u w:val="single"/>
              </w:rPr>
              <w:t>24(</w:t>
            </w:r>
            <w:proofErr w:type="spellStart"/>
            <w:r>
              <w:rPr>
                <w:rFonts w:cs="Times New Roman"/>
                <w:b/>
                <w:sz w:val="22"/>
                <w:szCs w:val="22"/>
                <w:u w:val="single"/>
              </w:rPr>
              <w:t>i</w:t>
            </w:r>
            <w:proofErr w:type="spellEnd"/>
            <w:r>
              <w:rPr>
                <w:rFonts w:cs="Times New Roman"/>
                <w:b/>
                <w:sz w:val="22"/>
                <w:szCs w:val="22"/>
                <w:u w:val="single"/>
              </w:rPr>
              <w:t>)</w:t>
            </w:r>
          </w:p>
        </w:tc>
      </w:tr>
      <w:tr w:rsidR="0031730E" w:rsidRPr="0031730E" w:rsidTr="00616CC7">
        <w:trPr>
          <w:trHeight w:val="20"/>
        </w:trPr>
        <w:tc>
          <w:tcPr>
            <w:tcW w:w="99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1F037E" w:rsidP="001F037E">
            <w:pPr>
              <w:pStyle w:val="TableContents"/>
              <w:jc w:val="center"/>
              <w:rPr>
                <w:rFonts w:ascii="Times New Roman" w:hAnsi="Times New Roman" w:cs="Times New Roman"/>
              </w:rPr>
            </w:pPr>
            <w:r>
              <w:rPr>
                <w:rFonts w:ascii="Times New Roman" w:hAnsi="Times New Roman" w:cs="Times New Roman"/>
                <w:b/>
                <w:sz w:val="22"/>
                <w:szCs w:val="22"/>
                <w:lang w:val="en-US"/>
              </w:rPr>
              <w:t>COs</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center"/>
              <w:rPr>
                <w:rFonts w:ascii="Times New Roman" w:hAnsi="Times New Roman" w:cs="Times New Roman"/>
              </w:rPr>
            </w:pPr>
            <w:r w:rsidRPr="0031730E">
              <w:rPr>
                <w:rFonts w:ascii="Times New Roman" w:hAnsi="Times New Roman" w:cs="Times New Roman"/>
                <w:b/>
                <w:sz w:val="22"/>
                <w:szCs w:val="22"/>
                <w:lang w:val="en-US"/>
              </w:rPr>
              <w:t>PO1</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center"/>
              <w:rPr>
                <w:rFonts w:ascii="Times New Roman" w:hAnsi="Times New Roman" w:cs="Times New Roman"/>
              </w:rPr>
            </w:pPr>
            <w:r w:rsidRPr="0031730E">
              <w:rPr>
                <w:rFonts w:ascii="Times New Roman" w:hAnsi="Times New Roman" w:cs="Times New Roman"/>
                <w:b/>
                <w:sz w:val="22"/>
                <w:szCs w:val="22"/>
                <w:lang w:val="en-US"/>
              </w:rPr>
              <w:t>PO2</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center"/>
              <w:rPr>
                <w:rFonts w:ascii="Times New Roman" w:hAnsi="Times New Roman" w:cs="Times New Roman"/>
              </w:rPr>
            </w:pPr>
            <w:r w:rsidRPr="0031730E">
              <w:rPr>
                <w:rFonts w:ascii="Times New Roman" w:hAnsi="Times New Roman" w:cs="Times New Roman"/>
                <w:b/>
                <w:sz w:val="22"/>
                <w:szCs w:val="22"/>
                <w:lang w:val="en-US"/>
              </w:rPr>
              <w:t>PO3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center"/>
              <w:rPr>
                <w:rFonts w:ascii="Times New Roman" w:hAnsi="Times New Roman" w:cs="Times New Roman"/>
              </w:rPr>
            </w:pPr>
            <w:r w:rsidRPr="0031730E">
              <w:rPr>
                <w:rFonts w:ascii="Times New Roman" w:hAnsi="Times New Roman" w:cs="Times New Roman"/>
                <w:b/>
                <w:sz w:val="22"/>
                <w:szCs w:val="22"/>
                <w:lang w:val="en-US"/>
              </w:rPr>
              <w:t>PO4</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center"/>
              <w:rPr>
                <w:rFonts w:ascii="Times New Roman" w:hAnsi="Times New Roman" w:cs="Times New Roman"/>
              </w:rPr>
            </w:pPr>
            <w:r w:rsidRPr="0031730E">
              <w:rPr>
                <w:rFonts w:ascii="Times New Roman" w:hAnsi="Times New Roman" w:cs="Times New Roman"/>
                <w:b/>
                <w:sz w:val="22"/>
                <w:szCs w:val="22"/>
                <w:lang w:val="en-US"/>
              </w:rPr>
              <w:t>PO5</w:t>
            </w:r>
          </w:p>
        </w:tc>
        <w:tc>
          <w:tcPr>
            <w:tcW w:w="36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center"/>
              <w:rPr>
                <w:rFonts w:ascii="Times New Roman" w:hAnsi="Times New Roman" w:cs="Times New Roman"/>
              </w:rPr>
            </w:pPr>
            <w:r w:rsidRPr="0031730E">
              <w:rPr>
                <w:rFonts w:ascii="Times New Roman" w:hAnsi="Times New Roman" w:cs="Times New Roman"/>
                <w:b/>
                <w:sz w:val="22"/>
                <w:szCs w:val="22"/>
                <w:lang w:val="en-US"/>
              </w:rPr>
              <w:t>PO6</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center"/>
              <w:rPr>
                <w:rFonts w:ascii="Times New Roman" w:hAnsi="Times New Roman" w:cs="Times New Roman"/>
              </w:rPr>
            </w:pPr>
            <w:r w:rsidRPr="0031730E">
              <w:rPr>
                <w:rFonts w:ascii="Times New Roman" w:hAnsi="Times New Roman" w:cs="Times New Roman"/>
                <w:b/>
                <w:sz w:val="22"/>
                <w:szCs w:val="22"/>
                <w:lang w:val="en-US"/>
              </w:rPr>
              <w:t>PO7</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center"/>
              <w:rPr>
                <w:rFonts w:ascii="Times New Roman" w:hAnsi="Times New Roman" w:cs="Times New Roman"/>
              </w:rPr>
            </w:pPr>
            <w:r w:rsidRPr="0031730E">
              <w:rPr>
                <w:rFonts w:ascii="Times New Roman" w:hAnsi="Times New Roman" w:cs="Times New Roman"/>
                <w:b/>
                <w:sz w:val="22"/>
                <w:szCs w:val="22"/>
                <w:lang w:val="en-US"/>
              </w:rPr>
              <w:t>PO8</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center"/>
              <w:rPr>
                <w:rFonts w:ascii="Times New Roman" w:hAnsi="Times New Roman" w:cs="Times New Roman"/>
              </w:rPr>
            </w:pPr>
            <w:r w:rsidRPr="0031730E">
              <w:rPr>
                <w:rFonts w:ascii="Times New Roman" w:hAnsi="Times New Roman" w:cs="Times New Roman"/>
                <w:b/>
                <w:sz w:val="22"/>
                <w:szCs w:val="22"/>
                <w:lang w:val="en-US"/>
              </w:rPr>
              <w:t>PO9</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center"/>
              <w:rPr>
                <w:rFonts w:ascii="Times New Roman" w:hAnsi="Times New Roman" w:cs="Times New Roman"/>
              </w:rPr>
            </w:pPr>
            <w:r w:rsidRPr="0031730E">
              <w:rPr>
                <w:rFonts w:ascii="Times New Roman" w:hAnsi="Times New Roman" w:cs="Times New Roman"/>
                <w:b/>
                <w:sz w:val="22"/>
                <w:szCs w:val="22"/>
                <w:lang w:val="en-US"/>
              </w:rPr>
              <w:t>PO10</w:t>
            </w:r>
          </w:p>
        </w:tc>
        <w:tc>
          <w:tcPr>
            <w:tcW w:w="36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center"/>
              <w:rPr>
                <w:rFonts w:ascii="Times New Roman" w:hAnsi="Times New Roman" w:cs="Times New Roman"/>
              </w:rPr>
            </w:pPr>
            <w:r w:rsidRPr="0031730E">
              <w:rPr>
                <w:rFonts w:ascii="Times New Roman" w:hAnsi="Times New Roman" w:cs="Times New Roman"/>
                <w:b/>
                <w:sz w:val="22"/>
                <w:szCs w:val="22"/>
                <w:lang w:val="en-US"/>
              </w:rPr>
              <w:t>PO11</w:t>
            </w:r>
          </w:p>
        </w:tc>
      </w:tr>
      <w:tr w:rsidR="001F037E" w:rsidRPr="0031730E" w:rsidTr="00616CC7">
        <w:trPr>
          <w:trHeight w:val="20"/>
        </w:trPr>
        <w:tc>
          <w:tcPr>
            <w:tcW w:w="99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Pr>
                <w:rFonts w:ascii="Times New Roman" w:eastAsia="Liberation Serif" w:hAnsi="Times New Roman" w:cs="Times New Roman"/>
                <w:b/>
                <w:sz w:val="22"/>
                <w:szCs w:val="22"/>
                <w:lang w:val="en-US"/>
              </w:rPr>
              <w:t>MCA-20-24(</w:t>
            </w:r>
            <w:proofErr w:type="spellStart"/>
            <w:r>
              <w:rPr>
                <w:rFonts w:ascii="Times New Roman" w:eastAsia="Liberation Serif" w:hAnsi="Times New Roman" w:cs="Times New Roman"/>
                <w:b/>
                <w:sz w:val="22"/>
                <w:szCs w:val="22"/>
                <w:lang w:val="en-US"/>
              </w:rPr>
              <w:t>i</w:t>
            </w:r>
            <w:proofErr w:type="spellEnd"/>
            <w:r>
              <w:rPr>
                <w:rFonts w:ascii="Times New Roman" w:eastAsia="Liberation Serif" w:hAnsi="Times New Roman" w:cs="Times New Roman"/>
                <w:b/>
                <w:sz w:val="22"/>
                <w:szCs w:val="22"/>
                <w:lang w:val="en-US"/>
              </w:rPr>
              <w:t>)</w:t>
            </w:r>
            <w:r w:rsidRPr="0031730E">
              <w:rPr>
                <w:rFonts w:ascii="Times New Roman" w:eastAsia="Liberation Serif" w:hAnsi="Times New Roman" w:cs="Times New Roman"/>
                <w:b/>
                <w:sz w:val="22"/>
                <w:szCs w:val="22"/>
                <w:lang w:val="en-US"/>
              </w:rPr>
              <w:t>.1</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1</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1</w:t>
            </w:r>
          </w:p>
        </w:tc>
        <w:tc>
          <w:tcPr>
            <w:tcW w:w="36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2</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1</w:t>
            </w:r>
          </w:p>
        </w:tc>
        <w:tc>
          <w:tcPr>
            <w:tcW w:w="36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r>
      <w:tr w:rsidR="001F037E" w:rsidRPr="0031730E" w:rsidTr="00616CC7">
        <w:trPr>
          <w:trHeight w:val="20"/>
        </w:trPr>
        <w:tc>
          <w:tcPr>
            <w:tcW w:w="99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eastAsia="Liberation Serif" w:hAnsi="Times New Roman" w:cs="Times New Roman"/>
                <w:b/>
                <w:sz w:val="22"/>
                <w:szCs w:val="22"/>
                <w:lang w:val="en-US"/>
              </w:rPr>
              <w:t>MCA</w:t>
            </w:r>
            <w:r>
              <w:rPr>
                <w:rFonts w:ascii="Times New Roman" w:eastAsia="Liberation Serif" w:hAnsi="Times New Roman" w:cs="Times New Roman"/>
                <w:b/>
                <w:sz w:val="22"/>
                <w:szCs w:val="22"/>
                <w:lang w:val="en-US"/>
              </w:rPr>
              <w:t>-20-24(</w:t>
            </w:r>
            <w:proofErr w:type="spellStart"/>
            <w:r>
              <w:rPr>
                <w:rFonts w:ascii="Times New Roman" w:eastAsia="Liberation Serif" w:hAnsi="Times New Roman" w:cs="Times New Roman"/>
                <w:b/>
                <w:sz w:val="22"/>
                <w:szCs w:val="22"/>
                <w:lang w:val="en-US"/>
              </w:rPr>
              <w:t>i</w:t>
            </w:r>
            <w:proofErr w:type="spellEnd"/>
            <w:r>
              <w:rPr>
                <w:rFonts w:ascii="Times New Roman" w:eastAsia="Liberation Serif" w:hAnsi="Times New Roman" w:cs="Times New Roman"/>
                <w:b/>
                <w:sz w:val="22"/>
                <w:szCs w:val="22"/>
                <w:lang w:val="en-US"/>
              </w:rPr>
              <w:t>)</w:t>
            </w:r>
            <w:r w:rsidRPr="0031730E">
              <w:rPr>
                <w:rFonts w:ascii="Times New Roman" w:eastAsia="Liberation Serif" w:hAnsi="Times New Roman" w:cs="Times New Roman"/>
                <w:b/>
                <w:sz w:val="22"/>
                <w:szCs w:val="22"/>
                <w:lang w:val="en-US"/>
              </w:rPr>
              <w:t>.2</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1</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1</w:t>
            </w:r>
          </w:p>
        </w:tc>
        <w:tc>
          <w:tcPr>
            <w:tcW w:w="36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2</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1</w:t>
            </w:r>
          </w:p>
        </w:tc>
        <w:tc>
          <w:tcPr>
            <w:tcW w:w="36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r>
      <w:tr w:rsidR="001F037E" w:rsidRPr="0031730E" w:rsidTr="00616CC7">
        <w:trPr>
          <w:trHeight w:val="20"/>
        </w:trPr>
        <w:tc>
          <w:tcPr>
            <w:tcW w:w="99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Pr>
                <w:rFonts w:ascii="Times New Roman" w:eastAsia="Liberation Serif" w:hAnsi="Times New Roman" w:cs="Times New Roman"/>
                <w:b/>
                <w:sz w:val="22"/>
                <w:szCs w:val="22"/>
                <w:lang w:val="en-US"/>
              </w:rPr>
              <w:t>MCA-20-24(</w:t>
            </w:r>
            <w:proofErr w:type="spellStart"/>
            <w:r>
              <w:rPr>
                <w:rFonts w:ascii="Times New Roman" w:eastAsia="Liberation Serif" w:hAnsi="Times New Roman" w:cs="Times New Roman"/>
                <w:b/>
                <w:sz w:val="22"/>
                <w:szCs w:val="22"/>
                <w:lang w:val="en-US"/>
              </w:rPr>
              <w:t>i</w:t>
            </w:r>
            <w:proofErr w:type="spellEnd"/>
            <w:r>
              <w:rPr>
                <w:rFonts w:ascii="Times New Roman" w:eastAsia="Liberation Serif" w:hAnsi="Times New Roman" w:cs="Times New Roman"/>
                <w:b/>
                <w:sz w:val="22"/>
                <w:szCs w:val="22"/>
                <w:lang w:val="en-US"/>
              </w:rPr>
              <w:t>)</w:t>
            </w:r>
            <w:r w:rsidRPr="0031730E">
              <w:rPr>
                <w:rFonts w:ascii="Times New Roman" w:eastAsia="Liberation Serif" w:hAnsi="Times New Roman" w:cs="Times New Roman"/>
                <w:b/>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1</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1</w:t>
            </w:r>
          </w:p>
        </w:tc>
        <w:tc>
          <w:tcPr>
            <w:tcW w:w="36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1</w:t>
            </w:r>
          </w:p>
        </w:tc>
        <w:tc>
          <w:tcPr>
            <w:tcW w:w="36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r>
      <w:tr w:rsidR="001F037E" w:rsidRPr="0031730E" w:rsidTr="00616CC7">
        <w:trPr>
          <w:trHeight w:val="20"/>
        </w:trPr>
        <w:tc>
          <w:tcPr>
            <w:tcW w:w="99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Pr>
                <w:rFonts w:ascii="Times New Roman" w:eastAsia="Liberation Serif" w:hAnsi="Times New Roman" w:cs="Times New Roman"/>
                <w:b/>
                <w:sz w:val="22"/>
                <w:szCs w:val="22"/>
                <w:lang w:val="en-US"/>
              </w:rPr>
              <w:t>MCA-20-24(</w:t>
            </w:r>
            <w:proofErr w:type="spellStart"/>
            <w:r>
              <w:rPr>
                <w:rFonts w:ascii="Times New Roman" w:eastAsia="Liberation Serif" w:hAnsi="Times New Roman" w:cs="Times New Roman"/>
                <w:b/>
                <w:sz w:val="22"/>
                <w:szCs w:val="22"/>
                <w:lang w:val="en-US"/>
              </w:rPr>
              <w:t>i</w:t>
            </w:r>
            <w:proofErr w:type="spellEnd"/>
            <w:r>
              <w:rPr>
                <w:rFonts w:ascii="Times New Roman" w:eastAsia="Liberation Serif" w:hAnsi="Times New Roman" w:cs="Times New Roman"/>
                <w:b/>
                <w:sz w:val="22"/>
                <w:szCs w:val="22"/>
                <w:lang w:val="en-US"/>
              </w:rPr>
              <w:t>)</w:t>
            </w:r>
            <w:r w:rsidRPr="0031730E">
              <w:rPr>
                <w:rFonts w:ascii="Times New Roman" w:eastAsia="Liberation Serif" w:hAnsi="Times New Roman" w:cs="Times New Roman"/>
                <w:b/>
                <w:sz w:val="22"/>
                <w:szCs w:val="22"/>
                <w:lang w:val="en-US"/>
              </w:rPr>
              <w:t>.4</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1</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1</w:t>
            </w:r>
          </w:p>
        </w:tc>
        <w:tc>
          <w:tcPr>
            <w:tcW w:w="36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1</w:t>
            </w:r>
          </w:p>
        </w:tc>
        <w:tc>
          <w:tcPr>
            <w:tcW w:w="36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hAnsi="Times New Roman" w:cs="Times New Roman"/>
                <w:sz w:val="22"/>
                <w:szCs w:val="22"/>
                <w:lang w:val="en-US"/>
              </w:rPr>
              <w:t>3</w:t>
            </w:r>
          </w:p>
        </w:tc>
      </w:tr>
      <w:tr w:rsidR="0031730E" w:rsidRPr="0031730E" w:rsidTr="00616CC7">
        <w:trPr>
          <w:trHeight w:val="20"/>
        </w:trPr>
        <w:tc>
          <w:tcPr>
            <w:tcW w:w="99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center"/>
              <w:rPr>
                <w:rFonts w:ascii="Times New Roman" w:hAnsi="Times New Roman" w:cs="Times New Roman"/>
              </w:rPr>
            </w:pPr>
            <w:r w:rsidRPr="0031730E">
              <w:rPr>
                <w:rFonts w:ascii="Times New Roman" w:hAnsi="Times New Roman" w:cs="Times New Roman"/>
                <w:b/>
                <w:sz w:val="22"/>
                <w:szCs w:val="22"/>
                <w:lang w:val="en-US"/>
              </w:rPr>
              <w:t>Average</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rPr>
            </w:pPr>
            <w:r w:rsidRPr="001F037E">
              <w:rPr>
                <w:rFonts w:ascii="Times New Roman" w:hAnsi="Times New Roman" w:cs="Times New Roman"/>
                <w:b/>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rPr>
            </w:pPr>
            <w:r w:rsidRPr="001F037E">
              <w:rPr>
                <w:rFonts w:ascii="Times New Roman" w:hAnsi="Times New Roman" w:cs="Times New Roman"/>
                <w:b/>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rPr>
            </w:pPr>
            <w:r w:rsidRPr="001F037E">
              <w:rPr>
                <w:rFonts w:ascii="Times New Roman" w:hAnsi="Times New Roman" w:cs="Times New Roman"/>
                <w:b/>
                <w:sz w:val="22"/>
                <w:szCs w:val="22"/>
                <w:lang w:val="en-US"/>
              </w:rPr>
              <w:t>1</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rPr>
            </w:pPr>
            <w:r w:rsidRPr="001F037E">
              <w:rPr>
                <w:rFonts w:ascii="Times New Roman" w:hAnsi="Times New Roman" w:cs="Times New Roman"/>
                <w:b/>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rPr>
            </w:pPr>
            <w:r w:rsidRPr="001F037E">
              <w:rPr>
                <w:rFonts w:ascii="Times New Roman" w:hAnsi="Times New Roman" w:cs="Times New Roman"/>
                <w:b/>
                <w:sz w:val="22"/>
                <w:szCs w:val="22"/>
                <w:lang w:val="en-US"/>
              </w:rPr>
              <w:t>1</w:t>
            </w:r>
          </w:p>
        </w:tc>
        <w:tc>
          <w:tcPr>
            <w:tcW w:w="36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rPr>
            </w:pPr>
            <w:r w:rsidRPr="001F037E">
              <w:rPr>
                <w:rFonts w:ascii="Times New Roman" w:hAnsi="Times New Roman" w:cs="Times New Roman"/>
                <w:b/>
                <w:sz w:val="22"/>
                <w:szCs w:val="22"/>
                <w:lang w:val="en-US"/>
              </w:rPr>
              <w:t>3</w:t>
            </w:r>
          </w:p>
        </w:tc>
        <w:tc>
          <w:tcPr>
            <w:tcW w:w="36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rPr>
            </w:pPr>
            <w:r w:rsidRPr="001F037E">
              <w:rPr>
                <w:rFonts w:ascii="Times New Roman" w:hAnsi="Times New Roman" w:cs="Times New Roman"/>
                <w:b/>
                <w:sz w:val="22"/>
                <w:szCs w:val="22"/>
                <w:lang w:val="en-US"/>
              </w:rPr>
              <w:t>2.5</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rPr>
            </w:pPr>
            <w:r w:rsidRPr="001F037E">
              <w:rPr>
                <w:rFonts w:ascii="Times New Roman" w:hAnsi="Times New Roman" w:cs="Times New Roman"/>
                <w:b/>
                <w:sz w:val="22"/>
                <w:szCs w:val="22"/>
                <w:lang w:val="en-US"/>
              </w:rPr>
              <w:t>3</w:t>
            </w:r>
          </w:p>
        </w:tc>
        <w:tc>
          <w:tcPr>
            <w:tcW w:w="365"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rPr>
            </w:pPr>
            <w:r w:rsidRPr="001F037E">
              <w:rPr>
                <w:rFonts w:ascii="Times New Roman" w:hAnsi="Times New Roman" w:cs="Times New Roman"/>
                <w:b/>
                <w:sz w:val="22"/>
                <w:szCs w:val="22"/>
                <w:lang w:val="en-US"/>
              </w:rPr>
              <w:t>3</w:t>
            </w:r>
          </w:p>
        </w:tc>
        <w:tc>
          <w:tcPr>
            <w:tcW w:w="36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rPr>
            </w:pPr>
            <w:r w:rsidRPr="001F037E">
              <w:rPr>
                <w:rFonts w:ascii="Times New Roman" w:hAnsi="Times New Roman" w:cs="Times New Roman"/>
                <w:b/>
                <w:sz w:val="22"/>
                <w:szCs w:val="22"/>
                <w:lang w:val="en-US"/>
              </w:rPr>
              <w:t>1</w:t>
            </w:r>
          </w:p>
        </w:tc>
        <w:tc>
          <w:tcPr>
            <w:tcW w:w="36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rPr>
            </w:pPr>
            <w:r w:rsidRPr="001F037E">
              <w:rPr>
                <w:rFonts w:ascii="Times New Roman" w:hAnsi="Times New Roman" w:cs="Times New Roman"/>
                <w:b/>
                <w:sz w:val="22"/>
                <w:szCs w:val="22"/>
                <w:lang w:val="en-US"/>
              </w:rPr>
              <w:t>3</w:t>
            </w:r>
          </w:p>
        </w:tc>
      </w:tr>
      <w:tr w:rsidR="0031730E" w:rsidRPr="0031730E" w:rsidTr="00421EF0">
        <w:trPr>
          <w:trHeight w:val="20"/>
        </w:trPr>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center"/>
              <w:rPr>
                <w:rFonts w:ascii="Times New Roman" w:hAnsi="Times New Roman" w:cs="Times New Roman"/>
              </w:rPr>
            </w:pPr>
            <w:r w:rsidRPr="0031730E">
              <w:rPr>
                <w:rFonts w:ascii="Times New Roman" w:hAnsi="Times New Roman" w:cs="Times New Roman"/>
                <w:b/>
                <w:sz w:val="22"/>
                <w:szCs w:val="22"/>
                <w:u w:val="single"/>
              </w:rPr>
              <w:t xml:space="preserve">CO-PSO </w:t>
            </w:r>
            <w:r w:rsidR="001F037E">
              <w:rPr>
                <w:rFonts w:ascii="Times New Roman" w:hAnsi="Times New Roman" w:cs="Times New Roman"/>
                <w:b/>
                <w:sz w:val="22"/>
                <w:szCs w:val="22"/>
                <w:u w:val="single"/>
              </w:rPr>
              <w:t>Mapping M</w:t>
            </w:r>
            <w:r w:rsidRPr="0031730E">
              <w:rPr>
                <w:rFonts w:ascii="Times New Roman" w:hAnsi="Times New Roman" w:cs="Times New Roman"/>
                <w:b/>
                <w:sz w:val="22"/>
                <w:szCs w:val="22"/>
                <w:u w:val="single"/>
              </w:rPr>
              <w:t xml:space="preserve">atrix for the </w:t>
            </w:r>
            <w:r w:rsidR="001F037E">
              <w:rPr>
                <w:rFonts w:ascii="Times New Roman" w:hAnsi="Times New Roman" w:cs="Times New Roman"/>
                <w:b/>
                <w:sz w:val="22"/>
                <w:szCs w:val="22"/>
                <w:u w:val="single"/>
              </w:rPr>
              <w:t>C</w:t>
            </w:r>
            <w:r w:rsidRPr="0031730E">
              <w:rPr>
                <w:rFonts w:ascii="Times New Roman" w:hAnsi="Times New Roman" w:cs="Times New Roman"/>
                <w:b/>
                <w:sz w:val="22"/>
                <w:szCs w:val="22"/>
                <w:u w:val="single"/>
              </w:rPr>
              <w:t xml:space="preserve">ourse </w:t>
            </w:r>
            <w:r w:rsidR="001F037E">
              <w:rPr>
                <w:rFonts w:ascii="Times New Roman" w:hAnsi="Times New Roman" w:cs="Times New Roman"/>
                <w:b/>
                <w:sz w:val="22"/>
                <w:szCs w:val="22"/>
                <w:u w:val="single"/>
              </w:rPr>
              <w:t xml:space="preserve">Code : </w:t>
            </w:r>
            <w:r w:rsidRPr="0031730E">
              <w:rPr>
                <w:rFonts w:ascii="Times New Roman" w:hAnsi="Times New Roman" w:cs="Times New Roman"/>
                <w:b/>
                <w:sz w:val="22"/>
                <w:szCs w:val="22"/>
                <w:u w:val="single"/>
              </w:rPr>
              <w:t>MCA-20-</w:t>
            </w:r>
            <w:r w:rsidR="001F037E">
              <w:rPr>
                <w:rFonts w:ascii="Times New Roman" w:hAnsi="Times New Roman" w:cs="Times New Roman"/>
                <w:b/>
                <w:sz w:val="22"/>
                <w:szCs w:val="22"/>
                <w:u w:val="single"/>
              </w:rPr>
              <w:t>24(</w:t>
            </w:r>
            <w:proofErr w:type="spellStart"/>
            <w:r w:rsidR="001F037E">
              <w:rPr>
                <w:rFonts w:ascii="Times New Roman" w:hAnsi="Times New Roman" w:cs="Times New Roman"/>
                <w:b/>
                <w:sz w:val="22"/>
                <w:szCs w:val="22"/>
                <w:u w:val="single"/>
              </w:rPr>
              <w:t>i</w:t>
            </w:r>
            <w:proofErr w:type="spellEnd"/>
            <w:r w:rsidR="001F037E">
              <w:rPr>
                <w:rFonts w:ascii="Times New Roman" w:hAnsi="Times New Roman" w:cs="Times New Roman"/>
                <w:b/>
                <w:sz w:val="22"/>
                <w:szCs w:val="22"/>
                <w:u w:val="single"/>
              </w:rPr>
              <w:t>)</w:t>
            </w:r>
          </w:p>
        </w:tc>
      </w:tr>
      <w:tr w:rsidR="0031730E" w:rsidRPr="0031730E" w:rsidTr="00616CC7">
        <w:trPr>
          <w:trHeight w:val="20"/>
        </w:trPr>
        <w:tc>
          <w:tcPr>
            <w:tcW w:w="99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1F037E" w:rsidP="001F037E">
            <w:pPr>
              <w:pStyle w:val="TableContents"/>
              <w:jc w:val="center"/>
              <w:rPr>
                <w:rFonts w:ascii="Times New Roman" w:hAnsi="Times New Roman" w:cs="Times New Roman"/>
              </w:rPr>
            </w:pPr>
            <w:r>
              <w:rPr>
                <w:rFonts w:ascii="Times New Roman" w:hAnsi="Times New Roman" w:cs="Times New Roman"/>
                <w:b/>
                <w:sz w:val="22"/>
                <w:szCs w:val="22"/>
                <w:lang w:val="en-US"/>
              </w:rPr>
              <w:t>COs</w:t>
            </w:r>
          </w:p>
        </w:tc>
        <w:tc>
          <w:tcPr>
            <w:tcW w:w="802"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b/>
              </w:rPr>
              <w:t>PSO1</w:t>
            </w:r>
          </w:p>
        </w:tc>
        <w:tc>
          <w:tcPr>
            <w:tcW w:w="80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b/>
              </w:rPr>
              <w:t>PSO2</w:t>
            </w:r>
          </w:p>
        </w:tc>
        <w:tc>
          <w:tcPr>
            <w:tcW w:w="8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b/>
              </w:rPr>
              <w:t>PSO3</w:t>
            </w:r>
          </w:p>
        </w:tc>
        <w:tc>
          <w:tcPr>
            <w:tcW w:w="80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b/>
              </w:rPr>
              <w:t>PSO4</w:t>
            </w:r>
          </w:p>
        </w:tc>
        <w:tc>
          <w:tcPr>
            <w:tcW w:w="80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b/>
              </w:rPr>
              <w:t>PSO5</w:t>
            </w:r>
          </w:p>
        </w:tc>
      </w:tr>
      <w:tr w:rsidR="001F037E" w:rsidRPr="0031730E" w:rsidTr="00616CC7">
        <w:trPr>
          <w:trHeight w:val="20"/>
        </w:trPr>
        <w:tc>
          <w:tcPr>
            <w:tcW w:w="99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Pr>
                <w:rFonts w:ascii="Times New Roman" w:eastAsia="Liberation Serif" w:hAnsi="Times New Roman" w:cs="Times New Roman"/>
                <w:b/>
                <w:sz w:val="22"/>
                <w:szCs w:val="22"/>
                <w:lang w:val="en-US"/>
              </w:rPr>
              <w:t>MCA-20-24(</w:t>
            </w:r>
            <w:proofErr w:type="spellStart"/>
            <w:r>
              <w:rPr>
                <w:rFonts w:ascii="Times New Roman" w:eastAsia="Liberation Serif" w:hAnsi="Times New Roman" w:cs="Times New Roman"/>
                <w:b/>
                <w:sz w:val="22"/>
                <w:szCs w:val="22"/>
                <w:lang w:val="en-US"/>
              </w:rPr>
              <w:t>i</w:t>
            </w:r>
            <w:proofErr w:type="spellEnd"/>
            <w:r>
              <w:rPr>
                <w:rFonts w:ascii="Times New Roman" w:eastAsia="Liberation Serif" w:hAnsi="Times New Roman" w:cs="Times New Roman"/>
                <w:b/>
                <w:sz w:val="22"/>
                <w:szCs w:val="22"/>
                <w:lang w:val="en-US"/>
              </w:rPr>
              <w:t>)</w:t>
            </w:r>
            <w:r w:rsidRPr="0031730E">
              <w:rPr>
                <w:rFonts w:ascii="Times New Roman" w:eastAsia="Liberation Serif" w:hAnsi="Times New Roman" w:cs="Times New Roman"/>
                <w:b/>
                <w:sz w:val="22"/>
                <w:szCs w:val="22"/>
                <w:lang w:val="en-US"/>
              </w:rPr>
              <w:t>.1</w:t>
            </w:r>
          </w:p>
        </w:tc>
        <w:tc>
          <w:tcPr>
            <w:tcW w:w="802"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80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8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80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2</w:t>
            </w:r>
          </w:p>
        </w:tc>
        <w:tc>
          <w:tcPr>
            <w:tcW w:w="80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r>
      <w:tr w:rsidR="001F037E" w:rsidRPr="0031730E" w:rsidTr="00616CC7">
        <w:trPr>
          <w:trHeight w:val="20"/>
        </w:trPr>
        <w:tc>
          <w:tcPr>
            <w:tcW w:w="99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sidRPr="0031730E">
              <w:rPr>
                <w:rFonts w:ascii="Times New Roman" w:eastAsia="Liberation Serif" w:hAnsi="Times New Roman" w:cs="Times New Roman"/>
                <w:b/>
                <w:sz w:val="22"/>
                <w:szCs w:val="22"/>
                <w:lang w:val="en-US"/>
              </w:rPr>
              <w:t>MCA</w:t>
            </w:r>
            <w:r>
              <w:rPr>
                <w:rFonts w:ascii="Times New Roman" w:eastAsia="Liberation Serif" w:hAnsi="Times New Roman" w:cs="Times New Roman"/>
                <w:b/>
                <w:sz w:val="22"/>
                <w:szCs w:val="22"/>
                <w:lang w:val="en-US"/>
              </w:rPr>
              <w:t>-20-24(</w:t>
            </w:r>
            <w:proofErr w:type="spellStart"/>
            <w:r>
              <w:rPr>
                <w:rFonts w:ascii="Times New Roman" w:eastAsia="Liberation Serif" w:hAnsi="Times New Roman" w:cs="Times New Roman"/>
                <w:b/>
                <w:sz w:val="22"/>
                <w:szCs w:val="22"/>
                <w:lang w:val="en-US"/>
              </w:rPr>
              <w:t>i</w:t>
            </w:r>
            <w:proofErr w:type="spellEnd"/>
            <w:r>
              <w:rPr>
                <w:rFonts w:ascii="Times New Roman" w:eastAsia="Liberation Serif" w:hAnsi="Times New Roman" w:cs="Times New Roman"/>
                <w:b/>
                <w:sz w:val="22"/>
                <w:szCs w:val="22"/>
                <w:lang w:val="en-US"/>
              </w:rPr>
              <w:t>)</w:t>
            </w:r>
            <w:r w:rsidRPr="0031730E">
              <w:rPr>
                <w:rFonts w:ascii="Times New Roman" w:eastAsia="Liberation Serif" w:hAnsi="Times New Roman" w:cs="Times New Roman"/>
                <w:b/>
                <w:sz w:val="22"/>
                <w:szCs w:val="22"/>
                <w:lang w:val="en-US"/>
              </w:rPr>
              <w:t>.2</w:t>
            </w:r>
          </w:p>
        </w:tc>
        <w:tc>
          <w:tcPr>
            <w:tcW w:w="802"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80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8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80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2</w:t>
            </w:r>
          </w:p>
        </w:tc>
        <w:tc>
          <w:tcPr>
            <w:tcW w:w="80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r>
      <w:tr w:rsidR="001F037E" w:rsidRPr="0031730E" w:rsidTr="00616CC7">
        <w:trPr>
          <w:trHeight w:val="20"/>
        </w:trPr>
        <w:tc>
          <w:tcPr>
            <w:tcW w:w="99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Pr>
                <w:rFonts w:ascii="Times New Roman" w:eastAsia="Liberation Serif" w:hAnsi="Times New Roman" w:cs="Times New Roman"/>
                <w:b/>
                <w:sz w:val="22"/>
                <w:szCs w:val="22"/>
                <w:lang w:val="en-US"/>
              </w:rPr>
              <w:t>MCA-20-24(</w:t>
            </w:r>
            <w:proofErr w:type="spellStart"/>
            <w:r>
              <w:rPr>
                <w:rFonts w:ascii="Times New Roman" w:eastAsia="Liberation Serif" w:hAnsi="Times New Roman" w:cs="Times New Roman"/>
                <w:b/>
                <w:sz w:val="22"/>
                <w:szCs w:val="22"/>
                <w:lang w:val="en-US"/>
              </w:rPr>
              <w:t>i</w:t>
            </w:r>
            <w:proofErr w:type="spellEnd"/>
            <w:r>
              <w:rPr>
                <w:rFonts w:ascii="Times New Roman" w:eastAsia="Liberation Serif" w:hAnsi="Times New Roman" w:cs="Times New Roman"/>
                <w:b/>
                <w:sz w:val="22"/>
                <w:szCs w:val="22"/>
                <w:lang w:val="en-US"/>
              </w:rPr>
              <w:t>)</w:t>
            </w:r>
            <w:r w:rsidRPr="0031730E">
              <w:rPr>
                <w:rFonts w:ascii="Times New Roman" w:eastAsia="Liberation Serif" w:hAnsi="Times New Roman" w:cs="Times New Roman"/>
                <w:b/>
                <w:sz w:val="22"/>
                <w:szCs w:val="22"/>
                <w:lang w:val="en-US"/>
              </w:rPr>
              <w:t>.3</w:t>
            </w:r>
          </w:p>
        </w:tc>
        <w:tc>
          <w:tcPr>
            <w:tcW w:w="802"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80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8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80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2</w:t>
            </w:r>
          </w:p>
        </w:tc>
        <w:tc>
          <w:tcPr>
            <w:tcW w:w="80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r>
      <w:tr w:rsidR="001F037E" w:rsidRPr="0031730E" w:rsidTr="00616CC7">
        <w:trPr>
          <w:trHeight w:val="20"/>
        </w:trPr>
        <w:tc>
          <w:tcPr>
            <w:tcW w:w="99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TableContents"/>
              <w:jc w:val="center"/>
              <w:rPr>
                <w:rFonts w:ascii="Times New Roman" w:hAnsi="Times New Roman" w:cs="Times New Roman"/>
              </w:rPr>
            </w:pPr>
            <w:r>
              <w:rPr>
                <w:rFonts w:ascii="Times New Roman" w:eastAsia="Liberation Serif" w:hAnsi="Times New Roman" w:cs="Times New Roman"/>
                <w:b/>
                <w:sz w:val="22"/>
                <w:szCs w:val="22"/>
                <w:lang w:val="en-US"/>
              </w:rPr>
              <w:t>MCA-20-24(</w:t>
            </w:r>
            <w:proofErr w:type="spellStart"/>
            <w:r>
              <w:rPr>
                <w:rFonts w:ascii="Times New Roman" w:eastAsia="Liberation Serif" w:hAnsi="Times New Roman" w:cs="Times New Roman"/>
                <w:b/>
                <w:sz w:val="22"/>
                <w:szCs w:val="22"/>
                <w:lang w:val="en-US"/>
              </w:rPr>
              <w:t>i</w:t>
            </w:r>
            <w:proofErr w:type="spellEnd"/>
            <w:r>
              <w:rPr>
                <w:rFonts w:ascii="Times New Roman" w:eastAsia="Liberation Serif" w:hAnsi="Times New Roman" w:cs="Times New Roman"/>
                <w:b/>
                <w:sz w:val="22"/>
                <w:szCs w:val="22"/>
                <w:lang w:val="en-US"/>
              </w:rPr>
              <w:t>)</w:t>
            </w:r>
            <w:r w:rsidRPr="0031730E">
              <w:rPr>
                <w:rFonts w:ascii="Times New Roman" w:eastAsia="Liberation Serif" w:hAnsi="Times New Roman" w:cs="Times New Roman"/>
                <w:b/>
                <w:sz w:val="22"/>
                <w:szCs w:val="22"/>
                <w:lang w:val="en-US"/>
              </w:rPr>
              <w:t>.4</w:t>
            </w:r>
          </w:p>
        </w:tc>
        <w:tc>
          <w:tcPr>
            <w:tcW w:w="802"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80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8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c>
          <w:tcPr>
            <w:tcW w:w="80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2</w:t>
            </w:r>
          </w:p>
        </w:tc>
        <w:tc>
          <w:tcPr>
            <w:tcW w:w="80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31730E" w:rsidRDefault="001F037E" w:rsidP="001F037E">
            <w:pPr>
              <w:pStyle w:val="ListParagraph"/>
              <w:tabs>
                <w:tab w:val="left" w:pos="567"/>
              </w:tabs>
              <w:spacing w:after="0" w:line="240" w:lineRule="auto"/>
              <w:ind w:left="0"/>
              <w:jc w:val="center"/>
              <w:rPr>
                <w:rFonts w:ascii="Times New Roman" w:hAnsi="Times New Roman" w:cs="Times New Roman"/>
              </w:rPr>
            </w:pPr>
            <w:r w:rsidRPr="0031730E">
              <w:rPr>
                <w:rFonts w:ascii="Times New Roman" w:eastAsia="Liberation Serif" w:hAnsi="Times New Roman" w:cs="Times New Roman"/>
              </w:rPr>
              <w:t>3</w:t>
            </w:r>
          </w:p>
        </w:tc>
      </w:tr>
      <w:tr w:rsidR="0031730E" w:rsidRPr="0031730E" w:rsidTr="00616CC7">
        <w:trPr>
          <w:trHeight w:val="20"/>
        </w:trPr>
        <w:tc>
          <w:tcPr>
            <w:tcW w:w="99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center"/>
              <w:rPr>
                <w:rFonts w:ascii="Times New Roman" w:hAnsi="Times New Roman" w:cs="Times New Roman"/>
              </w:rPr>
            </w:pPr>
            <w:r w:rsidRPr="0031730E">
              <w:rPr>
                <w:rFonts w:ascii="Times New Roman" w:hAnsi="Times New Roman" w:cs="Times New Roman"/>
                <w:b/>
                <w:sz w:val="22"/>
                <w:szCs w:val="22"/>
                <w:lang w:val="en-US"/>
              </w:rPr>
              <w:t>Average</w:t>
            </w:r>
          </w:p>
        </w:tc>
        <w:tc>
          <w:tcPr>
            <w:tcW w:w="802"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B018D5" w:rsidRDefault="0031730E" w:rsidP="001F037E">
            <w:pPr>
              <w:pStyle w:val="ListParagraph"/>
              <w:tabs>
                <w:tab w:val="left" w:pos="567"/>
              </w:tabs>
              <w:spacing w:after="0" w:line="240" w:lineRule="auto"/>
              <w:ind w:left="0"/>
              <w:jc w:val="center"/>
              <w:rPr>
                <w:rFonts w:ascii="Times New Roman" w:hAnsi="Times New Roman" w:cs="Times New Roman"/>
                <w:b/>
              </w:rPr>
            </w:pPr>
            <w:r w:rsidRPr="00B018D5">
              <w:rPr>
                <w:rFonts w:ascii="Times New Roman" w:eastAsia="Liberation Serif" w:hAnsi="Times New Roman" w:cs="Times New Roman"/>
                <w:b/>
              </w:rPr>
              <w:t>3</w:t>
            </w:r>
          </w:p>
        </w:tc>
        <w:tc>
          <w:tcPr>
            <w:tcW w:w="80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B018D5" w:rsidRDefault="0031730E" w:rsidP="001F037E">
            <w:pPr>
              <w:pStyle w:val="ListParagraph"/>
              <w:tabs>
                <w:tab w:val="left" w:pos="567"/>
              </w:tabs>
              <w:spacing w:after="0" w:line="240" w:lineRule="auto"/>
              <w:ind w:left="0"/>
              <w:jc w:val="center"/>
              <w:rPr>
                <w:rFonts w:ascii="Times New Roman" w:hAnsi="Times New Roman" w:cs="Times New Roman"/>
                <w:b/>
              </w:rPr>
            </w:pPr>
            <w:r w:rsidRPr="00B018D5">
              <w:rPr>
                <w:rFonts w:ascii="Times New Roman" w:eastAsia="Liberation Serif" w:hAnsi="Times New Roman" w:cs="Times New Roman"/>
                <w:b/>
              </w:rPr>
              <w:t>3</w:t>
            </w:r>
          </w:p>
        </w:tc>
        <w:tc>
          <w:tcPr>
            <w:tcW w:w="8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B018D5" w:rsidRDefault="0031730E" w:rsidP="001F037E">
            <w:pPr>
              <w:pStyle w:val="ListParagraph"/>
              <w:tabs>
                <w:tab w:val="left" w:pos="567"/>
              </w:tabs>
              <w:spacing w:after="0" w:line="240" w:lineRule="auto"/>
              <w:ind w:left="0"/>
              <w:jc w:val="center"/>
              <w:rPr>
                <w:rFonts w:ascii="Times New Roman" w:hAnsi="Times New Roman" w:cs="Times New Roman"/>
                <w:b/>
              </w:rPr>
            </w:pPr>
            <w:r w:rsidRPr="00B018D5">
              <w:rPr>
                <w:rFonts w:ascii="Times New Roman" w:eastAsia="Liberation Serif" w:hAnsi="Times New Roman" w:cs="Times New Roman"/>
                <w:b/>
              </w:rPr>
              <w:t>3</w:t>
            </w:r>
          </w:p>
        </w:tc>
        <w:tc>
          <w:tcPr>
            <w:tcW w:w="80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B018D5" w:rsidRDefault="0031730E" w:rsidP="001F037E">
            <w:pPr>
              <w:pStyle w:val="ListParagraph"/>
              <w:tabs>
                <w:tab w:val="left" w:pos="567"/>
              </w:tabs>
              <w:spacing w:after="0" w:line="240" w:lineRule="auto"/>
              <w:ind w:left="0"/>
              <w:jc w:val="center"/>
              <w:rPr>
                <w:rFonts w:ascii="Times New Roman" w:hAnsi="Times New Roman" w:cs="Times New Roman"/>
                <w:b/>
              </w:rPr>
            </w:pPr>
            <w:r w:rsidRPr="00B018D5">
              <w:rPr>
                <w:rFonts w:ascii="Times New Roman" w:eastAsia="Liberation Serif" w:hAnsi="Times New Roman" w:cs="Times New Roman"/>
                <w:b/>
              </w:rPr>
              <w:t>2</w:t>
            </w:r>
          </w:p>
        </w:tc>
        <w:tc>
          <w:tcPr>
            <w:tcW w:w="80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B018D5" w:rsidRDefault="0031730E" w:rsidP="001F037E">
            <w:pPr>
              <w:pStyle w:val="ListParagraph"/>
              <w:tabs>
                <w:tab w:val="left" w:pos="567"/>
              </w:tabs>
              <w:spacing w:after="0" w:line="240" w:lineRule="auto"/>
              <w:ind w:left="0"/>
              <w:jc w:val="center"/>
              <w:rPr>
                <w:rFonts w:ascii="Times New Roman" w:hAnsi="Times New Roman" w:cs="Times New Roman"/>
                <w:b/>
              </w:rPr>
            </w:pPr>
            <w:r w:rsidRPr="00B018D5">
              <w:rPr>
                <w:rFonts w:ascii="Times New Roman" w:eastAsia="Liberation Serif" w:hAnsi="Times New Roman" w:cs="Times New Roman"/>
                <w:b/>
              </w:rPr>
              <w:t>3</w:t>
            </w:r>
          </w:p>
        </w:tc>
      </w:tr>
      <w:tr w:rsidR="0031730E" w:rsidRPr="0031730E" w:rsidTr="00421EF0">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 xml:space="preserve">Unit – I </w:t>
            </w:r>
          </w:p>
          <w:p w:rsidR="0031730E" w:rsidRPr="0031730E" w:rsidRDefault="0031730E" w:rsidP="001F037E">
            <w:pPr>
              <w:pStyle w:val="PlainText"/>
              <w:spacing w:after="0" w:line="240" w:lineRule="auto"/>
              <w:jc w:val="both"/>
              <w:rPr>
                <w:rFonts w:ascii="Times New Roman" w:eastAsia="Liberation Serif;Times New Roma" w:hAnsi="Times New Roman" w:cs="Times New Roman"/>
                <w:color w:val="000000"/>
                <w:sz w:val="22"/>
                <w:szCs w:val="22"/>
              </w:rPr>
            </w:pPr>
            <w:r w:rsidRPr="0031730E">
              <w:rPr>
                <w:rFonts w:ascii="Times New Roman" w:eastAsia="Liberation Serif;Times New Roma" w:hAnsi="Times New Roman" w:cs="Times New Roman"/>
                <w:color w:val="000000"/>
                <w:sz w:val="22"/>
                <w:szCs w:val="22"/>
              </w:rPr>
              <w:t xml:space="preserve">Preliminaries: History, Impact of Programming Paradigms, Role of Programming Languages, Good Language, </w:t>
            </w:r>
            <w:r w:rsidRPr="0031730E">
              <w:rPr>
                <w:rFonts w:ascii="Times New Roman" w:eastAsia="Liberation Serif;Times New Roma" w:hAnsi="Times New Roman" w:cs="Times New Roman"/>
                <w:color w:val="000000"/>
                <w:sz w:val="22"/>
                <w:szCs w:val="22"/>
              </w:rPr>
              <w:lastRenderedPageBreak/>
              <w:t>Effects of Programming Environment, Translators and virtual architectures, Binding and Binding time, Language Syntax, Analysis of Program, Synthesis of Object program, Formal translation models: BNF Grammars, General parsing, Language translation, Recursive descent parsing.</w:t>
            </w:r>
          </w:p>
        </w:tc>
      </w:tr>
      <w:tr w:rsidR="0031730E" w:rsidRPr="0031730E" w:rsidTr="00421EF0">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lastRenderedPageBreak/>
              <w:t xml:space="preserve">Unit – II </w:t>
            </w:r>
          </w:p>
          <w:p w:rsidR="0031730E" w:rsidRPr="0031730E" w:rsidRDefault="0031730E" w:rsidP="001F037E">
            <w:pPr>
              <w:pStyle w:val="PlainText"/>
              <w:spacing w:after="0" w:line="240" w:lineRule="auto"/>
              <w:jc w:val="both"/>
              <w:rPr>
                <w:rFonts w:ascii="Times New Roman" w:eastAsia="Liberation Serif;Times New Roma" w:hAnsi="Times New Roman" w:cs="Times New Roman"/>
                <w:color w:val="000000"/>
                <w:sz w:val="22"/>
                <w:szCs w:val="22"/>
              </w:rPr>
            </w:pPr>
            <w:r w:rsidRPr="0031730E">
              <w:rPr>
                <w:rFonts w:ascii="Times New Roman" w:eastAsia="Liberation Serif;Times New Roma" w:hAnsi="Times New Roman" w:cs="Times New Roman"/>
                <w:color w:val="000000"/>
                <w:sz w:val="22"/>
                <w:szCs w:val="22"/>
              </w:rPr>
              <w:t>Formal languages and automata: The Chomsky hierarchy of formal languages, regular grammars, Regular expressions, Finite State Automata, Context-free grammars, Pushdown automata, Ambiguous grammars.</w:t>
            </w:r>
          </w:p>
          <w:p w:rsidR="0031730E" w:rsidRPr="0031730E" w:rsidRDefault="0031730E" w:rsidP="001F037E">
            <w:pPr>
              <w:pStyle w:val="PlainText"/>
              <w:spacing w:after="0" w:line="240" w:lineRule="auto"/>
              <w:jc w:val="both"/>
              <w:rPr>
                <w:rFonts w:ascii="Times New Roman" w:eastAsia="Liberation Serif;Times New Roma" w:hAnsi="Times New Roman" w:cs="Times New Roman"/>
                <w:color w:val="000000"/>
                <w:sz w:val="22"/>
                <w:szCs w:val="22"/>
                <w:lang w:val="en-US"/>
              </w:rPr>
            </w:pPr>
            <w:r w:rsidRPr="0031730E">
              <w:rPr>
                <w:rFonts w:ascii="Times New Roman" w:eastAsia="Liberation Serif;Times New Roma" w:hAnsi="Times New Roman" w:cs="Times New Roman"/>
                <w:color w:val="000000"/>
                <w:sz w:val="22"/>
                <w:szCs w:val="22"/>
                <w:lang w:val="en-US"/>
              </w:rPr>
              <w:t xml:space="preserve">Language Semantics: Attribute grammars, </w:t>
            </w:r>
            <w:proofErr w:type="spellStart"/>
            <w:r w:rsidRPr="0031730E">
              <w:rPr>
                <w:rFonts w:ascii="Times New Roman" w:eastAsia="Liberation Serif;Times New Roma" w:hAnsi="Times New Roman" w:cs="Times New Roman"/>
                <w:color w:val="000000"/>
                <w:sz w:val="22"/>
                <w:szCs w:val="22"/>
                <w:lang w:val="en-US"/>
              </w:rPr>
              <w:t>Denotational</w:t>
            </w:r>
            <w:proofErr w:type="spellEnd"/>
            <w:r w:rsidRPr="0031730E">
              <w:rPr>
                <w:rFonts w:ascii="Times New Roman" w:eastAsia="Liberation Serif;Times New Roma" w:hAnsi="Times New Roman" w:cs="Times New Roman"/>
                <w:color w:val="000000"/>
                <w:sz w:val="22"/>
                <w:szCs w:val="22"/>
                <w:lang w:val="en-US"/>
              </w:rPr>
              <w:t xml:space="preserve"> semantics, Program verification and validation, Data objects, variables, constants, data types, declaration, type checking, type casting, type promotion, Enumerators, Composite data types.</w:t>
            </w:r>
          </w:p>
        </w:tc>
      </w:tr>
      <w:tr w:rsidR="0031730E" w:rsidRPr="0031730E" w:rsidTr="00421EF0">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Unit – III</w:t>
            </w:r>
          </w:p>
          <w:p w:rsidR="0031730E" w:rsidRPr="0031730E" w:rsidRDefault="0031730E" w:rsidP="001F037E">
            <w:pPr>
              <w:pStyle w:val="PlainText"/>
              <w:spacing w:after="0" w:line="240" w:lineRule="auto"/>
              <w:jc w:val="both"/>
              <w:rPr>
                <w:rFonts w:ascii="Times New Roman" w:eastAsia="Liberation Serif;Times New Roma" w:hAnsi="Times New Roman" w:cs="Times New Roman"/>
                <w:color w:val="000000"/>
                <w:sz w:val="22"/>
                <w:szCs w:val="22"/>
              </w:rPr>
            </w:pPr>
            <w:r w:rsidRPr="0031730E">
              <w:rPr>
                <w:rFonts w:ascii="Times New Roman" w:eastAsia="Liberation Serif;Times New Roma" w:hAnsi="Times New Roman" w:cs="Times New Roman"/>
                <w:color w:val="000000"/>
                <w:sz w:val="22"/>
                <w:szCs w:val="22"/>
              </w:rPr>
              <w:t>Object Orientated concepts: Structured data types, Abstract data types, Information hiding, Subprogram concepts, Good program design, Type definitions, Type equivalence, Inheritance, Derived classes, Abstract classes, Polymorphism, Inheritance and software reuse.</w:t>
            </w:r>
          </w:p>
          <w:p w:rsidR="0031730E" w:rsidRPr="0031730E" w:rsidRDefault="0031730E" w:rsidP="001F037E">
            <w:pPr>
              <w:pStyle w:val="PlainText"/>
              <w:spacing w:after="0" w:line="240" w:lineRule="auto"/>
              <w:ind w:left="15"/>
              <w:jc w:val="both"/>
              <w:rPr>
                <w:rFonts w:ascii="Times New Roman" w:eastAsia="Liberation Serif;Times New Roma" w:hAnsi="Times New Roman" w:cs="Times New Roman"/>
                <w:color w:val="000000"/>
                <w:sz w:val="22"/>
                <w:szCs w:val="22"/>
                <w:lang w:val="en-US"/>
              </w:rPr>
            </w:pPr>
            <w:r w:rsidRPr="0031730E">
              <w:rPr>
                <w:rFonts w:ascii="Times New Roman" w:eastAsia="Liberation Serif;Times New Roma" w:hAnsi="Times New Roman" w:cs="Times New Roman"/>
                <w:color w:val="000000"/>
                <w:sz w:val="22"/>
                <w:szCs w:val="22"/>
                <w:lang w:val="en-US"/>
              </w:rPr>
              <w:t>Sequence control: Implicit and explicit sequence control, Sequence control within arithmetic expressions, sequence control between statements, sequencing with non-arithmetic expressions, Subprogram Sequence control.</w:t>
            </w:r>
          </w:p>
        </w:tc>
      </w:tr>
      <w:tr w:rsidR="0031730E" w:rsidRPr="0031730E" w:rsidTr="00421EF0">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 xml:space="preserve">Unit – IV </w:t>
            </w:r>
          </w:p>
          <w:p w:rsidR="0031730E" w:rsidRPr="0031730E" w:rsidRDefault="0031730E" w:rsidP="001F037E">
            <w:pPr>
              <w:pStyle w:val="PlainText"/>
              <w:spacing w:after="0" w:line="240" w:lineRule="auto"/>
              <w:ind w:left="15"/>
              <w:jc w:val="both"/>
              <w:rPr>
                <w:rFonts w:ascii="Times New Roman" w:eastAsia="Liberation Serif;Times New Roma" w:hAnsi="Times New Roman" w:cs="Times New Roman"/>
                <w:color w:val="000000"/>
                <w:sz w:val="22"/>
                <w:szCs w:val="22"/>
                <w:lang w:val="en-US"/>
              </w:rPr>
            </w:pPr>
            <w:r w:rsidRPr="0031730E">
              <w:rPr>
                <w:rFonts w:ascii="Times New Roman" w:eastAsia="Liberation Serif;Times New Roma" w:hAnsi="Times New Roman" w:cs="Times New Roman"/>
                <w:color w:val="000000"/>
                <w:sz w:val="22"/>
                <w:szCs w:val="22"/>
                <w:lang w:val="en-US"/>
              </w:rPr>
              <w:t>Miscellaneous topics: Parameter passing techniques, Static &amp; Dynamic Scoping, Storage of variables, Static storage, Heap Storage management, Distributed Processing, Exceptions and Exception handlers, Co-routines, Scheduled subprograms, Parallel programming, Processor design, Hardware and Software architectures, Network Programming, Evolution of scripting languages, Applets, XML.</w:t>
            </w:r>
          </w:p>
        </w:tc>
      </w:tr>
      <w:tr w:rsidR="0031730E" w:rsidRPr="0031730E" w:rsidTr="00421EF0">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both"/>
              <w:rPr>
                <w:rFonts w:ascii="Times New Roman" w:hAnsi="Times New Roman" w:cs="Times New Roman"/>
                <w:b/>
                <w:lang w:val="en-US"/>
              </w:rPr>
            </w:pPr>
            <w:r w:rsidRPr="001F037E">
              <w:rPr>
                <w:rFonts w:ascii="Times New Roman" w:hAnsi="Times New Roman" w:cs="Times New Roman"/>
                <w:b/>
                <w:sz w:val="22"/>
                <w:szCs w:val="22"/>
                <w:lang w:val="en-US"/>
              </w:rPr>
              <w:t>Text Books:</w:t>
            </w:r>
          </w:p>
          <w:p w:rsidR="0031730E" w:rsidRPr="0031730E" w:rsidRDefault="0031730E" w:rsidP="008E50F6">
            <w:pPr>
              <w:pStyle w:val="ListParagraph"/>
              <w:numPr>
                <w:ilvl w:val="0"/>
                <w:numId w:val="42"/>
              </w:numPr>
              <w:tabs>
                <w:tab w:val="left" w:pos="1276"/>
              </w:tabs>
              <w:spacing w:after="0" w:line="240" w:lineRule="auto"/>
              <w:rPr>
                <w:rFonts w:ascii="Times New Roman" w:hAnsi="Times New Roman" w:cs="Times New Roman"/>
              </w:rPr>
            </w:pPr>
            <w:r w:rsidRPr="0031730E">
              <w:rPr>
                <w:rFonts w:ascii="Times New Roman" w:eastAsia="Liberation Serif;Times New Roma" w:hAnsi="Times New Roman" w:cs="Times New Roman"/>
              </w:rPr>
              <w:t xml:space="preserve">Pratt T.W., </w:t>
            </w:r>
            <w:proofErr w:type="spellStart"/>
            <w:r w:rsidRPr="0031730E">
              <w:rPr>
                <w:rFonts w:ascii="Times New Roman" w:eastAsia="Liberation Serif;Times New Roma" w:hAnsi="Times New Roman" w:cs="Times New Roman"/>
              </w:rPr>
              <w:t>Zelkowitz</w:t>
            </w:r>
            <w:proofErr w:type="spellEnd"/>
            <w:r w:rsidRPr="0031730E">
              <w:rPr>
                <w:rFonts w:ascii="Times New Roman" w:eastAsia="Liberation Serif;Times New Roma" w:hAnsi="Times New Roman" w:cs="Times New Roman"/>
              </w:rPr>
              <w:t xml:space="preserve"> M.V., </w:t>
            </w:r>
            <w:proofErr w:type="spellStart"/>
            <w:r w:rsidRPr="0031730E">
              <w:rPr>
                <w:rFonts w:ascii="Times New Roman" w:eastAsia="Liberation Serif;Times New Roma" w:hAnsi="Times New Roman" w:cs="Times New Roman"/>
              </w:rPr>
              <w:t>Gopal</w:t>
            </w:r>
            <w:proofErr w:type="spellEnd"/>
            <w:r w:rsidRPr="0031730E">
              <w:rPr>
                <w:rFonts w:ascii="Times New Roman" w:eastAsia="Liberation Serif;Times New Roma" w:hAnsi="Times New Roman" w:cs="Times New Roman"/>
              </w:rPr>
              <w:t xml:space="preserve"> T.V., Programming Languages Design and Implementation, Pearson Education.</w:t>
            </w:r>
          </w:p>
          <w:p w:rsidR="0031730E" w:rsidRPr="0031730E" w:rsidRDefault="00421EF0" w:rsidP="00421EF0">
            <w:pPr>
              <w:pStyle w:val="ListParagraph"/>
              <w:numPr>
                <w:ilvl w:val="0"/>
                <w:numId w:val="42"/>
              </w:numPr>
              <w:tabs>
                <w:tab w:val="left" w:pos="1276"/>
              </w:tabs>
              <w:spacing w:after="0" w:line="240" w:lineRule="auto"/>
              <w:rPr>
                <w:rFonts w:ascii="Times New Roman" w:hAnsi="Times New Roman" w:cs="Times New Roman"/>
              </w:rPr>
            </w:pPr>
            <w:proofErr w:type="spellStart"/>
            <w:r>
              <w:rPr>
                <w:rFonts w:ascii="Times New Roman" w:eastAsia="Liberation Serif;Times New Roma" w:hAnsi="Times New Roman" w:cs="Times New Roman"/>
              </w:rPr>
              <w:t>Sebesta</w:t>
            </w:r>
            <w:proofErr w:type="spellEnd"/>
            <w:r>
              <w:rPr>
                <w:rFonts w:ascii="Times New Roman" w:eastAsia="Liberation Serif;Times New Roma" w:hAnsi="Times New Roman" w:cs="Times New Roman"/>
              </w:rPr>
              <w:t xml:space="preserve"> W. Robert, </w:t>
            </w:r>
            <w:r w:rsidR="0031730E" w:rsidRPr="0031730E">
              <w:rPr>
                <w:rFonts w:ascii="Times New Roman" w:eastAsia="Liberation Serif;Times New Roma" w:hAnsi="Times New Roman" w:cs="Times New Roman"/>
              </w:rPr>
              <w:t>Concepts of Programming Languages, Pearson Education.</w:t>
            </w:r>
          </w:p>
        </w:tc>
      </w:tr>
      <w:tr w:rsidR="0031730E" w:rsidRPr="0031730E" w:rsidTr="00421EF0">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both"/>
              <w:rPr>
                <w:rFonts w:ascii="Times New Roman" w:hAnsi="Times New Roman" w:cs="Times New Roman"/>
                <w:b/>
                <w:lang w:val="en-US"/>
              </w:rPr>
            </w:pPr>
            <w:r w:rsidRPr="001F037E">
              <w:rPr>
                <w:rFonts w:ascii="Times New Roman" w:hAnsi="Times New Roman" w:cs="Times New Roman"/>
                <w:b/>
                <w:sz w:val="22"/>
                <w:szCs w:val="22"/>
                <w:lang w:val="en-US"/>
              </w:rPr>
              <w:t>Reference Books:</w:t>
            </w:r>
          </w:p>
          <w:p w:rsidR="0031730E" w:rsidRPr="0031730E" w:rsidRDefault="0076561A" w:rsidP="008E50F6">
            <w:pPr>
              <w:pStyle w:val="PlainText"/>
              <w:numPr>
                <w:ilvl w:val="0"/>
                <w:numId w:val="43"/>
              </w:numPr>
              <w:tabs>
                <w:tab w:val="left" w:pos="426"/>
                <w:tab w:val="left" w:pos="567"/>
                <w:tab w:val="left" w:pos="870"/>
                <w:tab w:val="left" w:pos="885"/>
              </w:tabs>
              <w:spacing w:after="0" w:line="240" w:lineRule="auto"/>
              <w:jc w:val="both"/>
              <w:rPr>
                <w:rFonts w:ascii="Times New Roman" w:hAnsi="Times New Roman" w:cs="Times New Roman"/>
                <w:sz w:val="22"/>
                <w:szCs w:val="22"/>
              </w:rPr>
            </w:pPr>
            <w:r>
              <w:rPr>
                <w:rFonts w:ascii="Times New Roman" w:eastAsia="Liberation Serif;Times New Roma" w:hAnsi="Times New Roman" w:cs="Times New Roman"/>
                <w:color w:val="000000"/>
                <w:sz w:val="22"/>
                <w:szCs w:val="22"/>
              </w:rPr>
              <w:t xml:space="preserve">   </w:t>
            </w:r>
            <w:r w:rsidR="0031730E" w:rsidRPr="0031730E">
              <w:rPr>
                <w:rFonts w:ascii="Times New Roman" w:eastAsia="Liberation Serif;Times New Roma" w:hAnsi="Times New Roman" w:cs="Times New Roman"/>
                <w:color w:val="000000"/>
                <w:sz w:val="22"/>
                <w:szCs w:val="22"/>
              </w:rPr>
              <w:t>Appleby Doris &amp;</w:t>
            </w:r>
            <w:proofErr w:type="spellStart"/>
            <w:r w:rsidR="0031730E" w:rsidRPr="0031730E">
              <w:rPr>
                <w:rFonts w:ascii="Times New Roman" w:eastAsia="Liberation Serif;Times New Roma" w:hAnsi="Times New Roman" w:cs="Times New Roman"/>
                <w:color w:val="000000"/>
                <w:sz w:val="22"/>
                <w:szCs w:val="22"/>
              </w:rPr>
              <w:t>VandeKopple</w:t>
            </w:r>
            <w:proofErr w:type="spellEnd"/>
            <w:r w:rsidR="0031730E" w:rsidRPr="0031730E">
              <w:rPr>
                <w:rFonts w:ascii="Times New Roman" w:eastAsia="Liberation Serif;Times New Roma" w:hAnsi="Times New Roman" w:cs="Times New Roman"/>
                <w:color w:val="000000"/>
                <w:sz w:val="22"/>
                <w:szCs w:val="22"/>
              </w:rPr>
              <w:t xml:space="preserve"> J. Julius, Programming Languages-Paradigm and practice, Tata McGraw Hill.</w:t>
            </w:r>
          </w:p>
          <w:p w:rsidR="0031730E" w:rsidRPr="0031730E" w:rsidRDefault="0076561A" w:rsidP="008E50F6">
            <w:pPr>
              <w:pStyle w:val="PlainText"/>
              <w:numPr>
                <w:ilvl w:val="0"/>
                <w:numId w:val="43"/>
              </w:numPr>
              <w:tabs>
                <w:tab w:val="left" w:pos="426"/>
                <w:tab w:val="left" w:pos="567"/>
                <w:tab w:val="left" w:pos="870"/>
                <w:tab w:val="left" w:pos="885"/>
              </w:tabs>
              <w:spacing w:after="0" w:line="240" w:lineRule="auto"/>
              <w:jc w:val="both"/>
              <w:rPr>
                <w:rFonts w:ascii="Times New Roman" w:hAnsi="Times New Roman" w:cs="Times New Roman"/>
                <w:sz w:val="22"/>
                <w:szCs w:val="22"/>
              </w:rPr>
            </w:pPr>
            <w:r>
              <w:rPr>
                <w:rFonts w:ascii="Times New Roman" w:eastAsia="Liberation Serif;Times New Roma" w:hAnsi="Times New Roman" w:cs="Times New Roman"/>
                <w:color w:val="000000"/>
                <w:sz w:val="22"/>
                <w:szCs w:val="22"/>
              </w:rPr>
              <w:t xml:space="preserve">   </w:t>
            </w:r>
            <w:proofErr w:type="spellStart"/>
            <w:r w:rsidR="0031730E" w:rsidRPr="0031730E">
              <w:rPr>
                <w:rFonts w:ascii="Times New Roman" w:eastAsia="Liberation Serif;Times New Roma" w:hAnsi="Times New Roman" w:cs="Times New Roman"/>
                <w:color w:val="000000"/>
                <w:sz w:val="22"/>
                <w:szCs w:val="22"/>
              </w:rPr>
              <w:t>Sethi</w:t>
            </w:r>
            <w:proofErr w:type="spellEnd"/>
            <w:r w:rsidR="0031730E" w:rsidRPr="0031730E">
              <w:rPr>
                <w:rFonts w:ascii="Times New Roman" w:eastAsia="Liberation Serif;Times New Roma" w:hAnsi="Times New Roman" w:cs="Times New Roman"/>
                <w:color w:val="000000"/>
                <w:sz w:val="22"/>
                <w:szCs w:val="22"/>
              </w:rPr>
              <w:t xml:space="preserve"> Ravi, Programming Languages: Concepts &amp; Constructs, Pearson Education</w:t>
            </w:r>
          </w:p>
          <w:p w:rsidR="0031730E" w:rsidRPr="0031730E" w:rsidRDefault="0076561A" w:rsidP="00421EF0">
            <w:pPr>
              <w:pStyle w:val="PlainText"/>
              <w:numPr>
                <w:ilvl w:val="0"/>
                <w:numId w:val="43"/>
              </w:numPr>
              <w:tabs>
                <w:tab w:val="left" w:pos="426"/>
                <w:tab w:val="left" w:pos="567"/>
                <w:tab w:val="left" w:pos="870"/>
                <w:tab w:val="left" w:pos="885"/>
              </w:tabs>
              <w:spacing w:after="0" w:line="240" w:lineRule="auto"/>
              <w:jc w:val="both"/>
              <w:rPr>
                <w:rFonts w:ascii="Times New Roman" w:hAnsi="Times New Roman" w:cs="Times New Roman"/>
                <w:sz w:val="22"/>
                <w:szCs w:val="22"/>
              </w:rPr>
            </w:pPr>
            <w:r>
              <w:rPr>
                <w:rFonts w:ascii="Times New Roman" w:eastAsia="Liberation Serif;Times New Roma" w:hAnsi="Times New Roman" w:cs="Times New Roman"/>
                <w:color w:val="000000"/>
                <w:sz w:val="22"/>
                <w:szCs w:val="22"/>
                <w:lang w:val="en-US"/>
              </w:rPr>
              <w:t xml:space="preserve">   </w:t>
            </w:r>
            <w:r w:rsidR="0031730E" w:rsidRPr="0031730E">
              <w:rPr>
                <w:rFonts w:ascii="Times New Roman" w:eastAsia="Liberation Serif;Times New Roma" w:hAnsi="Times New Roman" w:cs="Times New Roman"/>
                <w:color w:val="000000"/>
                <w:sz w:val="22"/>
                <w:szCs w:val="22"/>
                <w:lang w:val="en-US"/>
              </w:rPr>
              <w:t>Scott M., Programming Language Pragmatics, Elsevier India.</w:t>
            </w:r>
          </w:p>
        </w:tc>
      </w:tr>
    </w:tbl>
    <w:p w:rsidR="000B10B2" w:rsidRDefault="000B10B2" w:rsidP="000F6FD3"/>
    <w:p w:rsidR="000B10B2" w:rsidRDefault="000B10B2">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941"/>
        <w:gridCol w:w="6113"/>
      </w:tblGrid>
      <w:tr w:rsidR="00615660" w:rsidRPr="00615660" w:rsidTr="006B3E0A">
        <w:tc>
          <w:tcPr>
            <w:tcW w:w="5000" w:type="pct"/>
            <w:gridSpan w:val="2"/>
            <w:shd w:val="clear" w:color="auto" w:fill="auto"/>
          </w:tcPr>
          <w:p w:rsidR="00615660" w:rsidRPr="0086315E" w:rsidRDefault="00615660" w:rsidP="0086315E">
            <w:pPr>
              <w:pageBreakBefore/>
              <w:spacing w:after="0" w:line="240" w:lineRule="auto"/>
              <w:jc w:val="center"/>
              <w:rPr>
                <w:rFonts w:cs="Times New Roman"/>
                <w:sz w:val="22"/>
                <w:szCs w:val="22"/>
              </w:rPr>
            </w:pPr>
            <w:r w:rsidRPr="0086315E">
              <w:rPr>
                <w:rFonts w:cs="Times New Roman"/>
                <w:b/>
                <w:sz w:val="22"/>
                <w:szCs w:val="22"/>
                <w:lang w:val="en-US"/>
              </w:rPr>
              <w:lastRenderedPageBreak/>
              <w:t>MCA-20-24 (ii) :</w:t>
            </w:r>
            <w:r w:rsidRPr="0086315E">
              <w:rPr>
                <w:rFonts w:eastAsia="Liberation Serif" w:cs="Times New Roman"/>
                <w:b/>
                <w:bCs/>
                <w:sz w:val="22"/>
                <w:szCs w:val="22"/>
                <w:lang w:val="en-US"/>
              </w:rPr>
              <w:t>High Performance Networks</w:t>
            </w:r>
          </w:p>
        </w:tc>
      </w:tr>
      <w:tr w:rsidR="00616CC7" w:rsidRPr="00615660" w:rsidTr="006B3E0A">
        <w:tc>
          <w:tcPr>
            <w:tcW w:w="1960" w:type="pct"/>
            <w:shd w:val="clear" w:color="auto" w:fill="auto"/>
          </w:tcPr>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Course Credits:</w:t>
            </w:r>
            <w:r w:rsidRPr="0086315E">
              <w:rPr>
                <w:rFonts w:ascii="Times New Roman" w:hAnsi="Times New Roman" w:cs="Times New Roman"/>
                <w:sz w:val="22"/>
                <w:szCs w:val="22"/>
                <w:lang w:val="en-US"/>
              </w:rPr>
              <w:t xml:space="preserve"> 04</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Contact Hours:</w:t>
            </w:r>
            <w:r w:rsidRPr="0086315E">
              <w:rPr>
                <w:rFonts w:ascii="Times New Roman" w:hAnsi="Times New Roman" w:cs="Times New Roman"/>
                <w:sz w:val="22"/>
                <w:szCs w:val="22"/>
                <w:lang w:val="en-US"/>
              </w:rPr>
              <w:t xml:space="preserve"> 4 hours/week</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Examination Duration:</w:t>
            </w:r>
            <w:r w:rsidRPr="0086315E">
              <w:rPr>
                <w:rFonts w:ascii="Times New Roman" w:hAnsi="Times New Roman" w:cs="Times New Roman"/>
                <w:sz w:val="22"/>
                <w:szCs w:val="22"/>
                <w:lang w:val="en-US"/>
              </w:rPr>
              <w:t xml:space="preserve"> 3 Hours</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Mode:</w:t>
            </w:r>
            <w:r w:rsidRPr="0086315E">
              <w:rPr>
                <w:rFonts w:ascii="Times New Roman" w:hAnsi="Times New Roman" w:cs="Times New Roman"/>
                <w:sz w:val="22"/>
                <w:szCs w:val="22"/>
                <w:lang w:val="en-US"/>
              </w:rPr>
              <w:t xml:space="preserve"> Lecture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Maximum Marks:</w:t>
            </w:r>
            <w:r w:rsidRPr="0086315E">
              <w:rPr>
                <w:rFonts w:ascii="Times New Roman" w:hAnsi="Times New Roman" w:cs="Times New Roman"/>
                <w:sz w:val="22"/>
                <w:szCs w:val="22"/>
                <w:lang w:val="en-US"/>
              </w:rPr>
              <w:t xml:space="preserve"> 75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Pass Marks:</w:t>
            </w:r>
            <w:r w:rsidRPr="0086315E">
              <w:rPr>
                <w:rFonts w:ascii="Times New Roman" w:hAnsi="Times New Roman" w:cs="Times New Roman"/>
                <w:sz w:val="22"/>
                <w:szCs w:val="22"/>
                <w:lang w:val="en-US"/>
              </w:rPr>
              <w:t xml:space="preserve"> 30(i.e. 40%)</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Internal Maximum Marks:</w:t>
            </w:r>
            <w:r w:rsidRPr="0086315E">
              <w:rPr>
                <w:rFonts w:ascii="Times New Roman" w:hAnsi="Times New Roman" w:cs="Times New Roman"/>
                <w:sz w:val="22"/>
                <w:szCs w:val="22"/>
                <w:lang w:val="en-US"/>
              </w:rPr>
              <w:t xml:space="preserve"> 25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Total Maximum Marks:</w:t>
            </w:r>
            <w:r w:rsidRPr="0086315E">
              <w:rPr>
                <w:rFonts w:ascii="Times New Roman" w:hAnsi="Times New Roman" w:cs="Times New Roman"/>
                <w:sz w:val="22"/>
                <w:szCs w:val="22"/>
                <w:lang w:val="en-US"/>
              </w:rPr>
              <w:t xml:space="preserve"> 100</w:t>
            </w:r>
          </w:p>
          <w:p w:rsidR="00616CC7" w:rsidRPr="0086315E" w:rsidRDefault="00616CC7" w:rsidP="00616CC7">
            <w:pPr>
              <w:pStyle w:val="TableContents"/>
              <w:jc w:val="both"/>
              <w:rPr>
                <w:rFonts w:ascii="Times New Roman" w:eastAsia="Liberation Serif" w:hAnsi="Times New Roman" w:cs="Times New Roman"/>
                <w:sz w:val="22"/>
                <w:szCs w:val="22"/>
                <w:lang w:val="en-US"/>
              </w:rPr>
            </w:pPr>
            <w:r w:rsidRPr="0086315E">
              <w:rPr>
                <w:rFonts w:ascii="Times New Roman" w:hAnsi="Times New Roman" w:cs="Times New Roman"/>
                <w:b/>
                <w:sz w:val="22"/>
                <w:szCs w:val="22"/>
                <w:lang w:val="en-US"/>
              </w:rPr>
              <w:t>Total Pass Marks:</w:t>
            </w:r>
            <w:r w:rsidRPr="0086315E">
              <w:rPr>
                <w:rFonts w:ascii="Times New Roman" w:hAnsi="Times New Roman" w:cs="Times New Roman"/>
                <w:sz w:val="22"/>
                <w:szCs w:val="22"/>
                <w:lang w:val="en-US"/>
              </w:rPr>
              <w:t xml:space="preserve"> 40(i.e. 40%)</w:t>
            </w:r>
          </w:p>
        </w:tc>
        <w:tc>
          <w:tcPr>
            <w:tcW w:w="3040" w:type="pct"/>
            <w:shd w:val="clear" w:color="auto" w:fill="auto"/>
          </w:tcPr>
          <w:p w:rsidR="00616CC7" w:rsidRPr="0086315E" w:rsidRDefault="00616CC7" w:rsidP="0086315E">
            <w:pPr>
              <w:pStyle w:val="TableContents"/>
              <w:jc w:val="both"/>
              <w:rPr>
                <w:rFonts w:ascii="Times New Roman" w:eastAsia="Liberation Serif" w:hAnsi="Times New Roman" w:cs="Times New Roman"/>
                <w:b/>
                <w:bCs/>
                <w:sz w:val="22"/>
                <w:szCs w:val="22"/>
                <w:lang w:val="en-US"/>
              </w:rPr>
            </w:pPr>
            <w:r w:rsidRPr="0086315E">
              <w:rPr>
                <w:rFonts w:ascii="Times New Roman" w:eastAsia="Liberation Serif" w:hAnsi="Times New Roman" w:cs="Times New Roman"/>
                <w:b/>
                <w:bCs/>
                <w:sz w:val="22"/>
                <w:szCs w:val="22"/>
                <w:lang w:val="en-US"/>
              </w:rPr>
              <w:t xml:space="preserve">Instructions to paper setter for End semester examination: </w:t>
            </w:r>
          </w:p>
          <w:p w:rsidR="00616CC7" w:rsidRPr="0086315E" w:rsidRDefault="00616CC7" w:rsidP="0086315E">
            <w:pPr>
              <w:pStyle w:val="TableContents"/>
              <w:jc w:val="both"/>
              <w:rPr>
                <w:rFonts w:ascii="Times New Roman" w:eastAsia="Liberation Serif" w:hAnsi="Times New Roman" w:cs="Times New Roman"/>
                <w:sz w:val="22"/>
                <w:szCs w:val="22"/>
                <w:lang w:val="en-US"/>
              </w:rPr>
            </w:pPr>
            <w:r w:rsidRPr="0086315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615660" w:rsidRPr="00615660" w:rsidTr="006B3E0A">
        <w:tc>
          <w:tcPr>
            <w:tcW w:w="5000" w:type="pct"/>
            <w:gridSpan w:val="2"/>
            <w:shd w:val="clear" w:color="auto" w:fill="auto"/>
          </w:tcPr>
          <w:p w:rsidR="00615660" w:rsidRPr="0086315E" w:rsidRDefault="00615660" w:rsidP="0086315E">
            <w:pPr>
              <w:pStyle w:val="TableContents"/>
              <w:jc w:val="both"/>
              <w:rPr>
                <w:rFonts w:ascii="Times New Roman" w:hAnsi="Times New Roman" w:cs="Times New Roman"/>
                <w:sz w:val="22"/>
                <w:szCs w:val="22"/>
              </w:rPr>
            </w:pPr>
            <w:r w:rsidRPr="0086315E">
              <w:rPr>
                <w:rFonts w:ascii="Times New Roman" w:hAnsi="Times New Roman" w:cs="Times New Roman"/>
                <w:b/>
                <w:sz w:val="22"/>
                <w:szCs w:val="22"/>
                <w:lang w:val="en-US"/>
              </w:rPr>
              <w:t xml:space="preserve">Course Objectives: </w:t>
            </w:r>
            <w:r w:rsidRPr="0086315E">
              <w:rPr>
                <w:rFonts w:ascii="Times New Roman" w:hAnsi="Times New Roman" w:cs="Times New Roman"/>
                <w:bCs/>
                <w:color w:val="000000"/>
                <w:sz w:val="22"/>
                <w:szCs w:val="22"/>
                <w:lang w:val="en-US"/>
              </w:rPr>
              <w:t>Highlight and Characterize the constituent features of the Internet and other communication technologies for high speed networking and demanding applications.  Apprise the students with the prevalent developments in High Performance Network technologies.</w:t>
            </w:r>
          </w:p>
        </w:tc>
      </w:tr>
      <w:tr w:rsidR="00615660" w:rsidRPr="00615660" w:rsidTr="006B3E0A">
        <w:tc>
          <w:tcPr>
            <w:tcW w:w="5000" w:type="pct"/>
            <w:gridSpan w:val="2"/>
            <w:shd w:val="clear" w:color="auto" w:fill="auto"/>
          </w:tcPr>
          <w:tbl>
            <w:tblPr>
              <w:tblStyle w:val="TableGrid"/>
              <w:tblW w:w="0" w:type="auto"/>
              <w:tblLook w:val="04A0" w:firstRow="1" w:lastRow="0" w:firstColumn="1" w:lastColumn="0" w:noHBand="0" w:noVBand="1"/>
            </w:tblPr>
            <w:tblGrid>
              <w:gridCol w:w="1975"/>
              <w:gridCol w:w="7541"/>
            </w:tblGrid>
            <w:tr w:rsidR="00615660" w:rsidRPr="0086315E" w:rsidTr="006B3E0A">
              <w:tc>
                <w:tcPr>
                  <w:tcW w:w="9516" w:type="dxa"/>
                  <w:gridSpan w:val="2"/>
                </w:tcPr>
                <w:p w:rsidR="00615660" w:rsidRPr="0086315E" w:rsidRDefault="00615660" w:rsidP="0086315E">
                  <w:pPr>
                    <w:pStyle w:val="TableContents"/>
                    <w:jc w:val="both"/>
                    <w:rPr>
                      <w:rFonts w:ascii="Times New Roman" w:hAnsi="Times New Roman" w:cs="Times New Roman"/>
                      <w:b/>
                      <w:sz w:val="22"/>
                      <w:szCs w:val="22"/>
                      <w:lang w:val="en-US"/>
                    </w:rPr>
                  </w:pPr>
                  <w:r w:rsidRPr="0086315E">
                    <w:rPr>
                      <w:rFonts w:ascii="Times New Roman" w:eastAsia="Liberation Serif" w:hAnsi="Times New Roman" w:cs="Times New Roman"/>
                      <w:b/>
                      <w:bCs/>
                      <w:sz w:val="22"/>
                      <w:szCs w:val="22"/>
                      <w:lang w:val="en-US"/>
                    </w:rPr>
                    <w:t xml:space="preserve">Course Outcomes: </w:t>
                  </w:r>
                  <w:r w:rsidRPr="0086315E">
                    <w:rPr>
                      <w:rFonts w:ascii="Times New Roman" w:hAnsi="Times New Roman" w:cs="Times New Roman"/>
                      <w:sz w:val="22"/>
                      <w:szCs w:val="22"/>
                      <w:lang w:val="en-US"/>
                    </w:rPr>
                    <w:t>At the end</w:t>
                  </w:r>
                  <w:r w:rsidRPr="0086315E">
                    <w:rPr>
                      <w:rFonts w:ascii="Times New Roman" w:hAnsi="Times New Roman" w:cs="Times New Roman"/>
                      <w:sz w:val="22"/>
                      <w:szCs w:val="22"/>
                    </w:rPr>
                    <w:t xml:space="preserve"> of this course, the student will be able to:</w:t>
                  </w:r>
                </w:p>
              </w:tc>
            </w:tr>
            <w:tr w:rsidR="00615660" w:rsidRPr="0086315E" w:rsidTr="006B3E0A">
              <w:tc>
                <w:tcPr>
                  <w:tcW w:w="1975" w:type="dxa"/>
                </w:tcPr>
                <w:p w:rsidR="00615660" w:rsidRPr="0086315E" w:rsidRDefault="00615660"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bCs/>
                      <w:sz w:val="22"/>
                      <w:szCs w:val="22"/>
                      <w:lang w:val="en-US"/>
                    </w:rPr>
                    <w:t>MCA-20-24</w:t>
                  </w:r>
                  <w:r w:rsidR="006B3E0A" w:rsidRPr="0086315E">
                    <w:rPr>
                      <w:rFonts w:ascii="Times New Roman" w:hAnsi="Times New Roman" w:cs="Times New Roman"/>
                      <w:b/>
                      <w:bCs/>
                      <w:sz w:val="22"/>
                      <w:szCs w:val="22"/>
                      <w:lang w:val="en-US"/>
                    </w:rPr>
                    <w:t>(ii)</w:t>
                  </w:r>
                  <w:r w:rsidRPr="0086315E">
                    <w:rPr>
                      <w:rFonts w:ascii="Times New Roman" w:hAnsi="Times New Roman" w:cs="Times New Roman"/>
                      <w:b/>
                      <w:bCs/>
                      <w:sz w:val="22"/>
                      <w:szCs w:val="22"/>
                      <w:lang w:val="en-US"/>
                    </w:rPr>
                    <w:t>.</w:t>
                  </w:r>
                  <w:r w:rsidRPr="0086315E">
                    <w:rPr>
                      <w:rFonts w:ascii="Times New Roman" w:hAnsi="Times New Roman" w:cs="Times New Roman"/>
                      <w:b/>
                      <w:bCs/>
                      <w:sz w:val="22"/>
                      <w:szCs w:val="22"/>
                    </w:rPr>
                    <w:t>1</w:t>
                  </w:r>
                </w:p>
              </w:tc>
              <w:tc>
                <w:tcPr>
                  <w:tcW w:w="7541" w:type="dxa"/>
                </w:tcPr>
                <w:p w:rsidR="00615660" w:rsidRPr="0086315E" w:rsidRDefault="00615660" w:rsidP="0086315E">
                  <w:pPr>
                    <w:spacing w:after="0" w:line="240" w:lineRule="auto"/>
                    <w:rPr>
                      <w:rFonts w:cs="Times New Roman"/>
                      <w:b/>
                      <w:sz w:val="22"/>
                      <w:szCs w:val="22"/>
                      <w:lang w:val="en-US"/>
                    </w:rPr>
                  </w:pPr>
                  <w:r w:rsidRPr="0086315E">
                    <w:rPr>
                      <w:rFonts w:cs="Times New Roman"/>
                      <w:sz w:val="22"/>
                      <w:szCs w:val="22"/>
                      <w:lang w:val="en-US"/>
                    </w:rPr>
                    <w:t>have an insight into the modern wired and wireless  technologies  and architectures for high speed networks from a design and  performance perspective;</w:t>
                  </w:r>
                </w:p>
              </w:tc>
            </w:tr>
            <w:tr w:rsidR="00615660" w:rsidRPr="0086315E" w:rsidTr="006B3E0A">
              <w:tc>
                <w:tcPr>
                  <w:tcW w:w="1975" w:type="dxa"/>
                </w:tcPr>
                <w:p w:rsidR="00615660" w:rsidRPr="0086315E" w:rsidRDefault="00615660"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bCs/>
                      <w:sz w:val="22"/>
                      <w:szCs w:val="22"/>
                      <w:lang w:val="en-US"/>
                    </w:rPr>
                    <w:t>MCA-20-24</w:t>
                  </w:r>
                  <w:r w:rsidR="006B3E0A" w:rsidRPr="0086315E">
                    <w:rPr>
                      <w:rFonts w:ascii="Times New Roman" w:hAnsi="Times New Roman" w:cs="Times New Roman"/>
                      <w:b/>
                      <w:bCs/>
                      <w:sz w:val="22"/>
                      <w:szCs w:val="22"/>
                      <w:lang w:val="en-US"/>
                    </w:rPr>
                    <w:t>(ii)</w:t>
                  </w:r>
                  <w:r w:rsidRPr="0086315E">
                    <w:rPr>
                      <w:rFonts w:ascii="Times New Roman" w:hAnsi="Times New Roman" w:cs="Times New Roman"/>
                      <w:b/>
                      <w:bCs/>
                      <w:sz w:val="22"/>
                      <w:szCs w:val="22"/>
                      <w:lang w:val="en-US"/>
                    </w:rPr>
                    <w:t>.2</w:t>
                  </w:r>
                </w:p>
              </w:tc>
              <w:tc>
                <w:tcPr>
                  <w:tcW w:w="7541" w:type="dxa"/>
                </w:tcPr>
                <w:p w:rsidR="00615660" w:rsidRPr="0086315E" w:rsidRDefault="00615660"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understand  addressing  and analyze performance issues related to the Internet;</w:t>
                  </w:r>
                </w:p>
              </w:tc>
            </w:tr>
            <w:tr w:rsidR="00615660" w:rsidRPr="0086315E" w:rsidTr="006B3E0A">
              <w:tc>
                <w:tcPr>
                  <w:tcW w:w="1975" w:type="dxa"/>
                </w:tcPr>
                <w:p w:rsidR="00615660" w:rsidRPr="0086315E" w:rsidRDefault="00615660"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bCs/>
                      <w:sz w:val="22"/>
                      <w:szCs w:val="22"/>
                      <w:lang w:val="en-US"/>
                    </w:rPr>
                    <w:t>MCA-20-24</w:t>
                  </w:r>
                  <w:r w:rsidR="006B3E0A" w:rsidRPr="0086315E">
                    <w:rPr>
                      <w:rFonts w:ascii="Times New Roman" w:hAnsi="Times New Roman" w:cs="Times New Roman"/>
                      <w:b/>
                      <w:bCs/>
                      <w:sz w:val="22"/>
                      <w:szCs w:val="22"/>
                      <w:lang w:val="en-US"/>
                    </w:rPr>
                    <w:t>(ii)</w:t>
                  </w:r>
                  <w:r w:rsidRPr="0086315E">
                    <w:rPr>
                      <w:rFonts w:ascii="Times New Roman" w:hAnsi="Times New Roman" w:cs="Times New Roman"/>
                      <w:b/>
                      <w:bCs/>
                      <w:sz w:val="22"/>
                      <w:szCs w:val="22"/>
                      <w:lang w:val="en-US"/>
                    </w:rPr>
                    <w:t>.3</w:t>
                  </w:r>
                </w:p>
              </w:tc>
              <w:tc>
                <w:tcPr>
                  <w:tcW w:w="7541" w:type="dxa"/>
                </w:tcPr>
                <w:p w:rsidR="00615660" w:rsidRPr="0086315E" w:rsidRDefault="00615660" w:rsidP="0086315E">
                  <w:pPr>
                    <w:pStyle w:val="TableContents"/>
                    <w:jc w:val="both"/>
                    <w:rPr>
                      <w:rFonts w:ascii="Times New Roman" w:hAnsi="Times New Roman" w:cs="Times New Roman"/>
                      <w:b/>
                      <w:sz w:val="22"/>
                      <w:szCs w:val="22"/>
                      <w:lang w:val="en-US"/>
                    </w:rPr>
                  </w:pPr>
                  <w:r w:rsidRPr="0086315E">
                    <w:rPr>
                      <w:rFonts w:ascii="Times New Roman" w:eastAsia="Arial" w:hAnsi="Times New Roman" w:cs="Times New Roman"/>
                      <w:sz w:val="22"/>
                      <w:szCs w:val="22"/>
                      <w:lang w:val="en-US"/>
                    </w:rPr>
                    <w:t xml:space="preserve">figure out  the techniques involved to support real-time traffic and congestion control in the Internet along with an exposure to the Internet and </w:t>
                  </w:r>
                  <w:proofErr w:type="spellStart"/>
                  <w:r w:rsidRPr="0086315E">
                    <w:rPr>
                      <w:rFonts w:ascii="Times New Roman" w:eastAsia="Arial" w:hAnsi="Times New Roman" w:cs="Times New Roman"/>
                      <w:sz w:val="22"/>
                      <w:szCs w:val="22"/>
                      <w:lang w:val="en-US"/>
                    </w:rPr>
                    <w:t>Adhoc</w:t>
                  </w:r>
                  <w:proofErr w:type="spellEnd"/>
                  <w:r w:rsidRPr="0086315E">
                    <w:rPr>
                      <w:rFonts w:ascii="Times New Roman" w:eastAsia="Arial" w:hAnsi="Times New Roman" w:cs="Times New Roman"/>
                      <w:sz w:val="22"/>
                      <w:szCs w:val="22"/>
                      <w:lang w:val="en-US"/>
                    </w:rPr>
                    <w:t xml:space="preserve"> Network routing protocols;</w:t>
                  </w:r>
                </w:p>
              </w:tc>
            </w:tr>
            <w:tr w:rsidR="00615660" w:rsidRPr="0086315E" w:rsidTr="006B3E0A">
              <w:tc>
                <w:tcPr>
                  <w:tcW w:w="1975" w:type="dxa"/>
                </w:tcPr>
                <w:p w:rsidR="00615660" w:rsidRPr="0086315E" w:rsidRDefault="00615660"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bCs/>
                      <w:sz w:val="22"/>
                      <w:szCs w:val="22"/>
                      <w:lang w:val="en-US"/>
                    </w:rPr>
                    <w:t>MCA-20-24</w:t>
                  </w:r>
                  <w:r w:rsidR="006B3E0A" w:rsidRPr="0086315E">
                    <w:rPr>
                      <w:rFonts w:ascii="Times New Roman" w:hAnsi="Times New Roman" w:cs="Times New Roman"/>
                      <w:b/>
                      <w:bCs/>
                      <w:sz w:val="22"/>
                      <w:szCs w:val="22"/>
                      <w:lang w:val="en-US"/>
                    </w:rPr>
                    <w:t>(ii)</w:t>
                  </w:r>
                  <w:r w:rsidRPr="0086315E">
                    <w:rPr>
                      <w:rFonts w:ascii="Times New Roman" w:hAnsi="Times New Roman" w:cs="Times New Roman"/>
                      <w:b/>
                      <w:bCs/>
                      <w:sz w:val="22"/>
                      <w:szCs w:val="22"/>
                      <w:lang w:val="en-US"/>
                    </w:rPr>
                    <w:t>.4</w:t>
                  </w:r>
                </w:p>
              </w:tc>
              <w:tc>
                <w:tcPr>
                  <w:tcW w:w="7541" w:type="dxa"/>
                </w:tcPr>
                <w:p w:rsidR="00615660" w:rsidRPr="0086315E" w:rsidRDefault="00615660" w:rsidP="0086315E">
                  <w:pPr>
                    <w:pStyle w:val="TableContents"/>
                    <w:jc w:val="both"/>
                    <w:rPr>
                      <w:rFonts w:ascii="Times New Roman" w:hAnsi="Times New Roman" w:cs="Times New Roman"/>
                      <w:sz w:val="22"/>
                      <w:szCs w:val="22"/>
                      <w:lang w:val="en-US"/>
                    </w:rPr>
                  </w:pPr>
                  <w:proofErr w:type="gramStart"/>
                  <w:r w:rsidRPr="0086315E">
                    <w:rPr>
                      <w:rFonts w:ascii="Times New Roman" w:hAnsi="Times New Roman" w:cs="Times New Roman"/>
                      <w:sz w:val="22"/>
                      <w:szCs w:val="22"/>
                      <w:lang w:val="en-US"/>
                    </w:rPr>
                    <w:t>analyze</w:t>
                  </w:r>
                  <w:proofErr w:type="gramEnd"/>
                  <w:r w:rsidRPr="0086315E">
                    <w:rPr>
                      <w:rFonts w:ascii="Times New Roman" w:hAnsi="Times New Roman" w:cs="Times New Roman"/>
                      <w:sz w:val="22"/>
                      <w:szCs w:val="22"/>
                      <w:lang w:val="en-US"/>
                    </w:rPr>
                    <w:t xml:space="preserve"> the architectural issues of the application level services of the Internet and will be able to do Client-server programming for applications.</w:t>
                  </w:r>
                </w:p>
              </w:tc>
            </w:tr>
          </w:tbl>
          <w:p w:rsidR="00615660" w:rsidRPr="0086315E" w:rsidRDefault="00615660" w:rsidP="0086315E">
            <w:pPr>
              <w:spacing w:after="0" w:line="240" w:lineRule="auto"/>
              <w:ind w:left="1565" w:hanging="1565"/>
              <w:jc w:val="both"/>
              <w:rPr>
                <w:rFonts w:cs="Times New Roman"/>
                <w:sz w:val="22"/>
                <w:szCs w:val="22"/>
              </w:rPr>
            </w:pPr>
          </w:p>
        </w:tc>
      </w:tr>
      <w:tr w:rsidR="00615660" w:rsidRPr="00615660" w:rsidTr="006B3E0A">
        <w:tc>
          <w:tcPr>
            <w:tcW w:w="5000" w:type="pct"/>
            <w:gridSpan w:val="2"/>
            <w:shd w:val="clear" w:color="auto" w:fill="auto"/>
          </w:tcPr>
          <w:tbl>
            <w:tblPr>
              <w:tblW w:w="95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1980"/>
              <w:gridCol w:w="795"/>
              <w:gridCol w:w="795"/>
              <w:gridCol w:w="735"/>
              <w:gridCol w:w="570"/>
              <w:gridCol w:w="735"/>
              <w:gridCol w:w="690"/>
              <w:gridCol w:w="615"/>
              <w:gridCol w:w="570"/>
              <w:gridCol w:w="615"/>
              <w:gridCol w:w="690"/>
              <w:gridCol w:w="739"/>
            </w:tblGrid>
            <w:tr w:rsidR="00615660" w:rsidRPr="0086315E" w:rsidTr="006B3E0A">
              <w:tc>
                <w:tcPr>
                  <w:tcW w:w="9529" w:type="dxa"/>
                  <w:gridSpan w:val="12"/>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CO-PO Mapping Matrix for Course Code: MCA-20-24(ii)</w:t>
                  </w:r>
                </w:p>
              </w:tc>
            </w:tr>
            <w:tr w:rsidR="00615660" w:rsidRPr="0086315E" w:rsidTr="006B3E0A">
              <w:tc>
                <w:tcPr>
                  <w:tcW w:w="1980"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COs</w:t>
                  </w:r>
                </w:p>
              </w:tc>
              <w:tc>
                <w:tcPr>
                  <w:tcW w:w="795"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w:t>
                  </w:r>
                </w:p>
              </w:tc>
              <w:tc>
                <w:tcPr>
                  <w:tcW w:w="795"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PO2</w:t>
                  </w:r>
                </w:p>
              </w:tc>
              <w:tc>
                <w:tcPr>
                  <w:tcW w:w="735"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PO3</w:t>
                  </w:r>
                </w:p>
              </w:tc>
              <w:tc>
                <w:tcPr>
                  <w:tcW w:w="570"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PO4</w:t>
                  </w:r>
                </w:p>
              </w:tc>
              <w:tc>
                <w:tcPr>
                  <w:tcW w:w="735"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PO5</w:t>
                  </w:r>
                </w:p>
              </w:tc>
              <w:tc>
                <w:tcPr>
                  <w:tcW w:w="690"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PO6</w:t>
                  </w:r>
                </w:p>
              </w:tc>
              <w:tc>
                <w:tcPr>
                  <w:tcW w:w="615"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PO7</w:t>
                  </w:r>
                </w:p>
              </w:tc>
              <w:tc>
                <w:tcPr>
                  <w:tcW w:w="570"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PO8</w:t>
                  </w:r>
                </w:p>
              </w:tc>
              <w:tc>
                <w:tcPr>
                  <w:tcW w:w="615"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PO9</w:t>
                  </w:r>
                </w:p>
              </w:tc>
              <w:tc>
                <w:tcPr>
                  <w:tcW w:w="690"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PO10</w:t>
                  </w:r>
                </w:p>
              </w:tc>
              <w:tc>
                <w:tcPr>
                  <w:tcW w:w="739" w:type="dxa"/>
                  <w:tcBorders>
                    <w:top w:val="nil"/>
                    <w:left w:val="single" w:sz="2" w:space="0" w:color="000001"/>
                    <w:bottom w:val="single" w:sz="2" w:space="0" w:color="000001"/>
                    <w:right w:val="single" w:sz="2" w:space="0" w:color="000001"/>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PO11</w:t>
                  </w:r>
                </w:p>
              </w:tc>
            </w:tr>
            <w:tr w:rsidR="007A2426" w:rsidRPr="0086315E" w:rsidTr="006B3E0A">
              <w:tc>
                <w:tcPr>
                  <w:tcW w:w="198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bCs/>
                      <w:sz w:val="22"/>
                      <w:szCs w:val="22"/>
                      <w:lang w:val="en-US"/>
                    </w:rPr>
                    <w:t>MCA-20-24(ii).</w:t>
                  </w:r>
                  <w:r w:rsidRPr="0086315E">
                    <w:rPr>
                      <w:rFonts w:ascii="Times New Roman" w:hAnsi="Times New Roman" w:cs="Times New Roman"/>
                      <w:b/>
                      <w:bCs/>
                      <w:sz w:val="22"/>
                      <w:szCs w:val="22"/>
                    </w:rPr>
                    <w:t>1</w:t>
                  </w:r>
                </w:p>
              </w:tc>
              <w:tc>
                <w:tcPr>
                  <w:tcW w:w="79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9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3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57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73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69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1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57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61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w:t>
                  </w:r>
                </w:p>
              </w:tc>
              <w:tc>
                <w:tcPr>
                  <w:tcW w:w="739" w:type="dxa"/>
                  <w:tcBorders>
                    <w:top w:val="nil"/>
                    <w:left w:val="single" w:sz="2" w:space="0" w:color="000001"/>
                    <w:bottom w:val="single" w:sz="2" w:space="0" w:color="000001"/>
                    <w:right w:val="single" w:sz="2" w:space="0" w:color="000001"/>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r>
            <w:tr w:rsidR="007A2426" w:rsidRPr="0086315E" w:rsidTr="006B3E0A">
              <w:tc>
                <w:tcPr>
                  <w:tcW w:w="198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bCs/>
                      <w:sz w:val="22"/>
                      <w:szCs w:val="22"/>
                      <w:lang w:val="en-US"/>
                    </w:rPr>
                    <w:t>MCA-20-24(ii).2</w:t>
                  </w:r>
                </w:p>
              </w:tc>
              <w:tc>
                <w:tcPr>
                  <w:tcW w:w="79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9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3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57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73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c>
                <w:tcPr>
                  <w:tcW w:w="69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1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57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61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w:t>
                  </w:r>
                </w:p>
              </w:tc>
              <w:tc>
                <w:tcPr>
                  <w:tcW w:w="739" w:type="dxa"/>
                  <w:tcBorders>
                    <w:top w:val="nil"/>
                    <w:left w:val="single" w:sz="2" w:space="0" w:color="000001"/>
                    <w:bottom w:val="single" w:sz="2" w:space="0" w:color="000001"/>
                    <w:right w:val="single" w:sz="2" w:space="0" w:color="000001"/>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7A2426" w:rsidRPr="0086315E" w:rsidTr="006B3E0A">
              <w:tc>
                <w:tcPr>
                  <w:tcW w:w="198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bCs/>
                      <w:sz w:val="22"/>
                      <w:szCs w:val="22"/>
                      <w:lang w:val="en-US"/>
                    </w:rPr>
                    <w:t>MCA-20-24(ii).3</w:t>
                  </w:r>
                </w:p>
              </w:tc>
              <w:tc>
                <w:tcPr>
                  <w:tcW w:w="79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9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3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57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73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c>
                <w:tcPr>
                  <w:tcW w:w="69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1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57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61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w:t>
                  </w:r>
                </w:p>
              </w:tc>
              <w:tc>
                <w:tcPr>
                  <w:tcW w:w="739" w:type="dxa"/>
                  <w:tcBorders>
                    <w:top w:val="nil"/>
                    <w:left w:val="single" w:sz="2" w:space="0" w:color="000001"/>
                    <w:bottom w:val="single" w:sz="2" w:space="0" w:color="000001"/>
                    <w:right w:val="single" w:sz="2" w:space="0" w:color="000001"/>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7A2426" w:rsidRPr="0086315E" w:rsidTr="006B3E0A">
              <w:tc>
                <w:tcPr>
                  <w:tcW w:w="198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bCs/>
                      <w:sz w:val="22"/>
                      <w:szCs w:val="22"/>
                      <w:lang w:val="en-US"/>
                    </w:rPr>
                    <w:t>MCA-20-24(ii).4</w:t>
                  </w:r>
                </w:p>
              </w:tc>
              <w:tc>
                <w:tcPr>
                  <w:tcW w:w="79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9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3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57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73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69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1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57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615"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w:t>
                  </w:r>
                </w:p>
              </w:tc>
              <w:tc>
                <w:tcPr>
                  <w:tcW w:w="739" w:type="dxa"/>
                  <w:tcBorders>
                    <w:top w:val="nil"/>
                    <w:left w:val="single" w:sz="2" w:space="0" w:color="000001"/>
                    <w:bottom w:val="single" w:sz="2" w:space="0" w:color="000001"/>
                    <w:right w:val="single" w:sz="2" w:space="0" w:color="000001"/>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615660" w:rsidRPr="0086315E" w:rsidTr="006B3E0A">
              <w:tc>
                <w:tcPr>
                  <w:tcW w:w="1980"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795"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795"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735"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570"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c>
                <w:tcPr>
                  <w:tcW w:w="735"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1.5</w:t>
                  </w:r>
                </w:p>
              </w:tc>
              <w:tc>
                <w:tcPr>
                  <w:tcW w:w="690"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w:t>
                  </w:r>
                </w:p>
              </w:tc>
              <w:tc>
                <w:tcPr>
                  <w:tcW w:w="615"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1.25</w:t>
                  </w:r>
                </w:p>
              </w:tc>
              <w:tc>
                <w:tcPr>
                  <w:tcW w:w="570"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w:t>
                  </w:r>
                </w:p>
              </w:tc>
              <w:tc>
                <w:tcPr>
                  <w:tcW w:w="615"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w:t>
                  </w:r>
                </w:p>
              </w:tc>
              <w:tc>
                <w:tcPr>
                  <w:tcW w:w="739" w:type="dxa"/>
                  <w:tcBorders>
                    <w:top w:val="nil"/>
                    <w:left w:val="single" w:sz="2" w:space="0" w:color="000001"/>
                    <w:bottom w:val="single" w:sz="2" w:space="0" w:color="000001"/>
                    <w:right w:val="single" w:sz="2" w:space="0" w:color="000001"/>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1.75</w:t>
                  </w:r>
                </w:p>
              </w:tc>
            </w:tr>
          </w:tbl>
          <w:p w:rsidR="00615660" w:rsidRPr="0086315E" w:rsidRDefault="00615660" w:rsidP="0086315E">
            <w:pPr>
              <w:pStyle w:val="TableContents"/>
              <w:jc w:val="both"/>
              <w:rPr>
                <w:rFonts w:ascii="Times New Roman" w:eastAsia="Liberation Serif" w:hAnsi="Times New Roman" w:cs="Times New Roman"/>
                <w:b/>
                <w:bCs/>
                <w:sz w:val="22"/>
                <w:szCs w:val="22"/>
                <w:lang w:val="en-US"/>
              </w:rPr>
            </w:pPr>
          </w:p>
        </w:tc>
      </w:tr>
      <w:tr w:rsidR="00615660" w:rsidRPr="00615660" w:rsidTr="006B3E0A">
        <w:tc>
          <w:tcPr>
            <w:tcW w:w="5000" w:type="pct"/>
            <w:gridSpan w:val="2"/>
            <w:shd w:val="clear" w:color="auto" w:fill="auto"/>
          </w:tcPr>
          <w:tbl>
            <w:tblPr>
              <w:tblW w:w="95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1977"/>
              <w:gridCol w:w="1199"/>
              <w:gridCol w:w="1588"/>
              <w:gridCol w:w="1587"/>
              <w:gridCol w:w="1588"/>
              <w:gridCol w:w="1590"/>
            </w:tblGrid>
            <w:tr w:rsidR="00615660" w:rsidRPr="0086315E" w:rsidTr="006B3E0A">
              <w:tc>
                <w:tcPr>
                  <w:tcW w:w="9529" w:type="dxa"/>
                  <w:gridSpan w:val="6"/>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CO-PSO Mapping Matrix for Course Code: MCA-20-24(ii)</w:t>
                  </w:r>
                </w:p>
              </w:tc>
            </w:tr>
            <w:tr w:rsidR="00615660" w:rsidRPr="0086315E" w:rsidTr="007A2426">
              <w:tc>
                <w:tcPr>
                  <w:tcW w:w="1977"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COs</w:t>
                  </w:r>
                </w:p>
              </w:tc>
              <w:tc>
                <w:tcPr>
                  <w:tcW w:w="1199"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PSO1</w:t>
                  </w:r>
                </w:p>
              </w:tc>
              <w:tc>
                <w:tcPr>
                  <w:tcW w:w="1588"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PSO2</w:t>
                  </w:r>
                </w:p>
              </w:tc>
              <w:tc>
                <w:tcPr>
                  <w:tcW w:w="1587"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PSO3</w:t>
                  </w:r>
                </w:p>
              </w:tc>
              <w:tc>
                <w:tcPr>
                  <w:tcW w:w="1588"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PSO4</w:t>
                  </w:r>
                </w:p>
              </w:tc>
              <w:tc>
                <w:tcPr>
                  <w:tcW w:w="1590" w:type="dxa"/>
                  <w:tcBorders>
                    <w:top w:val="nil"/>
                    <w:left w:val="single" w:sz="2" w:space="0" w:color="000001"/>
                    <w:bottom w:val="single" w:sz="2" w:space="0" w:color="000001"/>
                    <w:right w:val="single" w:sz="2" w:space="0" w:color="000001"/>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PSO5</w:t>
                  </w:r>
                </w:p>
              </w:tc>
            </w:tr>
            <w:tr w:rsidR="007A2426" w:rsidRPr="0086315E" w:rsidTr="007A2426">
              <w:tc>
                <w:tcPr>
                  <w:tcW w:w="1977"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bCs/>
                      <w:sz w:val="22"/>
                      <w:szCs w:val="22"/>
                      <w:lang w:val="en-US"/>
                    </w:rPr>
                    <w:t>MCA-20-24(ii).</w:t>
                  </w:r>
                  <w:r w:rsidRPr="0086315E">
                    <w:rPr>
                      <w:rFonts w:ascii="Times New Roman" w:hAnsi="Times New Roman" w:cs="Times New Roman"/>
                      <w:b/>
                      <w:bCs/>
                      <w:sz w:val="22"/>
                      <w:szCs w:val="22"/>
                    </w:rPr>
                    <w:t>1</w:t>
                  </w:r>
                </w:p>
              </w:tc>
              <w:tc>
                <w:tcPr>
                  <w:tcW w:w="1199"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88"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587"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c>
                <w:tcPr>
                  <w:tcW w:w="1588"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90" w:type="dxa"/>
                  <w:tcBorders>
                    <w:top w:val="nil"/>
                    <w:left w:val="single" w:sz="2" w:space="0" w:color="000001"/>
                    <w:bottom w:val="single" w:sz="2" w:space="0" w:color="000001"/>
                    <w:right w:val="single" w:sz="2" w:space="0" w:color="000001"/>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7A2426" w:rsidRPr="0086315E" w:rsidTr="007A2426">
              <w:tc>
                <w:tcPr>
                  <w:tcW w:w="1977"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bCs/>
                      <w:sz w:val="22"/>
                      <w:szCs w:val="22"/>
                      <w:lang w:val="en-US"/>
                    </w:rPr>
                    <w:t>MCA-20-24(ii).2</w:t>
                  </w:r>
                </w:p>
              </w:tc>
              <w:tc>
                <w:tcPr>
                  <w:tcW w:w="1199"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88"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587"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588"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90" w:type="dxa"/>
                  <w:tcBorders>
                    <w:top w:val="nil"/>
                    <w:left w:val="single" w:sz="2" w:space="0" w:color="000001"/>
                    <w:bottom w:val="single" w:sz="2" w:space="0" w:color="000001"/>
                    <w:right w:val="single" w:sz="2" w:space="0" w:color="000001"/>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7A2426" w:rsidRPr="0086315E" w:rsidTr="007A2426">
              <w:tc>
                <w:tcPr>
                  <w:tcW w:w="1977"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bCs/>
                      <w:sz w:val="22"/>
                      <w:szCs w:val="22"/>
                      <w:lang w:val="en-US"/>
                    </w:rPr>
                    <w:t>MCA-20-24(ii).3</w:t>
                  </w:r>
                </w:p>
              </w:tc>
              <w:tc>
                <w:tcPr>
                  <w:tcW w:w="1199"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88"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587"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588"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90" w:type="dxa"/>
                  <w:tcBorders>
                    <w:top w:val="nil"/>
                    <w:left w:val="single" w:sz="2" w:space="0" w:color="000001"/>
                    <w:bottom w:val="single" w:sz="2" w:space="0" w:color="000001"/>
                    <w:right w:val="single" w:sz="2" w:space="0" w:color="000001"/>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7A2426" w:rsidRPr="0086315E" w:rsidTr="007A2426">
              <w:tc>
                <w:tcPr>
                  <w:tcW w:w="1977"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bCs/>
                      <w:sz w:val="22"/>
                      <w:szCs w:val="22"/>
                      <w:lang w:val="en-US"/>
                    </w:rPr>
                    <w:t>MCA-20-24(ii).4</w:t>
                  </w:r>
                </w:p>
              </w:tc>
              <w:tc>
                <w:tcPr>
                  <w:tcW w:w="1199"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88"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87"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588" w:type="dxa"/>
                  <w:tcBorders>
                    <w:top w:val="nil"/>
                    <w:left w:val="single" w:sz="2" w:space="0" w:color="000001"/>
                    <w:bottom w:val="single" w:sz="2" w:space="0" w:color="000001"/>
                    <w:right w:val="nil"/>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90" w:type="dxa"/>
                  <w:tcBorders>
                    <w:top w:val="nil"/>
                    <w:left w:val="single" w:sz="2" w:space="0" w:color="000001"/>
                    <w:bottom w:val="single" w:sz="2" w:space="0" w:color="000001"/>
                    <w:right w:val="single" w:sz="2" w:space="0" w:color="000001"/>
                  </w:tcBorders>
                  <w:shd w:val="clear" w:color="auto" w:fill="FFFFFF"/>
                  <w:tcMar>
                    <w:left w:w="51" w:type="dxa"/>
                  </w:tcMar>
                </w:tcPr>
                <w:p w:rsidR="007A2426" w:rsidRPr="0086315E" w:rsidRDefault="007A242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615660" w:rsidRPr="0086315E" w:rsidTr="007A2426">
              <w:tc>
                <w:tcPr>
                  <w:tcW w:w="1977"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1199"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1588"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2.25</w:t>
                  </w:r>
                </w:p>
              </w:tc>
              <w:tc>
                <w:tcPr>
                  <w:tcW w:w="1587"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1.5</w:t>
                  </w:r>
                </w:p>
              </w:tc>
              <w:tc>
                <w:tcPr>
                  <w:tcW w:w="1588" w:type="dxa"/>
                  <w:tcBorders>
                    <w:top w:val="nil"/>
                    <w:left w:val="single" w:sz="2" w:space="0" w:color="000001"/>
                    <w:bottom w:val="single" w:sz="2" w:space="0" w:color="000001"/>
                    <w:right w:val="nil"/>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1590" w:type="dxa"/>
                  <w:tcBorders>
                    <w:top w:val="nil"/>
                    <w:left w:val="single" w:sz="2" w:space="0" w:color="000001"/>
                    <w:bottom w:val="single" w:sz="2" w:space="0" w:color="000001"/>
                    <w:right w:val="single" w:sz="2" w:space="0" w:color="000001"/>
                  </w:tcBorders>
                  <w:shd w:val="clear" w:color="auto" w:fill="FFFFFF"/>
                  <w:tcMar>
                    <w:left w:w="51" w:type="dxa"/>
                  </w:tcMar>
                </w:tcPr>
                <w:p w:rsidR="00615660" w:rsidRPr="0086315E" w:rsidRDefault="0061566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r>
          </w:tbl>
          <w:p w:rsidR="00615660" w:rsidRPr="0086315E" w:rsidRDefault="00615660" w:rsidP="0086315E">
            <w:pPr>
              <w:pStyle w:val="TableContents"/>
              <w:jc w:val="both"/>
              <w:rPr>
                <w:rFonts w:ascii="Times New Roman" w:eastAsia="Liberation Serif" w:hAnsi="Times New Roman" w:cs="Times New Roman"/>
                <w:b/>
                <w:bCs/>
                <w:sz w:val="22"/>
                <w:szCs w:val="22"/>
                <w:lang w:val="en-US"/>
              </w:rPr>
            </w:pPr>
          </w:p>
        </w:tc>
      </w:tr>
      <w:tr w:rsidR="00615660" w:rsidRPr="00615660" w:rsidTr="006B3E0A">
        <w:tc>
          <w:tcPr>
            <w:tcW w:w="5000" w:type="pct"/>
            <w:gridSpan w:val="2"/>
            <w:shd w:val="clear" w:color="auto" w:fill="auto"/>
          </w:tcPr>
          <w:p w:rsidR="00615660" w:rsidRPr="0086315E" w:rsidRDefault="00615660"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lastRenderedPageBreak/>
              <w:t xml:space="preserve">Unit – I </w:t>
            </w:r>
          </w:p>
          <w:p w:rsidR="00615660" w:rsidRPr="0086315E" w:rsidRDefault="00615660" w:rsidP="0086315E">
            <w:pPr>
              <w:spacing w:after="0" w:line="240" w:lineRule="auto"/>
              <w:jc w:val="both"/>
              <w:rPr>
                <w:rFonts w:cs="Times New Roman"/>
                <w:color w:val="000000"/>
                <w:sz w:val="22"/>
                <w:szCs w:val="22"/>
                <w:lang w:val="en-US"/>
              </w:rPr>
            </w:pPr>
            <w:r w:rsidRPr="0086315E">
              <w:rPr>
                <w:rFonts w:cs="Times New Roman"/>
                <w:b/>
                <w:color w:val="000000"/>
                <w:sz w:val="22"/>
                <w:szCs w:val="22"/>
                <w:lang w:val="en-US"/>
              </w:rPr>
              <w:t>TCP/IP Networks:</w:t>
            </w:r>
            <w:r w:rsidRPr="0086315E">
              <w:rPr>
                <w:rFonts w:cs="Times New Roman"/>
                <w:color w:val="000000"/>
                <w:sz w:val="22"/>
                <w:szCs w:val="22"/>
                <w:lang w:val="en-US"/>
              </w:rPr>
              <w:t xml:space="preserve"> Standards and Administration; Internet Structure; ISPs and Backbone Networks</w:t>
            </w:r>
            <w:r w:rsidR="006B0F25" w:rsidRPr="0086315E">
              <w:rPr>
                <w:rFonts w:cs="Times New Roman"/>
                <w:color w:val="000000"/>
                <w:sz w:val="22"/>
                <w:szCs w:val="22"/>
                <w:lang w:val="en-US"/>
              </w:rPr>
              <w:t>; Internet</w:t>
            </w:r>
            <w:r w:rsidRPr="0086315E">
              <w:rPr>
                <w:rFonts w:cs="Times New Roman"/>
                <w:color w:val="000000"/>
                <w:sz w:val="22"/>
                <w:szCs w:val="22"/>
                <w:lang w:val="en-US"/>
              </w:rPr>
              <w:t xml:space="preserve"> Architecture; Key Requirements for Efficiency of Networks: Scalable Connectivity, Cost-Effective Resource Sharing, Support for Services, Manageability; Performance Parameters for High-Speed Networks</w:t>
            </w:r>
            <w:r w:rsidR="006B0F25" w:rsidRPr="0086315E">
              <w:rPr>
                <w:rFonts w:cs="Times New Roman"/>
                <w:color w:val="000000"/>
                <w:sz w:val="22"/>
                <w:szCs w:val="22"/>
                <w:lang w:val="en-US"/>
              </w:rPr>
              <w:t>; Application Performance Needs.</w:t>
            </w:r>
          </w:p>
          <w:p w:rsidR="00615660" w:rsidRPr="0086315E" w:rsidRDefault="00615660" w:rsidP="0086315E">
            <w:pPr>
              <w:spacing w:after="0" w:line="240" w:lineRule="auto"/>
              <w:jc w:val="both"/>
              <w:rPr>
                <w:rFonts w:cs="Times New Roman"/>
                <w:sz w:val="22"/>
                <w:szCs w:val="22"/>
              </w:rPr>
            </w:pPr>
            <w:r w:rsidRPr="0086315E">
              <w:rPr>
                <w:rFonts w:cs="Times New Roman"/>
                <w:b/>
                <w:sz w:val="22"/>
                <w:szCs w:val="22"/>
                <w:lang w:val="en-US"/>
              </w:rPr>
              <w:t>Network Technologies for High-Speed Networks:</w:t>
            </w:r>
            <w:r w:rsidRPr="0086315E">
              <w:rPr>
                <w:rFonts w:cs="Times New Roman"/>
                <w:sz w:val="22"/>
                <w:szCs w:val="22"/>
                <w:lang w:val="en-US"/>
              </w:rPr>
              <w:t xml:space="preserve"> Ethernet and its High speed versions, </w:t>
            </w:r>
            <w:r w:rsidRPr="0086315E">
              <w:rPr>
                <w:rFonts w:cs="Times New Roman"/>
                <w:sz w:val="22"/>
                <w:szCs w:val="22"/>
              </w:rPr>
              <w:t>FDDI, Frame Relay Networks; SONET; DWDM; ATM: Design goals, Architecture and Logical Connection, ATM Cells, connection establishment and release, Switching, ATM Layers.</w:t>
            </w:r>
          </w:p>
          <w:p w:rsidR="006B3E0A" w:rsidRPr="0086315E" w:rsidRDefault="00615660" w:rsidP="0086315E">
            <w:pPr>
              <w:spacing w:after="0" w:line="240" w:lineRule="auto"/>
              <w:jc w:val="both"/>
              <w:rPr>
                <w:rFonts w:cs="Times New Roman"/>
                <w:sz w:val="22"/>
                <w:szCs w:val="22"/>
              </w:rPr>
            </w:pPr>
            <w:r w:rsidRPr="0086315E">
              <w:rPr>
                <w:rFonts w:cs="Times New Roman"/>
                <w:b/>
                <w:sz w:val="22"/>
                <w:szCs w:val="22"/>
              </w:rPr>
              <w:t xml:space="preserve">Wireless Networks: </w:t>
            </w:r>
            <w:r w:rsidRPr="0086315E">
              <w:rPr>
                <w:rFonts w:cs="Times New Roman"/>
                <w:sz w:val="22"/>
                <w:szCs w:val="22"/>
              </w:rPr>
              <w:t>802.11 Wireless LANs/Wi-Fi:</w:t>
            </w:r>
            <w:r w:rsidRPr="0086315E">
              <w:rPr>
                <w:rFonts w:cs="Times New Roman"/>
                <w:b/>
                <w:sz w:val="22"/>
                <w:szCs w:val="22"/>
              </w:rPr>
              <w:t xml:space="preserve"> A</w:t>
            </w:r>
            <w:r w:rsidRPr="0086315E">
              <w:rPr>
                <w:rFonts w:cs="Times New Roman"/>
                <w:sz w:val="22"/>
                <w:szCs w:val="22"/>
              </w:rPr>
              <w:t>rchitecture, MAC Protocol, Frame, Mobility in the same IP subnet; LAN Interoperability; 802.16 Wireless</w:t>
            </w:r>
            <w:r w:rsidR="006B0F25" w:rsidRPr="0086315E">
              <w:rPr>
                <w:rFonts w:cs="Times New Roman"/>
                <w:sz w:val="22"/>
                <w:szCs w:val="22"/>
              </w:rPr>
              <w:t xml:space="preserve"> MAN/Wi-Max:  Services, Layers.</w:t>
            </w:r>
          </w:p>
          <w:p w:rsidR="00615660" w:rsidRPr="0086315E" w:rsidRDefault="00615660" w:rsidP="0086315E">
            <w:pPr>
              <w:spacing w:after="0" w:line="240" w:lineRule="auto"/>
              <w:jc w:val="both"/>
              <w:rPr>
                <w:rFonts w:cs="Times New Roman"/>
                <w:sz w:val="22"/>
                <w:szCs w:val="22"/>
                <w:lang w:val="en-US"/>
              </w:rPr>
            </w:pPr>
            <w:r w:rsidRPr="0086315E">
              <w:rPr>
                <w:rFonts w:cs="Times New Roman"/>
                <w:b/>
                <w:sz w:val="22"/>
                <w:szCs w:val="22"/>
              </w:rPr>
              <w:t>Cellular Internet Access:</w:t>
            </w:r>
            <w:r w:rsidRPr="0086315E">
              <w:rPr>
                <w:rFonts w:cs="Times New Roman"/>
                <w:sz w:val="22"/>
                <w:szCs w:val="22"/>
              </w:rPr>
              <w:t xml:space="preserve"> Architecture, Cellular Standards and Technologies, Managing</w:t>
            </w:r>
            <w:r w:rsidR="006B0F25" w:rsidRPr="0086315E">
              <w:rPr>
                <w:rFonts w:cs="Times New Roman"/>
                <w:sz w:val="22"/>
                <w:szCs w:val="22"/>
              </w:rPr>
              <w:t xml:space="preserve"> Mobility in Cellular Networks.</w:t>
            </w:r>
          </w:p>
        </w:tc>
      </w:tr>
      <w:tr w:rsidR="00615660" w:rsidRPr="00615660" w:rsidTr="006B3E0A">
        <w:tc>
          <w:tcPr>
            <w:tcW w:w="5000" w:type="pct"/>
            <w:gridSpan w:val="2"/>
            <w:shd w:val="clear" w:color="auto" w:fill="auto"/>
          </w:tcPr>
          <w:p w:rsidR="00615660" w:rsidRPr="0086315E" w:rsidRDefault="00615660"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 xml:space="preserve">Unit – II </w:t>
            </w:r>
          </w:p>
          <w:p w:rsidR="00615660" w:rsidRPr="0086315E" w:rsidRDefault="00615660" w:rsidP="0086315E">
            <w:pPr>
              <w:spacing w:after="0" w:line="240" w:lineRule="auto"/>
              <w:jc w:val="both"/>
              <w:rPr>
                <w:rFonts w:cs="Times New Roman"/>
                <w:color w:val="000000"/>
                <w:sz w:val="22"/>
                <w:szCs w:val="22"/>
                <w:lang w:val="en-US"/>
              </w:rPr>
            </w:pPr>
            <w:r w:rsidRPr="0086315E">
              <w:rPr>
                <w:rFonts w:cs="Times New Roman"/>
                <w:b/>
                <w:color w:val="000000"/>
                <w:sz w:val="22"/>
                <w:szCs w:val="22"/>
                <w:lang w:val="en-US"/>
              </w:rPr>
              <w:t>Link Layer addressing &amp; protocols</w:t>
            </w:r>
            <w:r w:rsidRPr="0086315E">
              <w:rPr>
                <w:rFonts w:cs="Times New Roman"/>
                <w:color w:val="000000"/>
                <w:sz w:val="22"/>
                <w:szCs w:val="22"/>
                <w:lang w:val="en-US"/>
              </w:rPr>
              <w:t>: Types of Addresses and Address Resol</w:t>
            </w:r>
            <w:r w:rsidR="006B0F25" w:rsidRPr="0086315E">
              <w:rPr>
                <w:rFonts w:cs="Times New Roman"/>
                <w:color w:val="000000"/>
                <w:sz w:val="22"/>
                <w:szCs w:val="22"/>
                <w:lang w:val="en-US"/>
              </w:rPr>
              <w:t>ution Protocol (ARP</w:t>
            </w:r>
            <w:proofErr w:type="gramStart"/>
            <w:r w:rsidR="006B0F25" w:rsidRPr="0086315E">
              <w:rPr>
                <w:rFonts w:cs="Times New Roman"/>
                <w:color w:val="000000"/>
                <w:sz w:val="22"/>
                <w:szCs w:val="22"/>
                <w:lang w:val="en-US"/>
              </w:rPr>
              <w:t>) ;</w:t>
            </w:r>
            <w:proofErr w:type="gramEnd"/>
            <w:r w:rsidR="006B0F25" w:rsidRPr="0086315E">
              <w:rPr>
                <w:rFonts w:cs="Times New Roman"/>
                <w:color w:val="000000"/>
                <w:sz w:val="22"/>
                <w:szCs w:val="22"/>
                <w:lang w:val="en-US"/>
              </w:rPr>
              <w:t xml:space="preserve"> HDLC; PPP.</w:t>
            </w:r>
          </w:p>
          <w:p w:rsidR="00615660" w:rsidRPr="0086315E" w:rsidRDefault="00615660" w:rsidP="0086315E">
            <w:pPr>
              <w:spacing w:after="0" w:line="240" w:lineRule="auto"/>
              <w:jc w:val="both"/>
              <w:rPr>
                <w:rFonts w:cs="Times New Roman"/>
                <w:color w:val="000000"/>
                <w:sz w:val="22"/>
                <w:szCs w:val="22"/>
                <w:lang w:val="en-US"/>
              </w:rPr>
            </w:pPr>
            <w:r w:rsidRPr="0086315E">
              <w:rPr>
                <w:rFonts w:cs="Times New Roman"/>
                <w:b/>
                <w:color w:val="000000"/>
                <w:sz w:val="22"/>
                <w:szCs w:val="22"/>
                <w:lang w:val="en-US"/>
              </w:rPr>
              <w:t>Net</w:t>
            </w:r>
            <w:r w:rsidR="0076561A" w:rsidRPr="0086315E">
              <w:rPr>
                <w:rFonts w:cs="Times New Roman"/>
                <w:b/>
                <w:color w:val="000000"/>
                <w:sz w:val="22"/>
                <w:szCs w:val="22"/>
                <w:lang w:val="en-US"/>
              </w:rPr>
              <w:t xml:space="preserve">work Layer Performance and </w:t>
            </w:r>
            <w:r w:rsidRPr="0086315E">
              <w:rPr>
                <w:rFonts w:cs="Times New Roman"/>
                <w:b/>
                <w:color w:val="000000"/>
                <w:sz w:val="22"/>
                <w:szCs w:val="22"/>
                <w:lang w:val="en-US"/>
              </w:rPr>
              <w:t>Protocols in TCP/IP :</w:t>
            </w:r>
            <w:r w:rsidRPr="0086315E">
              <w:rPr>
                <w:rFonts w:cs="Times New Roman"/>
                <w:color w:val="000000"/>
                <w:sz w:val="22"/>
                <w:szCs w:val="22"/>
                <w:lang w:val="en-US"/>
              </w:rPr>
              <w:t xml:space="preserve"> Delay, Throughput, Packet Loss, Congestion Control; Internet Protocol (IPv4); Fragmentation; Type of Service;  </w:t>
            </w:r>
            <w:proofErr w:type="spellStart"/>
            <w:r w:rsidRPr="0086315E">
              <w:rPr>
                <w:rFonts w:cs="Times New Roman"/>
                <w:color w:val="000000"/>
                <w:sz w:val="22"/>
                <w:szCs w:val="22"/>
                <w:lang w:val="en-US"/>
              </w:rPr>
              <w:t>Classful</w:t>
            </w:r>
            <w:proofErr w:type="spellEnd"/>
            <w:r w:rsidRPr="0086315E">
              <w:rPr>
                <w:rFonts w:cs="Times New Roman"/>
                <w:color w:val="000000"/>
                <w:sz w:val="22"/>
                <w:szCs w:val="22"/>
                <w:lang w:val="en-US"/>
              </w:rPr>
              <w:t xml:space="preserve"> and Classless addressing; </w:t>
            </w:r>
            <w:proofErr w:type="spellStart"/>
            <w:r w:rsidRPr="0086315E">
              <w:rPr>
                <w:rFonts w:cs="Times New Roman"/>
                <w:color w:val="000000"/>
                <w:sz w:val="22"/>
                <w:szCs w:val="22"/>
                <w:lang w:val="en-US"/>
              </w:rPr>
              <w:t>Subnetting</w:t>
            </w:r>
            <w:proofErr w:type="spellEnd"/>
            <w:r w:rsidR="006B0F25" w:rsidRPr="0086315E">
              <w:rPr>
                <w:rFonts w:cs="Times New Roman"/>
                <w:color w:val="000000"/>
                <w:sz w:val="22"/>
                <w:szCs w:val="22"/>
                <w:lang w:val="en-US"/>
              </w:rPr>
              <w:t xml:space="preserve"> </w:t>
            </w:r>
            <w:r w:rsidRPr="0086315E">
              <w:rPr>
                <w:rFonts w:cs="Times New Roman"/>
                <w:color w:val="000000"/>
                <w:sz w:val="22"/>
                <w:szCs w:val="22"/>
                <w:lang w:val="en-US"/>
              </w:rPr>
              <w:t>&amp;</w:t>
            </w:r>
            <w:r w:rsidR="006B0F25" w:rsidRPr="0086315E">
              <w:rPr>
                <w:rFonts w:cs="Times New Roman"/>
                <w:color w:val="000000"/>
                <w:sz w:val="22"/>
                <w:szCs w:val="22"/>
                <w:lang w:val="en-US"/>
              </w:rPr>
              <w:t xml:space="preserve"> </w:t>
            </w:r>
            <w:proofErr w:type="spellStart"/>
            <w:r w:rsidRPr="0086315E">
              <w:rPr>
                <w:rFonts w:cs="Times New Roman"/>
                <w:color w:val="000000"/>
                <w:sz w:val="22"/>
                <w:szCs w:val="22"/>
                <w:lang w:val="en-US"/>
              </w:rPr>
              <w:t>Supernetting</w:t>
            </w:r>
            <w:proofErr w:type="spellEnd"/>
            <w:r w:rsidRPr="0086315E">
              <w:rPr>
                <w:rFonts w:cs="Times New Roman"/>
                <w:color w:val="000000"/>
                <w:sz w:val="22"/>
                <w:szCs w:val="22"/>
                <w:lang w:val="en-US"/>
              </w:rPr>
              <w:t>; DHCP;  CIDR</w:t>
            </w:r>
            <w:r w:rsidR="006B0F25" w:rsidRPr="0086315E">
              <w:rPr>
                <w:rFonts w:cs="Times New Roman"/>
                <w:color w:val="000000"/>
                <w:sz w:val="22"/>
                <w:szCs w:val="22"/>
                <w:lang w:val="en-US"/>
              </w:rPr>
              <w:t>.</w:t>
            </w:r>
            <w:r w:rsidRPr="0086315E">
              <w:rPr>
                <w:rFonts w:cs="Times New Roman"/>
                <w:color w:val="000000"/>
                <w:sz w:val="22"/>
                <w:szCs w:val="22"/>
                <w:lang w:val="en-US"/>
              </w:rPr>
              <w:t xml:space="preserve"> </w:t>
            </w:r>
          </w:p>
          <w:p w:rsidR="00615660" w:rsidRPr="0086315E" w:rsidRDefault="00615660" w:rsidP="0086315E">
            <w:pPr>
              <w:spacing w:after="0" w:line="240" w:lineRule="auto"/>
              <w:jc w:val="both"/>
              <w:rPr>
                <w:rFonts w:cs="Times New Roman"/>
                <w:color w:val="000000"/>
                <w:sz w:val="22"/>
                <w:szCs w:val="22"/>
                <w:lang w:val="en-US"/>
              </w:rPr>
            </w:pPr>
            <w:r w:rsidRPr="0086315E">
              <w:rPr>
                <w:rFonts w:cs="Times New Roman"/>
                <w:b/>
                <w:color w:val="000000"/>
                <w:sz w:val="22"/>
                <w:szCs w:val="22"/>
                <w:lang w:val="en-US"/>
              </w:rPr>
              <w:t>Private Network Interconnection:</w:t>
            </w:r>
            <w:r w:rsidRPr="0086315E">
              <w:rPr>
                <w:rFonts w:cs="Times New Roman"/>
                <w:color w:val="000000"/>
                <w:sz w:val="22"/>
                <w:szCs w:val="22"/>
                <w:lang w:val="en-US"/>
              </w:rPr>
              <w:t xml:space="preserve"> Virtual Private Network; N</w:t>
            </w:r>
            <w:r w:rsidR="006B0F25" w:rsidRPr="0086315E">
              <w:rPr>
                <w:rFonts w:cs="Times New Roman"/>
                <w:color w:val="000000"/>
                <w:sz w:val="22"/>
                <w:szCs w:val="22"/>
                <w:lang w:val="en-US"/>
              </w:rPr>
              <w:t>etwork Address Translation (NAT).</w:t>
            </w:r>
          </w:p>
          <w:p w:rsidR="00615660" w:rsidRPr="0086315E" w:rsidRDefault="00615660" w:rsidP="0086315E">
            <w:pPr>
              <w:spacing w:after="0" w:line="240" w:lineRule="auto"/>
              <w:jc w:val="both"/>
              <w:rPr>
                <w:rFonts w:cs="Times New Roman"/>
                <w:sz w:val="22"/>
                <w:szCs w:val="22"/>
                <w:lang w:val="en-US"/>
              </w:rPr>
            </w:pPr>
            <w:r w:rsidRPr="0086315E">
              <w:rPr>
                <w:rFonts w:cs="Times New Roman"/>
                <w:b/>
                <w:color w:val="000000"/>
                <w:sz w:val="22"/>
                <w:szCs w:val="22"/>
                <w:lang w:val="en-US"/>
              </w:rPr>
              <w:t>Next Generation IP</w:t>
            </w:r>
            <w:r w:rsidRPr="0086315E">
              <w:rPr>
                <w:rFonts w:cs="Times New Roman"/>
                <w:color w:val="000000"/>
                <w:sz w:val="22"/>
                <w:szCs w:val="22"/>
                <w:lang w:val="en-US"/>
              </w:rPr>
              <w:t xml:space="preserve">:  </w:t>
            </w:r>
            <w:r w:rsidR="006B0F25" w:rsidRPr="0086315E">
              <w:rPr>
                <w:rFonts w:cs="Times New Roman"/>
                <w:color w:val="000000"/>
                <w:sz w:val="22"/>
                <w:szCs w:val="22"/>
                <w:lang w:val="en-US"/>
              </w:rPr>
              <w:t>IPv6;</w:t>
            </w:r>
            <w:r w:rsidRPr="0086315E">
              <w:rPr>
                <w:rFonts w:cs="Times New Roman"/>
                <w:color w:val="000000"/>
                <w:sz w:val="22"/>
                <w:szCs w:val="22"/>
                <w:lang w:val="en-US"/>
              </w:rPr>
              <w:t xml:space="preserve"> ICMP; Mobile IP; Addre</w:t>
            </w:r>
            <w:r w:rsidR="006B0F25" w:rsidRPr="0086315E">
              <w:rPr>
                <w:rFonts w:cs="Times New Roman"/>
                <w:color w:val="000000"/>
                <w:sz w:val="22"/>
                <w:szCs w:val="22"/>
                <w:lang w:val="en-US"/>
              </w:rPr>
              <w:t>ss Mapping: Multicasting &amp; IGMP.</w:t>
            </w:r>
            <w:r w:rsidRPr="0086315E">
              <w:rPr>
                <w:rFonts w:cs="Times New Roman"/>
                <w:color w:val="000000"/>
                <w:sz w:val="22"/>
                <w:szCs w:val="22"/>
                <w:lang w:val="en-US"/>
              </w:rPr>
              <w:t xml:space="preserve"> </w:t>
            </w:r>
          </w:p>
        </w:tc>
      </w:tr>
      <w:tr w:rsidR="00615660" w:rsidRPr="00615660" w:rsidTr="006B3E0A">
        <w:tc>
          <w:tcPr>
            <w:tcW w:w="5000" w:type="pct"/>
            <w:gridSpan w:val="2"/>
            <w:shd w:val="clear" w:color="auto" w:fill="auto"/>
          </w:tcPr>
          <w:p w:rsidR="00615660" w:rsidRPr="0086315E" w:rsidRDefault="00615660"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Unit – III</w:t>
            </w:r>
          </w:p>
          <w:p w:rsidR="00615660" w:rsidRPr="0086315E" w:rsidRDefault="00615660" w:rsidP="0086315E">
            <w:pPr>
              <w:spacing w:after="0" w:line="240" w:lineRule="auto"/>
              <w:jc w:val="both"/>
              <w:rPr>
                <w:rFonts w:cs="Times New Roman"/>
                <w:color w:val="000000"/>
                <w:sz w:val="22"/>
                <w:szCs w:val="22"/>
                <w:lang w:val="en-US"/>
              </w:rPr>
            </w:pPr>
            <w:r w:rsidRPr="0086315E">
              <w:rPr>
                <w:rFonts w:cs="Times New Roman"/>
                <w:b/>
                <w:color w:val="000000"/>
                <w:sz w:val="22"/>
                <w:szCs w:val="22"/>
                <w:lang w:val="en-US"/>
              </w:rPr>
              <w:t>TCP/IP Transport Layer and Congestion Control</w:t>
            </w:r>
            <w:r w:rsidRPr="0086315E">
              <w:rPr>
                <w:rFonts w:cs="Times New Roman"/>
                <w:color w:val="000000"/>
                <w:sz w:val="22"/>
                <w:szCs w:val="22"/>
                <w:lang w:val="en-US"/>
              </w:rPr>
              <w:t xml:space="preserve">:  Client/Server paradigm; Peer-to-Peer Paradigm;  Port numbers; TCP connection; TCP  flow and congestion control; Congestion –Avoidance Mechanisms: </w:t>
            </w:r>
            <w:proofErr w:type="spellStart"/>
            <w:r w:rsidRPr="0086315E">
              <w:rPr>
                <w:rFonts w:cs="Times New Roman"/>
                <w:color w:val="000000"/>
                <w:sz w:val="22"/>
                <w:szCs w:val="22"/>
                <w:lang w:val="en-US"/>
              </w:rPr>
              <w:t>DECbit</w:t>
            </w:r>
            <w:proofErr w:type="spellEnd"/>
            <w:r w:rsidRPr="0086315E">
              <w:rPr>
                <w:rFonts w:cs="Times New Roman"/>
                <w:color w:val="000000"/>
                <w:sz w:val="22"/>
                <w:szCs w:val="22"/>
                <w:lang w:val="en-US"/>
              </w:rPr>
              <w:t>, Random Early Detection(RED), Source-Based Congestion Avoidance; UDP services and applications; SCTP</w:t>
            </w:r>
            <w:r w:rsidR="006B0F25" w:rsidRPr="0086315E">
              <w:rPr>
                <w:rFonts w:cs="Times New Roman"/>
                <w:color w:val="000000"/>
                <w:sz w:val="22"/>
                <w:szCs w:val="22"/>
                <w:lang w:val="en-US"/>
              </w:rPr>
              <w:t xml:space="preserve"> Services &amp; Features.</w:t>
            </w:r>
          </w:p>
          <w:p w:rsidR="00615660" w:rsidRPr="0086315E" w:rsidRDefault="00615660" w:rsidP="0086315E">
            <w:pPr>
              <w:spacing w:after="0" w:line="240" w:lineRule="auto"/>
              <w:jc w:val="both"/>
              <w:rPr>
                <w:rFonts w:cs="Times New Roman"/>
                <w:color w:val="000000"/>
                <w:sz w:val="22"/>
                <w:szCs w:val="22"/>
                <w:lang w:val="en-US"/>
              </w:rPr>
            </w:pPr>
            <w:r w:rsidRPr="0086315E">
              <w:rPr>
                <w:rFonts w:cs="Times New Roman"/>
                <w:b/>
                <w:color w:val="000000"/>
                <w:sz w:val="22"/>
                <w:szCs w:val="22"/>
                <w:lang w:val="en-US"/>
              </w:rPr>
              <w:t>Quality of Service in IP Networks:</w:t>
            </w:r>
            <w:r w:rsidRPr="0086315E">
              <w:rPr>
                <w:rFonts w:cs="Times New Roman"/>
                <w:color w:val="000000"/>
                <w:sz w:val="22"/>
                <w:szCs w:val="22"/>
                <w:lang w:val="en-US"/>
              </w:rPr>
              <w:t xml:space="preserve"> Application Requirements; Data flow characteristics; Integrated Services (RSVP);  Differentiated Services ; Multiprotocol Label Switching; Real-Time Transport Protocol.</w:t>
            </w:r>
          </w:p>
          <w:p w:rsidR="00615660" w:rsidRPr="0086315E" w:rsidRDefault="00615660" w:rsidP="0086315E">
            <w:pPr>
              <w:spacing w:after="0" w:line="240" w:lineRule="auto"/>
              <w:jc w:val="both"/>
              <w:rPr>
                <w:rFonts w:cs="Times New Roman"/>
                <w:color w:val="000000"/>
                <w:sz w:val="22"/>
                <w:szCs w:val="22"/>
                <w:lang w:val="en-US"/>
              </w:rPr>
            </w:pPr>
            <w:r w:rsidRPr="0086315E">
              <w:rPr>
                <w:rFonts w:cs="Times New Roman"/>
                <w:b/>
                <w:color w:val="000000"/>
                <w:sz w:val="22"/>
                <w:szCs w:val="22"/>
                <w:lang w:val="en-US"/>
              </w:rPr>
              <w:t>Internet Routing Protocols:</w:t>
            </w:r>
            <w:r w:rsidRPr="0086315E">
              <w:rPr>
                <w:rFonts w:cs="Times New Roman"/>
                <w:color w:val="000000"/>
                <w:sz w:val="22"/>
                <w:szCs w:val="22"/>
                <w:lang w:val="en-US"/>
              </w:rPr>
              <w:t xml:space="preserve"> Unicast Routing Protocols (RIP; OSPF; BGP); Multicast Routing and Protoc</w:t>
            </w:r>
            <w:r w:rsidR="006B0F25" w:rsidRPr="0086315E">
              <w:rPr>
                <w:rFonts w:cs="Times New Roman"/>
                <w:color w:val="000000"/>
                <w:sz w:val="22"/>
                <w:szCs w:val="22"/>
                <w:lang w:val="en-US"/>
              </w:rPr>
              <w:t>ols (DVMRP, MOSPF, PIM, MBGP).</w:t>
            </w:r>
          </w:p>
          <w:p w:rsidR="00615660" w:rsidRPr="0086315E" w:rsidRDefault="00615660" w:rsidP="0086315E">
            <w:pPr>
              <w:spacing w:after="0" w:line="240" w:lineRule="auto"/>
              <w:jc w:val="both"/>
              <w:rPr>
                <w:rFonts w:cs="Times New Roman"/>
                <w:sz w:val="22"/>
                <w:szCs w:val="22"/>
                <w:lang w:val="en-US"/>
              </w:rPr>
            </w:pPr>
            <w:r w:rsidRPr="0086315E">
              <w:rPr>
                <w:rFonts w:cs="Times New Roman"/>
                <w:b/>
                <w:color w:val="000000"/>
                <w:sz w:val="22"/>
                <w:szCs w:val="22"/>
                <w:lang w:val="en-US"/>
              </w:rPr>
              <w:t xml:space="preserve">Mobile </w:t>
            </w:r>
            <w:proofErr w:type="spellStart"/>
            <w:r w:rsidRPr="0086315E">
              <w:rPr>
                <w:rFonts w:cs="Times New Roman"/>
                <w:b/>
                <w:color w:val="000000"/>
                <w:sz w:val="22"/>
                <w:szCs w:val="22"/>
                <w:lang w:val="en-US"/>
              </w:rPr>
              <w:t>Adhoc</w:t>
            </w:r>
            <w:proofErr w:type="spellEnd"/>
            <w:r w:rsidRPr="0086315E">
              <w:rPr>
                <w:rFonts w:cs="Times New Roman"/>
                <w:b/>
                <w:color w:val="000000"/>
                <w:sz w:val="22"/>
                <w:szCs w:val="22"/>
                <w:lang w:val="en-US"/>
              </w:rPr>
              <w:t xml:space="preserve"> Networks</w:t>
            </w:r>
            <w:r w:rsidRPr="0086315E">
              <w:rPr>
                <w:rFonts w:cs="Times New Roman"/>
                <w:color w:val="000000"/>
                <w:sz w:val="22"/>
                <w:szCs w:val="22"/>
                <w:lang w:val="en-US"/>
              </w:rPr>
              <w:t xml:space="preserve">: </w:t>
            </w:r>
            <w:r w:rsidR="006B0F25" w:rsidRPr="0086315E">
              <w:rPr>
                <w:rFonts w:cs="Times New Roman"/>
                <w:color w:val="000000"/>
                <w:sz w:val="22"/>
                <w:szCs w:val="22"/>
                <w:lang w:val="en-US"/>
              </w:rPr>
              <w:t>Introduction;</w:t>
            </w:r>
            <w:r w:rsidRPr="0086315E">
              <w:rPr>
                <w:rFonts w:cs="Times New Roman"/>
                <w:color w:val="000000"/>
                <w:sz w:val="22"/>
                <w:szCs w:val="22"/>
                <w:lang w:val="en-US"/>
              </w:rPr>
              <w:t xml:space="preserve"> Table-Driven a</w:t>
            </w:r>
            <w:r w:rsidR="006B0F25" w:rsidRPr="0086315E">
              <w:rPr>
                <w:rFonts w:cs="Times New Roman"/>
                <w:color w:val="000000"/>
                <w:sz w:val="22"/>
                <w:szCs w:val="22"/>
                <w:lang w:val="en-US"/>
              </w:rPr>
              <w:t>nd On-Demand Routing Protocols.</w:t>
            </w:r>
          </w:p>
        </w:tc>
      </w:tr>
      <w:tr w:rsidR="00615660" w:rsidRPr="00615660" w:rsidTr="006B3E0A">
        <w:tc>
          <w:tcPr>
            <w:tcW w:w="5000" w:type="pct"/>
            <w:gridSpan w:val="2"/>
            <w:shd w:val="clear" w:color="auto" w:fill="auto"/>
          </w:tcPr>
          <w:p w:rsidR="00615660" w:rsidRPr="0086315E" w:rsidRDefault="00615660"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 xml:space="preserve">Unit – IV </w:t>
            </w:r>
          </w:p>
          <w:p w:rsidR="00615660" w:rsidRPr="0086315E" w:rsidRDefault="00615660" w:rsidP="0086315E">
            <w:pPr>
              <w:spacing w:after="0" w:line="240" w:lineRule="auto"/>
              <w:jc w:val="both"/>
              <w:rPr>
                <w:rFonts w:cs="Times New Roman"/>
                <w:color w:val="000000"/>
                <w:sz w:val="22"/>
                <w:szCs w:val="22"/>
                <w:lang w:val="en-US"/>
              </w:rPr>
            </w:pPr>
            <w:r w:rsidRPr="0086315E">
              <w:rPr>
                <w:rFonts w:cs="Times New Roman"/>
                <w:b/>
                <w:color w:val="000000"/>
                <w:sz w:val="22"/>
                <w:szCs w:val="22"/>
                <w:lang w:val="en-US"/>
              </w:rPr>
              <w:t>Standard Client-Server Protocols and Applications</w:t>
            </w:r>
            <w:r w:rsidRPr="0086315E">
              <w:rPr>
                <w:rFonts w:cs="Times New Roman"/>
                <w:color w:val="000000"/>
                <w:sz w:val="22"/>
                <w:szCs w:val="22"/>
                <w:lang w:val="en-US"/>
              </w:rPr>
              <w:t>: WWW and HTTP</w:t>
            </w:r>
            <w:r w:rsidR="006B0F25" w:rsidRPr="0086315E">
              <w:rPr>
                <w:rFonts w:cs="Times New Roman"/>
                <w:color w:val="000000"/>
                <w:sz w:val="22"/>
                <w:szCs w:val="22"/>
                <w:lang w:val="en-US"/>
              </w:rPr>
              <w:t>; Web</w:t>
            </w:r>
            <w:r w:rsidRPr="0086315E">
              <w:rPr>
                <w:rFonts w:cs="Times New Roman"/>
                <w:color w:val="000000"/>
                <w:sz w:val="22"/>
                <w:szCs w:val="22"/>
                <w:lang w:val="en-US"/>
              </w:rPr>
              <w:t xml:space="preserve"> Services; FTP connections; Electronic-Mail architecture &amp; Securit</w:t>
            </w:r>
            <w:r w:rsidR="006B0F25" w:rsidRPr="0086315E">
              <w:rPr>
                <w:rFonts w:cs="Times New Roman"/>
                <w:color w:val="000000"/>
                <w:sz w:val="22"/>
                <w:szCs w:val="22"/>
                <w:lang w:val="en-US"/>
              </w:rPr>
              <w:t>y; Remote logging using TELNET.</w:t>
            </w:r>
          </w:p>
          <w:p w:rsidR="00615660" w:rsidRPr="0086315E" w:rsidRDefault="00615660" w:rsidP="0086315E">
            <w:pPr>
              <w:spacing w:after="0" w:line="240" w:lineRule="auto"/>
              <w:jc w:val="both"/>
              <w:rPr>
                <w:rFonts w:cs="Times New Roman"/>
                <w:color w:val="000000"/>
                <w:sz w:val="22"/>
                <w:szCs w:val="22"/>
                <w:lang w:val="en-US"/>
              </w:rPr>
            </w:pPr>
            <w:r w:rsidRPr="0086315E">
              <w:rPr>
                <w:rFonts w:cs="Times New Roman"/>
                <w:b/>
                <w:color w:val="000000"/>
                <w:sz w:val="22"/>
                <w:szCs w:val="22"/>
                <w:lang w:val="en-US"/>
              </w:rPr>
              <w:t>Domain Name System</w:t>
            </w:r>
            <w:r w:rsidRPr="0086315E">
              <w:rPr>
                <w:rFonts w:cs="Times New Roman"/>
                <w:color w:val="000000"/>
                <w:sz w:val="22"/>
                <w:szCs w:val="22"/>
                <w:lang w:val="en-US"/>
              </w:rPr>
              <w:t>: Name Space, DNS in the Internet, Caching</w:t>
            </w:r>
            <w:r w:rsidR="006B0F25" w:rsidRPr="0086315E">
              <w:rPr>
                <w:rFonts w:cs="Times New Roman"/>
                <w:color w:val="000000"/>
                <w:sz w:val="22"/>
                <w:szCs w:val="22"/>
                <w:lang w:val="en-US"/>
              </w:rPr>
              <w:t>, Resource records, messages.</w:t>
            </w:r>
          </w:p>
          <w:p w:rsidR="00615660" w:rsidRPr="0086315E" w:rsidRDefault="00615660" w:rsidP="0086315E">
            <w:pPr>
              <w:spacing w:after="0" w:line="240" w:lineRule="auto"/>
              <w:jc w:val="both"/>
              <w:rPr>
                <w:rFonts w:cs="Times New Roman"/>
                <w:color w:val="000000"/>
                <w:sz w:val="22"/>
                <w:szCs w:val="22"/>
                <w:lang w:val="en-US"/>
              </w:rPr>
            </w:pPr>
            <w:r w:rsidRPr="0086315E">
              <w:rPr>
                <w:rFonts w:cs="Times New Roman"/>
                <w:b/>
                <w:color w:val="000000"/>
                <w:sz w:val="22"/>
                <w:szCs w:val="22"/>
                <w:lang w:val="en-US"/>
              </w:rPr>
              <w:t>Client-server programming:</w:t>
            </w:r>
            <w:r w:rsidRPr="0086315E">
              <w:rPr>
                <w:rFonts w:cs="Times New Roman"/>
                <w:color w:val="000000"/>
                <w:sz w:val="22"/>
                <w:szCs w:val="22"/>
                <w:lang w:val="en-US"/>
              </w:rPr>
              <w:t xml:space="preserve"> Application Programming Interface; Introduction to Sockets; Socket Descriptors; Ports and Connection</w:t>
            </w:r>
            <w:r w:rsidR="006B0F25" w:rsidRPr="0086315E">
              <w:rPr>
                <w:rFonts w:cs="Times New Roman"/>
                <w:color w:val="000000"/>
                <w:sz w:val="22"/>
                <w:szCs w:val="22"/>
                <w:lang w:val="en-US"/>
              </w:rPr>
              <w:t>.</w:t>
            </w:r>
          </w:p>
          <w:p w:rsidR="00615660" w:rsidRPr="0086315E" w:rsidRDefault="00615660" w:rsidP="0086315E">
            <w:pPr>
              <w:spacing w:after="0" w:line="240" w:lineRule="auto"/>
              <w:jc w:val="both"/>
              <w:rPr>
                <w:rFonts w:cs="Times New Roman"/>
                <w:sz w:val="22"/>
                <w:szCs w:val="22"/>
                <w:lang w:val="en-US"/>
              </w:rPr>
            </w:pPr>
            <w:r w:rsidRPr="0086315E">
              <w:rPr>
                <w:rFonts w:cs="Times New Roman"/>
                <w:b/>
                <w:color w:val="000000"/>
                <w:sz w:val="22"/>
                <w:szCs w:val="22"/>
                <w:lang w:val="en-US"/>
              </w:rPr>
              <w:t>Network Management</w:t>
            </w:r>
            <w:r w:rsidRPr="0086315E">
              <w:rPr>
                <w:rFonts w:cs="Times New Roman"/>
                <w:color w:val="000000"/>
                <w:sz w:val="22"/>
                <w:szCs w:val="22"/>
                <w:lang w:val="en-US"/>
              </w:rPr>
              <w:t xml:space="preserve">: </w:t>
            </w:r>
            <w:r w:rsidR="006B0F25" w:rsidRPr="0086315E">
              <w:rPr>
                <w:rFonts w:cs="Times New Roman"/>
                <w:color w:val="000000"/>
                <w:sz w:val="22"/>
                <w:szCs w:val="22"/>
                <w:lang w:val="en-US"/>
              </w:rPr>
              <w:t>Introduction,</w:t>
            </w:r>
            <w:r w:rsidRPr="0086315E">
              <w:rPr>
                <w:rFonts w:cs="Times New Roman"/>
                <w:color w:val="000000"/>
                <w:sz w:val="22"/>
                <w:szCs w:val="22"/>
                <w:lang w:val="en-US"/>
              </w:rPr>
              <w:t xml:space="preserve"> Manageme</w:t>
            </w:r>
            <w:r w:rsidR="006B0F25" w:rsidRPr="0086315E">
              <w:rPr>
                <w:rFonts w:cs="Times New Roman"/>
                <w:color w:val="000000"/>
                <w:sz w:val="22"/>
                <w:szCs w:val="22"/>
                <w:lang w:val="en-US"/>
              </w:rPr>
              <w:t>nt Information Base (MIB); SNMP.</w:t>
            </w:r>
          </w:p>
        </w:tc>
      </w:tr>
      <w:tr w:rsidR="00615660" w:rsidRPr="00615660" w:rsidTr="006B3E0A">
        <w:tc>
          <w:tcPr>
            <w:tcW w:w="5000" w:type="pct"/>
            <w:gridSpan w:val="2"/>
            <w:shd w:val="clear" w:color="auto" w:fill="auto"/>
          </w:tcPr>
          <w:p w:rsidR="00615660" w:rsidRPr="0086315E" w:rsidRDefault="00615660" w:rsidP="0086315E">
            <w:pPr>
              <w:pStyle w:val="TableContents"/>
              <w:jc w:val="both"/>
              <w:rPr>
                <w:rFonts w:ascii="Times New Roman" w:hAnsi="Times New Roman" w:cs="Times New Roman"/>
                <w:b/>
                <w:sz w:val="22"/>
                <w:szCs w:val="22"/>
                <w:lang w:val="en-US"/>
              </w:rPr>
            </w:pPr>
            <w:r w:rsidRPr="0086315E">
              <w:rPr>
                <w:rFonts w:ascii="Times New Roman" w:hAnsi="Times New Roman" w:cs="Times New Roman"/>
                <w:b/>
                <w:sz w:val="22"/>
                <w:szCs w:val="22"/>
                <w:lang w:val="en-US"/>
              </w:rPr>
              <w:t>Text Books:</w:t>
            </w:r>
          </w:p>
          <w:p w:rsidR="00615660" w:rsidRPr="0086315E" w:rsidRDefault="00615660" w:rsidP="0086315E">
            <w:pPr>
              <w:pStyle w:val="ListParagraph"/>
              <w:widowControl w:val="0"/>
              <w:numPr>
                <w:ilvl w:val="0"/>
                <w:numId w:val="10"/>
              </w:numPr>
              <w:tabs>
                <w:tab w:val="clear" w:pos="720"/>
                <w:tab w:val="left" w:pos="425"/>
              </w:tabs>
              <w:spacing w:after="0" w:line="240" w:lineRule="auto"/>
              <w:contextualSpacing/>
              <w:jc w:val="both"/>
              <w:rPr>
                <w:rFonts w:ascii="Times New Roman" w:hAnsi="Times New Roman" w:cs="Times New Roman"/>
                <w:lang w:val="en-US"/>
              </w:rPr>
            </w:pPr>
            <w:r w:rsidRPr="0086315E">
              <w:rPr>
                <w:rFonts w:ascii="Times New Roman" w:hAnsi="Times New Roman" w:cs="Times New Roman"/>
                <w:color w:val="000000"/>
                <w:lang w:val="en-US"/>
              </w:rPr>
              <w:t>William Stallings, High-Speed Networks and Internets, Performance and Quality of Service</w:t>
            </w:r>
            <w:r w:rsidR="006B3E0A" w:rsidRPr="0086315E">
              <w:rPr>
                <w:rFonts w:ascii="Times New Roman" w:hAnsi="Times New Roman" w:cs="Times New Roman"/>
                <w:color w:val="000000"/>
                <w:lang w:val="en-US"/>
              </w:rPr>
              <w:t>,</w:t>
            </w:r>
            <w:r w:rsidRPr="0086315E">
              <w:rPr>
                <w:rFonts w:ascii="Times New Roman" w:hAnsi="Times New Roman" w:cs="Times New Roman"/>
                <w:color w:val="000000"/>
                <w:lang w:val="en-US"/>
              </w:rPr>
              <w:t xml:space="preserve"> </w:t>
            </w:r>
            <w:r w:rsidRPr="0086315E">
              <w:rPr>
                <w:rFonts w:ascii="Times New Roman" w:hAnsi="Times New Roman" w:cs="Times New Roman"/>
              </w:rPr>
              <w:t>Pearson Education</w:t>
            </w:r>
            <w:r w:rsidR="006B3E0A" w:rsidRPr="0086315E">
              <w:rPr>
                <w:rFonts w:ascii="Times New Roman" w:hAnsi="Times New Roman" w:cs="Times New Roman"/>
              </w:rPr>
              <w:t>.</w:t>
            </w:r>
          </w:p>
          <w:p w:rsidR="00615660" w:rsidRPr="0086315E" w:rsidRDefault="00615660" w:rsidP="0086315E">
            <w:pPr>
              <w:pStyle w:val="ListParagraph"/>
              <w:widowControl w:val="0"/>
              <w:numPr>
                <w:ilvl w:val="0"/>
                <w:numId w:val="10"/>
              </w:numPr>
              <w:tabs>
                <w:tab w:val="clear" w:pos="720"/>
                <w:tab w:val="left" w:pos="425"/>
              </w:tabs>
              <w:spacing w:after="0" w:line="240" w:lineRule="auto"/>
              <w:contextualSpacing/>
              <w:jc w:val="both"/>
              <w:rPr>
                <w:rFonts w:ascii="Times New Roman" w:hAnsi="Times New Roman" w:cs="Times New Roman"/>
                <w:lang w:val="en-US"/>
              </w:rPr>
            </w:pPr>
            <w:r w:rsidRPr="0086315E">
              <w:rPr>
                <w:rFonts w:ascii="Times New Roman" w:hAnsi="Times New Roman" w:cs="Times New Roman"/>
              </w:rPr>
              <w:t>Peterson, L.L. &amp; Davie, B.S.</w:t>
            </w:r>
            <w:r w:rsidR="006B0F25" w:rsidRPr="0086315E">
              <w:rPr>
                <w:rFonts w:ascii="Times New Roman" w:hAnsi="Times New Roman" w:cs="Times New Roman"/>
              </w:rPr>
              <w:t>, Computer</w:t>
            </w:r>
            <w:r w:rsidRPr="0086315E">
              <w:rPr>
                <w:rFonts w:ascii="Times New Roman" w:hAnsi="Times New Roman" w:cs="Times New Roman"/>
              </w:rPr>
              <w:t xml:space="preserve"> networks: a systems approach</w:t>
            </w:r>
            <w:r w:rsidR="006B3E0A" w:rsidRPr="0086315E">
              <w:rPr>
                <w:rFonts w:ascii="Times New Roman" w:hAnsi="Times New Roman" w:cs="Times New Roman"/>
              </w:rPr>
              <w:t>,</w:t>
            </w:r>
            <w:r w:rsidRPr="0086315E">
              <w:rPr>
                <w:rFonts w:ascii="Times New Roman" w:hAnsi="Times New Roman" w:cs="Times New Roman"/>
              </w:rPr>
              <w:t xml:space="preserve"> Morgan Kaufmann.</w:t>
            </w:r>
          </w:p>
          <w:p w:rsidR="00615660" w:rsidRPr="0086315E" w:rsidRDefault="00615660" w:rsidP="0086315E">
            <w:pPr>
              <w:pStyle w:val="ListParagraph"/>
              <w:widowControl w:val="0"/>
              <w:numPr>
                <w:ilvl w:val="0"/>
                <w:numId w:val="10"/>
              </w:numPr>
              <w:tabs>
                <w:tab w:val="clear" w:pos="720"/>
                <w:tab w:val="left" w:pos="425"/>
              </w:tabs>
              <w:spacing w:after="0" w:line="240" w:lineRule="auto"/>
              <w:contextualSpacing/>
              <w:jc w:val="both"/>
              <w:rPr>
                <w:rFonts w:ascii="Times New Roman" w:hAnsi="Times New Roman" w:cs="Times New Roman"/>
              </w:rPr>
            </w:pPr>
            <w:r w:rsidRPr="0086315E">
              <w:rPr>
                <w:rFonts w:ascii="Times New Roman" w:hAnsi="Times New Roman" w:cs="Times New Roman"/>
              </w:rPr>
              <w:t xml:space="preserve">Jean </w:t>
            </w:r>
            <w:proofErr w:type="spellStart"/>
            <w:r w:rsidRPr="0086315E">
              <w:rPr>
                <w:rFonts w:ascii="Times New Roman" w:hAnsi="Times New Roman" w:cs="Times New Roman"/>
              </w:rPr>
              <w:t>Walrand</w:t>
            </w:r>
            <w:proofErr w:type="spellEnd"/>
            <w:r w:rsidRPr="0086315E">
              <w:rPr>
                <w:rFonts w:ascii="Times New Roman" w:hAnsi="Times New Roman" w:cs="Times New Roman"/>
              </w:rPr>
              <w:t xml:space="preserve"> and </w:t>
            </w:r>
            <w:proofErr w:type="spellStart"/>
            <w:r w:rsidRPr="0086315E">
              <w:rPr>
                <w:rFonts w:ascii="Times New Roman" w:hAnsi="Times New Roman" w:cs="Times New Roman"/>
              </w:rPr>
              <w:t>Pravinvariya</w:t>
            </w:r>
            <w:proofErr w:type="spellEnd"/>
            <w:r w:rsidRPr="0086315E">
              <w:rPr>
                <w:rFonts w:ascii="Times New Roman" w:hAnsi="Times New Roman" w:cs="Times New Roman"/>
              </w:rPr>
              <w:t xml:space="preserve"> , High performance Communication networks, Harcourt and Morgan Kauffman </w:t>
            </w:r>
          </w:p>
        </w:tc>
      </w:tr>
      <w:tr w:rsidR="00615660" w:rsidRPr="00615660" w:rsidTr="006B3E0A">
        <w:tc>
          <w:tcPr>
            <w:tcW w:w="5000" w:type="pct"/>
            <w:gridSpan w:val="2"/>
            <w:shd w:val="clear" w:color="auto" w:fill="auto"/>
          </w:tcPr>
          <w:p w:rsidR="0086315E" w:rsidRDefault="0086315E" w:rsidP="0086315E">
            <w:pPr>
              <w:pStyle w:val="TableContents"/>
              <w:jc w:val="both"/>
              <w:rPr>
                <w:rFonts w:ascii="Times New Roman" w:hAnsi="Times New Roman" w:cs="Times New Roman"/>
                <w:b/>
                <w:sz w:val="22"/>
                <w:szCs w:val="22"/>
                <w:lang w:val="en-US"/>
              </w:rPr>
            </w:pPr>
          </w:p>
          <w:p w:rsidR="00615660" w:rsidRPr="0086315E" w:rsidRDefault="00615660" w:rsidP="0086315E">
            <w:pPr>
              <w:pStyle w:val="TableContents"/>
              <w:jc w:val="both"/>
              <w:rPr>
                <w:rFonts w:ascii="Times New Roman" w:hAnsi="Times New Roman" w:cs="Times New Roman"/>
                <w:b/>
                <w:sz w:val="22"/>
                <w:szCs w:val="22"/>
                <w:lang w:val="en-US"/>
              </w:rPr>
            </w:pPr>
            <w:r w:rsidRPr="0086315E">
              <w:rPr>
                <w:rFonts w:ascii="Times New Roman" w:hAnsi="Times New Roman" w:cs="Times New Roman"/>
                <w:b/>
                <w:sz w:val="22"/>
                <w:szCs w:val="22"/>
                <w:lang w:val="en-US"/>
              </w:rPr>
              <w:lastRenderedPageBreak/>
              <w:t>Reference Books:</w:t>
            </w:r>
          </w:p>
          <w:p w:rsidR="00615660" w:rsidRPr="0086315E" w:rsidRDefault="00615660" w:rsidP="0086315E">
            <w:pPr>
              <w:pStyle w:val="ListParagraph"/>
              <w:widowControl w:val="0"/>
              <w:numPr>
                <w:ilvl w:val="0"/>
                <w:numId w:val="11"/>
              </w:numPr>
              <w:tabs>
                <w:tab w:val="clear" w:pos="720"/>
                <w:tab w:val="left" w:pos="425"/>
              </w:tabs>
              <w:spacing w:after="0" w:line="240" w:lineRule="auto"/>
              <w:contextualSpacing/>
              <w:jc w:val="both"/>
              <w:rPr>
                <w:rFonts w:ascii="Times New Roman" w:hAnsi="Times New Roman" w:cs="Times New Roman"/>
                <w:lang w:val="en-US"/>
              </w:rPr>
            </w:pPr>
            <w:proofErr w:type="spellStart"/>
            <w:r w:rsidRPr="0086315E">
              <w:rPr>
                <w:rFonts w:ascii="Times New Roman" w:hAnsi="Times New Roman" w:cs="Times New Roman"/>
                <w:color w:val="000000"/>
                <w:lang w:val="en-US"/>
              </w:rPr>
              <w:t>Behrouz</w:t>
            </w:r>
            <w:proofErr w:type="spellEnd"/>
            <w:r w:rsidRPr="0086315E">
              <w:rPr>
                <w:rFonts w:ascii="Times New Roman" w:hAnsi="Times New Roman" w:cs="Times New Roman"/>
                <w:color w:val="000000"/>
                <w:lang w:val="en-US"/>
              </w:rPr>
              <w:t xml:space="preserve"> A. </w:t>
            </w:r>
            <w:proofErr w:type="spellStart"/>
            <w:r w:rsidRPr="0086315E">
              <w:rPr>
                <w:rFonts w:ascii="Times New Roman" w:hAnsi="Times New Roman" w:cs="Times New Roman"/>
                <w:color w:val="000000"/>
                <w:lang w:val="en-US"/>
              </w:rPr>
              <w:t>Forouzan</w:t>
            </w:r>
            <w:proofErr w:type="spellEnd"/>
            <w:r w:rsidRPr="0086315E">
              <w:rPr>
                <w:rFonts w:ascii="Times New Roman" w:hAnsi="Times New Roman" w:cs="Times New Roman"/>
                <w:color w:val="000000"/>
                <w:lang w:val="en-US"/>
              </w:rPr>
              <w:t>, Data Communications and Networking, McGraw Hill.</w:t>
            </w:r>
          </w:p>
          <w:p w:rsidR="00615660" w:rsidRPr="0086315E" w:rsidRDefault="00615660" w:rsidP="0086315E">
            <w:pPr>
              <w:pStyle w:val="ListParagraph"/>
              <w:widowControl w:val="0"/>
              <w:numPr>
                <w:ilvl w:val="0"/>
                <w:numId w:val="11"/>
              </w:numPr>
              <w:tabs>
                <w:tab w:val="clear" w:pos="720"/>
                <w:tab w:val="left" w:pos="425"/>
              </w:tabs>
              <w:spacing w:after="0" w:line="240" w:lineRule="auto"/>
              <w:contextualSpacing/>
              <w:jc w:val="both"/>
              <w:rPr>
                <w:rFonts w:ascii="Times New Roman" w:hAnsi="Times New Roman" w:cs="Times New Roman"/>
                <w:lang w:val="en-US"/>
              </w:rPr>
            </w:pPr>
            <w:r w:rsidRPr="0086315E">
              <w:rPr>
                <w:rFonts w:ascii="Times New Roman" w:hAnsi="Times New Roman" w:cs="Times New Roman"/>
                <w:color w:val="000000"/>
                <w:lang w:val="en-US"/>
              </w:rPr>
              <w:t xml:space="preserve">B </w:t>
            </w:r>
            <w:proofErr w:type="spellStart"/>
            <w:r w:rsidRPr="0086315E">
              <w:rPr>
                <w:rFonts w:ascii="Times New Roman" w:hAnsi="Times New Roman" w:cs="Times New Roman"/>
                <w:color w:val="000000"/>
                <w:lang w:val="en-US"/>
              </w:rPr>
              <w:t>Muthukumaran</w:t>
            </w:r>
            <w:proofErr w:type="spellEnd"/>
            <w:r w:rsidRPr="0086315E">
              <w:rPr>
                <w:rFonts w:ascii="Times New Roman" w:hAnsi="Times New Roman" w:cs="Times New Roman"/>
                <w:color w:val="000000"/>
                <w:lang w:val="en-US"/>
              </w:rPr>
              <w:t>, Introduction to High Performance Networks, McGraw-Hill</w:t>
            </w:r>
          </w:p>
          <w:p w:rsidR="00615660" w:rsidRPr="0086315E" w:rsidRDefault="00615660" w:rsidP="0086315E">
            <w:pPr>
              <w:pStyle w:val="ListParagraph"/>
              <w:widowControl w:val="0"/>
              <w:numPr>
                <w:ilvl w:val="0"/>
                <w:numId w:val="11"/>
              </w:numPr>
              <w:tabs>
                <w:tab w:val="clear" w:pos="720"/>
                <w:tab w:val="left" w:pos="425"/>
              </w:tabs>
              <w:spacing w:after="0" w:line="240" w:lineRule="auto"/>
              <w:contextualSpacing/>
              <w:jc w:val="both"/>
              <w:rPr>
                <w:rFonts w:ascii="Times New Roman" w:hAnsi="Times New Roman" w:cs="Times New Roman"/>
                <w:lang w:val="en-US"/>
              </w:rPr>
            </w:pPr>
            <w:r w:rsidRPr="0086315E">
              <w:rPr>
                <w:rFonts w:ascii="Times New Roman" w:hAnsi="Times New Roman" w:cs="Times New Roman"/>
                <w:color w:val="000000"/>
                <w:lang w:val="en-US"/>
              </w:rPr>
              <w:t xml:space="preserve">Adrian </w:t>
            </w:r>
            <w:proofErr w:type="spellStart"/>
            <w:r w:rsidRPr="0086315E">
              <w:rPr>
                <w:rFonts w:ascii="Times New Roman" w:hAnsi="Times New Roman" w:cs="Times New Roman"/>
                <w:color w:val="000000"/>
                <w:lang w:val="en-US"/>
              </w:rPr>
              <w:t>Farrel</w:t>
            </w:r>
            <w:proofErr w:type="spellEnd"/>
            <w:r w:rsidRPr="0086315E">
              <w:rPr>
                <w:rFonts w:ascii="Times New Roman" w:hAnsi="Times New Roman" w:cs="Times New Roman"/>
                <w:color w:val="000000"/>
                <w:lang w:val="en-US"/>
              </w:rPr>
              <w:t xml:space="preserve">, </w:t>
            </w:r>
            <w:proofErr w:type="gramStart"/>
            <w:r w:rsidRPr="0086315E">
              <w:rPr>
                <w:rFonts w:ascii="Times New Roman" w:hAnsi="Times New Roman" w:cs="Times New Roman"/>
              </w:rPr>
              <w:t>The</w:t>
            </w:r>
            <w:proofErr w:type="gramEnd"/>
            <w:r w:rsidRPr="0086315E">
              <w:rPr>
                <w:rFonts w:ascii="Times New Roman" w:hAnsi="Times New Roman" w:cs="Times New Roman"/>
              </w:rPr>
              <w:t xml:space="preserve"> Internet and Its Protocols:</w:t>
            </w:r>
            <w:r w:rsidRPr="0086315E">
              <w:rPr>
                <w:rFonts w:ascii="Times New Roman" w:hAnsi="Times New Roman" w:cs="Times New Roman"/>
                <w:color w:val="333333"/>
              </w:rPr>
              <w:t> </w:t>
            </w:r>
            <w:r w:rsidRPr="0086315E">
              <w:rPr>
                <w:rFonts w:ascii="Times New Roman" w:hAnsi="Times New Roman" w:cs="Times New Roman"/>
              </w:rPr>
              <w:t>A Comparative Approach,</w:t>
            </w:r>
            <w:r w:rsidR="006B3E0A" w:rsidRPr="0086315E">
              <w:rPr>
                <w:rFonts w:ascii="Times New Roman" w:hAnsi="Times New Roman" w:cs="Times New Roman"/>
              </w:rPr>
              <w:t xml:space="preserve"> </w:t>
            </w:r>
            <w:r w:rsidRPr="0086315E">
              <w:rPr>
                <w:rFonts w:ascii="Times New Roman" w:hAnsi="Times New Roman" w:cs="Times New Roman"/>
              </w:rPr>
              <w:t>Elsevier Science</w:t>
            </w:r>
            <w:r w:rsidR="006B3E0A" w:rsidRPr="0086315E">
              <w:rPr>
                <w:rFonts w:ascii="Times New Roman" w:hAnsi="Times New Roman" w:cs="Times New Roman"/>
              </w:rPr>
              <w:t>.</w:t>
            </w:r>
          </w:p>
          <w:p w:rsidR="00615660" w:rsidRPr="0086315E" w:rsidRDefault="00615660" w:rsidP="0086315E">
            <w:pPr>
              <w:pStyle w:val="ListParagraph"/>
              <w:widowControl w:val="0"/>
              <w:numPr>
                <w:ilvl w:val="0"/>
                <w:numId w:val="11"/>
              </w:numPr>
              <w:tabs>
                <w:tab w:val="clear" w:pos="720"/>
                <w:tab w:val="left" w:pos="425"/>
              </w:tabs>
              <w:spacing w:after="0" w:line="240" w:lineRule="auto"/>
              <w:contextualSpacing/>
              <w:jc w:val="both"/>
              <w:rPr>
                <w:rFonts w:ascii="Times New Roman" w:hAnsi="Times New Roman" w:cs="Times New Roman"/>
                <w:lang w:val="en-US"/>
              </w:rPr>
            </w:pPr>
            <w:r w:rsidRPr="0086315E">
              <w:rPr>
                <w:rFonts w:ascii="Times New Roman" w:hAnsi="Times New Roman" w:cs="Times New Roman"/>
                <w:color w:val="000000"/>
                <w:lang w:val="en-US"/>
              </w:rPr>
              <w:t>Douglas E. Comer, Internetworking with TCP/IP Volume – I, Principles, Protocols, and Architectures, Pearson Education.</w:t>
            </w:r>
          </w:p>
          <w:p w:rsidR="00615660" w:rsidRPr="0086315E" w:rsidRDefault="00615660" w:rsidP="0086315E">
            <w:pPr>
              <w:pStyle w:val="ListParagraph"/>
              <w:widowControl w:val="0"/>
              <w:numPr>
                <w:ilvl w:val="0"/>
                <w:numId w:val="11"/>
              </w:numPr>
              <w:tabs>
                <w:tab w:val="clear" w:pos="720"/>
                <w:tab w:val="left" w:pos="425"/>
              </w:tabs>
              <w:spacing w:after="0" w:line="240" w:lineRule="auto"/>
              <w:contextualSpacing/>
              <w:jc w:val="both"/>
              <w:rPr>
                <w:rFonts w:ascii="Times New Roman" w:hAnsi="Times New Roman" w:cs="Times New Roman"/>
                <w:lang w:val="en-US"/>
              </w:rPr>
            </w:pPr>
            <w:proofErr w:type="spellStart"/>
            <w:r w:rsidRPr="0086315E">
              <w:rPr>
                <w:rFonts w:ascii="Times New Roman" w:hAnsi="Times New Roman" w:cs="Times New Roman"/>
                <w:color w:val="000000"/>
                <w:lang w:val="en-US"/>
              </w:rPr>
              <w:t>Mahbub</w:t>
            </w:r>
            <w:proofErr w:type="spellEnd"/>
            <w:r w:rsidRPr="0086315E">
              <w:rPr>
                <w:rFonts w:ascii="Times New Roman" w:hAnsi="Times New Roman" w:cs="Times New Roman"/>
                <w:color w:val="000000"/>
                <w:lang w:val="en-US"/>
              </w:rPr>
              <w:t xml:space="preserve"> Hassan, Raj Jain, High Performance TCP/IP Networking, Concepts, Issues, and Solutions, Pearson Education.</w:t>
            </w:r>
          </w:p>
          <w:p w:rsidR="00615660" w:rsidRPr="0086315E" w:rsidRDefault="00615660" w:rsidP="0086315E">
            <w:pPr>
              <w:pStyle w:val="ListParagraph"/>
              <w:widowControl w:val="0"/>
              <w:numPr>
                <w:ilvl w:val="0"/>
                <w:numId w:val="11"/>
              </w:numPr>
              <w:tabs>
                <w:tab w:val="clear" w:pos="720"/>
                <w:tab w:val="left" w:pos="425"/>
              </w:tabs>
              <w:spacing w:after="0" w:line="240" w:lineRule="auto"/>
              <w:contextualSpacing/>
              <w:jc w:val="both"/>
              <w:rPr>
                <w:rFonts w:ascii="Times New Roman" w:hAnsi="Times New Roman" w:cs="Times New Roman"/>
                <w:lang w:val="en-US"/>
              </w:rPr>
            </w:pPr>
            <w:r w:rsidRPr="0086315E">
              <w:rPr>
                <w:rFonts w:ascii="Times New Roman" w:hAnsi="Times New Roman" w:cs="Times New Roman"/>
                <w:color w:val="000000"/>
                <w:lang w:val="en-US"/>
              </w:rPr>
              <w:t xml:space="preserve">James F. Kurose, Keith W. Ross, Computer Networking, </w:t>
            </w:r>
            <w:proofErr w:type="gramStart"/>
            <w:r w:rsidRPr="0086315E">
              <w:rPr>
                <w:rFonts w:ascii="Times New Roman" w:hAnsi="Times New Roman" w:cs="Times New Roman"/>
                <w:color w:val="000000"/>
                <w:lang w:val="en-US"/>
              </w:rPr>
              <w:t>A</w:t>
            </w:r>
            <w:proofErr w:type="gramEnd"/>
            <w:r w:rsidRPr="0086315E">
              <w:rPr>
                <w:rFonts w:ascii="Times New Roman" w:hAnsi="Times New Roman" w:cs="Times New Roman"/>
                <w:color w:val="000000"/>
                <w:lang w:val="en-US"/>
              </w:rPr>
              <w:t xml:space="preserve"> Top-Down Approach Featuring the Internet, Pearson Education.</w:t>
            </w:r>
          </w:p>
          <w:p w:rsidR="00615660" w:rsidRPr="0086315E" w:rsidRDefault="00615660" w:rsidP="0086315E">
            <w:pPr>
              <w:pStyle w:val="ListParagraph"/>
              <w:widowControl w:val="0"/>
              <w:numPr>
                <w:ilvl w:val="0"/>
                <w:numId w:val="11"/>
              </w:numPr>
              <w:tabs>
                <w:tab w:val="clear" w:pos="720"/>
                <w:tab w:val="left" w:pos="425"/>
              </w:tabs>
              <w:spacing w:after="0" w:line="240" w:lineRule="auto"/>
              <w:contextualSpacing/>
              <w:jc w:val="both"/>
              <w:rPr>
                <w:rFonts w:ascii="Times New Roman" w:hAnsi="Times New Roman" w:cs="Times New Roman"/>
              </w:rPr>
            </w:pPr>
            <w:r w:rsidRPr="0086315E">
              <w:rPr>
                <w:rFonts w:ascii="Times New Roman" w:hAnsi="Times New Roman" w:cs="Times New Roman"/>
                <w:color w:val="000000"/>
                <w:lang w:val="en-US"/>
              </w:rPr>
              <w:t xml:space="preserve">Andrew S. </w:t>
            </w:r>
            <w:proofErr w:type="spellStart"/>
            <w:r w:rsidRPr="0086315E">
              <w:rPr>
                <w:rFonts w:ascii="Times New Roman" w:hAnsi="Times New Roman" w:cs="Times New Roman"/>
                <w:color w:val="000000"/>
                <w:lang w:val="en-US"/>
              </w:rPr>
              <w:t>Tanenbaum</w:t>
            </w:r>
            <w:proofErr w:type="spellEnd"/>
            <w:r w:rsidRPr="0086315E">
              <w:rPr>
                <w:rFonts w:ascii="Times New Roman" w:hAnsi="Times New Roman" w:cs="Times New Roman"/>
                <w:color w:val="000000"/>
                <w:lang w:val="en-US"/>
              </w:rPr>
              <w:t>, Computer Networks, PHI.</w:t>
            </w:r>
          </w:p>
        </w:tc>
      </w:tr>
    </w:tbl>
    <w:p w:rsidR="007B6CEF" w:rsidRDefault="007B6CEF" w:rsidP="000F6FD3"/>
    <w:p w:rsidR="007B6CEF" w:rsidRDefault="007B6CEF">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900"/>
        <w:gridCol w:w="587"/>
        <w:gridCol w:w="153"/>
        <w:gridCol w:w="742"/>
        <w:gridCol w:w="149"/>
        <w:gridCol w:w="175"/>
        <w:gridCol w:w="416"/>
        <w:gridCol w:w="742"/>
        <w:gridCol w:w="298"/>
        <w:gridCol w:w="444"/>
        <w:gridCol w:w="740"/>
        <w:gridCol w:w="446"/>
        <w:gridCol w:w="296"/>
        <w:gridCol w:w="742"/>
        <w:gridCol w:w="593"/>
        <w:gridCol w:w="147"/>
        <w:gridCol w:w="742"/>
        <w:gridCol w:w="742"/>
      </w:tblGrid>
      <w:tr w:rsidR="002C11E4" w:rsidRPr="00260658" w:rsidTr="003B5EDA">
        <w:trPr>
          <w:trHeight w:val="144"/>
        </w:trPr>
        <w:tc>
          <w:tcPr>
            <w:tcW w:w="5000" w:type="pct"/>
            <w:gridSpan w:val="18"/>
            <w:shd w:val="clear" w:color="auto" w:fill="auto"/>
          </w:tcPr>
          <w:p w:rsidR="002C11E4" w:rsidRPr="00260658" w:rsidRDefault="002C11E4" w:rsidP="00260658">
            <w:pPr>
              <w:pStyle w:val="TableContents"/>
              <w:jc w:val="center"/>
              <w:rPr>
                <w:rFonts w:ascii="Times New Roman" w:hAnsi="Times New Roman" w:cs="Times New Roman"/>
                <w:b/>
              </w:rPr>
            </w:pPr>
            <w:r w:rsidRPr="00260658">
              <w:rPr>
                <w:rFonts w:ascii="Times New Roman" w:hAnsi="Times New Roman" w:cs="Times New Roman"/>
                <w:b/>
                <w:sz w:val="22"/>
                <w:szCs w:val="22"/>
                <w:lang w:val="en-US"/>
              </w:rPr>
              <w:lastRenderedPageBreak/>
              <w:t xml:space="preserve">MCA-20-24(iii): </w:t>
            </w:r>
            <w:r w:rsidRPr="00260658">
              <w:rPr>
                <w:rFonts w:ascii="Times New Roman" w:eastAsia="Liberation Serif" w:hAnsi="Times New Roman" w:cs="Times New Roman"/>
                <w:b/>
                <w:color w:val="000000"/>
                <w:sz w:val="22"/>
                <w:szCs w:val="22"/>
              </w:rPr>
              <w:t>Compiler Design</w:t>
            </w:r>
          </w:p>
        </w:tc>
      </w:tr>
      <w:tr w:rsidR="002C11E4" w:rsidRPr="00260658" w:rsidTr="003B5EDA">
        <w:trPr>
          <w:trHeight w:val="144"/>
        </w:trPr>
        <w:tc>
          <w:tcPr>
            <w:tcW w:w="1843" w:type="pct"/>
            <w:gridSpan w:val="6"/>
            <w:shd w:val="clear" w:color="auto" w:fill="auto"/>
          </w:tcPr>
          <w:p w:rsidR="002C11E4" w:rsidRPr="00260658" w:rsidRDefault="002C11E4" w:rsidP="00260658">
            <w:pPr>
              <w:pStyle w:val="TableContents"/>
              <w:jc w:val="both"/>
              <w:rPr>
                <w:rFonts w:ascii="Times New Roman" w:hAnsi="Times New Roman" w:cs="Times New Roman"/>
                <w:lang w:val="en-US"/>
              </w:rPr>
            </w:pPr>
            <w:r w:rsidRPr="00260658">
              <w:rPr>
                <w:rFonts w:ascii="Times New Roman" w:hAnsi="Times New Roman" w:cs="Times New Roman"/>
                <w:b/>
                <w:sz w:val="22"/>
                <w:szCs w:val="22"/>
                <w:lang w:val="en-US"/>
              </w:rPr>
              <w:t>Type:</w:t>
            </w:r>
            <w:r w:rsidRPr="00260658">
              <w:rPr>
                <w:rFonts w:ascii="Times New Roman" w:hAnsi="Times New Roman" w:cs="Times New Roman"/>
                <w:sz w:val="22"/>
                <w:szCs w:val="22"/>
                <w:lang w:val="en-US"/>
              </w:rPr>
              <w:t xml:space="preserve"> Elective</w:t>
            </w:r>
          </w:p>
          <w:p w:rsidR="002C11E4" w:rsidRPr="00260658" w:rsidRDefault="002C11E4" w:rsidP="00260658">
            <w:pPr>
              <w:pStyle w:val="TableContents"/>
              <w:jc w:val="both"/>
              <w:rPr>
                <w:rFonts w:ascii="Times New Roman" w:hAnsi="Times New Roman" w:cs="Times New Roman"/>
                <w:lang w:val="en-US"/>
              </w:rPr>
            </w:pPr>
            <w:r w:rsidRPr="00260658">
              <w:rPr>
                <w:rFonts w:ascii="Times New Roman" w:hAnsi="Times New Roman" w:cs="Times New Roman"/>
                <w:b/>
                <w:sz w:val="22"/>
                <w:szCs w:val="22"/>
                <w:lang w:val="en-US"/>
              </w:rPr>
              <w:t>Course Credits:</w:t>
            </w:r>
            <w:r w:rsidRPr="00260658">
              <w:rPr>
                <w:rFonts w:ascii="Times New Roman" w:hAnsi="Times New Roman" w:cs="Times New Roman"/>
                <w:sz w:val="22"/>
                <w:szCs w:val="22"/>
                <w:lang w:val="en-US"/>
              </w:rPr>
              <w:t xml:space="preserve"> 04</w:t>
            </w:r>
          </w:p>
          <w:p w:rsidR="002C11E4" w:rsidRPr="00260658" w:rsidRDefault="002C11E4" w:rsidP="00260658">
            <w:pPr>
              <w:pStyle w:val="TableContents"/>
              <w:jc w:val="both"/>
              <w:rPr>
                <w:rFonts w:ascii="Times New Roman" w:hAnsi="Times New Roman" w:cs="Times New Roman"/>
                <w:lang w:val="en-US"/>
              </w:rPr>
            </w:pPr>
            <w:r w:rsidRPr="00260658">
              <w:rPr>
                <w:rFonts w:ascii="Times New Roman" w:hAnsi="Times New Roman" w:cs="Times New Roman"/>
                <w:b/>
                <w:sz w:val="22"/>
                <w:szCs w:val="22"/>
                <w:lang w:val="en-US"/>
              </w:rPr>
              <w:t>Contact Hours:</w:t>
            </w:r>
            <w:r w:rsidR="00615660">
              <w:rPr>
                <w:rFonts w:ascii="Times New Roman" w:hAnsi="Times New Roman" w:cs="Times New Roman"/>
                <w:sz w:val="22"/>
                <w:szCs w:val="22"/>
                <w:lang w:val="en-US"/>
              </w:rPr>
              <w:t xml:space="preserve"> 4 hours/week</w:t>
            </w:r>
          </w:p>
          <w:p w:rsidR="002C11E4" w:rsidRPr="00260658" w:rsidRDefault="002C11E4" w:rsidP="00260658">
            <w:pPr>
              <w:pStyle w:val="TableContents"/>
              <w:jc w:val="both"/>
              <w:rPr>
                <w:rFonts w:ascii="Times New Roman" w:hAnsi="Times New Roman" w:cs="Times New Roman"/>
                <w:lang w:val="en-US"/>
              </w:rPr>
            </w:pPr>
            <w:r w:rsidRPr="00260658">
              <w:rPr>
                <w:rFonts w:ascii="Times New Roman" w:hAnsi="Times New Roman" w:cs="Times New Roman"/>
                <w:b/>
                <w:sz w:val="22"/>
                <w:szCs w:val="22"/>
                <w:lang w:val="en-US"/>
              </w:rPr>
              <w:t>Examination Duration:</w:t>
            </w:r>
            <w:r w:rsidRPr="00260658">
              <w:rPr>
                <w:rFonts w:ascii="Times New Roman" w:hAnsi="Times New Roman" w:cs="Times New Roman"/>
                <w:sz w:val="22"/>
                <w:szCs w:val="22"/>
                <w:lang w:val="en-US"/>
              </w:rPr>
              <w:t xml:space="preserve"> 3 Hours</w:t>
            </w:r>
          </w:p>
          <w:p w:rsidR="002C11E4" w:rsidRPr="00260658" w:rsidRDefault="002C11E4" w:rsidP="00260658">
            <w:pPr>
              <w:pStyle w:val="TableContents"/>
              <w:jc w:val="both"/>
              <w:rPr>
                <w:rFonts w:ascii="Times New Roman" w:hAnsi="Times New Roman" w:cs="Times New Roman"/>
                <w:lang w:val="en-US"/>
              </w:rPr>
            </w:pPr>
            <w:r w:rsidRPr="00260658">
              <w:rPr>
                <w:rFonts w:ascii="Times New Roman" w:hAnsi="Times New Roman" w:cs="Times New Roman"/>
                <w:b/>
                <w:sz w:val="22"/>
                <w:szCs w:val="22"/>
                <w:lang w:val="en-US"/>
              </w:rPr>
              <w:t>Mode:</w:t>
            </w:r>
            <w:r w:rsidRPr="00260658">
              <w:rPr>
                <w:rFonts w:ascii="Times New Roman" w:hAnsi="Times New Roman" w:cs="Times New Roman"/>
                <w:sz w:val="22"/>
                <w:szCs w:val="22"/>
                <w:lang w:val="en-US"/>
              </w:rPr>
              <w:t xml:space="preserve"> Lecture</w:t>
            </w:r>
          </w:p>
          <w:p w:rsidR="002C11E4" w:rsidRPr="00260658" w:rsidRDefault="002C11E4" w:rsidP="00260658">
            <w:pPr>
              <w:pStyle w:val="TableContents"/>
              <w:jc w:val="both"/>
              <w:rPr>
                <w:rFonts w:ascii="Times New Roman" w:hAnsi="Times New Roman" w:cs="Times New Roman"/>
                <w:lang w:val="en-US"/>
              </w:rPr>
            </w:pPr>
            <w:r w:rsidRPr="00260658">
              <w:rPr>
                <w:rFonts w:ascii="Times New Roman" w:hAnsi="Times New Roman" w:cs="Times New Roman"/>
                <w:b/>
                <w:sz w:val="22"/>
                <w:szCs w:val="22"/>
                <w:lang w:val="en-US"/>
              </w:rPr>
              <w:t>External Maximum Marks:</w:t>
            </w:r>
            <w:r w:rsidRPr="00260658">
              <w:rPr>
                <w:rFonts w:ascii="Times New Roman" w:hAnsi="Times New Roman" w:cs="Times New Roman"/>
                <w:sz w:val="22"/>
                <w:szCs w:val="22"/>
                <w:lang w:val="en-US"/>
              </w:rPr>
              <w:t xml:space="preserve"> 75</w:t>
            </w:r>
          </w:p>
          <w:p w:rsidR="002C11E4" w:rsidRPr="00260658" w:rsidRDefault="002C11E4" w:rsidP="00260658">
            <w:pPr>
              <w:pStyle w:val="TableContents"/>
              <w:jc w:val="both"/>
              <w:rPr>
                <w:rFonts w:ascii="Times New Roman" w:hAnsi="Times New Roman" w:cs="Times New Roman"/>
                <w:lang w:val="en-US"/>
              </w:rPr>
            </w:pPr>
            <w:r w:rsidRPr="00260658">
              <w:rPr>
                <w:rFonts w:ascii="Times New Roman" w:hAnsi="Times New Roman" w:cs="Times New Roman"/>
                <w:b/>
                <w:sz w:val="22"/>
                <w:szCs w:val="22"/>
                <w:lang w:val="en-US"/>
              </w:rPr>
              <w:t>External Pass Marks:</w:t>
            </w:r>
            <w:r w:rsidRPr="00260658">
              <w:rPr>
                <w:rFonts w:ascii="Times New Roman" w:hAnsi="Times New Roman" w:cs="Times New Roman"/>
                <w:sz w:val="22"/>
                <w:szCs w:val="22"/>
                <w:lang w:val="en-US"/>
              </w:rPr>
              <w:t xml:space="preserve"> 30</w:t>
            </w:r>
            <w:r w:rsidR="00726F1C" w:rsidRPr="00A05CDC">
              <w:rPr>
                <w:rFonts w:ascii="Times New Roman" w:hAnsi="Times New Roman" w:cs="Times New Roman"/>
                <w:sz w:val="22"/>
                <w:szCs w:val="22"/>
                <w:lang w:val="en-US"/>
              </w:rPr>
              <w:t>(i.e. 40%)</w:t>
            </w:r>
          </w:p>
          <w:p w:rsidR="002C11E4" w:rsidRPr="00260658" w:rsidRDefault="002C11E4" w:rsidP="00260658">
            <w:pPr>
              <w:pStyle w:val="TableContents"/>
              <w:jc w:val="both"/>
              <w:rPr>
                <w:rFonts w:ascii="Times New Roman" w:hAnsi="Times New Roman" w:cs="Times New Roman"/>
                <w:lang w:val="en-US"/>
              </w:rPr>
            </w:pPr>
            <w:r w:rsidRPr="00260658">
              <w:rPr>
                <w:rFonts w:ascii="Times New Roman" w:hAnsi="Times New Roman" w:cs="Times New Roman"/>
                <w:b/>
                <w:sz w:val="22"/>
                <w:szCs w:val="22"/>
                <w:lang w:val="en-US"/>
              </w:rPr>
              <w:t>Internal Maximum Marks:</w:t>
            </w:r>
            <w:r w:rsidRPr="00260658">
              <w:rPr>
                <w:rFonts w:ascii="Times New Roman" w:hAnsi="Times New Roman" w:cs="Times New Roman"/>
                <w:sz w:val="22"/>
                <w:szCs w:val="22"/>
                <w:lang w:val="en-US"/>
              </w:rPr>
              <w:t xml:space="preserve"> 25</w:t>
            </w:r>
          </w:p>
          <w:p w:rsidR="002C11E4" w:rsidRPr="00260658" w:rsidRDefault="002C11E4" w:rsidP="00260658">
            <w:pPr>
              <w:pStyle w:val="TableContents"/>
              <w:jc w:val="both"/>
              <w:rPr>
                <w:rFonts w:ascii="Times New Roman" w:hAnsi="Times New Roman" w:cs="Times New Roman"/>
                <w:lang w:val="en-US"/>
              </w:rPr>
            </w:pPr>
            <w:r w:rsidRPr="00260658">
              <w:rPr>
                <w:rFonts w:ascii="Times New Roman" w:hAnsi="Times New Roman" w:cs="Times New Roman"/>
                <w:b/>
                <w:sz w:val="22"/>
                <w:szCs w:val="22"/>
                <w:lang w:val="en-US"/>
              </w:rPr>
              <w:t>Total Maximum Marks:</w:t>
            </w:r>
            <w:r w:rsidRPr="00260658">
              <w:rPr>
                <w:rFonts w:ascii="Times New Roman" w:hAnsi="Times New Roman" w:cs="Times New Roman"/>
                <w:sz w:val="22"/>
                <w:szCs w:val="22"/>
                <w:lang w:val="en-US"/>
              </w:rPr>
              <w:t xml:space="preserve"> 100</w:t>
            </w:r>
          </w:p>
          <w:p w:rsidR="002C11E4" w:rsidRPr="00260658" w:rsidRDefault="002C11E4" w:rsidP="00260658">
            <w:pPr>
              <w:pStyle w:val="TableContents"/>
              <w:jc w:val="both"/>
              <w:rPr>
                <w:rFonts w:ascii="Times New Roman" w:eastAsia="Liberation Serif" w:hAnsi="Times New Roman" w:cs="Times New Roman"/>
                <w:lang w:val="en-US"/>
              </w:rPr>
            </w:pPr>
            <w:r w:rsidRPr="00260658">
              <w:rPr>
                <w:rFonts w:ascii="Times New Roman" w:hAnsi="Times New Roman" w:cs="Times New Roman"/>
                <w:b/>
                <w:sz w:val="22"/>
                <w:szCs w:val="22"/>
                <w:lang w:val="en-US"/>
              </w:rPr>
              <w:t>Total Pass Marks:</w:t>
            </w:r>
            <w:r w:rsidRPr="00260658">
              <w:rPr>
                <w:rFonts w:ascii="Times New Roman" w:hAnsi="Times New Roman" w:cs="Times New Roman"/>
                <w:sz w:val="22"/>
                <w:szCs w:val="22"/>
                <w:lang w:val="en-US"/>
              </w:rPr>
              <w:t xml:space="preserve"> 40</w:t>
            </w:r>
            <w:r w:rsidR="00726F1C" w:rsidRPr="00A05CDC">
              <w:rPr>
                <w:rFonts w:ascii="Times New Roman" w:hAnsi="Times New Roman" w:cs="Times New Roman"/>
                <w:sz w:val="22"/>
                <w:szCs w:val="22"/>
                <w:lang w:val="en-US"/>
              </w:rPr>
              <w:t>(i.e. 40%)</w:t>
            </w:r>
          </w:p>
        </w:tc>
        <w:tc>
          <w:tcPr>
            <w:tcW w:w="3157" w:type="pct"/>
            <w:gridSpan w:val="12"/>
            <w:shd w:val="clear" w:color="auto" w:fill="auto"/>
          </w:tcPr>
          <w:p w:rsidR="002C11E4" w:rsidRPr="00260658" w:rsidRDefault="002C11E4" w:rsidP="00260658">
            <w:pPr>
              <w:pStyle w:val="TableContents"/>
              <w:jc w:val="both"/>
              <w:rPr>
                <w:rFonts w:ascii="Times New Roman" w:eastAsia="Liberation Serif" w:hAnsi="Times New Roman" w:cs="Times New Roman"/>
                <w:lang w:val="en-US"/>
              </w:rPr>
            </w:pPr>
            <w:r w:rsidRPr="00260658">
              <w:rPr>
                <w:rFonts w:ascii="Times New Roman" w:eastAsia="Liberation Serif" w:hAnsi="Times New Roman" w:cs="Times New Roman"/>
                <w:b/>
                <w:sz w:val="22"/>
                <w:szCs w:val="22"/>
                <w:lang w:val="en-US"/>
              </w:rPr>
              <w:t>Instructions to paper setter for End semester exam:</w:t>
            </w:r>
          </w:p>
          <w:p w:rsidR="002C11E4" w:rsidRPr="00260658" w:rsidRDefault="002C11E4" w:rsidP="00260658">
            <w:pPr>
              <w:pStyle w:val="TableContents"/>
              <w:jc w:val="both"/>
              <w:rPr>
                <w:rFonts w:ascii="Times New Roman" w:hAnsi="Times New Roman" w:cs="Times New Roman"/>
              </w:rPr>
            </w:pPr>
            <w:r w:rsidRPr="00260658">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2C11E4" w:rsidRPr="00260658" w:rsidTr="003B5EDA">
        <w:trPr>
          <w:trHeight w:val="144"/>
        </w:trPr>
        <w:tc>
          <w:tcPr>
            <w:tcW w:w="5000" w:type="pct"/>
            <w:gridSpan w:val="18"/>
            <w:shd w:val="clear" w:color="auto" w:fill="auto"/>
          </w:tcPr>
          <w:p w:rsidR="002C11E4" w:rsidRPr="00260658" w:rsidRDefault="002C11E4" w:rsidP="00260658">
            <w:pPr>
              <w:spacing w:after="0" w:line="240" w:lineRule="auto"/>
              <w:jc w:val="both"/>
              <w:rPr>
                <w:rFonts w:cs="Times New Roman"/>
              </w:rPr>
            </w:pPr>
            <w:r w:rsidRPr="00260658">
              <w:rPr>
                <w:rFonts w:cs="Times New Roman"/>
                <w:b/>
                <w:sz w:val="22"/>
                <w:szCs w:val="22"/>
                <w:lang w:val="en-US"/>
              </w:rPr>
              <w:t>Course Objectives:</w:t>
            </w:r>
            <w:r w:rsidR="003B5EDA">
              <w:rPr>
                <w:rFonts w:cs="Times New Roman"/>
                <w:b/>
                <w:sz w:val="22"/>
                <w:szCs w:val="22"/>
                <w:lang w:val="en-US"/>
              </w:rPr>
              <w:t xml:space="preserve"> </w:t>
            </w:r>
            <w:r w:rsidRPr="00260658">
              <w:rPr>
                <w:rFonts w:cs="Times New Roman"/>
                <w:sz w:val="22"/>
                <w:szCs w:val="22"/>
              </w:rPr>
              <w:t>The objective of the course is to provide in-depth coverage of underlying concepts &amp; techniques used in compiler design and to cover major topics in compilation Theory. This course will make students ready for job assignments involving compilers and prepare students to undertake projects on compilers Construction.</w:t>
            </w:r>
          </w:p>
        </w:tc>
      </w:tr>
      <w:tr w:rsidR="002C11E4" w:rsidRPr="00260658" w:rsidTr="003B5EDA">
        <w:trPr>
          <w:trHeight w:val="144"/>
        </w:trPr>
        <w:tc>
          <w:tcPr>
            <w:tcW w:w="1237" w:type="pct"/>
            <w:gridSpan w:val="2"/>
            <w:shd w:val="clear" w:color="auto" w:fill="auto"/>
          </w:tcPr>
          <w:p w:rsidR="002C11E4" w:rsidRPr="00260658" w:rsidRDefault="00615660" w:rsidP="003D44E0">
            <w:pPr>
              <w:pStyle w:val="TableContents"/>
              <w:jc w:val="center"/>
              <w:rPr>
                <w:rFonts w:ascii="Times New Roman" w:eastAsia="Liberation Serif" w:hAnsi="Times New Roman" w:cs="Times New Roman"/>
                <w:lang w:val="en-US"/>
              </w:rPr>
            </w:pPr>
            <w:r>
              <w:rPr>
                <w:rFonts w:ascii="Times New Roman" w:eastAsia="Liberation Serif" w:hAnsi="Times New Roman" w:cs="Times New Roman"/>
                <w:b/>
                <w:sz w:val="22"/>
                <w:szCs w:val="22"/>
                <w:lang w:val="en-US"/>
              </w:rPr>
              <w:t>Course Outcomes (COs</w:t>
            </w:r>
            <w:r w:rsidR="002C11E4" w:rsidRPr="00260658">
              <w:rPr>
                <w:rFonts w:ascii="Times New Roman" w:eastAsia="Liberation Serif" w:hAnsi="Times New Roman" w:cs="Times New Roman"/>
                <w:b/>
                <w:sz w:val="22"/>
                <w:szCs w:val="22"/>
                <w:lang w:val="en-US"/>
              </w:rPr>
              <w:t>)</w:t>
            </w:r>
          </w:p>
        </w:tc>
        <w:tc>
          <w:tcPr>
            <w:tcW w:w="3763" w:type="pct"/>
            <w:gridSpan w:val="16"/>
            <w:shd w:val="clear" w:color="auto" w:fill="auto"/>
          </w:tcPr>
          <w:p w:rsidR="002C11E4" w:rsidRPr="00260658" w:rsidRDefault="005F7069" w:rsidP="00260658">
            <w:pPr>
              <w:spacing w:after="0" w:line="240" w:lineRule="auto"/>
              <w:jc w:val="both"/>
              <w:rPr>
                <w:rFonts w:cs="Times New Roman"/>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2C11E4" w:rsidRPr="00260658" w:rsidTr="003B5EDA">
        <w:trPr>
          <w:trHeight w:val="144"/>
        </w:trPr>
        <w:tc>
          <w:tcPr>
            <w:tcW w:w="1237" w:type="pct"/>
            <w:gridSpan w:val="2"/>
            <w:shd w:val="clear" w:color="auto" w:fill="auto"/>
          </w:tcPr>
          <w:p w:rsidR="002C11E4" w:rsidRPr="00260658" w:rsidRDefault="002C11E4" w:rsidP="003B5EDA">
            <w:pPr>
              <w:pStyle w:val="TableContents"/>
              <w:jc w:val="center"/>
              <w:rPr>
                <w:rFonts w:ascii="Times New Roman" w:eastAsia="Liberation Serif" w:hAnsi="Times New Roman" w:cs="Times New Roman"/>
                <w:b/>
                <w:lang w:val="en-US"/>
              </w:rPr>
            </w:pPr>
            <w:r w:rsidRPr="00260658">
              <w:rPr>
                <w:rFonts w:ascii="Times New Roman" w:hAnsi="Times New Roman" w:cs="Times New Roman"/>
                <w:b/>
                <w:sz w:val="22"/>
                <w:szCs w:val="22"/>
                <w:lang w:val="en-US"/>
              </w:rPr>
              <w:t>MCA-20-24(iii)</w:t>
            </w:r>
            <w:r w:rsidRPr="00260658">
              <w:rPr>
                <w:rFonts w:ascii="Times New Roman" w:eastAsia="Liberation Serif" w:hAnsi="Times New Roman" w:cs="Times New Roman"/>
                <w:b/>
                <w:sz w:val="22"/>
                <w:szCs w:val="22"/>
                <w:lang w:val="en-US"/>
              </w:rPr>
              <w:t>.1</w:t>
            </w:r>
          </w:p>
        </w:tc>
        <w:tc>
          <w:tcPr>
            <w:tcW w:w="3763" w:type="pct"/>
            <w:gridSpan w:val="16"/>
            <w:shd w:val="clear" w:color="auto" w:fill="auto"/>
          </w:tcPr>
          <w:p w:rsidR="002C11E4" w:rsidRPr="00260658" w:rsidRDefault="00615660" w:rsidP="00260658">
            <w:pPr>
              <w:pStyle w:val="TableContents"/>
              <w:jc w:val="both"/>
              <w:rPr>
                <w:rFonts w:ascii="Times New Roman" w:eastAsia="Liberation Serif" w:hAnsi="Times New Roman" w:cs="Times New Roman"/>
                <w:b/>
                <w:lang w:val="en-US"/>
              </w:rPr>
            </w:pPr>
            <w:r>
              <w:rPr>
                <w:rFonts w:ascii="Times New Roman" w:hAnsi="Times New Roman" w:cs="Times New Roman"/>
                <w:sz w:val="22"/>
                <w:szCs w:val="22"/>
              </w:rPr>
              <w:t>u</w:t>
            </w:r>
            <w:r w:rsidR="002C11E4" w:rsidRPr="00260658">
              <w:rPr>
                <w:rFonts w:ascii="Times New Roman" w:hAnsi="Times New Roman" w:cs="Times New Roman"/>
                <w:sz w:val="22"/>
                <w:szCs w:val="22"/>
              </w:rPr>
              <w:t>nderstand</w:t>
            </w:r>
            <w:r>
              <w:rPr>
                <w:rFonts w:ascii="Times New Roman" w:hAnsi="Times New Roman" w:cs="Times New Roman"/>
                <w:sz w:val="22"/>
                <w:szCs w:val="22"/>
              </w:rPr>
              <w:t xml:space="preserve"> overall process of compilation;</w:t>
            </w:r>
          </w:p>
        </w:tc>
      </w:tr>
      <w:tr w:rsidR="002C11E4" w:rsidRPr="00260658" w:rsidTr="003B5EDA">
        <w:trPr>
          <w:trHeight w:val="144"/>
        </w:trPr>
        <w:tc>
          <w:tcPr>
            <w:tcW w:w="1237" w:type="pct"/>
            <w:gridSpan w:val="2"/>
            <w:shd w:val="clear" w:color="auto" w:fill="auto"/>
          </w:tcPr>
          <w:p w:rsidR="002C11E4" w:rsidRPr="00260658" w:rsidRDefault="002C11E4" w:rsidP="003B5EDA">
            <w:pPr>
              <w:pStyle w:val="TableContents"/>
              <w:jc w:val="center"/>
              <w:rPr>
                <w:rFonts w:ascii="Times New Roman" w:eastAsia="Liberation Serif" w:hAnsi="Times New Roman" w:cs="Times New Roman"/>
                <w:b/>
                <w:lang w:val="en-US"/>
              </w:rPr>
            </w:pPr>
            <w:r w:rsidRPr="00260658">
              <w:rPr>
                <w:rFonts w:ascii="Times New Roman" w:hAnsi="Times New Roman" w:cs="Times New Roman"/>
                <w:b/>
                <w:sz w:val="22"/>
                <w:szCs w:val="22"/>
                <w:lang w:val="en-US"/>
              </w:rPr>
              <w:t>MCA-20-24(iii)</w:t>
            </w:r>
            <w:r w:rsidRPr="00260658">
              <w:rPr>
                <w:rFonts w:ascii="Times New Roman" w:eastAsia="Liberation Serif" w:hAnsi="Times New Roman" w:cs="Times New Roman"/>
                <w:b/>
                <w:sz w:val="22"/>
                <w:szCs w:val="22"/>
                <w:lang w:val="en-US"/>
              </w:rPr>
              <w:t>.2</w:t>
            </w:r>
          </w:p>
        </w:tc>
        <w:tc>
          <w:tcPr>
            <w:tcW w:w="3763" w:type="pct"/>
            <w:gridSpan w:val="16"/>
            <w:shd w:val="clear" w:color="auto" w:fill="auto"/>
          </w:tcPr>
          <w:p w:rsidR="002C11E4" w:rsidRPr="00260658" w:rsidRDefault="00615660" w:rsidP="00260658">
            <w:pPr>
              <w:pStyle w:val="TableContents"/>
              <w:jc w:val="both"/>
              <w:rPr>
                <w:rFonts w:ascii="Times New Roman" w:eastAsia="Liberation Serif" w:hAnsi="Times New Roman" w:cs="Times New Roman"/>
                <w:b/>
                <w:lang w:val="en-US"/>
              </w:rPr>
            </w:pPr>
            <w:r>
              <w:rPr>
                <w:rFonts w:ascii="Times New Roman" w:eastAsia="Liberation Serif" w:hAnsi="Times New Roman" w:cs="Times New Roman"/>
                <w:sz w:val="22"/>
                <w:szCs w:val="22"/>
                <w:lang w:val="en-US"/>
              </w:rPr>
              <w:t>u</w:t>
            </w:r>
            <w:r w:rsidR="002C11E4" w:rsidRPr="00260658">
              <w:rPr>
                <w:rFonts w:ascii="Times New Roman" w:eastAsia="Liberation Serif" w:hAnsi="Times New Roman" w:cs="Times New Roman"/>
                <w:sz w:val="22"/>
                <w:szCs w:val="22"/>
                <w:lang w:val="en-US"/>
              </w:rPr>
              <w:t>nderstand the process of parsing in</w:t>
            </w:r>
            <w:r>
              <w:rPr>
                <w:rFonts w:ascii="Times New Roman" w:eastAsia="Liberation Serif" w:hAnsi="Times New Roman" w:cs="Times New Roman"/>
                <w:sz w:val="22"/>
                <w:szCs w:val="22"/>
                <w:lang w:val="en-US"/>
              </w:rPr>
              <w:t xml:space="preserve"> compilers;</w:t>
            </w:r>
          </w:p>
        </w:tc>
      </w:tr>
      <w:tr w:rsidR="002C11E4" w:rsidRPr="00260658" w:rsidTr="003B5EDA">
        <w:trPr>
          <w:trHeight w:val="144"/>
        </w:trPr>
        <w:tc>
          <w:tcPr>
            <w:tcW w:w="1237" w:type="pct"/>
            <w:gridSpan w:val="2"/>
            <w:shd w:val="clear" w:color="auto" w:fill="auto"/>
          </w:tcPr>
          <w:p w:rsidR="002C11E4" w:rsidRPr="00260658" w:rsidRDefault="002C11E4" w:rsidP="003B5EDA">
            <w:pPr>
              <w:pStyle w:val="TableContents"/>
              <w:jc w:val="center"/>
              <w:rPr>
                <w:rFonts w:ascii="Times New Roman" w:eastAsia="Liberation Serif" w:hAnsi="Times New Roman" w:cs="Times New Roman"/>
                <w:b/>
                <w:lang w:val="en-US"/>
              </w:rPr>
            </w:pPr>
            <w:r w:rsidRPr="00260658">
              <w:rPr>
                <w:rFonts w:ascii="Times New Roman" w:hAnsi="Times New Roman" w:cs="Times New Roman"/>
                <w:b/>
                <w:sz w:val="22"/>
                <w:szCs w:val="22"/>
                <w:lang w:val="en-US"/>
              </w:rPr>
              <w:t>MCA-20-24(iii)</w:t>
            </w:r>
            <w:r w:rsidRPr="00260658">
              <w:rPr>
                <w:rFonts w:ascii="Times New Roman" w:eastAsia="Liberation Serif" w:hAnsi="Times New Roman" w:cs="Times New Roman"/>
                <w:b/>
                <w:sz w:val="22"/>
                <w:szCs w:val="22"/>
                <w:lang w:val="en-US"/>
              </w:rPr>
              <w:t>.3</w:t>
            </w:r>
          </w:p>
        </w:tc>
        <w:tc>
          <w:tcPr>
            <w:tcW w:w="3763" w:type="pct"/>
            <w:gridSpan w:val="16"/>
            <w:shd w:val="clear" w:color="auto" w:fill="auto"/>
          </w:tcPr>
          <w:p w:rsidR="002C11E4" w:rsidRPr="00260658" w:rsidRDefault="006B0F25" w:rsidP="006B0F25">
            <w:pPr>
              <w:pStyle w:val="TableContents"/>
              <w:jc w:val="both"/>
              <w:rPr>
                <w:rFonts w:ascii="Times New Roman" w:eastAsia="Liberation Serif" w:hAnsi="Times New Roman" w:cs="Times New Roman"/>
                <w:b/>
                <w:lang w:val="en-US"/>
              </w:rPr>
            </w:pPr>
            <w:r>
              <w:rPr>
                <w:rFonts w:ascii="Times New Roman" w:eastAsia="Liberation Serif" w:hAnsi="Times New Roman" w:cs="Times New Roman"/>
                <w:sz w:val="22"/>
                <w:szCs w:val="22"/>
                <w:lang w:val="en-US"/>
              </w:rPr>
              <w:t>analyze</w:t>
            </w:r>
            <w:r w:rsidR="002C11E4" w:rsidRPr="00260658">
              <w:rPr>
                <w:rFonts w:ascii="Times New Roman" w:eastAsia="Liberation Serif" w:hAnsi="Times New Roman" w:cs="Times New Roman"/>
                <w:sz w:val="22"/>
                <w:szCs w:val="22"/>
                <w:lang w:val="en-US"/>
              </w:rPr>
              <w:t xml:space="preserve"> s</w:t>
            </w:r>
            <w:r>
              <w:rPr>
                <w:rFonts w:ascii="Times New Roman" w:eastAsia="Liberation Serif" w:hAnsi="Times New Roman" w:cs="Times New Roman"/>
                <w:sz w:val="22"/>
                <w:szCs w:val="22"/>
                <w:lang w:val="en-US"/>
              </w:rPr>
              <w:t>emantic</w:t>
            </w:r>
            <w:r w:rsidR="002C11E4" w:rsidRPr="00260658">
              <w:rPr>
                <w:rFonts w:ascii="Times New Roman" w:eastAsia="Liberation Serif" w:hAnsi="Times New Roman" w:cs="Times New Roman"/>
                <w:sz w:val="22"/>
                <w:szCs w:val="22"/>
                <w:lang w:val="en-US"/>
              </w:rPr>
              <w:t xml:space="preserve"> analysis, building a symbol table, </w:t>
            </w:r>
            <w:r>
              <w:rPr>
                <w:rFonts w:ascii="Times New Roman" w:eastAsia="Liberation Serif" w:hAnsi="Times New Roman" w:cs="Times New Roman"/>
                <w:sz w:val="22"/>
                <w:szCs w:val="22"/>
                <w:lang w:val="en-US"/>
              </w:rPr>
              <w:t xml:space="preserve">handling </w:t>
            </w:r>
            <w:r w:rsidR="002C11E4" w:rsidRPr="00260658">
              <w:rPr>
                <w:rFonts w:ascii="Times New Roman" w:eastAsia="Liberation Serif" w:hAnsi="Times New Roman" w:cs="Times New Roman"/>
                <w:sz w:val="22"/>
                <w:szCs w:val="22"/>
                <w:lang w:val="en-US"/>
              </w:rPr>
              <w:t>storage management and error-detection in th</w:t>
            </w:r>
            <w:r w:rsidR="00615660">
              <w:rPr>
                <w:rFonts w:ascii="Times New Roman" w:eastAsia="Liberation Serif" w:hAnsi="Times New Roman" w:cs="Times New Roman"/>
                <w:sz w:val="22"/>
                <w:szCs w:val="22"/>
                <w:lang w:val="en-US"/>
              </w:rPr>
              <w:t>e process of compiler designing;</w:t>
            </w:r>
          </w:p>
        </w:tc>
      </w:tr>
      <w:tr w:rsidR="002C11E4" w:rsidRPr="00260658" w:rsidTr="003B5EDA">
        <w:trPr>
          <w:trHeight w:val="144"/>
        </w:trPr>
        <w:tc>
          <w:tcPr>
            <w:tcW w:w="1237" w:type="pct"/>
            <w:gridSpan w:val="2"/>
            <w:shd w:val="clear" w:color="auto" w:fill="auto"/>
          </w:tcPr>
          <w:p w:rsidR="002C11E4" w:rsidRPr="00260658" w:rsidRDefault="002C11E4" w:rsidP="003B5EDA">
            <w:pPr>
              <w:pStyle w:val="TableContents"/>
              <w:jc w:val="center"/>
              <w:rPr>
                <w:rFonts w:ascii="Times New Roman" w:eastAsia="Liberation Serif" w:hAnsi="Times New Roman" w:cs="Times New Roman"/>
                <w:b/>
                <w:lang w:val="en-US"/>
              </w:rPr>
            </w:pPr>
            <w:r w:rsidRPr="00260658">
              <w:rPr>
                <w:rFonts w:ascii="Times New Roman" w:hAnsi="Times New Roman" w:cs="Times New Roman"/>
                <w:b/>
                <w:sz w:val="22"/>
                <w:szCs w:val="22"/>
                <w:lang w:val="en-US"/>
              </w:rPr>
              <w:t>MCA-20-24(iii)</w:t>
            </w:r>
            <w:r w:rsidRPr="00260658">
              <w:rPr>
                <w:rFonts w:ascii="Times New Roman" w:eastAsia="Liberation Serif" w:hAnsi="Times New Roman" w:cs="Times New Roman"/>
                <w:b/>
                <w:sz w:val="22"/>
                <w:szCs w:val="22"/>
                <w:lang w:val="en-US"/>
              </w:rPr>
              <w:t>.4</w:t>
            </w:r>
          </w:p>
        </w:tc>
        <w:tc>
          <w:tcPr>
            <w:tcW w:w="3763" w:type="pct"/>
            <w:gridSpan w:val="16"/>
            <w:shd w:val="clear" w:color="auto" w:fill="auto"/>
          </w:tcPr>
          <w:p w:rsidR="002C11E4" w:rsidRPr="00260658" w:rsidRDefault="005F0C21" w:rsidP="00260658">
            <w:pPr>
              <w:pStyle w:val="TableContents"/>
              <w:jc w:val="both"/>
              <w:rPr>
                <w:rFonts w:ascii="Times New Roman" w:eastAsia="Liberation Serif" w:hAnsi="Times New Roman" w:cs="Times New Roman"/>
                <w:b/>
                <w:lang w:val="en-US"/>
              </w:rPr>
            </w:pPr>
            <w:proofErr w:type="gramStart"/>
            <w:r>
              <w:rPr>
                <w:rFonts w:ascii="Times New Roman" w:eastAsia="Liberation Serif" w:hAnsi="Times New Roman" w:cs="Times New Roman"/>
                <w:sz w:val="22"/>
                <w:szCs w:val="22"/>
                <w:lang w:val="en-US"/>
              </w:rPr>
              <w:t>design</w:t>
            </w:r>
            <w:proofErr w:type="gramEnd"/>
            <w:r>
              <w:rPr>
                <w:rFonts w:ascii="Times New Roman" w:eastAsia="Liberation Serif" w:hAnsi="Times New Roman" w:cs="Times New Roman"/>
                <w:sz w:val="22"/>
                <w:szCs w:val="22"/>
                <w:lang w:val="en-US"/>
              </w:rPr>
              <w:t xml:space="preserve"> a compiler and </w:t>
            </w:r>
            <w:r w:rsidR="00615660">
              <w:rPr>
                <w:rFonts w:ascii="Times New Roman" w:eastAsia="Liberation Serif" w:hAnsi="Times New Roman" w:cs="Times New Roman"/>
                <w:sz w:val="22"/>
                <w:szCs w:val="22"/>
                <w:lang w:val="en-US"/>
              </w:rPr>
              <w:t>u</w:t>
            </w:r>
            <w:r w:rsidR="002C11E4" w:rsidRPr="00260658">
              <w:rPr>
                <w:rFonts w:ascii="Times New Roman" w:eastAsia="Liberation Serif" w:hAnsi="Times New Roman" w:cs="Times New Roman"/>
                <w:sz w:val="22"/>
                <w:szCs w:val="22"/>
                <w:lang w:val="en-US"/>
              </w:rPr>
              <w:t>nderstand the concept of code generation and optimization.</w:t>
            </w:r>
          </w:p>
        </w:tc>
      </w:tr>
      <w:tr w:rsidR="002C11E4" w:rsidRPr="00260658" w:rsidTr="003B5EDA">
        <w:trPr>
          <w:trHeight w:val="144"/>
        </w:trPr>
        <w:tc>
          <w:tcPr>
            <w:tcW w:w="5000" w:type="pct"/>
            <w:gridSpan w:val="18"/>
            <w:shd w:val="clear" w:color="auto" w:fill="auto"/>
          </w:tcPr>
          <w:p w:rsidR="002C11E4" w:rsidRPr="00CB3C1C" w:rsidRDefault="002C11E4" w:rsidP="00CB3C1C">
            <w:pPr>
              <w:spacing w:after="0" w:line="240" w:lineRule="auto"/>
              <w:jc w:val="center"/>
              <w:rPr>
                <w:rFonts w:cs="Times New Roman"/>
              </w:rPr>
            </w:pPr>
            <w:r w:rsidRPr="00CB3C1C">
              <w:rPr>
                <w:rFonts w:cs="Times New Roman"/>
                <w:b/>
                <w:sz w:val="22"/>
                <w:szCs w:val="22"/>
              </w:rPr>
              <w:t xml:space="preserve">CO-PO </w:t>
            </w:r>
            <w:r w:rsidR="008542D5">
              <w:rPr>
                <w:rFonts w:cs="Times New Roman"/>
                <w:b/>
                <w:sz w:val="22"/>
                <w:szCs w:val="22"/>
              </w:rPr>
              <w:t xml:space="preserve">Mapping </w:t>
            </w:r>
            <w:r w:rsidR="00CB3C1C" w:rsidRPr="00CB3C1C">
              <w:rPr>
                <w:rFonts w:cs="Times New Roman"/>
                <w:b/>
                <w:sz w:val="22"/>
                <w:szCs w:val="22"/>
              </w:rPr>
              <w:t>M</w:t>
            </w:r>
            <w:r w:rsidRPr="00CB3C1C">
              <w:rPr>
                <w:rFonts w:cs="Times New Roman"/>
                <w:b/>
                <w:sz w:val="22"/>
                <w:szCs w:val="22"/>
              </w:rPr>
              <w:t xml:space="preserve">atrix for the </w:t>
            </w:r>
            <w:r w:rsidR="00CB3C1C" w:rsidRPr="00CB3C1C">
              <w:rPr>
                <w:rFonts w:cs="Times New Roman"/>
                <w:b/>
                <w:sz w:val="22"/>
                <w:szCs w:val="22"/>
              </w:rPr>
              <w:t>C</w:t>
            </w:r>
            <w:r w:rsidRPr="00CB3C1C">
              <w:rPr>
                <w:rFonts w:cs="Times New Roman"/>
                <w:b/>
                <w:sz w:val="22"/>
                <w:szCs w:val="22"/>
              </w:rPr>
              <w:t xml:space="preserve">ourse </w:t>
            </w:r>
            <w:r w:rsidR="00CB3C1C" w:rsidRPr="00CB3C1C">
              <w:rPr>
                <w:rFonts w:cs="Times New Roman"/>
                <w:b/>
                <w:sz w:val="22"/>
                <w:szCs w:val="22"/>
              </w:rPr>
              <w:t xml:space="preserve">Code : </w:t>
            </w:r>
            <w:r w:rsidRPr="00CB3C1C">
              <w:rPr>
                <w:rFonts w:cs="Times New Roman"/>
                <w:b/>
                <w:sz w:val="22"/>
                <w:szCs w:val="22"/>
                <w:lang w:val="en-US"/>
              </w:rPr>
              <w:t>MCA-20-24(iii)</w:t>
            </w:r>
          </w:p>
        </w:tc>
      </w:tr>
      <w:tr w:rsidR="002C11E4" w:rsidRPr="00260658" w:rsidTr="003B5EDA">
        <w:trPr>
          <w:trHeight w:val="144"/>
        </w:trPr>
        <w:tc>
          <w:tcPr>
            <w:tcW w:w="945" w:type="pct"/>
            <w:shd w:val="clear" w:color="auto" w:fill="auto"/>
          </w:tcPr>
          <w:p w:rsidR="002C11E4" w:rsidRPr="00260658" w:rsidRDefault="00615660" w:rsidP="00260658">
            <w:pPr>
              <w:pStyle w:val="TableContents"/>
              <w:jc w:val="center"/>
              <w:rPr>
                <w:rFonts w:ascii="Times New Roman" w:hAnsi="Times New Roman" w:cs="Times New Roman"/>
                <w:b/>
                <w:lang w:val="en-US"/>
              </w:rPr>
            </w:pPr>
            <w:r>
              <w:rPr>
                <w:rFonts w:ascii="Times New Roman" w:hAnsi="Times New Roman" w:cs="Times New Roman"/>
                <w:b/>
                <w:sz w:val="22"/>
                <w:szCs w:val="22"/>
                <w:lang w:val="en-US"/>
              </w:rPr>
              <w:t>COs</w:t>
            </w:r>
          </w:p>
        </w:tc>
        <w:tc>
          <w:tcPr>
            <w:tcW w:w="368" w:type="pct"/>
            <w:gridSpan w:val="2"/>
            <w:shd w:val="clear" w:color="auto" w:fill="auto"/>
          </w:tcPr>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t>PO1</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t>PO2</w:t>
            </w:r>
          </w:p>
        </w:tc>
        <w:tc>
          <w:tcPr>
            <w:tcW w:w="368" w:type="pct"/>
            <w:gridSpan w:val="3"/>
            <w:shd w:val="clear" w:color="auto" w:fill="auto"/>
          </w:tcPr>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t>PO3</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t>PO4</w:t>
            </w:r>
          </w:p>
        </w:tc>
        <w:tc>
          <w:tcPr>
            <w:tcW w:w="369" w:type="pct"/>
            <w:gridSpan w:val="2"/>
            <w:shd w:val="clear" w:color="auto" w:fill="auto"/>
          </w:tcPr>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t>PO5</w:t>
            </w:r>
          </w:p>
        </w:tc>
        <w:tc>
          <w:tcPr>
            <w:tcW w:w="368" w:type="pct"/>
            <w:shd w:val="clear" w:color="auto" w:fill="auto"/>
          </w:tcPr>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t>PO6</w:t>
            </w:r>
          </w:p>
        </w:tc>
        <w:tc>
          <w:tcPr>
            <w:tcW w:w="369" w:type="pct"/>
            <w:gridSpan w:val="2"/>
            <w:shd w:val="clear" w:color="auto" w:fill="auto"/>
          </w:tcPr>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t>PO7</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t>PO8</w:t>
            </w:r>
          </w:p>
        </w:tc>
        <w:tc>
          <w:tcPr>
            <w:tcW w:w="368" w:type="pct"/>
            <w:gridSpan w:val="2"/>
            <w:shd w:val="clear" w:color="auto" w:fill="auto"/>
          </w:tcPr>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t>PO9</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t>PO10</w:t>
            </w:r>
          </w:p>
        </w:tc>
        <w:tc>
          <w:tcPr>
            <w:tcW w:w="370" w:type="pct"/>
            <w:shd w:val="clear" w:color="auto" w:fill="auto"/>
          </w:tcPr>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t>PO11</w:t>
            </w:r>
          </w:p>
        </w:tc>
      </w:tr>
      <w:tr w:rsidR="002C11E4" w:rsidRPr="00260658" w:rsidTr="003B5EDA">
        <w:trPr>
          <w:trHeight w:val="144"/>
        </w:trPr>
        <w:tc>
          <w:tcPr>
            <w:tcW w:w="945" w:type="pct"/>
            <w:shd w:val="clear" w:color="auto" w:fill="auto"/>
          </w:tcPr>
          <w:p w:rsidR="002C11E4" w:rsidRPr="00260658" w:rsidRDefault="002C11E4" w:rsidP="00260658">
            <w:pPr>
              <w:pStyle w:val="TableContents"/>
              <w:jc w:val="center"/>
              <w:rPr>
                <w:rFonts w:ascii="Times New Roman" w:eastAsia="Liberation Serif" w:hAnsi="Times New Roman" w:cs="Times New Roman"/>
                <w:b/>
                <w:lang w:val="en-US"/>
              </w:rPr>
            </w:pPr>
            <w:r w:rsidRPr="00260658">
              <w:rPr>
                <w:rFonts w:ascii="Times New Roman" w:hAnsi="Times New Roman" w:cs="Times New Roman"/>
                <w:b/>
                <w:sz w:val="22"/>
                <w:szCs w:val="22"/>
                <w:lang w:val="en-US"/>
              </w:rPr>
              <w:t>MCA-20-24(iii)</w:t>
            </w:r>
            <w:r w:rsidRPr="00260658">
              <w:rPr>
                <w:rFonts w:ascii="Times New Roman" w:eastAsia="Liberation Serif" w:hAnsi="Times New Roman" w:cs="Times New Roman"/>
                <w:b/>
                <w:sz w:val="22"/>
                <w:szCs w:val="22"/>
                <w:lang w:val="en-US"/>
              </w:rPr>
              <w:t>.1</w:t>
            </w:r>
          </w:p>
        </w:tc>
        <w:tc>
          <w:tcPr>
            <w:tcW w:w="368" w:type="pct"/>
            <w:gridSpan w:val="2"/>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3</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8" w:type="pct"/>
            <w:gridSpan w:val="3"/>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9" w:type="pct"/>
            <w:gridSpan w:val="2"/>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1</w:t>
            </w:r>
          </w:p>
        </w:tc>
        <w:tc>
          <w:tcPr>
            <w:tcW w:w="368"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9" w:type="pct"/>
            <w:gridSpan w:val="2"/>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8" w:type="pct"/>
            <w:gridSpan w:val="2"/>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3</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1</w:t>
            </w:r>
          </w:p>
        </w:tc>
        <w:tc>
          <w:tcPr>
            <w:tcW w:w="370"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r>
      <w:tr w:rsidR="002C11E4" w:rsidRPr="00260658" w:rsidTr="003B5EDA">
        <w:trPr>
          <w:trHeight w:val="144"/>
        </w:trPr>
        <w:tc>
          <w:tcPr>
            <w:tcW w:w="945" w:type="pct"/>
            <w:shd w:val="clear" w:color="auto" w:fill="auto"/>
          </w:tcPr>
          <w:p w:rsidR="002C11E4" w:rsidRPr="00260658" w:rsidRDefault="002C11E4" w:rsidP="00260658">
            <w:pPr>
              <w:pStyle w:val="TableContents"/>
              <w:jc w:val="center"/>
              <w:rPr>
                <w:rFonts w:ascii="Times New Roman" w:eastAsia="Liberation Serif" w:hAnsi="Times New Roman" w:cs="Times New Roman"/>
                <w:b/>
                <w:lang w:val="en-US"/>
              </w:rPr>
            </w:pPr>
            <w:r w:rsidRPr="00260658">
              <w:rPr>
                <w:rFonts w:ascii="Times New Roman" w:hAnsi="Times New Roman" w:cs="Times New Roman"/>
                <w:b/>
                <w:sz w:val="22"/>
                <w:szCs w:val="22"/>
                <w:lang w:val="en-US"/>
              </w:rPr>
              <w:t>MCA-20-24(iii)</w:t>
            </w:r>
            <w:r w:rsidRPr="00260658">
              <w:rPr>
                <w:rFonts w:ascii="Times New Roman" w:eastAsia="Liberation Serif" w:hAnsi="Times New Roman" w:cs="Times New Roman"/>
                <w:b/>
                <w:sz w:val="22"/>
                <w:szCs w:val="22"/>
                <w:lang w:val="en-US"/>
              </w:rPr>
              <w:t>.2</w:t>
            </w:r>
          </w:p>
        </w:tc>
        <w:tc>
          <w:tcPr>
            <w:tcW w:w="368" w:type="pct"/>
            <w:gridSpan w:val="2"/>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3</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8" w:type="pct"/>
            <w:gridSpan w:val="3"/>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9" w:type="pct"/>
            <w:gridSpan w:val="2"/>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8"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9" w:type="pct"/>
            <w:gridSpan w:val="2"/>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8" w:type="pct"/>
            <w:gridSpan w:val="2"/>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3</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1</w:t>
            </w:r>
          </w:p>
        </w:tc>
        <w:tc>
          <w:tcPr>
            <w:tcW w:w="370"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r>
      <w:tr w:rsidR="002C11E4" w:rsidRPr="00260658" w:rsidTr="003B5EDA">
        <w:trPr>
          <w:trHeight w:val="144"/>
        </w:trPr>
        <w:tc>
          <w:tcPr>
            <w:tcW w:w="945" w:type="pct"/>
            <w:shd w:val="clear" w:color="auto" w:fill="auto"/>
          </w:tcPr>
          <w:p w:rsidR="002C11E4" w:rsidRPr="00260658" w:rsidRDefault="002C11E4" w:rsidP="00260658">
            <w:pPr>
              <w:pStyle w:val="TableContents"/>
              <w:jc w:val="center"/>
              <w:rPr>
                <w:rFonts w:ascii="Times New Roman" w:eastAsia="Liberation Serif" w:hAnsi="Times New Roman" w:cs="Times New Roman"/>
                <w:b/>
                <w:lang w:val="en-US"/>
              </w:rPr>
            </w:pPr>
            <w:r w:rsidRPr="00260658">
              <w:rPr>
                <w:rFonts w:ascii="Times New Roman" w:hAnsi="Times New Roman" w:cs="Times New Roman"/>
                <w:b/>
                <w:sz w:val="22"/>
                <w:szCs w:val="22"/>
                <w:lang w:val="en-US"/>
              </w:rPr>
              <w:t>MCA-20-24(iii)</w:t>
            </w:r>
            <w:r w:rsidRPr="00260658">
              <w:rPr>
                <w:rFonts w:ascii="Times New Roman" w:eastAsia="Liberation Serif" w:hAnsi="Times New Roman" w:cs="Times New Roman"/>
                <w:b/>
                <w:sz w:val="22"/>
                <w:szCs w:val="22"/>
                <w:lang w:val="en-US"/>
              </w:rPr>
              <w:t>.3</w:t>
            </w:r>
          </w:p>
        </w:tc>
        <w:tc>
          <w:tcPr>
            <w:tcW w:w="368" w:type="pct"/>
            <w:gridSpan w:val="2"/>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3</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8" w:type="pct"/>
            <w:gridSpan w:val="3"/>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9" w:type="pct"/>
            <w:gridSpan w:val="2"/>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8"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9" w:type="pct"/>
            <w:gridSpan w:val="2"/>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8" w:type="pct"/>
            <w:gridSpan w:val="2"/>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3</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1</w:t>
            </w:r>
          </w:p>
        </w:tc>
        <w:tc>
          <w:tcPr>
            <w:tcW w:w="370"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r>
      <w:tr w:rsidR="002C11E4" w:rsidRPr="00260658" w:rsidTr="003B5EDA">
        <w:trPr>
          <w:trHeight w:val="144"/>
        </w:trPr>
        <w:tc>
          <w:tcPr>
            <w:tcW w:w="945" w:type="pct"/>
            <w:shd w:val="clear" w:color="auto" w:fill="auto"/>
          </w:tcPr>
          <w:p w:rsidR="002C11E4" w:rsidRPr="00260658" w:rsidRDefault="002C11E4" w:rsidP="00260658">
            <w:pPr>
              <w:pStyle w:val="TableContents"/>
              <w:jc w:val="center"/>
              <w:rPr>
                <w:rFonts w:ascii="Times New Roman" w:eastAsia="Liberation Serif" w:hAnsi="Times New Roman" w:cs="Times New Roman"/>
                <w:b/>
                <w:lang w:val="en-US"/>
              </w:rPr>
            </w:pPr>
            <w:r w:rsidRPr="00260658">
              <w:rPr>
                <w:rFonts w:ascii="Times New Roman" w:hAnsi="Times New Roman" w:cs="Times New Roman"/>
                <w:b/>
                <w:sz w:val="22"/>
                <w:szCs w:val="22"/>
                <w:lang w:val="en-US"/>
              </w:rPr>
              <w:t>MCA-20-24(iii)</w:t>
            </w:r>
            <w:r w:rsidRPr="00260658">
              <w:rPr>
                <w:rFonts w:ascii="Times New Roman" w:eastAsia="Liberation Serif" w:hAnsi="Times New Roman" w:cs="Times New Roman"/>
                <w:b/>
                <w:sz w:val="22"/>
                <w:szCs w:val="22"/>
                <w:lang w:val="en-US"/>
              </w:rPr>
              <w:t>.4</w:t>
            </w:r>
          </w:p>
        </w:tc>
        <w:tc>
          <w:tcPr>
            <w:tcW w:w="368" w:type="pct"/>
            <w:gridSpan w:val="2"/>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3</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8" w:type="pct"/>
            <w:gridSpan w:val="3"/>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9" w:type="pct"/>
            <w:gridSpan w:val="2"/>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8"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3</w:t>
            </w:r>
          </w:p>
        </w:tc>
        <w:tc>
          <w:tcPr>
            <w:tcW w:w="369" w:type="pct"/>
            <w:gridSpan w:val="2"/>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c>
          <w:tcPr>
            <w:tcW w:w="368" w:type="pct"/>
            <w:gridSpan w:val="2"/>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3</w:t>
            </w:r>
          </w:p>
        </w:tc>
        <w:tc>
          <w:tcPr>
            <w:tcW w:w="369"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1</w:t>
            </w:r>
          </w:p>
        </w:tc>
        <w:tc>
          <w:tcPr>
            <w:tcW w:w="370" w:type="pct"/>
            <w:shd w:val="clear" w:color="auto" w:fill="auto"/>
          </w:tcPr>
          <w:p w:rsidR="002C11E4" w:rsidRPr="00260658" w:rsidRDefault="002C11E4" w:rsidP="00260658">
            <w:pPr>
              <w:pStyle w:val="TableContents"/>
              <w:jc w:val="center"/>
              <w:rPr>
                <w:rFonts w:ascii="Times New Roman" w:hAnsi="Times New Roman" w:cs="Times New Roman"/>
                <w:lang w:val="en-US"/>
              </w:rPr>
            </w:pPr>
            <w:r w:rsidRPr="00260658">
              <w:rPr>
                <w:rFonts w:ascii="Times New Roman" w:hAnsi="Times New Roman" w:cs="Times New Roman"/>
                <w:sz w:val="22"/>
                <w:szCs w:val="22"/>
                <w:lang w:val="en-US"/>
              </w:rPr>
              <w:t>2</w:t>
            </w:r>
          </w:p>
        </w:tc>
      </w:tr>
      <w:tr w:rsidR="002C11E4" w:rsidRPr="00260658" w:rsidTr="003B5EDA">
        <w:trPr>
          <w:trHeight w:val="144"/>
        </w:trPr>
        <w:tc>
          <w:tcPr>
            <w:tcW w:w="945" w:type="pct"/>
            <w:shd w:val="clear" w:color="auto" w:fill="auto"/>
          </w:tcPr>
          <w:p w:rsidR="002C11E4" w:rsidRPr="00260658" w:rsidRDefault="00A627D2" w:rsidP="00260658">
            <w:pPr>
              <w:pStyle w:val="TableContents"/>
              <w:jc w:val="center"/>
              <w:rPr>
                <w:rFonts w:ascii="Times New Roman" w:hAnsi="Times New Roman" w:cs="Times New Roman"/>
                <w:b/>
                <w:lang w:val="en-US"/>
              </w:rPr>
            </w:pPr>
            <w:r>
              <w:rPr>
                <w:rFonts w:ascii="Times New Roman" w:hAnsi="Times New Roman" w:cs="Times New Roman"/>
                <w:b/>
                <w:sz w:val="22"/>
                <w:szCs w:val="22"/>
                <w:lang w:val="en-US"/>
              </w:rPr>
              <w:t>Average</w:t>
            </w:r>
          </w:p>
        </w:tc>
        <w:tc>
          <w:tcPr>
            <w:tcW w:w="368" w:type="pct"/>
            <w:gridSpan w:val="2"/>
            <w:shd w:val="clear" w:color="auto" w:fill="auto"/>
          </w:tcPr>
          <w:p w:rsidR="002C11E4" w:rsidRPr="003D44E0" w:rsidRDefault="002C11E4" w:rsidP="00260658">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3</w:t>
            </w:r>
          </w:p>
        </w:tc>
        <w:tc>
          <w:tcPr>
            <w:tcW w:w="369" w:type="pct"/>
            <w:shd w:val="clear" w:color="auto" w:fill="auto"/>
          </w:tcPr>
          <w:p w:rsidR="002C11E4" w:rsidRPr="003D44E0" w:rsidRDefault="002C11E4" w:rsidP="00260658">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2</w:t>
            </w:r>
          </w:p>
        </w:tc>
        <w:tc>
          <w:tcPr>
            <w:tcW w:w="368" w:type="pct"/>
            <w:gridSpan w:val="3"/>
            <w:shd w:val="clear" w:color="auto" w:fill="auto"/>
          </w:tcPr>
          <w:p w:rsidR="002C11E4" w:rsidRPr="003D44E0" w:rsidRDefault="002C11E4" w:rsidP="00260658">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2</w:t>
            </w:r>
          </w:p>
        </w:tc>
        <w:tc>
          <w:tcPr>
            <w:tcW w:w="369" w:type="pct"/>
            <w:shd w:val="clear" w:color="auto" w:fill="auto"/>
          </w:tcPr>
          <w:p w:rsidR="002C11E4" w:rsidRPr="003D44E0" w:rsidRDefault="002C11E4" w:rsidP="00260658">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2</w:t>
            </w:r>
          </w:p>
        </w:tc>
        <w:tc>
          <w:tcPr>
            <w:tcW w:w="369" w:type="pct"/>
            <w:gridSpan w:val="2"/>
            <w:shd w:val="clear" w:color="auto" w:fill="auto"/>
          </w:tcPr>
          <w:p w:rsidR="002C11E4" w:rsidRPr="003D44E0" w:rsidRDefault="002C11E4" w:rsidP="00260658">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1.75</w:t>
            </w:r>
          </w:p>
        </w:tc>
        <w:tc>
          <w:tcPr>
            <w:tcW w:w="368" w:type="pct"/>
            <w:shd w:val="clear" w:color="auto" w:fill="auto"/>
          </w:tcPr>
          <w:p w:rsidR="002C11E4" w:rsidRPr="003D44E0" w:rsidRDefault="002C11E4" w:rsidP="00260658">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2.25</w:t>
            </w:r>
          </w:p>
        </w:tc>
        <w:tc>
          <w:tcPr>
            <w:tcW w:w="369" w:type="pct"/>
            <w:gridSpan w:val="2"/>
            <w:shd w:val="clear" w:color="auto" w:fill="auto"/>
          </w:tcPr>
          <w:p w:rsidR="002C11E4" w:rsidRPr="003D44E0" w:rsidRDefault="002C11E4" w:rsidP="00260658">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2</w:t>
            </w:r>
          </w:p>
        </w:tc>
        <w:tc>
          <w:tcPr>
            <w:tcW w:w="369" w:type="pct"/>
            <w:shd w:val="clear" w:color="auto" w:fill="auto"/>
          </w:tcPr>
          <w:p w:rsidR="002C11E4" w:rsidRPr="003D44E0" w:rsidRDefault="002C11E4" w:rsidP="00260658">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2</w:t>
            </w:r>
          </w:p>
        </w:tc>
        <w:tc>
          <w:tcPr>
            <w:tcW w:w="368" w:type="pct"/>
            <w:gridSpan w:val="2"/>
            <w:shd w:val="clear" w:color="auto" w:fill="auto"/>
          </w:tcPr>
          <w:p w:rsidR="002C11E4" w:rsidRPr="003D44E0" w:rsidRDefault="002C11E4" w:rsidP="00260658">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3</w:t>
            </w:r>
          </w:p>
        </w:tc>
        <w:tc>
          <w:tcPr>
            <w:tcW w:w="369" w:type="pct"/>
            <w:shd w:val="clear" w:color="auto" w:fill="auto"/>
          </w:tcPr>
          <w:p w:rsidR="002C11E4" w:rsidRPr="003D44E0" w:rsidRDefault="002C11E4" w:rsidP="00260658">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1</w:t>
            </w:r>
          </w:p>
        </w:tc>
        <w:tc>
          <w:tcPr>
            <w:tcW w:w="370" w:type="pct"/>
            <w:shd w:val="clear" w:color="auto" w:fill="auto"/>
          </w:tcPr>
          <w:p w:rsidR="002C11E4" w:rsidRPr="003D44E0" w:rsidRDefault="002C11E4" w:rsidP="00260658">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2</w:t>
            </w:r>
          </w:p>
        </w:tc>
      </w:tr>
      <w:tr w:rsidR="002C11E4" w:rsidRPr="00260658" w:rsidTr="003B5EDA">
        <w:trPr>
          <w:trHeight w:val="144"/>
        </w:trPr>
        <w:tc>
          <w:tcPr>
            <w:tcW w:w="5000" w:type="pct"/>
            <w:gridSpan w:val="18"/>
            <w:shd w:val="clear" w:color="auto" w:fill="auto"/>
          </w:tcPr>
          <w:p w:rsidR="002C11E4" w:rsidRPr="00CB3C1C" w:rsidRDefault="002C11E4" w:rsidP="00CB3C1C">
            <w:pPr>
              <w:pStyle w:val="TableContents"/>
              <w:jc w:val="center"/>
              <w:rPr>
                <w:rFonts w:ascii="Times New Roman" w:hAnsi="Times New Roman" w:cs="Times New Roman"/>
                <w:lang w:val="en-US"/>
              </w:rPr>
            </w:pPr>
            <w:r w:rsidRPr="00CB3C1C">
              <w:rPr>
                <w:rFonts w:ascii="Times New Roman" w:hAnsi="Times New Roman" w:cs="Times New Roman"/>
                <w:b/>
                <w:sz w:val="22"/>
                <w:szCs w:val="22"/>
              </w:rPr>
              <w:t xml:space="preserve">CO-PSO </w:t>
            </w:r>
            <w:r w:rsidR="008542D5">
              <w:rPr>
                <w:rFonts w:cs="Times New Roman"/>
                <w:b/>
                <w:sz w:val="22"/>
                <w:szCs w:val="22"/>
              </w:rPr>
              <w:t xml:space="preserve">Mapping </w:t>
            </w:r>
            <w:r w:rsidR="00CB3C1C" w:rsidRPr="00CB3C1C">
              <w:rPr>
                <w:rFonts w:ascii="Times New Roman" w:hAnsi="Times New Roman" w:cs="Times New Roman"/>
                <w:b/>
                <w:sz w:val="22"/>
                <w:szCs w:val="22"/>
              </w:rPr>
              <w:t>M</w:t>
            </w:r>
            <w:r w:rsidRPr="00CB3C1C">
              <w:rPr>
                <w:rFonts w:ascii="Times New Roman" w:hAnsi="Times New Roman" w:cs="Times New Roman"/>
                <w:b/>
                <w:sz w:val="22"/>
                <w:szCs w:val="22"/>
              </w:rPr>
              <w:t xml:space="preserve">atrix for the </w:t>
            </w:r>
            <w:r w:rsidR="00CB3C1C" w:rsidRPr="00CB3C1C">
              <w:rPr>
                <w:rFonts w:ascii="Times New Roman" w:hAnsi="Times New Roman" w:cs="Times New Roman"/>
                <w:b/>
                <w:sz w:val="22"/>
                <w:szCs w:val="22"/>
              </w:rPr>
              <w:t>C</w:t>
            </w:r>
            <w:r w:rsidRPr="00CB3C1C">
              <w:rPr>
                <w:rFonts w:ascii="Times New Roman" w:hAnsi="Times New Roman" w:cs="Times New Roman"/>
                <w:b/>
                <w:sz w:val="22"/>
                <w:szCs w:val="22"/>
              </w:rPr>
              <w:t xml:space="preserve">ourse </w:t>
            </w:r>
            <w:r w:rsidR="00CB3C1C" w:rsidRPr="00CB3C1C">
              <w:rPr>
                <w:rFonts w:ascii="Times New Roman" w:hAnsi="Times New Roman" w:cs="Times New Roman"/>
                <w:b/>
                <w:sz w:val="22"/>
                <w:szCs w:val="22"/>
              </w:rPr>
              <w:t xml:space="preserve">Code : </w:t>
            </w:r>
            <w:r w:rsidRPr="00CB3C1C">
              <w:rPr>
                <w:rFonts w:ascii="Times New Roman" w:hAnsi="Times New Roman" w:cs="Times New Roman"/>
                <w:b/>
                <w:sz w:val="22"/>
                <w:szCs w:val="22"/>
                <w:lang w:val="en-US"/>
              </w:rPr>
              <w:t>MCA-20-24(iii)</w:t>
            </w:r>
          </w:p>
        </w:tc>
      </w:tr>
      <w:tr w:rsidR="002C11E4" w:rsidRPr="00260658" w:rsidTr="003B5EDA">
        <w:trPr>
          <w:trHeight w:val="144"/>
        </w:trPr>
        <w:tc>
          <w:tcPr>
            <w:tcW w:w="945" w:type="pct"/>
            <w:shd w:val="clear" w:color="auto" w:fill="auto"/>
          </w:tcPr>
          <w:p w:rsidR="002C11E4" w:rsidRPr="00260658" w:rsidRDefault="00615660" w:rsidP="00615660">
            <w:pPr>
              <w:pStyle w:val="TableContents"/>
              <w:jc w:val="center"/>
              <w:rPr>
                <w:rFonts w:ascii="Times New Roman" w:hAnsi="Times New Roman" w:cs="Times New Roman"/>
                <w:b/>
                <w:lang w:val="en-US"/>
              </w:rPr>
            </w:pPr>
            <w:r>
              <w:rPr>
                <w:rFonts w:ascii="Times New Roman" w:hAnsi="Times New Roman" w:cs="Times New Roman"/>
                <w:b/>
                <w:sz w:val="22"/>
                <w:szCs w:val="22"/>
                <w:lang w:val="en-US"/>
              </w:rPr>
              <w:t>COs</w:t>
            </w:r>
          </w:p>
        </w:tc>
        <w:tc>
          <w:tcPr>
            <w:tcW w:w="811" w:type="pct"/>
            <w:gridSpan w:val="4"/>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b/>
              </w:rPr>
            </w:pPr>
            <w:r w:rsidRPr="00260658">
              <w:rPr>
                <w:rFonts w:ascii="Times New Roman" w:eastAsia="Liberation Serif" w:hAnsi="Times New Roman" w:cs="Times New Roman"/>
                <w:b/>
              </w:rPr>
              <w:t>PSO1</w:t>
            </w:r>
          </w:p>
        </w:tc>
        <w:tc>
          <w:tcPr>
            <w:tcW w:w="811" w:type="pct"/>
            <w:gridSpan w:val="4"/>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b/>
              </w:rPr>
            </w:pPr>
            <w:r w:rsidRPr="00260658">
              <w:rPr>
                <w:rFonts w:ascii="Times New Roman" w:eastAsia="Liberation Serif" w:hAnsi="Times New Roman" w:cs="Times New Roman"/>
                <w:b/>
              </w:rPr>
              <w:t>PSO2</w:t>
            </w:r>
          </w:p>
        </w:tc>
        <w:tc>
          <w:tcPr>
            <w:tcW w:w="811" w:type="pct"/>
            <w:gridSpan w:val="3"/>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b/>
              </w:rPr>
            </w:pPr>
            <w:r w:rsidRPr="00260658">
              <w:rPr>
                <w:rFonts w:ascii="Times New Roman" w:eastAsia="Liberation Serif" w:hAnsi="Times New Roman" w:cs="Times New Roman"/>
                <w:b/>
              </w:rPr>
              <w:t>PSO3</w:t>
            </w:r>
          </w:p>
        </w:tc>
        <w:tc>
          <w:tcPr>
            <w:tcW w:w="811" w:type="pct"/>
            <w:gridSpan w:val="3"/>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b/>
              </w:rPr>
            </w:pPr>
            <w:r w:rsidRPr="00260658">
              <w:rPr>
                <w:rFonts w:ascii="Times New Roman" w:eastAsia="Liberation Serif" w:hAnsi="Times New Roman" w:cs="Times New Roman"/>
                <w:b/>
              </w:rPr>
              <w:t>PSO4</w:t>
            </w:r>
          </w:p>
        </w:tc>
        <w:tc>
          <w:tcPr>
            <w:tcW w:w="812" w:type="pct"/>
            <w:gridSpan w:val="3"/>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b/>
              </w:rPr>
            </w:pPr>
            <w:r w:rsidRPr="00260658">
              <w:rPr>
                <w:rFonts w:ascii="Times New Roman" w:eastAsia="Liberation Serif" w:hAnsi="Times New Roman" w:cs="Times New Roman"/>
                <w:b/>
              </w:rPr>
              <w:t>PSO5</w:t>
            </w:r>
          </w:p>
        </w:tc>
      </w:tr>
      <w:tr w:rsidR="002C11E4" w:rsidRPr="00260658" w:rsidTr="003B5EDA">
        <w:trPr>
          <w:trHeight w:val="144"/>
        </w:trPr>
        <w:tc>
          <w:tcPr>
            <w:tcW w:w="945" w:type="pct"/>
            <w:shd w:val="clear" w:color="auto" w:fill="auto"/>
          </w:tcPr>
          <w:p w:rsidR="002C11E4" w:rsidRPr="00260658" w:rsidRDefault="002C11E4" w:rsidP="00260658">
            <w:pPr>
              <w:pStyle w:val="TableContents"/>
              <w:jc w:val="both"/>
              <w:rPr>
                <w:rFonts w:ascii="Times New Roman" w:eastAsia="Liberation Serif" w:hAnsi="Times New Roman" w:cs="Times New Roman"/>
                <w:b/>
                <w:lang w:val="en-US"/>
              </w:rPr>
            </w:pPr>
            <w:r w:rsidRPr="00260658">
              <w:rPr>
                <w:rFonts w:ascii="Times New Roman" w:hAnsi="Times New Roman" w:cs="Times New Roman"/>
                <w:b/>
                <w:sz w:val="22"/>
                <w:szCs w:val="22"/>
                <w:lang w:val="en-US"/>
              </w:rPr>
              <w:t>MCA-20-24(iii)</w:t>
            </w:r>
            <w:r w:rsidRPr="00260658">
              <w:rPr>
                <w:rFonts w:ascii="Times New Roman" w:eastAsia="Liberation Serif" w:hAnsi="Times New Roman" w:cs="Times New Roman"/>
                <w:b/>
                <w:sz w:val="22"/>
                <w:szCs w:val="22"/>
                <w:lang w:val="en-US"/>
              </w:rPr>
              <w:t>.1</w:t>
            </w:r>
          </w:p>
        </w:tc>
        <w:tc>
          <w:tcPr>
            <w:tcW w:w="811" w:type="pct"/>
            <w:gridSpan w:val="4"/>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3</w:t>
            </w:r>
          </w:p>
        </w:tc>
        <w:tc>
          <w:tcPr>
            <w:tcW w:w="811" w:type="pct"/>
            <w:gridSpan w:val="4"/>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2</w:t>
            </w:r>
          </w:p>
        </w:tc>
        <w:tc>
          <w:tcPr>
            <w:tcW w:w="811" w:type="pct"/>
            <w:gridSpan w:val="3"/>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3</w:t>
            </w:r>
          </w:p>
        </w:tc>
        <w:tc>
          <w:tcPr>
            <w:tcW w:w="811" w:type="pct"/>
            <w:gridSpan w:val="3"/>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3</w:t>
            </w:r>
          </w:p>
        </w:tc>
        <w:tc>
          <w:tcPr>
            <w:tcW w:w="812" w:type="pct"/>
            <w:gridSpan w:val="3"/>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2</w:t>
            </w:r>
          </w:p>
        </w:tc>
      </w:tr>
      <w:tr w:rsidR="002C11E4" w:rsidRPr="00260658" w:rsidTr="003B5EDA">
        <w:trPr>
          <w:trHeight w:val="144"/>
        </w:trPr>
        <w:tc>
          <w:tcPr>
            <w:tcW w:w="945" w:type="pct"/>
            <w:shd w:val="clear" w:color="auto" w:fill="auto"/>
          </w:tcPr>
          <w:p w:rsidR="002C11E4" w:rsidRPr="00260658" w:rsidRDefault="002C11E4" w:rsidP="00260658">
            <w:pPr>
              <w:pStyle w:val="TableContents"/>
              <w:jc w:val="both"/>
              <w:rPr>
                <w:rFonts w:ascii="Times New Roman" w:eastAsia="Liberation Serif" w:hAnsi="Times New Roman" w:cs="Times New Roman"/>
                <w:b/>
                <w:lang w:val="en-US"/>
              </w:rPr>
            </w:pPr>
            <w:r w:rsidRPr="00260658">
              <w:rPr>
                <w:rFonts w:ascii="Times New Roman" w:hAnsi="Times New Roman" w:cs="Times New Roman"/>
                <w:b/>
                <w:sz w:val="22"/>
                <w:szCs w:val="22"/>
                <w:lang w:val="en-US"/>
              </w:rPr>
              <w:t>MCA-20-24(iii)</w:t>
            </w:r>
            <w:r w:rsidRPr="00260658">
              <w:rPr>
                <w:rFonts w:ascii="Times New Roman" w:eastAsia="Liberation Serif" w:hAnsi="Times New Roman" w:cs="Times New Roman"/>
                <w:b/>
                <w:sz w:val="22"/>
                <w:szCs w:val="22"/>
                <w:lang w:val="en-US"/>
              </w:rPr>
              <w:t>.2</w:t>
            </w:r>
          </w:p>
        </w:tc>
        <w:tc>
          <w:tcPr>
            <w:tcW w:w="811" w:type="pct"/>
            <w:gridSpan w:val="4"/>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3</w:t>
            </w:r>
          </w:p>
        </w:tc>
        <w:tc>
          <w:tcPr>
            <w:tcW w:w="811" w:type="pct"/>
            <w:gridSpan w:val="4"/>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2</w:t>
            </w:r>
          </w:p>
        </w:tc>
        <w:tc>
          <w:tcPr>
            <w:tcW w:w="811" w:type="pct"/>
            <w:gridSpan w:val="3"/>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3</w:t>
            </w:r>
          </w:p>
        </w:tc>
        <w:tc>
          <w:tcPr>
            <w:tcW w:w="811" w:type="pct"/>
            <w:gridSpan w:val="3"/>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3</w:t>
            </w:r>
          </w:p>
        </w:tc>
        <w:tc>
          <w:tcPr>
            <w:tcW w:w="812" w:type="pct"/>
            <w:gridSpan w:val="3"/>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3</w:t>
            </w:r>
          </w:p>
        </w:tc>
      </w:tr>
      <w:tr w:rsidR="002C11E4" w:rsidRPr="00260658" w:rsidTr="003B5EDA">
        <w:trPr>
          <w:trHeight w:val="144"/>
        </w:trPr>
        <w:tc>
          <w:tcPr>
            <w:tcW w:w="945" w:type="pct"/>
            <w:shd w:val="clear" w:color="auto" w:fill="auto"/>
          </w:tcPr>
          <w:p w:rsidR="002C11E4" w:rsidRPr="00260658" w:rsidRDefault="002C11E4" w:rsidP="00260658">
            <w:pPr>
              <w:pStyle w:val="TableContents"/>
              <w:jc w:val="both"/>
              <w:rPr>
                <w:rFonts w:ascii="Times New Roman" w:eastAsia="Liberation Serif" w:hAnsi="Times New Roman" w:cs="Times New Roman"/>
                <w:b/>
                <w:lang w:val="en-US"/>
              </w:rPr>
            </w:pPr>
            <w:r w:rsidRPr="00260658">
              <w:rPr>
                <w:rFonts w:ascii="Times New Roman" w:hAnsi="Times New Roman" w:cs="Times New Roman"/>
                <w:b/>
                <w:sz w:val="22"/>
                <w:szCs w:val="22"/>
                <w:lang w:val="en-US"/>
              </w:rPr>
              <w:t>MCA-20-24(iii)</w:t>
            </w:r>
            <w:r w:rsidRPr="00260658">
              <w:rPr>
                <w:rFonts w:ascii="Times New Roman" w:eastAsia="Liberation Serif" w:hAnsi="Times New Roman" w:cs="Times New Roman"/>
                <w:b/>
                <w:sz w:val="22"/>
                <w:szCs w:val="22"/>
                <w:lang w:val="en-US"/>
              </w:rPr>
              <w:t>.3</w:t>
            </w:r>
          </w:p>
        </w:tc>
        <w:tc>
          <w:tcPr>
            <w:tcW w:w="811" w:type="pct"/>
            <w:gridSpan w:val="4"/>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3</w:t>
            </w:r>
          </w:p>
        </w:tc>
        <w:tc>
          <w:tcPr>
            <w:tcW w:w="811" w:type="pct"/>
            <w:gridSpan w:val="4"/>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2</w:t>
            </w:r>
          </w:p>
        </w:tc>
        <w:tc>
          <w:tcPr>
            <w:tcW w:w="811" w:type="pct"/>
            <w:gridSpan w:val="3"/>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3</w:t>
            </w:r>
          </w:p>
        </w:tc>
        <w:tc>
          <w:tcPr>
            <w:tcW w:w="811" w:type="pct"/>
            <w:gridSpan w:val="3"/>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3</w:t>
            </w:r>
          </w:p>
        </w:tc>
        <w:tc>
          <w:tcPr>
            <w:tcW w:w="812" w:type="pct"/>
            <w:gridSpan w:val="3"/>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3</w:t>
            </w:r>
          </w:p>
        </w:tc>
      </w:tr>
      <w:tr w:rsidR="002C11E4" w:rsidRPr="00260658" w:rsidTr="003B5EDA">
        <w:trPr>
          <w:trHeight w:val="144"/>
        </w:trPr>
        <w:tc>
          <w:tcPr>
            <w:tcW w:w="945" w:type="pct"/>
            <w:shd w:val="clear" w:color="auto" w:fill="auto"/>
          </w:tcPr>
          <w:p w:rsidR="002C11E4" w:rsidRPr="00260658" w:rsidRDefault="002C11E4" w:rsidP="00260658">
            <w:pPr>
              <w:pStyle w:val="TableContents"/>
              <w:jc w:val="both"/>
              <w:rPr>
                <w:rFonts w:ascii="Times New Roman" w:eastAsia="Liberation Serif" w:hAnsi="Times New Roman" w:cs="Times New Roman"/>
                <w:b/>
                <w:lang w:val="en-US"/>
              </w:rPr>
            </w:pPr>
            <w:r w:rsidRPr="00260658">
              <w:rPr>
                <w:rFonts w:ascii="Times New Roman" w:hAnsi="Times New Roman" w:cs="Times New Roman"/>
                <w:b/>
                <w:sz w:val="22"/>
                <w:szCs w:val="22"/>
                <w:lang w:val="en-US"/>
              </w:rPr>
              <w:t>MCA-20-24(iii)</w:t>
            </w:r>
            <w:r w:rsidRPr="00260658">
              <w:rPr>
                <w:rFonts w:ascii="Times New Roman" w:eastAsia="Liberation Serif" w:hAnsi="Times New Roman" w:cs="Times New Roman"/>
                <w:b/>
                <w:sz w:val="22"/>
                <w:szCs w:val="22"/>
                <w:lang w:val="en-US"/>
              </w:rPr>
              <w:t>.4</w:t>
            </w:r>
          </w:p>
        </w:tc>
        <w:tc>
          <w:tcPr>
            <w:tcW w:w="811" w:type="pct"/>
            <w:gridSpan w:val="4"/>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3</w:t>
            </w:r>
          </w:p>
        </w:tc>
        <w:tc>
          <w:tcPr>
            <w:tcW w:w="811" w:type="pct"/>
            <w:gridSpan w:val="4"/>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2</w:t>
            </w:r>
          </w:p>
        </w:tc>
        <w:tc>
          <w:tcPr>
            <w:tcW w:w="811" w:type="pct"/>
            <w:gridSpan w:val="3"/>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3</w:t>
            </w:r>
          </w:p>
        </w:tc>
        <w:tc>
          <w:tcPr>
            <w:tcW w:w="811" w:type="pct"/>
            <w:gridSpan w:val="3"/>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3</w:t>
            </w:r>
          </w:p>
        </w:tc>
        <w:tc>
          <w:tcPr>
            <w:tcW w:w="812" w:type="pct"/>
            <w:gridSpan w:val="3"/>
            <w:shd w:val="clear" w:color="auto" w:fill="auto"/>
          </w:tcPr>
          <w:p w:rsidR="002C11E4" w:rsidRPr="00260658" w:rsidRDefault="002C11E4" w:rsidP="00260658">
            <w:pPr>
              <w:pStyle w:val="ListParagraph"/>
              <w:tabs>
                <w:tab w:val="left" w:pos="567"/>
              </w:tabs>
              <w:spacing w:after="0" w:line="240" w:lineRule="auto"/>
              <w:ind w:left="0"/>
              <w:jc w:val="center"/>
              <w:rPr>
                <w:rFonts w:ascii="Times New Roman" w:eastAsia="Liberation Serif" w:hAnsi="Times New Roman" w:cs="Times New Roman"/>
              </w:rPr>
            </w:pPr>
            <w:r w:rsidRPr="00260658">
              <w:rPr>
                <w:rFonts w:ascii="Times New Roman" w:eastAsia="Liberation Serif" w:hAnsi="Times New Roman" w:cs="Times New Roman"/>
              </w:rPr>
              <w:t>3</w:t>
            </w:r>
          </w:p>
        </w:tc>
      </w:tr>
      <w:tr w:rsidR="002C11E4" w:rsidRPr="00260658" w:rsidTr="003B5EDA">
        <w:trPr>
          <w:trHeight w:val="144"/>
        </w:trPr>
        <w:tc>
          <w:tcPr>
            <w:tcW w:w="945" w:type="pct"/>
            <w:shd w:val="clear" w:color="auto" w:fill="auto"/>
          </w:tcPr>
          <w:p w:rsidR="002C11E4" w:rsidRPr="00260658" w:rsidRDefault="00A627D2" w:rsidP="00A627D2">
            <w:pPr>
              <w:pStyle w:val="TableContents"/>
              <w:jc w:val="center"/>
              <w:rPr>
                <w:rFonts w:ascii="Times New Roman" w:hAnsi="Times New Roman" w:cs="Times New Roman"/>
                <w:b/>
                <w:lang w:val="en-US"/>
              </w:rPr>
            </w:pPr>
            <w:r>
              <w:rPr>
                <w:rFonts w:ascii="Times New Roman" w:hAnsi="Times New Roman" w:cs="Times New Roman"/>
                <w:b/>
                <w:sz w:val="22"/>
                <w:szCs w:val="22"/>
                <w:lang w:val="en-US"/>
              </w:rPr>
              <w:t>Average</w:t>
            </w:r>
          </w:p>
        </w:tc>
        <w:tc>
          <w:tcPr>
            <w:tcW w:w="811" w:type="pct"/>
            <w:gridSpan w:val="4"/>
            <w:shd w:val="clear" w:color="auto" w:fill="auto"/>
          </w:tcPr>
          <w:p w:rsidR="002C11E4" w:rsidRPr="003D44E0" w:rsidRDefault="002C11E4" w:rsidP="00260658">
            <w:pPr>
              <w:pStyle w:val="ListParagraph"/>
              <w:tabs>
                <w:tab w:val="left" w:pos="567"/>
              </w:tabs>
              <w:spacing w:after="0" w:line="240" w:lineRule="auto"/>
              <w:ind w:left="0"/>
              <w:jc w:val="center"/>
              <w:rPr>
                <w:rFonts w:ascii="Times New Roman" w:eastAsia="Liberation Serif" w:hAnsi="Times New Roman" w:cs="Times New Roman"/>
                <w:b/>
              </w:rPr>
            </w:pPr>
            <w:r w:rsidRPr="003D44E0">
              <w:rPr>
                <w:rFonts w:ascii="Times New Roman" w:eastAsia="Liberation Serif" w:hAnsi="Times New Roman" w:cs="Times New Roman"/>
                <w:b/>
              </w:rPr>
              <w:t>3</w:t>
            </w:r>
          </w:p>
        </w:tc>
        <w:tc>
          <w:tcPr>
            <w:tcW w:w="811" w:type="pct"/>
            <w:gridSpan w:val="4"/>
            <w:shd w:val="clear" w:color="auto" w:fill="auto"/>
          </w:tcPr>
          <w:p w:rsidR="002C11E4" w:rsidRPr="003D44E0" w:rsidRDefault="002C11E4" w:rsidP="00260658">
            <w:pPr>
              <w:pStyle w:val="ListParagraph"/>
              <w:tabs>
                <w:tab w:val="left" w:pos="567"/>
              </w:tabs>
              <w:spacing w:after="0" w:line="240" w:lineRule="auto"/>
              <w:ind w:left="0"/>
              <w:jc w:val="center"/>
              <w:rPr>
                <w:rFonts w:ascii="Times New Roman" w:eastAsia="Liberation Serif" w:hAnsi="Times New Roman" w:cs="Times New Roman"/>
                <w:b/>
              </w:rPr>
            </w:pPr>
            <w:r w:rsidRPr="003D44E0">
              <w:rPr>
                <w:rFonts w:ascii="Times New Roman" w:eastAsia="Liberation Serif" w:hAnsi="Times New Roman" w:cs="Times New Roman"/>
                <w:b/>
              </w:rPr>
              <w:t>2</w:t>
            </w:r>
          </w:p>
        </w:tc>
        <w:tc>
          <w:tcPr>
            <w:tcW w:w="811" w:type="pct"/>
            <w:gridSpan w:val="3"/>
            <w:shd w:val="clear" w:color="auto" w:fill="auto"/>
          </w:tcPr>
          <w:p w:rsidR="002C11E4" w:rsidRPr="003D44E0" w:rsidRDefault="002C11E4" w:rsidP="00260658">
            <w:pPr>
              <w:pStyle w:val="ListParagraph"/>
              <w:tabs>
                <w:tab w:val="left" w:pos="567"/>
              </w:tabs>
              <w:spacing w:after="0" w:line="240" w:lineRule="auto"/>
              <w:ind w:left="0"/>
              <w:jc w:val="center"/>
              <w:rPr>
                <w:rFonts w:ascii="Times New Roman" w:eastAsia="Liberation Serif" w:hAnsi="Times New Roman" w:cs="Times New Roman"/>
                <w:b/>
              </w:rPr>
            </w:pPr>
            <w:r w:rsidRPr="003D44E0">
              <w:rPr>
                <w:rFonts w:ascii="Times New Roman" w:eastAsia="Liberation Serif" w:hAnsi="Times New Roman" w:cs="Times New Roman"/>
                <w:b/>
              </w:rPr>
              <w:t>3</w:t>
            </w:r>
          </w:p>
        </w:tc>
        <w:tc>
          <w:tcPr>
            <w:tcW w:w="811" w:type="pct"/>
            <w:gridSpan w:val="3"/>
            <w:shd w:val="clear" w:color="auto" w:fill="auto"/>
          </w:tcPr>
          <w:p w:rsidR="002C11E4" w:rsidRPr="003D44E0" w:rsidRDefault="002C11E4" w:rsidP="00260658">
            <w:pPr>
              <w:pStyle w:val="ListParagraph"/>
              <w:tabs>
                <w:tab w:val="left" w:pos="567"/>
              </w:tabs>
              <w:spacing w:after="0" w:line="240" w:lineRule="auto"/>
              <w:ind w:left="0"/>
              <w:jc w:val="center"/>
              <w:rPr>
                <w:rFonts w:ascii="Times New Roman" w:eastAsia="Liberation Serif" w:hAnsi="Times New Roman" w:cs="Times New Roman"/>
                <w:b/>
              </w:rPr>
            </w:pPr>
            <w:r w:rsidRPr="003D44E0">
              <w:rPr>
                <w:rFonts w:ascii="Times New Roman" w:eastAsia="Liberation Serif" w:hAnsi="Times New Roman" w:cs="Times New Roman"/>
                <w:b/>
              </w:rPr>
              <w:t>3</w:t>
            </w:r>
          </w:p>
        </w:tc>
        <w:tc>
          <w:tcPr>
            <w:tcW w:w="812" w:type="pct"/>
            <w:gridSpan w:val="3"/>
            <w:shd w:val="clear" w:color="auto" w:fill="auto"/>
          </w:tcPr>
          <w:p w:rsidR="002C11E4" w:rsidRPr="003D44E0" w:rsidRDefault="002C11E4" w:rsidP="00260658">
            <w:pPr>
              <w:pStyle w:val="ListParagraph"/>
              <w:tabs>
                <w:tab w:val="left" w:pos="567"/>
              </w:tabs>
              <w:spacing w:after="0" w:line="240" w:lineRule="auto"/>
              <w:ind w:left="0"/>
              <w:jc w:val="center"/>
              <w:rPr>
                <w:rFonts w:ascii="Times New Roman" w:eastAsia="Liberation Serif" w:hAnsi="Times New Roman" w:cs="Times New Roman"/>
                <w:b/>
              </w:rPr>
            </w:pPr>
            <w:r w:rsidRPr="003D44E0">
              <w:rPr>
                <w:rFonts w:ascii="Times New Roman" w:eastAsia="Liberation Serif" w:hAnsi="Times New Roman" w:cs="Times New Roman"/>
                <w:b/>
              </w:rPr>
              <w:t>2.75</w:t>
            </w:r>
          </w:p>
        </w:tc>
      </w:tr>
      <w:tr w:rsidR="002C11E4" w:rsidRPr="00260658" w:rsidTr="003B5EDA">
        <w:trPr>
          <w:trHeight w:val="144"/>
        </w:trPr>
        <w:tc>
          <w:tcPr>
            <w:tcW w:w="5000" w:type="pct"/>
            <w:gridSpan w:val="18"/>
            <w:shd w:val="clear" w:color="auto" w:fill="auto"/>
          </w:tcPr>
          <w:p w:rsidR="006B0F25" w:rsidRDefault="006B0F25" w:rsidP="00260658">
            <w:pPr>
              <w:pStyle w:val="TableContents"/>
              <w:jc w:val="center"/>
              <w:rPr>
                <w:rFonts w:ascii="Times New Roman" w:hAnsi="Times New Roman" w:cs="Times New Roman"/>
                <w:b/>
                <w:sz w:val="22"/>
                <w:szCs w:val="22"/>
                <w:lang w:val="en-US"/>
              </w:rPr>
            </w:pPr>
          </w:p>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lastRenderedPageBreak/>
              <w:t>Unit – I</w:t>
            </w:r>
          </w:p>
          <w:p w:rsidR="002C11E4" w:rsidRPr="00260658" w:rsidRDefault="002C11E4" w:rsidP="00260658">
            <w:pPr>
              <w:spacing w:after="0" w:line="240" w:lineRule="auto"/>
              <w:jc w:val="both"/>
              <w:rPr>
                <w:rFonts w:cs="Times New Roman"/>
              </w:rPr>
            </w:pPr>
            <w:r w:rsidRPr="00260658">
              <w:rPr>
                <w:rFonts w:cs="Times New Roman"/>
                <w:sz w:val="22"/>
                <w:szCs w:val="22"/>
              </w:rPr>
              <w:t>Compilers and Translators, Need of Translators, Tools used for compilation, Structure of Compiler, Single-Pass and Multi-Pass Compilers, Bootstrapping, Compiler Construction Tools, Phases of Compilation process, Classification of grammars.</w:t>
            </w:r>
          </w:p>
          <w:p w:rsidR="002C11E4" w:rsidRPr="00260658" w:rsidRDefault="002C11E4" w:rsidP="00260658">
            <w:pPr>
              <w:spacing w:after="0" w:line="240" w:lineRule="auto"/>
              <w:jc w:val="both"/>
              <w:rPr>
                <w:rFonts w:cs="Times New Roman"/>
                <w:lang w:val="en-US"/>
              </w:rPr>
            </w:pPr>
            <w:r w:rsidRPr="00260658">
              <w:rPr>
                <w:rFonts w:cs="Times New Roman"/>
                <w:sz w:val="22"/>
                <w:szCs w:val="22"/>
              </w:rPr>
              <w:t xml:space="preserve">Lexical Analysis: Design, Finite Automata and Regular Expressions, Process of Lexical Analysis, Lexical </w:t>
            </w:r>
            <w:proofErr w:type="spellStart"/>
            <w:r w:rsidRPr="00260658">
              <w:rPr>
                <w:rFonts w:cs="Times New Roman"/>
                <w:sz w:val="22"/>
                <w:szCs w:val="22"/>
              </w:rPr>
              <w:t>Analyzer</w:t>
            </w:r>
            <w:proofErr w:type="spellEnd"/>
            <w:r w:rsidRPr="00260658">
              <w:rPr>
                <w:rFonts w:cs="Times New Roman"/>
                <w:sz w:val="22"/>
                <w:szCs w:val="22"/>
              </w:rPr>
              <w:t xml:space="preserve"> generators, Derivations and parse trees.</w:t>
            </w:r>
          </w:p>
        </w:tc>
      </w:tr>
      <w:tr w:rsidR="002C11E4" w:rsidRPr="00260658" w:rsidTr="003B5EDA">
        <w:trPr>
          <w:trHeight w:val="144"/>
        </w:trPr>
        <w:tc>
          <w:tcPr>
            <w:tcW w:w="5000" w:type="pct"/>
            <w:gridSpan w:val="18"/>
            <w:shd w:val="clear" w:color="auto" w:fill="auto"/>
          </w:tcPr>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lastRenderedPageBreak/>
              <w:t xml:space="preserve">Unit – II </w:t>
            </w:r>
          </w:p>
          <w:p w:rsidR="002C11E4" w:rsidRPr="00260658" w:rsidRDefault="002C11E4" w:rsidP="00260658">
            <w:pPr>
              <w:spacing w:after="0" w:line="240" w:lineRule="auto"/>
              <w:jc w:val="both"/>
              <w:rPr>
                <w:rFonts w:cs="Times New Roman"/>
              </w:rPr>
            </w:pPr>
            <w:r w:rsidRPr="00260658">
              <w:rPr>
                <w:rFonts w:cs="Times New Roman"/>
                <w:sz w:val="22"/>
                <w:szCs w:val="22"/>
              </w:rPr>
              <w:t>Parsing Techniques: Top down Parsing- Predictive Parsers, Left Recursion and its removal, Recursive Descent Parsers, LL Grammars.</w:t>
            </w:r>
          </w:p>
          <w:p w:rsidR="002C11E4" w:rsidRPr="00260658" w:rsidRDefault="002C11E4" w:rsidP="00260658">
            <w:pPr>
              <w:spacing w:after="0" w:line="240" w:lineRule="auto"/>
              <w:jc w:val="both"/>
              <w:rPr>
                <w:rFonts w:cs="Times New Roman"/>
                <w:lang w:val="en-US"/>
              </w:rPr>
            </w:pPr>
            <w:r w:rsidRPr="00260658">
              <w:rPr>
                <w:rFonts w:cs="Times New Roman"/>
                <w:sz w:val="22"/>
                <w:szCs w:val="22"/>
              </w:rPr>
              <w:t>Bottom-up parsing:  Shift Reduce Parsing, Operator Precedence Parsing, LR Parsers, LR grammars, Comparison of parsing methods, Parser Generators.</w:t>
            </w:r>
          </w:p>
        </w:tc>
      </w:tr>
      <w:tr w:rsidR="002C11E4" w:rsidRPr="00260658" w:rsidTr="003B5EDA">
        <w:trPr>
          <w:trHeight w:val="144"/>
        </w:trPr>
        <w:tc>
          <w:tcPr>
            <w:tcW w:w="5000" w:type="pct"/>
            <w:gridSpan w:val="18"/>
            <w:shd w:val="clear" w:color="auto" w:fill="auto"/>
          </w:tcPr>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t>Unit – III</w:t>
            </w:r>
          </w:p>
          <w:p w:rsidR="002C11E4" w:rsidRPr="00260658" w:rsidRDefault="002C11E4" w:rsidP="00260658">
            <w:pPr>
              <w:spacing w:after="0" w:line="240" w:lineRule="auto"/>
              <w:rPr>
                <w:rFonts w:cs="Times New Roman"/>
              </w:rPr>
            </w:pPr>
            <w:r w:rsidRPr="00260658">
              <w:rPr>
                <w:rFonts w:cs="Times New Roman"/>
                <w:sz w:val="22"/>
                <w:szCs w:val="22"/>
              </w:rPr>
              <w:t>Semantic Analysis: Syntax-Directed Translation Schemes.</w:t>
            </w:r>
          </w:p>
          <w:p w:rsidR="002C11E4" w:rsidRPr="00260658" w:rsidRDefault="002C11E4" w:rsidP="00260658">
            <w:pPr>
              <w:spacing w:after="0" w:line="240" w:lineRule="auto"/>
              <w:rPr>
                <w:rFonts w:cs="Times New Roman"/>
              </w:rPr>
            </w:pPr>
            <w:r w:rsidRPr="00260658">
              <w:rPr>
                <w:rFonts w:cs="Times New Roman"/>
                <w:sz w:val="22"/>
                <w:szCs w:val="22"/>
              </w:rPr>
              <w:t>Building Symbol Table, Data Structures for symbol table, representing scope information.</w:t>
            </w:r>
          </w:p>
          <w:p w:rsidR="002C11E4" w:rsidRPr="00260658" w:rsidRDefault="002C11E4" w:rsidP="00260658">
            <w:pPr>
              <w:spacing w:after="0" w:line="240" w:lineRule="auto"/>
              <w:rPr>
                <w:rFonts w:cs="Times New Roman"/>
              </w:rPr>
            </w:pPr>
            <w:r w:rsidRPr="00260658">
              <w:rPr>
                <w:rFonts w:cs="Times New Roman"/>
                <w:sz w:val="22"/>
                <w:szCs w:val="22"/>
              </w:rPr>
              <w:t>An overview of Run-time Storage Administration.</w:t>
            </w:r>
          </w:p>
          <w:p w:rsidR="002C11E4" w:rsidRPr="00260658" w:rsidRDefault="002C11E4" w:rsidP="00260658">
            <w:pPr>
              <w:spacing w:after="0" w:line="240" w:lineRule="auto"/>
              <w:rPr>
                <w:rFonts w:cs="Times New Roman"/>
                <w:lang w:val="en-US"/>
              </w:rPr>
            </w:pPr>
            <w:r w:rsidRPr="00260658">
              <w:rPr>
                <w:rFonts w:cs="Times New Roman"/>
                <w:sz w:val="22"/>
                <w:szCs w:val="22"/>
              </w:rPr>
              <w:t>Error Detection and Recovery: Errors, Lexical-Phase Errors, Syntactic Phase Errors, Semantic Errors.</w:t>
            </w:r>
          </w:p>
        </w:tc>
      </w:tr>
      <w:tr w:rsidR="002C11E4" w:rsidRPr="00260658" w:rsidTr="003B5EDA">
        <w:trPr>
          <w:trHeight w:val="144"/>
        </w:trPr>
        <w:tc>
          <w:tcPr>
            <w:tcW w:w="5000" w:type="pct"/>
            <w:gridSpan w:val="18"/>
            <w:shd w:val="clear" w:color="auto" w:fill="auto"/>
          </w:tcPr>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t xml:space="preserve">Unit – IV </w:t>
            </w:r>
          </w:p>
          <w:p w:rsidR="002C11E4" w:rsidRPr="00260658" w:rsidRDefault="002C11E4" w:rsidP="00260658">
            <w:pPr>
              <w:spacing w:after="0" w:line="240" w:lineRule="auto"/>
              <w:jc w:val="both"/>
              <w:rPr>
                <w:rFonts w:cs="Times New Roman"/>
              </w:rPr>
            </w:pPr>
            <w:r w:rsidRPr="00260658">
              <w:rPr>
                <w:rFonts w:cs="Times New Roman"/>
                <w:sz w:val="22"/>
                <w:szCs w:val="22"/>
              </w:rPr>
              <w:t xml:space="preserve">Intermediate Source Forms: Postfix Notation, Syntax Trees, Triples &amp; Quadruples. </w:t>
            </w:r>
          </w:p>
          <w:p w:rsidR="002C11E4" w:rsidRPr="00260658" w:rsidRDefault="002C11E4" w:rsidP="00260658">
            <w:pPr>
              <w:spacing w:after="0" w:line="240" w:lineRule="auto"/>
              <w:jc w:val="both"/>
              <w:rPr>
                <w:rFonts w:cs="Times New Roman"/>
              </w:rPr>
            </w:pPr>
            <w:r w:rsidRPr="00260658">
              <w:rPr>
                <w:rFonts w:cs="Times New Roman"/>
                <w:sz w:val="22"/>
                <w:szCs w:val="22"/>
              </w:rPr>
              <w:t>Code Optimization:  Potential cases of Code Optimization, Optimization of basic blocks, Local and Global optimizations, Code Improving Transformation.</w:t>
            </w:r>
          </w:p>
          <w:p w:rsidR="002C11E4" w:rsidRPr="00260658" w:rsidRDefault="002C11E4" w:rsidP="00260658">
            <w:pPr>
              <w:spacing w:after="0" w:line="240" w:lineRule="auto"/>
              <w:jc w:val="both"/>
              <w:rPr>
                <w:rFonts w:cs="Times New Roman"/>
                <w:lang w:val="en-US"/>
              </w:rPr>
            </w:pPr>
            <w:r w:rsidRPr="00260658">
              <w:rPr>
                <w:rFonts w:cs="Times New Roman"/>
                <w:sz w:val="22"/>
                <w:szCs w:val="22"/>
              </w:rPr>
              <w:t>Code Generator:  Issues in the design of a code generator.</w:t>
            </w:r>
          </w:p>
        </w:tc>
      </w:tr>
      <w:tr w:rsidR="002C11E4" w:rsidRPr="00260658" w:rsidTr="003B5EDA">
        <w:trPr>
          <w:trHeight w:val="144"/>
        </w:trPr>
        <w:tc>
          <w:tcPr>
            <w:tcW w:w="5000" w:type="pct"/>
            <w:gridSpan w:val="18"/>
            <w:shd w:val="clear" w:color="auto" w:fill="auto"/>
          </w:tcPr>
          <w:p w:rsidR="002C11E4" w:rsidRPr="00260658" w:rsidRDefault="002C11E4" w:rsidP="00260658">
            <w:pPr>
              <w:pStyle w:val="TableContents"/>
              <w:jc w:val="both"/>
              <w:rPr>
                <w:rFonts w:ascii="Times New Roman" w:hAnsi="Times New Roman" w:cs="Times New Roman"/>
                <w:b/>
                <w:lang w:val="en-US"/>
              </w:rPr>
            </w:pPr>
            <w:r w:rsidRPr="00260658">
              <w:rPr>
                <w:rFonts w:ascii="Times New Roman" w:hAnsi="Times New Roman" w:cs="Times New Roman"/>
                <w:b/>
                <w:sz w:val="22"/>
                <w:szCs w:val="22"/>
                <w:lang w:val="en-US"/>
              </w:rPr>
              <w:t>Text Books:</w:t>
            </w:r>
          </w:p>
          <w:p w:rsidR="002C11E4" w:rsidRPr="00260658" w:rsidRDefault="002C11E4" w:rsidP="00260658">
            <w:pPr>
              <w:spacing w:after="0" w:line="240" w:lineRule="auto"/>
              <w:rPr>
                <w:rFonts w:cs="Times New Roman"/>
              </w:rPr>
            </w:pPr>
            <w:r w:rsidRPr="00260658">
              <w:rPr>
                <w:rFonts w:cs="Times New Roman"/>
                <w:sz w:val="22"/>
                <w:szCs w:val="22"/>
              </w:rPr>
              <w:t xml:space="preserve">1. Alfred V </w:t>
            </w:r>
            <w:proofErr w:type="spellStart"/>
            <w:r w:rsidRPr="00260658">
              <w:rPr>
                <w:rFonts w:cs="Times New Roman"/>
                <w:sz w:val="22"/>
                <w:szCs w:val="22"/>
              </w:rPr>
              <w:t>Aho</w:t>
            </w:r>
            <w:proofErr w:type="spellEnd"/>
            <w:r w:rsidRPr="00260658">
              <w:rPr>
                <w:rFonts w:cs="Times New Roman"/>
                <w:sz w:val="22"/>
                <w:szCs w:val="22"/>
              </w:rPr>
              <w:t xml:space="preserve">, </w:t>
            </w:r>
            <w:r w:rsidR="00B1402F">
              <w:rPr>
                <w:rFonts w:cs="Times New Roman"/>
                <w:sz w:val="22"/>
                <w:szCs w:val="22"/>
              </w:rPr>
              <w:t>Principles of Compiler Design</w:t>
            </w:r>
            <w:r w:rsidRPr="00260658">
              <w:rPr>
                <w:rFonts w:cs="Times New Roman"/>
                <w:sz w:val="22"/>
                <w:szCs w:val="22"/>
              </w:rPr>
              <w:t xml:space="preserve">, </w:t>
            </w:r>
            <w:proofErr w:type="spellStart"/>
            <w:r w:rsidRPr="00260658">
              <w:rPr>
                <w:rFonts w:cs="Times New Roman"/>
                <w:sz w:val="22"/>
                <w:szCs w:val="22"/>
              </w:rPr>
              <w:t>Narosa</w:t>
            </w:r>
            <w:proofErr w:type="spellEnd"/>
            <w:r w:rsidRPr="00260658">
              <w:rPr>
                <w:rFonts w:cs="Times New Roman"/>
                <w:sz w:val="22"/>
                <w:szCs w:val="22"/>
              </w:rPr>
              <w:t xml:space="preserve"> Publishing House.</w:t>
            </w:r>
          </w:p>
          <w:p w:rsidR="002C11E4" w:rsidRPr="00260658" w:rsidRDefault="002C11E4" w:rsidP="00B1402F">
            <w:pPr>
              <w:spacing w:after="0" w:line="240" w:lineRule="auto"/>
              <w:rPr>
                <w:rFonts w:cs="Times New Roman"/>
              </w:rPr>
            </w:pPr>
            <w:r w:rsidRPr="00260658">
              <w:rPr>
                <w:rFonts w:cs="Times New Roman"/>
                <w:sz w:val="22"/>
                <w:szCs w:val="22"/>
              </w:rPr>
              <w:t>2. Jean Paul Tremblay and Sorenson, The Theory and Practice of Compiler Writing, McGraw Hill.</w:t>
            </w:r>
          </w:p>
        </w:tc>
      </w:tr>
      <w:tr w:rsidR="002C11E4" w:rsidRPr="00260658" w:rsidTr="003B5EDA">
        <w:trPr>
          <w:trHeight w:val="144"/>
        </w:trPr>
        <w:tc>
          <w:tcPr>
            <w:tcW w:w="5000" w:type="pct"/>
            <w:gridSpan w:val="18"/>
            <w:shd w:val="clear" w:color="auto" w:fill="auto"/>
          </w:tcPr>
          <w:p w:rsidR="002C11E4" w:rsidRPr="00260658" w:rsidRDefault="002C11E4" w:rsidP="00260658">
            <w:pPr>
              <w:pStyle w:val="TableContents"/>
              <w:jc w:val="both"/>
              <w:rPr>
                <w:rFonts w:ascii="Times New Roman" w:hAnsi="Times New Roman" w:cs="Times New Roman"/>
                <w:b/>
                <w:lang w:val="en-US"/>
              </w:rPr>
            </w:pPr>
            <w:r w:rsidRPr="00260658">
              <w:rPr>
                <w:rFonts w:ascii="Times New Roman" w:hAnsi="Times New Roman" w:cs="Times New Roman"/>
                <w:b/>
                <w:sz w:val="22"/>
                <w:szCs w:val="22"/>
                <w:lang w:val="en-US"/>
              </w:rPr>
              <w:t>Reference Books:</w:t>
            </w:r>
          </w:p>
          <w:p w:rsidR="002C11E4" w:rsidRPr="00260658" w:rsidRDefault="00B1402F" w:rsidP="00260658">
            <w:pPr>
              <w:spacing w:after="0" w:line="240" w:lineRule="auto"/>
              <w:rPr>
                <w:rFonts w:cs="Times New Roman"/>
              </w:rPr>
            </w:pPr>
            <w:r>
              <w:rPr>
                <w:rFonts w:cs="Times New Roman"/>
                <w:sz w:val="22"/>
                <w:szCs w:val="22"/>
              </w:rPr>
              <w:t xml:space="preserve">1. </w:t>
            </w:r>
            <w:proofErr w:type="spellStart"/>
            <w:r>
              <w:rPr>
                <w:rFonts w:cs="Times New Roman"/>
                <w:sz w:val="22"/>
                <w:szCs w:val="22"/>
              </w:rPr>
              <w:t>Dhamdhere</w:t>
            </w:r>
            <w:proofErr w:type="spellEnd"/>
            <w:r>
              <w:rPr>
                <w:rFonts w:cs="Times New Roman"/>
                <w:sz w:val="22"/>
                <w:szCs w:val="22"/>
              </w:rPr>
              <w:t xml:space="preserve"> D.M, </w:t>
            </w:r>
            <w:r w:rsidR="002C11E4" w:rsidRPr="00260658">
              <w:rPr>
                <w:rFonts w:cs="Times New Roman"/>
                <w:sz w:val="22"/>
                <w:szCs w:val="22"/>
              </w:rPr>
              <w:t>System programming and operating system, McGraw Hill.</w:t>
            </w:r>
          </w:p>
          <w:p w:rsidR="002C11E4" w:rsidRPr="00260658" w:rsidRDefault="002C11E4" w:rsidP="00260658">
            <w:pPr>
              <w:spacing w:after="0" w:line="240" w:lineRule="auto"/>
              <w:rPr>
                <w:rFonts w:cs="Times New Roman"/>
              </w:rPr>
            </w:pPr>
            <w:r w:rsidRPr="00260658">
              <w:rPr>
                <w:rFonts w:cs="Times New Roman"/>
                <w:sz w:val="22"/>
                <w:szCs w:val="22"/>
              </w:rPr>
              <w:t>2. B</w:t>
            </w:r>
            <w:r w:rsidR="00B1402F">
              <w:rPr>
                <w:rFonts w:cs="Times New Roman"/>
                <w:sz w:val="22"/>
                <w:szCs w:val="22"/>
              </w:rPr>
              <w:t>eck L. Leland, System Software</w:t>
            </w:r>
            <w:r w:rsidRPr="00260658">
              <w:rPr>
                <w:rFonts w:cs="Times New Roman"/>
                <w:sz w:val="22"/>
                <w:szCs w:val="22"/>
              </w:rPr>
              <w:t>, Pearson Education.</w:t>
            </w:r>
          </w:p>
          <w:p w:rsidR="002C11E4" w:rsidRPr="00260658" w:rsidRDefault="002C11E4" w:rsidP="00260658">
            <w:pPr>
              <w:spacing w:after="0" w:line="240" w:lineRule="auto"/>
              <w:rPr>
                <w:rFonts w:cs="Times New Roman"/>
              </w:rPr>
            </w:pPr>
            <w:r w:rsidRPr="00260658">
              <w:rPr>
                <w:rFonts w:cs="Times New Roman"/>
                <w:sz w:val="22"/>
                <w:szCs w:val="22"/>
              </w:rPr>
              <w:t xml:space="preserve">3. </w:t>
            </w:r>
            <w:proofErr w:type="spellStart"/>
            <w:r w:rsidRPr="00260658">
              <w:rPr>
                <w:rFonts w:cs="Times New Roman"/>
                <w:sz w:val="22"/>
                <w:szCs w:val="22"/>
              </w:rPr>
              <w:t>Aho</w:t>
            </w:r>
            <w:proofErr w:type="spellEnd"/>
            <w:r w:rsidRPr="00260658">
              <w:rPr>
                <w:rFonts w:cs="Times New Roman"/>
                <w:sz w:val="22"/>
                <w:szCs w:val="22"/>
              </w:rPr>
              <w:t xml:space="preserve">, </w:t>
            </w:r>
            <w:proofErr w:type="spellStart"/>
            <w:r w:rsidRPr="00260658">
              <w:rPr>
                <w:rFonts w:cs="Times New Roman"/>
                <w:sz w:val="22"/>
                <w:szCs w:val="22"/>
              </w:rPr>
              <w:t>Sethi</w:t>
            </w:r>
            <w:proofErr w:type="spellEnd"/>
            <w:r w:rsidRPr="00260658">
              <w:rPr>
                <w:rFonts w:cs="Times New Roman"/>
                <w:sz w:val="22"/>
                <w:szCs w:val="22"/>
              </w:rPr>
              <w:t>, &amp; Ullman, Compilers Principles, Techniques and Tools, Pearson Education.</w:t>
            </w:r>
          </w:p>
          <w:p w:rsidR="002C11E4" w:rsidRPr="00260658" w:rsidRDefault="002C11E4" w:rsidP="00260658">
            <w:pPr>
              <w:spacing w:after="0" w:line="240" w:lineRule="auto"/>
              <w:rPr>
                <w:rFonts w:eastAsia="Liberation Serif" w:cs="Times New Roman"/>
              </w:rPr>
            </w:pPr>
            <w:r w:rsidRPr="00260658">
              <w:rPr>
                <w:rFonts w:cs="Times New Roman"/>
                <w:sz w:val="22"/>
                <w:szCs w:val="22"/>
              </w:rPr>
              <w:t>4. Fische</w:t>
            </w:r>
            <w:r w:rsidR="00B1402F">
              <w:rPr>
                <w:rFonts w:cs="Times New Roman"/>
                <w:sz w:val="22"/>
                <w:szCs w:val="22"/>
              </w:rPr>
              <w:t>r, Crafting a compiler in C</w:t>
            </w:r>
            <w:r w:rsidRPr="00260658">
              <w:rPr>
                <w:rFonts w:cs="Times New Roman"/>
                <w:sz w:val="22"/>
                <w:szCs w:val="22"/>
              </w:rPr>
              <w:t>, Pearson Education.</w:t>
            </w:r>
          </w:p>
        </w:tc>
      </w:tr>
    </w:tbl>
    <w:p w:rsidR="001F037E" w:rsidRDefault="001F037E" w:rsidP="000F6FD3"/>
    <w:p w:rsidR="001F037E" w:rsidRDefault="001F037E">
      <w:pPr>
        <w:widowControl/>
        <w:tabs>
          <w:tab w:val="clear" w:pos="709"/>
        </w:tabs>
        <w:suppressAutoHyphens w:val="0"/>
        <w:spacing w:after="200" w:line="276" w:lineRule="auto"/>
      </w:pPr>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35" w:type="dxa"/>
          <w:bottom w:w="55" w:type="dxa"/>
          <w:right w:w="55" w:type="dxa"/>
        </w:tblCellMar>
        <w:tblLook w:val="0000" w:firstRow="0" w:lastRow="0" w:firstColumn="0" w:lastColumn="0" w:noHBand="0" w:noVBand="0"/>
      </w:tblPr>
      <w:tblGrid>
        <w:gridCol w:w="1665"/>
        <w:gridCol w:w="27"/>
        <w:gridCol w:w="851"/>
        <w:gridCol w:w="534"/>
        <w:gridCol w:w="253"/>
        <w:gridCol w:w="30"/>
        <w:gridCol w:w="494"/>
        <w:gridCol w:w="773"/>
        <w:gridCol w:w="401"/>
        <w:gridCol w:w="367"/>
        <w:gridCol w:w="777"/>
        <w:gridCol w:w="526"/>
        <w:gridCol w:w="243"/>
        <w:gridCol w:w="773"/>
        <w:gridCol w:w="650"/>
        <w:gridCol w:w="120"/>
        <w:gridCol w:w="773"/>
        <w:gridCol w:w="777"/>
      </w:tblGrid>
      <w:tr w:rsidR="001F037E" w:rsidRPr="001F037E" w:rsidTr="003B5EDA">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rPr>
            </w:pPr>
            <w:r w:rsidRPr="001F037E">
              <w:rPr>
                <w:rFonts w:ascii="Times New Roman" w:hAnsi="Times New Roman" w:cs="Times New Roman"/>
                <w:b/>
                <w:sz w:val="22"/>
                <w:szCs w:val="22"/>
                <w:lang w:val="en-US"/>
              </w:rPr>
              <w:lastRenderedPageBreak/>
              <w:t>MCA-20-2</w:t>
            </w:r>
            <w:r>
              <w:rPr>
                <w:rFonts w:ascii="Times New Roman" w:hAnsi="Times New Roman" w:cs="Times New Roman"/>
                <w:b/>
                <w:sz w:val="22"/>
                <w:szCs w:val="22"/>
                <w:lang w:val="en-US"/>
              </w:rPr>
              <w:t>5(</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1F037E">
              <w:rPr>
                <w:rFonts w:ascii="Times New Roman" w:hAnsi="Times New Roman" w:cs="Times New Roman"/>
                <w:b/>
                <w:sz w:val="22"/>
                <w:szCs w:val="22"/>
                <w:lang w:val="en-US"/>
              </w:rPr>
              <w:t xml:space="preserve">: </w:t>
            </w:r>
            <w:r w:rsidRPr="001F037E">
              <w:rPr>
                <w:rFonts w:ascii="Times New Roman" w:eastAsia="Liberation Serif" w:hAnsi="Times New Roman" w:cs="Times New Roman"/>
                <w:b/>
                <w:bCs/>
                <w:color w:val="000000"/>
                <w:sz w:val="22"/>
                <w:szCs w:val="22"/>
                <w:lang w:val="en-US"/>
              </w:rPr>
              <w:t>Theory of Computation</w:t>
            </w:r>
          </w:p>
        </w:tc>
      </w:tr>
      <w:tr w:rsidR="00616CC7" w:rsidRPr="001F037E" w:rsidTr="00616CC7">
        <w:tc>
          <w:tcPr>
            <w:tcW w:w="1660"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Course Credits:</w:t>
            </w:r>
            <w:r w:rsidRPr="0086315E">
              <w:rPr>
                <w:rFonts w:ascii="Times New Roman" w:hAnsi="Times New Roman" w:cs="Times New Roman"/>
                <w:sz w:val="22"/>
                <w:szCs w:val="22"/>
                <w:lang w:val="en-US"/>
              </w:rPr>
              <w:t xml:space="preserve"> 04</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Contact Hours:</w:t>
            </w:r>
            <w:r w:rsidRPr="0086315E">
              <w:rPr>
                <w:rFonts w:ascii="Times New Roman" w:hAnsi="Times New Roman" w:cs="Times New Roman"/>
                <w:sz w:val="22"/>
                <w:szCs w:val="22"/>
                <w:lang w:val="en-US"/>
              </w:rPr>
              <w:t xml:space="preserve"> 4 hours/week</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Examination Duration:</w:t>
            </w:r>
            <w:r w:rsidRPr="0086315E">
              <w:rPr>
                <w:rFonts w:ascii="Times New Roman" w:hAnsi="Times New Roman" w:cs="Times New Roman"/>
                <w:sz w:val="22"/>
                <w:szCs w:val="22"/>
                <w:lang w:val="en-US"/>
              </w:rPr>
              <w:t xml:space="preserve"> 3 Hours</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Mode:</w:t>
            </w:r>
            <w:r w:rsidRPr="0086315E">
              <w:rPr>
                <w:rFonts w:ascii="Times New Roman" w:hAnsi="Times New Roman" w:cs="Times New Roman"/>
                <w:sz w:val="22"/>
                <w:szCs w:val="22"/>
                <w:lang w:val="en-US"/>
              </w:rPr>
              <w:t xml:space="preserve"> Lecture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Maximum Marks:</w:t>
            </w:r>
            <w:r w:rsidRPr="0086315E">
              <w:rPr>
                <w:rFonts w:ascii="Times New Roman" w:hAnsi="Times New Roman" w:cs="Times New Roman"/>
                <w:sz w:val="22"/>
                <w:szCs w:val="22"/>
                <w:lang w:val="en-US"/>
              </w:rPr>
              <w:t xml:space="preserve"> 75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Pass Marks:</w:t>
            </w:r>
            <w:r w:rsidRPr="0086315E">
              <w:rPr>
                <w:rFonts w:ascii="Times New Roman" w:hAnsi="Times New Roman" w:cs="Times New Roman"/>
                <w:sz w:val="22"/>
                <w:szCs w:val="22"/>
                <w:lang w:val="en-US"/>
              </w:rPr>
              <w:t xml:space="preserve"> 30(i.e. 40%)</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Internal Maximum Marks:</w:t>
            </w:r>
            <w:r w:rsidRPr="0086315E">
              <w:rPr>
                <w:rFonts w:ascii="Times New Roman" w:hAnsi="Times New Roman" w:cs="Times New Roman"/>
                <w:sz w:val="22"/>
                <w:szCs w:val="22"/>
                <w:lang w:val="en-US"/>
              </w:rPr>
              <w:t xml:space="preserve"> 25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Total Maximum Marks:</w:t>
            </w:r>
            <w:r w:rsidRPr="0086315E">
              <w:rPr>
                <w:rFonts w:ascii="Times New Roman" w:hAnsi="Times New Roman" w:cs="Times New Roman"/>
                <w:sz w:val="22"/>
                <w:szCs w:val="22"/>
                <w:lang w:val="en-US"/>
              </w:rPr>
              <w:t xml:space="preserve"> 100</w:t>
            </w:r>
          </w:p>
          <w:p w:rsidR="00616CC7" w:rsidRPr="0086315E" w:rsidRDefault="00616CC7" w:rsidP="00616CC7">
            <w:pPr>
              <w:pStyle w:val="TableContents"/>
              <w:jc w:val="both"/>
              <w:rPr>
                <w:rFonts w:ascii="Times New Roman" w:eastAsia="Liberation Serif" w:hAnsi="Times New Roman" w:cs="Times New Roman"/>
                <w:sz w:val="22"/>
                <w:szCs w:val="22"/>
                <w:lang w:val="en-US"/>
              </w:rPr>
            </w:pPr>
            <w:r w:rsidRPr="0086315E">
              <w:rPr>
                <w:rFonts w:ascii="Times New Roman" w:hAnsi="Times New Roman" w:cs="Times New Roman"/>
                <w:b/>
                <w:sz w:val="22"/>
                <w:szCs w:val="22"/>
                <w:lang w:val="en-US"/>
              </w:rPr>
              <w:t>Total Pass Marks:</w:t>
            </w:r>
            <w:r w:rsidRPr="0086315E">
              <w:rPr>
                <w:rFonts w:ascii="Times New Roman" w:hAnsi="Times New Roman" w:cs="Times New Roman"/>
                <w:sz w:val="22"/>
                <w:szCs w:val="22"/>
                <w:lang w:val="en-US"/>
              </w:rPr>
              <w:t xml:space="preserve"> 40(i.e. 40%)</w:t>
            </w:r>
          </w:p>
        </w:tc>
        <w:tc>
          <w:tcPr>
            <w:tcW w:w="3340" w:type="pct"/>
            <w:gridSpan w:val="1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616CC7" w:rsidRPr="001F037E" w:rsidRDefault="00616CC7" w:rsidP="001F037E">
            <w:pPr>
              <w:pStyle w:val="TableContents"/>
              <w:jc w:val="both"/>
              <w:rPr>
                <w:rFonts w:ascii="Times New Roman" w:eastAsia="Liberation Serif" w:hAnsi="Times New Roman" w:cs="Times New Roman"/>
                <w:lang w:val="en-US"/>
              </w:rPr>
            </w:pPr>
            <w:r w:rsidRPr="001F037E">
              <w:rPr>
                <w:rFonts w:ascii="Times New Roman" w:eastAsia="Liberation Serif" w:hAnsi="Times New Roman" w:cs="Times New Roman"/>
                <w:b/>
                <w:sz w:val="22"/>
                <w:szCs w:val="22"/>
                <w:lang w:val="en-US"/>
              </w:rPr>
              <w:t>Instructions to paper setter for End semester exam:</w:t>
            </w:r>
          </w:p>
          <w:p w:rsidR="00616CC7" w:rsidRPr="001F037E" w:rsidRDefault="00616CC7" w:rsidP="001F037E">
            <w:pPr>
              <w:pStyle w:val="TableContents"/>
              <w:jc w:val="both"/>
              <w:rPr>
                <w:rFonts w:ascii="Times New Roman" w:hAnsi="Times New Roman" w:cs="Times New Roman"/>
              </w:rPr>
            </w:pPr>
            <w:r w:rsidRPr="001F037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1F037E" w:rsidRPr="001F037E" w:rsidTr="003B5EDA">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spacing w:after="0" w:line="240" w:lineRule="auto"/>
              <w:jc w:val="both"/>
              <w:rPr>
                <w:rFonts w:cs="Times New Roman"/>
              </w:rPr>
            </w:pPr>
            <w:r w:rsidRPr="001F037E">
              <w:rPr>
                <w:rFonts w:cs="Times New Roman"/>
                <w:b/>
                <w:sz w:val="22"/>
                <w:szCs w:val="22"/>
                <w:lang w:val="en-US"/>
              </w:rPr>
              <w:t>Course Objectives:</w:t>
            </w:r>
            <w:r w:rsidR="003B5EDA">
              <w:rPr>
                <w:rFonts w:cs="Times New Roman"/>
                <w:b/>
                <w:sz w:val="22"/>
                <w:szCs w:val="22"/>
                <w:lang w:val="en-US"/>
              </w:rPr>
              <w:t xml:space="preserve"> </w:t>
            </w:r>
            <w:r w:rsidRPr="001F037E">
              <w:rPr>
                <w:rFonts w:cs="Times New Roman"/>
                <w:sz w:val="22"/>
                <w:szCs w:val="22"/>
                <w:lang w:val="en-US"/>
              </w:rPr>
              <w:t xml:space="preserve">The objective of this course is to provide the in-depth coverage of theoretical computer science. It provides an insight about design of all </w:t>
            </w:r>
            <w:proofErr w:type="gramStart"/>
            <w:r w:rsidRPr="001F037E">
              <w:rPr>
                <w:rFonts w:cs="Times New Roman"/>
                <w:sz w:val="22"/>
                <w:szCs w:val="22"/>
                <w:lang w:val="en-US"/>
              </w:rPr>
              <w:t>types</w:t>
            </w:r>
            <w:proofErr w:type="gramEnd"/>
            <w:r w:rsidRPr="001F037E">
              <w:rPr>
                <w:rFonts w:cs="Times New Roman"/>
                <w:sz w:val="22"/>
                <w:szCs w:val="22"/>
                <w:lang w:val="en-US"/>
              </w:rPr>
              <w:t xml:space="preserve"> machines and their applications.</w:t>
            </w:r>
          </w:p>
        </w:tc>
      </w:tr>
      <w:tr w:rsidR="001F037E" w:rsidRPr="001F037E" w:rsidTr="00616CC7">
        <w:trPr>
          <w:trHeight w:val="144"/>
        </w:trPr>
        <w:tc>
          <w:tcPr>
            <w:tcW w:w="1268"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rPr>
            </w:pPr>
            <w:r>
              <w:rPr>
                <w:rFonts w:ascii="Times New Roman" w:eastAsia="Liberation Serif" w:hAnsi="Times New Roman" w:cs="Times New Roman"/>
                <w:b/>
                <w:sz w:val="22"/>
                <w:szCs w:val="22"/>
                <w:lang w:val="en-US"/>
              </w:rPr>
              <w:t>Course Outcomes (COs</w:t>
            </w:r>
            <w:r w:rsidRPr="001F037E">
              <w:rPr>
                <w:rFonts w:ascii="Times New Roman" w:eastAsia="Liberation Serif" w:hAnsi="Times New Roman" w:cs="Times New Roman"/>
                <w:b/>
                <w:sz w:val="22"/>
                <w:szCs w:val="22"/>
                <w:lang w:val="en-US"/>
              </w:rPr>
              <w:t>)</w:t>
            </w:r>
          </w:p>
        </w:tc>
        <w:tc>
          <w:tcPr>
            <w:tcW w:w="3732"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260658" w:rsidRDefault="001F037E" w:rsidP="00DA5241">
            <w:pPr>
              <w:spacing w:after="0" w:line="240" w:lineRule="auto"/>
              <w:jc w:val="both"/>
              <w:rPr>
                <w:rFonts w:cs="Times New Roman"/>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1F037E" w:rsidRPr="001F037E" w:rsidTr="00616CC7">
        <w:trPr>
          <w:trHeight w:val="144"/>
        </w:trPr>
        <w:tc>
          <w:tcPr>
            <w:tcW w:w="1268"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rPr>
            </w:pPr>
            <w:r w:rsidRPr="001F037E">
              <w:rPr>
                <w:rFonts w:ascii="Times New Roman" w:hAnsi="Times New Roman" w:cs="Times New Roman"/>
                <w:b/>
                <w:sz w:val="22"/>
                <w:szCs w:val="22"/>
                <w:lang w:val="en-US"/>
              </w:rPr>
              <w:t>MCA-20-2</w:t>
            </w:r>
            <w:r>
              <w:rPr>
                <w:rFonts w:ascii="Times New Roman" w:hAnsi="Times New Roman" w:cs="Times New Roman"/>
                <w:b/>
                <w:sz w:val="22"/>
                <w:szCs w:val="22"/>
                <w:lang w:val="en-US"/>
              </w:rPr>
              <w:t>5(</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1F037E">
              <w:rPr>
                <w:rFonts w:ascii="Times New Roman" w:eastAsia="Liberation Serif" w:hAnsi="Times New Roman" w:cs="Times New Roman"/>
                <w:b/>
                <w:sz w:val="22"/>
                <w:szCs w:val="22"/>
                <w:lang w:val="en-US"/>
              </w:rPr>
              <w:t>.1</w:t>
            </w:r>
          </w:p>
        </w:tc>
        <w:tc>
          <w:tcPr>
            <w:tcW w:w="3732"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both"/>
              <w:rPr>
                <w:rFonts w:ascii="Times New Roman" w:hAnsi="Times New Roman" w:cs="Times New Roman"/>
              </w:rPr>
            </w:pPr>
            <w:r>
              <w:rPr>
                <w:rFonts w:ascii="Times New Roman" w:eastAsia="Liberation Serif;Times New Roma" w:hAnsi="Times New Roman" w:cs="Times New Roman"/>
                <w:sz w:val="22"/>
                <w:szCs w:val="22"/>
                <w:lang w:val="en-US"/>
              </w:rPr>
              <w:t>d</w:t>
            </w:r>
            <w:r w:rsidRPr="001F037E">
              <w:rPr>
                <w:rFonts w:ascii="Times New Roman" w:eastAsia="Liberation Serif;Times New Roma" w:hAnsi="Times New Roman" w:cs="Times New Roman"/>
                <w:sz w:val="22"/>
                <w:szCs w:val="22"/>
                <w:lang w:val="en-US"/>
              </w:rPr>
              <w:t xml:space="preserve">esign various finite state </w:t>
            </w:r>
            <w:r>
              <w:rPr>
                <w:rFonts w:ascii="Times New Roman" w:eastAsia="Liberation Serif;Times New Roma" w:hAnsi="Times New Roman" w:cs="Times New Roman"/>
                <w:sz w:val="22"/>
                <w:szCs w:val="22"/>
                <w:lang w:val="en-US"/>
              </w:rPr>
              <w:t>machines for real life problems;</w:t>
            </w:r>
          </w:p>
        </w:tc>
      </w:tr>
      <w:tr w:rsidR="001F037E" w:rsidRPr="001F037E" w:rsidTr="00616CC7">
        <w:trPr>
          <w:trHeight w:val="144"/>
        </w:trPr>
        <w:tc>
          <w:tcPr>
            <w:tcW w:w="1268"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eastAsia="Liberation Serif" w:hAnsi="Times New Roman" w:cs="Times New Roman"/>
                <w:b/>
                <w:lang w:val="en-US"/>
              </w:rPr>
            </w:pPr>
            <w:r w:rsidRPr="001F037E">
              <w:rPr>
                <w:rFonts w:ascii="Times New Roman" w:hAnsi="Times New Roman" w:cs="Times New Roman"/>
                <w:b/>
                <w:sz w:val="22"/>
                <w:szCs w:val="22"/>
                <w:lang w:val="en-US"/>
              </w:rPr>
              <w:t>MCA-20-2</w:t>
            </w:r>
            <w:r>
              <w:rPr>
                <w:rFonts w:ascii="Times New Roman" w:hAnsi="Times New Roman" w:cs="Times New Roman"/>
                <w:b/>
                <w:sz w:val="22"/>
                <w:szCs w:val="22"/>
                <w:lang w:val="en-US"/>
              </w:rPr>
              <w:t>5(</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1F037E">
              <w:rPr>
                <w:rFonts w:ascii="Times New Roman" w:eastAsia="Liberation Serif" w:hAnsi="Times New Roman" w:cs="Times New Roman"/>
                <w:b/>
                <w:sz w:val="22"/>
                <w:szCs w:val="22"/>
                <w:lang w:val="en-US"/>
              </w:rPr>
              <w:t>.2</w:t>
            </w:r>
          </w:p>
        </w:tc>
        <w:tc>
          <w:tcPr>
            <w:tcW w:w="3732"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tabs>
                <w:tab w:val="left" w:pos="360"/>
                <w:tab w:val="left" w:pos="420"/>
              </w:tabs>
              <w:spacing w:after="0" w:line="240" w:lineRule="auto"/>
              <w:jc w:val="both"/>
              <w:rPr>
                <w:rFonts w:cs="Times New Roman"/>
              </w:rPr>
            </w:pPr>
            <w:r>
              <w:rPr>
                <w:rFonts w:eastAsia="Liberation Serif" w:cs="Times New Roman"/>
                <w:sz w:val="22"/>
                <w:szCs w:val="22"/>
                <w:lang w:val="en-US"/>
              </w:rPr>
              <w:t>d</w:t>
            </w:r>
            <w:r w:rsidRPr="001F037E">
              <w:rPr>
                <w:rFonts w:eastAsia="Liberation Serif" w:cs="Times New Roman"/>
                <w:sz w:val="22"/>
                <w:szCs w:val="22"/>
                <w:lang w:val="en-US"/>
              </w:rPr>
              <w:t>ifferentiate between the applications of different kind of machines</w:t>
            </w:r>
            <w:r>
              <w:rPr>
                <w:rFonts w:eastAsia="Liberation Serif" w:cs="Times New Roman"/>
                <w:sz w:val="22"/>
                <w:szCs w:val="22"/>
                <w:lang w:val="en-US"/>
              </w:rPr>
              <w:t>;</w:t>
            </w:r>
          </w:p>
        </w:tc>
      </w:tr>
      <w:tr w:rsidR="001F037E" w:rsidRPr="001F037E" w:rsidTr="00616CC7">
        <w:trPr>
          <w:trHeight w:val="144"/>
        </w:trPr>
        <w:tc>
          <w:tcPr>
            <w:tcW w:w="1268"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eastAsia="Liberation Serif" w:hAnsi="Times New Roman" w:cs="Times New Roman"/>
                <w:b/>
                <w:lang w:val="en-US"/>
              </w:rPr>
            </w:pPr>
            <w:r w:rsidRPr="001F037E">
              <w:rPr>
                <w:rFonts w:ascii="Times New Roman" w:hAnsi="Times New Roman" w:cs="Times New Roman"/>
                <w:b/>
                <w:sz w:val="22"/>
                <w:szCs w:val="22"/>
                <w:lang w:val="en-US"/>
              </w:rPr>
              <w:t>MCA-20-2</w:t>
            </w:r>
            <w:r>
              <w:rPr>
                <w:rFonts w:ascii="Times New Roman" w:hAnsi="Times New Roman" w:cs="Times New Roman"/>
                <w:b/>
                <w:sz w:val="22"/>
                <w:szCs w:val="22"/>
                <w:lang w:val="en-US"/>
              </w:rPr>
              <w:t>5(</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1F037E">
              <w:rPr>
                <w:rFonts w:ascii="Times New Roman" w:eastAsia="Liberation Serif" w:hAnsi="Times New Roman" w:cs="Times New Roman"/>
                <w:b/>
                <w:sz w:val="22"/>
                <w:szCs w:val="22"/>
                <w:lang w:val="en-US"/>
              </w:rPr>
              <w:t>.3</w:t>
            </w:r>
          </w:p>
        </w:tc>
        <w:tc>
          <w:tcPr>
            <w:tcW w:w="3732"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tabs>
                <w:tab w:val="left" w:pos="360"/>
                <w:tab w:val="left" w:pos="420"/>
              </w:tabs>
              <w:spacing w:after="0" w:line="240" w:lineRule="auto"/>
              <w:jc w:val="both"/>
              <w:rPr>
                <w:rFonts w:cs="Times New Roman"/>
                <w:color w:val="000000"/>
              </w:rPr>
            </w:pPr>
            <w:r>
              <w:rPr>
                <w:rFonts w:eastAsia="Liberation Serif" w:cs="Times New Roman"/>
                <w:color w:val="000000"/>
                <w:sz w:val="22"/>
                <w:szCs w:val="22"/>
                <w:lang w:val="en-US"/>
              </w:rPr>
              <w:t>s</w:t>
            </w:r>
            <w:r w:rsidRPr="001F037E">
              <w:rPr>
                <w:rFonts w:eastAsia="Liberation Serif" w:cs="Times New Roman"/>
                <w:color w:val="000000"/>
                <w:sz w:val="22"/>
                <w:szCs w:val="22"/>
                <w:lang w:val="en-US"/>
              </w:rPr>
              <w:t>olve the tractable and intractable pr</w:t>
            </w:r>
            <w:r>
              <w:rPr>
                <w:rFonts w:eastAsia="Liberation Serif" w:cs="Times New Roman"/>
                <w:color w:val="000000"/>
                <w:sz w:val="22"/>
                <w:szCs w:val="22"/>
                <w:lang w:val="en-US"/>
              </w:rPr>
              <w:t>oblems using various approaches;</w:t>
            </w:r>
          </w:p>
        </w:tc>
      </w:tr>
      <w:tr w:rsidR="001F037E" w:rsidRPr="001F037E" w:rsidTr="00616CC7">
        <w:trPr>
          <w:trHeight w:val="144"/>
        </w:trPr>
        <w:tc>
          <w:tcPr>
            <w:tcW w:w="1268"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eastAsia="Liberation Serif" w:hAnsi="Times New Roman" w:cs="Times New Roman"/>
                <w:b/>
                <w:lang w:val="en-US"/>
              </w:rPr>
            </w:pPr>
            <w:r w:rsidRPr="001F037E">
              <w:rPr>
                <w:rFonts w:ascii="Times New Roman" w:hAnsi="Times New Roman" w:cs="Times New Roman"/>
                <w:b/>
                <w:sz w:val="22"/>
                <w:szCs w:val="22"/>
                <w:lang w:val="en-US"/>
              </w:rPr>
              <w:t>MCA-20-2</w:t>
            </w:r>
            <w:r>
              <w:rPr>
                <w:rFonts w:ascii="Times New Roman" w:hAnsi="Times New Roman" w:cs="Times New Roman"/>
                <w:b/>
                <w:sz w:val="22"/>
                <w:szCs w:val="22"/>
                <w:lang w:val="en-US"/>
              </w:rPr>
              <w:t>5(</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1F037E">
              <w:rPr>
                <w:rFonts w:ascii="Times New Roman" w:eastAsia="Liberation Serif" w:hAnsi="Times New Roman" w:cs="Times New Roman"/>
                <w:b/>
                <w:sz w:val="22"/>
                <w:szCs w:val="22"/>
                <w:lang w:val="en-US"/>
              </w:rPr>
              <w:t>.4</w:t>
            </w:r>
          </w:p>
        </w:tc>
        <w:tc>
          <w:tcPr>
            <w:tcW w:w="3732"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both"/>
              <w:rPr>
                <w:rFonts w:ascii="Times New Roman" w:hAnsi="Times New Roman" w:cs="Times New Roman"/>
              </w:rPr>
            </w:pPr>
            <w:proofErr w:type="gramStart"/>
            <w:r>
              <w:rPr>
                <w:rFonts w:ascii="Times New Roman" w:eastAsia="Liberation Serif;Times New Roma" w:hAnsi="Times New Roman" w:cs="Times New Roman"/>
                <w:color w:val="000000"/>
                <w:sz w:val="22"/>
                <w:szCs w:val="22"/>
                <w:lang w:val="en-US"/>
              </w:rPr>
              <w:t>u</w:t>
            </w:r>
            <w:r w:rsidRPr="001F037E">
              <w:rPr>
                <w:rFonts w:ascii="Times New Roman" w:eastAsia="Liberation Serif;Times New Roma" w:hAnsi="Times New Roman" w:cs="Times New Roman"/>
                <w:color w:val="000000"/>
                <w:sz w:val="22"/>
                <w:szCs w:val="22"/>
                <w:lang w:val="en-US"/>
              </w:rPr>
              <w:t>nderstand</w:t>
            </w:r>
            <w:proofErr w:type="gramEnd"/>
            <w:r w:rsidRPr="001F037E">
              <w:rPr>
                <w:rFonts w:ascii="Times New Roman" w:eastAsia="Liberation Serif;Times New Roma" w:hAnsi="Times New Roman" w:cs="Times New Roman"/>
                <w:color w:val="000000"/>
                <w:sz w:val="22"/>
                <w:szCs w:val="22"/>
                <w:lang w:val="en-US"/>
              </w:rPr>
              <w:t xml:space="preserve"> the need and importance of Turing machines and their suitability</w:t>
            </w:r>
            <w:r>
              <w:rPr>
                <w:rFonts w:ascii="Times New Roman" w:eastAsia="Liberation Serif;Times New Roma" w:hAnsi="Times New Roman" w:cs="Times New Roman"/>
                <w:color w:val="000000"/>
                <w:sz w:val="22"/>
                <w:szCs w:val="22"/>
                <w:lang w:val="en-US"/>
              </w:rPr>
              <w:t>.</w:t>
            </w:r>
          </w:p>
        </w:tc>
      </w:tr>
      <w:tr w:rsidR="001F037E" w:rsidRPr="001F037E" w:rsidTr="003B5EDA">
        <w:trPr>
          <w:trHeight w:val="144"/>
        </w:trPr>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ED3B2F">
            <w:pPr>
              <w:spacing w:after="0" w:line="240" w:lineRule="auto"/>
              <w:jc w:val="center"/>
              <w:rPr>
                <w:rFonts w:cs="Times New Roman"/>
              </w:rPr>
            </w:pPr>
            <w:r w:rsidRPr="001F037E">
              <w:rPr>
                <w:rFonts w:cs="Times New Roman"/>
                <w:b/>
                <w:sz w:val="22"/>
                <w:szCs w:val="22"/>
                <w:u w:val="single"/>
              </w:rPr>
              <w:t xml:space="preserve">CO-PO </w:t>
            </w:r>
            <w:r w:rsidR="00ED3B2F">
              <w:rPr>
                <w:rFonts w:cs="Times New Roman"/>
                <w:b/>
                <w:sz w:val="22"/>
                <w:szCs w:val="22"/>
                <w:u w:val="single"/>
              </w:rPr>
              <w:t>Mapping M</w:t>
            </w:r>
            <w:r w:rsidRPr="001F037E">
              <w:rPr>
                <w:rFonts w:cs="Times New Roman"/>
                <w:b/>
                <w:sz w:val="22"/>
                <w:szCs w:val="22"/>
                <w:u w:val="single"/>
              </w:rPr>
              <w:t xml:space="preserve">atrix for the </w:t>
            </w:r>
            <w:r w:rsidR="00ED3B2F">
              <w:rPr>
                <w:rFonts w:cs="Times New Roman"/>
                <w:b/>
                <w:sz w:val="22"/>
                <w:szCs w:val="22"/>
                <w:u w:val="single"/>
              </w:rPr>
              <w:t>C</w:t>
            </w:r>
            <w:r w:rsidRPr="001F037E">
              <w:rPr>
                <w:rFonts w:cs="Times New Roman"/>
                <w:b/>
                <w:sz w:val="22"/>
                <w:szCs w:val="22"/>
                <w:u w:val="single"/>
              </w:rPr>
              <w:t xml:space="preserve">ourse </w:t>
            </w:r>
            <w:r w:rsidR="00ED3B2F">
              <w:rPr>
                <w:rFonts w:cs="Times New Roman"/>
                <w:b/>
                <w:sz w:val="22"/>
                <w:szCs w:val="22"/>
                <w:u w:val="single"/>
              </w:rPr>
              <w:t xml:space="preserve">Code : </w:t>
            </w:r>
            <w:r w:rsidR="00ED3B2F" w:rsidRPr="00ED3B2F">
              <w:rPr>
                <w:rFonts w:cs="Times New Roman"/>
                <w:b/>
                <w:sz w:val="22"/>
                <w:szCs w:val="22"/>
                <w:u w:val="single"/>
                <w:lang w:val="en-US"/>
              </w:rPr>
              <w:t>MCA-20-25(</w:t>
            </w:r>
            <w:proofErr w:type="spellStart"/>
            <w:r w:rsidR="00ED3B2F" w:rsidRPr="00ED3B2F">
              <w:rPr>
                <w:rFonts w:cs="Times New Roman"/>
                <w:b/>
                <w:sz w:val="22"/>
                <w:szCs w:val="22"/>
                <w:u w:val="single"/>
                <w:lang w:val="en-US"/>
              </w:rPr>
              <w:t>i</w:t>
            </w:r>
            <w:proofErr w:type="spellEnd"/>
            <w:r w:rsidR="00ED3B2F" w:rsidRPr="00ED3B2F">
              <w:rPr>
                <w:rFonts w:cs="Times New Roman"/>
                <w:b/>
                <w:sz w:val="22"/>
                <w:szCs w:val="22"/>
                <w:u w:val="single"/>
                <w:lang w:val="en-US"/>
              </w:rPr>
              <w:t>)</w:t>
            </w:r>
          </w:p>
        </w:tc>
      </w:tr>
      <w:tr w:rsidR="001F037E" w:rsidRPr="001F037E" w:rsidTr="00616CC7">
        <w:trPr>
          <w:trHeight w:val="144"/>
        </w:trPr>
        <w:tc>
          <w:tcPr>
            <w:tcW w:w="84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ED3B2F">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CO</w:t>
            </w:r>
            <w:r w:rsidR="00ED3B2F">
              <w:rPr>
                <w:rFonts w:ascii="Times New Roman" w:hAnsi="Times New Roman" w:cs="Times New Roman"/>
                <w:b/>
                <w:sz w:val="22"/>
                <w:szCs w:val="22"/>
                <w:lang w:val="en-US"/>
              </w:rPr>
              <w:t>s</w:t>
            </w:r>
          </w:p>
        </w:tc>
        <w:tc>
          <w:tcPr>
            <w:tcW w:w="42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PO1</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PO2</w:t>
            </w:r>
          </w:p>
        </w:tc>
        <w:tc>
          <w:tcPr>
            <w:tcW w:w="387"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PO3</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PO4</w:t>
            </w:r>
          </w:p>
        </w:tc>
        <w:tc>
          <w:tcPr>
            <w:tcW w:w="38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PO5</w:t>
            </w:r>
          </w:p>
        </w:tc>
        <w:tc>
          <w:tcPr>
            <w:tcW w:w="387"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PO6</w:t>
            </w:r>
          </w:p>
        </w:tc>
        <w:tc>
          <w:tcPr>
            <w:tcW w:w="38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PO7</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PO8</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PO9</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PO10</w:t>
            </w:r>
          </w:p>
        </w:tc>
        <w:tc>
          <w:tcPr>
            <w:tcW w:w="38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PO11</w:t>
            </w:r>
          </w:p>
        </w:tc>
      </w:tr>
      <w:tr w:rsidR="00ED3B2F" w:rsidRPr="001F037E" w:rsidTr="00616CC7">
        <w:trPr>
          <w:trHeight w:val="144"/>
        </w:trPr>
        <w:tc>
          <w:tcPr>
            <w:tcW w:w="84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DA5241">
            <w:pPr>
              <w:pStyle w:val="TableContents"/>
              <w:jc w:val="center"/>
              <w:rPr>
                <w:rFonts w:ascii="Times New Roman" w:hAnsi="Times New Roman" w:cs="Times New Roman"/>
              </w:rPr>
            </w:pPr>
            <w:r w:rsidRPr="001F037E">
              <w:rPr>
                <w:rFonts w:ascii="Times New Roman" w:hAnsi="Times New Roman" w:cs="Times New Roman"/>
                <w:b/>
                <w:sz w:val="22"/>
                <w:szCs w:val="22"/>
                <w:lang w:val="en-US"/>
              </w:rPr>
              <w:t>MCA-20-2</w:t>
            </w:r>
            <w:r>
              <w:rPr>
                <w:rFonts w:ascii="Times New Roman" w:hAnsi="Times New Roman" w:cs="Times New Roman"/>
                <w:b/>
                <w:sz w:val="22"/>
                <w:szCs w:val="22"/>
                <w:lang w:val="en-US"/>
              </w:rPr>
              <w:t>5(</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1F037E">
              <w:rPr>
                <w:rFonts w:ascii="Times New Roman" w:eastAsia="Liberation Serif" w:hAnsi="Times New Roman" w:cs="Times New Roman"/>
                <w:b/>
                <w:sz w:val="22"/>
                <w:szCs w:val="22"/>
                <w:lang w:val="en-US"/>
              </w:rPr>
              <w:t>.1</w:t>
            </w:r>
          </w:p>
        </w:tc>
        <w:tc>
          <w:tcPr>
            <w:tcW w:w="42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2</w:t>
            </w:r>
          </w:p>
        </w:tc>
        <w:tc>
          <w:tcPr>
            <w:tcW w:w="387"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1</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c>
          <w:tcPr>
            <w:tcW w:w="38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1</w:t>
            </w:r>
          </w:p>
        </w:tc>
        <w:tc>
          <w:tcPr>
            <w:tcW w:w="387"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c>
          <w:tcPr>
            <w:tcW w:w="38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2</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2</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1</w:t>
            </w:r>
          </w:p>
        </w:tc>
        <w:tc>
          <w:tcPr>
            <w:tcW w:w="38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r>
      <w:tr w:rsidR="00ED3B2F" w:rsidRPr="001F037E" w:rsidTr="00616CC7">
        <w:trPr>
          <w:trHeight w:val="144"/>
        </w:trPr>
        <w:tc>
          <w:tcPr>
            <w:tcW w:w="84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DA5241">
            <w:pPr>
              <w:pStyle w:val="TableContents"/>
              <w:jc w:val="center"/>
              <w:rPr>
                <w:rFonts w:ascii="Times New Roman" w:eastAsia="Liberation Serif" w:hAnsi="Times New Roman" w:cs="Times New Roman"/>
                <w:b/>
                <w:lang w:val="en-US"/>
              </w:rPr>
            </w:pPr>
            <w:r w:rsidRPr="001F037E">
              <w:rPr>
                <w:rFonts w:ascii="Times New Roman" w:hAnsi="Times New Roman" w:cs="Times New Roman"/>
                <w:b/>
                <w:sz w:val="22"/>
                <w:szCs w:val="22"/>
                <w:lang w:val="en-US"/>
              </w:rPr>
              <w:t>MCA-20-2</w:t>
            </w:r>
            <w:r>
              <w:rPr>
                <w:rFonts w:ascii="Times New Roman" w:hAnsi="Times New Roman" w:cs="Times New Roman"/>
                <w:b/>
                <w:sz w:val="22"/>
                <w:szCs w:val="22"/>
                <w:lang w:val="en-US"/>
              </w:rPr>
              <w:t>5(</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1F037E">
              <w:rPr>
                <w:rFonts w:ascii="Times New Roman" w:eastAsia="Liberation Serif" w:hAnsi="Times New Roman" w:cs="Times New Roman"/>
                <w:b/>
                <w:sz w:val="22"/>
                <w:szCs w:val="22"/>
                <w:lang w:val="en-US"/>
              </w:rPr>
              <w:t>.2</w:t>
            </w:r>
          </w:p>
        </w:tc>
        <w:tc>
          <w:tcPr>
            <w:tcW w:w="42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2</w:t>
            </w:r>
          </w:p>
        </w:tc>
        <w:tc>
          <w:tcPr>
            <w:tcW w:w="387"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1</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c>
          <w:tcPr>
            <w:tcW w:w="38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1</w:t>
            </w:r>
          </w:p>
        </w:tc>
        <w:tc>
          <w:tcPr>
            <w:tcW w:w="387"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c>
          <w:tcPr>
            <w:tcW w:w="38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2</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2</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1</w:t>
            </w:r>
          </w:p>
        </w:tc>
        <w:tc>
          <w:tcPr>
            <w:tcW w:w="38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r>
      <w:tr w:rsidR="00ED3B2F" w:rsidRPr="001F037E" w:rsidTr="00616CC7">
        <w:trPr>
          <w:trHeight w:val="144"/>
        </w:trPr>
        <w:tc>
          <w:tcPr>
            <w:tcW w:w="84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DA5241">
            <w:pPr>
              <w:pStyle w:val="TableContents"/>
              <w:jc w:val="center"/>
              <w:rPr>
                <w:rFonts w:ascii="Times New Roman" w:eastAsia="Liberation Serif" w:hAnsi="Times New Roman" w:cs="Times New Roman"/>
                <w:b/>
                <w:lang w:val="en-US"/>
              </w:rPr>
            </w:pPr>
            <w:r w:rsidRPr="001F037E">
              <w:rPr>
                <w:rFonts w:ascii="Times New Roman" w:hAnsi="Times New Roman" w:cs="Times New Roman"/>
                <w:b/>
                <w:sz w:val="22"/>
                <w:szCs w:val="22"/>
                <w:lang w:val="en-US"/>
              </w:rPr>
              <w:t>MCA-20-2</w:t>
            </w:r>
            <w:r>
              <w:rPr>
                <w:rFonts w:ascii="Times New Roman" w:hAnsi="Times New Roman" w:cs="Times New Roman"/>
                <w:b/>
                <w:sz w:val="22"/>
                <w:szCs w:val="22"/>
                <w:lang w:val="en-US"/>
              </w:rPr>
              <w:t>5(</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1F037E">
              <w:rPr>
                <w:rFonts w:ascii="Times New Roman" w:eastAsia="Liberation Serif" w:hAnsi="Times New Roman" w:cs="Times New Roman"/>
                <w:b/>
                <w:sz w:val="22"/>
                <w:szCs w:val="22"/>
                <w:lang w:val="en-US"/>
              </w:rPr>
              <w:t>.3</w:t>
            </w:r>
          </w:p>
        </w:tc>
        <w:tc>
          <w:tcPr>
            <w:tcW w:w="42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2</w:t>
            </w:r>
          </w:p>
        </w:tc>
        <w:tc>
          <w:tcPr>
            <w:tcW w:w="387"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1</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c>
          <w:tcPr>
            <w:tcW w:w="38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1</w:t>
            </w:r>
          </w:p>
        </w:tc>
        <w:tc>
          <w:tcPr>
            <w:tcW w:w="387"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c>
          <w:tcPr>
            <w:tcW w:w="38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2</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1</w:t>
            </w:r>
          </w:p>
        </w:tc>
        <w:tc>
          <w:tcPr>
            <w:tcW w:w="38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r>
      <w:tr w:rsidR="00ED3B2F" w:rsidRPr="001F037E" w:rsidTr="00616CC7">
        <w:trPr>
          <w:trHeight w:val="144"/>
        </w:trPr>
        <w:tc>
          <w:tcPr>
            <w:tcW w:w="84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DA5241">
            <w:pPr>
              <w:pStyle w:val="TableContents"/>
              <w:jc w:val="center"/>
              <w:rPr>
                <w:rFonts w:ascii="Times New Roman" w:eastAsia="Liberation Serif" w:hAnsi="Times New Roman" w:cs="Times New Roman"/>
                <w:b/>
                <w:lang w:val="en-US"/>
              </w:rPr>
            </w:pPr>
            <w:r w:rsidRPr="001F037E">
              <w:rPr>
                <w:rFonts w:ascii="Times New Roman" w:hAnsi="Times New Roman" w:cs="Times New Roman"/>
                <w:b/>
                <w:sz w:val="22"/>
                <w:szCs w:val="22"/>
                <w:lang w:val="en-US"/>
              </w:rPr>
              <w:t>MCA-20-2</w:t>
            </w:r>
            <w:r>
              <w:rPr>
                <w:rFonts w:ascii="Times New Roman" w:hAnsi="Times New Roman" w:cs="Times New Roman"/>
                <w:b/>
                <w:sz w:val="22"/>
                <w:szCs w:val="22"/>
                <w:lang w:val="en-US"/>
              </w:rPr>
              <w:t>5(</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1F037E">
              <w:rPr>
                <w:rFonts w:ascii="Times New Roman" w:eastAsia="Liberation Serif" w:hAnsi="Times New Roman" w:cs="Times New Roman"/>
                <w:b/>
                <w:sz w:val="22"/>
                <w:szCs w:val="22"/>
                <w:lang w:val="en-US"/>
              </w:rPr>
              <w:t>.4</w:t>
            </w:r>
          </w:p>
        </w:tc>
        <w:tc>
          <w:tcPr>
            <w:tcW w:w="42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2</w:t>
            </w:r>
          </w:p>
        </w:tc>
        <w:tc>
          <w:tcPr>
            <w:tcW w:w="387"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1</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c>
          <w:tcPr>
            <w:tcW w:w="38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1</w:t>
            </w:r>
          </w:p>
        </w:tc>
        <w:tc>
          <w:tcPr>
            <w:tcW w:w="387"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c>
          <w:tcPr>
            <w:tcW w:w="38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2</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1</w:t>
            </w:r>
          </w:p>
        </w:tc>
        <w:tc>
          <w:tcPr>
            <w:tcW w:w="38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TableContents"/>
              <w:jc w:val="center"/>
              <w:rPr>
                <w:rFonts w:ascii="Times New Roman" w:hAnsi="Times New Roman" w:cs="Times New Roman"/>
                <w:lang w:val="en-US"/>
              </w:rPr>
            </w:pPr>
            <w:r w:rsidRPr="001F037E">
              <w:rPr>
                <w:rFonts w:ascii="Times New Roman" w:hAnsi="Times New Roman" w:cs="Times New Roman"/>
                <w:sz w:val="22"/>
                <w:szCs w:val="22"/>
                <w:lang w:val="en-US"/>
              </w:rPr>
              <w:t>3</w:t>
            </w:r>
          </w:p>
        </w:tc>
      </w:tr>
      <w:tr w:rsidR="001F037E" w:rsidRPr="001F037E" w:rsidTr="00616CC7">
        <w:trPr>
          <w:trHeight w:val="144"/>
        </w:trPr>
        <w:tc>
          <w:tcPr>
            <w:tcW w:w="84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Average</w:t>
            </w:r>
          </w:p>
        </w:tc>
        <w:tc>
          <w:tcPr>
            <w:tcW w:w="424"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3</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2</w:t>
            </w:r>
          </w:p>
        </w:tc>
        <w:tc>
          <w:tcPr>
            <w:tcW w:w="387"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1</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3</w:t>
            </w:r>
          </w:p>
        </w:tc>
        <w:tc>
          <w:tcPr>
            <w:tcW w:w="38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1</w:t>
            </w:r>
          </w:p>
        </w:tc>
        <w:tc>
          <w:tcPr>
            <w:tcW w:w="387"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3</w:t>
            </w:r>
          </w:p>
        </w:tc>
        <w:tc>
          <w:tcPr>
            <w:tcW w:w="383"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2</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2.5</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3</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1</w:t>
            </w:r>
          </w:p>
        </w:tc>
        <w:tc>
          <w:tcPr>
            <w:tcW w:w="38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3</w:t>
            </w:r>
          </w:p>
        </w:tc>
      </w:tr>
      <w:tr w:rsidR="00ED3B2F" w:rsidRPr="001F037E" w:rsidTr="003B5EDA">
        <w:trPr>
          <w:trHeight w:val="144"/>
        </w:trPr>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DA5241">
            <w:pPr>
              <w:spacing w:after="0" w:line="240" w:lineRule="auto"/>
              <w:jc w:val="center"/>
              <w:rPr>
                <w:rFonts w:cs="Times New Roman"/>
              </w:rPr>
            </w:pPr>
            <w:r w:rsidRPr="001F037E">
              <w:rPr>
                <w:rFonts w:cs="Times New Roman"/>
                <w:b/>
                <w:sz w:val="22"/>
                <w:szCs w:val="22"/>
                <w:u w:val="single"/>
              </w:rPr>
              <w:t>CO-P</w:t>
            </w:r>
            <w:r>
              <w:rPr>
                <w:rFonts w:cs="Times New Roman"/>
                <w:b/>
                <w:sz w:val="22"/>
                <w:szCs w:val="22"/>
                <w:u w:val="single"/>
              </w:rPr>
              <w:t>S</w:t>
            </w:r>
            <w:r w:rsidRPr="001F037E">
              <w:rPr>
                <w:rFonts w:cs="Times New Roman"/>
                <w:b/>
                <w:sz w:val="22"/>
                <w:szCs w:val="22"/>
                <w:u w:val="single"/>
              </w:rPr>
              <w:t xml:space="preserve">O </w:t>
            </w:r>
            <w:r>
              <w:rPr>
                <w:rFonts w:cs="Times New Roman"/>
                <w:b/>
                <w:sz w:val="22"/>
                <w:szCs w:val="22"/>
                <w:u w:val="single"/>
              </w:rPr>
              <w:t>Mapping M</w:t>
            </w:r>
            <w:r w:rsidRPr="001F037E">
              <w:rPr>
                <w:rFonts w:cs="Times New Roman"/>
                <w:b/>
                <w:sz w:val="22"/>
                <w:szCs w:val="22"/>
                <w:u w:val="single"/>
              </w:rPr>
              <w:t xml:space="preserve">atrix for the </w:t>
            </w:r>
            <w:r>
              <w:rPr>
                <w:rFonts w:cs="Times New Roman"/>
                <w:b/>
                <w:sz w:val="22"/>
                <w:szCs w:val="22"/>
                <w:u w:val="single"/>
              </w:rPr>
              <w:t>C</w:t>
            </w:r>
            <w:r w:rsidRPr="001F037E">
              <w:rPr>
                <w:rFonts w:cs="Times New Roman"/>
                <w:b/>
                <w:sz w:val="22"/>
                <w:szCs w:val="22"/>
                <w:u w:val="single"/>
              </w:rPr>
              <w:t xml:space="preserve">ourse </w:t>
            </w:r>
            <w:r>
              <w:rPr>
                <w:rFonts w:cs="Times New Roman"/>
                <w:b/>
                <w:sz w:val="22"/>
                <w:szCs w:val="22"/>
                <w:u w:val="single"/>
              </w:rPr>
              <w:t xml:space="preserve">Code : </w:t>
            </w:r>
            <w:r w:rsidRPr="00ED3B2F">
              <w:rPr>
                <w:rFonts w:cs="Times New Roman"/>
                <w:b/>
                <w:sz w:val="22"/>
                <w:szCs w:val="22"/>
                <w:u w:val="single"/>
                <w:lang w:val="en-US"/>
              </w:rPr>
              <w:t>MCA-20-25(</w:t>
            </w:r>
            <w:proofErr w:type="spellStart"/>
            <w:r w:rsidRPr="00ED3B2F">
              <w:rPr>
                <w:rFonts w:cs="Times New Roman"/>
                <w:b/>
                <w:sz w:val="22"/>
                <w:szCs w:val="22"/>
                <w:u w:val="single"/>
                <w:lang w:val="en-US"/>
              </w:rPr>
              <w:t>i</w:t>
            </w:r>
            <w:proofErr w:type="spellEnd"/>
            <w:r w:rsidRPr="00ED3B2F">
              <w:rPr>
                <w:rFonts w:cs="Times New Roman"/>
                <w:b/>
                <w:sz w:val="22"/>
                <w:szCs w:val="22"/>
                <w:u w:val="single"/>
                <w:lang w:val="en-US"/>
              </w:rPr>
              <w:t>)</w:t>
            </w:r>
          </w:p>
        </w:tc>
      </w:tr>
      <w:tr w:rsidR="001F037E" w:rsidRPr="001F037E" w:rsidTr="003B5EDA">
        <w:trPr>
          <w:trHeight w:val="144"/>
        </w:trPr>
        <w:tc>
          <w:tcPr>
            <w:tcW w:w="830"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ED3B2F" w:rsidP="001F037E">
            <w:pPr>
              <w:pStyle w:val="TableContents"/>
              <w:jc w:val="center"/>
              <w:rPr>
                <w:rFonts w:ascii="Times New Roman" w:hAnsi="Times New Roman" w:cs="Times New Roman"/>
                <w:b/>
                <w:lang w:val="en-US"/>
              </w:rPr>
            </w:pPr>
            <w:r>
              <w:rPr>
                <w:rFonts w:ascii="Times New Roman" w:hAnsi="Times New Roman" w:cs="Times New Roman"/>
                <w:b/>
                <w:sz w:val="22"/>
                <w:szCs w:val="22"/>
                <w:lang w:val="en-US"/>
              </w:rPr>
              <w:t>COs</w:t>
            </w:r>
          </w:p>
        </w:tc>
        <w:tc>
          <w:tcPr>
            <w:tcW w:w="845"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ListParagraph"/>
              <w:tabs>
                <w:tab w:val="left" w:pos="567"/>
              </w:tabs>
              <w:spacing w:after="0" w:line="240" w:lineRule="auto"/>
              <w:ind w:left="0"/>
              <w:jc w:val="center"/>
              <w:rPr>
                <w:rFonts w:ascii="Times New Roman" w:eastAsia="Liberation Serif" w:hAnsi="Times New Roman" w:cs="Times New Roman"/>
                <w:b/>
              </w:rPr>
            </w:pPr>
            <w:r w:rsidRPr="001F037E">
              <w:rPr>
                <w:rFonts w:ascii="Times New Roman" w:eastAsia="Liberation Serif" w:hAnsi="Times New Roman" w:cs="Times New Roman"/>
                <w:b/>
              </w:rPr>
              <w:t>PSO1</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ListParagraph"/>
              <w:tabs>
                <w:tab w:val="left" w:pos="567"/>
              </w:tabs>
              <w:spacing w:after="0" w:line="240" w:lineRule="auto"/>
              <w:ind w:left="0"/>
              <w:jc w:val="center"/>
              <w:rPr>
                <w:rFonts w:ascii="Times New Roman" w:eastAsia="Liberation Serif" w:hAnsi="Times New Roman" w:cs="Times New Roman"/>
                <w:b/>
              </w:rPr>
            </w:pPr>
            <w:r w:rsidRPr="001F037E">
              <w:rPr>
                <w:rFonts w:ascii="Times New Roman" w:eastAsia="Liberation Serif" w:hAnsi="Times New Roman" w:cs="Times New Roman"/>
                <w:b/>
              </w:rPr>
              <w:t>PSO2</w:t>
            </w:r>
          </w:p>
        </w:tc>
        <w:tc>
          <w:tcPr>
            <w:tcW w:w="83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ListParagraph"/>
              <w:tabs>
                <w:tab w:val="left" w:pos="567"/>
              </w:tabs>
              <w:spacing w:after="0" w:line="240" w:lineRule="auto"/>
              <w:ind w:left="0"/>
              <w:jc w:val="center"/>
              <w:rPr>
                <w:rFonts w:ascii="Times New Roman" w:eastAsia="Liberation Serif" w:hAnsi="Times New Roman" w:cs="Times New Roman"/>
                <w:b/>
              </w:rPr>
            </w:pPr>
            <w:r w:rsidRPr="001F037E">
              <w:rPr>
                <w:rFonts w:ascii="Times New Roman" w:eastAsia="Liberation Serif" w:hAnsi="Times New Roman" w:cs="Times New Roman"/>
                <w:b/>
              </w:rPr>
              <w:t>PSO3</w:t>
            </w:r>
          </w:p>
        </w:tc>
        <w:tc>
          <w:tcPr>
            <w:tcW w:w="83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ListParagraph"/>
              <w:tabs>
                <w:tab w:val="left" w:pos="567"/>
              </w:tabs>
              <w:spacing w:after="0" w:line="240" w:lineRule="auto"/>
              <w:ind w:left="0"/>
              <w:jc w:val="center"/>
              <w:rPr>
                <w:rFonts w:ascii="Times New Roman" w:eastAsia="Liberation Serif" w:hAnsi="Times New Roman" w:cs="Times New Roman"/>
                <w:b/>
              </w:rPr>
            </w:pPr>
            <w:r w:rsidRPr="001F037E">
              <w:rPr>
                <w:rFonts w:ascii="Times New Roman" w:eastAsia="Liberation Serif" w:hAnsi="Times New Roman" w:cs="Times New Roman"/>
                <w:b/>
              </w:rPr>
              <w:t>PSO4</w:t>
            </w:r>
          </w:p>
        </w:tc>
        <w:tc>
          <w:tcPr>
            <w:tcW w:w="83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ListParagraph"/>
              <w:tabs>
                <w:tab w:val="left" w:pos="567"/>
              </w:tabs>
              <w:spacing w:after="0" w:line="240" w:lineRule="auto"/>
              <w:ind w:left="0"/>
              <w:jc w:val="center"/>
              <w:rPr>
                <w:rFonts w:ascii="Times New Roman" w:eastAsia="Liberation Serif" w:hAnsi="Times New Roman" w:cs="Times New Roman"/>
                <w:b/>
              </w:rPr>
            </w:pPr>
            <w:r w:rsidRPr="001F037E">
              <w:rPr>
                <w:rFonts w:ascii="Times New Roman" w:eastAsia="Liberation Serif" w:hAnsi="Times New Roman" w:cs="Times New Roman"/>
                <w:b/>
              </w:rPr>
              <w:t>PSO5</w:t>
            </w:r>
          </w:p>
        </w:tc>
      </w:tr>
      <w:tr w:rsidR="00ED3B2F" w:rsidRPr="001F037E" w:rsidTr="003B5EDA">
        <w:trPr>
          <w:trHeight w:val="144"/>
        </w:trPr>
        <w:tc>
          <w:tcPr>
            <w:tcW w:w="830"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DA5241">
            <w:pPr>
              <w:pStyle w:val="TableContents"/>
              <w:jc w:val="center"/>
              <w:rPr>
                <w:rFonts w:ascii="Times New Roman" w:hAnsi="Times New Roman" w:cs="Times New Roman"/>
              </w:rPr>
            </w:pPr>
            <w:r w:rsidRPr="001F037E">
              <w:rPr>
                <w:rFonts w:ascii="Times New Roman" w:hAnsi="Times New Roman" w:cs="Times New Roman"/>
                <w:b/>
                <w:sz w:val="22"/>
                <w:szCs w:val="22"/>
                <w:lang w:val="en-US"/>
              </w:rPr>
              <w:t>MCA-20-2</w:t>
            </w:r>
            <w:r>
              <w:rPr>
                <w:rFonts w:ascii="Times New Roman" w:hAnsi="Times New Roman" w:cs="Times New Roman"/>
                <w:b/>
                <w:sz w:val="22"/>
                <w:szCs w:val="22"/>
                <w:lang w:val="en-US"/>
              </w:rPr>
              <w:t>5(</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1F037E">
              <w:rPr>
                <w:rFonts w:ascii="Times New Roman" w:eastAsia="Liberation Serif" w:hAnsi="Times New Roman" w:cs="Times New Roman"/>
                <w:b/>
                <w:sz w:val="22"/>
                <w:szCs w:val="22"/>
                <w:lang w:val="en-US"/>
              </w:rPr>
              <w:t>.1</w:t>
            </w:r>
          </w:p>
        </w:tc>
        <w:tc>
          <w:tcPr>
            <w:tcW w:w="845"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83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83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2</w:t>
            </w:r>
          </w:p>
        </w:tc>
        <w:tc>
          <w:tcPr>
            <w:tcW w:w="83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r>
      <w:tr w:rsidR="00ED3B2F" w:rsidRPr="001F037E" w:rsidTr="003B5EDA">
        <w:trPr>
          <w:trHeight w:val="144"/>
        </w:trPr>
        <w:tc>
          <w:tcPr>
            <w:tcW w:w="830"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DA5241">
            <w:pPr>
              <w:pStyle w:val="TableContents"/>
              <w:jc w:val="center"/>
              <w:rPr>
                <w:rFonts w:ascii="Times New Roman" w:eastAsia="Liberation Serif" w:hAnsi="Times New Roman" w:cs="Times New Roman"/>
                <w:b/>
                <w:lang w:val="en-US"/>
              </w:rPr>
            </w:pPr>
            <w:r w:rsidRPr="001F037E">
              <w:rPr>
                <w:rFonts w:ascii="Times New Roman" w:hAnsi="Times New Roman" w:cs="Times New Roman"/>
                <w:b/>
                <w:sz w:val="22"/>
                <w:szCs w:val="22"/>
                <w:lang w:val="en-US"/>
              </w:rPr>
              <w:t>MCA-20-2</w:t>
            </w:r>
            <w:r>
              <w:rPr>
                <w:rFonts w:ascii="Times New Roman" w:hAnsi="Times New Roman" w:cs="Times New Roman"/>
                <w:b/>
                <w:sz w:val="22"/>
                <w:szCs w:val="22"/>
                <w:lang w:val="en-US"/>
              </w:rPr>
              <w:t>5(</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1F037E">
              <w:rPr>
                <w:rFonts w:ascii="Times New Roman" w:eastAsia="Liberation Serif" w:hAnsi="Times New Roman" w:cs="Times New Roman"/>
                <w:b/>
                <w:sz w:val="22"/>
                <w:szCs w:val="22"/>
                <w:lang w:val="en-US"/>
              </w:rPr>
              <w:t>.2</w:t>
            </w:r>
          </w:p>
        </w:tc>
        <w:tc>
          <w:tcPr>
            <w:tcW w:w="845"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83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83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2</w:t>
            </w:r>
          </w:p>
        </w:tc>
        <w:tc>
          <w:tcPr>
            <w:tcW w:w="83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r>
      <w:tr w:rsidR="00ED3B2F" w:rsidRPr="001F037E" w:rsidTr="003B5EDA">
        <w:trPr>
          <w:trHeight w:val="144"/>
        </w:trPr>
        <w:tc>
          <w:tcPr>
            <w:tcW w:w="830"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DA5241">
            <w:pPr>
              <w:pStyle w:val="TableContents"/>
              <w:jc w:val="center"/>
              <w:rPr>
                <w:rFonts w:ascii="Times New Roman" w:eastAsia="Liberation Serif" w:hAnsi="Times New Roman" w:cs="Times New Roman"/>
                <w:b/>
                <w:lang w:val="en-US"/>
              </w:rPr>
            </w:pPr>
            <w:r w:rsidRPr="001F037E">
              <w:rPr>
                <w:rFonts w:ascii="Times New Roman" w:hAnsi="Times New Roman" w:cs="Times New Roman"/>
                <w:b/>
                <w:sz w:val="22"/>
                <w:szCs w:val="22"/>
                <w:lang w:val="en-US"/>
              </w:rPr>
              <w:t>MCA-20-2</w:t>
            </w:r>
            <w:r>
              <w:rPr>
                <w:rFonts w:ascii="Times New Roman" w:hAnsi="Times New Roman" w:cs="Times New Roman"/>
                <w:b/>
                <w:sz w:val="22"/>
                <w:szCs w:val="22"/>
                <w:lang w:val="en-US"/>
              </w:rPr>
              <w:t>5(</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1F037E">
              <w:rPr>
                <w:rFonts w:ascii="Times New Roman" w:eastAsia="Liberation Serif" w:hAnsi="Times New Roman" w:cs="Times New Roman"/>
                <w:b/>
                <w:sz w:val="22"/>
                <w:szCs w:val="22"/>
                <w:lang w:val="en-US"/>
              </w:rPr>
              <w:t>.3</w:t>
            </w:r>
          </w:p>
        </w:tc>
        <w:tc>
          <w:tcPr>
            <w:tcW w:w="845"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83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83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2</w:t>
            </w:r>
          </w:p>
        </w:tc>
        <w:tc>
          <w:tcPr>
            <w:tcW w:w="83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r>
      <w:tr w:rsidR="00ED3B2F" w:rsidRPr="001F037E" w:rsidTr="003B5EDA">
        <w:trPr>
          <w:trHeight w:val="144"/>
        </w:trPr>
        <w:tc>
          <w:tcPr>
            <w:tcW w:w="830"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DA5241">
            <w:pPr>
              <w:pStyle w:val="TableContents"/>
              <w:jc w:val="center"/>
              <w:rPr>
                <w:rFonts w:ascii="Times New Roman" w:eastAsia="Liberation Serif" w:hAnsi="Times New Roman" w:cs="Times New Roman"/>
                <w:b/>
                <w:lang w:val="en-US"/>
              </w:rPr>
            </w:pPr>
            <w:r w:rsidRPr="001F037E">
              <w:rPr>
                <w:rFonts w:ascii="Times New Roman" w:hAnsi="Times New Roman" w:cs="Times New Roman"/>
                <w:b/>
                <w:sz w:val="22"/>
                <w:szCs w:val="22"/>
                <w:lang w:val="en-US"/>
              </w:rPr>
              <w:t>MCA-20-2</w:t>
            </w:r>
            <w:r>
              <w:rPr>
                <w:rFonts w:ascii="Times New Roman" w:hAnsi="Times New Roman" w:cs="Times New Roman"/>
                <w:b/>
                <w:sz w:val="22"/>
                <w:szCs w:val="22"/>
                <w:lang w:val="en-US"/>
              </w:rPr>
              <w:t>5(</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1F037E">
              <w:rPr>
                <w:rFonts w:ascii="Times New Roman" w:eastAsia="Liberation Serif" w:hAnsi="Times New Roman" w:cs="Times New Roman"/>
                <w:b/>
                <w:sz w:val="22"/>
                <w:szCs w:val="22"/>
                <w:lang w:val="en-US"/>
              </w:rPr>
              <w:t>.4</w:t>
            </w:r>
          </w:p>
        </w:tc>
        <w:tc>
          <w:tcPr>
            <w:tcW w:w="845"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83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c>
          <w:tcPr>
            <w:tcW w:w="83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2</w:t>
            </w:r>
          </w:p>
        </w:tc>
        <w:tc>
          <w:tcPr>
            <w:tcW w:w="83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1F037E" w:rsidRDefault="00ED3B2F" w:rsidP="001F037E">
            <w:pPr>
              <w:pStyle w:val="ListParagraph"/>
              <w:tabs>
                <w:tab w:val="left" w:pos="567"/>
              </w:tabs>
              <w:spacing w:after="0" w:line="240" w:lineRule="auto"/>
              <w:ind w:left="0"/>
              <w:jc w:val="center"/>
              <w:rPr>
                <w:rFonts w:ascii="Times New Roman" w:eastAsia="Liberation Serif" w:hAnsi="Times New Roman" w:cs="Times New Roman"/>
              </w:rPr>
            </w:pPr>
            <w:r w:rsidRPr="001F037E">
              <w:rPr>
                <w:rFonts w:ascii="Times New Roman" w:eastAsia="Liberation Serif" w:hAnsi="Times New Roman" w:cs="Times New Roman"/>
              </w:rPr>
              <w:t>3</w:t>
            </w:r>
          </w:p>
        </w:tc>
      </w:tr>
      <w:tr w:rsidR="001F037E" w:rsidRPr="001F037E" w:rsidTr="003B5EDA">
        <w:trPr>
          <w:trHeight w:val="144"/>
        </w:trPr>
        <w:tc>
          <w:tcPr>
            <w:tcW w:w="830"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Average</w:t>
            </w:r>
          </w:p>
        </w:tc>
        <w:tc>
          <w:tcPr>
            <w:tcW w:w="845"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ListParagraph"/>
              <w:tabs>
                <w:tab w:val="left" w:pos="567"/>
              </w:tabs>
              <w:spacing w:after="0" w:line="240" w:lineRule="auto"/>
              <w:ind w:left="0"/>
              <w:jc w:val="center"/>
              <w:rPr>
                <w:rFonts w:ascii="Times New Roman" w:eastAsia="Liberation Serif" w:hAnsi="Times New Roman" w:cs="Times New Roman"/>
                <w:b/>
              </w:rPr>
            </w:pPr>
            <w:r w:rsidRPr="00ED3B2F">
              <w:rPr>
                <w:rFonts w:ascii="Times New Roman" w:eastAsia="Liberation Serif" w:hAnsi="Times New Roman" w:cs="Times New Roman"/>
                <w:b/>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ListParagraph"/>
              <w:tabs>
                <w:tab w:val="left" w:pos="567"/>
              </w:tabs>
              <w:spacing w:after="0" w:line="240" w:lineRule="auto"/>
              <w:ind w:left="0"/>
              <w:jc w:val="center"/>
              <w:rPr>
                <w:rFonts w:ascii="Times New Roman" w:eastAsia="Liberation Serif" w:hAnsi="Times New Roman" w:cs="Times New Roman"/>
                <w:b/>
              </w:rPr>
            </w:pPr>
            <w:r w:rsidRPr="00ED3B2F">
              <w:rPr>
                <w:rFonts w:ascii="Times New Roman" w:eastAsia="Liberation Serif" w:hAnsi="Times New Roman" w:cs="Times New Roman"/>
                <w:b/>
              </w:rPr>
              <w:t>3</w:t>
            </w:r>
          </w:p>
        </w:tc>
        <w:tc>
          <w:tcPr>
            <w:tcW w:w="83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ListParagraph"/>
              <w:tabs>
                <w:tab w:val="left" w:pos="567"/>
              </w:tabs>
              <w:spacing w:after="0" w:line="240" w:lineRule="auto"/>
              <w:ind w:left="0"/>
              <w:jc w:val="center"/>
              <w:rPr>
                <w:rFonts w:ascii="Times New Roman" w:eastAsia="Liberation Serif" w:hAnsi="Times New Roman" w:cs="Times New Roman"/>
                <w:b/>
              </w:rPr>
            </w:pPr>
            <w:r w:rsidRPr="00ED3B2F">
              <w:rPr>
                <w:rFonts w:ascii="Times New Roman" w:eastAsia="Liberation Serif" w:hAnsi="Times New Roman" w:cs="Times New Roman"/>
                <w:b/>
              </w:rPr>
              <w:t>3</w:t>
            </w:r>
          </w:p>
        </w:tc>
        <w:tc>
          <w:tcPr>
            <w:tcW w:w="83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ListParagraph"/>
              <w:tabs>
                <w:tab w:val="left" w:pos="567"/>
              </w:tabs>
              <w:spacing w:after="0" w:line="240" w:lineRule="auto"/>
              <w:ind w:left="0"/>
              <w:jc w:val="center"/>
              <w:rPr>
                <w:rFonts w:ascii="Times New Roman" w:eastAsia="Liberation Serif" w:hAnsi="Times New Roman" w:cs="Times New Roman"/>
                <w:b/>
              </w:rPr>
            </w:pPr>
            <w:r w:rsidRPr="00ED3B2F">
              <w:rPr>
                <w:rFonts w:ascii="Times New Roman" w:eastAsia="Liberation Serif" w:hAnsi="Times New Roman" w:cs="Times New Roman"/>
                <w:b/>
              </w:rPr>
              <w:t>2</w:t>
            </w:r>
          </w:p>
        </w:tc>
        <w:tc>
          <w:tcPr>
            <w:tcW w:w="83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ListParagraph"/>
              <w:tabs>
                <w:tab w:val="left" w:pos="567"/>
              </w:tabs>
              <w:spacing w:after="0" w:line="240" w:lineRule="auto"/>
              <w:ind w:left="0"/>
              <w:jc w:val="center"/>
              <w:rPr>
                <w:rFonts w:ascii="Times New Roman" w:eastAsia="Liberation Serif" w:hAnsi="Times New Roman" w:cs="Times New Roman"/>
                <w:b/>
              </w:rPr>
            </w:pPr>
            <w:r w:rsidRPr="00ED3B2F">
              <w:rPr>
                <w:rFonts w:ascii="Times New Roman" w:eastAsia="Liberation Serif" w:hAnsi="Times New Roman" w:cs="Times New Roman"/>
                <w:b/>
              </w:rPr>
              <w:t>3</w:t>
            </w:r>
          </w:p>
        </w:tc>
      </w:tr>
      <w:tr w:rsidR="001F037E" w:rsidRPr="001F037E" w:rsidTr="003B5EDA">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 xml:space="preserve">Unit – I </w:t>
            </w:r>
          </w:p>
          <w:p w:rsidR="001F037E" w:rsidRPr="001F037E" w:rsidRDefault="001F037E" w:rsidP="001F037E">
            <w:pPr>
              <w:spacing w:after="0" w:line="240" w:lineRule="auto"/>
              <w:jc w:val="both"/>
              <w:rPr>
                <w:rFonts w:cs="Times New Roman"/>
              </w:rPr>
            </w:pPr>
            <w:r w:rsidRPr="001F037E">
              <w:rPr>
                <w:rFonts w:cs="Times New Roman"/>
                <w:sz w:val="22"/>
                <w:szCs w:val="22"/>
              </w:rPr>
              <w:t xml:space="preserve">Finite State Machines: Finite Automata, Designing of DFA and NDFA, NFA with E-Transitions, Equivalence of DFA and NFA with proof, Regular Expressions and Regular languages, Laws of Regular Expressions, </w:t>
            </w:r>
            <w:proofErr w:type="spellStart"/>
            <w:r w:rsidRPr="001F037E">
              <w:rPr>
                <w:rFonts w:cs="Times New Roman"/>
                <w:sz w:val="22"/>
                <w:szCs w:val="22"/>
              </w:rPr>
              <w:t>Kleene’s</w:t>
            </w:r>
            <w:proofErr w:type="spellEnd"/>
            <w:r w:rsidRPr="001F037E">
              <w:rPr>
                <w:rFonts w:cs="Times New Roman"/>
                <w:sz w:val="22"/>
                <w:szCs w:val="22"/>
              </w:rPr>
              <w:t xml:space="preserve"> Theorem 1 and 2, Properties and Limitations of FSM</w:t>
            </w:r>
          </w:p>
          <w:p w:rsidR="001F037E" w:rsidRPr="001F037E" w:rsidRDefault="001F037E" w:rsidP="001F037E">
            <w:pPr>
              <w:spacing w:after="0" w:line="240" w:lineRule="auto"/>
              <w:jc w:val="both"/>
              <w:rPr>
                <w:rFonts w:cs="Times New Roman"/>
                <w:lang w:val="en-US"/>
              </w:rPr>
            </w:pPr>
            <w:r w:rsidRPr="001F037E">
              <w:rPr>
                <w:rFonts w:cs="Times New Roman"/>
                <w:sz w:val="22"/>
                <w:szCs w:val="22"/>
                <w:lang w:val="en-US"/>
              </w:rPr>
              <w:lastRenderedPageBreak/>
              <w:t>FSM with Output: Moore and Mealy Machines, Arden’s Theorem with proof, Closure Properties of Regular Sets, Pumping Lemma for</w:t>
            </w:r>
            <w:r w:rsidR="00E06030">
              <w:rPr>
                <w:rFonts w:cs="Times New Roman"/>
                <w:sz w:val="22"/>
                <w:szCs w:val="22"/>
                <w:lang w:val="en-US"/>
              </w:rPr>
              <w:t xml:space="preserve"> Regular Gramma</w:t>
            </w:r>
            <w:r w:rsidRPr="001F037E">
              <w:rPr>
                <w:rFonts w:cs="Times New Roman"/>
                <w:sz w:val="22"/>
                <w:szCs w:val="22"/>
                <w:lang w:val="en-US"/>
              </w:rPr>
              <w:t xml:space="preserve">rs, Minimization of FA. </w:t>
            </w:r>
          </w:p>
        </w:tc>
      </w:tr>
      <w:tr w:rsidR="001F037E" w:rsidRPr="001F037E" w:rsidTr="003B5EDA">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lastRenderedPageBreak/>
              <w:t xml:space="preserve">Unit – II </w:t>
            </w:r>
          </w:p>
          <w:p w:rsidR="001F037E" w:rsidRPr="001F037E" w:rsidRDefault="001F037E" w:rsidP="001F037E">
            <w:pPr>
              <w:spacing w:after="0" w:line="240" w:lineRule="auto"/>
              <w:jc w:val="both"/>
              <w:rPr>
                <w:rFonts w:cs="Times New Roman"/>
              </w:rPr>
            </w:pPr>
            <w:r w:rsidRPr="001F037E">
              <w:rPr>
                <w:rFonts w:cs="Times New Roman"/>
                <w:sz w:val="22"/>
                <w:szCs w:val="22"/>
              </w:rPr>
              <w:t xml:space="preserve">Formal Grammars: Definition, Construction of Regular &amp; Context Free Grammar, Derivation, Parse Trees, Ambiguity, Removal of Ambiguity, Simplification of Context Free Grammar, CNF and GNF, Closure properties of CFL, Pumping Lemma for CFL. </w:t>
            </w:r>
          </w:p>
          <w:p w:rsidR="001F037E" w:rsidRPr="001F037E" w:rsidRDefault="001F037E" w:rsidP="001F037E">
            <w:pPr>
              <w:spacing w:after="0" w:line="240" w:lineRule="auto"/>
              <w:jc w:val="both"/>
              <w:rPr>
                <w:rFonts w:cs="Times New Roman"/>
                <w:lang w:val="en-US"/>
              </w:rPr>
            </w:pPr>
            <w:r w:rsidRPr="001F037E">
              <w:rPr>
                <w:rFonts w:cs="Times New Roman"/>
                <w:sz w:val="22"/>
                <w:szCs w:val="22"/>
                <w:lang w:val="en-US"/>
              </w:rPr>
              <w:t xml:space="preserve">Pushdown Automaton: Introduction, Types of PDA, Designing of PDA’s, Conversion from PDA to CFG and vice-versa. </w:t>
            </w:r>
          </w:p>
        </w:tc>
      </w:tr>
      <w:tr w:rsidR="001F037E" w:rsidRPr="001F037E" w:rsidTr="003B5EDA">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Unit – III</w:t>
            </w:r>
          </w:p>
          <w:p w:rsidR="001F037E" w:rsidRPr="001F037E" w:rsidRDefault="001F037E" w:rsidP="001F037E">
            <w:pPr>
              <w:spacing w:after="0" w:line="240" w:lineRule="auto"/>
              <w:jc w:val="both"/>
              <w:rPr>
                <w:rFonts w:cs="Times New Roman"/>
              </w:rPr>
            </w:pPr>
            <w:r w:rsidRPr="001F037E">
              <w:rPr>
                <w:rFonts w:cs="Times New Roman"/>
                <w:sz w:val="22"/>
                <w:szCs w:val="22"/>
              </w:rPr>
              <w:t xml:space="preserve">Linear Bounded Automata (LBA), Turing Machines (TM), General Model of Computation, TM as Language Acceptors, TM as Computing Partial Functions, Combining TM, Multi-Tape TM, Restricted and Universal TM; TM and Computers. </w:t>
            </w:r>
          </w:p>
          <w:p w:rsidR="001F037E" w:rsidRPr="001F037E" w:rsidRDefault="001F037E" w:rsidP="001F037E">
            <w:pPr>
              <w:spacing w:after="0" w:line="240" w:lineRule="auto"/>
              <w:jc w:val="both"/>
              <w:rPr>
                <w:rFonts w:cs="Times New Roman"/>
                <w:lang w:val="en-US"/>
              </w:rPr>
            </w:pPr>
            <w:r w:rsidRPr="001F037E">
              <w:rPr>
                <w:rFonts w:cs="Times New Roman"/>
                <w:sz w:val="22"/>
                <w:szCs w:val="22"/>
                <w:lang w:val="en-US"/>
              </w:rPr>
              <w:t>Recursive and recursively-enumerable languages and Properties, More General Grammars</w:t>
            </w:r>
          </w:p>
        </w:tc>
      </w:tr>
      <w:tr w:rsidR="001F037E" w:rsidRPr="001F037E" w:rsidTr="003B5EDA">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 xml:space="preserve">Unit – IV </w:t>
            </w:r>
          </w:p>
          <w:p w:rsidR="001F037E" w:rsidRPr="001F037E" w:rsidRDefault="001F037E" w:rsidP="001F037E">
            <w:pPr>
              <w:spacing w:after="0" w:line="240" w:lineRule="auto"/>
              <w:jc w:val="both"/>
              <w:rPr>
                <w:rFonts w:cs="Times New Roman"/>
              </w:rPr>
            </w:pPr>
            <w:r w:rsidRPr="001F037E">
              <w:rPr>
                <w:rFonts w:cs="Times New Roman"/>
                <w:sz w:val="22"/>
                <w:szCs w:val="22"/>
              </w:rPr>
              <w:t xml:space="preserve">Reductions and the Halting Problem, Post’s correspondence problem, Rice's theorem, Cook’s Theorem, decidability of membership, emptiness and equivalence problems of languages, Decidable languages and problems, </w:t>
            </w:r>
            <w:proofErr w:type="spellStart"/>
            <w:r w:rsidRPr="001F037E">
              <w:rPr>
                <w:rFonts w:cs="Times New Roman"/>
                <w:sz w:val="22"/>
                <w:szCs w:val="22"/>
              </w:rPr>
              <w:t>Diagonalization</w:t>
            </w:r>
            <w:proofErr w:type="spellEnd"/>
            <w:r w:rsidRPr="001F037E">
              <w:rPr>
                <w:rFonts w:cs="Times New Roman"/>
                <w:sz w:val="22"/>
                <w:szCs w:val="22"/>
              </w:rPr>
              <w:t xml:space="preserve"> method.</w:t>
            </w:r>
          </w:p>
          <w:p w:rsidR="001F037E" w:rsidRPr="001F037E" w:rsidRDefault="001F037E" w:rsidP="001F037E">
            <w:pPr>
              <w:spacing w:after="0" w:line="240" w:lineRule="auto"/>
              <w:jc w:val="both"/>
              <w:rPr>
                <w:rFonts w:cs="Times New Roman"/>
                <w:lang w:val="en-US"/>
              </w:rPr>
            </w:pPr>
            <w:r w:rsidRPr="001F037E">
              <w:rPr>
                <w:rFonts w:cs="Times New Roman"/>
                <w:sz w:val="22"/>
                <w:szCs w:val="22"/>
                <w:lang w:val="en-US"/>
              </w:rPr>
              <w:t xml:space="preserve">Computable Functions: Primitive recursive functions, </w:t>
            </w:r>
            <w:proofErr w:type="spellStart"/>
            <w:r w:rsidRPr="001F037E">
              <w:rPr>
                <w:rFonts w:cs="Times New Roman"/>
                <w:sz w:val="22"/>
                <w:szCs w:val="22"/>
                <w:lang w:val="en-US"/>
              </w:rPr>
              <w:t>Godel</w:t>
            </w:r>
            <w:proofErr w:type="spellEnd"/>
            <w:r w:rsidRPr="001F037E">
              <w:rPr>
                <w:rFonts w:cs="Times New Roman"/>
                <w:sz w:val="22"/>
                <w:szCs w:val="22"/>
                <w:lang w:val="en-US"/>
              </w:rPr>
              <w:t xml:space="preserve"> Numbering, Tractable and Intractable problems, Computable Complexity.</w:t>
            </w:r>
          </w:p>
        </w:tc>
      </w:tr>
      <w:tr w:rsidR="001F037E" w:rsidRPr="001F037E" w:rsidTr="003B5EDA">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both"/>
              <w:rPr>
                <w:rFonts w:ascii="Times New Roman" w:hAnsi="Times New Roman" w:cs="Times New Roman"/>
                <w:b/>
                <w:lang w:val="en-US"/>
              </w:rPr>
            </w:pPr>
            <w:r w:rsidRPr="00ED3B2F">
              <w:rPr>
                <w:rFonts w:ascii="Times New Roman" w:hAnsi="Times New Roman" w:cs="Times New Roman"/>
                <w:b/>
                <w:sz w:val="22"/>
                <w:szCs w:val="22"/>
                <w:lang w:val="en-US"/>
              </w:rPr>
              <w:t>Text Books:</w:t>
            </w:r>
          </w:p>
          <w:p w:rsidR="001F037E" w:rsidRPr="001F037E" w:rsidRDefault="001F037E" w:rsidP="008E50F6">
            <w:pPr>
              <w:pStyle w:val="ListParagraph"/>
              <w:numPr>
                <w:ilvl w:val="0"/>
                <w:numId w:val="44"/>
              </w:numPr>
              <w:spacing w:after="0" w:line="240" w:lineRule="auto"/>
              <w:jc w:val="both"/>
              <w:rPr>
                <w:rFonts w:ascii="Times New Roman" w:hAnsi="Times New Roman" w:cs="Times New Roman"/>
              </w:rPr>
            </w:pPr>
            <w:r w:rsidRPr="001F037E">
              <w:rPr>
                <w:rFonts w:ascii="Times New Roman" w:hAnsi="Times New Roman" w:cs="Times New Roman"/>
              </w:rPr>
              <w:t xml:space="preserve">John C. Martin, Introduction to Languages and the Theory of Computation, McGraw Hill. </w:t>
            </w:r>
          </w:p>
          <w:p w:rsidR="001F037E" w:rsidRPr="001F037E" w:rsidRDefault="001F037E" w:rsidP="003B5EDA">
            <w:pPr>
              <w:pStyle w:val="ListParagraph"/>
              <w:numPr>
                <w:ilvl w:val="0"/>
                <w:numId w:val="44"/>
              </w:numPr>
              <w:spacing w:after="0" w:line="240" w:lineRule="auto"/>
              <w:jc w:val="both"/>
              <w:rPr>
                <w:rFonts w:ascii="Times New Roman" w:hAnsi="Times New Roman" w:cs="Times New Roman"/>
                <w:lang w:val="en-US"/>
              </w:rPr>
            </w:pPr>
            <w:r w:rsidRPr="001F037E">
              <w:rPr>
                <w:rFonts w:ascii="Times New Roman" w:hAnsi="Times New Roman" w:cs="Times New Roman"/>
                <w:lang w:val="en-US"/>
              </w:rPr>
              <w:t xml:space="preserve">Peter Linz, An introduction to formal language &amp; automata, Jones &amp; Bartlett publications. </w:t>
            </w:r>
          </w:p>
        </w:tc>
      </w:tr>
      <w:tr w:rsidR="001F037E" w:rsidRPr="001F037E" w:rsidTr="003B5EDA">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both"/>
              <w:rPr>
                <w:rFonts w:ascii="Times New Roman" w:hAnsi="Times New Roman" w:cs="Times New Roman"/>
                <w:b/>
                <w:lang w:val="en-US"/>
              </w:rPr>
            </w:pPr>
            <w:r w:rsidRPr="00ED3B2F">
              <w:rPr>
                <w:rFonts w:ascii="Times New Roman" w:hAnsi="Times New Roman" w:cs="Times New Roman"/>
                <w:b/>
                <w:sz w:val="22"/>
                <w:szCs w:val="22"/>
                <w:lang w:val="en-US"/>
              </w:rPr>
              <w:t>Reference Books:</w:t>
            </w:r>
          </w:p>
          <w:p w:rsidR="001F037E" w:rsidRPr="001F037E" w:rsidRDefault="001F037E" w:rsidP="008E50F6">
            <w:pPr>
              <w:pStyle w:val="ListParagraph"/>
              <w:numPr>
                <w:ilvl w:val="0"/>
                <w:numId w:val="45"/>
              </w:numPr>
              <w:spacing w:after="0" w:line="240" w:lineRule="auto"/>
              <w:jc w:val="both"/>
              <w:rPr>
                <w:rFonts w:ascii="Times New Roman" w:hAnsi="Times New Roman" w:cs="Times New Roman"/>
              </w:rPr>
            </w:pPr>
            <w:proofErr w:type="spellStart"/>
            <w:r w:rsidRPr="001F037E">
              <w:rPr>
                <w:rFonts w:ascii="Times New Roman" w:hAnsi="Times New Roman" w:cs="Times New Roman"/>
              </w:rPr>
              <w:t>Hopcroft</w:t>
            </w:r>
            <w:proofErr w:type="spellEnd"/>
            <w:r w:rsidRPr="001F037E">
              <w:rPr>
                <w:rFonts w:ascii="Times New Roman" w:hAnsi="Times New Roman" w:cs="Times New Roman"/>
              </w:rPr>
              <w:t xml:space="preserve"> J. E. &amp; Ullman J. D, Formal languages and their relation to Automata, Pearson Education. </w:t>
            </w:r>
          </w:p>
          <w:p w:rsidR="001F037E" w:rsidRPr="001F037E" w:rsidRDefault="001F037E" w:rsidP="008E50F6">
            <w:pPr>
              <w:pStyle w:val="ListParagraph"/>
              <w:numPr>
                <w:ilvl w:val="0"/>
                <w:numId w:val="45"/>
              </w:numPr>
              <w:spacing w:after="0" w:line="240" w:lineRule="auto"/>
              <w:jc w:val="both"/>
              <w:rPr>
                <w:rFonts w:ascii="Times New Roman" w:hAnsi="Times New Roman" w:cs="Times New Roman"/>
              </w:rPr>
            </w:pPr>
            <w:r w:rsidRPr="001F037E">
              <w:rPr>
                <w:rFonts w:ascii="Times New Roman" w:hAnsi="Times New Roman" w:cs="Times New Roman"/>
              </w:rPr>
              <w:t>Lewis, H.R. &amp;</w:t>
            </w:r>
            <w:r w:rsidR="003B5EDA">
              <w:rPr>
                <w:rFonts w:ascii="Times New Roman" w:hAnsi="Times New Roman" w:cs="Times New Roman"/>
              </w:rPr>
              <w:t xml:space="preserve"> </w:t>
            </w:r>
            <w:proofErr w:type="spellStart"/>
            <w:r w:rsidRPr="001F037E">
              <w:rPr>
                <w:rFonts w:ascii="Times New Roman" w:hAnsi="Times New Roman" w:cs="Times New Roman"/>
              </w:rPr>
              <w:t>Papadimitrious</w:t>
            </w:r>
            <w:proofErr w:type="spellEnd"/>
            <w:r w:rsidRPr="001F037E">
              <w:rPr>
                <w:rFonts w:ascii="Times New Roman" w:hAnsi="Times New Roman" w:cs="Times New Roman"/>
              </w:rPr>
              <w:t>, C. H., Elements of the theory of computation</w:t>
            </w:r>
            <w:r w:rsidR="003B5EDA">
              <w:rPr>
                <w:rFonts w:ascii="Times New Roman" w:hAnsi="Times New Roman" w:cs="Times New Roman"/>
              </w:rPr>
              <w:t>,</w:t>
            </w:r>
            <w:r w:rsidRPr="001F037E">
              <w:rPr>
                <w:rFonts w:ascii="Times New Roman" w:hAnsi="Times New Roman" w:cs="Times New Roman"/>
              </w:rPr>
              <w:t xml:space="preserve"> PHI Learning. </w:t>
            </w:r>
          </w:p>
          <w:p w:rsidR="001F037E" w:rsidRPr="001F037E" w:rsidRDefault="001F037E" w:rsidP="003B5EDA">
            <w:pPr>
              <w:pStyle w:val="ListParagraph"/>
              <w:numPr>
                <w:ilvl w:val="0"/>
                <w:numId w:val="45"/>
              </w:numPr>
              <w:spacing w:after="0" w:line="240" w:lineRule="auto"/>
              <w:jc w:val="both"/>
              <w:rPr>
                <w:rFonts w:ascii="Times New Roman" w:hAnsi="Times New Roman" w:cs="Times New Roman"/>
              </w:rPr>
            </w:pPr>
            <w:r w:rsidRPr="001F037E">
              <w:rPr>
                <w:rFonts w:ascii="Times New Roman" w:hAnsi="Times New Roman" w:cs="Times New Roman"/>
                <w:lang w:val="en-US"/>
              </w:rPr>
              <w:t xml:space="preserve">Michael </w:t>
            </w:r>
            <w:proofErr w:type="spellStart"/>
            <w:r w:rsidRPr="001F037E">
              <w:rPr>
                <w:rFonts w:ascii="Times New Roman" w:hAnsi="Times New Roman" w:cs="Times New Roman"/>
                <w:lang w:val="en-US"/>
              </w:rPr>
              <w:t>Sipser</w:t>
            </w:r>
            <w:proofErr w:type="spellEnd"/>
            <w:r w:rsidRPr="001F037E">
              <w:rPr>
                <w:rFonts w:ascii="Times New Roman" w:hAnsi="Times New Roman" w:cs="Times New Roman"/>
                <w:lang w:val="en-US"/>
              </w:rPr>
              <w:t xml:space="preserve">, Introduction to the Theory of Computation, </w:t>
            </w:r>
            <w:proofErr w:type="spellStart"/>
            <w:r w:rsidRPr="001F037E">
              <w:rPr>
                <w:rFonts w:ascii="Times New Roman" w:hAnsi="Times New Roman" w:cs="Times New Roman"/>
                <w:lang w:val="en-US"/>
              </w:rPr>
              <w:t>Cengage</w:t>
            </w:r>
            <w:proofErr w:type="spellEnd"/>
            <w:r w:rsidRPr="001F037E">
              <w:rPr>
                <w:rFonts w:ascii="Times New Roman" w:hAnsi="Times New Roman" w:cs="Times New Roman"/>
                <w:lang w:val="en-US"/>
              </w:rPr>
              <w:t xml:space="preserve"> Learning.</w:t>
            </w:r>
          </w:p>
        </w:tc>
      </w:tr>
    </w:tbl>
    <w:p w:rsidR="00260658" w:rsidRDefault="00260658" w:rsidP="000F6FD3"/>
    <w:p w:rsidR="00260658" w:rsidRDefault="00260658">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804"/>
        <w:gridCol w:w="684"/>
        <w:gridCol w:w="70"/>
        <w:gridCol w:w="750"/>
        <w:gridCol w:w="149"/>
        <w:gridCol w:w="251"/>
        <w:gridCol w:w="350"/>
        <w:gridCol w:w="750"/>
        <w:gridCol w:w="300"/>
        <w:gridCol w:w="450"/>
        <w:gridCol w:w="750"/>
        <w:gridCol w:w="450"/>
        <w:gridCol w:w="300"/>
        <w:gridCol w:w="750"/>
        <w:gridCol w:w="601"/>
        <w:gridCol w:w="149"/>
        <w:gridCol w:w="750"/>
        <w:gridCol w:w="746"/>
      </w:tblGrid>
      <w:tr w:rsidR="00260658" w:rsidRPr="00C0676C" w:rsidTr="003B5EDA">
        <w:trPr>
          <w:trHeight w:val="144"/>
        </w:trPr>
        <w:tc>
          <w:tcPr>
            <w:tcW w:w="5000" w:type="pct"/>
            <w:gridSpan w:val="18"/>
            <w:shd w:val="clear" w:color="auto" w:fill="auto"/>
          </w:tcPr>
          <w:p w:rsidR="00260658" w:rsidRPr="00C0676C" w:rsidRDefault="00260658" w:rsidP="00C0676C">
            <w:pPr>
              <w:pStyle w:val="TableContents"/>
              <w:jc w:val="center"/>
              <w:rPr>
                <w:rFonts w:ascii="Times New Roman" w:hAnsi="Times New Roman" w:cs="Times New Roman"/>
                <w:b/>
              </w:rPr>
            </w:pPr>
            <w:r w:rsidRPr="00C0676C">
              <w:rPr>
                <w:rFonts w:ascii="Times New Roman" w:hAnsi="Times New Roman" w:cs="Times New Roman"/>
                <w:b/>
                <w:sz w:val="22"/>
                <w:szCs w:val="22"/>
              </w:rPr>
              <w:lastRenderedPageBreak/>
              <w:t>MCA-20-25 (ii)</w:t>
            </w:r>
            <w:r w:rsidRPr="00C0676C">
              <w:rPr>
                <w:rFonts w:ascii="Times New Roman" w:hAnsi="Times New Roman" w:cs="Times New Roman"/>
                <w:b/>
                <w:sz w:val="22"/>
                <w:szCs w:val="22"/>
                <w:lang w:val="en-US"/>
              </w:rPr>
              <w:t xml:space="preserve">: </w:t>
            </w:r>
            <w:r w:rsidRPr="00C0676C">
              <w:rPr>
                <w:rFonts w:ascii="Times New Roman" w:eastAsia="Liberation Serif" w:hAnsi="Times New Roman" w:cs="Times New Roman"/>
                <w:b/>
                <w:sz w:val="22"/>
                <w:szCs w:val="22"/>
              </w:rPr>
              <w:t>Design and Analysis of Algorithms</w:t>
            </w:r>
          </w:p>
        </w:tc>
      </w:tr>
      <w:tr w:rsidR="00260658" w:rsidRPr="00C0676C" w:rsidTr="003B5EDA">
        <w:trPr>
          <w:trHeight w:val="144"/>
        </w:trPr>
        <w:tc>
          <w:tcPr>
            <w:tcW w:w="1844" w:type="pct"/>
            <w:gridSpan w:val="6"/>
            <w:shd w:val="clear" w:color="auto" w:fill="auto"/>
          </w:tcPr>
          <w:p w:rsidR="00260658" w:rsidRPr="00C0676C" w:rsidRDefault="00260658" w:rsidP="00C0676C">
            <w:pPr>
              <w:pStyle w:val="TableContents"/>
              <w:jc w:val="both"/>
              <w:rPr>
                <w:rFonts w:ascii="Times New Roman" w:hAnsi="Times New Roman" w:cs="Times New Roman"/>
                <w:lang w:val="en-US"/>
              </w:rPr>
            </w:pPr>
            <w:r w:rsidRPr="00C0676C">
              <w:rPr>
                <w:rFonts w:ascii="Times New Roman" w:hAnsi="Times New Roman" w:cs="Times New Roman"/>
                <w:b/>
                <w:sz w:val="22"/>
                <w:szCs w:val="22"/>
                <w:lang w:val="en-US"/>
              </w:rPr>
              <w:t>Type:</w:t>
            </w:r>
            <w:r w:rsidRPr="00C0676C">
              <w:rPr>
                <w:rFonts w:ascii="Times New Roman" w:hAnsi="Times New Roman" w:cs="Times New Roman"/>
                <w:sz w:val="22"/>
                <w:szCs w:val="22"/>
                <w:lang w:val="en-US"/>
              </w:rPr>
              <w:t xml:space="preserve"> Elective</w:t>
            </w:r>
          </w:p>
          <w:p w:rsidR="00260658" w:rsidRPr="00C0676C" w:rsidRDefault="00260658" w:rsidP="00C0676C">
            <w:pPr>
              <w:pStyle w:val="TableContents"/>
              <w:jc w:val="both"/>
              <w:rPr>
                <w:rFonts w:ascii="Times New Roman" w:hAnsi="Times New Roman" w:cs="Times New Roman"/>
                <w:lang w:val="en-US"/>
              </w:rPr>
            </w:pPr>
            <w:r w:rsidRPr="00C0676C">
              <w:rPr>
                <w:rFonts w:ascii="Times New Roman" w:hAnsi="Times New Roman" w:cs="Times New Roman"/>
                <w:b/>
                <w:sz w:val="22"/>
                <w:szCs w:val="22"/>
                <w:lang w:val="en-US"/>
              </w:rPr>
              <w:t>Course Credits:</w:t>
            </w:r>
            <w:r w:rsidRPr="00C0676C">
              <w:rPr>
                <w:rFonts w:ascii="Times New Roman" w:hAnsi="Times New Roman" w:cs="Times New Roman"/>
                <w:sz w:val="22"/>
                <w:szCs w:val="22"/>
                <w:lang w:val="en-US"/>
              </w:rPr>
              <w:t xml:space="preserve"> 04</w:t>
            </w:r>
          </w:p>
          <w:p w:rsidR="00260658" w:rsidRPr="00C0676C" w:rsidRDefault="00260658" w:rsidP="00C0676C">
            <w:pPr>
              <w:pStyle w:val="TableContents"/>
              <w:jc w:val="both"/>
              <w:rPr>
                <w:rFonts w:ascii="Times New Roman" w:hAnsi="Times New Roman" w:cs="Times New Roman"/>
                <w:lang w:val="en-US"/>
              </w:rPr>
            </w:pPr>
            <w:r w:rsidRPr="00C0676C">
              <w:rPr>
                <w:rFonts w:ascii="Times New Roman" w:hAnsi="Times New Roman" w:cs="Times New Roman"/>
                <w:b/>
                <w:sz w:val="22"/>
                <w:szCs w:val="22"/>
                <w:lang w:val="en-US"/>
              </w:rPr>
              <w:t>Contact Hours:</w:t>
            </w:r>
            <w:r w:rsidR="00615660">
              <w:rPr>
                <w:rFonts w:ascii="Times New Roman" w:hAnsi="Times New Roman" w:cs="Times New Roman"/>
                <w:sz w:val="22"/>
                <w:szCs w:val="22"/>
                <w:lang w:val="en-US"/>
              </w:rPr>
              <w:t xml:space="preserve"> 4 hours/week</w:t>
            </w:r>
          </w:p>
          <w:p w:rsidR="00260658" w:rsidRPr="00C0676C" w:rsidRDefault="00260658" w:rsidP="00C0676C">
            <w:pPr>
              <w:pStyle w:val="TableContents"/>
              <w:jc w:val="both"/>
              <w:rPr>
                <w:rFonts w:ascii="Times New Roman" w:hAnsi="Times New Roman" w:cs="Times New Roman"/>
                <w:lang w:val="en-US"/>
              </w:rPr>
            </w:pPr>
            <w:r w:rsidRPr="00C0676C">
              <w:rPr>
                <w:rFonts w:ascii="Times New Roman" w:hAnsi="Times New Roman" w:cs="Times New Roman"/>
                <w:b/>
                <w:sz w:val="22"/>
                <w:szCs w:val="22"/>
                <w:lang w:val="en-US"/>
              </w:rPr>
              <w:t>Examination Duration:</w:t>
            </w:r>
            <w:r w:rsidRPr="00C0676C">
              <w:rPr>
                <w:rFonts w:ascii="Times New Roman" w:hAnsi="Times New Roman" w:cs="Times New Roman"/>
                <w:sz w:val="22"/>
                <w:szCs w:val="22"/>
                <w:lang w:val="en-US"/>
              </w:rPr>
              <w:t xml:space="preserve"> 3 Hours</w:t>
            </w:r>
          </w:p>
          <w:p w:rsidR="00260658" w:rsidRPr="00C0676C" w:rsidRDefault="00260658" w:rsidP="00C0676C">
            <w:pPr>
              <w:pStyle w:val="TableContents"/>
              <w:jc w:val="both"/>
              <w:rPr>
                <w:rFonts w:ascii="Times New Roman" w:hAnsi="Times New Roman" w:cs="Times New Roman"/>
                <w:lang w:val="en-US"/>
              </w:rPr>
            </w:pPr>
            <w:r w:rsidRPr="00C0676C">
              <w:rPr>
                <w:rFonts w:ascii="Times New Roman" w:hAnsi="Times New Roman" w:cs="Times New Roman"/>
                <w:b/>
                <w:sz w:val="22"/>
                <w:szCs w:val="22"/>
                <w:lang w:val="en-US"/>
              </w:rPr>
              <w:t>Mode:</w:t>
            </w:r>
            <w:r w:rsidRPr="00C0676C">
              <w:rPr>
                <w:rFonts w:ascii="Times New Roman" w:hAnsi="Times New Roman" w:cs="Times New Roman"/>
                <w:sz w:val="22"/>
                <w:szCs w:val="22"/>
                <w:lang w:val="en-US"/>
              </w:rPr>
              <w:t xml:space="preserve"> Lecture</w:t>
            </w:r>
          </w:p>
          <w:p w:rsidR="00260658" w:rsidRPr="00C0676C" w:rsidRDefault="00260658" w:rsidP="00C0676C">
            <w:pPr>
              <w:pStyle w:val="TableContents"/>
              <w:jc w:val="both"/>
              <w:rPr>
                <w:rFonts w:ascii="Times New Roman" w:hAnsi="Times New Roman" w:cs="Times New Roman"/>
                <w:lang w:val="en-US"/>
              </w:rPr>
            </w:pPr>
            <w:r w:rsidRPr="00C0676C">
              <w:rPr>
                <w:rFonts w:ascii="Times New Roman" w:hAnsi="Times New Roman" w:cs="Times New Roman"/>
                <w:b/>
                <w:sz w:val="22"/>
                <w:szCs w:val="22"/>
                <w:lang w:val="en-US"/>
              </w:rPr>
              <w:t>External Maximum Marks:</w:t>
            </w:r>
            <w:r w:rsidRPr="00C0676C">
              <w:rPr>
                <w:rFonts w:ascii="Times New Roman" w:hAnsi="Times New Roman" w:cs="Times New Roman"/>
                <w:sz w:val="22"/>
                <w:szCs w:val="22"/>
                <w:lang w:val="en-US"/>
              </w:rPr>
              <w:t xml:space="preserve"> 75</w:t>
            </w:r>
          </w:p>
          <w:p w:rsidR="00260658" w:rsidRPr="00C0676C" w:rsidRDefault="00260658" w:rsidP="00C0676C">
            <w:pPr>
              <w:pStyle w:val="TableContents"/>
              <w:jc w:val="both"/>
              <w:rPr>
                <w:rFonts w:ascii="Times New Roman" w:hAnsi="Times New Roman" w:cs="Times New Roman"/>
                <w:lang w:val="en-US"/>
              </w:rPr>
            </w:pPr>
            <w:r w:rsidRPr="00C0676C">
              <w:rPr>
                <w:rFonts w:ascii="Times New Roman" w:hAnsi="Times New Roman" w:cs="Times New Roman"/>
                <w:b/>
                <w:sz w:val="22"/>
                <w:szCs w:val="22"/>
                <w:lang w:val="en-US"/>
              </w:rPr>
              <w:t>External Pass Marks:</w:t>
            </w:r>
            <w:r w:rsidRPr="00C0676C">
              <w:rPr>
                <w:rFonts w:ascii="Times New Roman" w:hAnsi="Times New Roman" w:cs="Times New Roman"/>
                <w:sz w:val="22"/>
                <w:szCs w:val="22"/>
                <w:lang w:val="en-US"/>
              </w:rPr>
              <w:t xml:space="preserve"> 30</w:t>
            </w:r>
            <w:r w:rsidR="00726F1C" w:rsidRPr="00A05CDC">
              <w:rPr>
                <w:rFonts w:ascii="Times New Roman" w:hAnsi="Times New Roman" w:cs="Times New Roman"/>
                <w:sz w:val="22"/>
                <w:szCs w:val="22"/>
                <w:lang w:val="en-US"/>
              </w:rPr>
              <w:t>(i.e. 40%)</w:t>
            </w:r>
          </w:p>
          <w:p w:rsidR="00260658" w:rsidRPr="00C0676C" w:rsidRDefault="00260658" w:rsidP="00C0676C">
            <w:pPr>
              <w:pStyle w:val="TableContents"/>
              <w:jc w:val="both"/>
              <w:rPr>
                <w:rFonts w:ascii="Times New Roman" w:hAnsi="Times New Roman" w:cs="Times New Roman"/>
                <w:lang w:val="en-US"/>
              </w:rPr>
            </w:pPr>
            <w:r w:rsidRPr="00C0676C">
              <w:rPr>
                <w:rFonts w:ascii="Times New Roman" w:hAnsi="Times New Roman" w:cs="Times New Roman"/>
                <w:b/>
                <w:sz w:val="22"/>
                <w:szCs w:val="22"/>
                <w:lang w:val="en-US"/>
              </w:rPr>
              <w:t>Internal Maximum Marks:</w:t>
            </w:r>
            <w:r w:rsidRPr="00C0676C">
              <w:rPr>
                <w:rFonts w:ascii="Times New Roman" w:hAnsi="Times New Roman" w:cs="Times New Roman"/>
                <w:sz w:val="22"/>
                <w:szCs w:val="22"/>
                <w:lang w:val="en-US"/>
              </w:rPr>
              <w:t xml:space="preserve"> 25</w:t>
            </w:r>
          </w:p>
          <w:p w:rsidR="00260658" w:rsidRPr="00C0676C" w:rsidRDefault="00260658" w:rsidP="00C0676C">
            <w:pPr>
              <w:pStyle w:val="TableContents"/>
              <w:jc w:val="both"/>
              <w:rPr>
                <w:rFonts w:ascii="Times New Roman" w:hAnsi="Times New Roman" w:cs="Times New Roman"/>
                <w:lang w:val="en-US"/>
              </w:rPr>
            </w:pPr>
            <w:r w:rsidRPr="00C0676C">
              <w:rPr>
                <w:rFonts w:ascii="Times New Roman" w:hAnsi="Times New Roman" w:cs="Times New Roman"/>
                <w:b/>
                <w:sz w:val="22"/>
                <w:szCs w:val="22"/>
                <w:lang w:val="en-US"/>
              </w:rPr>
              <w:t>Total Maximum Marks:</w:t>
            </w:r>
            <w:r w:rsidRPr="00C0676C">
              <w:rPr>
                <w:rFonts w:ascii="Times New Roman" w:hAnsi="Times New Roman" w:cs="Times New Roman"/>
                <w:sz w:val="22"/>
                <w:szCs w:val="22"/>
                <w:lang w:val="en-US"/>
              </w:rPr>
              <w:t xml:space="preserve"> 100</w:t>
            </w:r>
          </w:p>
          <w:p w:rsidR="00260658" w:rsidRPr="00C0676C" w:rsidRDefault="00260658" w:rsidP="00C0676C">
            <w:pPr>
              <w:pStyle w:val="TableContents"/>
              <w:jc w:val="both"/>
              <w:rPr>
                <w:rFonts w:ascii="Times New Roman" w:eastAsia="Liberation Serif" w:hAnsi="Times New Roman" w:cs="Times New Roman"/>
                <w:lang w:val="en-US"/>
              </w:rPr>
            </w:pPr>
            <w:r w:rsidRPr="00C0676C">
              <w:rPr>
                <w:rFonts w:ascii="Times New Roman" w:hAnsi="Times New Roman" w:cs="Times New Roman"/>
                <w:b/>
                <w:sz w:val="22"/>
                <w:szCs w:val="22"/>
                <w:lang w:val="en-US"/>
              </w:rPr>
              <w:t>Total Pass Marks:</w:t>
            </w:r>
            <w:r w:rsidRPr="00C0676C">
              <w:rPr>
                <w:rFonts w:ascii="Times New Roman" w:hAnsi="Times New Roman" w:cs="Times New Roman"/>
                <w:sz w:val="22"/>
                <w:szCs w:val="22"/>
                <w:lang w:val="en-US"/>
              </w:rPr>
              <w:t xml:space="preserve"> 40</w:t>
            </w:r>
            <w:r w:rsidR="00726F1C" w:rsidRPr="00A05CDC">
              <w:rPr>
                <w:rFonts w:ascii="Times New Roman" w:hAnsi="Times New Roman" w:cs="Times New Roman"/>
                <w:sz w:val="22"/>
                <w:szCs w:val="22"/>
                <w:lang w:val="en-US"/>
              </w:rPr>
              <w:t>(i.e. 40%)</w:t>
            </w:r>
          </w:p>
        </w:tc>
        <w:tc>
          <w:tcPr>
            <w:tcW w:w="3156" w:type="pct"/>
            <w:gridSpan w:val="12"/>
            <w:shd w:val="clear" w:color="auto" w:fill="auto"/>
          </w:tcPr>
          <w:p w:rsidR="00260658" w:rsidRPr="00C0676C" w:rsidRDefault="00260658" w:rsidP="00C0676C">
            <w:pPr>
              <w:pStyle w:val="TableContents"/>
              <w:jc w:val="both"/>
              <w:rPr>
                <w:rFonts w:ascii="Times New Roman" w:eastAsia="Liberation Serif" w:hAnsi="Times New Roman" w:cs="Times New Roman"/>
                <w:lang w:val="en-US"/>
              </w:rPr>
            </w:pPr>
            <w:r w:rsidRPr="00C0676C">
              <w:rPr>
                <w:rFonts w:ascii="Times New Roman" w:eastAsia="Liberation Serif" w:hAnsi="Times New Roman" w:cs="Times New Roman"/>
                <w:b/>
                <w:sz w:val="22"/>
                <w:szCs w:val="22"/>
                <w:lang w:val="en-US"/>
              </w:rPr>
              <w:t>Instructions to paper setter for End semester exam:</w:t>
            </w:r>
          </w:p>
          <w:p w:rsidR="00260658" w:rsidRPr="00C0676C" w:rsidRDefault="00260658" w:rsidP="00C0676C">
            <w:pPr>
              <w:pStyle w:val="TableContents"/>
              <w:jc w:val="both"/>
              <w:rPr>
                <w:rFonts w:ascii="Times New Roman" w:hAnsi="Times New Roman" w:cs="Times New Roman"/>
              </w:rPr>
            </w:pPr>
            <w:r w:rsidRPr="00C0676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260658" w:rsidRPr="00C0676C" w:rsidTr="003B5EDA">
        <w:trPr>
          <w:trHeight w:val="144"/>
        </w:trPr>
        <w:tc>
          <w:tcPr>
            <w:tcW w:w="5000" w:type="pct"/>
            <w:gridSpan w:val="18"/>
            <w:shd w:val="clear" w:color="auto" w:fill="auto"/>
          </w:tcPr>
          <w:p w:rsidR="00260658" w:rsidRPr="00C0676C" w:rsidRDefault="00260658" w:rsidP="00C0676C">
            <w:pPr>
              <w:spacing w:after="0" w:line="240" w:lineRule="auto"/>
              <w:jc w:val="both"/>
              <w:rPr>
                <w:rFonts w:cs="Times New Roman"/>
              </w:rPr>
            </w:pPr>
            <w:r w:rsidRPr="00C0676C">
              <w:rPr>
                <w:rFonts w:cs="Times New Roman"/>
                <w:b/>
                <w:sz w:val="22"/>
                <w:szCs w:val="22"/>
                <w:lang w:val="en-US"/>
              </w:rPr>
              <w:t>Course Objectives:</w:t>
            </w:r>
            <w:r w:rsidR="003B5EDA">
              <w:rPr>
                <w:rFonts w:cs="Times New Roman"/>
                <w:b/>
                <w:sz w:val="22"/>
                <w:szCs w:val="22"/>
                <w:lang w:val="en-US"/>
              </w:rPr>
              <w:t xml:space="preserve"> </w:t>
            </w:r>
            <w:r w:rsidRPr="00C0676C">
              <w:rPr>
                <w:rFonts w:cs="Times New Roman"/>
                <w:sz w:val="22"/>
                <w:szCs w:val="22"/>
              </w:rPr>
              <w:t>The objective of this course is to provide the in-depth coverage of various algorithm design techniques. It focuses on various problems and their solutions using different algorithm design techniques.</w:t>
            </w:r>
          </w:p>
        </w:tc>
      </w:tr>
      <w:tr w:rsidR="00260658" w:rsidRPr="00C0676C" w:rsidTr="003B5EDA">
        <w:trPr>
          <w:trHeight w:val="144"/>
        </w:trPr>
        <w:tc>
          <w:tcPr>
            <w:tcW w:w="1237" w:type="pct"/>
            <w:gridSpan w:val="2"/>
            <w:shd w:val="clear" w:color="auto" w:fill="auto"/>
          </w:tcPr>
          <w:p w:rsidR="00260658" w:rsidRPr="00C0676C" w:rsidRDefault="00615660" w:rsidP="00615660">
            <w:pPr>
              <w:pStyle w:val="TableContents"/>
              <w:jc w:val="center"/>
              <w:rPr>
                <w:rFonts w:ascii="Times New Roman" w:eastAsia="Liberation Serif" w:hAnsi="Times New Roman" w:cs="Times New Roman"/>
                <w:lang w:val="en-US"/>
              </w:rPr>
            </w:pPr>
            <w:r>
              <w:rPr>
                <w:rFonts w:ascii="Times New Roman" w:eastAsia="Liberation Serif" w:hAnsi="Times New Roman" w:cs="Times New Roman"/>
                <w:b/>
                <w:sz w:val="22"/>
                <w:szCs w:val="22"/>
                <w:lang w:val="en-US"/>
              </w:rPr>
              <w:t>Course Outcomes (COs</w:t>
            </w:r>
            <w:r w:rsidR="00260658" w:rsidRPr="00C0676C">
              <w:rPr>
                <w:rFonts w:ascii="Times New Roman" w:eastAsia="Liberation Serif" w:hAnsi="Times New Roman" w:cs="Times New Roman"/>
                <w:b/>
                <w:sz w:val="22"/>
                <w:szCs w:val="22"/>
                <w:lang w:val="en-US"/>
              </w:rPr>
              <w:t>)</w:t>
            </w:r>
          </w:p>
        </w:tc>
        <w:tc>
          <w:tcPr>
            <w:tcW w:w="3763" w:type="pct"/>
            <w:gridSpan w:val="16"/>
            <w:shd w:val="clear" w:color="auto" w:fill="auto"/>
          </w:tcPr>
          <w:p w:rsidR="00260658" w:rsidRPr="00C0676C" w:rsidRDefault="005F7069" w:rsidP="00C0676C">
            <w:pPr>
              <w:spacing w:after="0" w:line="240" w:lineRule="auto"/>
              <w:jc w:val="both"/>
              <w:rPr>
                <w:rFonts w:cs="Times New Roman"/>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260658" w:rsidRPr="00C0676C" w:rsidTr="003B5EDA">
        <w:trPr>
          <w:trHeight w:val="144"/>
        </w:trPr>
        <w:tc>
          <w:tcPr>
            <w:tcW w:w="1237" w:type="pct"/>
            <w:gridSpan w:val="2"/>
            <w:shd w:val="clear" w:color="auto" w:fill="auto"/>
          </w:tcPr>
          <w:p w:rsidR="00260658" w:rsidRPr="00C0676C" w:rsidRDefault="00260658" w:rsidP="003B5EDA">
            <w:pPr>
              <w:pStyle w:val="TableContents"/>
              <w:jc w:val="center"/>
              <w:rPr>
                <w:rFonts w:ascii="Times New Roman" w:eastAsia="Liberation Serif" w:hAnsi="Times New Roman" w:cs="Times New Roman"/>
                <w:b/>
                <w:lang w:val="en-US"/>
              </w:rPr>
            </w:pPr>
            <w:r w:rsidRPr="00C0676C">
              <w:rPr>
                <w:rFonts w:ascii="Times New Roman" w:eastAsia="Liberation Serif" w:hAnsi="Times New Roman" w:cs="Times New Roman"/>
                <w:b/>
                <w:sz w:val="22"/>
                <w:szCs w:val="22"/>
                <w:lang w:val="en-US"/>
              </w:rPr>
              <w:t>MCA-20-25(ii).1</w:t>
            </w:r>
          </w:p>
        </w:tc>
        <w:tc>
          <w:tcPr>
            <w:tcW w:w="3763" w:type="pct"/>
            <w:gridSpan w:val="16"/>
            <w:shd w:val="clear" w:color="auto" w:fill="auto"/>
          </w:tcPr>
          <w:p w:rsidR="00260658" w:rsidRPr="00C0676C" w:rsidRDefault="00615660" w:rsidP="00C0676C">
            <w:pPr>
              <w:tabs>
                <w:tab w:val="left" w:pos="360"/>
                <w:tab w:val="left" w:pos="420"/>
              </w:tabs>
              <w:spacing w:after="0" w:line="240" w:lineRule="auto"/>
              <w:jc w:val="both"/>
              <w:rPr>
                <w:rFonts w:eastAsia="Liberation Serif" w:cs="Times New Roman"/>
                <w:b/>
                <w:lang w:val="en-US"/>
              </w:rPr>
            </w:pPr>
            <w:r>
              <w:rPr>
                <w:rFonts w:cs="Times New Roman"/>
                <w:sz w:val="22"/>
                <w:szCs w:val="22"/>
              </w:rPr>
              <w:t>u</w:t>
            </w:r>
            <w:r w:rsidR="00260658" w:rsidRPr="00C0676C">
              <w:rPr>
                <w:rFonts w:cs="Times New Roman"/>
                <w:sz w:val="22"/>
                <w:szCs w:val="22"/>
              </w:rPr>
              <w:t xml:space="preserve">nderstand the complexity of problems and </w:t>
            </w:r>
            <w:r>
              <w:rPr>
                <w:rFonts w:cs="Times New Roman"/>
                <w:sz w:val="22"/>
                <w:szCs w:val="22"/>
              </w:rPr>
              <w:t>apply the solutions accordingly;</w:t>
            </w:r>
          </w:p>
        </w:tc>
      </w:tr>
      <w:tr w:rsidR="00260658" w:rsidRPr="00C0676C" w:rsidTr="003B5EDA">
        <w:trPr>
          <w:trHeight w:val="144"/>
        </w:trPr>
        <w:tc>
          <w:tcPr>
            <w:tcW w:w="1237" w:type="pct"/>
            <w:gridSpan w:val="2"/>
            <w:shd w:val="clear" w:color="auto" w:fill="auto"/>
          </w:tcPr>
          <w:p w:rsidR="00260658" w:rsidRPr="00C0676C" w:rsidRDefault="00260658" w:rsidP="003B5EDA">
            <w:pPr>
              <w:pStyle w:val="TableContents"/>
              <w:jc w:val="center"/>
              <w:rPr>
                <w:rFonts w:ascii="Times New Roman" w:eastAsia="Liberation Serif" w:hAnsi="Times New Roman" w:cs="Times New Roman"/>
                <w:b/>
                <w:lang w:val="en-US"/>
              </w:rPr>
            </w:pPr>
            <w:r w:rsidRPr="00C0676C">
              <w:rPr>
                <w:rFonts w:ascii="Times New Roman" w:eastAsia="Liberation Serif" w:hAnsi="Times New Roman" w:cs="Times New Roman"/>
                <w:b/>
                <w:sz w:val="22"/>
                <w:szCs w:val="22"/>
                <w:lang w:val="en-US"/>
              </w:rPr>
              <w:t>MCA-20-25(ii).2</w:t>
            </w:r>
          </w:p>
        </w:tc>
        <w:tc>
          <w:tcPr>
            <w:tcW w:w="3763" w:type="pct"/>
            <w:gridSpan w:val="16"/>
            <w:shd w:val="clear" w:color="auto" w:fill="auto"/>
          </w:tcPr>
          <w:p w:rsidR="00260658" w:rsidRPr="00C0676C" w:rsidRDefault="00615660" w:rsidP="00C0676C">
            <w:pPr>
              <w:pStyle w:val="TableContents"/>
              <w:jc w:val="both"/>
              <w:rPr>
                <w:rFonts w:ascii="Times New Roman" w:eastAsia="Liberation Serif" w:hAnsi="Times New Roman" w:cs="Times New Roman"/>
                <w:b/>
                <w:lang w:val="en-US"/>
              </w:rPr>
            </w:pPr>
            <w:r>
              <w:rPr>
                <w:rFonts w:ascii="Times New Roman" w:hAnsi="Times New Roman" w:cs="Times New Roman"/>
                <w:sz w:val="22"/>
                <w:szCs w:val="22"/>
              </w:rPr>
              <w:t>c</w:t>
            </w:r>
            <w:r w:rsidR="00260658" w:rsidRPr="00C0676C">
              <w:rPr>
                <w:rFonts w:ascii="Times New Roman" w:hAnsi="Times New Roman" w:cs="Times New Roman"/>
                <w:sz w:val="22"/>
                <w:szCs w:val="22"/>
              </w:rPr>
              <w:t>ategorize problems based on their character</w:t>
            </w:r>
            <w:r>
              <w:rPr>
                <w:rFonts w:ascii="Times New Roman" w:hAnsi="Times New Roman" w:cs="Times New Roman"/>
                <w:sz w:val="22"/>
                <w:szCs w:val="22"/>
              </w:rPr>
              <w:t>istics and practical importance;</w:t>
            </w:r>
          </w:p>
        </w:tc>
      </w:tr>
      <w:tr w:rsidR="00260658" w:rsidRPr="00C0676C" w:rsidTr="003B5EDA">
        <w:trPr>
          <w:trHeight w:val="144"/>
        </w:trPr>
        <w:tc>
          <w:tcPr>
            <w:tcW w:w="1237" w:type="pct"/>
            <w:gridSpan w:val="2"/>
            <w:shd w:val="clear" w:color="auto" w:fill="auto"/>
          </w:tcPr>
          <w:p w:rsidR="00260658" w:rsidRPr="00C0676C" w:rsidRDefault="00260658" w:rsidP="003B5EDA">
            <w:pPr>
              <w:pStyle w:val="TableContents"/>
              <w:jc w:val="center"/>
              <w:rPr>
                <w:rFonts w:ascii="Times New Roman" w:eastAsia="Liberation Serif" w:hAnsi="Times New Roman" w:cs="Times New Roman"/>
                <w:b/>
                <w:lang w:val="en-US"/>
              </w:rPr>
            </w:pPr>
            <w:r w:rsidRPr="00C0676C">
              <w:rPr>
                <w:rFonts w:ascii="Times New Roman" w:eastAsia="Liberation Serif" w:hAnsi="Times New Roman" w:cs="Times New Roman"/>
                <w:b/>
                <w:sz w:val="22"/>
                <w:szCs w:val="22"/>
                <w:lang w:val="en-US"/>
              </w:rPr>
              <w:t>MCA-20-25(ii).3</w:t>
            </w:r>
          </w:p>
        </w:tc>
        <w:tc>
          <w:tcPr>
            <w:tcW w:w="3763" w:type="pct"/>
            <w:gridSpan w:val="16"/>
            <w:shd w:val="clear" w:color="auto" w:fill="auto"/>
          </w:tcPr>
          <w:p w:rsidR="00260658" w:rsidRPr="00C0676C" w:rsidRDefault="00615660" w:rsidP="00C0676C">
            <w:pPr>
              <w:tabs>
                <w:tab w:val="left" w:pos="360"/>
                <w:tab w:val="left" w:pos="420"/>
              </w:tabs>
              <w:spacing w:after="0" w:line="240" w:lineRule="auto"/>
              <w:jc w:val="both"/>
              <w:rPr>
                <w:rFonts w:eastAsia="Liberation Serif" w:cs="Times New Roman"/>
                <w:b/>
                <w:lang w:val="en-US"/>
              </w:rPr>
            </w:pPr>
            <w:r>
              <w:rPr>
                <w:rFonts w:cs="Times New Roman"/>
                <w:sz w:val="22"/>
                <w:szCs w:val="22"/>
              </w:rPr>
              <w:t>d</w:t>
            </w:r>
            <w:r w:rsidR="00260658" w:rsidRPr="00C0676C">
              <w:rPr>
                <w:rFonts w:cs="Times New Roman"/>
                <w:sz w:val="22"/>
                <w:szCs w:val="22"/>
              </w:rPr>
              <w:t>esign solutions to problems using</w:t>
            </w:r>
            <w:r>
              <w:rPr>
                <w:rFonts w:cs="Times New Roman"/>
                <w:sz w:val="22"/>
                <w:szCs w:val="22"/>
              </w:rPr>
              <w:t xml:space="preserve"> various algorithmic techniques;</w:t>
            </w:r>
          </w:p>
        </w:tc>
      </w:tr>
      <w:tr w:rsidR="00260658" w:rsidRPr="00C0676C" w:rsidTr="003B5EDA">
        <w:trPr>
          <w:trHeight w:val="144"/>
        </w:trPr>
        <w:tc>
          <w:tcPr>
            <w:tcW w:w="1237" w:type="pct"/>
            <w:gridSpan w:val="2"/>
            <w:shd w:val="clear" w:color="auto" w:fill="auto"/>
          </w:tcPr>
          <w:p w:rsidR="00260658" w:rsidRPr="00C0676C" w:rsidRDefault="00260658" w:rsidP="003B5EDA">
            <w:pPr>
              <w:pStyle w:val="TableContents"/>
              <w:jc w:val="center"/>
              <w:rPr>
                <w:rFonts w:ascii="Times New Roman" w:eastAsia="Liberation Serif" w:hAnsi="Times New Roman" w:cs="Times New Roman"/>
                <w:b/>
                <w:lang w:val="en-US"/>
              </w:rPr>
            </w:pPr>
            <w:r w:rsidRPr="00C0676C">
              <w:rPr>
                <w:rFonts w:ascii="Times New Roman" w:eastAsia="Liberation Serif" w:hAnsi="Times New Roman" w:cs="Times New Roman"/>
                <w:b/>
                <w:sz w:val="22"/>
                <w:szCs w:val="22"/>
                <w:lang w:val="en-US"/>
              </w:rPr>
              <w:t>MCA-20-25(ii).4</w:t>
            </w:r>
          </w:p>
        </w:tc>
        <w:tc>
          <w:tcPr>
            <w:tcW w:w="3763" w:type="pct"/>
            <w:gridSpan w:val="16"/>
            <w:shd w:val="clear" w:color="auto" w:fill="auto"/>
          </w:tcPr>
          <w:p w:rsidR="00260658" w:rsidRPr="00C0676C" w:rsidRDefault="00615660" w:rsidP="00C0676C">
            <w:pPr>
              <w:pStyle w:val="TableContents"/>
              <w:jc w:val="both"/>
              <w:rPr>
                <w:rFonts w:ascii="Times New Roman" w:eastAsia="Liberation Serif" w:hAnsi="Times New Roman" w:cs="Times New Roman"/>
                <w:b/>
                <w:lang w:val="en-US"/>
              </w:rPr>
            </w:pPr>
            <w:proofErr w:type="gramStart"/>
            <w:r>
              <w:rPr>
                <w:rFonts w:ascii="Times New Roman" w:hAnsi="Times New Roman" w:cs="Times New Roman"/>
                <w:sz w:val="22"/>
                <w:szCs w:val="22"/>
              </w:rPr>
              <w:t>c</w:t>
            </w:r>
            <w:r w:rsidR="00260658" w:rsidRPr="00C0676C">
              <w:rPr>
                <w:rFonts w:ascii="Times New Roman" w:hAnsi="Times New Roman" w:cs="Times New Roman"/>
                <w:sz w:val="22"/>
                <w:szCs w:val="22"/>
              </w:rPr>
              <w:t>lassifying</w:t>
            </w:r>
            <w:proofErr w:type="gramEnd"/>
            <w:r w:rsidR="00260658" w:rsidRPr="00C0676C">
              <w:rPr>
                <w:rFonts w:ascii="Times New Roman" w:hAnsi="Times New Roman" w:cs="Times New Roman"/>
                <w:sz w:val="22"/>
                <w:szCs w:val="22"/>
              </w:rPr>
              <w:t xml:space="preserve"> and solving problems as P, NP or NP Complete.</w:t>
            </w:r>
          </w:p>
        </w:tc>
      </w:tr>
      <w:tr w:rsidR="00260658" w:rsidRPr="00C0676C" w:rsidTr="003B5EDA">
        <w:trPr>
          <w:trHeight w:val="144"/>
        </w:trPr>
        <w:tc>
          <w:tcPr>
            <w:tcW w:w="5000" w:type="pct"/>
            <w:gridSpan w:val="18"/>
            <w:shd w:val="clear" w:color="auto" w:fill="auto"/>
          </w:tcPr>
          <w:p w:rsidR="00260658" w:rsidRPr="00CB3C1C" w:rsidRDefault="00260658" w:rsidP="00CB3C1C">
            <w:pPr>
              <w:spacing w:after="0" w:line="240" w:lineRule="auto"/>
              <w:jc w:val="center"/>
              <w:rPr>
                <w:rFonts w:cs="Times New Roman"/>
              </w:rPr>
            </w:pPr>
            <w:r w:rsidRPr="00CB3C1C">
              <w:rPr>
                <w:rFonts w:cs="Times New Roman"/>
                <w:b/>
                <w:sz w:val="22"/>
                <w:szCs w:val="22"/>
              </w:rPr>
              <w:t xml:space="preserve">CO-PO </w:t>
            </w:r>
            <w:r w:rsidR="008542D5">
              <w:rPr>
                <w:rFonts w:cs="Times New Roman"/>
                <w:b/>
                <w:sz w:val="22"/>
                <w:szCs w:val="22"/>
              </w:rPr>
              <w:t xml:space="preserve">Mapping </w:t>
            </w:r>
            <w:r w:rsidR="00CB3C1C" w:rsidRPr="00CB3C1C">
              <w:rPr>
                <w:rFonts w:cs="Times New Roman"/>
                <w:b/>
                <w:sz w:val="22"/>
                <w:szCs w:val="22"/>
              </w:rPr>
              <w:t>M</w:t>
            </w:r>
            <w:r w:rsidRPr="00CB3C1C">
              <w:rPr>
                <w:rFonts w:cs="Times New Roman"/>
                <w:b/>
                <w:sz w:val="22"/>
                <w:szCs w:val="22"/>
              </w:rPr>
              <w:t xml:space="preserve">atrix for the </w:t>
            </w:r>
            <w:r w:rsidR="00CB3C1C" w:rsidRPr="00CB3C1C">
              <w:rPr>
                <w:rFonts w:cs="Times New Roman"/>
                <w:b/>
                <w:sz w:val="22"/>
                <w:szCs w:val="22"/>
              </w:rPr>
              <w:t>C</w:t>
            </w:r>
            <w:r w:rsidRPr="00CB3C1C">
              <w:rPr>
                <w:rFonts w:cs="Times New Roman"/>
                <w:b/>
                <w:sz w:val="22"/>
                <w:szCs w:val="22"/>
              </w:rPr>
              <w:t xml:space="preserve">ourse </w:t>
            </w:r>
            <w:r w:rsidR="00CB3C1C" w:rsidRPr="00CB3C1C">
              <w:rPr>
                <w:rFonts w:cs="Times New Roman"/>
                <w:b/>
                <w:sz w:val="22"/>
                <w:szCs w:val="22"/>
              </w:rPr>
              <w:t xml:space="preserve">Code : </w:t>
            </w:r>
            <w:r w:rsidRPr="00CB3C1C">
              <w:rPr>
                <w:rFonts w:cs="Times New Roman"/>
                <w:b/>
                <w:sz w:val="22"/>
                <w:szCs w:val="22"/>
              </w:rPr>
              <w:t>MCA-20-25 (ii)</w:t>
            </w:r>
          </w:p>
        </w:tc>
      </w:tr>
      <w:tr w:rsidR="00260658" w:rsidRPr="00C0676C" w:rsidTr="003B5EDA">
        <w:trPr>
          <w:trHeight w:val="144"/>
        </w:trPr>
        <w:tc>
          <w:tcPr>
            <w:tcW w:w="897" w:type="pct"/>
            <w:shd w:val="clear" w:color="auto" w:fill="auto"/>
          </w:tcPr>
          <w:p w:rsidR="00260658" w:rsidRPr="00C0676C" w:rsidRDefault="00615660" w:rsidP="00C0676C">
            <w:pPr>
              <w:pStyle w:val="TableContents"/>
              <w:jc w:val="center"/>
              <w:rPr>
                <w:rFonts w:ascii="Times New Roman" w:hAnsi="Times New Roman" w:cs="Times New Roman"/>
                <w:b/>
                <w:lang w:val="en-US"/>
              </w:rPr>
            </w:pPr>
            <w:r>
              <w:rPr>
                <w:rFonts w:ascii="Times New Roman" w:hAnsi="Times New Roman" w:cs="Times New Roman"/>
                <w:b/>
                <w:sz w:val="22"/>
                <w:szCs w:val="22"/>
                <w:lang w:val="en-US"/>
              </w:rPr>
              <w:t>COs</w:t>
            </w:r>
          </w:p>
        </w:tc>
        <w:tc>
          <w:tcPr>
            <w:tcW w:w="375" w:type="pct"/>
            <w:gridSpan w:val="2"/>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t>PO1</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t>PO2</w:t>
            </w:r>
          </w:p>
        </w:tc>
        <w:tc>
          <w:tcPr>
            <w:tcW w:w="373" w:type="pct"/>
            <w:gridSpan w:val="3"/>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t>PO3</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t>PO4</w:t>
            </w:r>
          </w:p>
        </w:tc>
        <w:tc>
          <w:tcPr>
            <w:tcW w:w="373" w:type="pct"/>
            <w:gridSpan w:val="2"/>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t>PO5</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t>PO6</w:t>
            </w:r>
          </w:p>
        </w:tc>
        <w:tc>
          <w:tcPr>
            <w:tcW w:w="373" w:type="pct"/>
            <w:gridSpan w:val="2"/>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t>PO7</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t>PO8</w:t>
            </w:r>
          </w:p>
        </w:tc>
        <w:tc>
          <w:tcPr>
            <w:tcW w:w="373" w:type="pct"/>
            <w:gridSpan w:val="2"/>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t>PO9</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t>PO10</w:t>
            </w:r>
          </w:p>
        </w:tc>
        <w:tc>
          <w:tcPr>
            <w:tcW w:w="372" w:type="pct"/>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t>PO11</w:t>
            </w:r>
          </w:p>
        </w:tc>
      </w:tr>
      <w:tr w:rsidR="00260658" w:rsidRPr="00C0676C" w:rsidTr="003B5EDA">
        <w:trPr>
          <w:trHeight w:val="144"/>
        </w:trPr>
        <w:tc>
          <w:tcPr>
            <w:tcW w:w="897" w:type="pct"/>
            <w:shd w:val="clear" w:color="auto" w:fill="auto"/>
          </w:tcPr>
          <w:p w:rsidR="00260658" w:rsidRPr="00C0676C" w:rsidRDefault="00260658" w:rsidP="00C0676C">
            <w:pPr>
              <w:pStyle w:val="TableContents"/>
              <w:jc w:val="center"/>
              <w:rPr>
                <w:rFonts w:ascii="Times New Roman" w:eastAsia="Liberation Serif" w:hAnsi="Times New Roman" w:cs="Times New Roman"/>
                <w:b/>
                <w:lang w:val="en-US"/>
              </w:rPr>
            </w:pPr>
            <w:r w:rsidRPr="00C0676C">
              <w:rPr>
                <w:rFonts w:ascii="Times New Roman" w:eastAsia="Liberation Serif" w:hAnsi="Times New Roman" w:cs="Times New Roman"/>
                <w:b/>
                <w:sz w:val="22"/>
                <w:szCs w:val="22"/>
                <w:lang w:val="en-US"/>
              </w:rPr>
              <w:t>MCA-20-25(ii).1</w:t>
            </w:r>
          </w:p>
        </w:tc>
        <w:tc>
          <w:tcPr>
            <w:tcW w:w="375" w:type="pct"/>
            <w:gridSpan w:val="2"/>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2</w:t>
            </w:r>
          </w:p>
        </w:tc>
        <w:tc>
          <w:tcPr>
            <w:tcW w:w="373" w:type="pct"/>
            <w:gridSpan w:val="3"/>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1</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c>
          <w:tcPr>
            <w:tcW w:w="373" w:type="pct"/>
            <w:gridSpan w:val="2"/>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2</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c>
          <w:tcPr>
            <w:tcW w:w="373" w:type="pct"/>
            <w:gridSpan w:val="2"/>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2</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1</w:t>
            </w:r>
          </w:p>
        </w:tc>
        <w:tc>
          <w:tcPr>
            <w:tcW w:w="373" w:type="pct"/>
            <w:gridSpan w:val="2"/>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2</w:t>
            </w:r>
          </w:p>
        </w:tc>
        <w:tc>
          <w:tcPr>
            <w:tcW w:w="372"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2</w:t>
            </w:r>
          </w:p>
        </w:tc>
      </w:tr>
      <w:tr w:rsidR="00260658" w:rsidRPr="00C0676C" w:rsidTr="003B5EDA">
        <w:trPr>
          <w:trHeight w:val="144"/>
        </w:trPr>
        <w:tc>
          <w:tcPr>
            <w:tcW w:w="897" w:type="pct"/>
            <w:shd w:val="clear" w:color="auto" w:fill="auto"/>
          </w:tcPr>
          <w:p w:rsidR="00260658" w:rsidRPr="00C0676C" w:rsidRDefault="00260658" w:rsidP="00C0676C">
            <w:pPr>
              <w:pStyle w:val="TableContents"/>
              <w:jc w:val="center"/>
              <w:rPr>
                <w:rFonts w:ascii="Times New Roman" w:eastAsia="Liberation Serif" w:hAnsi="Times New Roman" w:cs="Times New Roman"/>
                <w:b/>
                <w:lang w:val="en-US"/>
              </w:rPr>
            </w:pPr>
            <w:r w:rsidRPr="00C0676C">
              <w:rPr>
                <w:rFonts w:ascii="Times New Roman" w:eastAsia="Liberation Serif" w:hAnsi="Times New Roman" w:cs="Times New Roman"/>
                <w:b/>
                <w:sz w:val="22"/>
                <w:szCs w:val="22"/>
                <w:lang w:val="en-US"/>
              </w:rPr>
              <w:t>MCA-20-25(ii).2</w:t>
            </w:r>
          </w:p>
        </w:tc>
        <w:tc>
          <w:tcPr>
            <w:tcW w:w="375" w:type="pct"/>
            <w:gridSpan w:val="2"/>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c>
          <w:tcPr>
            <w:tcW w:w="373" w:type="pct"/>
            <w:gridSpan w:val="3"/>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1</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c>
          <w:tcPr>
            <w:tcW w:w="373" w:type="pct"/>
            <w:gridSpan w:val="2"/>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1</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c>
          <w:tcPr>
            <w:tcW w:w="373" w:type="pct"/>
            <w:gridSpan w:val="2"/>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2</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1</w:t>
            </w:r>
          </w:p>
        </w:tc>
        <w:tc>
          <w:tcPr>
            <w:tcW w:w="373" w:type="pct"/>
            <w:gridSpan w:val="2"/>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1</w:t>
            </w:r>
          </w:p>
        </w:tc>
        <w:tc>
          <w:tcPr>
            <w:tcW w:w="372"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r>
      <w:tr w:rsidR="00260658" w:rsidRPr="00C0676C" w:rsidTr="003B5EDA">
        <w:trPr>
          <w:trHeight w:val="144"/>
        </w:trPr>
        <w:tc>
          <w:tcPr>
            <w:tcW w:w="897" w:type="pct"/>
            <w:shd w:val="clear" w:color="auto" w:fill="auto"/>
          </w:tcPr>
          <w:p w:rsidR="00260658" w:rsidRPr="00C0676C" w:rsidRDefault="00260658" w:rsidP="00C0676C">
            <w:pPr>
              <w:pStyle w:val="TableContents"/>
              <w:jc w:val="center"/>
              <w:rPr>
                <w:rFonts w:ascii="Times New Roman" w:eastAsia="Liberation Serif" w:hAnsi="Times New Roman" w:cs="Times New Roman"/>
                <w:b/>
                <w:lang w:val="en-US"/>
              </w:rPr>
            </w:pPr>
            <w:r w:rsidRPr="00C0676C">
              <w:rPr>
                <w:rFonts w:ascii="Times New Roman" w:eastAsia="Liberation Serif" w:hAnsi="Times New Roman" w:cs="Times New Roman"/>
                <w:b/>
                <w:sz w:val="22"/>
                <w:szCs w:val="22"/>
                <w:lang w:val="en-US"/>
              </w:rPr>
              <w:t>MCA-20-25(ii).3</w:t>
            </w:r>
          </w:p>
        </w:tc>
        <w:tc>
          <w:tcPr>
            <w:tcW w:w="375" w:type="pct"/>
            <w:gridSpan w:val="2"/>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2</w:t>
            </w:r>
          </w:p>
        </w:tc>
        <w:tc>
          <w:tcPr>
            <w:tcW w:w="373" w:type="pct"/>
            <w:gridSpan w:val="3"/>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1</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c>
          <w:tcPr>
            <w:tcW w:w="373" w:type="pct"/>
            <w:gridSpan w:val="2"/>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1</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c>
          <w:tcPr>
            <w:tcW w:w="373" w:type="pct"/>
            <w:gridSpan w:val="2"/>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2</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1</w:t>
            </w:r>
          </w:p>
        </w:tc>
        <w:tc>
          <w:tcPr>
            <w:tcW w:w="373" w:type="pct"/>
            <w:gridSpan w:val="2"/>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1</w:t>
            </w:r>
          </w:p>
        </w:tc>
        <w:tc>
          <w:tcPr>
            <w:tcW w:w="372"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r>
      <w:tr w:rsidR="00260658" w:rsidRPr="00C0676C" w:rsidTr="003B5EDA">
        <w:trPr>
          <w:trHeight w:val="144"/>
        </w:trPr>
        <w:tc>
          <w:tcPr>
            <w:tcW w:w="897" w:type="pct"/>
            <w:shd w:val="clear" w:color="auto" w:fill="auto"/>
          </w:tcPr>
          <w:p w:rsidR="00260658" w:rsidRPr="00C0676C" w:rsidRDefault="00260658" w:rsidP="00C0676C">
            <w:pPr>
              <w:pStyle w:val="TableContents"/>
              <w:jc w:val="center"/>
              <w:rPr>
                <w:rFonts w:ascii="Times New Roman" w:eastAsia="Liberation Serif" w:hAnsi="Times New Roman" w:cs="Times New Roman"/>
                <w:b/>
                <w:lang w:val="en-US"/>
              </w:rPr>
            </w:pPr>
            <w:r w:rsidRPr="00C0676C">
              <w:rPr>
                <w:rFonts w:ascii="Times New Roman" w:eastAsia="Liberation Serif" w:hAnsi="Times New Roman" w:cs="Times New Roman"/>
                <w:b/>
                <w:sz w:val="22"/>
                <w:szCs w:val="22"/>
                <w:lang w:val="en-US"/>
              </w:rPr>
              <w:t>MCA-20-25(ii).4</w:t>
            </w:r>
          </w:p>
        </w:tc>
        <w:tc>
          <w:tcPr>
            <w:tcW w:w="375" w:type="pct"/>
            <w:gridSpan w:val="2"/>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c>
          <w:tcPr>
            <w:tcW w:w="373" w:type="pct"/>
            <w:gridSpan w:val="3"/>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1</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c>
          <w:tcPr>
            <w:tcW w:w="373" w:type="pct"/>
            <w:gridSpan w:val="2"/>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1</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c>
          <w:tcPr>
            <w:tcW w:w="373" w:type="pct"/>
            <w:gridSpan w:val="2"/>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1</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1</w:t>
            </w:r>
          </w:p>
        </w:tc>
        <w:tc>
          <w:tcPr>
            <w:tcW w:w="373" w:type="pct"/>
            <w:gridSpan w:val="2"/>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3</w:t>
            </w:r>
          </w:p>
        </w:tc>
        <w:tc>
          <w:tcPr>
            <w:tcW w:w="373"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1</w:t>
            </w:r>
          </w:p>
        </w:tc>
        <w:tc>
          <w:tcPr>
            <w:tcW w:w="372" w:type="pct"/>
            <w:shd w:val="clear" w:color="auto" w:fill="auto"/>
          </w:tcPr>
          <w:p w:rsidR="00260658" w:rsidRPr="00C0676C" w:rsidRDefault="00260658" w:rsidP="00C0676C">
            <w:pPr>
              <w:pStyle w:val="TableContents"/>
              <w:jc w:val="center"/>
              <w:rPr>
                <w:rFonts w:ascii="Times New Roman" w:hAnsi="Times New Roman" w:cs="Times New Roman"/>
                <w:lang w:val="en-US"/>
              </w:rPr>
            </w:pPr>
            <w:r w:rsidRPr="00C0676C">
              <w:rPr>
                <w:rFonts w:ascii="Times New Roman" w:hAnsi="Times New Roman" w:cs="Times New Roman"/>
                <w:sz w:val="22"/>
                <w:szCs w:val="22"/>
                <w:lang w:val="en-US"/>
              </w:rPr>
              <w:t>1</w:t>
            </w:r>
          </w:p>
        </w:tc>
      </w:tr>
      <w:tr w:rsidR="00260658" w:rsidRPr="00C0676C" w:rsidTr="003B5EDA">
        <w:trPr>
          <w:trHeight w:val="144"/>
        </w:trPr>
        <w:tc>
          <w:tcPr>
            <w:tcW w:w="897" w:type="pct"/>
            <w:shd w:val="clear" w:color="auto" w:fill="auto"/>
          </w:tcPr>
          <w:p w:rsidR="00260658" w:rsidRPr="00C0676C" w:rsidRDefault="00A627D2" w:rsidP="00C0676C">
            <w:pPr>
              <w:pStyle w:val="TableContents"/>
              <w:jc w:val="center"/>
              <w:rPr>
                <w:rFonts w:ascii="Times New Roman" w:hAnsi="Times New Roman" w:cs="Times New Roman"/>
                <w:b/>
                <w:lang w:val="en-US"/>
              </w:rPr>
            </w:pPr>
            <w:r>
              <w:rPr>
                <w:rFonts w:ascii="Times New Roman" w:hAnsi="Times New Roman" w:cs="Times New Roman"/>
                <w:b/>
                <w:sz w:val="22"/>
                <w:szCs w:val="22"/>
                <w:lang w:val="en-US"/>
              </w:rPr>
              <w:t>Average</w:t>
            </w:r>
          </w:p>
        </w:tc>
        <w:tc>
          <w:tcPr>
            <w:tcW w:w="375" w:type="pct"/>
            <w:gridSpan w:val="2"/>
            <w:shd w:val="clear" w:color="auto" w:fill="auto"/>
          </w:tcPr>
          <w:p w:rsidR="00260658" w:rsidRPr="003D44E0" w:rsidRDefault="00260658" w:rsidP="00C0676C">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3</w:t>
            </w:r>
          </w:p>
        </w:tc>
        <w:tc>
          <w:tcPr>
            <w:tcW w:w="373" w:type="pct"/>
            <w:shd w:val="clear" w:color="auto" w:fill="auto"/>
          </w:tcPr>
          <w:p w:rsidR="00260658" w:rsidRPr="003D44E0" w:rsidRDefault="00260658" w:rsidP="00C0676C">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2.5</w:t>
            </w:r>
          </w:p>
        </w:tc>
        <w:tc>
          <w:tcPr>
            <w:tcW w:w="373" w:type="pct"/>
            <w:gridSpan w:val="3"/>
            <w:shd w:val="clear" w:color="auto" w:fill="auto"/>
          </w:tcPr>
          <w:p w:rsidR="00260658" w:rsidRPr="003D44E0" w:rsidRDefault="00260658" w:rsidP="00C0676C">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1</w:t>
            </w:r>
          </w:p>
        </w:tc>
        <w:tc>
          <w:tcPr>
            <w:tcW w:w="373" w:type="pct"/>
            <w:shd w:val="clear" w:color="auto" w:fill="auto"/>
          </w:tcPr>
          <w:p w:rsidR="00260658" w:rsidRPr="003D44E0" w:rsidRDefault="00260658" w:rsidP="00C0676C">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3</w:t>
            </w:r>
          </w:p>
        </w:tc>
        <w:tc>
          <w:tcPr>
            <w:tcW w:w="373" w:type="pct"/>
            <w:gridSpan w:val="2"/>
            <w:shd w:val="clear" w:color="auto" w:fill="auto"/>
          </w:tcPr>
          <w:p w:rsidR="00260658" w:rsidRPr="003D44E0" w:rsidRDefault="00260658" w:rsidP="00C0676C">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1.25</w:t>
            </w:r>
          </w:p>
        </w:tc>
        <w:tc>
          <w:tcPr>
            <w:tcW w:w="373" w:type="pct"/>
            <w:shd w:val="clear" w:color="auto" w:fill="auto"/>
          </w:tcPr>
          <w:p w:rsidR="00260658" w:rsidRPr="003D44E0" w:rsidRDefault="00260658" w:rsidP="00C0676C">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3</w:t>
            </w:r>
          </w:p>
        </w:tc>
        <w:tc>
          <w:tcPr>
            <w:tcW w:w="373" w:type="pct"/>
            <w:gridSpan w:val="2"/>
            <w:shd w:val="clear" w:color="auto" w:fill="auto"/>
          </w:tcPr>
          <w:p w:rsidR="00260658" w:rsidRPr="003D44E0" w:rsidRDefault="00260658" w:rsidP="00C0676C">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1.75</w:t>
            </w:r>
          </w:p>
        </w:tc>
        <w:tc>
          <w:tcPr>
            <w:tcW w:w="373" w:type="pct"/>
            <w:shd w:val="clear" w:color="auto" w:fill="auto"/>
          </w:tcPr>
          <w:p w:rsidR="00260658" w:rsidRPr="003D44E0" w:rsidRDefault="00260658" w:rsidP="00C0676C">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1</w:t>
            </w:r>
          </w:p>
        </w:tc>
        <w:tc>
          <w:tcPr>
            <w:tcW w:w="373" w:type="pct"/>
            <w:gridSpan w:val="2"/>
            <w:shd w:val="clear" w:color="auto" w:fill="auto"/>
          </w:tcPr>
          <w:p w:rsidR="00260658" w:rsidRPr="003D44E0" w:rsidRDefault="00260658" w:rsidP="00C0676C">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3</w:t>
            </w:r>
          </w:p>
        </w:tc>
        <w:tc>
          <w:tcPr>
            <w:tcW w:w="373" w:type="pct"/>
            <w:shd w:val="clear" w:color="auto" w:fill="auto"/>
          </w:tcPr>
          <w:p w:rsidR="00260658" w:rsidRPr="003D44E0" w:rsidRDefault="00260658" w:rsidP="00C0676C">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1.25</w:t>
            </w:r>
          </w:p>
        </w:tc>
        <w:tc>
          <w:tcPr>
            <w:tcW w:w="372" w:type="pct"/>
            <w:shd w:val="clear" w:color="auto" w:fill="auto"/>
          </w:tcPr>
          <w:p w:rsidR="00260658" w:rsidRPr="003D44E0" w:rsidRDefault="00260658" w:rsidP="00C0676C">
            <w:pPr>
              <w:pStyle w:val="TableContents"/>
              <w:jc w:val="center"/>
              <w:rPr>
                <w:rFonts w:ascii="Times New Roman" w:hAnsi="Times New Roman" w:cs="Times New Roman"/>
                <w:b/>
                <w:lang w:val="en-US"/>
              </w:rPr>
            </w:pPr>
            <w:r w:rsidRPr="003D44E0">
              <w:rPr>
                <w:rFonts w:ascii="Times New Roman" w:hAnsi="Times New Roman" w:cs="Times New Roman"/>
                <w:b/>
                <w:sz w:val="22"/>
                <w:szCs w:val="22"/>
                <w:lang w:val="en-US"/>
              </w:rPr>
              <w:t>2.25</w:t>
            </w:r>
          </w:p>
        </w:tc>
      </w:tr>
      <w:tr w:rsidR="00260658" w:rsidRPr="00C0676C" w:rsidTr="003B5EDA">
        <w:trPr>
          <w:trHeight w:val="144"/>
        </w:trPr>
        <w:tc>
          <w:tcPr>
            <w:tcW w:w="5000" w:type="pct"/>
            <w:gridSpan w:val="18"/>
            <w:shd w:val="clear" w:color="auto" w:fill="auto"/>
          </w:tcPr>
          <w:p w:rsidR="00260658" w:rsidRPr="00CB3C1C" w:rsidRDefault="00260658" w:rsidP="00CB3C1C">
            <w:pPr>
              <w:pStyle w:val="TableContents"/>
              <w:jc w:val="center"/>
              <w:rPr>
                <w:rFonts w:ascii="Times New Roman" w:hAnsi="Times New Roman" w:cs="Times New Roman"/>
                <w:lang w:val="en-US"/>
              </w:rPr>
            </w:pPr>
            <w:r w:rsidRPr="00CB3C1C">
              <w:rPr>
                <w:rFonts w:ascii="Times New Roman" w:hAnsi="Times New Roman" w:cs="Times New Roman"/>
                <w:b/>
                <w:sz w:val="22"/>
                <w:szCs w:val="22"/>
              </w:rPr>
              <w:t xml:space="preserve">CO-PSO </w:t>
            </w:r>
            <w:r w:rsidR="008542D5">
              <w:rPr>
                <w:rFonts w:cs="Times New Roman"/>
                <w:b/>
                <w:sz w:val="22"/>
                <w:szCs w:val="22"/>
              </w:rPr>
              <w:t xml:space="preserve">Mapping </w:t>
            </w:r>
            <w:r w:rsidR="00CB3C1C" w:rsidRPr="00CB3C1C">
              <w:rPr>
                <w:rFonts w:ascii="Times New Roman" w:hAnsi="Times New Roman" w:cs="Times New Roman"/>
                <w:b/>
                <w:sz w:val="22"/>
                <w:szCs w:val="22"/>
              </w:rPr>
              <w:t>M</w:t>
            </w:r>
            <w:r w:rsidRPr="00CB3C1C">
              <w:rPr>
                <w:rFonts w:ascii="Times New Roman" w:hAnsi="Times New Roman" w:cs="Times New Roman"/>
                <w:b/>
                <w:sz w:val="22"/>
                <w:szCs w:val="22"/>
              </w:rPr>
              <w:t xml:space="preserve">atrix for the </w:t>
            </w:r>
            <w:r w:rsidR="00CB3C1C" w:rsidRPr="00CB3C1C">
              <w:rPr>
                <w:rFonts w:ascii="Times New Roman" w:hAnsi="Times New Roman" w:cs="Times New Roman"/>
                <w:b/>
                <w:sz w:val="22"/>
                <w:szCs w:val="22"/>
              </w:rPr>
              <w:t>C</w:t>
            </w:r>
            <w:r w:rsidRPr="00CB3C1C">
              <w:rPr>
                <w:rFonts w:ascii="Times New Roman" w:hAnsi="Times New Roman" w:cs="Times New Roman"/>
                <w:b/>
                <w:sz w:val="22"/>
                <w:szCs w:val="22"/>
              </w:rPr>
              <w:t xml:space="preserve">ourse </w:t>
            </w:r>
            <w:r w:rsidR="00CB3C1C" w:rsidRPr="00CB3C1C">
              <w:rPr>
                <w:rFonts w:ascii="Times New Roman" w:hAnsi="Times New Roman" w:cs="Times New Roman"/>
                <w:b/>
                <w:sz w:val="22"/>
                <w:szCs w:val="22"/>
              </w:rPr>
              <w:t xml:space="preserve">Code : </w:t>
            </w:r>
            <w:r w:rsidRPr="00CB3C1C">
              <w:rPr>
                <w:rFonts w:ascii="Times New Roman" w:hAnsi="Times New Roman" w:cs="Times New Roman"/>
                <w:b/>
                <w:sz w:val="22"/>
                <w:szCs w:val="22"/>
              </w:rPr>
              <w:t>MCA-20-25 (ii)</w:t>
            </w:r>
          </w:p>
        </w:tc>
      </w:tr>
      <w:tr w:rsidR="00260658" w:rsidRPr="00C0676C" w:rsidTr="003B5EDA">
        <w:trPr>
          <w:trHeight w:val="144"/>
        </w:trPr>
        <w:tc>
          <w:tcPr>
            <w:tcW w:w="897" w:type="pct"/>
            <w:shd w:val="clear" w:color="auto" w:fill="auto"/>
          </w:tcPr>
          <w:p w:rsidR="00260658" w:rsidRPr="00C0676C" w:rsidRDefault="00615660" w:rsidP="00C0676C">
            <w:pPr>
              <w:pStyle w:val="TableContents"/>
              <w:jc w:val="center"/>
              <w:rPr>
                <w:rFonts w:ascii="Times New Roman" w:hAnsi="Times New Roman" w:cs="Times New Roman"/>
                <w:b/>
                <w:lang w:val="en-US"/>
              </w:rPr>
            </w:pPr>
            <w:r>
              <w:rPr>
                <w:rFonts w:ascii="Times New Roman" w:hAnsi="Times New Roman" w:cs="Times New Roman"/>
                <w:b/>
                <w:sz w:val="22"/>
                <w:szCs w:val="22"/>
                <w:lang w:val="en-US"/>
              </w:rPr>
              <w:t>COs</w:t>
            </w:r>
          </w:p>
        </w:tc>
        <w:tc>
          <w:tcPr>
            <w:tcW w:w="822" w:type="pct"/>
            <w:gridSpan w:val="4"/>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b/>
              </w:rPr>
            </w:pPr>
            <w:r w:rsidRPr="00C0676C">
              <w:rPr>
                <w:rFonts w:ascii="Times New Roman" w:eastAsia="Liberation Serif" w:hAnsi="Times New Roman" w:cs="Times New Roman"/>
                <w:b/>
              </w:rPr>
              <w:t>PSO1</w:t>
            </w:r>
          </w:p>
        </w:tc>
        <w:tc>
          <w:tcPr>
            <w:tcW w:w="821" w:type="pct"/>
            <w:gridSpan w:val="4"/>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b/>
              </w:rPr>
            </w:pPr>
            <w:r w:rsidRPr="00C0676C">
              <w:rPr>
                <w:rFonts w:ascii="Times New Roman" w:eastAsia="Liberation Serif" w:hAnsi="Times New Roman" w:cs="Times New Roman"/>
                <w:b/>
              </w:rPr>
              <w:t>PSO2</w:t>
            </w:r>
          </w:p>
        </w:tc>
        <w:tc>
          <w:tcPr>
            <w:tcW w:w="821" w:type="pct"/>
            <w:gridSpan w:val="3"/>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b/>
              </w:rPr>
            </w:pPr>
            <w:r w:rsidRPr="00C0676C">
              <w:rPr>
                <w:rFonts w:ascii="Times New Roman" w:eastAsia="Liberation Serif" w:hAnsi="Times New Roman" w:cs="Times New Roman"/>
                <w:b/>
              </w:rPr>
              <w:t>PSO3</w:t>
            </w:r>
          </w:p>
        </w:tc>
        <w:tc>
          <w:tcPr>
            <w:tcW w:w="821" w:type="pct"/>
            <w:gridSpan w:val="3"/>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b/>
              </w:rPr>
            </w:pPr>
            <w:r w:rsidRPr="00C0676C">
              <w:rPr>
                <w:rFonts w:ascii="Times New Roman" w:eastAsia="Liberation Serif" w:hAnsi="Times New Roman" w:cs="Times New Roman"/>
                <w:b/>
              </w:rPr>
              <w:t>PSO4</w:t>
            </w:r>
          </w:p>
        </w:tc>
        <w:tc>
          <w:tcPr>
            <w:tcW w:w="819" w:type="pct"/>
            <w:gridSpan w:val="3"/>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b/>
              </w:rPr>
            </w:pPr>
            <w:r w:rsidRPr="00C0676C">
              <w:rPr>
                <w:rFonts w:ascii="Times New Roman" w:eastAsia="Liberation Serif" w:hAnsi="Times New Roman" w:cs="Times New Roman"/>
                <w:b/>
              </w:rPr>
              <w:t>PSO5</w:t>
            </w:r>
          </w:p>
        </w:tc>
      </w:tr>
      <w:tr w:rsidR="00260658" w:rsidRPr="00C0676C" w:rsidTr="003B5EDA">
        <w:trPr>
          <w:trHeight w:val="144"/>
        </w:trPr>
        <w:tc>
          <w:tcPr>
            <w:tcW w:w="897" w:type="pct"/>
            <w:shd w:val="clear" w:color="auto" w:fill="auto"/>
          </w:tcPr>
          <w:p w:rsidR="00260658" w:rsidRPr="00C0676C" w:rsidRDefault="00260658" w:rsidP="00C0676C">
            <w:pPr>
              <w:pStyle w:val="TableContents"/>
              <w:jc w:val="center"/>
              <w:rPr>
                <w:rFonts w:ascii="Times New Roman" w:eastAsia="Liberation Serif" w:hAnsi="Times New Roman" w:cs="Times New Roman"/>
                <w:b/>
                <w:lang w:val="en-US"/>
              </w:rPr>
            </w:pPr>
            <w:r w:rsidRPr="00C0676C">
              <w:rPr>
                <w:rFonts w:ascii="Times New Roman" w:eastAsia="Liberation Serif" w:hAnsi="Times New Roman" w:cs="Times New Roman"/>
                <w:b/>
                <w:sz w:val="22"/>
                <w:szCs w:val="22"/>
                <w:lang w:val="en-US"/>
              </w:rPr>
              <w:t>MCA-20-25(ii).1</w:t>
            </w:r>
          </w:p>
        </w:tc>
        <w:tc>
          <w:tcPr>
            <w:tcW w:w="822" w:type="pct"/>
            <w:gridSpan w:val="4"/>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c>
          <w:tcPr>
            <w:tcW w:w="821" w:type="pct"/>
            <w:gridSpan w:val="4"/>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c>
          <w:tcPr>
            <w:tcW w:w="821" w:type="pct"/>
            <w:gridSpan w:val="3"/>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c>
          <w:tcPr>
            <w:tcW w:w="821" w:type="pct"/>
            <w:gridSpan w:val="3"/>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c>
          <w:tcPr>
            <w:tcW w:w="819" w:type="pct"/>
            <w:gridSpan w:val="3"/>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r>
      <w:tr w:rsidR="00260658" w:rsidRPr="00C0676C" w:rsidTr="003B5EDA">
        <w:trPr>
          <w:trHeight w:val="144"/>
        </w:trPr>
        <w:tc>
          <w:tcPr>
            <w:tcW w:w="897" w:type="pct"/>
            <w:shd w:val="clear" w:color="auto" w:fill="auto"/>
          </w:tcPr>
          <w:p w:rsidR="00260658" w:rsidRPr="00C0676C" w:rsidRDefault="00260658" w:rsidP="00C0676C">
            <w:pPr>
              <w:pStyle w:val="TableContents"/>
              <w:jc w:val="center"/>
              <w:rPr>
                <w:rFonts w:ascii="Times New Roman" w:eastAsia="Liberation Serif" w:hAnsi="Times New Roman" w:cs="Times New Roman"/>
                <w:b/>
                <w:lang w:val="en-US"/>
              </w:rPr>
            </w:pPr>
            <w:r w:rsidRPr="00C0676C">
              <w:rPr>
                <w:rFonts w:ascii="Times New Roman" w:eastAsia="Liberation Serif" w:hAnsi="Times New Roman" w:cs="Times New Roman"/>
                <w:b/>
                <w:sz w:val="22"/>
                <w:szCs w:val="22"/>
                <w:lang w:val="en-US"/>
              </w:rPr>
              <w:t>MCA-20-25(ii).2</w:t>
            </w:r>
          </w:p>
        </w:tc>
        <w:tc>
          <w:tcPr>
            <w:tcW w:w="822" w:type="pct"/>
            <w:gridSpan w:val="4"/>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c>
          <w:tcPr>
            <w:tcW w:w="821" w:type="pct"/>
            <w:gridSpan w:val="4"/>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c>
          <w:tcPr>
            <w:tcW w:w="821" w:type="pct"/>
            <w:gridSpan w:val="3"/>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c>
          <w:tcPr>
            <w:tcW w:w="821" w:type="pct"/>
            <w:gridSpan w:val="3"/>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c>
          <w:tcPr>
            <w:tcW w:w="819" w:type="pct"/>
            <w:gridSpan w:val="3"/>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r>
      <w:tr w:rsidR="00260658" w:rsidRPr="00C0676C" w:rsidTr="003B5EDA">
        <w:trPr>
          <w:trHeight w:val="144"/>
        </w:trPr>
        <w:tc>
          <w:tcPr>
            <w:tcW w:w="897" w:type="pct"/>
            <w:shd w:val="clear" w:color="auto" w:fill="auto"/>
          </w:tcPr>
          <w:p w:rsidR="00260658" w:rsidRPr="00C0676C" w:rsidRDefault="00260658" w:rsidP="00C0676C">
            <w:pPr>
              <w:pStyle w:val="TableContents"/>
              <w:jc w:val="center"/>
              <w:rPr>
                <w:rFonts w:ascii="Times New Roman" w:eastAsia="Liberation Serif" w:hAnsi="Times New Roman" w:cs="Times New Roman"/>
                <w:b/>
                <w:lang w:val="en-US"/>
              </w:rPr>
            </w:pPr>
            <w:r w:rsidRPr="00C0676C">
              <w:rPr>
                <w:rFonts w:ascii="Times New Roman" w:eastAsia="Liberation Serif" w:hAnsi="Times New Roman" w:cs="Times New Roman"/>
                <w:b/>
                <w:sz w:val="22"/>
                <w:szCs w:val="22"/>
                <w:lang w:val="en-US"/>
              </w:rPr>
              <w:t>MCA-20-25(ii).3</w:t>
            </w:r>
          </w:p>
        </w:tc>
        <w:tc>
          <w:tcPr>
            <w:tcW w:w="822" w:type="pct"/>
            <w:gridSpan w:val="4"/>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c>
          <w:tcPr>
            <w:tcW w:w="821" w:type="pct"/>
            <w:gridSpan w:val="4"/>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c>
          <w:tcPr>
            <w:tcW w:w="821" w:type="pct"/>
            <w:gridSpan w:val="3"/>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c>
          <w:tcPr>
            <w:tcW w:w="821" w:type="pct"/>
            <w:gridSpan w:val="3"/>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c>
          <w:tcPr>
            <w:tcW w:w="819" w:type="pct"/>
            <w:gridSpan w:val="3"/>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r>
      <w:tr w:rsidR="00260658" w:rsidRPr="00C0676C" w:rsidTr="003B5EDA">
        <w:trPr>
          <w:trHeight w:val="144"/>
        </w:trPr>
        <w:tc>
          <w:tcPr>
            <w:tcW w:w="897" w:type="pct"/>
            <w:shd w:val="clear" w:color="auto" w:fill="auto"/>
          </w:tcPr>
          <w:p w:rsidR="00260658" w:rsidRPr="00C0676C" w:rsidRDefault="00260658" w:rsidP="00C0676C">
            <w:pPr>
              <w:pStyle w:val="TableContents"/>
              <w:jc w:val="center"/>
              <w:rPr>
                <w:rFonts w:ascii="Times New Roman" w:eastAsia="Liberation Serif" w:hAnsi="Times New Roman" w:cs="Times New Roman"/>
                <w:b/>
                <w:lang w:val="en-US"/>
              </w:rPr>
            </w:pPr>
            <w:r w:rsidRPr="00C0676C">
              <w:rPr>
                <w:rFonts w:ascii="Times New Roman" w:eastAsia="Liberation Serif" w:hAnsi="Times New Roman" w:cs="Times New Roman"/>
                <w:b/>
                <w:sz w:val="22"/>
                <w:szCs w:val="22"/>
                <w:lang w:val="en-US"/>
              </w:rPr>
              <w:t>MCA-20-25(ii).4</w:t>
            </w:r>
          </w:p>
        </w:tc>
        <w:tc>
          <w:tcPr>
            <w:tcW w:w="822" w:type="pct"/>
            <w:gridSpan w:val="4"/>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c>
          <w:tcPr>
            <w:tcW w:w="821" w:type="pct"/>
            <w:gridSpan w:val="4"/>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c>
          <w:tcPr>
            <w:tcW w:w="821" w:type="pct"/>
            <w:gridSpan w:val="3"/>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c>
          <w:tcPr>
            <w:tcW w:w="821" w:type="pct"/>
            <w:gridSpan w:val="3"/>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c>
          <w:tcPr>
            <w:tcW w:w="819" w:type="pct"/>
            <w:gridSpan w:val="3"/>
            <w:shd w:val="clear" w:color="auto" w:fill="auto"/>
          </w:tcPr>
          <w:p w:rsidR="00260658" w:rsidRPr="00C0676C" w:rsidRDefault="00260658" w:rsidP="00C0676C">
            <w:pPr>
              <w:pStyle w:val="ListParagraph"/>
              <w:tabs>
                <w:tab w:val="left" w:pos="567"/>
              </w:tabs>
              <w:spacing w:after="0" w:line="240" w:lineRule="auto"/>
              <w:ind w:left="0"/>
              <w:jc w:val="center"/>
              <w:rPr>
                <w:rFonts w:ascii="Times New Roman" w:eastAsia="Liberation Serif" w:hAnsi="Times New Roman" w:cs="Times New Roman"/>
              </w:rPr>
            </w:pPr>
            <w:r w:rsidRPr="00C0676C">
              <w:rPr>
                <w:rFonts w:ascii="Times New Roman" w:eastAsia="Liberation Serif" w:hAnsi="Times New Roman" w:cs="Times New Roman"/>
              </w:rPr>
              <w:t>3</w:t>
            </w:r>
          </w:p>
        </w:tc>
      </w:tr>
      <w:tr w:rsidR="00260658" w:rsidRPr="00C0676C" w:rsidTr="003B5EDA">
        <w:trPr>
          <w:trHeight w:val="144"/>
        </w:trPr>
        <w:tc>
          <w:tcPr>
            <w:tcW w:w="897" w:type="pct"/>
            <w:shd w:val="clear" w:color="auto" w:fill="auto"/>
          </w:tcPr>
          <w:p w:rsidR="00260658" w:rsidRPr="00C0676C" w:rsidRDefault="00A627D2" w:rsidP="00C0676C">
            <w:pPr>
              <w:pStyle w:val="TableContents"/>
              <w:jc w:val="center"/>
              <w:rPr>
                <w:rFonts w:ascii="Times New Roman" w:hAnsi="Times New Roman" w:cs="Times New Roman"/>
                <w:b/>
                <w:lang w:val="en-US"/>
              </w:rPr>
            </w:pPr>
            <w:r>
              <w:rPr>
                <w:rFonts w:ascii="Times New Roman" w:hAnsi="Times New Roman" w:cs="Times New Roman"/>
                <w:b/>
                <w:sz w:val="22"/>
                <w:szCs w:val="22"/>
                <w:lang w:val="en-US"/>
              </w:rPr>
              <w:t>Average</w:t>
            </w:r>
          </w:p>
        </w:tc>
        <w:tc>
          <w:tcPr>
            <w:tcW w:w="822" w:type="pct"/>
            <w:gridSpan w:val="4"/>
            <w:shd w:val="clear" w:color="auto" w:fill="auto"/>
          </w:tcPr>
          <w:p w:rsidR="00260658" w:rsidRPr="003D44E0" w:rsidRDefault="00260658" w:rsidP="00C0676C">
            <w:pPr>
              <w:pStyle w:val="ListParagraph"/>
              <w:tabs>
                <w:tab w:val="left" w:pos="567"/>
              </w:tabs>
              <w:spacing w:after="0" w:line="240" w:lineRule="auto"/>
              <w:ind w:left="0"/>
              <w:jc w:val="center"/>
              <w:rPr>
                <w:rFonts w:ascii="Times New Roman" w:eastAsia="Liberation Serif" w:hAnsi="Times New Roman" w:cs="Times New Roman"/>
                <w:b/>
              </w:rPr>
            </w:pPr>
            <w:r w:rsidRPr="003D44E0">
              <w:rPr>
                <w:rFonts w:ascii="Times New Roman" w:eastAsia="Liberation Serif" w:hAnsi="Times New Roman" w:cs="Times New Roman"/>
                <w:b/>
              </w:rPr>
              <w:t>3</w:t>
            </w:r>
          </w:p>
        </w:tc>
        <w:tc>
          <w:tcPr>
            <w:tcW w:w="821" w:type="pct"/>
            <w:gridSpan w:val="4"/>
            <w:shd w:val="clear" w:color="auto" w:fill="auto"/>
          </w:tcPr>
          <w:p w:rsidR="00260658" w:rsidRPr="003D44E0" w:rsidRDefault="00260658" w:rsidP="00C0676C">
            <w:pPr>
              <w:pStyle w:val="ListParagraph"/>
              <w:tabs>
                <w:tab w:val="left" w:pos="567"/>
              </w:tabs>
              <w:spacing w:after="0" w:line="240" w:lineRule="auto"/>
              <w:ind w:left="0"/>
              <w:jc w:val="center"/>
              <w:rPr>
                <w:rFonts w:ascii="Times New Roman" w:eastAsia="Liberation Serif" w:hAnsi="Times New Roman" w:cs="Times New Roman"/>
                <w:b/>
              </w:rPr>
            </w:pPr>
            <w:r w:rsidRPr="003D44E0">
              <w:rPr>
                <w:rFonts w:ascii="Times New Roman" w:eastAsia="Liberation Serif" w:hAnsi="Times New Roman" w:cs="Times New Roman"/>
                <w:b/>
              </w:rPr>
              <w:t>3</w:t>
            </w:r>
          </w:p>
        </w:tc>
        <w:tc>
          <w:tcPr>
            <w:tcW w:w="821" w:type="pct"/>
            <w:gridSpan w:val="3"/>
            <w:shd w:val="clear" w:color="auto" w:fill="auto"/>
          </w:tcPr>
          <w:p w:rsidR="00260658" w:rsidRPr="003D44E0" w:rsidRDefault="00260658" w:rsidP="00C0676C">
            <w:pPr>
              <w:pStyle w:val="ListParagraph"/>
              <w:tabs>
                <w:tab w:val="left" w:pos="567"/>
              </w:tabs>
              <w:spacing w:after="0" w:line="240" w:lineRule="auto"/>
              <w:ind w:left="0"/>
              <w:jc w:val="center"/>
              <w:rPr>
                <w:rFonts w:ascii="Times New Roman" w:eastAsia="Liberation Serif" w:hAnsi="Times New Roman" w:cs="Times New Roman"/>
                <w:b/>
              </w:rPr>
            </w:pPr>
            <w:r w:rsidRPr="003D44E0">
              <w:rPr>
                <w:rFonts w:ascii="Times New Roman" w:eastAsia="Liberation Serif" w:hAnsi="Times New Roman" w:cs="Times New Roman"/>
                <w:b/>
              </w:rPr>
              <w:t>3</w:t>
            </w:r>
          </w:p>
        </w:tc>
        <w:tc>
          <w:tcPr>
            <w:tcW w:w="821" w:type="pct"/>
            <w:gridSpan w:val="3"/>
            <w:shd w:val="clear" w:color="auto" w:fill="auto"/>
          </w:tcPr>
          <w:p w:rsidR="00260658" w:rsidRPr="003D44E0" w:rsidRDefault="00260658" w:rsidP="00C0676C">
            <w:pPr>
              <w:pStyle w:val="ListParagraph"/>
              <w:tabs>
                <w:tab w:val="left" w:pos="567"/>
              </w:tabs>
              <w:spacing w:after="0" w:line="240" w:lineRule="auto"/>
              <w:ind w:left="0"/>
              <w:jc w:val="center"/>
              <w:rPr>
                <w:rFonts w:ascii="Times New Roman" w:eastAsia="Liberation Serif" w:hAnsi="Times New Roman" w:cs="Times New Roman"/>
                <w:b/>
              </w:rPr>
            </w:pPr>
            <w:r w:rsidRPr="003D44E0">
              <w:rPr>
                <w:rFonts w:ascii="Times New Roman" w:eastAsia="Liberation Serif" w:hAnsi="Times New Roman" w:cs="Times New Roman"/>
                <w:b/>
              </w:rPr>
              <w:t>3</w:t>
            </w:r>
          </w:p>
        </w:tc>
        <w:tc>
          <w:tcPr>
            <w:tcW w:w="819" w:type="pct"/>
            <w:gridSpan w:val="3"/>
            <w:shd w:val="clear" w:color="auto" w:fill="auto"/>
          </w:tcPr>
          <w:p w:rsidR="00260658" w:rsidRPr="003D44E0" w:rsidRDefault="00260658" w:rsidP="00C0676C">
            <w:pPr>
              <w:pStyle w:val="ListParagraph"/>
              <w:tabs>
                <w:tab w:val="left" w:pos="567"/>
              </w:tabs>
              <w:spacing w:after="0" w:line="240" w:lineRule="auto"/>
              <w:ind w:left="0"/>
              <w:jc w:val="center"/>
              <w:rPr>
                <w:rFonts w:ascii="Times New Roman" w:eastAsia="Liberation Serif" w:hAnsi="Times New Roman" w:cs="Times New Roman"/>
                <w:b/>
              </w:rPr>
            </w:pPr>
            <w:r w:rsidRPr="003D44E0">
              <w:rPr>
                <w:rFonts w:ascii="Times New Roman" w:eastAsia="Liberation Serif" w:hAnsi="Times New Roman" w:cs="Times New Roman"/>
                <w:b/>
              </w:rPr>
              <w:t>3</w:t>
            </w:r>
          </w:p>
        </w:tc>
      </w:tr>
      <w:tr w:rsidR="00260658" w:rsidRPr="00C0676C" w:rsidTr="003B5EDA">
        <w:trPr>
          <w:trHeight w:val="144"/>
        </w:trPr>
        <w:tc>
          <w:tcPr>
            <w:tcW w:w="5000" w:type="pct"/>
            <w:gridSpan w:val="18"/>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t>Unit – I</w:t>
            </w:r>
          </w:p>
          <w:p w:rsidR="00260658" w:rsidRPr="00C0676C" w:rsidRDefault="00260658" w:rsidP="00C0676C">
            <w:pPr>
              <w:spacing w:after="0" w:line="240" w:lineRule="auto"/>
              <w:jc w:val="both"/>
              <w:rPr>
                <w:rFonts w:cs="Times New Roman"/>
              </w:rPr>
            </w:pPr>
            <w:r w:rsidRPr="00C0676C">
              <w:rPr>
                <w:rFonts w:eastAsia="Calibri" w:cs="Times New Roman"/>
                <w:sz w:val="22"/>
                <w:szCs w:val="22"/>
              </w:rPr>
              <w:t>Introduction: Algorithms, Role of algorithms in computing, Analysing algorithms, Designing algorithms, Asymptotic notations.</w:t>
            </w:r>
          </w:p>
          <w:p w:rsidR="00260658" w:rsidRPr="00C0676C" w:rsidRDefault="00260658" w:rsidP="00C0676C">
            <w:pPr>
              <w:spacing w:after="0" w:line="240" w:lineRule="auto"/>
              <w:jc w:val="both"/>
              <w:rPr>
                <w:rFonts w:eastAsia="Calibri" w:cs="Times New Roman"/>
              </w:rPr>
            </w:pPr>
            <w:r w:rsidRPr="00C0676C">
              <w:rPr>
                <w:rFonts w:eastAsia="Calibri" w:cs="Times New Roman"/>
                <w:sz w:val="22"/>
                <w:szCs w:val="22"/>
              </w:rPr>
              <w:t xml:space="preserve">Divide and Conquer: Solving recurrence equations: Back substitution method, Recursion tree method, Masters </w:t>
            </w:r>
            <w:r w:rsidRPr="00C0676C">
              <w:rPr>
                <w:rFonts w:eastAsia="Calibri" w:cs="Times New Roman"/>
                <w:sz w:val="22"/>
                <w:szCs w:val="22"/>
              </w:rPr>
              <w:lastRenderedPageBreak/>
              <w:t>theorem.</w:t>
            </w:r>
          </w:p>
          <w:p w:rsidR="00260658" w:rsidRPr="00C0676C" w:rsidRDefault="00260658" w:rsidP="00C0676C">
            <w:pPr>
              <w:tabs>
                <w:tab w:val="clear" w:pos="709"/>
                <w:tab w:val="left" w:pos="720"/>
                <w:tab w:val="left" w:pos="750"/>
              </w:tabs>
              <w:suppressAutoHyphens w:val="0"/>
              <w:spacing w:after="0" w:line="240" w:lineRule="auto"/>
              <w:ind w:left="15"/>
              <w:jc w:val="both"/>
              <w:rPr>
                <w:rFonts w:cs="Times New Roman"/>
                <w:lang w:val="en-US"/>
              </w:rPr>
            </w:pPr>
            <w:r w:rsidRPr="00C0676C">
              <w:rPr>
                <w:rFonts w:eastAsia="MS Mincho" w:cs="Times New Roman"/>
                <w:sz w:val="22"/>
                <w:szCs w:val="22"/>
                <w:lang w:eastAsia="en-IN"/>
              </w:rPr>
              <w:t>Probabilistic Analysis and Randomized Algorithms: The hiring problem, Indicator random variables, Randomized algorithms, Probabilistic analysis and further uses of indicator random variables</w:t>
            </w:r>
          </w:p>
        </w:tc>
      </w:tr>
      <w:tr w:rsidR="00260658" w:rsidRPr="00C0676C" w:rsidTr="003B5EDA">
        <w:trPr>
          <w:trHeight w:val="144"/>
        </w:trPr>
        <w:tc>
          <w:tcPr>
            <w:tcW w:w="5000" w:type="pct"/>
            <w:gridSpan w:val="18"/>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lastRenderedPageBreak/>
              <w:t xml:space="preserve">Unit – II </w:t>
            </w:r>
          </w:p>
          <w:p w:rsidR="00260658" w:rsidRPr="00C0676C" w:rsidRDefault="00260658" w:rsidP="00C0676C">
            <w:pPr>
              <w:tabs>
                <w:tab w:val="clear" w:pos="709"/>
                <w:tab w:val="left" w:pos="720"/>
                <w:tab w:val="left" w:pos="750"/>
                <w:tab w:val="left" w:pos="825"/>
                <w:tab w:val="left" w:pos="4830"/>
              </w:tabs>
              <w:suppressAutoHyphens w:val="0"/>
              <w:spacing w:after="0" w:line="240" w:lineRule="auto"/>
              <w:ind w:left="15"/>
              <w:jc w:val="both"/>
              <w:rPr>
                <w:rFonts w:eastAsia="Calibri" w:cs="Times New Roman"/>
              </w:rPr>
            </w:pPr>
            <w:r w:rsidRPr="00C0676C">
              <w:rPr>
                <w:rFonts w:eastAsia="Calibri" w:cs="Times New Roman"/>
                <w:sz w:val="22"/>
                <w:szCs w:val="22"/>
              </w:rPr>
              <w:t>Trees: Red-black trees and Splay trees.</w:t>
            </w:r>
          </w:p>
          <w:p w:rsidR="00260658" w:rsidRPr="00C0676C" w:rsidRDefault="00260658" w:rsidP="00C0676C">
            <w:pPr>
              <w:pStyle w:val="PlainText"/>
              <w:spacing w:after="0" w:line="240" w:lineRule="auto"/>
              <w:jc w:val="both"/>
              <w:rPr>
                <w:rFonts w:ascii="Times New Roman" w:eastAsia="Liberation Serif" w:hAnsi="Times New Roman" w:cs="Times New Roman"/>
                <w:b/>
                <w:bCs/>
                <w:sz w:val="22"/>
                <w:szCs w:val="22"/>
                <w:lang w:eastAsia="en-IN"/>
              </w:rPr>
            </w:pPr>
            <w:r w:rsidRPr="00C0676C">
              <w:rPr>
                <w:rFonts w:ascii="Times New Roman" w:eastAsia="MS Mincho" w:hAnsi="Times New Roman" w:cs="Times New Roman"/>
                <w:sz w:val="22"/>
                <w:szCs w:val="22"/>
                <w:lang w:eastAsia="en-IN"/>
              </w:rPr>
              <w:t xml:space="preserve">Dynamic Programming (DP): Elements of DP, Matrix chain multiplication, Longest common subsequence, optimal binary search trees. </w:t>
            </w:r>
          </w:p>
          <w:p w:rsidR="00260658" w:rsidRPr="00C0676C" w:rsidRDefault="00260658" w:rsidP="00C0676C">
            <w:pPr>
              <w:tabs>
                <w:tab w:val="clear" w:pos="709"/>
                <w:tab w:val="left" w:pos="720"/>
                <w:tab w:val="left" w:pos="750"/>
                <w:tab w:val="left" w:pos="825"/>
                <w:tab w:val="left" w:pos="4830"/>
              </w:tabs>
              <w:suppressAutoHyphens w:val="0"/>
              <w:spacing w:after="0" w:line="240" w:lineRule="auto"/>
              <w:ind w:left="15"/>
              <w:jc w:val="both"/>
              <w:rPr>
                <w:rFonts w:cs="Times New Roman"/>
                <w:lang w:val="en-US"/>
              </w:rPr>
            </w:pPr>
            <w:r w:rsidRPr="00C0676C">
              <w:rPr>
                <w:rFonts w:eastAsia="Calibri" w:cs="Times New Roman"/>
                <w:sz w:val="22"/>
                <w:szCs w:val="22"/>
              </w:rPr>
              <w:t>Greedy Techniques (GT): Elements of GT, Activity selection problem, Huffman codes, Knapsack Problem.</w:t>
            </w:r>
          </w:p>
        </w:tc>
      </w:tr>
      <w:tr w:rsidR="00260658" w:rsidRPr="00C0676C" w:rsidTr="003B5EDA">
        <w:trPr>
          <w:trHeight w:val="144"/>
        </w:trPr>
        <w:tc>
          <w:tcPr>
            <w:tcW w:w="5000" w:type="pct"/>
            <w:gridSpan w:val="18"/>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t>Unit – III</w:t>
            </w:r>
          </w:p>
          <w:p w:rsidR="00260658" w:rsidRPr="00C0676C" w:rsidRDefault="00260658" w:rsidP="00C0676C">
            <w:pPr>
              <w:spacing w:after="0" w:line="240" w:lineRule="auto"/>
              <w:jc w:val="both"/>
              <w:rPr>
                <w:rFonts w:eastAsia="Liberation Serif" w:cs="Times New Roman"/>
                <w:b/>
                <w:bCs/>
                <w:lang w:eastAsia="en-IN"/>
              </w:rPr>
            </w:pPr>
            <w:r w:rsidRPr="00C0676C">
              <w:rPr>
                <w:rFonts w:eastAsia="MS Mincho" w:cs="Times New Roman"/>
                <w:sz w:val="22"/>
                <w:szCs w:val="22"/>
                <w:lang w:eastAsia="en-IN"/>
              </w:rPr>
              <w:t xml:space="preserve">Graph Algorithms: Topological sort, Strongly connected components, Single source shortest path: Analysis of </w:t>
            </w:r>
            <w:proofErr w:type="spellStart"/>
            <w:r w:rsidRPr="00C0676C">
              <w:rPr>
                <w:rFonts w:eastAsia="MS Mincho" w:cs="Times New Roman"/>
                <w:sz w:val="22"/>
                <w:szCs w:val="22"/>
                <w:lang w:eastAsia="en-IN"/>
              </w:rPr>
              <w:t>Dijkstra’s</w:t>
            </w:r>
            <w:proofErr w:type="spellEnd"/>
            <w:r w:rsidRPr="00C0676C">
              <w:rPr>
                <w:rFonts w:eastAsia="MS Mincho" w:cs="Times New Roman"/>
                <w:sz w:val="22"/>
                <w:szCs w:val="22"/>
                <w:lang w:eastAsia="en-IN"/>
              </w:rPr>
              <w:t xml:space="preserve"> Algorithm, Limitations of </w:t>
            </w:r>
            <w:proofErr w:type="spellStart"/>
            <w:r w:rsidRPr="00C0676C">
              <w:rPr>
                <w:rFonts w:eastAsia="MS Mincho" w:cs="Times New Roman"/>
                <w:sz w:val="22"/>
                <w:szCs w:val="22"/>
                <w:lang w:eastAsia="en-IN"/>
              </w:rPr>
              <w:t>Dijkstra’s</w:t>
            </w:r>
            <w:proofErr w:type="spellEnd"/>
            <w:r w:rsidRPr="00C0676C">
              <w:rPr>
                <w:rFonts w:eastAsia="MS Mincho" w:cs="Times New Roman"/>
                <w:sz w:val="22"/>
                <w:szCs w:val="22"/>
                <w:lang w:eastAsia="en-IN"/>
              </w:rPr>
              <w:t xml:space="preserve"> Algorithm, Negative weight cycle, Bellman-Ford algorithm. All Pairs Shortest Path: Relation of Shortest path and matrix multiplication, Analysis of Floyd </w:t>
            </w:r>
            <w:proofErr w:type="spellStart"/>
            <w:r w:rsidRPr="00C0676C">
              <w:rPr>
                <w:rFonts w:eastAsia="MS Mincho" w:cs="Times New Roman"/>
                <w:sz w:val="22"/>
                <w:szCs w:val="22"/>
                <w:lang w:eastAsia="en-IN"/>
              </w:rPr>
              <w:t>Warshall</w:t>
            </w:r>
            <w:proofErr w:type="spellEnd"/>
            <w:r w:rsidRPr="00C0676C">
              <w:rPr>
                <w:rFonts w:eastAsia="MS Mincho" w:cs="Times New Roman"/>
                <w:sz w:val="22"/>
                <w:szCs w:val="22"/>
                <w:lang w:eastAsia="en-IN"/>
              </w:rPr>
              <w:t xml:space="preserve"> algorithm. Maximum Flow: Flow network, Ford-Fulkerson method.</w:t>
            </w:r>
          </w:p>
          <w:p w:rsidR="00260658" w:rsidRPr="00C0676C" w:rsidRDefault="00260658" w:rsidP="00C0676C">
            <w:pPr>
              <w:tabs>
                <w:tab w:val="clear" w:pos="709"/>
                <w:tab w:val="left" w:pos="720"/>
                <w:tab w:val="left" w:pos="750"/>
                <w:tab w:val="left" w:pos="825"/>
                <w:tab w:val="left" w:pos="4830"/>
              </w:tabs>
              <w:suppressAutoHyphens w:val="0"/>
              <w:spacing w:after="0" w:line="240" w:lineRule="auto"/>
              <w:ind w:left="15"/>
              <w:jc w:val="both"/>
              <w:rPr>
                <w:rFonts w:cs="Times New Roman"/>
                <w:lang w:val="en-US"/>
              </w:rPr>
            </w:pPr>
            <w:r w:rsidRPr="00C0676C">
              <w:rPr>
                <w:rFonts w:eastAsia="Calibri" w:cs="Times New Roman"/>
                <w:sz w:val="22"/>
                <w:szCs w:val="22"/>
              </w:rPr>
              <w:t>Strings: Storage of strings, Naive string-matching algorithm, Rabin-Karp algorithm, String matching with ﬁnite automata, Knuth-Morris-Pratt algorithm</w:t>
            </w:r>
          </w:p>
        </w:tc>
      </w:tr>
      <w:tr w:rsidR="00260658" w:rsidRPr="00C0676C" w:rsidTr="003B5EDA">
        <w:trPr>
          <w:trHeight w:val="144"/>
        </w:trPr>
        <w:tc>
          <w:tcPr>
            <w:tcW w:w="5000" w:type="pct"/>
            <w:gridSpan w:val="18"/>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t xml:space="preserve">Unit – IV </w:t>
            </w:r>
          </w:p>
          <w:p w:rsidR="00260658" w:rsidRPr="00C0676C" w:rsidRDefault="00260658" w:rsidP="006B0F25">
            <w:pPr>
              <w:pStyle w:val="TableContents"/>
              <w:jc w:val="both"/>
              <w:rPr>
                <w:rFonts w:ascii="Times New Roman" w:hAnsi="Times New Roman" w:cs="Times New Roman"/>
                <w:lang w:val="en-US"/>
              </w:rPr>
            </w:pPr>
            <w:r w:rsidRPr="00C0676C">
              <w:rPr>
                <w:rFonts w:ascii="Times New Roman" w:hAnsi="Times New Roman" w:cs="Times New Roman"/>
                <w:sz w:val="22"/>
                <w:szCs w:val="22"/>
                <w:lang w:val="en-US"/>
              </w:rPr>
              <w:t>Computational Geometry: Line-segment properties, Convex hull, Closest pair of points.</w:t>
            </w:r>
          </w:p>
          <w:p w:rsidR="00260658" w:rsidRPr="00C0676C" w:rsidRDefault="00260658" w:rsidP="006B0F25">
            <w:pPr>
              <w:tabs>
                <w:tab w:val="clear" w:pos="709"/>
                <w:tab w:val="left" w:pos="720"/>
                <w:tab w:val="left" w:pos="750"/>
              </w:tabs>
              <w:suppressAutoHyphens w:val="0"/>
              <w:spacing w:after="0" w:line="240" w:lineRule="auto"/>
              <w:ind w:left="15"/>
              <w:jc w:val="both"/>
              <w:rPr>
                <w:rFonts w:cs="Times New Roman"/>
                <w:lang w:val="en-US"/>
              </w:rPr>
            </w:pPr>
            <w:r w:rsidRPr="00C0676C">
              <w:rPr>
                <w:rFonts w:eastAsia="MS Mincho" w:cs="Times New Roman"/>
                <w:sz w:val="22"/>
                <w:szCs w:val="22"/>
                <w:lang w:eastAsia="en-IN"/>
              </w:rPr>
              <w:t xml:space="preserve">Computational complexity: Notion of Polynomial time algorithms, Complexity classes: P, NP, NP-Hard and NP-Complete, Polynomial time verification, Reducibility, NP-Completeness, Examples of NP-Complete and NP-Hard problems: Traveling Salesman Problem, Knapsack, Bin Packing, </w:t>
            </w:r>
            <w:proofErr w:type="spellStart"/>
            <w:r w:rsidRPr="00C0676C">
              <w:rPr>
                <w:rFonts w:eastAsia="MS Mincho" w:cs="Times New Roman"/>
                <w:sz w:val="22"/>
                <w:szCs w:val="22"/>
                <w:lang w:eastAsia="en-IN"/>
              </w:rPr>
              <w:t>Satisfiability</w:t>
            </w:r>
            <w:proofErr w:type="spellEnd"/>
            <w:r w:rsidRPr="00C0676C">
              <w:rPr>
                <w:rFonts w:eastAsia="MS Mincho" w:cs="Times New Roman"/>
                <w:sz w:val="22"/>
                <w:szCs w:val="22"/>
                <w:lang w:eastAsia="en-IN"/>
              </w:rPr>
              <w:t>, Vertex Cover, Clique, Independent Set.</w:t>
            </w:r>
          </w:p>
        </w:tc>
      </w:tr>
      <w:tr w:rsidR="00260658" w:rsidRPr="00C0676C" w:rsidTr="003B5EDA">
        <w:trPr>
          <w:trHeight w:val="144"/>
        </w:trPr>
        <w:tc>
          <w:tcPr>
            <w:tcW w:w="5000" w:type="pct"/>
            <w:gridSpan w:val="18"/>
            <w:shd w:val="clear" w:color="auto" w:fill="auto"/>
          </w:tcPr>
          <w:p w:rsidR="00260658" w:rsidRPr="00C0676C" w:rsidRDefault="00260658" w:rsidP="00C0676C">
            <w:pPr>
              <w:pStyle w:val="TableContents"/>
              <w:jc w:val="both"/>
              <w:rPr>
                <w:rFonts w:ascii="Times New Roman" w:hAnsi="Times New Roman" w:cs="Times New Roman"/>
                <w:b/>
                <w:lang w:val="en-US"/>
              </w:rPr>
            </w:pPr>
            <w:r w:rsidRPr="00C0676C">
              <w:rPr>
                <w:rFonts w:ascii="Times New Roman" w:hAnsi="Times New Roman" w:cs="Times New Roman"/>
                <w:b/>
                <w:sz w:val="22"/>
                <w:szCs w:val="22"/>
                <w:lang w:val="en-US"/>
              </w:rPr>
              <w:t>Text Books:</w:t>
            </w:r>
          </w:p>
          <w:p w:rsidR="00260658" w:rsidRPr="00C0676C" w:rsidRDefault="00260658" w:rsidP="008E50F6">
            <w:pPr>
              <w:pStyle w:val="ListParagraph"/>
              <w:numPr>
                <w:ilvl w:val="0"/>
                <w:numId w:val="31"/>
              </w:numPr>
              <w:tabs>
                <w:tab w:val="left" w:pos="426"/>
              </w:tabs>
              <w:spacing w:after="0" w:line="240" w:lineRule="auto"/>
              <w:rPr>
                <w:rFonts w:ascii="Times New Roman" w:eastAsia="Liberation Serif" w:hAnsi="Times New Roman" w:cs="Times New Roman"/>
              </w:rPr>
            </w:pPr>
            <w:proofErr w:type="spellStart"/>
            <w:r w:rsidRPr="00C0676C">
              <w:rPr>
                <w:rFonts w:ascii="Times New Roman" w:hAnsi="Times New Roman" w:cs="Times New Roman"/>
              </w:rPr>
              <w:t>Cormen</w:t>
            </w:r>
            <w:proofErr w:type="spellEnd"/>
            <w:r w:rsidRPr="00C0676C">
              <w:rPr>
                <w:rFonts w:ascii="Times New Roman" w:hAnsi="Times New Roman" w:cs="Times New Roman"/>
              </w:rPr>
              <w:t xml:space="preserve">, </w:t>
            </w:r>
            <w:proofErr w:type="spellStart"/>
            <w:r w:rsidRPr="00C0676C">
              <w:rPr>
                <w:rFonts w:ascii="Times New Roman" w:hAnsi="Times New Roman" w:cs="Times New Roman"/>
              </w:rPr>
              <w:t>Leiserson</w:t>
            </w:r>
            <w:proofErr w:type="spellEnd"/>
            <w:r w:rsidRPr="00C0676C">
              <w:rPr>
                <w:rFonts w:ascii="Times New Roman" w:hAnsi="Times New Roman" w:cs="Times New Roman"/>
              </w:rPr>
              <w:t xml:space="preserve">, </w:t>
            </w:r>
            <w:proofErr w:type="spellStart"/>
            <w:r w:rsidRPr="00C0676C">
              <w:rPr>
                <w:rFonts w:ascii="Times New Roman" w:hAnsi="Times New Roman" w:cs="Times New Roman"/>
              </w:rPr>
              <w:t>Rivest</w:t>
            </w:r>
            <w:proofErr w:type="spellEnd"/>
            <w:r w:rsidRPr="00C0676C">
              <w:rPr>
                <w:rFonts w:ascii="Times New Roman" w:hAnsi="Times New Roman" w:cs="Times New Roman"/>
              </w:rPr>
              <w:t>, Introduction to Algorithms, PHI India.</w:t>
            </w:r>
          </w:p>
          <w:p w:rsidR="00260658" w:rsidRPr="00C0676C" w:rsidRDefault="00260658" w:rsidP="00B1402F">
            <w:pPr>
              <w:pStyle w:val="ListParagraph"/>
              <w:numPr>
                <w:ilvl w:val="0"/>
                <w:numId w:val="31"/>
              </w:numPr>
              <w:tabs>
                <w:tab w:val="left" w:pos="426"/>
              </w:tabs>
              <w:spacing w:after="0" w:line="240" w:lineRule="auto"/>
              <w:rPr>
                <w:rFonts w:ascii="Times New Roman" w:hAnsi="Times New Roman" w:cs="Times New Roman"/>
              </w:rPr>
            </w:pPr>
            <w:r w:rsidRPr="00C0676C">
              <w:rPr>
                <w:rFonts w:ascii="Times New Roman" w:eastAsia="MS Mincho" w:hAnsi="Times New Roman" w:cs="Times New Roman"/>
                <w:shd w:val="clear" w:color="auto" w:fill="FFFFFF"/>
              </w:rPr>
              <w:t>Neapolitan</w:t>
            </w:r>
            <w:r w:rsidR="00B1402F">
              <w:rPr>
                <w:rFonts w:ascii="Times New Roman" w:eastAsia="MS Mincho" w:hAnsi="Times New Roman" w:cs="Times New Roman"/>
                <w:shd w:val="clear" w:color="auto" w:fill="FFFFFF"/>
              </w:rPr>
              <w:t xml:space="preserve"> R., Foundations of Algorithms</w:t>
            </w:r>
            <w:r w:rsidRPr="00C0676C">
              <w:rPr>
                <w:rFonts w:ascii="Times New Roman" w:eastAsia="MS Mincho" w:hAnsi="Times New Roman" w:cs="Times New Roman"/>
                <w:shd w:val="clear" w:color="auto" w:fill="FFFFFF"/>
              </w:rPr>
              <w:t>, Jones and Bartlett Learning.</w:t>
            </w:r>
          </w:p>
        </w:tc>
      </w:tr>
      <w:tr w:rsidR="00260658" w:rsidRPr="00C0676C" w:rsidTr="003B5EDA">
        <w:trPr>
          <w:trHeight w:val="144"/>
        </w:trPr>
        <w:tc>
          <w:tcPr>
            <w:tcW w:w="5000" w:type="pct"/>
            <w:gridSpan w:val="18"/>
            <w:shd w:val="clear" w:color="auto" w:fill="auto"/>
          </w:tcPr>
          <w:p w:rsidR="00260658" w:rsidRPr="00C0676C" w:rsidRDefault="00260658" w:rsidP="00C0676C">
            <w:pPr>
              <w:pStyle w:val="TableContents"/>
              <w:jc w:val="both"/>
              <w:rPr>
                <w:rFonts w:ascii="Times New Roman" w:hAnsi="Times New Roman" w:cs="Times New Roman"/>
                <w:b/>
                <w:lang w:val="en-US"/>
              </w:rPr>
            </w:pPr>
            <w:r w:rsidRPr="00C0676C">
              <w:rPr>
                <w:rFonts w:ascii="Times New Roman" w:hAnsi="Times New Roman" w:cs="Times New Roman"/>
                <w:b/>
                <w:sz w:val="22"/>
                <w:szCs w:val="22"/>
                <w:lang w:val="en-US"/>
              </w:rPr>
              <w:t>Reference Books:</w:t>
            </w:r>
          </w:p>
          <w:p w:rsidR="00260658" w:rsidRPr="00C0676C" w:rsidRDefault="00E06030" w:rsidP="008E50F6">
            <w:pPr>
              <w:pStyle w:val="DefaultStyle"/>
              <w:numPr>
                <w:ilvl w:val="0"/>
                <w:numId w:val="32"/>
              </w:numPr>
              <w:tabs>
                <w:tab w:val="left" w:pos="0"/>
                <w:tab w:val="left" w:pos="525"/>
                <w:tab w:val="left" w:pos="750"/>
                <w:tab w:val="left" w:pos="780"/>
                <w:tab w:val="left" w:pos="795"/>
                <w:tab w:val="left" w:pos="810"/>
                <w:tab w:val="left" w:pos="825"/>
                <w:tab w:val="left" w:pos="840"/>
                <w:tab w:val="left" w:pos="870"/>
                <w:tab w:val="left" w:pos="885"/>
              </w:tabs>
              <w:spacing w:after="0" w:line="240" w:lineRule="auto"/>
              <w:jc w:val="both"/>
              <w:rPr>
                <w:rFonts w:ascii="Times New Roman" w:eastAsia="Liberation Serif" w:hAnsi="Times New Roman" w:cs="Times New Roman"/>
                <w:sz w:val="22"/>
                <w:szCs w:val="22"/>
                <w:lang w:eastAsia="ar-SA"/>
              </w:rPr>
            </w:pPr>
            <w:r>
              <w:rPr>
                <w:rFonts w:ascii="Times New Roman" w:eastAsia="Liberation Serif" w:hAnsi="Times New Roman" w:cs="Times New Roman"/>
                <w:sz w:val="22"/>
                <w:szCs w:val="22"/>
                <w:lang w:eastAsia="ar-SA"/>
              </w:rPr>
              <w:t xml:space="preserve"> </w:t>
            </w:r>
            <w:r w:rsidR="006B0F25">
              <w:rPr>
                <w:rFonts w:ascii="Times New Roman" w:eastAsia="Liberation Serif" w:hAnsi="Times New Roman" w:cs="Times New Roman"/>
                <w:sz w:val="22"/>
                <w:szCs w:val="22"/>
                <w:lang w:eastAsia="ar-SA"/>
              </w:rPr>
              <w:t xml:space="preserve">  </w:t>
            </w:r>
            <w:r w:rsidR="00260658" w:rsidRPr="00C0676C">
              <w:rPr>
                <w:rFonts w:ascii="Times New Roman" w:eastAsia="Liberation Serif" w:hAnsi="Times New Roman" w:cs="Times New Roman"/>
                <w:sz w:val="22"/>
                <w:szCs w:val="22"/>
                <w:lang w:eastAsia="ar-SA"/>
              </w:rPr>
              <w:t>Cooper A., Computability Theory, Chapman and Hall/ CRC Press.</w:t>
            </w:r>
          </w:p>
          <w:p w:rsidR="00260658" w:rsidRPr="00C0676C" w:rsidRDefault="006B0F25" w:rsidP="008E50F6">
            <w:pPr>
              <w:pStyle w:val="ListParagraph"/>
              <w:numPr>
                <w:ilvl w:val="0"/>
                <w:numId w:val="32"/>
              </w:numPr>
              <w:tabs>
                <w:tab w:val="left" w:pos="567"/>
              </w:tabs>
              <w:spacing w:after="0" w:line="240" w:lineRule="auto"/>
              <w:rPr>
                <w:rFonts w:ascii="Times New Roman" w:eastAsia="Liberation Serif" w:hAnsi="Times New Roman" w:cs="Times New Roman"/>
              </w:rPr>
            </w:pPr>
            <w:r>
              <w:rPr>
                <w:rFonts w:ascii="Times New Roman" w:hAnsi="Times New Roman" w:cs="Times New Roman"/>
              </w:rPr>
              <w:t xml:space="preserve">   </w:t>
            </w:r>
            <w:proofErr w:type="spellStart"/>
            <w:r w:rsidR="00260658" w:rsidRPr="00C0676C">
              <w:rPr>
                <w:rFonts w:ascii="Times New Roman" w:hAnsi="Times New Roman" w:cs="Times New Roman"/>
              </w:rPr>
              <w:t>A.V.Aho</w:t>
            </w:r>
            <w:proofErr w:type="spellEnd"/>
            <w:r w:rsidR="00260658" w:rsidRPr="00C0676C">
              <w:rPr>
                <w:rFonts w:ascii="Times New Roman" w:hAnsi="Times New Roman" w:cs="Times New Roman"/>
              </w:rPr>
              <w:t xml:space="preserve">, </w:t>
            </w:r>
            <w:proofErr w:type="spellStart"/>
            <w:r w:rsidR="00260658" w:rsidRPr="00C0676C">
              <w:rPr>
                <w:rFonts w:ascii="Times New Roman" w:hAnsi="Times New Roman" w:cs="Times New Roman"/>
              </w:rPr>
              <w:t>J.E.Hopcroft</w:t>
            </w:r>
            <w:proofErr w:type="spellEnd"/>
            <w:r w:rsidR="00260658" w:rsidRPr="00C0676C">
              <w:rPr>
                <w:rFonts w:ascii="Times New Roman" w:hAnsi="Times New Roman" w:cs="Times New Roman"/>
              </w:rPr>
              <w:t xml:space="preserve">, and </w:t>
            </w:r>
            <w:proofErr w:type="spellStart"/>
            <w:r w:rsidR="00260658" w:rsidRPr="00C0676C">
              <w:rPr>
                <w:rFonts w:ascii="Times New Roman" w:hAnsi="Times New Roman" w:cs="Times New Roman"/>
              </w:rPr>
              <w:t>J.D.Ullman</w:t>
            </w:r>
            <w:proofErr w:type="spellEnd"/>
            <w:r w:rsidR="00260658" w:rsidRPr="00C0676C">
              <w:rPr>
                <w:rFonts w:ascii="Times New Roman" w:hAnsi="Times New Roman" w:cs="Times New Roman"/>
              </w:rPr>
              <w:t>, The Design and Analysis of Computer Algorithms, Pearson Education India</w:t>
            </w:r>
          </w:p>
          <w:p w:rsidR="00260658" w:rsidRPr="00C0676C" w:rsidRDefault="006B0F25" w:rsidP="008E50F6">
            <w:pPr>
              <w:pStyle w:val="ListParagraph"/>
              <w:numPr>
                <w:ilvl w:val="0"/>
                <w:numId w:val="32"/>
              </w:numPr>
              <w:tabs>
                <w:tab w:val="left" w:pos="567"/>
              </w:tabs>
              <w:spacing w:after="0" w:line="240" w:lineRule="auto"/>
              <w:rPr>
                <w:rFonts w:ascii="Times New Roman" w:eastAsia="Liberation Serif" w:hAnsi="Times New Roman" w:cs="Times New Roman"/>
                <w:color w:val="000000"/>
              </w:rPr>
            </w:pPr>
            <w:r>
              <w:rPr>
                <w:rFonts w:ascii="Times New Roman" w:hAnsi="Times New Roman" w:cs="Times New Roman"/>
              </w:rPr>
              <w:t xml:space="preserve">   </w:t>
            </w:r>
            <w:proofErr w:type="spellStart"/>
            <w:r w:rsidR="00B1402F">
              <w:rPr>
                <w:rFonts w:ascii="Times New Roman" w:hAnsi="Times New Roman" w:cs="Times New Roman"/>
              </w:rPr>
              <w:t>AnanyLevitin</w:t>
            </w:r>
            <w:proofErr w:type="spellEnd"/>
            <w:r w:rsidR="00B1402F">
              <w:rPr>
                <w:rFonts w:ascii="Times New Roman" w:hAnsi="Times New Roman" w:cs="Times New Roman"/>
              </w:rPr>
              <w:t>,</w:t>
            </w:r>
            <w:r w:rsidR="00260658" w:rsidRPr="00C0676C">
              <w:rPr>
                <w:rFonts w:ascii="Times New Roman" w:hAnsi="Times New Roman" w:cs="Times New Roman"/>
              </w:rPr>
              <w:t xml:space="preserve"> Introduction to the Design and Analysis of Algorithms, Pearson Education.</w:t>
            </w:r>
          </w:p>
          <w:p w:rsidR="00260658" w:rsidRPr="00C0676C" w:rsidRDefault="006B0F25" w:rsidP="008E50F6">
            <w:pPr>
              <w:pStyle w:val="ListParagraph"/>
              <w:numPr>
                <w:ilvl w:val="0"/>
                <w:numId w:val="32"/>
              </w:num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00260658" w:rsidRPr="00C0676C">
              <w:rPr>
                <w:rFonts w:ascii="Times New Roman" w:hAnsi="Times New Roman" w:cs="Times New Roman"/>
              </w:rPr>
              <w:t>R</w:t>
            </w:r>
            <w:r>
              <w:rPr>
                <w:rFonts w:ascii="Times New Roman" w:hAnsi="Times New Roman" w:cs="Times New Roman"/>
              </w:rPr>
              <w:t>.</w:t>
            </w:r>
            <w:r w:rsidR="00260658" w:rsidRPr="00C0676C">
              <w:rPr>
                <w:rFonts w:ascii="Times New Roman" w:hAnsi="Times New Roman" w:cs="Times New Roman"/>
              </w:rPr>
              <w:t>C</w:t>
            </w:r>
            <w:r>
              <w:rPr>
                <w:rFonts w:ascii="Times New Roman" w:hAnsi="Times New Roman" w:cs="Times New Roman"/>
              </w:rPr>
              <w:t>.</w:t>
            </w:r>
            <w:r w:rsidR="00260658" w:rsidRPr="00C0676C">
              <w:rPr>
                <w:rFonts w:ascii="Times New Roman" w:hAnsi="Times New Roman" w:cs="Times New Roman"/>
              </w:rPr>
              <w:t xml:space="preserve">T Lee, </w:t>
            </w:r>
            <w:proofErr w:type="spellStart"/>
            <w:r w:rsidR="00260658" w:rsidRPr="00C0676C">
              <w:rPr>
                <w:rFonts w:ascii="Times New Roman" w:hAnsi="Times New Roman" w:cs="Times New Roman"/>
              </w:rPr>
              <w:t>S</w:t>
            </w:r>
            <w:r>
              <w:rPr>
                <w:rFonts w:ascii="Times New Roman" w:hAnsi="Times New Roman" w:cs="Times New Roman"/>
              </w:rPr>
              <w:t>.</w:t>
            </w:r>
            <w:r w:rsidR="00260658" w:rsidRPr="00C0676C">
              <w:rPr>
                <w:rFonts w:ascii="Times New Roman" w:hAnsi="Times New Roman" w:cs="Times New Roman"/>
              </w:rPr>
              <w:t>S</w:t>
            </w:r>
            <w:r>
              <w:rPr>
                <w:rFonts w:ascii="Times New Roman" w:hAnsi="Times New Roman" w:cs="Times New Roman"/>
              </w:rPr>
              <w:t>.</w:t>
            </w:r>
            <w:r w:rsidR="00260658" w:rsidRPr="00C0676C">
              <w:rPr>
                <w:rFonts w:ascii="Times New Roman" w:hAnsi="Times New Roman" w:cs="Times New Roman"/>
              </w:rPr>
              <w:t>Tseng</w:t>
            </w:r>
            <w:proofErr w:type="spellEnd"/>
            <w:r w:rsidR="00260658" w:rsidRPr="00C0676C">
              <w:rPr>
                <w:rFonts w:ascii="Times New Roman" w:hAnsi="Times New Roman" w:cs="Times New Roman"/>
              </w:rPr>
              <w:t xml:space="preserve">, </w:t>
            </w:r>
            <w:proofErr w:type="spellStart"/>
            <w:r w:rsidR="00260658" w:rsidRPr="00C0676C">
              <w:rPr>
                <w:rFonts w:ascii="Times New Roman" w:hAnsi="Times New Roman" w:cs="Times New Roman"/>
              </w:rPr>
              <w:t>R</w:t>
            </w:r>
            <w:r>
              <w:rPr>
                <w:rFonts w:ascii="Times New Roman" w:hAnsi="Times New Roman" w:cs="Times New Roman"/>
              </w:rPr>
              <w:t>.</w:t>
            </w:r>
            <w:r w:rsidR="00260658" w:rsidRPr="00C0676C">
              <w:rPr>
                <w:rFonts w:ascii="Times New Roman" w:hAnsi="Times New Roman" w:cs="Times New Roman"/>
              </w:rPr>
              <w:t>C</w:t>
            </w:r>
            <w:r>
              <w:rPr>
                <w:rFonts w:ascii="Times New Roman" w:hAnsi="Times New Roman" w:cs="Times New Roman"/>
              </w:rPr>
              <w:t>.</w:t>
            </w:r>
            <w:r w:rsidR="00260658" w:rsidRPr="00C0676C">
              <w:rPr>
                <w:rFonts w:ascii="Times New Roman" w:hAnsi="Times New Roman" w:cs="Times New Roman"/>
              </w:rPr>
              <w:t>Chang</w:t>
            </w:r>
            <w:proofErr w:type="spellEnd"/>
            <w:r w:rsidR="00260658" w:rsidRPr="00C0676C">
              <w:rPr>
                <w:rFonts w:ascii="Times New Roman" w:hAnsi="Times New Roman" w:cs="Times New Roman"/>
              </w:rPr>
              <w:t xml:space="preserve">, </w:t>
            </w:r>
            <w:proofErr w:type="spellStart"/>
            <w:r w:rsidR="00260658" w:rsidRPr="00C0676C">
              <w:rPr>
                <w:rFonts w:ascii="Times New Roman" w:hAnsi="Times New Roman" w:cs="Times New Roman"/>
              </w:rPr>
              <w:t>Y</w:t>
            </w:r>
            <w:r>
              <w:rPr>
                <w:rFonts w:ascii="Times New Roman" w:hAnsi="Times New Roman" w:cs="Times New Roman"/>
              </w:rPr>
              <w:t>.</w:t>
            </w:r>
            <w:r w:rsidR="00260658" w:rsidRPr="00C0676C">
              <w:rPr>
                <w:rFonts w:ascii="Times New Roman" w:hAnsi="Times New Roman" w:cs="Times New Roman"/>
              </w:rPr>
              <w:t>T</w:t>
            </w:r>
            <w:r>
              <w:rPr>
                <w:rFonts w:ascii="Times New Roman" w:hAnsi="Times New Roman" w:cs="Times New Roman"/>
              </w:rPr>
              <w:t>.</w:t>
            </w:r>
            <w:r w:rsidR="00260658" w:rsidRPr="00C0676C">
              <w:rPr>
                <w:rFonts w:ascii="Times New Roman" w:hAnsi="Times New Roman" w:cs="Times New Roman"/>
              </w:rPr>
              <w:t>Tsai</w:t>
            </w:r>
            <w:proofErr w:type="spellEnd"/>
            <w:r w:rsidR="00B1402F">
              <w:rPr>
                <w:rFonts w:ascii="Times New Roman" w:hAnsi="Times New Roman" w:cs="Times New Roman"/>
              </w:rPr>
              <w:t>,</w:t>
            </w:r>
            <w:r w:rsidR="00260658" w:rsidRPr="00C0676C">
              <w:rPr>
                <w:rFonts w:ascii="Times New Roman" w:hAnsi="Times New Roman" w:cs="Times New Roman"/>
              </w:rPr>
              <w:t xml:space="preserve"> Introduction to Design and Analysis of Algorithms: A Strategic Approach, Tata McGraw Hill</w:t>
            </w:r>
          </w:p>
          <w:p w:rsidR="00260658" w:rsidRPr="00C0676C" w:rsidRDefault="006B0F25" w:rsidP="006B0F25">
            <w:pPr>
              <w:pStyle w:val="ListParagraph"/>
              <w:numPr>
                <w:ilvl w:val="0"/>
                <w:numId w:val="32"/>
              </w:numPr>
              <w:tabs>
                <w:tab w:val="left" w:pos="567"/>
              </w:tabs>
              <w:spacing w:after="0" w:line="240" w:lineRule="auto"/>
              <w:rPr>
                <w:rFonts w:ascii="Times New Roman" w:eastAsia="Liberation Serif" w:hAnsi="Times New Roman" w:cs="Times New Roman"/>
              </w:rPr>
            </w:pPr>
            <w:r>
              <w:rPr>
                <w:rFonts w:ascii="Times New Roman" w:eastAsia="Liberation Serif" w:hAnsi="Times New Roman" w:cs="Times New Roman"/>
                <w:lang w:eastAsia="ar-SA"/>
              </w:rPr>
              <w:t xml:space="preserve">   </w:t>
            </w:r>
            <w:r w:rsidR="00260658" w:rsidRPr="00C0676C">
              <w:rPr>
                <w:rFonts w:ascii="Times New Roman" w:eastAsia="Liberation Serif" w:hAnsi="Times New Roman" w:cs="Times New Roman"/>
                <w:lang w:eastAsia="ar-SA"/>
              </w:rPr>
              <w:t xml:space="preserve">Steven </w:t>
            </w:r>
            <w:proofErr w:type="spellStart"/>
            <w:r w:rsidR="00260658" w:rsidRPr="00C0676C">
              <w:rPr>
                <w:rFonts w:ascii="Times New Roman" w:eastAsia="Liberation Serif" w:hAnsi="Times New Roman" w:cs="Times New Roman"/>
                <w:lang w:eastAsia="ar-SA"/>
              </w:rPr>
              <w:t>Skiena</w:t>
            </w:r>
            <w:proofErr w:type="spellEnd"/>
            <w:r w:rsidR="00260658" w:rsidRPr="00C0676C">
              <w:rPr>
                <w:rFonts w:ascii="Times New Roman" w:eastAsia="Liberation Serif" w:hAnsi="Times New Roman" w:cs="Times New Roman"/>
                <w:lang w:eastAsia="ar-SA"/>
              </w:rPr>
              <w:t xml:space="preserve">, </w:t>
            </w:r>
            <w:proofErr w:type="gramStart"/>
            <w:r w:rsidR="00260658" w:rsidRPr="00C0676C">
              <w:rPr>
                <w:rFonts w:ascii="Times New Roman" w:eastAsia="Liberation Serif" w:hAnsi="Times New Roman" w:cs="Times New Roman"/>
                <w:lang w:eastAsia="ar-SA"/>
              </w:rPr>
              <w:t>The</w:t>
            </w:r>
            <w:proofErr w:type="gramEnd"/>
            <w:r w:rsidR="00260658" w:rsidRPr="00C0676C">
              <w:rPr>
                <w:rFonts w:ascii="Times New Roman" w:eastAsia="Liberation Serif" w:hAnsi="Times New Roman" w:cs="Times New Roman"/>
                <w:lang w:eastAsia="ar-SA"/>
              </w:rPr>
              <w:t xml:space="preserve"> Algorithm Design Manual, Springer India.</w:t>
            </w:r>
          </w:p>
        </w:tc>
      </w:tr>
    </w:tbl>
    <w:p w:rsidR="0013446E" w:rsidRDefault="0013446E" w:rsidP="000F6FD3"/>
    <w:p w:rsidR="0013446E" w:rsidRDefault="0013446E">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647"/>
        <w:gridCol w:w="6407"/>
      </w:tblGrid>
      <w:tr w:rsidR="00C0676C" w:rsidRPr="0086315E" w:rsidTr="003B5EDA">
        <w:tc>
          <w:tcPr>
            <w:tcW w:w="5000" w:type="pct"/>
            <w:gridSpan w:val="2"/>
            <w:shd w:val="clear" w:color="auto" w:fill="auto"/>
          </w:tcPr>
          <w:p w:rsidR="00C0676C" w:rsidRPr="0086315E" w:rsidRDefault="00260658" w:rsidP="0086315E">
            <w:pPr>
              <w:pStyle w:val="TableContents"/>
              <w:jc w:val="center"/>
              <w:rPr>
                <w:rFonts w:ascii="Times New Roman" w:hAnsi="Times New Roman" w:cs="Times New Roman"/>
                <w:b/>
                <w:sz w:val="22"/>
                <w:szCs w:val="22"/>
              </w:rPr>
            </w:pPr>
            <w:r w:rsidRPr="0086315E">
              <w:rPr>
                <w:sz w:val="22"/>
                <w:szCs w:val="22"/>
              </w:rPr>
              <w:lastRenderedPageBreak/>
              <w:br w:type="page"/>
            </w:r>
            <w:r w:rsidR="00C0676C" w:rsidRPr="0086315E">
              <w:rPr>
                <w:rFonts w:ascii="Times New Roman" w:hAnsi="Times New Roman" w:cs="Times New Roman"/>
                <w:b/>
                <w:sz w:val="22"/>
                <w:szCs w:val="22"/>
              </w:rPr>
              <w:t>MCA-20-25 (iii)</w:t>
            </w:r>
            <w:r w:rsidR="00C0676C" w:rsidRPr="0086315E">
              <w:rPr>
                <w:rFonts w:ascii="Times New Roman" w:hAnsi="Times New Roman" w:cs="Times New Roman"/>
                <w:b/>
                <w:sz w:val="22"/>
                <w:szCs w:val="22"/>
                <w:lang w:val="en-US"/>
              </w:rPr>
              <w:t xml:space="preserve">: </w:t>
            </w:r>
            <w:r w:rsidR="00C0676C" w:rsidRPr="0086315E">
              <w:rPr>
                <w:rFonts w:ascii="Times New Roman" w:hAnsi="Times New Roman" w:cs="Times New Roman"/>
                <w:b/>
                <w:sz w:val="22"/>
                <w:szCs w:val="22"/>
              </w:rPr>
              <w:t>Security in Computing</w:t>
            </w:r>
          </w:p>
        </w:tc>
      </w:tr>
      <w:tr w:rsidR="00616CC7" w:rsidRPr="0086315E" w:rsidTr="00616CC7">
        <w:tc>
          <w:tcPr>
            <w:tcW w:w="1813" w:type="pct"/>
            <w:shd w:val="clear" w:color="auto" w:fill="auto"/>
          </w:tcPr>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Course Credits:</w:t>
            </w:r>
            <w:r w:rsidRPr="0086315E">
              <w:rPr>
                <w:rFonts w:ascii="Times New Roman" w:hAnsi="Times New Roman" w:cs="Times New Roman"/>
                <w:sz w:val="22"/>
                <w:szCs w:val="22"/>
                <w:lang w:val="en-US"/>
              </w:rPr>
              <w:t xml:space="preserve"> 04</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Contact Hours:</w:t>
            </w:r>
            <w:r w:rsidRPr="0086315E">
              <w:rPr>
                <w:rFonts w:ascii="Times New Roman" w:hAnsi="Times New Roman" w:cs="Times New Roman"/>
                <w:sz w:val="22"/>
                <w:szCs w:val="22"/>
                <w:lang w:val="en-US"/>
              </w:rPr>
              <w:t xml:space="preserve"> 4 hours/week</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Examination Duration:</w:t>
            </w:r>
            <w:r w:rsidRPr="0086315E">
              <w:rPr>
                <w:rFonts w:ascii="Times New Roman" w:hAnsi="Times New Roman" w:cs="Times New Roman"/>
                <w:sz w:val="22"/>
                <w:szCs w:val="22"/>
                <w:lang w:val="en-US"/>
              </w:rPr>
              <w:t xml:space="preserve"> 3 Hours</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Mode:</w:t>
            </w:r>
            <w:r w:rsidRPr="0086315E">
              <w:rPr>
                <w:rFonts w:ascii="Times New Roman" w:hAnsi="Times New Roman" w:cs="Times New Roman"/>
                <w:sz w:val="22"/>
                <w:szCs w:val="22"/>
                <w:lang w:val="en-US"/>
              </w:rPr>
              <w:t xml:space="preserve"> Lecture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Maximum Marks:</w:t>
            </w:r>
            <w:r w:rsidRPr="0086315E">
              <w:rPr>
                <w:rFonts w:ascii="Times New Roman" w:hAnsi="Times New Roman" w:cs="Times New Roman"/>
                <w:sz w:val="22"/>
                <w:szCs w:val="22"/>
                <w:lang w:val="en-US"/>
              </w:rPr>
              <w:t xml:space="preserve"> 75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Pass Marks:</w:t>
            </w:r>
            <w:r w:rsidRPr="0086315E">
              <w:rPr>
                <w:rFonts w:ascii="Times New Roman" w:hAnsi="Times New Roman" w:cs="Times New Roman"/>
                <w:sz w:val="22"/>
                <w:szCs w:val="22"/>
                <w:lang w:val="en-US"/>
              </w:rPr>
              <w:t xml:space="preserve"> 30(i.e. 40%)</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Internal Maximum Marks:</w:t>
            </w:r>
            <w:r w:rsidRPr="0086315E">
              <w:rPr>
                <w:rFonts w:ascii="Times New Roman" w:hAnsi="Times New Roman" w:cs="Times New Roman"/>
                <w:sz w:val="22"/>
                <w:szCs w:val="22"/>
                <w:lang w:val="en-US"/>
              </w:rPr>
              <w:t xml:space="preserve"> 25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Total Maximum Marks:</w:t>
            </w:r>
            <w:r w:rsidRPr="0086315E">
              <w:rPr>
                <w:rFonts w:ascii="Times New Roman" w:hAnsi="Times New Roman" w:cs="Times New Roman"/>
                <w:sz w:val="22"/>
                <w:szCs w:val="22"/>
                <w:lang w:val="en-US"/>
              </w:rPr>
              <w:t xml:space="preserve"> 100</w:t>
            </w:r>
          </w:p>
          <w:p w:rsidR="00616CC7" w:rsidRPr="0086315E" w:rsidRDefault="00616CC7" w:rsidP="00616CC7">
            <w:pPr>
              <w:pStyle w:val="TableContents"/>
              <w:jc w:val="both"/>
              <w:rPr>
                <w:rFonts w:ascii="Times New Roman" w:eastAsia="Liberation Serif" w:hAnsi="Times New Roman" w:cs="Times New Roman"/>
                <w:sz w:val="22"/>
                <w:szCs w:val="22"/>
                <w:lang w:val="en-US"/>
              </w:rPr>
            </w:pPr>
            <w:r w:rsidRPr="0086315E">
              <w:rPr>
                <w:rFonts w:ascii="Times New Roman" w:hAnsi="Times New Roman" w:cs="Times New Roman"/>
                <w:b/>
                <w:sz w:val="22"/>
                <w:szCs w:val="22"/>
                <w:lang w:val="en-US"/>
              </w:rPr>
              <w:t>Total Pass Marks:</w:t>
            </w:r>
            <w:r w:rsidRPr="0086315E">
              <w:rPr>
                <w:rFonts w:ascii="Times New Roman" w:hAnsi="Times New Roman" w:cs="Times New Roman"/>
                <w:sz w:val="22"/>
                <w:szCs w:val="22"/>
                <w:lang w:val="en-US"/>
              </w:rPr>
              <w:t xml:space="preserve"> 40(i.e. 40%)</w:t>
            </w:r>
          </w:p>
        </w:tc>
        <w:tc>
          <w:tcPr>
            <w:tcW w:w="3187" w:type="pct"/>
            <w:shd w:val="clear" w:color="auto" w:fill="auto"/>
          </w:tcPr>
          <w:p w:rsidR="00616CC7" w:rsidRPr="0086315E" w:rsidRDefault="00616CC7" w:rsidP="0086315E">
            <w:pPr>
              <w:pStyle w:val="TableContents"/>
              <w:jc w:val="both"/>
              <w:rPr>
                <w:rFonts w:ascii="Times New Roman" w:eastAsia="Liberation Serif" w:hAnsi="Times New Roman" w:cs="Times New Roman"/>
                <w:b/>
                <w:bCs/>
                <w:sz w:val="22"/>
                <w:szCs w:val="22"/>
                <w:lang w:val="en-US"/>
              </w:rPr>
            </w:pPr>
            <w:r w:rsidRPr="0086315E">
              <w:rPr>
                <w:rFonts w:ascii="Times New Roman" w:eastAsia="Liberation Serif" w:hAnsi="Times New Roman" w:cs="Times New Roman"/>
                <w:b/>
                <w:bCs/>
                <w:sz w:val="22"/>
                <w:szCs w:val="22"/>
                <w:lang w:val="en-US"/>
              </w:rPr>
              <w:t xml:space="preserve">Instructions to paper setter for End semester examination: </w:t>
            </w:r>
          </w:p>
          <w:p w:rsidR="00616CC7" w:rsidRPr="0086315E" w:rsidRDefault="00616CC7" w:rsidP="0086315E">
            <w:pPr>
              <w:pStyle w:val="TableContents"/>
              <w:jc w:val="both"/>
              <w:rPr>
                <w:rFonts w:ascii="Times New Roman" w:eastAsia="Liberation Serif" w:hAnsi="Times New Roman" w:cs="Times New Roman"/>
                <w:sz w:val="22"/>
                <w:szCs w:val="22"/>
                <w:lang w:val="en-US"/>
              </w:rPr>
            </w:pPr>
            <w:r w:rsidRPr="0086315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C0676C" w:rsidRPr="0086315E" w:rsidTr="003B5EDA">
        <w:tc>
          <w:tcPr>
            <w:tcW w:w="5000" w:type="pct"/>
            <w:gridSpan w:val="2"/>
            <w:shd w:val="clear" w:color="auto" w:fill="auto"/>
          </w:tcPr>
          <w:p w:rsidR="00C0676C" w:rsidRPr="0086315E" w:rsidRDefault="00C0676C" w:rsidP="0086315E">
            <w:pPr>
              <w:pStyle w:val="TableContents"/>
              <w:jc w:val="both"/>
              <w:rPr>
                <w:rFonts w:ascii="Times New Roman" w:hAnsi="Times New Roman" w:cs="Times New Roman"/>
                <w:sz w:val="22"/>
                <w:szCs w:val="22"/>
              </w:rPr>
            </w:pPr>
            <w:r w:rsidRPr="0086315E">
              <w:rPr>
                <w:rFonts w:ascii="Times New Roman" w:hAnsi="Times New Roman" w:cs="Times New Roman"/>
                <w:b/>
                <w:sz w:val="22"/>
                <w:szCs w:val="22"/>
                <w:lang w:val="en-US"/>
              </w:rPr>
              <w:t xml:space="preserve">Course Objectives: </w:t>
            </w:r>
            <w:r w:rsidRPr="0086315E">
              <w:rPr>
                <w:rFonts w:ascii="Times New Roman" w:hAnsi="Times New Roman" w:cs="Times New Roman"/>
                <w:sz w:val="22"/>
                <w:szCs w:val="22"/>
                <w:lang w:val="en-US"/>
              </w:rPr>
              <w:t>The objective of this course is to provide the coverage of various security parameters and vulnerabilities. This course enables the students to handle various security issues in real-world.</w:t>
            </w:r>
          </w:p>
        </w:tc>
      </w:tr>
      <w:tr w:rsidR="00C0676C" w:rsidRPr="0086315E" w:rsidTr="003B5EDA">
        <w:tc>
          <w:tcPr>
            <w:tcW w:w="5000" w:type="pct"/>
            <w:gridSpan w:val="2"/>
            <w:shd w:val="clear" w:color="auto" w:fill="auto"/>
          </w:tcPr>
          <w:tbl>
            <w:tblPr>
              <w:tblStyle w:val="TableGrid"/>
              <w:tblW w:w="0" w:type="auto"/>
              <w:tblLook w:val="04A0" w:firstRow="1" w:lastRow="0" w:firstColumn="1" w:lastColumn="0" w:noHBand="0" w:noVBand="1"/>
            </w:tblPr>
            <w:tblGrid>
              <w:gridCol w:w="2515"/>
              <w:gridCol w:w="7411"/>
            </w:tblGrid>
            <w:tr w:rsidR="00615660" w:rsidRPr="0086315E" w:rsidTr="003B5EDA">
              <w:tc>
                <w:tcPr>
                  <w:tcW w:w="2515" w:type="dxa"/>
                </w:tcPr>
                <w:p w:rsidR="00615660" w:rsidRPr="0086315E" w:rsidRDefault="00615660" w:rsidP="0086315E">
                  <w:pPr>
                    <w:pStyle w:val="TableContents"/>
                    <w:jc w:val="center"/>
                    <w:rPr>
                      <w:rFonts w:ascii="Times New Roman" w:eastAsia="Liberation Serif" w:hAnsi="Times New Roman" w:cs="Times New Roman"/>
                      <w:sz w:val="22"/>
                      <w:szCs w:val="22"/>
                      <w:lang w:val="en-US"/>
                    </w:rPr>
                  </w:pPr>
                  <w:r w:rsidRPr="0086315E">
                    <w:rPr>
                      <w:rFonts w:ascii="Times New Roman" w:eastAsia="Liberation Serif" w:hAnsi="Times New Roman" w:cs="Times New Roman"/>
                      <w:b/>
                      <w:sz w:val="22"/>
                      <w:szCs w:val="22"/>
                      <w:lang w:val="en-US"/>
                    </w:rPr>
                    <w:t>Course Outcomes (COs)</w:t>
                  </w:r>
                </w:p>
              </w:tc>
              <w:tc>
                <w:tcPr>
                  <w:tcW w:w="7411" w:type="dxa"/>
                </w:tcPr>
                <w:p w:rsidR="00615660" w:rsidRPr="0086315E" w:rsidRDefault="00615660" w:rsidP="0086315E">
                  <w:pPr>
                    <w:spacing w:after="0" w:line="240" w:lineRule="auto"/>
                    <w:jc w:val="both"/>
                    <w:rPr>
                      <w:rFonts w:cs="Times New Roman"/>
                      <w:sz w:val="22"/>
                      <w:szCs w:val="22"/>
                    </w:rPr>
                  </w:pPr>
                  <w:r w:rsidRPr="0086315E">
                    <w:rPr>
                      <w:rFonts w:cs="Times New Roman"/>
                      <w:sz w:val="22"/>
                      <w:szCs w:val="22"/>
                      <w:lang w:val="en-US"/>
                    </w:rPr>
                    <w:t>At the end</w:t>
                  </w:r>
                  <w:r w:rsidRPr="0086315E">
                    <w:rPr>
                      <w:rFonts w:cs="Times New Roman"/>
                      <w:sz w:val="22"/>
                      <w:szCs w:val="22"/>
                    </w:rPr>
                    <w:t xml:space="preserve"> of this course, the student will be able to:</w:t>
                  </w:r>
                </w:p>
              </w:tc>
            </w:tr>
            <w:tr w:rsidR="00615660" w:rsidRPr="0086315E" w:rsidTr="003B5EDA">
              <w:tc>
                <w:tcPr>
                  <w:tcW w:w="2515" w:type="dxa"/>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sz w:val="22"/>
                      <w:szCs w:val="22"/>
                    </w:rPr>
                    <w:t>MCA-20-25 (iii).1</w:t>
                  </w:r>
                </w:p>
              </w:tc>
              <w:tc>
                <w:tcPr>
                  <w:tcW w:w="7411" w:type="dxa"/>
                </w:tcPr>
                <w:p w:rsidR="00615660" w:rsidRPr="0086315E" w:rsidRDefault="00615660" w:rsidP="0086315E">
                  <w:pPr>
                    <w:pStyle w:val="TableContents"/>
                    <w:jc w:val="both"/>
                    <w:rPr>
                      <w:rFonts w:ascii="Times New Roman" w:eastAsia="Liberation Serif" w:hAnsi="Times New Roman" w:cs="Times New Roman"/>
                      <w:b/>
                      <w:sz w:val="22"/>
                      <w:szCs w:val="22"/>
                      <w:lang w:val="en-US"/>
                    </w:rPr>
                  </w:pPr>
                  <w:r w:rsidRPr="0086315E">
                    <w:rPr>
                      <w:rFonts w:ascii="Times New Roman" w:hAnsi="Times New Roman" w:cs="Times New Roman"/>
                      <w:sz w:val="22"/>
                      <w:szCs w:val="22"/>
                    </w:rPr>
                    <w:t>learn the concepts</w:t>
                  </w:r>
                  <w:r w:rsidRPr="0086315E">
                    <w:rPr>
                      <w:rFonts w:ascii="Times New Roman" w:eastAsia="Liberation Serif" w:hAnsi="Times New Roman" w:cs="Times New Roman"/>
                      <w:sz w:val="22"/>
                      <w:szCs w:val="22"/>
                      <w:lang w:val="en-US"/>
                    </w:rPr>
                    <w:t xml:space="preserve"> of computer security and various cryptographic techniques for                                securing a system;</w:t>
                  </w:r>
                </w:p>
              </w:tc>
            </w:tr>
            <w:tr w:rsidR="00615660" w:rsidRPr="0086315E" w:rsidTr="003B5EDA">
              <w:tc>
                <w:tcPr>
                  <w:tcW w:w="2515" w:type="dxa"/>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sz w:val="22"/>
                      <w:szCs w:val="22"/>
                    </w:rPr>
                    <w:t>MCA-20-25 (iii).2</w:t>
                  </w:r>
                </w:p>
              </w:tc>
              <w:tc>
                <w:tcPr>
                  <w:tcW w:w="7411" w:type="dxa"/>
                </w:tcPr>
                <w:p w:rsidR="00615660" w:rsidRPr="0086315E" w:rsidRDefault="00615660" w:rsidP="0086315E">
                  <w:pPr>
                    <w:pStyle w:val="TableContents"/>
                    <w:jc w:val="both"/>
                    <w:rPr>
                      <w:rFonts w:ascii="Times New Roman" w:eastAsia="Liberation Serif" w:hAnsi="Times New Roman" w:cs="Times New Roman"/>
                      <w:b/>
                      <w:sz w:val="22"/>
                      <w:szCs w:val="22"/>
                      <w:lang w:val="en-US"/>
                    </w:rPr>
                  </w:pPr>
                  <w:r w:rsidRPr="0086315E">
                    <w:rPr>
                      <w:rFonts w:ascii="Times New Roman" w:eastAsia="Liberation Serif" w:hAnsi="Times New Roman" w:cs="Times New Roman"/>
                      <w:sz w:val="22"/>
                      <w:szCs w:val="22"/>
                      <w:lang w:val="en-US"/>
                    </w:rPr>
                    <w:t>understand the concepts of database security and various network security controls;</w:t>
                  </w:r>
                </w:p>
              </w:tc>
            </w:tr>
            <w:tr w:rsidR="00615660" w:rsidRPr="0086315E" w:rsidTr="003B5EDA">
              <w:tc>
                <w:tcPr>
                  <w:tcW w:w="2515" w:type="dxa"/>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sz w:val="22"/>
                      <w:szCs w:val="22"/>
                    </w:rPr>
                    <w:t>MCA-20-25 (iii).3</w:t>
                  </w:r>
                </w:p>
              </w:tc>
              <w:tc>
                <w:tcPr>
                  <w:tcW w:w="7411" w:type="dxa"/>
                </w:tcPr>
                <w:p w:rsidR="00615660" w:rsidRPr="0086315E" w:rsidRDefault="00615660" w:rsidP="0086315E">
                  <w:pPr>
                    <w:pStyle w:val="TableContents"/>
                    <w:jc w:val="both"/>
                    <w:rPr>
                      <w:rFonts w:ascii="Times New Roman" w:eastAsia="Liberation Serif" w:hAnsi="Times New Roman" w:cs="Times New Roman"/>
                      <w:b/>
                      <w:sz w:val="22"/>
                      <w:szCs w:val="22"/>
                      <w:lang w:val="en-US"/>
                    </w:rPr>
                  </w:pPr>
                  <w:r w:rsidRPr="0086315E">
                    <w:rPr>
                      <w:rFonts w:ascii="Times New Roman" w:eastAsia="Liberation Serif" w:hAnsi="Times New Roman" w:cs="Times New Roman"/>
                      <w:sz w:val="22"/>
                      <w:szCs w:val="22"/>
                      <w:lang w:val="en-US"/>
                    </w:rPr>
                    <w:t>get familiar with various Internet security protocols;</w:t>
                  </w:r>
                </w:p>
              </w:tc>
            </w:tr>
            <w:tr w:rsidR="00615660" w:rsidRPr="0086315E" w:rsidTr="003B5EDA">
              <w:tc>
                <w:tcPr>
                  <w:tcW w:w="2515" w:type="dxa"/>
                </w:tcPr>
                <w:p w:rsidR="00615660"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sz w:val="22"/>
                      <w:szCs w:val="22"/>
                    </w:rPr>
                    <w:t>MCA-20-25 (iii).4</w:t>
                  </w:r>
                </w:p>
              </w:tc>
              <w:tc>
                <w:tcPr>
                  <w:tcW w:w="7411" w:type="dxa"/>
                </w:tcPr>
                <w:p w:rsidR="00615660" w:rsidRPr="0086315E" w:rsidRDefault="00615660" w:rsidP="0086315E">
                  <w:pPr>
                    <w:pStyle w:val="TableContents"/>
                    <w:jc w:val="both"/>
                    <w:rPr>
                      <w:rFonts w:ascii="Times New Roman" w:eastAsia="Liberation Serif" w:hAnsi="Times New Roman" w:cs="Times New Roman"/>
                      <w:b/>
                      <w:sz w:val="22"/>
                      <w:szCs w:val="22"/>
                      <w:lang w:val="en-US"/>
                    </w:rPr>
                  </w:pPr>
                  <w:proofErr w:type="gramStart"/>
                  <w:r w:rsidRPr="0086315E">
                    <w:rPr>
                      <w:rFonts w:ascii="Times New Roman" w:eastAsia="Liberation Serif" w:hAnsi="Times New Roman" w:cs="Times New Roman"/>
                      <w:sz w:val="22"/>
                      <w:szCs w:val="22"/>
                      <w:lang w:val="en-US"/>
                    </w:rPr>
                    <w:t>understand</w:t>
                  </w:r>
                  <w:proofErr w:type="gramEnd"/>
                  <w:r w:rsidRPr="0086315E">
                    <w:rPr>
                      <w:rFonts w:ascii="Times New Roman" w:eastAsia="Liberation Serif" w:hAnsi="Times New Roman" w:cs="Times New Roman"/>
                      <w:sz w:val="22"/>
                      <w:szCs w:val="22"/>
                      <w:lang w:val="en-US"/>
                    </w:rPr>
                    <w:t xml:space="preserve"> various physical security breaches and Intellectual property rights.</w:t>
                  </w:r>
                </w:p>
              </w:tc>
            </w:tr>
          </w:tbl>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1" w:type="dxa"/>
                <w:bottom w:w="55" w:type="dxa"/>
                <w:right w:w="55" w:type="dxa"/>
              </w:tblCellMar>
              <w:tblLook w:val="04A0" w:firstRow="1" w:lastRow="0" w:firstColumn="1" w:lastColumn="0" w:noHBand="0" w:noVBand="1"/>
            </w:tblPr>
            <w:tblGrid>
              <w:gridCol w:w="2067"/>
              <w:gridCol w:w="830"/>
              <w:gridCol w:w="830"/>
              <w:gridCol w:w="767"/>
              <w:gridCol w:w="595"/>
              <w:gridCol w:w="767"/>
              <w:gridCol w:w="720"/>
              <w:gridCol w:w="642"/>
              <w:gridCol w:w="595"/>
              <w:gridCol w:w="642"/>
              <w:gridCol w:w="720"/>
              <w:gridCol w:w="774"/>
            </w:tblGrid>
            <w:tr w:rsidR="00C0676C" w:rsidRPr="0086315E" w:rsidTr="00E06030">
              <w:trPr>
                <w:trHeight w:val="263"/>
              </w:trPr>
              <w:tc>
                <w:tcPr>
                  <w:tcW w:w="9949" w:type="dxa"/>
                  <w:gridSpan w:val="12"/>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CO-PO Mapping Matrix for Course Code: MCA-20-25(iii)</w:t>
                  </w:r>
                </w:p>
              </w:tc>
            </w:tr>
            <w:tr w:rsidR="00C0676C" w:rsidRPr="0086315E" w:rsidTr="00E06030">
              <w:trPr>
                <w:trHeight w:val="263"/>
              </w:trPr>
              <w:tc>
                <w:tcPr>
                  <w:tcW w:w="2067" w:type="dxa"/>
                  <w:shd w:val="clear" w:color="auto" w:fill="FFFFFF"/>
                  <w:tcMar>
                    <w:left w:w="51" w:type="dxa"/>
                  </w:tcMar>
                </w:tcPr>
                <w:p w:rsidR="00C0676C"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COs</w:t>
                  </w:r>
                </w:p>
              </w:tc>
              <w:tc>
                <w:tcPr>
                  <w:tcW w:w="830"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w:t>
                  </w:r>
                </w:p>
              </w:tc>
              <w:tc>
                <w:tcPr>
                  <w:tcW w:w="830"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PO2</w:t>
                  </w:r>
                </w:p>
              </w:tc>
              <w:tc>
                <w:tcPr>
                  <w:tcW w:w="767"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PO3</w:t>
                  </w:r>
                </w:p>
              </w:tc>
              <w:tc>
                <w:tcPr>
                  <w:tcW w:w="595"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PO4</w:t>
                  </w:r>
                </w:p>
              </w:tc>
              <w:tc>
                <w:tcPr>
                  <w:tcW w:w="767"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PO5</w:t>
                  </w:r>
                </w:p>
              </w:tc>
              <w:tc>
                <w:tcPr>
                  <w:tcW w:w="720"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PO6</w:t>
                  </w:r>
                </w:p>
              </w:tc>
              <w:tc>
                <w:tcPr>
                  <w:tcW w:w="642"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PO7</w:t>
                  </w:r>
                </w:p>
              </w:tc>
              <w:tc>
                <w:tcPr>
                  <w:tcW w:w="595"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PO8</w:t>
                  </w:r>
                </w:p>
              </w:tc>
              <w:tc>
                <w:tcPr>
                  <w:tcW w:w="642"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PO9</w:t>
                  </w:r>
                </w:p>
              </w:tc>
              <w:tc>
                <w:tcPr>
                  <w:tcW w:w="720"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PO10</w:t>
                  </w:r>
                </w:p>
              </w:tc>
              <w:tc>
                <w:tcPr>
                  <w:tcW w:w="771"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PO11</w:t>
                  </w:r>
                </w:p>
              </w:tc>
            </w:tr>
            <w:tr w:rsidR="00C0676C" w:rsidRPr="0086315E" w:rsidTr="00E06030">
              <w:trPr>
                <w:trHeight w:val="263"/>
              </w:trPr>
              <w:tc>
                <w:tcPr>
                  <w:tcW w:w="2067"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sz w:val="22"/>
                      <w:szCs w:val="22"/>
                    </w:rPr>
                    <w:t>MCA-20-25 (iii).1</w:t>
                  </w:r>
                </w:p>
              </w:tc>
              <w:tc>
                <w:tcPr>
                  <w:tcW w:w="830"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830"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767"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1</w:t>
                  </w:r>
                </w:p>
              </w:tc>
              <w:tc>
                <w:tcPr>
                  <w:tcW w:w="595"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767"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720"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642"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595"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642"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720"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771"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1</w:t>
                  </w:r>
                </w:p>
              </w:tc>
            </w:tr>
            <w:tr w:rsidR="00C0676C" w:rsidRPr="0086315E" w:rsidTr="00E06030">
              <w:trPr>
                <w:trHeight w:val="248"/>
              </w:trPr>
              <w:tc>
                <w:tcPr>
                  <w:tcW w:w="2067"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sz w:val="22"/>
                      <w:szCs w:val="22"/>
                    </w:rPr>
                    <w:t>MCA-20-25 (iii).2</w:t>
                  </w:r>
                </w:p>
              </w:tc>
              <w:tc>
                <w:tcPr>
                  <w:tcW w:w="830"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830"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767"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1</w:t>
                  </w:r>
                </w:p>
              </w:tc>
              <w:tc>
                <w:tcPr>
                  <w:tcW w:w="595"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767"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1</w:t>
                  </w:r>
                </w:p>
              </w:tc>
              <w:tc>
                <w:tcPr>
                  <w:tcW w:w="720"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642"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595"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642"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720"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771"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1</w:t>
                  </w:r>
                </w:p>
              </w:tc>
            </w:tr>
            <w:tr w:rsidR="00C0676C" w:rsidRPr="0086315E" w:rsidTr="00E06030">
              <w:trPr>
                <w:trHeight w:val="263"/>
              </w:trPr>
              <w:tc>
                <w:tcPr>
                  <w:tcW w:w="2067"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sz w:val="22"/>
                      <w:szCs w:val="22"/>
                    </w:rPr>
                    <w:t>MCA-20-25 (iii).3</w:t>
                  </w:r>
                </w:p>
              </w:tc>
              <w:tc>
                <w:tcPr>
                  <w:tcW w:w="830"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830"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767"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595"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767"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720"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642"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595"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642"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720"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1</w:t>
                  </w:r>
                </w:p>
              </w:tc>
              <w:tc>
                <w:tcPr>
                  <w:tcW w:w="771"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r>
            <w:tr w:rsidR="00C0676C" w:rsidRPr="0086315E" w:rsidTr="00E06030">
              <w:trPr>
                <w:trHeight w:val="263"/>
              </w:trPr>
              <w:tc>
                <w:tcPr>
                  <w:tcW w:w="2067"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sz w:val="22"/>
                      <w:szCs w:val="22"/>
                    </w:rPr>
                    <w:t>MCA-20-25 (iii).4</w:t>
                  </w:r>
                </w:p>
              </w:tc>
              <w:tc>
                <w:tcPr>
                  <w:tcW w:w="830"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830"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767"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595"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767"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1</w:t>
                  </w:r>
                </w:p>
              </w:tc>
              <w:tc>
                <w:tcPr>
                  <w:tcW w:w="720"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642"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595"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642"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2</w:t>
                  </w:r>
                </w:p>
              </w:tc>
              <w:tc>
                <w:tcPr>
                  <w:tcW w:w="720"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c>
                <w:tcPr>
                  <w:tcW w:w="771" w:type="dxa"/>
                  <w:shd w:val="clear" w:color="auto" w:fill="FFFFFF"/>
                  <w:tcMar>
                    <w:left w:w="51" w:type="dxa"/>
                  </w:tcMar>
                </w:tcPr>
                <w:p w:rsidR="00C0676C" w:rsidRPr="0086315E" w:rsidRDefault="00C0676C" w:rsidP="0086315E">
                  <w:pPr>
                    <w:spacing w:after="0" w:line="240" w:lineRule="auto"/>
                    <w:jc w:val="center"/>
                    <w:rPr>
                      <w:rFonts w:cs="Times New Roman"/>
                      <w:color w:val="000000"/>
                      <w:sz w:val="22"/>
                      <w:szCs w:val="22"/>
                    </w:rPr>
                  </w:pPr>
                  <w:r w:rsidRPr="0086315E">
                    <w:rPr>
                      <w:rFonts w:cs="Times New Roman"/>
                      <w:color w:val="000000"/>
                      <w:sz w:val="22"/>
                      <w:szCs w:val="22"/>
                    </w:rPr>
                    <w:t>3</w:t>
                  </w:r>
                </w:p>
              </w:tc>
            </w:tr>
            <w:tr w:rsidR="00C0676C" w:rsidRPr="0086315E" w:rsidTr="00E06030">
              <w:trPr>
                <w:trHeight w:val="279"/>
              </w:trPr>
              <w:tc>
                <w:tcPr>
                  <w:tcW w:w="2067"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830"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830"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767"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1.75</w:t>
                  </w:r>
                </w:p>
              </w:tc>
              <w:tc>
                <w:tcPr>
                  <w:tcW w:w="595"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2.75</w:t>
                  </w:r>
                </w:p>
              </w:tc>
              <w:tc>
                <w:tcPr>
                  <w:tcW w:w="767"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1.5</w:t>
                  </w:r>
                </w:p>
              </w:tc>
              <w:tc>
                <w:tcPr>
                  <w:tcW w:w="720"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2.5</w:t>
                  </w:r>
                </w:p>
              </w:tc>
              <w:tc>
                <w:tcPr>
                  <w:tcW w:w="642"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2.5</w:t>
                  </w:r>
                </w:p>
              </w:tc>
              <w:tc>
                <w:tcPr>
                  <w:tcW w:w="595"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2.25</w:t>
                  </w:r>
                </w:p>
              </w:tc>
              <w:tc>
                <w:tcPr>
                  <w:tcW w:w="642"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2.5</w:t>
                  </w:r>
                </w:p>
              </w:tc>
              <w:tc>
                <w:tcPr>
                  <w:tcW w:w="720"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2.25</w:t>
                  </w:r>
                </w:p>
              </w:tc>
              <w:tc>
                <w:tcPr>
                  <w:tcW w:w="771" w:type="dxa"/>
                  <w:shd w:val="clear" w:color="auto" w:fill="FFFFFF"/>
                  <w:tcMar>
                    <w:left w:w="51" w:type="dxa"/>
                  </w:tcMar>
                </w:tcPr>
                <w:p w:rsidR="00C0676C" w:rsidRPr="0086315E" w:rsidRDefault="00C0676C"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w:t>
                  </w:r>
                </w:p>
              </w:tc>
            </w:tr>
          </w:tbl>
          <w:p w:rsidR="00C0676C" w:rsidRPr="0086315E" w:rsidRDefault="00C0676C" w:rsidP="0086315E">
            <w:pPr>
              <w:pStyle w:val="TableContents"/>
              <w:jc w:val="both"/>
              <w:rPr>
                <w:rFonts w:ascii="Times New Roman" w:hAnsi="Times New Roman" w:cs="Times New Roman"/>
                <w:sz w:val="22"/>
                <w:szCs w:val="22"/>
              </w:rPr>
            </w:pPr>
          </w:p>
        </w:tc>
      </w:tr>
      <w:tr w:rsidR="00C0676C" w:rsidRPr="0086315E" w:rsidTr="003B5EDA">
        <w:tc>
          <w:tcPr>
            <w:tcW w:w="5000" w:type="pct"/>
            <w:gridSpan w:val="2"/>
            <w:shd w:val="clear" w:color="auto" w:fill="auto"/>
          </w:tcPr>
          <w:tbl>
            <w:tblPr>
              <w:tblW w:w="994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012"/>
              <w:gridCol w:w="1479"/>
              <w:gridCol w:w="1628"/>
              <w:gridCol w:w="1627"/>
              <w:gridCol w:w="1541"/>
              <w:gridCol w:w="1662"/>
            </w:tblGrid>
            <w:tr w:rsidR="00C0676C" w:rsidRPr="0086315E" w:rsidTr="00E06030">
              <w:trPr>
                <w:trHeight w:val="307"/>
              </w:trPr>
              <w:tc>
                <w:tcPr>
                  <w:tcW w:w="9949" w:type="dxa"/>
                  <w:gridSpan w:val="6"/>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CO-PSO Mapping Matrix for Course Code: MCA-20-25(iii)</w:t>
                  </w:r>
                </w:p>
              </w:tc>
            </w:tr>
            <w:tr w:rsidR="00C0676C" w:rsidRPr="0086315E" w:rsidTr="00E06030">
              <w:trPr>
                <w:trHeight w:val="289"/>
              </w:trPr>
              <w:tc>
                <w:tcPr>
                  <w:tcW w:w="2012" w:type="dxa"/>
                  <w:tcBorders>
                    <w:top w:val="nil"/>
                    <w:left w:val="single" w:sz="2" w:space="0" w:color="000001"/>
                    <w:bottom w:val="single" w:sz="2" w:space="0" w:color="000001"/>
                    <w:right w:val="nil"/>
                  </w:tcBorders>
                  <w:shd w:val="clear" w:color="auto" w:fill="FFFFFF"/>
                  <w:tcMar>
                    <w:left w:w="51" w:type="dxa"/>
                  </w:tcMar>
                </w:tcPr>
                <w:p w:rsidR="00C0676C" w:rsidRPr="0086315E" w:rsidRDefault="0061566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COs</w:t>
                  </w:r>
                </w:p>
              </w:tc>
              <w:tc>
                <w:tcPr>
                  <w:tcW w:w="1479"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PSO1</w:t>
                  </w:r>
                </w:p>
              </w:tc>
              <w:tc>
                <w:tcPr>
                  <w:tcW w:w="1628"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PSO2</w:t>
                  </w:r>
                </w:p>
              </w:tc>
              <w:tc>
                <w:tcPr>
                  <w:tcW w:w="1627"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PSO3</w:t>
                  </w:r>
                </w:p>
              </w:tc>
              <w:tc>
                <w:tcPr>
                  <w:tcW w:w="1541"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PSO4</w:t>
                  </w:r>
                </w:p>
              </w:tc>
              <w:tc>
                <w:tcPr>
                  <w:tcW w:w="1660" w:type="dxa"/>
                  <w:tcBorders>
                    <w:top w:val="nil"/>
                    <w:left w:val="single" w:sz="2" w:space="0" w:color="000001"/>
                    <w:bottom w:val="single" w:sz="2" w:space="0" w:color="000001"/>
                    <w:right w:val="single" w:sz="2" w:space="0" w:color="000001"/>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PSO5</w:t>
                  </w:r>
                </w:p>
              </w:tc>
            </w:tr>
            <w:tr w:rsidR="00C0676C" w:rsidRPr="0086315E" w:rsidTr="00E06030">
              <w:trPr>
                <w:trHeight w:val="289"/>
              </w:trPr>
              <w:tc>
                <w:tcPr>
                  <w:tcW w:w="2012"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sz w:val="22"/>
                      <w:szCs w:val="22"/>
                    </w:rPr>
                    <w:t>MCA-20-25 (iii).1</w:t>
                  </w:r>
                </w:p>
              </w:tc>
              <w:tc>
                <w:tcPr>
                  <w:tcW w:w="1479"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28"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27"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41"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c>
                <w:tcPr>
                  <w:tcW w:w="1660" w:type="dxa"/>
                  <w:tcBorders>
                    <w:top w:val="nil"/>
                    <w:left w:val="single" w:sz="2" w:space="0" w:color="000001"/>
                    <w:bottom w:val="single" w:sz="2" w:space="0" w:color="000001"/>
                    <w:right w:val="single" w:sz="2" w:space="0" w:color="000001"/>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r>
            <w:tr w:rsidR="00C0676C" w:rsidRPr="0086315E" w:rsidTr="00E06030">
              <w:trPr>
                <w:trHeight w:val="289"/>
              </w:trPr>
              <w:tc>
                <w:tcPr>
                  <w:tcW w:w="2012"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sz w:val="22"/>
                      <w:szCs w:val="22"/>
                    </w:rPr>
                    <w:t>MCA-20-25 (iii).2</w:t>
                  </w:r>
                </w:p>
              </w:tc>
              <w:tc>
                <w:tcPr>
                  <w:tcW w:w="1479"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628"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627"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541"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c>
                <w:tcPr>
                  <w:tcW w:w="1660" w:type="dxa"/>
                  <w:tcBorders>
                    <w:top w:val="nil"/>
                    <w:left w:val="single" w:sz="2" w:space="0" w:color="000001"/>
                    <w:bottom w:val="single" w:sz="2" w:space="0" w:color="000001"/>
                    <w:right w:val="single" w:sz="2" w:space="0" w:color="000001"/>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r>
            <w:tr w:rsidR="00C0676C" w:rsidRPr="0086315E" w:rsidTr="00E06030">
              <w:trPr>
                <w:trHeight w:val="289"/>
              </w:trPr>
              <w:tc>
                <w:tcPr>
                  <w:tcW w:w="2012"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sz w:val="22"/>
                      <w:szCs w:val="22"/>
                    </w:rPr>
                    <w:t>MCA-20-25 (iii).3</w:t>
                  </w:r>
                </w:p>
              </w:tc>
              <w:tc>
                <w:tcPr>
                  <w:tcW w:w="1479"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28"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627"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c>
                <w:tcPr>
                  <w:tcW w:w="1541"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660" w:type="dxa"/>
                  <w:tcBorders>
                    <w:top w:val="nil"/>
                    <w:left w:val="single" w:sz="2" w:space="0" w:color="000001"/>
                    <w:bottom w:val="single" w:sz="2" w:space="0" w:color="000001"/>
                    <w:right w:val="single" w:sz="2" w:space="0" w:color="000001"/>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r>
            <w:tr w:rsidR="00C0676C" w:rsidRPr="0086315E" w:rsidTr="00E06030">
              <w:trPr>
                <w:trHeight w:val="307"/>
              </w:trPr>
              <w:tc>
                <w:tcPr>
                  <w:tcW w:w="2012"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sz w:val="22"/>
                      <w:szCs w:val="22"/>
                    </w:rPr>
                    <w:t>MCA-20-25 (iii).4</w:t>
                  </w:r>
                </w:p>
              </w:tc>
              <w:tc>
                <w:tcPr>
                  <w:tcW w:w="1479"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628"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627"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541"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660" w:type="dxa"/>
                  <w:tcBorders>
                    <w:top w:val="nil"/>
                    <w:left w:val="single" w:sz="2" w:space="0" w:color="000001"/>
                    <w:bottom w:val="single" w:sz="2" w:space="0" w:color="000001"/>
                    <w:right w:val="single" w:sz="2" w:space="0" w:color="000001"/>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r>
            <w:tr w:rsidR="00C0676C" w:rsidRPr="0086315E" w:rsidTr="00E06030">
              <w:trPr>
                <w:trHeight w:val="289"/>
              </w:trPr>
              <w:tc>
                <w:tcPr>
                  <w:tcW w:w="2012"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1479"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2.5</w:t>
                  </w:r>
                </w:p>
              </w:tc>
              <w:tc>
                <w:tcPr>
                  <w:tcW w:w="1628"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2.25</w:t>
                  </w:r>
                </w:p>
              </w:tc>
              <w:tc>
                <w:tcPr>
                  <w:tcW w:w="1627"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c>
                <w:tcPr>
                  <w:tcW w:w="1541" w:type="dxa"/>
                  <w:tcBorders>
                    <w:top w:val="nil"/>
                    <w:left w:val="single" w:sz="2" w:space="0" w:color="000001"/>
                    <w:bottom w:val="single" w:sz="2" w:space="0" w:color="000001"/>
                    <w:right w:val="nil"/>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1.5</w:t>
                  </w:r>
                </w:p>
              </w:tc>
              <w:tc>
                <w:tcPr>
                  <w:tcW w:w="1660" w:type="dxa"/>
                  <w:tcBorders>
                    <w:top w:val="nil"/>
                    <w:left w:val="single" w:sz="2" w:space="0" w:color="000001"/>
                    <w:bottom w:val="single" w:sz="2" w:space="0" w:color="000001"/>
                    <w:right w:val="single" w:sz="2" w:space="0" w:color="000001"/>
                  </w:tcBorders>
                  <w:shd w:val="clear" w:color="auto" w:fill="FFFFFF"/>
                  <w:tcMar>
                    <w:left w:w="51" w:type="dxa"/>
                  </w:tcMar>
                </w:tcPr>
                <w:p w:rsidR="00C0676C" w:rsidRPr="0086315E" w:rsidRDefault="00C0676C"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1</w:t>
                  </w:r>
                </w:p>
              </w:tc>
            </w:tr>
          </w:tbl>
          <w:p w:rsidR="00C0676C" w:rsidRPr="0086315E" w:rsidRDefault="00C0676C"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 xml:space="preserve">Unit – I </w:t>
            </w:r>
          </w:p>
          <w:p w:rsidR="00C0676C" w:rsidRPr="0086315E" w:rsidRDefault="00C0676C"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Computer Security Concepts, Threats, Attacks and Assets, Security Functional Requirements, Security</w:t>
            </w:r>
          </w:p>
          <w:p w:rsidR="00C0676C" w:rsidRPr="0086315E" w:rsidRDefault="00C0676C"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lastRenderedPageBreak/>
              <w:t>Architecture and Scope of Computer Security, Computer Security Trends and Strategies. Cryptography: Terminology and Background, Substitution Ciphers, Transpositions, Cryptanalysis,</w:t>
            </w:r>
          </w:p>
          <w:p w:rsidR="00C0676C" w:rsidRPr="0086315E" w:rsidRDefault="00C0676C"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Program Security: Secure Program, Non-malicious Program Error, Viruses and other Malicious Code, Targeted Malicious Code, Control against Program Threats.</w:t>
            </w:r>
          </w:p>
        </w:tc>
      </w:tr>
      <w:tr w:rsidR="00C0676C" w:rsidRPr="0086315E" w:rsidTr="003B5EDA">
        <w:tc>
          <w:tcPr>
            <w:tcW w:w="5000" w:type="pct"/>
            <w:gridSpan w:val="2"/>
            <w:shd w:val="clear" w:color="auto" w:fill="auto"/>
          </w:tcPr>
          <w:p w:rsidR="00C0676C" w:rsidRPr="0086315E" w:rsidRDefault="00C0676C"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lastRenderedPageBreak/>
              <w:t xml:space="preserve">Unit – II </w:t>
            </w:r>
          </w:p>
          <w:p w:rsidR="00C0676C" w:rsidRPr="0086315E" w:rsidRDefault="00C0676C"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Database Security: Database Management System, Relational Databases, Database Access Control, Inference, Security Requirements, Reliability and Integrity, Sensitive Data, Database Encryption.</w:t>
            </w:r>
          </w:p>
          <w:p w:rsidR="00C0676C" w:rsidRPr="0086315E" w:rsidRDefault="00C0676C"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 xml:space="preserve">Network Security: Threats in Network, Network Security Controls, </w:t>
            </w:r>
            <w:r w:rsidR="006B0F25" w:rsidRPr="0086315E">
              <w:rPr>
                <w:rFonts w:ascii="Times New Roman" w:hAnsi="Times New Roman" w:cs="Times New Roman"/>
                <w:sz w:val="22"/>
                <w:szCs w:val="22"/>
                <w:lang w:val="en-US"/>
              </w:rPr>
              <w:t>and Firewall</w:t>
            </w:r>
            <w:r w:rsidRPr="0086315E">
              <w:rPr>
                <w:rFonts w:ascii="Times New Roman" w:hAnsi="Times New Roman" w:cs="Times New Roman"/>
                <w:sz w:val="22"/>
                <w:szCs w:val="22"/>
                <w:lang w:val="en-US"/>
              </w:rPr>
              <w:t>- Need for firewall, Characteristics, Types of firewall, Firewall Basing, Intrusion Detection System- Types, Goals of IDS, IDS strengths and Limitations.</w:t>
            </w:r>
          </w:p>
        </w:tc>
      </w:tr>
      <w:tr w:rsidR="00C0676C" w:rsidRPr="0086315E" w:rsidTr="003B5EDA">
        <w:tc>
          <w:tcPr>
            <w:tcW w:w="5000" w:type="pct"/>
            <w:gridSpan w:val="2"/>
            <w:shd w:val="clear" w:color="auto" w:fill="auto"/>
          </w:tcPr>
          <w:p w:rsidR="00C0676C" w:rsidRPr="0086315E" w:rsidRDefault="00C0676C"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Unit – III</w:t>
            </w:r>
          </w:p>
          <w:p w:rsidR="00C0676C" w:rsidRPr="0086315E" w:rsidRDefault="00C0676C"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 xml:space="preserve">Internet Security Protocols and Standards: Secure Socket Layer (SSL) and Transport Layer Security (TLS), IPv4 and IPv6 Security, Kerberos 672, X.509, Public Key Infrastructure. </w:t>
            </w:r>
          </w:p>
          <w:p w:rsidR="00C0676C" w:rsidRPr="0086315E" w:rsidRDefault="00C0676C"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Linux Security Model, File System Security, Linux Vulnerability, Linux System Hardening, Application</w:t>
            </w:r>
          </w:p>
          <w:p w:rsidR="00C0676C" w:rsidRPr="0086315E" w:rsidRDefault="00C0676C"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Security. Window Security Architecture, Windows Vulnerability, Windows Security Defense, Browser Defenses.</w:t>
            </w:r>
          </w:p>
        </w:tc>
      </w:tr>
      <w:tr w:rsidR="00C0676C" w:rsidRPr="0086315E" w:rsidTr="003B5EDA">
        <w:tc>
          <w:tcPr>
            <w:tcW w:w="5000" w:type="pct"/>
            <w:gridSpan w:val="2"/>
            <w:shd w:val="clear" w:color="auto" w:fill="auto"/>
          </w:tcPr>
          <w:p w:rsidR="00C0676C" w:rsidRPr="0086315E" w:rsidRDefault="00C0676C"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 xml:space="preserve">Unit – IV </w:t>
            </w:r>
          </w:p>
          <w:p w:rsidR="00C0676C" w:rsidRPr="0086315E" w:rsidRDefault="00C0676C"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Physical Security Threats, Physical Security Prevention and Mitigation Measures, Recovery form Physical</w:t>
            </w:r>
          </w:p>
          <w:p w:rsidR="00C0676C" w:rsidRPr="0086315E" w:rsidRDefault="00C0676C"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Security Breaches, Security Auditing Architecture, Security Audit Trail, Security Risk assessment, Security Controls or Safeguard, IT Security Plan, Implementation of Controls, Cybercrime and Computer Crime, Intellectual Property, Privacy, Ethical Issues.</w:t>
            </w:r>
          </w:p>
        </w:tc>
      </w:tr>
      <w:tr w:rsidR="00C0676C" w:rsidRPr="0086315E" w:rsidTr="003B5EDA">
        <w:tc>
          <w:tcPr>
            <w:tcW w:w="5000" w:type="pct"/>
            <w:gridSpan w:val="2"/>
            <w:shd w:val="clear" w:color="auto" w:fill="auto"/>
          </w:tcPr>
          <w:p w:rsidR="00C0676C" w:rsidRPr="0086315E" w:rsidRDefault="00C0676C" w:rsidP="0086315E">
            <w:pPr>
              <w:pStyle w:val="TableContents"/>
              <w:jc w:val="both"/>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t>Text Books:</w:t>
            </w:r>
          </w:p>
          <w:p w:rsidR="00C0676C" w:rsidRPr="0086315E" w:rsidRDefault="00C0676C" w:rsidP="0086315E">
            <w:pPr>
              <w:pStyle w:val="TableContents"/>
              <w:numPr>
                <w:ilvl w:val="0"/>
                <w:numId w:val="12"/>
              </w:numPr>
              <w:jc w:val="both"/>
              <w:rPr>
                <w:rFonts w:ascii="Times New Roman" w:hAnsi="Times New Roman" w:cs="Times New Roman"/>
                <w:b/>
                <w:sz w:val="22"/>
                <w:szCs w:val="22"/>
                <w:lang w:val="en-US"/>
              </w:rPr>
            </w:pPr>
            <w:r w:rsidRPr="0086315E">
              <w:rPr>
                <w:rFonts w:ascii="Times New Roman" w:hAnsi="Times New Roman" w:cs="Times New Roman"/>
                <w:sz w:val="22"/>
                <w:szCs w:val="22"/>
              </w:rPr>
              <w:t xml:space="preserve">Charles. P. </w:t>
            </w:r>
            <w:proofErr w:type="spellStart"/>
            <w:r w:rsidRPr="0086315E">
              <w:rPr>
                <w:rFonts w:ascii="Times New Roman" w:hAnsi="Times New Roman" w:cs="Times New Roman"/>
                <w:sz w:val="22"/>
                <w:szCs w:val="22"/>
              </w:rPr>
              <w:t>Pfleeger</w:t>
            </w:r>
            <w:proofErr w:type="spellEnd"/>
            <w:r w:rsidR="003B5EDA" w:rsidRPr="0086315E">
              <w:rPr>
                <w:rFonts w:ascii="Times New Roman" w:hAnsi="Times New Roman" w:cs="Times New Roman"/>
                <w:sz w:val="22"/>
                <w:szCs w:val="22"/>
              </w:rPr>
              <w:t xml:space="preserve"> </w:t>
            </w:r>
            <w:r w:rsidRPr="0086315E">
              <w:rPr>
                <w:rFonts w:ascii="Times New Roman" w:hAnsi="Times New Roman" w:cs="Times New Roman"/>
                <w:sz w:val="22"/>
                <w:szCs w:val="22"/>
              </w:rPr>
              <w:t xml:space="preserve">&amp; Shari Lawrence </w:t>
            </w:r>
            <w:proofErr w:type="spellStart"/>
            <w:r w:rsidRPr="0086315E">
              <w:rPr>
                <w:rFonts w:ascii="Times New Roman" w:hAnsi="Times New Roman" w:cs="Times New Roman"/>
                <w:sz w:val="22"/>
                <w:szCs w:val="22"/>
              </w:rPr>
              <w:t>Pfleeger</w:t>
            </w:r>
            <w:proofErr w:type="spellEnd"/>
            <w:r w:rsidRPr="0086315E">
              <w:rPr>
                <w:rFonts w:ascii="Times New Roman" w:hAnsi="Times New Roman" w:cs="Times New Roman"/>
                <w:sz w:val="22"/>
                <w:szCs w:val="22"/>
              </w:rPr>
              <w:t>, Security in Computing, Pearson Education.</w:t>
            </w:r>
          </w:p>
          <w:p w:rsidR="00C0676C" w:rsidRPr="0086315E" w:rsidRDefault="00C0676C" w:rsidP="0086315E">
            <w:pPr>
              <w:pStyle w:val="TableContents"/>
              <w:jc w:val="both"/>
              <w:rPr>
                <w:rFonts w:ascii="Times New Roman" w:hAnsi="Times New Roman" w:cs="Times New Roman"/>
                <w:b/>
                <w:sz w:val="22"/>
                <w:szCs w:val="22"/>
                <w:lang w:val="en-US"/>
              </w:rPr>
            </w:pPr>
            <w:r w:rsidRPr="0086315E">
              <w:rPr>
                <w:rFonts w:ascii="Times New Roman" w:hAnsi="Times New Roman" w:cs="Times New Roman"/>
                <w:b/>
                <w:sz w:val="22"/>
                <w:szCs w:val="22"/>
                <w:lang w:val="en-US"/>
              </w:rPr>
              <w:t>Reference Books:</w:t>
            </w:r>
          </w:p>
          <w:p w:rsidR="00C0676C" w:rsidRPr="0086315E" w:rsidRDefault="00C0676C" w:rsidP="0086315E">
            <w:pPr>
              <w:pStyle w:val="TableContents"/>
              <w:numPr>
                <w:ilvl w:val="0"/>
                <w:numId w:val="13"/>
              </w:numPr>
              <w:jc w:val="both"/>
              <w:rPr>
                <w:rFonts w:ascii="Times New Roman" w:hAnsi="Times New Roman" w:cs="Times New Roman"/>
                <w:sz w:val="22"/>
                <w:szCs w:val="22"/>
              </w:rPr>
            </w:pPr>
            <w:r w:rsidRPr="0086315E">
              <w:rPr>
                <w:rFonts w:ascii="Times New Roman" w:hAnsi="Times New Roman" w:cs="Times New Roman"/>
                <w:sz w:val="22"/>
                <w:szCs w:val="22"/>
              </w:rPr>
              <w:t xml:space="preserve">William Stalling, </w:t>
            </w:r>
            <w:proofErr w:type="spellStart"/>
            <w:r w:rsidRPr="0086315E">
              <w:rPr>
                <w:rFonts w:ascii="Times New Roman" w:hAnsi="Times New Roman" w:cs="Times New Roman"/>
                <w:sz w:val="22"/>
                <w:szCs w:val="22"/>
              </w:rPr>
              <w:t>Lawrie</w:t>
            </w:r>
            <w:proofErr w:type="spellEnd"/>
            <w:r w:rsidRPr="0086315E">
              <w:rPr>
                <w:rFonts w:ascii="Times New Roman" w:hAnsi="Times New Roman" w:cs="Times New Roman"/>
                <w:sz w:val="22"/>
                <w:szCs w:val="22"/>
              </w:rPr>
              <w:t xml:space="preserve"> Brown, Computer Security Principles and Practice, Pearson Education.</w:t>
            </w:r>
          </w:p>
          <w:p w:rsidR="00C0676C" w:rsidRPr="0086315E" w:rsidRDefault="00C0676C" w:rsidP="0086315E">
            <w:pPr>
              <w:pStyle w:val="TableContents"/>
              <w:numPr>
                <w:ilvl w:val="0"/>
                <w:numId w:val="13"/>
              </w:numPr>
              <w:jc w:val="both"/>
              <w:rPr>
                <w:rFonts w:ascii="Times New Roman" w:hAnsi="Times New Roman" w:cs="Times New Roman"/>
                <w:sz w:val="22"/>
                <w:szCs w:val="22"/>
              </w:rPr>
            </w:pPr>
            <w:proofErr w:type="spellStart"/>
            <w:r w:rsidRPr="0086315E">
              <w:rPr>
                <w:rFonts w:ascii="Times New Roman" w:hAnsi="Times New Roman" w:cs="Times New Roman"/>
                <w:sz w:val="22"/>
                <w:szCs w:val="22"/>
              </w:rPr>
              <w:t>Atul</w:t>
            </w:r>
            <w:proofErr w:type="spellEnd"/>
            <w:r w:rsidR="003B5EDA" w:rsidRPr="0086315E">
              <w:rPr>
                <w:rFonts w:ascii="Times New Roman" w:hAnsi="Times New Roman" w:cs="Times New Roman"/>
                <w:sz w:val="22"/>
                <w:szCs w:val="22"/>
              </w:rPr>
              <w:t xml:space="preserve"> </w:t>
            </w:r>
            <w:proofErr w:type="spellStart"/>
            <w:r w:rsidRPr="0086315E">
              <w:rPr>
                <w:rFonts w:ascii="Times New Roman" w:hAnsi="Times New Roman" w:cs="Times New Roman"/>
                <w:sz w:val="22"/>
                <w:szCs w:val="22"/>
              </w:rPr>
              <w:t>Kahate</w:t>
            </w:r>
            <w:proofErr w:type="spellEnd"/>
            <w:r w:rsidRPr="0086315E">
              <w:rPr>
                <w:rFonts w:ascii="Times New Roman" w:hAnsi="Times New Roman" w:cs="Times New Roman"/>
                <w:sz w:val="22"/>
                <w:szCs w:val="22"/>
              </w:rPr>
              <w:t>, Cryptography and Network Security, Tata McGraw-Hill Education</w:t>
            </w:r>
          </w:p>
        </w:tc>
      </w:tr>
    </w:tbl>
    <w:p w:rsidR="00C0676C" w:rsidRDefault="00C0676C" w:rsidP="000F6FD3"/>
    <w:p w:rsidR="00C0676C" w:rsidRDefault="00C0676C">
      <w:pPr>
        <w:widowControl/>
        <w:tabs>
          <w:tab w:val="clear" w:pos="709"/>
        </w:tabs>
        <w:suppressAutoHyphens w:val="0"/>
        <w:spacing w:after="200" w:line="276" w:lineRule="auto"/>
      </w:pPr>
      <w:r>
        <w:br w:type="page"/>
      </w:r>
    </w:p>
    <w:p w:rsidR="009604B4" w:rsidRDefault="009604B4" w:rsidP="000F6FD3"/>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4A0" w:firstRow="1" w:lastRow="0" w:firstColumn="1" w:lastColumn="0" w:noHBand="0" w:noVBand="1"/>
      </w:tblPr>
      <w:tblGrid>
        <w:gridCol w:w="3858"/>
        <w:gridCol w:w="6196"/>
      </w:tblGrid>
      <w:tr w:rsidR="009A03C0" w:rsidRPr="0086315E" w:rsidTr="003B5EDA">
        <w:tc>
          <w:tcPr>
            <w:tcW w:w="5000" w:type="pct"/>
            <w:gridSpan w:val="2"/>
            <w:shd w:val="clear" w:color="auto" w:fill="FFFFFF"/>
          </w:tcPr>
          <w:p w:rsidR="009A03C0" w:rsidRPr="0086315E" w:rsidRDefault="009A03C0" w:rsidP="0086315E">
            <w:pPr>
              <w:pStyle w:val="TableContents"/>
              <w:jc w:val="center"/>
              <w:rPr>
                <w:rFonts w:ascii="Times New Roman" w:hAnsi="Times New Roman" w:cs="Times New Roman"/>
                <w:b/>
                <w:bCs/>
                <w:sz w:val="22"/>
                <w:szCs w:val="22"/>
                <w:lang w:val="en-US"/>
              </w:rPr>
            </w:pPr>
            <w:bookmarkStart w:id="3" w:name="__DdeLink__2663_1807292232"/>
            <w:r w:rsidRPr="0086315E">
              <w:rPr>
                <w:rFonts w:ascii="Times New Roman" w:hAnsi="Times New Roman" w:cs="Times New Roman"/>
                <w:b/>
                <w:bCs/>
                <w:sz w:val="22"/>
                <w:szCs w:val="22"/>
                <w:lang w:val="en-US"/>
              </w:rPr>
              <w:t>MCA-20-31</w:t>
            </w:r>
            <w:bookmarkEnd w:id="3"/>
            <w:r w:rsidRPr="0086315E">
              <w:rPr>
                <w:rFonts w:ascii="Times New Roman" w:hAnsi="Times New Roman" w:cs="Times New Roman"/>
                <w:b/>
                <w:bCs/>
                <w:sz w:val="22"/>
                <w:szCs w:val="22"/>
                <w:lang w:val="en-US"/>
              </w:rPr>
              <w:t>: Computer Architecture and Parallel Processing</w:t>
            </w:r>
          </w:p>
        </w:tc>
      </w:tr>
      <w:tr w:rsidR="00616CC7" w:rsidRPr="0086315E" w:rsidTr="00616CC7">
        <w:tc>
          <w:tcPr>
            <w:tcW w:w="1918" w:type="pct"/>
            <w:shd w:val="clear" w:color="auto" w:fill="FFFFFF"/>
          </w:tcPr>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Type:</w:t>
            </w:r>
            <w:r>
              <w:rPr>
                <w:rFonts w:ascii="Times New Roman" w:hAnsi="Times New Roman" w:cs="Times New Roman"/>
                <w:sz w:val="22"/>
                <w:szCs w:val="22"/>
                <w:lang w:val="en-US"/>
              </w:rPr>
              <w:t xml:space="preserve"> Compulsory</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Course Credits:</w:t>
            </w:r>
            <w:r w:rsidRPr="0086315E">
              <w:rPr>
                <w:rFonts w:ascii="Times New Roman" w:hAnsi="Times New Roman" w:cs="Times New Roman"/>
                <w:sz w:val="22"/>
                <w:szCs w:val="22"/>
                <w:lang w:val="en-US"/>
              </w:rPr>
              <w:t xml:space="preserve"> 04</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Contact Hours:</w:t>
            </w:r>
            <w:r w:rsidRPr="0086315E">
              <w:rPr>
                <w:rFonts w:ascii="Times New Roman" w:hAnsi="Times New Roman" w:cs="Times New Roman"/>
                <w:sz w:val="22"/>
                <w:szCs w:val="22"/>
                <w:lang w:val="en-US"/>
              </w:rPr>
              <w:t xml:space="preserve"> 4 hours/week</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Examination Duration:</w:t>
            </w:r>
            <w:r w:rsidRPr="0086315E">
              <w:rPr>
                <w:rFonts w:ascii="Times New Roman" w:hAnsi="Times New Roman" w:cs="Times New Roman"/>
                <w:sz w:val="22"/>
                <w:szCs w:val="22"/>
                <w:lang w:val="en-US"/>
              </w:rPr>
              <w:t xml:space="preserve"> 3 Hours</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Mode:</w:t>
            </w:r>
            <w:r w:rsidRPr="0086315E">
              <w:rPr>
                <w:rFonts w:ascii="Times New Roman" w:hAnsi="Times New Roman" w:cs="Times New Roman"/>
                <w:sz w:val="22"/>
                <w:szCs w:val="22"/>
                <w:lang w:val="en-US"/>
              </w:rPr>
              <w:t xml:space="preserve"> Lecture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Maximum Marks:</w:t>
            </w:r>
            <w:r w:rsidRPr="0086315E">
              <w:rPr>
                <w:rFonts w:ascii="Times New Roman" w:hAnsi="Times New Roman" w:cs="Times New Roman"/>
                <w:sz w:val="22"/>
                <w:szCs w:val="22"/>
                <w:lang w:val="en-US"/>
              </w:rPr>
              <w:t xml:space="preserve"> 75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Pass Marks:</w:t>
            </w:r>
            <w:r w:rsidRPr="0086315E">
              <w:rPr>
                <w:rFonts w:ascii="Times New Roman" w:hAnsi="Times New Roman" w:cs="Times New Roman"/>
                <w:sz w:val="22"/>
                <w:szCs w:val="22"/>
                <w:lang w:val="en-US"/>
              </w:rPr>
              <w:t xml:space="preserve"> 30(i.e. 40%)</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Internal Maximum Marks:</w:t>
            </w:r>
            <w:r w:rsidRPr="0086315E">
              <w:rPr>
                <w:rFonts w:ascii="Times New Roman" w:hAnsi="Times New Roman" w:cs="Times New Roman"/>
                <w:sz w:val="22"/>
                <w:szCs w:val="22"/>
                <w:lang w:val="en-US"/>
              </w:rPr>
              <w:t xml:space="preserve"> 25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Total Maximum Marks:</w:t>
            </w:r>
            <w:r w:rsidRPr="0086315E">
              <w:rPr>
                <w:rFonts w:ascii="Times New Roman" w:hAnsi="Times New Roman" w:cs="Times New Roman"/>
                <w:sz w:val="22"/>
                <w:szCs w:val="22"/>
                <w:lang w:val="en-US"/>
              </w:rPr>
              <w:t xml:space="preserve"> 100</w:t>
            </w:r>
          </w:p>
          <w:p w:rsidR="00616CC7" w:rsidRPr="0086315E" w:rsidRDefault="00616CC7" w:rsidP="00616CC7">
            <w:pPr>
              <w:pStyle w:val="TableContents"/>
              <w:jc w:val="both"/>
              <w:rPr>
                <w:rFonts w:ascii="Times New Roman" w:eastAsia="Liberation Serif" w:hAnsi="Times New Roman" w:cs="Times New Roman"/>
                <w:sz w:val="22"/>
                <w:szCs w:val="22"/>
                <w:lang w:val="en-US"/>
              </w:rPr>
            </w:pPr>
            <w:r w:rsidRPr="0086315E">
              <w:rPr>
                <w:rFonts w:ascii="Times New Roman" w:hAnsi="Times New Roman" w:cs="Times New Roman"/>
                <w:b/>
                <w:sz w:val="22"/>
                <w:szCs w:val="22"/>
                <w:lang w:val="en-US"/>
              </w:rPr>
              <w:t>Total Pass Marks:</w:t>
            </w:r>
            <w:r w:rsidRPr="0086315E">
              <w:rPr>
                <w:rFonts w:ascii="Times New Roman" w:hAnsi="Times New Roman" w:cs="Times New Roman"/>
                <w:sz w:val="22"/>
                <w:szCs w:val="22"/>
                <w:lang w:val="en-US"/>
              </w:rPr>
              <w:t xml:space="preserve"> 40(i.e. 40%)</w:t>
            </w:r>
          </w:p>
        </w:tc>
        <w:tc>
          <w:tcPr>
            <w:tcW w:w="3082" w:type="pct"/>
            <w:shd w:val="clear" w:color="auto" w:fill="FFFFFF"/>
          </w:tcPr>
          <w:p w:rsidR="00616CC7" w:rsidRPr="0086315E" w:rsidRDefault="00616CC7" w:rsidP="0086315E">
            <w:pPr>
              <w:pStyle w:val="TableContents"/>
              <w:jc w:val="both"/>
              <w:rPr>
                <w:rFonts w:ascii="Times New Roman" w:eastAsia="Liberation Serif" w:hAnsi="Times New Roman" w:cs="Times New Roman"/>
                <w:b/>
                <w:bCs/>
                <w:sz w:val="22"/>
                <w:szCs w:val="22"/>
                <w:lang w:val="en-US"/>
              </w:rPr>
            </w:pPr>
            <w:r w:rsidRPr="0086315E">
              <w:rPr>
                <w:rFonts w:ascii="Times New Roman" w:eastAsia="Liberation Serif" w:hAnsi="Times New Roman" w:cs="Times New Roman"/>
                <w:b/>
                <w:bCs/>
                <w:sz w:val="22"/>
                <w:szCs w:val="22"/>
                <w:lang w:val="en-US"/>
              </w:rPr>
              <w:t xml:space="preserve">Instructions to paper setter for End semester examination: </w:t>
            </w:r>
          </w:p>
          <w:p w:rsidR="00616CC7" w:rsidRPr="0086315E" w:rsidRDefault="00616CC7" w:rsidP="0086315E">
            <w:pPr>
              <w:pStyle w:val="TableContents"/>
              <w:jc w:val="both"/>
              <w:rPr>
                <w:rFonts w:ascii="Times New Roman" w:eastAsia="Liberation Serif" w:hAnsi="Times New Roman" w:cs="Times New Roman"/>
                <w:sz w:val="22"/>
                <w:szCs w:val="22"/>
                <w:lang w:val="en-US"/>
              </w:rPr>
            </w:pPr>
            <w:r w:rsidRPr="0086315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9A03C0" w:rsidRPr="0086315E" w:rsidTr="003B5EDA">
        <w:tc>
          <w:tcPr>
            <w:tcW w:w="5000" w:type="pct"/>
            <w:gridSpan w:val="2"/>
            <w:shd w:val="clear" w:color="auto" w:fill="FFFFFF"/>
          </w:tcPr>
          <w:p w:rsidR="009A03C0" w:rsidRPr="0086315E" w:rsidRDefault="009A03C0"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b/>
                <w:bCs/>
                <w:sz w:val="22"/>
                <w:szCs w:val="22"/>
                <w:lang w:val="en-US"/>
              </w:rPr>
              <w:t xml:space="preserve">Course Objectives: </w:t>
            </w:r>
            <w:r w:rsidRPr="0086315E">
              <w:rPr>
                <w:rFonts w:ascii="Times New Roman" w:hAnsi="Times New Roman" w:cs="Times New Roman"/>
                <w:sz w:val="22"/>
                <w:szCs w:val="22"/>
                <w:lang w:val="en-US"/>
              </w:rPr>
              <w:t>To know parallel processing and new trends and developments in computer architectures.  Understand design and development of ILP based processors and evaluate their performance. Understand MIMD architectures and different topologies used in these architectures. Study the cache coherence problems and their solutions</w:t>
            </w:r>
            <w:r w:rsidR="00615660" w:rsidRPr="0086315E">
              <w:rPr>
                <w:rFonts w:ascii="Times New Roman" w:hAnsi="Times New Roman" w:cs="Times New Roman"/>
                <w:sz w:val="22"/>
                <w:szCs w:val="22"/>
                <w:lang w:val="en-US"/>
              </w:rPr>
              <w:t>.</w:t>
            </w:r>
          </w:p>
        </w:tc>
      </w:tr>
      <w:tr w:rsidR="009A03C0" w:rsidRPr="0086315E" w:rsidTr="003B5EDA">
        <w:tc>
          <w:tcPr>
            <w:tcW w:w="5000" w:type="pct"/>
            <w:gridSpan w:val="2"/>
            <w:shd w:val="clear" w:color="auto" w:fill="FFFFFF"/>
          </w:tcPr>
          <w:tbl>
            <w:tblPr>
              <w:tblStyle w:val="TableGrid"/>
              <w:tblW w:w="0" w:type="auto"/>
              <w:tblLook w:val="04A0" w:firstRow="1" w:lastRow="0" w:firstColumn="1" w:lastColumn="0" w:noHBand="0" w:noVBand="1"/>
            </w:tblPr>
            <w:tblGrid>
              <w:gridCol w:w="2515"/>
              <w:gridCol w:w="7411"/>
            </w:tblGrid>
            <w:tr w:rsidR="00C45481" w:rsidRPr="0086315E" w:rsidTr="003B5EDA">
              <w:tc>
                <w:tcPr>
                  <w:tcW w:w="2515" w:type="dxa"/>
                </w:tcPr>
                <w:p w:rsidR="00C45481" w:rsidRPr="0086315E" w:rsidRDefault="00C45481" w:rsidP="0086315E">
                  <w:pPr>
                    <w:pStyle w:val="TableContents"/>
                    <w:jc w:val="center"/>
                    <w:rPr>
                      <w:rFonts w:ascii="Times New Roman" w:eastAsia="Liberation Serif" w:hAnsi="Times New Roman" w:cs="Times New Roman"/>
                      <w:sz w:val="22"/>
                      <w:szCs w:val="22"/>
                      <w:lang w:val="en-US"/>
                    </w:rPr>
                  </w:pPr>
                  <w:r w:rsidRPr="0086315E">
                    <w:rPr>
                      <w:rFonts w:ascii="Times New Roman" w:eastAsia="Liberation Serif" w:hAnsi="Times New Roman" w:cs="Times New Roman"/>
                      <w:b/>
                      <w:sz w:val="22"/>
                      <w:szCs w:val="22"/>
                      <w:lang w:val="en-US"/>
                    </w:rPr>
                    <w:t>Course Outcomes (COs)</w:t>
                  </w:r>
                </w:p>
              </w:tc>
              <w:tc>
                <w:tcPr>
                  <w:tcW w:w="7411" w:type="dxa"/>
                </w:tcPr>
                <w:p w:rsidR="00C45481" w:rsidRPr="0086315E" w:rsidRDefault="00C45481" w:rsidP="0086315E">
                  <w:pPr>
                    <w:spacing w:after="0" w:line="240" w:lineRule="auto"/>
                    <w:jc w:val="both"/>
                    <w:rPr>
                      <w:rFonts w:cs="Times New Roman"/>
                      <w:sz w:val="22"/>
                      <w:szCs w:val="22"/>
                    </w:rPr>
                  </w:pPr>
                  <w:r w:rsidRPr="0086315E">
                    <w:rPr>
                      <w:rFonts w:cs="Times New Roman"/>
                      <w:sz w:val="22"/>
                      <w:szCs w:val="22"/>
                      <w:lang w:val="en-US"/>
                    </w:rPr>
                    <w:t>At the end</w:t>
                  </w:r>
                  <w:r w:rsidRPr="0086315E">
                    <w:rPr>
                      <w:rFonts w:cs="Times New Roman"/>
                      <w:sz w:val="22"/>
                      <w:szCs w:val="22"/>
                    </w:rPr>
                    <w:t xml:space="preserve"> of this course, the student will be able to:</w:t>
                  </w:r>
                </w:p>
              </w:tc>
            </w:tr>
            <w:tr w:rsidR="00C45481" w:rsidRPr="0086315E" w:rsidTr="003B5EDA">
              <w:tc>
                <w:tcPr>
                  <w:tcW w:w="2515" w:type="dxa"/>
                </w:tcPr>
                <w:p w:rsidR="00C45481" w:rsidRPr="0086315E" w:rsidRDefault="00C4548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MCA-20-31.</w:t>
                  </w:r>
                  <w:r w:rsidRPr="0086315E">
                    <w:rPr>
                      <w:rFonts w:ascii="Times New Roman" w:hAnsi="Times New Roman" w:cs="Times New Roman"/>
                      <w:b/>
                      <w:bCs/>
                      <w:sz w:val="22"/>
                      <w:szCs w:val="22"/>
                    </w:rPr>
                    <w:t>1</w:t>
                  </w:r>
                </w:p>
              </w:tc>
              <w:tc>
                <w:tcPr>
                  <w:tcW w:w="7411" w:type="dxa"/>
                </w:tcPr>
                <w:p w:rsidR="00C45481" w:rsidRPr="0086315E" w:rsidRDefault="00C45481" w:rsidP="0086315E">
                  <w:pPr>
                    <w:pStyle w:val="TableContents"/>
                    <w:jc w:val="both"/>
                    <w:rPr>
                      <w:rFonts w:ascii="Times New Roman" w:eastAsia="Liberation Serif" w:hAnsi="Times New Roman" w:cs="Times New Roman"/>
                      <w:b/>
                      <w:bCs/>
                      <w:sz w:val="22"/>
                      <w:szCs w:val="22"/>
                      <w:lang w:val="en-US"/>
                    </w:rPr>
                  </w:pPr>
                  <w:r w:rsidRPr="0086315E">
                    <w:rPr>
                      <w:rFonts w:ascii="Times New Roman" w:hAnsi="Times New Roman" w:cs="Times New Roman"/>
                      <w:sz w:val="22"/>
                      <w:szCs w:val="22"/>
                    </w:rPr>
                    <w:t>learn the concepts of parallel architectures and exploitation of parallelism at   instruction level;</w:t>
                  </w:r>
                </w:p>
              </w:tc>
            </w:tr>
            <w:tr w:rsidR="00C45481" w:rsidRPr="0086315E" w:rsidTr="003B5EDA">
              <w:tc>
                <w:tcPr>
                  <w:tcW w:w="2515" w:type="dxa"/>
                </w:tcPr>
                <w:p w:rsidR="00C45481" w:rsidRPr="0086315E" w:rsidRDefault="00C4548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MCA-20-31.</w:t>
                  </w:r>
                  <w:r w:rsidRPr="0086315E">
                    <w:rPr>
                      <w:rFonts w:ascii="Times New Roman" w:hAnsi="Times New Roman" w:cs="Times New Roman"/>
                      <w:b/>
                      <w:bCs/>
                      <w:sz w:val="22"/>
                      <w:szCs w:val="22"/>
                    </w:rPr>
                    <w:t>2</w:t>
                  </w:r>
                </w:p>
              </w:tc>
              <w:tc>
                <w:tcPr>
                  <w:tcW w:w="7411" w:type="dxa"/>
                </w:tcPr>
                <w:p w:rsidR="00C45481" w:rsidRPr="0086315E" w:rsidRDefault="00C45481" w:rsidP="0086315E">
                  <w:pPr>
                    <w:pStyle w:val="TableContents"/>
                    <w:jc w:val="both"/>
                    <w:rPr>
                      <w:rFonts w:ascii="Times New Roman" w:eastAsia="Liberation Serif" w:hAnsi="Times New Roman" w:cs="Times New Roman"/>
                      <w:b/>
                      <w:bCs/>
                      <w:sz w:val="22"/>
                      <w:szCs w:val="22"/>
                      <w:lang w:val="en-US"/>
                    </w:rPr>
                  </w:pPr>
                  <w:r w:rsidRPr="0086315E">
                    <w:rPr>
                      <w:rFonts w:ascii="Times New Roman" w:hAnsi="Times New Roman" w:cs="Times New Roman"/>
                      <w:sz w:val="22"/>
                      <w:szCs w:val="22"/>
                      <w:lang w:val="en-US"/>
                    </w:rPr>
                    <w:t>understand architectural features of multi-issue ILP processors;</w:t>
                  </w:r>
                </w:p>
              </w:tc>
            </w:tr>
            <w:tr w:rsidR="00C45481" w:rsidRPr="0086315E" w:rsidTr="003B5EDA">
              <w:tc>
                <w:tcPr>
                  <w:tcW w:w="2515" w:type="dxa"/>
                </w:tcPr>
                <w:p w:rsidR="00C45481" w:rsidRPr="0086315E" w:rsidRDefault="00C4548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MCA-20-31.</w:t>
                  </w:r>
                  <w:r w:rsidRPr="0086315E">
                    <w:rPr>
                      <w:rFonts w:ascii="Times New Roman" w:hAnsi="Times New Roman" w:cs="Times New Roman"/>
                      <w:b/>
                      <w:bCs/>
                      <w:sz w:val="22"/>
                      <w:szCs w:val="22"/>
                    </w:rPr>
                    <w:t>3</w:t>
                  </w:r>
                </w:p>
              </w:tc>
              <w:tc>
                <w:tcPr>
                  <w:tcW w:w="7411" w:type="dxa"/>
                </w:tcPr>
                <w:p w:rsidR="00C45481" w:rsidRPr="0086315E" w:rsidRDefault="00C45481" w:rsidP="0086315E">
                  <w:pPr>
                    <w:pStyle w:val="TableContents"/>
                    <w:jc w:val="both"/>
                    <w:rPr>
                      <w:rFonts w:ascii="Times New Roman" w:eastAsia="Liberation Serif" w:hAnsi="Times New Roman" w:cs="Times New Roman"/>
                      <w:b/>
                      <w:bCs/>
                      <w:sz w:val="22"/>
                      <w:szCs w:val="22"/>
                      <w:lang w:val="en-US"/>
                    </w:rPr>
                  </w:pPr>
                  <w:r w:rsidRPr="0086315E">
                    <w:rPr>
                      <w:rFonts w:ascii="Times New Roman" w:hAnsi="Times New Roman" w:cs="Times New Roman"/>
                      <w:sz w:val="22"/>
                      <w:szCs w:val="22"/>
                    </w:rPr>
                    <w:t>learn MIMD architectures and</w:t>
                  </w:r>
                  <w:r w:rsidRPr="0086315E">
                    <w:rPr>
                      <w:rFonts w:ascii="Times New Roman" w:hAnsi="Times New Roman" w:cs="Times New Roman"/>
                      <w:sz w:val="22"/>
                      <w:szCs w:val="22"/>
                      <w:lang w:val="en-US"/>
                    </w:rPr>
                    <w:t xml:space="preserve"> interconnection networks used in them and evaluate their comparative performances</w:t>
                  </w:r>
                  <w:r w:rsidRPr="0086315E">
                    <w:rPr>
                      <w:rFonts w:ascii="Times New Roman" w:hAnsi="Times New Roman" w:cs="Times New Roman"/>
                      <w:sz w:val="22"/>
                      <w:szCs w:val="22"/>
                    </w:rPr>
                    <w:t>;</w:t>
                  </w:r>
                </w:p>
              </w:tc>
            </w:tr>
            <w:tr w:rsidR="00C45481" w:rsidRPr="0086315E" w:rsidTr="003B5EDA">
              <w:tc>
                <w:tcPr>
                  <w:tcW w:w="2515" w:type="dxa"/>
                </w:tcPr>
                <w:p w:rsidR="00C45481" w:rsidRPr="0086315E" w:rsidRDefault="00C4548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MCA-20-31.</w:t>
                  </w:r>
                  <w:r w:rsidRPr="0086315E">
                    <w:rPr>
                      <w:rFonts w:ascii="Times New Roman" w:hAnsi="Times New Roman" w:cs="Times New Roman"/>
                      <w:b/>
                      <w:bCs/>
                      <w:sz w:val="22"/>
                      <w:szCs w:val="22"/>
                    </w:rPr>
                    <w:t>4</w:t>
                  </w:r>
                </w:p>
              </w:tc>
              <w:tc>
                <w:tcPr>
                  <w:tcW w:w="7411" w:type="dxa"/>
                </w:tcPr>
                <w:p w:rsidR="00C45481" w:rsidRPr="0086315E" w:rsidRDefault="00C45481" w:rsidP="0086315E">
                  <w:pPr>
                    <w:pStyle w:val="TableContents"/>
                    <w:jc w:val="both"/>
                    <w:rPr>
                      <w:rFonts w:ascii="Times New Roman" w:eastAsia="Liberation Serif" w:hAnsi="Times New Roman" w:cs="Times New Roman"/>
                      <w:b/>
                      <w:bCs/>
                      <w:sz w:val="22"/>
                      <w:szCs w:val="22"/>
                      <w:lang w:val="en-US"/>
                    </w:rPr>
                  </w:pPr>
                  <w:proofErr w:type="gramStart"/>
                  <w:r w:rsidRPr="0086315E">
                    <w:rPr>
                      <w:rFonts w:ascii="Times New Roman" w:hAnsi="Times New Roman" w:cs="Times New Roman"/>
                      <w:sz w:val="22"/>
                      <w:szCs w:val="22"/>
                      <w:lang w:val="en-US"/>
                    </w:rPr>
                    <w:t>analyze</w:t>
                  </w:r>
                  <w:proofErr w:type="gramEnd"/>
                  <w:r w:rsidRPr="0086315E">
                    <w:rPr>
                      <w:rFonts w:ascii="Times New Roman" w:hAnsi="Times New Roman" w:cs="Times New Roman"/>
                      <w:sz w:val="22"/>
                      <w:szCs w:val="22"/>
                      <w:lang w:val="en-US"/>
                    </w:rPr>
                    <w:t xml:space="preserve"> causes of cache coherence problem and learn algorithm for its solution.</w:t>
                  </w:r>
                </w:p>
              </w:tc>
            </w:tr>
          </w:tbl>
          <w:p w:rsidR="009A03C0" w:rsidRPr="0086315E" w:rsidRDefault="009A03C0" w:rsidP="0086315E">
            <w:pPr>
              <w:spacing w:after="0" w:line="240" w:lineRule="auto"/>
              <w:rPr>
                <w:rFonts w:eastAsia="Liberation Serif" w:cs="Times New Roman"/>
                <w:sz w:val="22"/>
                <w:szCs w:val="22"/>
                <w:lang w:val="en-US"/>
              </w:rPr>
            </w:pPr>
          </w:p>
        </w:tc>
      </w:tr>
      <w:tr w:rsidR="009A03C0" w:rsidRPr="0086315E" w:rsidTr="003B5EDA">
        <w:tc>
          <w:tcPr>
            <w:tcW w:w="5000" w:type="pct"/>
            <w:gridSpan w:val="2"/>
            <w:shd w:val="clear" w:color="auto" w:fill="FFFFFF"/>
          </w:tcPr>
          <w:tbl>
            <w:tblPr>
              <w:tblW w:w="996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070"/>
              <w:gridCol w:w="831"/>
              <w:gridCol w:w="831"/>
              <w:gridCol w:w="768"/>
              <w:gridCol w:w="596"/>
              <w:gridCol w:w="768"/>
              <w:gridCol w:w="721"/>
              <w:gridCol w:w="643"/>
              <w:gridCol w:w="596"/>
              <w:gridCol w:w="643"/>
              <w:gridCol w:w="721"/>
              <w:gridCol w:w="776"/>
            </w:tblGrid>
            <w:tr w:rsidR="009A03C0" w:rsidRPr="0086315E" w:rsidTr="00E06030">
              <w:trPr>
                <w:trHeight w:val="251"/>
              </w:trPr>
              <w:tc>
                <w:tcPr>
                  <w:tcW w:w="9964" w:type="dxa"/>
                  <w:gridSpan w:val="12"/>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CO-PO Mapping Matrix for Course Code: MCA-20-31</w:t>
                  </w:r>
                </w:p>
              </w:tc>
            </w:tr>
            <w:tr w:rsidR="009A03C0" w:rsidRPr="0086315E" w:rsidTr="00E06030">
              <w:trPr>
                <w:trHeight w:val="237"/>
              </w:trPr>
              <w:tc>
                <w:tcPr>
                  <w:tcW w:w="2070"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w:t>
                  </w:r>
                  <w:r w:rsidR="00C45481" w:rsidRPr="0086315E">
                    <w:rPr>
                      <w:rFonts w:ascii="Times New Roman" w:hAnsi="Times New Roman" w:cs="Times New Roman"/>
                      <w:b/>
                      <w:bCs/>
                      <w:sz w:val="22"/>
                      <w:szCs w:val="22"/>
                    </w:rPr>
                    <w:t>O</w:t>
                  </w:r>
                  <w:r w:rsidRPr="0086315E">
                    <w:rPr>
                      <w:rFonts w:ascii="Times New Roman" w:hAnsi="Times New Roman" w:cs="Times New Roman"/>
                      <w:b/>
                      <w:bCs/>
                      <w:sz w:val="22"/>
                      <w:szCs w:val="22"/>
                    </w:rPr>
                    <w:t>s</w:t>
                  </w:r>
                </w:p>
              </w:tc>
              <w:tc>
                <w:tcPr>
                  <w:tcW w:w="83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w:t>
                  </w:r>
                </w:p>
              </w:tc>
              <w:tc>
                <w:tcPr>
                  <w:tcW w:w="83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PO2</w:t>
                  </w:r>
                </w:p>
              </w:tc>
              <w:tc>
                <w:tcPr>
                  <w:tcW w:w="76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PO3</w:t>
                  </w:r>
                </w:p>
              </w:tc>
              <w:tc>
                <w:tcPr>
                  <w:tcW w:w="596"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PO4</w:t>
                  </w:r>
                </w:p>
              </w:tc>
              <w:tc>
                <w:tcPr>
                  <w:tcW w:w="76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PO5</w:t>
                  </w:r>
                </w:p>
              </w:tc>
              <w:tc>
                <w:tcPr>
                  <w:tcW w:w="72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PO6</w:t>
                  </w:r>
                </w:p>
              </w:tc>
              <w:tc>
                <w:tcPr>
                  <w:tcW w:w="643"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PO7</w:t>
                  </w:r>
                </w:p>
              </w:tc>
              <w:tc>
                <w:tcPr>
                  <w:tcW w:w="596"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PO8</w:t>
                  </w:r>
                </w:p>
              </w:tc>
              <w:tc>
                <w:tcPr>
                  <w:tcW w:w="643"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PO9</w:t>
                  </w:r>
                </w:p>
              </w:tc>
              <w:tc>
                <w:tcPr>
                  <w:tcW w:w="72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PO10</w:t>
                  </w:r>
                </w:p>
              </w:tc>
              <w:tc>
                <w:tcPr>
                  <w:tcW w:w="772" w:type="dxa"/>
                  <w:tcBorders>
                    <w:top w:val="nil"/>
                    <w:left w:val="single" w:sz="2" w:space="0" w:color="000001"/>
                    <w:bottom w:val="single" w:sz="2" w:space="0" w:color="000001"/>
                    <w:right w:val="single" w:sz="2" w:space="0" w:color="000001"/>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PO11</w:t>
                  </w:r>
                </w:p>
              </w:tc>
            </w:tr>
            <w:tr w:rsidR="009A03C0" w:rsidRPr="0086315E" w:rsidTr="00E06030">
              <w:trPr>
                <w:trHeight w:val="237"/>
              </w:trPr>
              <w:tc>
                <w:tcPr>
                  <w:tcW w:w="2070"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MCA-20-31.</w:t>
                  </w:r>
                  <w:r w:rsidRPr="0086315E">
                    <w:rPr>
                      <w:rFonts w:ascii="Times New Roman" w:hAnsi="Times New Roman" w:cs="Times New Roman"/>
                      <w:b/>
                      <w:bCs/>
                      <w:sz w:val="22"/>
                      <w:szCs w:val="22"/>
                    </w:rPr>
                    <w:t>1</w:t>
                  </w:r>
                </w:p>
              </w:tc>
              <w:tc>
                <w:tcPr>
                  <w:tcW w:w="83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c>
                <w:tcPr>
                  <w:tcW w:w="76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596"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6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2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643"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596"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43"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2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772" w:type="dxa"/>
                  <w:tcBorders>
                    <w:top w:val="nil"/>
                    <w:left w:val="single" w:sz="2" w:space="0" w:color="000001"/>
                    <w:bottom w:val="single" w:sz="2" w:space="0" w:color="000001"/>
                    <w:right w:val="single" w:sz="2" w:space="0" w:color="000001"/>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r>
            <w:tr w:rsidR="009A03C0" w:rsidRPr="0086315E" w:rsidTr="00E06030">
              <w:trPr>
                <w:trHeight w:val="237"/>
              </w:trPr>
              <w:tc>
                <w:tcPr>
                  <w:tcW w:w="2070"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MCA-20-31.</w:t>
                  </w:r>
                  <w:r w:rsidRPr="0086315E">
                    <w:rPr>
                      <w:rFonts w:ascii="Times New Roman" w:hAnsi="Times New Roman" w:cs="Times New Roman"/>
                      <w:b/>
                      <w:bCs/>
                      <w:sz w:val="22"/>
                      <w:szCs w:val="22"/>
                    </w:rPr>
                    <w:t>2</w:t>
                  </w:r>
                </w:p>
              </w:tc>
              <w:tc>
                <w:tcPr>
                  <w:tcW w:w="83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76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596"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6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2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643"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596"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43"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2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772" w:type="dxa"/>
                  <w:tcBorders>
                    <w:top w:val="nil"/>
                    <w:left w:val="single" w:sz="2" w:space="0" w:color="000001"/>
                    <w:bottom w:val="single" w:sz="2" w:space="0" w:color="000001"/>
                    <w:right w:val="single" w:sz="2" w:space="0" w:color="000001"/>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r>
            <w:tr w:rsidR="009A03C0" w:rsidRPr="0086315E" w:rsidTr="00E06030">
              <w:trPr>
                <w:trHeight w:val="237"/>
              </w:trPr>
              <w:tc>
                <w:tcPr>
                  <w:tcW w:w="2070"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MCA-20-31.</w:t>
                  </w:r>
                  <w:r w:rsidRPr="0086315E">
                    <w:rPr>
                      <w:rFonts w:ascii="Times New Roman" w:hAnsi="Times New Roman" w:cs="Times New Roman"/>
                      <w:b/>
                      <w:bCs/>
                      <w:sz w:val="22"/>
                      <w:szCs w:val="22"/>
                    </w:rPr>
                    <w:t>3</w:t>
                  </w:r>
                </w:p>
              </w:tc>
              <w:tc>
                <w:tcPr>
                  <w:tcW w:w="83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76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596"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6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2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43"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596"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43"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2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772" w:type="dxa"/>
                  <w:tcBorders>
                    <w:top w:val="nil"/>
                    <w:left w:val="single" w:sz="2" w:space="0" w:color="000001"/>
                    <w:bottom w:val="single" w:sz="2" w:space="0" w:color="000001"/>
                    <w:right w:val="single" w:sz="2" w:space="0" w:color="000001"/>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9A03C0" w:rsidRPr="0086315E" w:rsidTr="00E06030">
              <w:trPr>
                <w:trHeight w:val="251"/>
              </w:trPr>
              <w:tc>
                <w:tcPr>
                  <w:tcW w:w="2070"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MCA-20-31.</w:t>
                  </w:r>
                  <w:r w:rsidRPr="0086315E">
                    <w:rPr>
                      <w:rFonts w:ascii="Times New Roman" w:hAnsi="Times New Roman" w:cs="Times New Roman"/>
                      <w:b/>
                      <w:bCs/>
                      <w:sz w:val="22"/>
                      <w:szCs w:val="22"/>
                    </w:rPr>
                    <w:t>4</w:t>
                  </w:r>
                </w:p>
              </w:tc>
              <w:tc>
                <w:tcPr>
                  <w:tcW w:w="83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83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6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596"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6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2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43"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596"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43"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2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c>
                <w:tcPr>
                  <w:tcW w:w="772" w:type="dxa"/>
                  <w:tcBorders>
                    <w:top w:val="nil"/>
                    <w:left w:val="single" w:sz="2" w:space="0" w:color="000001"/>
                    <w:bottom w:val="single" w:sz="2" w:space="0" w:color="000001"/>
                    <w:right w:val="single" w:sz="2" w:space="0" w:color="000001"/>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r>
            <w:tr w:rsidR="009A03C0" w:rsidRPr="0086315E" w:rsidTr="00E06030">
              <w:trPr>
                <w:trHeight w:val="237"/>
              </w:trPr>
              <w:tc>
                <w:tcPr>
                  <w:tcW w:w="2070"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83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83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c>
                <w:tcPr>
                  <w:tcW w:w="76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596"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76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72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1.5</w:t>
                  </w:r>
                </w:p>
              </w:tc>
              <w:tc>
                <w:tcPr>
                  <w:tcW w:w="643"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w:t>
                  </w:r>
                </w:p>
              </w:tc>
              <w:tc>
                <w:tcPr>
                  <w:tcW w:w="596"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w:t>
                  </w:r>
                </w:p>
              </w:tc>
              <w:tc>
                <w:tcPr>
                  <w:tcW w:w="643"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721"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w:t>
                  </w:r>
                </w:p>
              </w:tc>
              <w:tc>
                <w:tcPr>
                  <w:tcW w:w="772" w:type="dxa"/>
                  <w:tcBorders>
                    <w:top w:val="nil"/>
                    <w:left w:val="single" w:sz="2" w:space="0" w:color="000001"/>
                    <w:bottom w:val="single" w:sz="2" w:space="0" w:color="000001"/>
                    <w:right w:val="single" w:sz="2" w:space="0" w:color="000001"/>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1.5</w:t>
                  </w:r>
                </w:p>
              </w:tc>
            </w:tr>
          </w:tbl>
          <w:p w:rsidR="009A03C0" w:rsidRPr="0086315E" w:rsidRDefault="009A03C0" w:rsidP="0086315E">
            <w:pPr>
              <w:pStyle w:val="TableContents"/>
              <w:jc w:val="both"/>
              <w:rPr>
                <w:rFonts w:ascii="Times New Roman" w:hAnsi="Times New Roman" w:cs="Times New Roman"/>
                <w:sz w:val="22"/>
                <w:szCs w:val="22"/>
              </w:rPr>
            </w:pPr>
          </w:p>
        </w:tc>
      </w:tr>
      <w:tr w:rsidR="009A03C0" w:rsidRPr="0086315E" w:rsidTr="003B5EDA">
        <w:tc>
          <w:tcPr>
            <w:tcW w:w="5000" w:type="pct"/>
            <w:gridSpan w:val="2"/>
            <w:shd w:val="clear" w:color="auto" w:fill="FFFFFF"/>
          </w:tcPr>
          <w:tbl>
            <w:tblPr>
              <w:tblW w:w="994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1658"/>
              <w:gridCol w:w="1658"/>
              <w:gridCol w:w="1658"/>
              <w:gridCol w:w="1657"/>
              <w:gridCol w:w="1658"/>
              <w:gridCol w:w="1660"/>
            </w:tblGrid>
            <w:tr w:rsidR="009A03C0" w:rsidRPr="0086315E" w:rsidTr="00E06030">
              <w:trPr>
                <w:trHeight w:val="258"/>
              </w:trPr>
              <w:tc>
                <w:tcPr>
                  <w:tcW w:w="9949" w:type="dxa"/>
                  <w:gridSpan w:val="6"/>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CO-PSO Mapping Matrix for Course Code: MCA-20-31</w:t>
                  </w:r>
                </w:p>
              </w:tc>
            </w:tr>
            <w:tr w:rsidR="009A03C0" w:rsidRPr="0086315E" w:rsidTr="00E06030">
              <w:trPr>
                <w:trHeight w:val="242"/>
              </w:trPr>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w:t>
                  </w:r>
                  <w:r w:rsidR="00C45481" w:rsidRPr="0086315E">
                    <w:rPr>
                      <w:rFonts w:ascii="Times New Roman" w:hAnsi="Times New Roman" w:cs="Times New Roman"/>
                      <w:b/>
                      <w:bCs/>
                      <w:sz w:val="22"/>
                      <w:szCs w:val="22"/>
                    </w:rPr>
                    <w:t>O</w:t>
                  </w:r>
                  <w:r w:rsidRPr="0086315E">
                    <w:rPr>
                      <w:rFonts w:ascii="Times New Roman" w:hAnsi="Times New Roman" w:cs="Times New Roman"/>
                      <w:b/>
                      <w:bCs/>
                      <w:sz w:val="22"/>
                      <w:szCs w:val="22"/>
                    </w:rPr>
                    <w:t>s</w:t>
                  </w:r>
                </w:p>
              </w:tc>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PSO1</w:t>
                  </w:r>
                </w:p>
              </w:tc>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PSO2</w:t>
                  </w:r>
                </w:p>
              </w:tc>
              <w:tc>
                <w:tcPr>
                  <w:tcW w:w="1657"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PSO3</w:t>
                  </w:r>
                </w:p>
              </w:tc>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PSO4</w:t>
                  </w:r>
                </w:p>
              </w:tc>
              <w:tc>
                <w:tcPr>
                  <w:tcW w:w="1660" w:type="dxa"/>
                  <w:tcBorders>
                    <w:top w:val="nil"/>
                    <w:left w:val="single" w:sz="2" w:space="0" w:color="000001"/>
                    <w:bottom w:val="single" w:sz="2" w:space="0" w:color="000001"/>
                    <w:right w:val="single" w:sz="2" w:space="0" w:color="000001"/>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PSO5</w:t>
                  </w:r>
                </w:p>
              </w:tc>
            </w:tr>
            <w:tr w:rsidR="009A03C0" w:rsidRPr="0086315E" w:rsidTr="00E06030">
              <w:trPr>
                <w:trHeight w:val="242"/>
              </w:trPr>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MCA-20-31.</w:t>
                  </w:r>
                  <w:r w:rsidRPr="0086315E">
                    <w:rPr>
                      <w:rFonts w:ascii="Times New Roman" w:hAnsi="Times New Roman" w:cs="Times New Roman"/>
                      <w:b/>
                      <w:bCs/>
                      <w:sz w:val="22"/>
                      <w:szCs w:val="22"/>
                    </w:rPr>
                    <w:t>1</w:t>
                  </w:r>
                </w:p>
              </w:tc>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657"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60" w:type="dxa"/>
                  <w:tcBorders>
                    <w:top w:val="nil"/>
                    <w:left w:val="single" w:sz="2" w:space="0" w:color="000001"/>
                    <w:bottom w:val="single" w:sz="2" w:space="0" w:color="000001"/>
                    <w:right w:val="single" w:sz="2" w:space="0" w:color="000001"/>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9A03C0" w:rsidRPr="0086315E" w:rsidTr="00E06030">
              <w:trPr>
                <w:trHeight w:val="242"/>
              </w:trPr>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MCA-20-31.</w:t>
                  </w:r>
                  <w:r w:rsidRPr="0086315E">
                    <w:rPr>
                      <w:rFonts w:ascii="Times New Roman" w:hAnsi="Times New Roman" w:cs="Times New Roman"/>
                      <w:b/>
                      <w:bCs/>
                      <w:sz w:val="22"/>
                      <w:szCs w:val="22"/>
                    </w:rPr>
                    <w:t>2</w:t>
                  </w:r>
                </w:p>
              </w:tc>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657"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1</w:t>
                  </w:r>
                </w:p>
              </w:tc>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60" w:type="dxa"/>
                  <w:tcBorders>
                    <w:top w:val="nil"/>
                    <w:left w:val="single" w:sz="2" w:space="0" w:color="000001"/>
                    <w:bottom w:val="single" w:sz="2" w:space="0" w:color="000001"/>
                    <w:right w:val="single" w:sz="2" w:space="0" w:color="000001"/>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9A03C0" w:rsidRPr="0086315E" w:rsidTr="00E06030">
              <w:trPr>
                <w:trHeight w:val="242"/>
              </w:trPr>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MCA-20-31.</w:t>
                  </w:r>
                  <w:r w:rsidRPr="0086315E">
                    <w:rPr>
                      <w:rFonts w:ascii="Times New Roman" w:hAnsi="Times New Roman" w:cs="Times New Roman"/>
                      <w:b/>
                      <w:bCs/>
                      <w:sz w:val="22"/>
                      <w:szCs w:val="22"/>
                    </w:rPr>
                    <w:t>3</w:t>
                  </w:r>
                </w:p>
              </w:tc>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57"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60" w:type="dxa"/>
                  <w:tcBorders>
                    <w:top w:val="nil"/>
                    <w:left w:val="single" w:sz="2" w:space="0" w:color="000001"/>
                    <w:bottom w:val="single" w:sz="2" w:space="0" w:color="000001"/>
                    <w:right w:val="single" w:sz="2" w:space="0" w:color="000001"/>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9A03C0" w:rsidRPr="0086315E" w:rsidTr="00E06030">
              <w:trPr>
                <w:trHeight w:val="258"/>
              </w:trPr>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MCA-20-31.</w:t>
                  </w:r>
                  <w:r w:rsidRPr="0086315E">
                    <w:rPr>
                      <w:rFonts w:ascii="Times New Roman" w:hAnsi="Times New Roman" w:cs="Times New Roman"/>
                      <w:b/>
                      <w:bCs/>
                      <w:sz w:val="22"/>
                      <w:szCs w:val="22"/>
                    </w:rPr>
                    <w:t>4</w:t>
                  </w:r>
                </w:p>
              </w:tc>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57"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660" w:type="dxa"/>
                  <w:tcBorders>
                    <w:top w:val="nil"/>
                    <w:left w:val="single" w:sz="2" w:space="0" w:color="000001"/>
                    <w:bottom w:val="single" w:sz="2" w:space="0" w:color="000001"/>
                    <w:right w:val="single" w:sz="2" w:space="0" w:color="000001"/>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9A03C0" w:rsidRPr="0086315E" w:rsidTr="00E06030">
              <w:trPr>
                <w:trHeight w:val="242"/>
              </w:trPr>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2.5</w:t>
                  </w:r>
                </w:p>
              </w:tc>
              <w:tc>
                <w:tcPr>
                  <w:tcW w:w="1657"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1.5</w:t>
                  </w:r>
                </w:p>
              </w:tc>
              <w:tc>
                <w:tcPr>
                  <w:tcW w:w="1658" w:type="dxa"/>
                  <w:tcBorders>
                    <w:top w:val="nil"/>
                    <w:left w:val="single" w:sz="2" w:space="0" w:color="000001"/>
                    <w:bottom w:val="single" w:sz="2" w:space="0" w:color="000001"/>
                    <w:right w:val="nil"/>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1660" w:type="dxa"/>
                  <w:tcBorders>
                    <w:top w:val="nil"/>
                    <w:left w:val="single" w:sz="2" w:space="0" w:color="000001"/>
                    <w:bottom w:val="single" w:sz="2" w:space="0" w:color="000001"/>
                    <w:right w:val="single" w:sz="2" w:space="0" w:color="000001"/>
                  </w:tcBorders>
                  <w:shd w:val="clear" w:color="auto" w:fill="FFFFFF"/>
                  <w:tcMar>
                    <w:left w:w="51" w:type="dxa"/>
                  </w:tcMar>
                </w:tcPr>
                <w:p w:rsidR="009A03C0" w:rsidRPr="0086315E" w:rsidRDefault="009A03C0"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2</w:t>
                  </w:r>
                </w:p>
              </w:tc>
            </w:tr>
          </w:tbl>
          <w:p w:rsidR="009A03C0" w:rsidRPr="0086315E" w:rsidRDefault="009A03C0" w:rsidP="0086315E">
            <w:pPr>
              <w:pStyle w:val="TableContents"/>
              <w:jc w:val="center"/>
              <w:rPr>
                <w:rFonts w:ascii="Times New Roman" w:hAnsi="Times New Roman" w:cs="Times New Roman"/>
                <w:sz w:val="22"/>
                <w:szCs w:val="22"/>
              </w:rPr>
            </w:pPr>
          </w:p>
        </w:tc>
      </w:tr>
      <w:tr w:rsidR="009A03C0" w:rsidRPr="0086315E" w:rsidTr="003B5EDA">
        <w:tc>
          <w:tcPr>
            <w:tcW w:w="5000" w:type="pct"/>
            <w:gridSpan w:val="2"/>
            <w:shd w:val="clear" w:color="auto" w:fill="FFFFFF"/>
          </w:tcPr>
          <w:p w:rsidR="009A03C0" w:rsidRPr="0086315E" w:rsidRDefault="009A03C0" w:rsidP="0086315E">
            <w:pPr>
              <w:pStyle w:val="TableContents"/>
              <w:jc w:val="center"/>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lastRenderedPageBreak/>
              <w:t xml:space="preserve">Unit – I </w:t>
            </w:r>
          </w:p>
          <w:p w:rsidR="009A03C0" w:rsidRPr="0086315E" w:rsidRDefault="009A03C0"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Computational Model: Basic computational models, evolution and interpretation of computer architecture, concept of computer architecture as a multilevel hierarchical framework. Classification of parallel architectures, Relationships between programming languages and parallel architectures</w:t>
            </w:r>
            <w:r w:rsidR="006B0F25" w:rsidRPr="0086315E">
              <w:rPr>
                <w:rFonts w:ascii="Times New Roman" w:hAnsi="Times New Roman" w:cs="Times New Roman"/>
                <w:sz w:val="22"/>
                <w:szCs w:val="22"/>
                <w:lang w:val="en-US"/>
              </w:rPr>
              <w:t>.</w:t>
            </w:r>
          </w:p>
          <w:p w:rsidR="009A03C0" w:rsidRPr="0086315E" w:rsidRDefault="009A03C0"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Parallel Processing: Types and levels of parallelism, Instruction Level Parallel (ILP) processors, dependencies between instructions, principle and general structure of pipelines, performance measures of pipeline, pipelined processing of integer,  Boolean,  load and store instructions, VLIW architecture,  Code  Scheduling for  ILP- Processors - Basic block scheduling, loop scheduling, global scheduling.</w:t>
            </w:r>
          </w:p>
        </w:tc>
      </w:tr>
      <w:tr w:rsidR="009A03C0" w:rsidRPr="0086315E" w:rsidTr="003B5EDA">
        <w:tc>
          <w:tcPr>
            <w:tcW w:w="5000" w:type="pct"/>
            <w:gridSpan w:val="2"/>
            <w:shd w:val="clear" w:color="auto" w:fill="FFFFFF"/>
          </w:tcPr>
          <w:p w:rsidR="009A03C0" w:rsidRPr="0086315E" w:rsidRDefault="009A03C0" w:rsidP="0086315E">
            <w:pPr>
              <w:pStyle w:val="TableContents"/>
              <w:jc w:val="center"/>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t xml:space="preserve">Unit – II </w:t>
            </w:r>
          </w:p>
          <w:p w:rsidR="009A03C0" w:rsidRPr="0086315E" w:rsidRDefault="009A03C0"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 xml:space="preserve">Superscalar  Processors:  Emergence  of  superscalar  processors,  Tasks  of  superscalar  processing  –  parallel decoding, superscalar instruction issue, shelving, register renaming, parallel execution, preserving sequential consistency of instruction execution and exception processing, comparison of VLIW &amp; superscalar processors Branch Handling: Branch problem, Approaches to branch handling – delayed branching, branch detection and prediction schemes, branch penalties and schemes to reduce them, </w:t>
            </w:r>
            <w:proofErr w:type="spellStart"/>
            <w:r w:rsidRPr="0086315E">
              <w:rPr>
                <w:rFonts w:ascii="Times New Roman" w:hAnsi="Times New Roman" w:cs="Times New Roman"/>
                <w:sz w:val="22"/>
                <w:szCs w:val="22"/>
                <w:lang w:val="en-US"/>
              </w:rPr>
              <w:t>multiway</w:t>
            </w:r>
            <w:proofErr w:type="spellEnd"/>
            <w:r w:rsidRPr="0086315E">
              <w:rPr>
                <w:rFonts w:ascii="Times New Roman" w:hAnsi="Times New Roman" w:cs="Times New Roman"/>
                <w:sz w:val="22"/>
                <w:szCs w:val="22"/>
                <w:lang w:val="en-US"/>
              </w:rPr>
              <w:t xml:space="preserve"> branches, guarded execution.</w:t>
            </w:r>
          </w:p>
        </w:tc>
      </w:tr>
      <w:tr w:rsidR="009A03C0" w:rsidRPr="0086315E" w:rsidTr="003B5EDA">
        <w:tc>
          <w:tcPr>
            <w:tcW w:w="5000" w:type="pct"/>
            <w:gridSpan w:val="2"/>
            <w:shd w:val="clear" w:color="auto" w:fill="FFFFFF"/>
          </w:tcPr>
          <w:p w:rsidR="009A03C0" w:rsidRPr="0086315E" w:rsidRDefault="009A03C0" w:rsidP="0086315E">
            <w:pPr>
              <w:pStyle w:val="TableContents"/>
              <w:jc w:val="center"/>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t>Unit – III</w:t>
            </w:r>
          </w:p>
          <w:p w:rsidR="009A03C0" w:rsidRPr="0086315E" w:rsidRDefault="009A03C0"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MIMD Architectures: Concepts of distributed and shared memory MIMD architectures, UMA, NUMA, CC-NUMA &amp; COMA models, problems of scalable computers.</w:t>
            </w:r>
          </w:p>
          <w:p w:rsidR="009A03C0" w:rsidRPr="0086315E" w:rsidRDefault="009A03C0"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 xml:space="preserve">Direct Interconnection Networks: Linear array, ring, </w:t>
            </w:r>
            <w:proofErr w:type="spellStart"/>
            <w:r w:rsidRPr="0086315E">
              <w:rPr>
                <w:rFonts w:ascii="Times New Roman" w:hAnsi="Times New Roman" w:cs="Times New Roman"/>
                <w:sz w:val="22"/>
                <w:szCs w:val="22"/>
                <w:lang w:val="en-US"/>
              </w:rPr>
              <w:t>chordal</w:t>
            </w:r>
            <w:proofErr w:type="spellEnd"/>
            <w:r w:rsidRPr="0086315E">
              <w:rPr>
                <w:rFonts w:ascii="Times New Roman" w:hAnsi="Times New Roman" w:cs="Times New Roman"/>
                <w:sz w:val="22"/>
                <w:szCs w:val="22"/>
                <w:lang w:val="en-US"/>
              </w:rPr>
              <w:t xml:space="preserve"> rings, star, tree, 2D mesh, barrel shifter, </w:t>
            </w:r>
            <w:proofErr w:type="spellStart"/>
            <w:proofErr w:type="gramStart"/>
            <w:r w:rsidRPr="0086315E">
              <w:rPr>
                <w:rFonts w:ascii="Times New Roman" w:hAnsi="Times New Roman" w:cs="Times New Roman"/>
                <w:sz w:val="22"/>
                <w:szCs w:val="22"/>
                <w:lang w:val="en-US"/>
              </w:rPr>
              <w:t>hypercubes</w:t>
            </w:r>
            <w:proofErr w:type="spellEnd"/>
            <w:proofErr w:type="gramEnd"/>
            <w:r w:rsidRPr="0086315E">
              <w:rPr>
                <w:rFonts w:ascii="Times New Roman" w:hAnsi="Times New Roman" w:cs="Times New Roman"/>
                <w:sz w:val="22"/>
                <w:szCs w:val="22"/>
                <w:lang w:val="en-US"/>
              </w:rPr>
              <w:t>.</w:t>
            </w:r>
          </w:p>
        </w:tc>
      </w:tr>
      <w:tr w:rsidR="009A03C0" w:rsidRPr="0086315E" w:rsidTr="003B5EDA">
        <w:tc>
          <w:tcPr>
            <w:tcW w:w="5000" w:type="pct"/>
            <w:gridSpan w:val="2"/>
            <w:shd w:val="clear" w:color="auto" w:fill="FFFFFF"/>
          </w:tcPr>
          <w:p w:rsidR="009A03C0" w:rsidRPr="0086315E" w:rsidRDefault="009A03C0" w:rsidP="0086315E">
            <w:pPr>
              <w:pStyle w:val="TableContents"/>
              <w:jc w:val="center"/>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t xml:space="preserve">Unit – IV </w:t>
            </w:r>
          </w:p>
          <w:p w:rsidR="009A03C0" w:rsidRPr="0086315E" w:rsidRDefault="009A03C0"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Dynamic interconnection networks: single shared buses, comparison of bandwidths of locked, pended &amp; split transaction buses, arbiter logics, crossbar, multistage networks – omega, butterfly</w:t>
            </w:r>
          </w:p>
          <w:p w:rsidR="009A03C0" w:rsidRPr="0086315E" w:rsidRDefault="009A03C0"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 xml:space="preserve">Cache coherence problem, hardware based protocols – snoopy cache protocol, directory schemes, </w:t>
            </w:r>
            <w:r w:rsidR="006B0F25" w:rsidRPr="0086315E">
              <w:rPr>
                <w:rFonts w:ascii="Times New Roman" w:hAnsi="Times New Roman" w:cs="Times New Roman"/>
                <w:sz w:val="22"/>
                <w:szCs w:val="22"/>
                <w:lang w:val="en-US"/>
              </w:rPr>
              <w:t>and hierarchical</w:t>
            </w:r>
            <w:r w:rsidRPr="0086315E">
              <w:rPr>
                <w:rFonts w:ascii="Times New Roman" w:hAnsi="Times New Roman" w:cs="Times New Roman"/>
                <w:sz w:val="22"/>
                <w:szCs w:val="22"/>
                <w:lang w:val="en-US"/>
              </w:rPr>
              <w:t xml:space="preserve"> cache coherence protocols.</w:t>
            </w:r>
          </w:p>
        </w:tc>
      </w:tr>
      <w:tr w:rsidR="009A03C0" w:rsidRPr="0086315E" w:rsidTr="003B5EDA">
        <w:tc>
          <w:tcPr>
            <w:tcW w:w="5000" w:type="pct"/>
            <w:gridSpan w:val="2"/>
            <w:shd w:val="clear" w:color="auto" w:fill="FFFFFF"/>
          </w:tcPr>
          <w:p w:rsidR="009A03C0" w:rsidRPr="0086315E" w:rsidRDefault="009A03C0" w:rsidP="0086315E">
            <w:pPr>
              <w:pStyle w:val="TableContents"/>
              <w:jc w:val="both"/>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t>Text Books:</w:t>
            </w:r>
          </w:p>
          <w:p w:rsidR="009A03C0" w:rsidRPr="0086315E" w:rsidRDefault="009A03C0" w:rsidP="0086315E">
            <w:pPr>
              <w:pStyle w:val="TableContents"/>
              <w:numPr>
                <w:ilvl w:val="0"/>
                <w:numId w:val="14"/>
              </w:numPr>
              <w:jc w:val="both"/>
              <w:rPr>
                <w:rFonts w:ascii="Times New Roman" w:hAnsi="Times New Roman" w:cs="Times New Roman"/>
                <w:sz w:val="22"/>
                <w:szCs w:val="22"/>
                <w:lang w:val="en-US"/>
              </w:rPr>
            </w:pPr>
            <w:proofErr w:type="spellStart"/>
            <w:r w:rsidRPr="0086315E">
              <w:rPr>
                <w:rFonts w:ascii="Times New Roman" w:hAnsi="Times New Roman" w:cs="Times New Roman"/>
                <w:sz w:val="22"/>
                <w:szCs w:val="22"/>
                <w:lang w:val="en-US"/>
              </w:rPr>
              <w:t>Sima</w:t>
            </w:r>
            <w:proofErr w:type="spellEnd"/>
            <w:r w:rsidRPr="0086315E">
              <w:rPr>
                <w:rFonts w:ascii="Times New Roman" w:hAnsi="Times New Roman" w:cs="Times New Roman"/>
                <w:sz w:val="22"/>
                <w:szCs w:val="22"/>
                <w:lang w:val="en-US"/>
              </w:rPr>
              <w:t xml:space="preserve">, Fountain, </w:t>
            </w:r>
            <w:proofErr w:type="spellStart"/>
            <w:r w:rsidRPr="0086315E">
              <w:rPr>
                <w:rFonts w:ascii="Times New Roman" w:hAnsi="Times New Roman" w:cs="Times New Roman"/>
                <w:sz w:val="22"/>
                <w:szCs w:val="22"/>
                <w:lang w:val="en-US"/>
              </w:rPr>
              <w:t>Kacsuk</w:t>
            </w:r>
            <w:proofErr w:type="spellEnd"/>
            <w:r w:rsidRPr="0086315E">
              <w:rPr>
                <w:rFonts w:ascii="Times New Roman" w:hAnsi="Times New Roman" w:cs="Times New Roman"/>
                <w:sz w:val="22"/>
                <w:szCs w:val="22"/>
                <w:lang w:val="en-US"/>
              </w:rPr>
              <w:t>, Advanced Computer Architecture, Pearson Education.</w:t>
            </w:r>
          </w:p>
          <w:p w:rsidR="009A03C0" w:rsidRPr="0086315E" w:rsidRDefault="009A03C0" w:rsidP="0086315E">
            <w:pPr>
              <w:pStyle w:val="TableContents"/>
              <w:numPr>
                <w:ilvl w:val="0"/>
                <w:numId w:val="14"/>
              </w:numPr>
              <w:jc w:val="both"/>
              <w:rPr>
                <w:rFonts w:ascii="Times New Roman" w:hAnsi="Times New Roman" w:cs="Times New Roman"/>
                <w:sz w:val="22"/>
                <w:szCs w:val="22"/>
              </w:rPr>
            </w:pPr>
            <w:r w:rsidRPr="0086315E">
              <w:rPr>
                <w:rFonts w:ascii="Times New Roman" w:hAnsi="Times New Roman" w:cs="Times New Roman"/>
                <w:sz w:val="22"/>
                <w:szCs w:val="22"/>
                <w:lang w:val="en-US"/>
              </w:rPr>
              <w:t>D. A. Patterson and J. L. Hennessey, Computer Architecture</w:t>
            </w:r>
            <w:r w:rsidR="00F67FF4" w:rsidRPr="0086315E">
              <w:rPr>
                <w:rFonts w:ascii="Times New Roman" w:hAnsi="Times New Roman" w:cs="Times New Roman"/>
                <w:sz w:val="22"/>
                <w:szCs w:val="22"/>
                <w:lang w:val="en-US"/>
              </w:rPr>
              <w:t>,</w:t>
            </w:r>
            <w:r w:rsidRPr="0086315E">
              <w:rPr>
                <w:rFonts w:ascii="Times New Roman" w:hAnsi="Times New Roman" w:cs="Times New Roman"/>
                <w:sz w:val="22"/>
                <w:szCs w:val="22"/>
                <w:lang w:val="en-US"/>
              </w:rPr>
              <w:t xml:space="preserve"> </w:t>
            </w:r>
            <w:proofErr w:type="gramStart"/>
            <w:r w:rsidRPr="0086315E">
              <w:rPr>
                <w:rFonts w:ascii="Times New Roman" w:hAnsi="Times New Roman" w:cs="Times New Roman"/>
                <w:sz w:val="22"/>
                <w:szCs w:val="22"/>
                <w:lang w:val="en-US"/>
              </w:rPr>
              <w:t>A</w:t>
            </w:r>
            <w:proofErr w:type="gramEnd"/>
            <w:r w:rsidRPr="0086315E">
              <w:rPr>
                <w:rFonts w:ascii="Times New Roman" w:hAnsi="Times New Roman" w:cs="Times New Roman"/>
                <w:sz w:val="22"/>
                <w:szCs w:val="22"/>
                <w:lang w:val="en-US"/>
              </w:rPr>
              <w:t xml:space="preserve"> Quantitative Approach, Elsevier India.</w:t>
            </w:r>
          </w:p>
        </w:tc>
      </w:tr>
      <w:tr w:rsidR="009A03C0" w:rsidRPr="0086315E" w:rsidTr="003B5EDA">
        <w:tc>
          <w:tcPr>
            <w:tcW w:w="5000" w:type="pct"/>
            <w:gridSpan w:val="2"/>
            <w:shd w:val="clear" w:color="auto" w:fill="FFFFFF"/>
          </w:tcPr>
          <w:p w:rsidR="009A03C0" w:rsidRPr="0086315E" w:rsidRDefault="009A03C0" w:rsidP="0086315E">
            <w:pPr>
              <w:pStyle w:val="TableContents"/>
              <w:jc w:val="both"/>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t>Reference Books:</w:t>
            </w:r>
          </w:p>
          <w:p w:rsidR="009A03C0" w:rsidRPr="0086315E" w:rsidRDefault="009A03C0"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 xml:space="preserve">1.   Kai </w:t>
            </w:r>
            <w:proofErr w:type="gramStart"/>
            <w:r w:rsidRPr="0086315E">
              <w:rPr>
                <w:rFonts w:ascii="Times New Roman" w:hAnsi="Times New Roman" w:cs="Times New Roman"/>
                <w:sz w:val="22"/>
                <w:szCs w:val="22"/>
                <w:lang w:val="en-US"/>
              </w:rPr>
              <w:t>Hwang,</w:t>
            </w:r>
            <w:proofErr w:type="gramEnd"/>
            <w:r w:rsidRPr="0086315E">
              <w:rPr>
                <w:rFonts w:ascii="Times New Roman" w:hAnsi="Times New Roman" w:cs="Times New Roman"/>
                <w:sz w:val="22"/>
                <w:szCs w:val="22"/>
                <w:lang w:val="en-US"/>
              </w:rPr>
              <w:t xml:space="preserve"> Advanced Computer Architecture, McGraw Hill.</w:t>
            </w:r>
          </w:p>
          <w:p w:rsidR="009A03C0" w:rsidRPr="0086315E" w:rsidRDefault="009A03C0" w:rsidP="0086315E">
            <w:pPr>
              <w:pStyle w:val="TableContents"/>
              <w:jc w:val="both"/>
              <w:rPr>
                <w:rFonts w:ascii="Times New Roman" w:hAnsi="Times New Roman" w:cs="Times New Roman"/>
                <w:sz w:val="22"/>
                <w:szCs w:val="22"/>
                <w:lang w:val="en-US"/>
              </w:rPr>
            </w:pPr>
            <w:r w:rsidRPr="0086315E">
              <w:rPr>
                <w:rFonts w:ascii="Times New Roman" w:hAnsi="Times New Roman" w:cs="Times New Roman"/>
                <w:sz w:val="22"/>
                <w:szCs w:val="22"/>
                <w:lang w:val="en-US"/>
              </w:rPr>
              <w:t>2.   Nicholas Carter, Computer Architecture, McGraw Hill.</w:t>
            </w:r>
          </w:p>
          <w:p w:rsidR="009A03C0" w:rsidRPr="0086315E" w:rsidRDefault="009A03C0" w:rsidP="0086315E">
            <w:pPr>
              <w:pStyle w:val="TableContents"/>
              <w:jc w:val="both"/>
              <w:rPr>
                <w:rFonts w:ascii="Times New Roman" w:hAnsi="Times New Roman" w:cs="Times New Roman"/>
                <w:sz w:val="22"/>
                <w:szCs w:val="22"/>
              </w:rPr>
            </w:pPr>
            <w:r w:rsidRPr="0086315E">
              <w:rPr>
                <w:rFonts w:ascii="Times New Roman" w:hAnsi="Times New Roman" w:cs="Times New Roman"/>
                <w:sz w:val="22"/>
                <w:szCs w:val="22"/>
                <w:lang w:val="en-US"/>
              </w:rPr>
              <w:t xml:space="preserve">3.   Harry F. Jordan, Gita </w:t>
            </w:r>
            <w:proofErr w:type="spellStart"/>
            <w:r w:rsidRPr="0086315E">
              <w:rPr>
                <w:rFonts w:ascii="Times New Roman" w:hAnsi="Times New Roman" w:cs="Times New Roman"/>
                <w:sz w:val="22"/>
                <w:szCs w:val="22"/>
                <w:lang w:val="en-US"/>
              </w:rPr>
              <w:t>Alaghband</w:t>
            </w:r>
            <w:proofErr w:type="spellEnd"/>
            <w:r w:rsidRPr="0086315E">
              <w:rPr>
                <w:rFonts w:ascii="Times New Roman" w:hAnsi="Times New Roman" w:cs="Times New Roman"/>
                <w:sz w:val="22"/>
                <w:szCs w:val="22"/>
                <w:lang w:val="en-US"/>
              </w:rPr>
              <w:t>, Fundamentals of Parallel Processing, Pearson Education.</w:t>
            </w:r>
          </w:p>
        </w:tc>
      </w:tr>
    </w:tbl>
    <w:p w:rsidR="009A03C0" w:rsidRDefault="009A03C0" w:rsidP="000F6FD3"/>
    <w:p w:rsidR="009A03C0" w:rsidRDefault="009A03C0">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4304"/>
        <w:gridCol w:w="5750"/>
      </w:tblGrid>
      <w:tr w:rsidR="00B54F33" w:rsidRPr="0086315E" w:rsidTr="003B5EDA">
        <w:tc>
          <w:tcPr>
            <w:tcW w:w="5000" w:type="pct"/>
            <w:gridSpan w:val="2"/>
            <w:shd w:val="clear" w:color="auto" w:fill="auto"/>
          </w:tcPr>
          <w:p w:rsidR="009A03C0" w:rsidRPr="0086315E" w:rsidRDefault="009A03C0" w:rsidP="0086315E">
            <w:pPr>
              <w:pStyle w:val="TableContents"/>
              <w:jc w:val="center"/>
              <w:rPr>
                <w:rFonts w:ascii="Times New Roman" w:hAnsi="Times New Roman" w:cs="Times New Roman"/>
                <w:sz w:val="22"/>
                <w:szCs w:val="22"/>
              </w:rPr>
            </w:pPr>
            <w:r w:rsidRPr="0086315E">
              <w:rPr>
                <w:rFonts w:ascii="Times New Roman" w:eastAsia="Times New Roman" w:hAnsi="Times New Roman" w:cs="Times New Roman"/>
                <w:b/>
                <w:bCs/>
                <w:color w:val="000008"/>
                <w:kern w:val="0"/>
                <w:sz w:val="22"/>
                <w:szCs w:val="22"/>
                <w:lang w:val="en-US" w:eastAsia="en-US" w:bidi="ar-SA"/>
              </w:rPr>
              <w:lastRenderedPageBreak/>
              <w:t>MCA-20-32: Data Mining and Integration using R</w:t>
            </w:r>
          </w:p>
        </w:tc>
      </w:tr>
      <w:tr w:rsidR="00616CC7" w:rsidRPr="0086315E" w:rsidTr="00616CC7">
        <w:tc>
          <w:tcPr>
            <w:tcW w:w="1973" w:type="pct"/>
            <w:shd w:val="clear" w:color="auto" w:fill="auto"/>
          </w:tcPr>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Type:</w:t>
            </w:r>
            <w:r>
              <w:rPr>
                <w:rFonts w:ascii="Times New Roman" w:hAnsi="Times New Roman" w:cs="Times New Roman"/>
                <w:sz w:val="22"/>
                <w:szCs w:val="22"/>
                <w:lang w:val="en-US"/>
              </w:rPr>
              <w:t xml:space="preserve"> Compulsory</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Course Credits:</w:t>
            </w:r>
            <w:r w:rsidRPr="0086315E">
              <w:rPr>
                <w:rFonts w:ascii="Times New Roman" w:hAnsi="Times New Roman" w:cs="Times New Roman"/>
                <w:sz w:val="22"/>
                <w:szCs w:val="22"/>
                <w:lang w:val="en-US"/>
              </w:rPr>
              <w:t xml:space="preserve"> 04</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Contact Hours:</w:t>
            </w:r>
            <w:r w:rsidRPr="0086315E">
              <w:rPr>
                <w:rFonts w:ascii="Times New Roman" w:hAnsi="Times New Roman" w:cs="Times New Roman"/>
                <w:sz w:val="22"/>
                <w:szCs w:val="22"/>
                <w:lang w:val="en-US"/>
              </w:rPr>
              <w:t xml:space="preserve"> 4 hours/week</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Examination Duration:</w:t>
            </w:r>
            <w:r w:rsidRPr="0086315E">
              <w:rPr>
                <w:rFonts w:ascii="Times New Roman" w:hAnsi="Times New Roman" w:cs="Times New Roman"/>
                <w:sz w:val="22"/>
                <w:szCs w:val="22"/>
                <w:lang w:val="en-US"/>
              </w:rPr>
              <w:t xml:space="preserve"> 3 Hours</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Mode:</w:t>
            </w:r>
            <w:r w:rsidRPr="0086315E">
              <w:rPr>
                <w:rFonts w:ascii="Times New Roman" w:hAnsi="Times New Roman" w:cs="Times New Roman"/>
                <w:sz w:val="22"/>
                <w:szCs w:val="22"/>
                <w:lang w:val="en-US"/>
              </w:rPr>
              <w:t xml:space="preserve"> Lecture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Maximum Marks:</w:t>
            </w:r>
            <w:r w:rsidRPr="0086315E">
              <w:rPr>
                <w:rFonts w:ascii="Times New Roman" w:hAnsi="Times New Roman" w:cs="Times New Roman"/>
                <w:sz w:val="22"/>
                <w:szCs w:val="22"/>
                <w:lang w:val="en-US"/>
              </w:rPr>
              <w:t xml:space="preserve"> 75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Pass Marks:</w:t>
            </w:r>
            <w:r w:rsidRPr="0086315E">
              <w:rPr>
                <w:rFonts w:ascii="Times New Roman" w:hAnsi="Times New Roman" w:cs="Times New Roman"/>
                <w:sz w:val="22"/>
                <w:szCs w:val="22"/>
                <w:lang w:val="en-US"/>
              </w:rPr>
              <w:t xml:space="preserve"> 30(i.e. 40%)</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Internal Maximum Marks:</w:t>
            </w:r>
            <w:r w:rsidRPr="0086315E">
              <w:rPr>
                <w:rFonts w:ascii="Times New Roman" w:hAnsi="Times New Roman" w:cs="Times New Roman"/>
                <w:sz w:val="22"/>
                <w:szCs w:val="22"/>
                <w:lang w:val="en-US"/>
              </w:rPr>
              <w:t xml:space="preserve"> 25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Total Maximum Marks:</w:t>
            </w:r>
            <w:r w:rsidRPr="0086315E">
              <w:rPr>
                <w:rFonts w:ascii="Times New Roman" w:hAnsi="Times New Roman" w:cs="Times New Roman"/>
                <w:sz w:val="22"/>
                <w:szCs w:val="22"/>
                <w:lang w:val="en-US"/>
              </w:rPr>
              <w:t xml:space="preserve"> 100</w:t>
            </w:r>
          </w:p>
          <w:p w:rsidR="00616CC7" w:rsidRPr="0086315E" w:rsidRDefault="00616CC7" w:rsidP="00616CC7">
            <w:pPr>
              <w:pStyle w:val="TableContents"/>
              <w:jc w:val="both"/>
              <w:rPr>
                <w:rFonts w:ascii="Times New Roman" w:eastAsia="Liberation Serif" w:hAnsi="Times New Roman" w:cs="Times New Roman"/>
                <w:sz w:val="22"/>
                <w:szCs w:val="22"/>
                <w:lang w:val="en-US"/>
              </w:rPr>
            </w:pPr>
            <w:r w:rsidRPr="0086315E">
              <w:rPr>
                <w:rFonts w:ascii="Times New Roman" w:hAnsi="Times New Roman" w:cs="Times New Roman"/>
                <w:b/>
                <w:sz w:val="22"/>
                <w:szCs w:val="22"/>
                <w:lang w:val="en-US"/>
              </w:rPr>
              <w:t>Total Pass Marks:</w:t>
            </w:r>
            <w:r w:rsidRPr="0086315E">
              <w:rPr>
                <w:rFonts w:ascii="Times New Roman" w:hAnsi="Times New Roman" w:cs="Times New Roman"/>
                <w:sz w:val="22"/>
                <w:szCs w:val="22"/>
                <w:lang w:val="en-US"/>
              </w:rPr>
              <w:t xml:space="preserve"> 40(i.e. 40%)</w:t>
            </w:r>
          </w:p>
        </w:tc>
        <w:tc>
          <w:tcPr>
            <w:tcW w:w="3027" w:type="pct"/>
            <w:shd w:val="clear" w:color="auto" w:fill="auto"/>
          </w:tcPr>
          <w:p w:rsidR="00616CC7" w:rsidRPr="0086315E" w:rsidRDefault="00616CC7" w:rsidP="00616CC7">
            <w:pPr>
              <w:pStyle w:val="TableContents"/>
              <w:jc w:val="both"/>
              <w:rPr>
                <w:rFonts w:ascii="Times New Roman" w:eastAsia="Liberation Serif" w:hAnsi="Times New Roman" w:cs="Times New Roman"/>
                <w:b/>
                <w:bCs/>
                <w:sz w:val="22"/>
                <w:szCs w:val="22"/>
                <w:lang w:val="en-US"/>
              </w:rPr>
            </w:pPr>
            <w:r w:rsidRPr="0086315E">
              <w:rPr>
                <w:rFonts w:ascii="Times New Roman" w:eastAsia="Liberation Serif" w:hAnsi="Times New Roman" w:cs="Times New Roman"/>
                <w:b/>
                <w:bCs/>
                <w:sz w:val="22"/>
                <w:szCs w:val="22"/>
                <w:lang w:val="en-US"/>
              </w:rPr>
              <w:t xml:space="preserve">Instructions to paper setter for End semester examination: </w:t>
            </w:r>
          </w:p>
          <w:p w:rsidR="00616CC7" w:rsidRPr="0086315E" w:rsidRDefault="00616CC7" w:rsidP="00616CC7">
            <w:pPr>
              <w:pStyle w:val="TableContents"/>
              <w:jc w:val="both"/>
              <w:rPr>
                <w:rFonts w:ascii="Times New Roman" w:eastAsia="Liberation Serif" w:hAnsi="Times New Roman" w:cs="Times New Roman"/>
                <w:sz w:val="22"/>
                <w:szCs w:val="22"/>
                <w:lang w:val="en-US"/>
              </w:rPr>
            </w:pPr>
            <w:r w:rsidRPr="0086315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B54F33" w:rsidRPr="0086315E" w:rsidTr="003B5EDA">
        <w:tc>
          <w:tcPr>
            <w:tcW w:w="5000" w:type="pct"/>
            <w:gridSpan w:val="2"/>
            <w:shd w:val="clear" w:color="auto" w:fill="auto"/>
          </w:tcPr>
          <w:p w:rsidR="009A03C0" w:rsidRPr="0086315E" w:rsidRDefault="009A03C0" w:rsidP="0086315E">
            <w:pPr>
              <w:widowControl/>
              <w:suppressAutoHyphens w:val="0"/>
              <w:autoSpaceDE w:val="0"/>
              <w:autoSpaceDN w:val="0"/>
              <w:adjustRightInd w:val="0"/>
              <w:spacing w:after="0" w:line="240" w:lineRule="auto"/>
              <w:jc w:val="both"/>
              <w:rPr>
                <w:rFonts w:cs="Times New Roman"/>
                <w:sz w:val="22"/>
                <w:szCs w:val="22"/>
              </w:rPr>
            </w:pPr>
            <w:r w:rsidRPr="0086315E">
              <w:rPr>
                <w:rFonts w:eastAsia="Times New Roman" w:cs="Times New Roman"/>
                <w:b/>
                <w:bCs/>
                <w:sz w:val="22"/>
                <w:szCs w:val="22"/>
                <w:lang w:val="en-US" w:eastAsia="en-US" w:bidi="ar-SA"/>
              </w:rPr>
              <w:t>Course Objectives</w:t>
            </w:r>
            <w:r w:rsidRPr="0086315E">
              <w:rPr>
                <w:rFonts w:eastAsia="Times New Roman" w:cs="Times New Roman"/>
                <w:sz w:val="22"/>
                <w:szCs w:val="22"/>
                <w:lang w:val="en-US" w:eastAsia="en-US" w:bidi="ar-SA"/>
              </w:rPr>
              <w:t xml:space="preserve">: </w:t>
            </w:r>
            <w:r w:rsidR="00C45481" w:rsidRPr="0086315E">
              <w:rPr>
                <w:rFonts w:eastAsia="Times New Roman" w:cs="Times New Roman"/>
                <w:sz w:val="22"/>
                <w:szCs w:val="22"/>
                <w:lang w:val="en-US" w:eastAsia="en-US" w:bidi="ar-SA"/>
              </w:rPr>
              <w:t>The objective of this course is to provide the in- depth coverage of data mining and integration aspects along with its implementation in R programming language.</w:t>
            </w:r>
          </w:p>
        </w:tc>
      </w:tr>
      <w:tr w:rsidR="00B54F33" w:rsidRPr="0086315E" w:rsidTr="003B5EDA">
        <w:tc>
          <w:tcPr>
            <w:tcW w:w="5000" w:type="pct"/>
            <w:gridSpan w:val="2"/>
            <w:shd w:val="clear" w:color="auto" w:fill="auto"/>
          </w:tcPr>
          <w:tbl>
            <w:tblPr>
              <w:tblStyle w:val="TableGrid"/>
              <w:tblW w:w="0" w:type="auto"/>
              <w:tblLook w:val="04A0" w:firstRow="1" w:lastRow="0" w:firstColumn="1" w:lastColumn="0" w:noHBand="0" w:noVBand="1"/>
            </w:tblPr>
            <w:tblGrid>
              <w:gridCol w:w="2515"/>
              <w:gridCol w:w="7411"/>
            </w:tblGrid>
            <w:tr w:rsidR="00C45481" w:rsidRPr="0086315E" w:rsidTr="003B5EDA">
              <w:tc>
                <w:tcPr>
                  <w:tcW w:w="2515" w:type="dxa"/>
                </w:tcPr>
                <w:p w:rsidR="00C45481" w:rsidRPr="0086315E" w:rsidRDefault="00C45481" w:rsidP="0086315E">
                  <w:pPr>
                    <w:pStyle w:val="TableContents"/>
                    <w:jc w:val="center"/>
                    <w:rPr>
                      <w:rFonts w:ascii="Times New Roman" w:eastAsia="Liberation Serif" w:hAnsi="Times New Roman" w:cs="Times New Roman"/>
                      <w:sz w:val="22"/>
                      <w:szCs w:val="22"/>
                      <w:lang w:val="en-US"/>
                    </w:rPr>
                  </w:pPr>
                  <w:r w:rsidRPr="0086315E">
                    <w:rPr>
                      <w:rFonts w:ascii="Times New Roman" w:eastAsia="Liberation Serif" w:hAnsi="Times New Roman" w:cs="Times New Roman"/>
                      <w:b/>
                      <w:sz w:val="22"/>
                      <w:szCs w:val="22"/>
                      <w:lang w:val="en-US"/>
                    </w:rPr>
                    <w:t>Course Outcomes (COs)</w:t>
                  </w:r>
                </w:p>
              </w:tc>
              <w:tc>
                <w:tcPr>
                  <w:tcW w:w="7411" w:type="dxa"/>
                </w:tcPr>
                <w:p w:rsidR="00C45481" w:rsidRPr="0086315E" w:rsidRDefault="00C45481" w:rsidP="0086315E">
                  <w:pPr>
                    <w:spacing w:after="0" w:line="240" w:lineRule="auto"/>
                    <w:jc w:val="both"/>
                    <w:rPr>
                      <w:rFonts w:cs="Times New Roman"/>
                      <w:sz w:val="22"/>
                      <w:szCs w:val="22"/>
                    </w:rPr>
                  </w:pPr>
                  <w:r w:rsidRPr="0086315E">
                    <w:rPr>
                      <w:rFonts w:cs="Times New Roman"/>
                      <w:sz w:val="22"/>
                      <w:szCs w:val="22"/>
                      <w:lang w:val="en-US"/>
                    </w:rPr>
                    <w:t>At the end</w:t>
                  </w:r>
                  <w:r w:rsidRPr="0086315E">
                    <w:rPr>
                      <w:rFonts w:cs="Times New Roman"/>
                      <w:sz w:val="22"/>
                      <w:szCs w:val="22"/>
                    </w:rPr>
                    <w:t xml:space="preserve"> of this course, the student will be able to:</w:t>
                  </w:r>
                </w:p>
              </w:tc>
            </w:tr>
            <w:tr w:rsidR="00C45481" w:rsidRPr="0086315E" w:rsidTr="003B5EDA">
              <w:tc>
                <w:tcPr>
                  <w:tcW w:w="2515" w:type="dxa"/>
                  <w:vAlign w:val="bottom"/>
                </w:tcPr>
                <w:p w:rsidR="00C45481" w:rsidRPr="0086315E" w:rsidRDefault="00C45481"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MCA-20-32.1</w:t>
                  </w:r>
                </w:p>
              </w:tc>
              <w:tc>
                <w:tcPr>
                  <w:tcW w:w="7411" w:type="dxa"/>
                </w:tcPr>
                <w:p w:rsidR="00C45481" w:rsidRPr="0086315E" w:rsidRDefault="00C45481" w:rsidP="0086315E">
                  <w:pPr>
                    <w:widowControl/>
                    <w:suppressAutoHyphens w:val="0"/>
                    <w:autoSpaceDE w:val="0"/>
                    <w:autoSpaceDN w:val="0"/>
                    <w:adjustRightInd w:val="0"/>
                    <w:spacing w:after="0" w:line="240" w:lineRule="auto"/>
                    <w:jc w:val="both"/>
                    <w:rPr>
                      <w:rFonts w:eastAsia="Times New Roman" w:cs="Times New Roman"/>
                      <w:b/>
                      <w:bCs/>
                      <w:color w:val="000008"/>
                      <w:sz w:val="22"/>
                      <w:szCs w:val="22"/>
                      <w:lang w:val="en-US" w:eastAsia="en-US" w:bidi="ar-SA"/>
                    </w:rPr>
                  </w:pPr>
                  <w:r w:rsidRPr="0086315E">
                    <w:rPr>
                      <w:rFonts w:eastAsia="Times New Roman" w:cs="Times New Roman"/>
                      <w:color w:val="000008"/>
                      <w:sz w:val="22"/>
                      <w:szCs w:val="22"/>
                      <w:lang w:val="en-US" w:eastAsia="en-US" w:bidi="ar-SA"/>
                    </w:rPr>
                    <w:t>understand the fundamental concepts of data warehousing and data mining;</w:t>
                  </w:r>
                </w:p>
              </w:tc>
            </w:tr>
            <w:tr w:rsidR="00C45481" w:rsidRPr="0086315E" w:rsidTr="003B5EDA">
              <w:tc>
                <w:tcPr>
                  <w:tcW w:w="2515" w:type="dxa"/>
                  <w:vAlign w:val="bottom"/>
                </w:tcPr>
                <w:p w:rsidR="00C45481" w:rsidRPr="0086315E" w:rsidRDefault="00C45481"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MCA-20-32.2</w:t>
                  </w:r>
                </w:p>
              </w:tc>
              <w:tc>
                <w:tcPr>
                  <w:tcW w:w="7411" w:type="dxa"/>
                </w:tcPr>
                <w:p w:rsidR="00C45481" w:rsidRPr="0086315E" w:rsidRDefault="00C45481" w:rsidP="0086315E">
                  <w:pPr>
                    <w:widowControl/>
                    <w:suppressAutoHyphens w:val="0"/>
                    <w:autoSpaceDE w:val="0"/>
                    <w:autoSpaceDN w:val="0"/>
                    <w:adjustRightInd w:val="0"/>
                    <w:spacing w:after="0" w:line="240" w:lineRule="auto"/>
                    <w:jc w:val="both"/>
                    <w:rPr>
                      <w:rFonts w:eastAsia="Times New Roman" w:cs="Times New Roman"/>
                      <w:b/>
                      <w:bCs/>
                      <w:color w:val="000008"/>
                      <w:sz w:val="22"/>
                      <w:szCs w:val="22"/>
                      <w:lang w:val="en-US" w:eastAsia="en-US" w:bidi="ar-SA"/>
                    </w:rPr>
                  </w:pPr>
                  <w:r w:rsidRPr="0086315E">
                    <w:rPr>
                      <w:rFonts w:eastAsia="Times New Roman" w:cs="Times New Roman"/>
                      <w:color w:val="000008"/>
                      <w:sz w:val="22"/>
                      <w:szCs w:val="22"/>
                      <w:lang w:val="en-US" w:eastAsia="en-US" w:bidi="ar-SA"/>
                    </w:rPr>
                    <w:t>acquire skills to implement data mining techniques;</w:t>
                  </w:r>
                </w:p>
              </w:tc>
            </w:tr>
            <w:tr w:rsidR="00C45481" w:rsidRPr="0086315E" w:rsidTr="003B5EDA">
              <w:tc>
                <w:tcPr>
                  <w:tcW w:w="2515" w:type="dxa"/>
                  <w:vAlign w:val="bottom"/>
                </w:tcPr>
                <w:p w:rsidR="00C45481" w:rsidRPr="0086315E" w:rsidRDefault="00C45481"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MCA-20-32.3</w:t>
                  </w:r>
                </w:p>
              </w:tc>
              <w:tc>
                <w:tcPr>
                  <w:tcW w:w="7411" w:type="dxa"/>
                </w:tcPr>
                <w:p w:rsidR="00C45481" w:rsidRPr="0086315E" w:rsidRDefault="00C45481" w:rsidP="0086315E">
                  <w:pPr>
                    <w:widowControl/>
                    <w:suppressAutoHyphens w:val="0"/>
                    <w:autoSpaceDE w:val="0"/>
                    <w:autoSpaceDN w:val="0"/>
                    <w:adjustRightInd w:val="0"/>
                    <w:spacing w:after="0" w:line="240" w:lineRule="auto"/>
                    <w:jc w:val="both"/>
                    <w:rPr>
                      <w:rFonts w:eastAsia="Times New Roman" w:cs="Times New Roman"/>
                      <w:b/>
                      <w:bCs/>
                      <w:color w:val="000008"/>
                      <w:sz w:val="22"/>
                      <w:szCs w:val="22"/>
                      <w:lang w:val="en-US" w:eastAsia="en-US" w:bidi="ar-SA"/>
                    </w:rPr>
                  </w:pPr>
                  <w:r w:rsidRPr="0086315E">
                    <w:rPr>
                      <w:rFonts w:eastAsia="Times New Roman" w:cs="Times New Roman"/>
                      <w:color w:val="000008"/>
                      <w:sz w:val="22"/>
                      <w:szCs w:val="22"/>
                      <w:lang w:val="en-US" w:eastAsia="en-US" w:bidi="ar-SA"/>
                    </w:rPr>
                    <w:t>learn schema matching, mapping and integration strategies;</w:t>
                  </w:r>
                </w:p>
              </w:tc>
            </w:tr>
            <w:tr w:rsidR="00C45481" w:rsidRPr="0086315E" w:rsidTr="003B5EDA">
              <w:tc>
                <w:tcPr>
                  <w:tcW w:w="2515" w:type="dxa"/>
                  <w:vAlign w:val="bottom"/>
                </w:tcPr>
                <w:p w:rsidR="00C45481" w:rsidRPr="0086315E" w:rsidRDefault="00C45481"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MCA-20-32.4</w:t>
                  </w:r>
                </w:p>
              </w:tc>
              <w:tc>
                <w:tcPr>
                  <w:tcW w:w="7411" w:type="dxa"/>
                </w:tcPr>
                <w:p w:rsidR="00C45481" w:rsidRPr="0086315E" w:rsidRDefault="00C45481" w:rsidP="0086315E">
                  <w:pPr>
                    <w:widowControl/>
                    <w:suppressAutoHyphens w:val="0"/>
                    <w:autoSpaceDE w:val="0"/>
                    <w:autoSpaceDN w:val="0"/>
                    <w:adjustRightInd w:val="0"/>
                    <w:spacing w:after="0" w:line="240" w:lineRule="auto"/>
                    <w:jc w:val="both"/>
                    <w:rPr>
                      <w:rFonts w:eastAsia="Times New Roman" w:cs="Times New Roman"/>
                      <w:b/>
                      <w:bCs/>
                      <w:color w:val="000008"/>
                      <w:sz w:val="22"/>
                      <w:szCs w:val="22"/>
                      <w:lang w:val="en-US" w:eastAsia="en-US" w:bidi="ar-SA"/>
                    </w:rPr>
                  </w:pPr>
                  <w:proofErr w:type="gramStart"/>
                  <w:r w:rsidRPr="0086315E">
                    <w:rPr>
                      <w:rFonts w:eastAsia="Times New Roman" w:cs="Times New Roman"/>
                      <w:color w:val="000008"/>
                      <w:sz w:val="22"/>
                      <w:szCs w:val="22"/>
                      <w:lang w:val="en-US" w:eastAsia="en-US" w:bidi="ar-SA"/>
                    </w:rPr>
                    <w:t>implement</w:t>
                  </w:r>
                  <w:proofErr w:type="gramEnd"/>
                  <w:r w:rsidRPr="0086315E">
                    <w:rPr>
                      <w:rFonts w:eastAsia="Times New Roman" w:cs="Times New Roman"/>
                      <w:color w:val="000008"/>
                      <w:sz w:val="22"/>
                      <w:szCs w:val="22"/>
                      <w:lang w:val="en-US" w:eastAsia="en-US" w:bidi="ar-SA"/>
                    </w:rPr>
                    <w:t xml:space="preserve"> data mining techniques in R to meet the market job requirements.</w:t>
                  </w:r>
                </w:p>
              </w:tc>
            </w:tr>
          </w:tbl>
          <w:p w:rsidR="009A03C0" w:rsidRPr="0086315E" w:rsidRDefault="009A03C0" w:rsidP="0086315E">
            <w:pPr>
              <w:widowControl/>
              <w:suppressAutoHyphens w:val="0"/>
              <w:autoSpaceDE w:val="0"/>
              <w:autoSpaceDN w:val="0"/>
              <w:adjustRightInd w:val="0"/>
              <w:spacing w:after="0" w:line="240" w:lineRule="auto"/>
              <w:ind w:left="1475" w:hanging="1440"/>
              <w:jc w:val="both"/>
              <w:rPr>
                <w:rFonts w:cs="Times New Roman"/>
                <w:sz w:val="22"/>
                <w:szCs w:val="22"/>
              </w:rPr>
            </w:pPr>
          </w:p>
        </w:tc>
      </w:tr>
      <w:tr w:rsidR="00B54F33" w:rsidRPr="0086315E" w:rsidTr="003B5EDA">
        <w:tc>
          <w:tcPr>
            <w:tcW w:w="5000" w:type="pct"/>
            <w:gridSpan w:val="2"/>
            <w:shd w:val="clear" w:color="auto" w:fill="auto"/>
          </w:tcPr>
          <w:tbl>
            <w:tblPr>
              <w:tblW w:w="10080" w:type="dxa"/>
              <w:jc w:val="center"/>
              <w:tblLook w:val="04A0" w:firstRow="1" w:lastRow="0" w:firstColumn="1" w:lastColumn="0" w:noHBand="0" w:noVBand="1"/>
            </w:tblPr>
            <w:tblGrid>
              <w:gridCol w:w="1961"/>
              <w:gridCol w:w="716"/>
              <w:gridCol w:w="679"/>
              <w:gridCol w:w="716"/>
              <w:gridCol w:w="679"/>
              <w:gridCol w:w="716"/>
              <w:gridCol w:w="679"/>
              <w:gridCol w:w="679"/>
              <w:gridCol w:w="716"/>
              <w:gridCol w:w="679"/>
              <w:gridCol w:w="857"/>
              <w:gridCol w:w="857"/>
            </w:tblGrid>
            <w:tr w:rsidR="009A03C0" w:rsidRPr="0086315E" w:rsidTr="003B5EDA">
              <w:trPr>
                <w:trHeight w:val="317"/>
                <w:jc w:val="center"/>
              </w:trPr>
              <w:tc>
                <w:tcPr>
                  <w:tcW w:w="11862"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 xml:space="preserve">CO-PO </w:t>
                  </w:r>
                  <w:r w:rsidR="008542D5" w:rsidRPr="0086315E">
                    <w:rPr>
                      <w:rFonts w:cs="Times New Roman"/>
                      <w:b/>
                      <w:sz w:val="22"/>
                      <w:szCs w:val="22"/>
                    </w:rPr>
                    <w:t xml:space="preserve">Mapping </w:t>
                  </w:r>
                  <w:r w:rsidRPr="0086315E">
                    <w:rPr>
                      <w:rFonts w:eastAsia="Times New Roman" w:cs="Times New Roman"/>
                      <w:b/>
                      <w:bCs/>
                      <w:color w:val="000000"/>
                      <w:sz w:val="22"/>
                      <w:szCs w:val="22"/>
                      <w:lang w:val="en-US" w:eastAsia="en-US" w:bidi="ar-SA"/>
                    </w:rPr>
                    <w:t xml:space="preserve">Matrix for the Course </w:t>
                  </w:r>
                  <w:r w:rsidR="00CB3C1C" w:rsidRPr="0086315E">
                    <w:rPr>
                      <w:rFonts w:eastAsia="Times New Roman" w:cs="Times New Roman"/>
                      <w:b/>
                      <w:bCs/>
                      <w:color w:val="000000"/>
                      <w:sz w:val="22"/>
                      <w:szCs w:val="22"/>
                      <w:lang w:val="en-US" w:eastAsia="en-US" w:bidi="ar-SA"/>
                    </w:rPr>
                    <w:t xml:space="preserve">Code : </w:t>
                  </w:r>
                  <w:r w:rsidRPr="0086315E">
                    <w:rPr>
                      <w:rFonts w:eastAsia="Times New Roman" w:cs="Times New Roman"/>
                      <w:b/>
                      <w:bCs/>
                      <w:color w:val="000000"/>
                      <w:sz w:val="22"/>
                      <w:szCs w:val="22"/>
                      <w:lang w:val="en-US" w:eastAsia="en-US" w:bidi="ar-SA"/>
                    </w:rPr>
                    <w:t>MCA-20-32</w:t>
                  </w:r>
                </w:p>
              </w:tc>
            </w:tr>
            <w:tr w:rsidR="009A03C0" w:rsidRPr="0086315E" w:rsidTr="003B5EDA">
              <w:trPr>
                <w:trHeight w:val="300"/>
                <w:jc w:val="center"/>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9A03C0" w:rsidRPr="0086315E" w:rsidRDefault="00C45481"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COs</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PO1</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PO2</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PO3</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PO4</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PO5</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PO6</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PO7</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PO8</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PO9</w:t>
                  </w:r>
                </w:p>
              </w:tc>
              <w:tc>
                <w:tcPr>
                  <w:tcW w:w="1025"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PO10</w:t>
                  </w:r>
                </w:p>
              </w:tc>
              <w:tc>
                <w:tcPr>
                  <w:tcW w:w="1025"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PO11</w:t>
                  </w:r>
                </w:p>
              </w:tc>
            </w:tr>
            <w:tr w:rsidR="009A03C0" w:rsidRPr="0086315E" w:rsidTr="003B5EDA">
              <w:trPr>
                <w:trHeight w:val="300"/>
                <w:jc w:val="center"/>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MCA-20-32.1</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1</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1025"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1025"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1</w:t>
                  </w:r>
                </w:p>
              </w:tc>
            </w:tr>
            <w:tr w:rsidR="009A03C0" w:rsidRPr="0086315E" w:rsidTr="003B5EDA">
              <w:trPr>
                <w:trHeight w:val="300"/>
                <w:jc w:val="center"/>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MCA-20-32.2</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1025"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1025"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r>
            <w:tr w:rsidR="009A03C0" w:rsidRPr="0086315E" w:rsidTr="003B5EDA">
              <w:trPr>
                <w:trHeight w:val="300"/>
                <w:jc w:val="center"/>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MCA-20-32.3</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1</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1025"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1</w:t>
                  </w:r>
                </w:p>
              </w:tc>
              <w:tc>
                <w:tcPr>
                  <w:tcW w:w="1025"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r>
            <w:tr w:rsidR="009A03C0" w:rsidRPr="0086315E" w:rsidTr="003B5EDA">
              <w:trPr>
                <w:trHeight w:val="300"/>
                <w:jc w:val="center"/>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MCA-20-32.4</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1</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1025"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1025"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1</w:t>
                  </w:r>
                </w:p>
              </w:tc>
            </w:tr>
            <w:tr w:rsidR="009A03C0" w:rsidRPr="0086315E" w:rsidTr="003B5EDA">
              <w:trPr>
                <w:trHeight w:val="300"/>
                <w:jc w:val="center"/>
              </w:trPr>
              <w:tc>
                <w:tcPr>
                  <w:tcW w:w="2419" w:type="dxa"/>
                  <w:tcBorders>
                    <w:top w:val="nil"/>
                    <w:left w:val="single" w:sz="4" w:space="0" w:color="auto"/>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Average</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2.75</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2.5</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2.75</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2.5</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2.75</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1.5</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2.5</w:t>
                  </w:r>
                </w:p>
              </w:tc>
              <w:tc>
                <w:tcPr>
                  <w:tcW w:w="847"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2.75</w:t>
                  </w:r>
                </w:p>
              </w:tc>
              <w:tc>
                <w:tcPr>
                  <w:tcW w:w="801"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2.5</w:t>
                  </w:r>
                </w:p>
              </w:tc>
              <w:tc>
                <w:tcPr>
                  <w:tcW w:w="1025"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w:t>
                  </w:r>
                </w:p>
              </w:tc>
              <w:tc>
                <w:tcPr>
                  <w:tcW w:w="1025"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1.5</w:t>
                  </w:r>
                </w:p>
              </w:tc>
            </w:tr>
          </w:tbl>
          <w:p w:rsidR="009A03C0" w:rsidRPr="0086315E" w:rsidRDefault="009A03C0" w:rsidP="0086315E">
            <w:pPr>
              <w:widowControl/>
              <w:suppressAutoHyphens w:val="0"/>
              <w:autoSpaceDE w:val="0"/>
              <w:autoSpaceDN w:val="0"/>
              <w:adjustRightInd w:val="0"/>
              <w:spacing w:after="0" w:line="240" w:lineRule="auto"/>
              <w:jc w:val="both"/>
              <w:rPr>
                <w:rFonts w:eastAsia="Times New Roman" w:cs="Times New Roman"/>
                <w:b/>
                <w:bCs/>
                <w:color w:val="000008"/>
                <w:sz w:val="22"/>
                <w:szCs w:val="22"/>
                <w:lang w:val="en-US" w:eastAsia="en-US" w:bidi="ar-SA"/>
              </w:rPr>
            </w:pPr>
          </w:p>
        </w:tc>
      </w:tr>
      <w:tr w:rsidR="00B54F33" w:rsidRPr="0086315E" w:rsidTr="003B5EDA">
        <w:tc>
          <w:tcPr>
            <w:tcW w:w="5000" w:type="pct"/>
            <w:gridSpan w:val="2"/>
            <w:shd w:val="clear" w:color="auto" w:fill="auto"/>
          </w:tcPr>
          <w:tbl>
            <w:tblPr>
              <w:tblW w:w="10080" w:type="dxa"/>
              <w:jc w:val="center"/>
              <w:tblLook w:val="04A0" w:firstRow="1" w:lastRow="0" w:firstColumn="1" w:lastColumn="0" w:noHBand="0" w:noVBand="1"/>
            </w:tblPr>
            <w:tblGrid>
              <w:gridCol w:w="3742"/>
              <w:gridCol w:w="1311"/>
              <w:gridCol w:w="1239"/>
              <w:gridCol w:w="1310"/>
              <w:gridCol w:w="1239"/>
              <w:gridCol w:w="1239"/>
            </w:tblGrid>
            <w:tr w:rsidR="009A03C0" w:rsidRPr="0086315E" w:rsidTr="003B5EDA">
              <w:trPr>
                <w:trHeight w:val="317"/>
                <w:jc w:val="center"/>
              </w:trPr>
              <w:tc>
                <w:tcPr>
                  <w:tcW w:w="61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 xml:space="preserve">CO-PSO </w:t>
                  </w:r>
                  <w:r w:rsidR="008542D5" w:rsidRPr="0086315E">
                    <w:rPr>
                      <w:rFonts w:cs="Times New Roman"/>
                      <w:b/>
                      <w:sz w:val="22"/>
                      <w:szCs w:val="22"/>
                    </w:rPr>
                    <w:t xml:space="preserve">Mapping </w:t>
                  </w:r>
                  <w:r w:rsidRPr="0086315E">
                    <w:rPr>
                      <w:rFonts w:eastAsia="Times New Roman" w:cs="Times New Roman"/>
                      <w:b/>
                      <w:bCs/>
                      <w:color w:val="000000"/>
                      <w:sz w:val="22"/>
                      <w:szCs w:val="22"/>
                      <w:lang w:val="en-US" w:eastAsia="en-US" w:bidi="ar-SA"/>
                    </w:rPr>
                    <w:t xml:space="preserve">Matrix for the Course </w:t>
                  </w:r>
                  <w:r w:rsidR="00CB3C1C" w:rsidRPr="0086315E">
                    <w:rPr>
                      <w:rFonts w:eastAsia="Times New Roman" w:cs="Times New Roman"/>
                      <w:b/>
                      <w:bCs/>
                      <w:color w:val="000000"/>
                      <w:sz w:val="22"/>
                      <w:szCs w:val="22"/>
                      <w:lang w:val="en-US" w:eastAsia="en-US" w:bidi="ar-SA"/>
                    </w:rPr>
                    <w:t xml:space="preserve">Code : </w:t>
                  </w:r>
                  <w:r w:rsidRPr="0086315E">
                    <w:rPr>
                      <w:rFonts w:eastAsia="Times New Roman" w:cs="Times New Roman"/>
                      <w:b/>
                      <w:bCs/>
                      <w:color w:val="000000"/>
                      <w:sz w:val="22"/>
                      <w:szCs w:val="22"/>
                      <w:lang w:val="en-US" w:eastAsia="en-US" w:bidi="ar-SA"/>
                    </w:rPr>
                    <w:t>MCA-20-32</w:t>
                  </w:r>
                </w:p>
              </w:tc>
            </w:tr>
            <w:tr w:rsidR="009A03C0" w:rsidRPr="0086315E" w:rsidTr="003B5EDA">
              <w:trPr>
                <w:trHeight w:val="300"/>
                <w:jc w:val="center"/>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rsidR="009A03C0" w:rsidRPr="0086315E" w:rsidRDefault="00C45481"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COs</w:t>
                  </w:r>
                </w:p>
              </w:tc>
              <w:tc>
                <w:tcPr>
                  <w:tcW w:w="793"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PO1</w:t>
                  </w:r>
                </w:p>
              </w:tc>
              <w:tc>
                <w:tcPr>
                  <w:tcW w:w="750"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PO2</w:t>
                  </w:r>
                </w:p>
              </w:tc>
              <w:tc>
                <w:tcPr>
                  <w:tcW w:w="793"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PO3</w:t>
                  </w:r>
                </w:p>
              </w:tc>
              <w:tc>
                <w:tcPr>
                  <w:tcW w:w="750"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PO4</w:t>
                  </w:r>
                </w:p>
              </w:tc>
              <w:tc>
                <w:tcPr>
                  <w:tcW w:w="750"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PO5</w:t>
                  </w:r>
                </w:p>
              </w:tc>
            </w:tr>
            <w:tr w:rsidR="009A03C0" w:rsidRPr="0086315E" w:rsidTr="003B5EDA">
              <w:trPr>
                <w:trHeight w:val="300"/>
                <w:jc w:val="center"/>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MCA-20-32.1</w:t>
                  </w:r>
                </w:p>
              </w:tc>
              <w:tc>
                <w:tcPr>
                  <w:tcW w:w="793"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750"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793"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750"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750"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r>
            <w:tr w:rsidR="009A03C0" w:rsidRPr="0086315E" w:rsidTr="003B5EDA">
              <w:trPr>
                <w:trHeight w:val="300"/>
                <w:jc w:val="center"/>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MCA-20-32.2</w:t>
                  </w:r>
                </w:p>
              </w:tc>
              <w:tc>
                <w:tcPr>
                  <w:tcW w:w="793"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750"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793"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750"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750"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r>
            <w:tr w:rsidR="009A03C0" w:rsidRPr="0086315E" w:rsidTr="003B5EDA">
              <w:trPr>
                <w:trHeight w:val="300"/>
                <w:jc w:val="center"/>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MCA-20-32.3</w:t>
                  </w:r>
                </w:p>
              </w:tc>
              <w:tc>
                <w:tcPr>
                  <w:tcW w:w="793"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750"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793"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1</w:t>
                  </w:r>
                </w:p>
              </w:tc>
              <w:tc>
                <w:tcPr>
                  <w:tcW w:w="750"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750"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1</w:t>
                  </w:r>
                </w:p>
              </w:tc>
            </w:tr>
            <w:tr w:rsidR="009A03C0" w:rsidRPr="0086315E" w:rsidTr="003B5EDA">
              <w:trPr>
                <w:trHeight w:val="300"/>
                <w:jc w:val="center"/>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color w:val="000000"/>
                      <w:sz w:val="22"/>
                      <w:szCs w:val="22"/>
                      <w:lang w:val="en-US" w:eastAsia="en-US" w:bidi="ar-SA"/>
                    </w:rPr>
                  </w:pPr>
                  <w:r w:rsidRPr="0086315E">
                    <w:rPr>
                      <w:rFonts w:eastAsia="Times New Roman" w:cs="Times New Roman"/>
                      <w:b/>
                      <w:color w:val="000000"/>
                      <w:sz w:val="22"/>
                      <w:szCs w:val="22"/>
                      <w:lang w:val="en-US" w:eastAsia="en-US" w:bidi="ar-SA"/>
                    </w:rPr>
                    <w:t>MCA-20-32.4</w:t>
                  </w:r>
                </w:p>
              </w:tc>
              <w:tc>
                <w:tcPr>
                  <w:tcW w:w="793"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750"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c>
                <w:tcPr>
                  <w:tcW w:w="793"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1</w:t>
                  </w:r>
                </w:p>
              </w:tc>
              <w:tc>
                <w:tcPr>
                  <w:tcW w:w="750"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2</w:t>
                  </w:r>
                </w:p>
              </w:tc>
              <w:tc>
                <w:tcPr>
                  <w:tcW w:w="750"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color w:val="000000"/>
                      <w:sz w:val="22"/>
                      <w:szCs w:val="22"/>
                      <w:lang w:val="en-US" w:eastAsia="en-US" w:bidi="ar-SA"/>
                    </w:rPr>
                  </w:pPr>
                  <w:r w:rsidRPr="0086315E">
                    <w:rPr>
                      <w:rFonts w:eastAsia="Times New Roman" w:cs="Times New Roman"/>
                      <w:color w:val="000000"/>
                      <w:sz w:val="22"/>
                      <w:szCs w:val="22"/>
                      <w:lang w:val="en-US" w:eastAsia="en-US" w:bidi="ar-SA"/>
                    </w:rPr>
                    <w:t>3</w:t>
                  </w:r>
                </w:p>
              </w:tc>
            </w:tr>
            <w:tr w:rsidR="009A03C0" w:rsidRPr="0086315E" w:rsidTr="003B5EDA">
              <w:trPr>
                <w:trHeight w:val="300"/>
                <w:jc w:val="center"/>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Average</w:t>
                  </w:r>
                </w:p>
              </w:tc>
              <w:tc>
                <w:tcPr>
                  <w:tcW w:w="793"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2.75</w:t>
                  </w:r>
                </w:p>
              </w:tc>
              <w:tc>
                <w:tcPr>
                  <w:tcW w:w="750"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2.5</w:t>
                  </w:r>
                </w:p>
              </w:tc>
              <w:tc>
                <w:tcPr>
                  <w:tcW w:w="793"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1.75</w:t>
                  </w:r>
                </w:p>
              </w:tc>
              <w:tc>
                <w:tcPr>
                  <w:tcW w:w="750"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2.5</w:t>
                  </w:r>
                </w:p>
              </w:tc>
              <w:tc>
                <w:tcPr>
                  <w:tcW w:w="750" w:type="dxa"/>
                  <w:tcBorders>
                    <w:top w:val="nil"/>
                    <w:left w:val="nil"/>
                    <w:bottom w:val="single" w:sz="4" w:space="0" w:color="auto"/>
                    <w:right w:val="single" w:sz="4" w:space="0" w:color="auto"/>
                  </w:tcBorders>
                  <w:shd w:val="clear" w:color="auto" w:fill="auto"/>
                  <w:noWrap/>
                  <w:vAlign w:val="bottom"/>
                  <w:hideMark/>
                </w:tcPr>
                <w:p w:rsidR="009A03C0" w:rsidRPr="0086315E" w:rsidRDefault="009A03C0" w:rsidP="0086315E">
                  <w:pPr>
                    <w:widowControl/>
                    <w:suppressAutoHyphens w:val="0"/>
                    <w:spacing w:after="0" w:line="240" w:lineRule="auto"/>
                    <w:jc w:val="center"/>
                    <w:rPr>
                      <w:rFonts w:eastAsia="Times New Roman" w:cs="Times New Roman"/>
                      <w:b/>
                      <w:bCs/>
                      <w:color w:val="000000"/>
                      <w:sz w:val="22"/>
                      <w:szCs w:val="22"/>
                      <w:lang w:val="en-US" w:eastAsia="en-US" w:bidi="ar-SA"/>
                    </w:rPr>
                  </w:pPr>
                  <w:r w:rsidRPr="0086315E">
                    <w:rPr>
                      <w:rFonts w:eastAsia="Times New Roman" w:cs="Times New Roman"/>
                      <w:b/>
                      <w:bCs/>
                      <w:color w:val="000000"/>
                      <w:sz w:val="22"/>
                      <w:szCs w:val="22"/>
                      <w:lang w:val="en-US" w:eastAsia="en-US" w:bidi="ar-SA"/>
                    </w:rPr>
                    <w:t>2.5</w:t>
                  </w:r>
                </w:p>
              </w:tc>
            </w:tr>
          </w:tbl>
          <w:p w:rsidR="009A03C0" w:rsidRPr="0086315E" w:rsidRDefault="009A03C0" w:rsidP="0086315E">
            <w:pPr>
              <w:widowControl/>
              <w:suppressAutoHyphens w:val="0"/>
              <w:autoSpaceDE w:val="0"/>
              <w:autoSpaceDN w:val="0"/>
              <w:adjustRightInd w:val="0"/>
              <w:spacing w:after="0" w:line="240" w:lineRule="auto"/>
              <w:jc w:val="both"/>
              <w:rPr>
                <w:rFonts w:eastAsia="Times New Roman" w:cs="Times New Roman"/>
                <w:b/>
                <w:bCs/>
                <w:color w:val="000008"/>
                <w:sz w:val="22"/>
                <w:szCs w:val="22"/>
                <w:lang w:val="en-US" w:eastAsia="en-US" w:bidi="ar-SA"/>
              </w:rPr>
            </w:pPr>
          </w:p>
        </w:tc>
      </w:tr>
      <w:tr w:rsidR="00B54F33" w:rsidRPr="0086315E" w:rsidTr="003B5EDA">
        <w:tc>
          <w:tcPr>
            <w:tcW w:w="5000" w:type="pct"/>
            <w:gridSpan w:val="2"/>
            <w:shd w:val="clear" w:color="auto" w:fill="auto"/>
          </w:tcPr>
          <w:p w:rsidR="009A03C0" w:rsidRPr="0086315E" w:rsidRDefault="009A03C0" w:rsidP="0086315E">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86315E">
              <w:rPr>
                <w:rFonts w:eastAsia="Times New Roman" w:cs="Times New Roman"/>
                <w:b/>
                <w:bCs/>
                <w:color w:val="000008"/>
                <w:sz w:val="22"/>
                <w:szCs w:val="22"/>
                <w:lang w:val="en-US" w:eastAsia="en-US" w:bidi="ar-SA"/>
              </w:rPr>
              <w:t>UNIT – I</w:t>
            </w:r>
          </w:p>
          <w:p w:rsidR="009A03C0" w:rsidRPr="0086315E" w:rsidRDefault="009A03C0" w:rsidP="0086315E">
            <w:pPr>
              <w:widowControl/>
              <w:suppressAutoHyphens w:val="0"/>
              <w:autoSpaceDE w:val="0"/>
              <w:autoSpaceDN w:val="0"/>
              <w:adjustRightInd w:val="0"/>
              <w:spacing w:after="0" w:line="240" w:lineRule="auto"/>
              <w:jc w:val="both"/>
              <w:rPr>
                <w:rFonts w:cs="Times New Roman"/>
                <w:sz w:val="22"/>
                <w:szCs w:val="22"/>
                <w:lang w:val="en-US"/>
              </w:rPr>
            </w:pPr>
            <w:r w:rsidRPr="0086315E">
              <w:rPr>
                <w:rFonts w:eastAsia="Times New Roman" w:cs="Times New Roman"/>
                <w:color w:val="000008"/>
                <w:sz w:val="22"/>
                <w:szCs w:val="22"/>
                <w:lang w:val="en-US" w:eastAsia="en-US" w:bidi="ar-SA"/>
              </w:rPr>
              <w:t>Data Warehouse: A Brief History, Characteristics, Architecture for a Data Warehouse. Data Mining: Introduction: Motivation, Importance, Knowledge Discovery Process, Data Mining Functionalities, Interesting Patterns, Classification of Data Mining Systems, Major issues, Data Preprocessing: Overview, Data Cleaning, Data Integration, Data Reduction, Data Transformation and Data Discretization, Outliers.</w:t>
            </w:r>
          </w:p>
        </w:tc>
      </w:tr>
      <w:tr w:rsidR="00B54F33" w:rsidRPr="0086315E" w:rsidTr="003B5EDA">
        <w:tc>
          <w:tcPr>
            <w:tcW w:w="5000" w:type="pct"/>
            <w:gridSpan w:val="2"/>
            <w:shd w:val="clear" w:color="auto" w:fill="auto"/>
          </w:tcPr>
          <w:p w:rsidR="009A03C0" w:rsidRPr="0086315E" w:rsidRDefault="009A03C0" w:rsidP="0086315E">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86315E">
              <w:rPr>
                <w:rFonts w:eastAsia="Times New Roman" w:cs="Times New Roman"/>
                <w:b/>
                <w:bCs/>
                <w:color w:val="000008"/>
                <w:sz w:val="22"/>
                <w:szCs w:val="22"/>
                <w:lang w:val="en-US" w:eastAsia="en-US" w:bidi="ar-SA"/>
              </w:rPr>
              <w:t>UNIT – II</w:t>
            </w:r>
          </w:p>
          <w:p w:rsidR="009A03C0" w:rsidRPr="0086315E" w:rsidRDefault="009A03C0" w:rsidP="0086315E">
            <w:pPr>
              <w:widowControl/>
              <w:suppressAutoHyphens w:val="0"/>
              <w:autoSpaceDE w:val="0"/>
              <w:autoSpaceDN w:val="0"/>
              <w:adjustRightInd w:val="0"/>
              <w:spacing w:after="0" w:line="240" w:lineRule="auto"/>
              <w:jc w:val="both"/>
              <w:rPr>
                <w:rFonts w:cs="Times New Roman"/>
                <w:sz w:val="22"/>
                <w:szCs w:val="22"/>
                <w:lang w:val="en-US"/>
              </w:rPr>
            </w:pPr>
            <w:r w:rsidRPr="0086315E">
              <w:rPr>
                <w:rFonts w:eastAsia="Times New Roman" w:cs="Times New Roman"/>
                <w:color w:val="000008"/>
                <w:sz w:val="22"/>
                <w:szCs w:val="22"/>
                <w:lang w:val="en-US" w:eastAsia="en-US" w:bidi="ar-SA"/>
              </w:rPr>
              <w:t xml:space="preserve">Data Mining Techniques: Clustering- Requirement for Cluster Analysis, Clustering Methods- Partitioning </w:t>
            </w:r>
            <w:r w:rsidRPr="0086315E">
              <w:rPr>
                <w:rFonts w:eastAsia="Times New Roman" w:cs="Times New Roman"/>
                <w:color w:val="000008"/>
                <w:sz w:val="22"/>
                <w:szCs w:val="22"/>
                <w:lang w:val="en-US" w:eastAsia="en-US" w:bidi="ar-SA"/>
              </w:rPr>
              <w:lastRenderedPageBreak/>
              <w:t xml:space="preserve">Methods, Hierarchical Methods, Decision Tree- Decision Tree Induction, Attribute Selection Measures, Tree Pruning. Association Rule Mining- Market Basket Analysis, Frequent </w:t>
            </w:r>
            <w:proofErr w:type="spellStart"/>
            <w:r w:rsidRPr="0086315E">
              <w:rPr>
                <w:rFonts w:eastAsia="Times New Roman" w:cs="Times New Roman"/>
                <w:color w:val="000008"/>
                <w:sz w:val="22"/>
                <w:szCs w:val="22"/>
                <w:lang w:val="en-US" w:eastAsia="en-US" w:bidi="ar-SA"/>
              </w:rPr>
              <w:t>Itemset</w:t>
            </w:r>
            <w:proofErr w:type="spellEnd"/>
            <w:r w:rsidRPr="0086315E">
              <w:rPr>
                <w:rFonts w:eastAsia="Times New Roman" w:cs="Times New Roman"/>
                <w:color w:val="000008"/>
                <w:sz w:val="22"/>
                <w:szCs w:val="22"/>
                <w:lang w:val="en-US" w:eastAsia="en-US" w:bidi="ar-SA"/>
              </w:rPr>
              <w:t xml:space="preserve"> Mining using </w:t>
            </w:r>
            <w:proofErr w:type="spellStart"/>
            <w:r w:rsidRPr="0086315E">
              <w:rPr>
                <w:rFonts w:eastAsia="Times New Roman" w:cs="Times New Roman"/>
                <w:color w:val="000008"/>
                <w:sz w:val="22"/>
                <w:szCs w:val="22"/>
                <w:lang w:val="en-US" w:eastAsia="en-US" w:bidi="ar-SA"/>
              </w:rPr>
              <w:t>Apriori</w:t>
            </w:r>
            <w:proofErr w:type="spellEnd"/>
            <w:r w:rsidRPr="0086315E">
              <w:rPr>
                <w:rFonts w:eastAsia="Times New Roman" w:cs="Times New Roman"/>
                <w:color w:val="000008"/>
                <w:sz w:val="22"/>
                <w:szCs w:val="22"/>
                <w:lang w:val="en-US" w:eastAsia="en-US" w:bidi="ar-SA"/>
              </w:rPr>
              <w:t xml:space="preserve"> Algorithm, Improving the Efficiency of </w:t>
            </w:r>
            <w:proofErr w:type="spellStart"/>
            <w:r w:rsidRPr="0086315E">
              <w:rPr>
                <w:rFonts w:eastAsia="Times New Roman" w:cs="Times New Roman"/>
                <w:color w:val="000008"/>
                <w:sz w:val="22"/>
                <w:szCs w:val="22"/>
                <w:lang w:val="en-US" w:eastAsia="en-US" w:bidi="ar-SA"/>
              </w:rPr>
              <w:t>Apriori</w:t>
            </w:r>
            <w:proofErr w:type="spellEnd"/>
            <w:r w:rsidRPr="0086315E">
              <w:rPr>
                <w:rFonts w:eastAsia="Times New Roman" w:cs="Times New Roman"/>
                <w:color w:val="000008"/>
                <w:sz w:val="22"/>
                <w:szCs w:val="22"/>
                <w:lang w:val="en-US" w:eastAsia="en-US" w:bidi="ar-SA"/>
              </w:rPr>
              <w:t>. Concept of Nearest Neighborhood and Neural Networks.</w:t>
            </w:r>
          </w:p>
        </w:tc>
      </w:tr>
      <w:tr w:rsidR="00B54F33" w:rsidRPr="0086315E" w:rsidTr="003B5EDA">
        <w:tc>
          <w:tcPr>
            <w:tcW w:w="5000" w:type="pct"/>
            <w:gridSpan w:val="2"/>
            <w:shd w:val="clear" w:color="auto" w:fill="auto"/>
          </w:tcPr>
          <w:p w:rsidR="009A03C0" w:rsidRPr="0086315E" w:rsidRDefault="009A03C0" w:rsidP="0086315E">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86315E">
              <w:rPr>
                <w:rFonts w:eastAsia="Times New Roman" w:cs="Times New Roman"/>
                <w:b/>
                <w:bCs/>
                <w:color w:val="000008"/>
                <w:sz w:val="22"/>
                <w:szCs w:val="22"/>
                <w:lang w:val="en-US" w:eastAsia="en-US" w:bidi="ar-SA"/>
              </w:rPr>
              <w:lastRenderedPageBreak/>
              <w:t>UNIT – III</w:t>
            </w:r>
          </w:p>
          <w:p w:rsidR="009A03C0" w:rsidRPr="0086315E" w:rsidRDefault="009A03C0" w:rsidP="0086315E">
            <w:pPr>
              <w:widowControl/>
              <w:suppressAutoHyphens w:val="0"/>
              <w:autoSpaceDE w:val="0"/>
              <w:autoSpaceDN w:val="0"/>
              <w:adjustRightInd w:val="0"/>
              <w:spacing w:after="0" w:line="240" w:lineRule="auto"/>
              <w:jc w:val="both"/>
              <w:rPr>
                <w:rFonts w:cs="Times New Roman"/>
                <w:sz w:val="22"/>
                <w:szCs w:val="22"/>
                <w:lang w:val="en-US"/>
              </w:rPr>
            </w:pPr>
            <w:r w:rsidRPr="0086315E">
              <w:rPr>
                <w:rFonts w:eastAsia="Times New Roman" w:cs="Times New Roman"/>
                <w:bCs/>
                <w:color w:val="000008"/>
                <w:sz w:val="22"/>
                <w:szCs w:val="22"/>
                <w:lang w:val="en-US" w:eastAsia="en-US" w:bidi="ar-SA"/>
              </w:rPr>
              <w:t>Data Integration: Architecture of Data Integration, Describing Data Sources: Overview and Desiderate, Schema Mapping Language, Access Pattern Limitations, String Matching: Similarity Measures, Scaling Up String Matching, Schema Matching and Mapping: Problem Definition, Challenges, Matching and Mapping Systems, Data Matching: Rule- Based Matching, Learning- Based Matching, Matching by Clustering.</w:t>
            </w:r>
          </w:p>
        </w:tc>
      </w:tr>
      <w:tr w:rsidR="00B54F33" w:rsidRPr="0086315E" w:rsidTr="003B5EDA">
        <w:tc>
          <w:tcPr>
            <w:tcW w:w="5000" w:type="pct"/>
            <w:gridSpan w:val="2"/>
            <w:shd w:val="clear" w:color="auto" w:fill="auto"/>
          </w:tcPr>
          <w:p w:rsidR="009A03C0" w:rsidRPr="0086315E" w:rsidRDefault="009A03C0" w:rsidP="0086315E">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86315E">
              <w:rPr>
                <w:rFonts w:eastAsia="Times New Roman" w:cs="Times New Roman"/>
                <w:b/>
                <w:bCs/>
                <w:color w:val="000008"/>
                <w:sz w:val="22"/>
                <w:szCs w:val="22"/>
                <w:lang w:val="en-US" w:eastAsia="en-US" w:bidi="ar-SA"/>
              </w:rPr>
              <w:t>UNIT – IV</w:t>
            </w:r>
          </w:p>
          <w:p w:rsidR="009A03C0" w:rsidRPr="0086315E" w:rsidRDefault="009A03C0" w:rsidP="0086315E">
            <w:pPr>
              <w:widowControl/>
              <w:suppressAutoHyphens w:val="0"/>
              <w:autoSpaceDE w:val="0"/>
              <w:autoSpaceDN w:val="0"/>
              <w:adjustRightInd w:val="0"/>
              <w:spacing w:after="0" w:line="240" w:lineRule="auto"/>
              <w:jc w:val="both"/>
              <w:rPr>
                <w:rFonts w:cs="Times New Roman"/>
                <w:sz w:val="22"/>
                <w:szCs w:val="22"/>
                <w:lang w:val="en-US"/>
              </w:rPr>
            </w:pPr>
            <w:r w:rsidRPr="0086315E">
              <w:rPr>
                <w:rFonts w:eastAsia="Times New Roman" w:cs="Times New Roman"/>
                <w:bCs/>
                <w:color w:val="000008"/>
                <w:sz w:val="22"/>
                <w:szCs w:val="22"/>
                <w:lang w:val="en-US" w:eastAsia="en-US" w:bidi="ar-SA"/>
              </w:rPr>
              <w:t>R</w:t>
            </w:r>
            <w:r w:rsidR="007A2426" w:rsidRPr="0086315E">
              <w:rPr>
                <w:rFonts w:eastAsia="Times New Roman" w:cs="Times New Roman"/>
                <w:bCs/>
                <w:color w:val="000008"/>
                <w:sz w:val="22"/>
                <w:szCs w:val="22"/>
                <w:lang w:val="en-US" w:eastAsia="en-US" w:bidi="ar-SA"/>
              </w:rPr>
              <w:t xml:space="preserve"> Programming</w:t>
            </w:r>
            <w:r w:rsidRPr="0086315E">
              <w:rPr>
                <w:rFonts w:eastAsia="Times New Roman" w:cs="Times New Roman"/>
                <w:bCs/>
                <w:color w:val="000008"/>
                <w:sz w:val="22"/>
                <w:szCs w:val="22"/>
                <w:lang w:val="en-US" w:eastAsia="en-US" w:bidi="ar-SA"/>
              </w:rPr>
              <w:t>: Advantages of R over other Programming Languages, Working with Directories and Data Types in R, Control Statements, Loops, Data Manipulation and integration in R, Exploring Data in R: Data Frames, R Functions for Data in Data Frame, Loading Data Frames, Decision Tree packages in R, Issues in Decision Tree Learning, Hierarchical and K-means Clustering functions in R, Mining Algorithm interfaces in R.</w:t>
            </w:r>
          </w:p>
        </w:tc>
      </w:tr>
      <w:tr w:rsidR="00B54F33" w:rsidRPr="0086315E" w:rsidTr="003B5EDA">
        <w:tc>
          <w:tcPr>
            <w:tcW w:w="5000" w:type="pct"/>
            <w:gridSpan w:val="2"/>
            <w:shd w:val="clear" w:color="auto" w:fill="auto"/>
          </w:tcPr>
          <w:p w:rsidR="009A03C0" w:rsidRPr="0086315E" w:rsidRDefault="009A03C0" w:rsidP="0086315E">
            <w:pPr>
              <w:spacing w:after="0" w:line="240" w:lineRule="auto"/>
              <w:jc w:val="both"/>
              <w:rPr>
                <w:rFonts w:cs="Times New Roman"/>
                <w:b/>
                <w:sz w:val="22"/>
                <w:szCs w:val="22"/>
              </w:rPr>
            </w:pPr>
            <w:r w:rsidRPr="0086315E">
              <w:rPr>
                <w:rFonts w:cs="Times New Roman"/>
                <w:b/>
                <w:sz w:val="22"/>
                <w:szCs w:val="22"/>
              </w:rPr>
              <w:t>Text Books:</w:t>
            </w:r>
          </w:p>
          <w:p w:rsidR="009A03C0" w:rsidRPr="0086315E" w:rsidRDefault="009A03C0" w:rsidP="0086315E">
            <w:pPr>
              <w:numPr>
                <w:ilvl w:val="0"/>
                <w:numId w:val="15"/>
              </w:numPr>
              <w:tabs>
                <w:tab w:val="clear" w:pos="709"/>
              </w:tabs>
              <w:spacing w:after="0" w:line="240" w:lineRule="auto"/>
              <w:ind w:left="360"/>
              <w:jc w:val="both"/>
              <w:rPr>
                <w:rFonts w:eastAsia="Times New Roman" w:cs="Times New Roman"/>
                <w:color w:val="000008"/>
                <w:sz w:val="22"/>
                <w:szCs w:val="22"/>
                <w:lang w:val="en-US" w:eastAsia="en-US" w:bidi="ar-SA"/>
              </w:rPr>
            </w:pPr>
            <w:r w:rsidRPr="0086315E">
              <w:rPr>
                <w:rFonts w:eastAsia="Times New Roman" w:cs="Times New Roman"/>
                <w:color w:val="000008"/>
                <w:sz w:val="22"/>
                <w:szCs w:val="22"/>
                <w:lang w:val="en-US" w:eastAsia="en-US" w:bidi="ar-SA"/>
              </w:rPr>
              <w:t xml:space="preserve">J Hanes, M. </w:t>
            </w:r>
            <w:proofErr w:type="spellStart"/>
            <w:r w:rsidRPr="0086315E">
              <w:rPr>
                <w:rFonts w:eastAsia="Times New Roman" w:cs="Times New Roman"/>
                <w:color w:val="000008"/>
                <w:sz w:val="22"/>
                <w:szCs w:val="22"/>
                <w:lang w:val="en-US" w:eastAsia="en-US" w:bidi="ar-SA"/>
              </w:rPr>
              <w:t>Kamber</w:t>
            </w:r>
            <w:proofErr w:type="spellEnd"/>
            <w:r w:rsidRPr="0086315E">
              <w:rPr>
                <w:rFonts w:eastAsia="Times New Roman" w:cs="Times New Roman"/>
                <w:color w:val="000008"/>
                <w:sz w:val="22"/>
                <w:szCs w:val="22"/>
                <w:lang w:val="en-US" w:eastAsia="en-US" w:bidi="ar-SA"/>
              </w:rPr>
              <w:t>, Data Mining Concepts and Techniques, Elsevier India.</w:t>
            </w:r>
          </w:p>
          <w:p w:rsidR="009A03C0" w:rsidRPr="0086315E" w:rsidRDefault="009A03C0" w:rsidP="0086315E">
            <w:pPr>
              <w:numPr>
                <w:ilvl w:val="0"/>
                <w:numId w:val="15"/>
              </w:numPr>
              <w:tabs>
                <w:tab w:val="clear" w:pos="709"/>
              </w:tabs>
              <w:spacing w:after="0" w:line="240" w:lineRule="auto"/>
              <w:ind w:left="360"/>
              <w:jc w:val="both"/>
              <w:rPr>
                <w:rFonts w:eastAsia="Times New Roman" w:cs="Times New Roman"/>
                <w:color w:val="000008"/>
                <w:sz w:val="22"/>
                <w:szCs w:val="22"/>
                <w:lang w:val="en-US" w:eastAsia="en-US" w:bidi="ar-SA"/>
              </w:rPr>
            </w:pPr>
            <w:proofErr w:type="spellStart"/>
            <w:r w:rsidRPr="0086315E">
              <w:rPr>
                <w:rFonts w:eastAsia="Times New Roman" w:cs="Times New Roman"/>
                <w:color w:val="000008"/>
                <w:sz w:val="22"/>
                <w:szCs w:val="22"/>
                <w:lang w:val="en-US" w:eastAsia="en-US" w:bidi="ar-SA"/>
              </w:rPr>
              <w:t>A.Doan</w:t>
            </w:r>
            <w:proofErr w:type="spellEnd"/>
            <w:r w:rsidRPr="0086315E">
              <w:rPr>
                <w:rFonts w:eastAsia="Times New Roman" w:cs="Times New Roman"/>
                <w:color w:val="000008"/>
                <w:sz w:val="22"/>
                <w:szCs w:val="22"/>
                <w:lang w:val="en-US" w:eastAsia="en-US" w:bidi="ar-SA"/>
              </w:rPr>
              <w:t>, A. Halevy, Z. Ives, Principles of Data Integration, Morgan Kaufmann Publishers.</w:t>
            </w:r>
          </w:p>
          <w:p w:rsidR="009A03C0" w:rsidRPr="0086315E" w:rsidRDefault="009A03C0" w:rsidP="0086315E">
            <w:pPr>
              <w:numPr>
                <w:ilvl w:val="0"/>
                <w:numId w:val="15"/>
              </w:numPr>
              <w:tabs>
                <w:tab w:val="clear" w:pos="709"/>
              </w:tabs>
              <w:spacing w:after="0" w:line="240" w:lineRule="auto"/>
              <w:ind w:left="360"/>
              <w:jc w:val="both"/>
              <w:rPr>
                <w:rFonts w:cs="Times New Roman"/>
                <w:sz w:val="22"/>
                <w:szCs w:val="22"/>
              </w:rPr>
            </w:pPr>
            <w:r w:rsidRPr="0086315E">
              <w:rPr>
                <w:rFonts w:eastAsia="Times New Roman" w:cs="Times New Roman"/>
                <w:color w:val="000008"/>
                <w:sz w:val="22"/>
                <w:szCs w:val="22"/>
                <w:lang w:val="en-US" w:eastAsia="en-US" w:bidi="ar-SA"/>
              </w:rPr>
              <w:t xml:space="preserve">S. </w:t>
            </w:r>
            <w:proofErr w:type="spellStart"/>
            <w:r w:rsidRPr="0086315E">
              <w:rPr>
                <w:rFonts w:eastAsia="Times New Roman" w:cs="Times New Roman"/>
                <w:color w:val="000008"/>
                <w:sz w:val="22"/>
                <w:szCs w:val="22"/>
                <w:lang w:val="en-US" w:eastAsia="en-US" w:bidi="ar-SA"/>
              </w:rPr>
              <w:t>Acharya</w:t>
            </w:r>
            <w:proofErr w:type="spellEnd"/>
            <w:r w:rsidRPr="0086315E">
              <w:rPr>
                <w:rFonts w:eastAsia="Times New Roman" w:cs="Times New Roman"/>
                <w:color w:val="000008"/>
                <w:sz w:val="22"/>
                <w:szCs w:val="22"/>
                <w:lang w:val="en-US" w:eastAsia="en-US" w:bidi="ar-SA"/>
              </w:rPr>
              <w:t>, Data Analytics Using R, McGraw Hill Education (India) Private Limited.</w:t>
            </w:r>
          </w:p>
        </w:tc>
      </w:tr>
      <w:tr w:rsidR="00B54F33" w:rsidRPr="0086315E" w:rsidTr="003B5EDA">
        <w:tc>
          <w:tcPr>
            <w:tcW w:w="5000" w:type="pct"/>
            <w:gridSpan w:val="2"/>
            <w:shd w:val="clear" w:color="auto" w:fill="auto"/>
          </w:tcPr>
          <w:p w:rsidR="009A03C0" w:rsidRPr="0086315E" w:rsidRDefault="009A03C0" w:rsidP="0086315E">
            <w:pPr>
              <w:spacing w:after="0" w:line="240" w:lineRule="auto"/>
              <w:jc w:val="both"/>
              <w:rPr>
                <w:rFonts w:cs="Times New Roman"/>
                <w:b/>
                <w:sz w:val="22"/>
                <w:szCs w:val="22"/>
              </w:rPr>
            </w:pPr>
            <w:r w:rsidRPr="0086315E">
              <w:rPr>
                <w:rFonts w:cs="Times New Roman"/>
                <w:b/>
                <w:sz w:val="22"/>
                <w:szCs w:val="22"/>
              </w:rPr>
              <w:t>Reference Books:</w:t>
            </w:r>
          </w:p>
          <w:p w:rsidR="009A03C0" w:rsidRPr="0086315E" w:rsidRDefault="009A03C0" w:rsidP="0086315E">
            <w:pPr>
              <w:widowControl/>
              <w:numPr>
                <w:ilvl w:val="0"/>
                <w:numId w:val="16"/>
              </w:numPr>
              <w:tabs>
                <w:tab w:val="clear" w:pos="709"/>
              </w:tabs>
              <w:suppressAutoHyphens w:val="0"/>
              <w:autoSpaceDE w:val="0"/>
              <w:autoSpaceDN w:val="0"/>
              <w:adjustRightInd w:val="0"/>
              <w:spacing w:after="0" w:line="240" w:lineRule="auto"/>
              <w:ind w:left="360"/>
              <w:jc w:val="both"/>
              <w:rPr>
                <w:rFonts w:eastAsia="Times New Roman" w:cs="Times New Roman"/>
                <w:color w:val="000008"/>
                <w:sz w:val="22"/>
                <w:szCs w:val="22"/>
                <w:lang w:val="en-US" w:eastAsia="en-US" w:bidi="ar-SA"/>
              </w:rPr>
            </w:pPr>
            <w:r w:rsidRPr="0086315E">
              <w:rPr>
                <w:rFonts w:eastAsia="Times New Roman" w:cs="Times New Roman"/>
                <w:color w:val="000008"/>
                <w:sz w:val="22"/>
                <w:szCs w:val="22"/>
                <w:lang w:val="en-US" w:eastAsia="en-US" w:bidi="ar-SA"/>
              </w:rPr>
              <w:t xml:space="preserve">G.S. </w:t>
            </w:r>
            <w:proofErr w:type="spellStart"/>
            <w:r w:rsidRPr="0086315E">
              <w:rPr>
                <w:rFonts w:eastAsia="Times New Roman" w:cs="Times New Roman"/>
                <w:color w:val="000008"/>
                <w:sz w:val="22"/>
                <w:szCs w:val="22"/>
                <w:lang w:val="en-US" w:eastAsia="en-US" w:bidi="ar-SA"/>
              </w:rPr>
              <w:t>Linoff</w:t>
            </w:r>
            <w:proofErr w:type="spellEnd"/>
            <w:r w:rsidRPr="0086315E">
              <w:rPr>
                <w:rFonts w:eastAsia="Times New Roman" w:cs="Times New Roman"/>
                <w:color w:val="000008"/>
                <w:sz w:val="22"/>
                <w:szCs w:val="22"/>
                <w:lang w:val="en-US" w:eastAsia="en-US" w:bidi="ar-SA"/>
              </w:rPr>
              <w:t>, M.J.A. Berry, Data Mining Techniques, Wiley India Pvt. Ltd.</w:t>
            </w:r>
          </w:p>
          <w:p w:rsidR="009A03C0" w:rsidRPr="0086315E" w:rsidRDefault="009A03C0" w:rsidP="0086315E">
            <w:pPr>
              <w:widowControl/>
              <w:numPr>
                <w:ilvl w:val="0"/>
                <w:numId w:val="16"/>
              </w:numPr>
              <w:tabs>
                <w:tab w:val="clear" w:pos="709"/>
              </w:tabs>
              <w:suppressAutoHyphens w:val="0"/>
              <w:autoSpaceDE w:val="0"/>
              <w:autoSpaceDN w:val="0"/>
              <w:adjustRightInd w:val="0"/>
              <w:spacing w:after="0" w:line="240" w:lineRule="auto"/>
              <w:ind w:left="360"/>
              <w:jc w:val="both"/>
              <w:rPr>
                <w:rFonts w:eastAsia="Times New Roman" w:cs="Times New Roman"/>
                <w:color w:val="000008"/>
                <w:sz w:val="22"/>
                <w:szCs w:val="22"/>
                <w:lang w:val="en-US" w:eastAsia="en-US" w:bidi="ar-SA"/>
              </w:rPr>
            </w:pPr>
            <w:proofErr w:type="spellStart"/>
            <w:r w:rsidRPr="0086315E">
              <w:rPr>
                <w:rFonts w:eastAsia="Times New Roman" w:cs="Times New Roman"/>
                <w:color w:val="000008"/>
                <w:sz w:val="22"/>
                <w:szCs w:val="22"/>
                <w:lang w:val="en-US" w:eastAsia="en-US" w:bidi="ar-SA"/>
              </w:rPr>
              <w:t>Berson</w:t>
            </w:r>
            <w:proofErr w:type="spellEnd"/>
            <w:r w:rsidRPr="0086315E">
              <w:rPr>
                <w:rFonts w:eastAsia="Times New Roman" w:cs="Times New Roman"/>
                <w:color w:val="000008"/>
                <w:sz w:val="22"/>
                <w:szCs w:val="22"/>
                <w:lang w:val="en-US" w:eastAsia="en-US" w:bidi="ar-SA"/>
              </w:rPr>
              <w:t>, S.J. Smith, Data Warehousing, Data Mining &amp; OLAP, Tata McGraw-Hill.</w:t>
            </w:r>
          </w:p>
          <w:p w:rsidR="009A03C0" w:rsidRPr="0086315E" w:rsidRDefault="009A03C0" w:rsidP="0086315E">
            <w:pPr>
              <w:numPr>
                <w:ilvl w:val="0"/>
                <w:numId w:val="16"/>
              </w:numPr>
              <w:tabs>
                <w:tab w:val="clear" w:pos="709"/>
              </w:tabs>
              <w:spacing w:after="0" w:line="240" w:lineRule="auto"/>
              <w:ind w:left="360"/>
              <w:jc w:val="both"/>
              <w:rPr>
                <w:rFonts w:cs="Times New Roman"/>
                <w:sz w:val="22"/>
                <w:szCs w:val="22"/>
              </w:rPr>
            </w:pPr>
            <w:proofErr w:type="spellStart"/>
            <w:r w:rsidRPr="0086315E">
              <w:rPr>
                <w:rFonts w:eastAsia="Times New Roman" w:cs="Times New Roman"/>
                <w:color w:val="000008"/>
                <w:sz w:val="22"/>
                <w:szCs w:val="22"/>
                <w:lang w:val="en-US" w:eastAsia="en-US" w:bidi="ar-SA"/>
              </w:rPr>
              <w:t>J.Horbulyk</w:t>
            </w:r>
            <w:proofErr w:type="spellEnd"/>
            <w:r w:rsidRPr="0086315E">
              <w:rPr>
                <w:rFonts w:eastAsia="Times New Roman" w:cs="Times New Roman"/>
                <w:color w:val="000008"/>
                <w:sz w:val="22"/>
                <w:szCs w:val="22"/>
                <w:lang w:val="en-US" w:eastAsia="en-US" w:bidi="ar-SA"/>
              </w:rPr>
              <w:t>, Data Integration Best Practices</w:t>
            </w:r>
            <w:r w:rsidR="003B5EDA" w:rsidRPr="0086315E">
              <w:rPr>
                <w:rFonts w:eastAsia="Times New Roman" w:cs="Times New Roman"/>
                <w:color w:val="000008"/>
                <w:sz w:val="22"/>
                <w:szCs w:val="22"/>
                <w:lang w:val="en-US" w:eastAsia="en-US" w:bidi="ar-SA"/>
              </w:rPr>
              <w:t>.</w:t>
            </w:r>
          </w:p>
          <w:p w:rsidR="009A03C0" w:rsidRPr="0086315E" w:rsidRDefault="009A03C0" w:rsidP="0086315E">
            <w:pPr>
              <w:numPr>
                <w:ilvl w:val="0"/>
                <w:numId w:val="16"/>
              </w:numPr>
              <w:tabs>
                <w:tab w:val="clear" w:pos="709"/>
              </w:tabs>
              <w:spacing w:after="0" w:line="240" w:lineRule="auto"/>
              <w:ind w:left="360"/>
              <w:jc w:val="both"/>
              <w:rPr>
                <w:rFonts w:cs="Times New Roman"/>
                <w:sz w:val="22"/>
                <w:szCs w:val="22"/>
              </w:rPr>
            </w:pPr>
            <w:r w:rsidRPr="0086315E">
              <w:rPr>
                <w:rFonts w:cs="Times New Roman"/>
                <w:sz w:val="22"/>
                <w:szCs w:val="22"/>
              </w:rPr>
              <w:t xml:space="preserve">Jared P. Lander, R For Everyone, Pearson India Education Services </w:t>
            </w:r>
            <w:proofErr w:type="spellStart"/>
            <w:r w:rsidRPr="0086315E">
              <w:rPr>
                <w:rFonts w:cs="Times New Roman"/>
                <w:sz w:val="22"/>
                <w:szCs w:val="22"/>
              </w:rPr>
              <w:t>Pvt.</w:t>
            </w:r>
            <w:proofErr w:type="spellEnd"/>
            <w:r w:rsidRPr="0086315E">
              <w:rPr>
                <w:rFonts w:cs="Times New Roman"/>
                <w:sz w:val="22"/>
                <w:szCs w:val="22"/>
              </w:rPr>
              <w:t xml:space="preserve"> Ltd.</w:t>
            </w:r>
          </w:p>
        </w:tc>
      </w:tr>
    </w:tbl>
    <w:p w:rsidR="00ED3B2F" w:rsidRDefault="00ED3B2F" w:rsidP="000F6FD3"/>
    <w:p w:rsidR="00ED3B2F" w:rsidRDefault="00ED3B2F">
      <w:pPr>
        <w:widowControl/>
        <w:tabs>
          <w:tab w:val="clear" w:pos="709"/>
        </w:tabs>
        <w:suppressAutoHyphens w:val="0"/>
        <w:spacing w:after="200" w:line="276" w:lineRule="auto"/>
      </w:pPr>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35" w:type="dxa"/>
          <w:bottom w:w="55" w:type="dxa"/>
          <w:right w:w="55" w:type="dxa"/>
        </w:tblCellMar>
        <w:tblLook w:val="0000" w:firstRow="0" w:lastRow="0" w:firstColumn="0" w:lastColumn="0" w:noHBand="0" w:noVBand="0"/>
      </w:tblPr>
      <w:tblGrid>
        <w:gridCol w:w="1504"/>
        <w:gridCol w:w="160"/>
        <w:gridCol w:w="879"/>
        <w:gridCol w:w="534"/>
        <w:gridCol w:w="255"/>
        <w:gridCol w:w="28"/>
        <w:gridCol w:w="494"/>
        <w:gridCol w:w="773"/>
        <w:gridCol w:w="401"/>
        <w:gridCol w:w="365"/>
        <w:gridCol w:w="777"/>
        <w:gridCol w:w="526"/>
        <w:gridCol w:w="245"/>
        <w:gridCol w:w="773"/>
        <w:gridCol w:w="650"/>
        <w:gridCol w:w="120"/>
        <w:gridCol w:w="773"/>
        <w:gridCol w:w="777"/>
      </w:tblGrid>
      <w:tr w:rsidR="00ED3B2F" w:rsidRPr="0086315E" w:rsidTr="003B5EDA">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pageBreakBefore/>
              <w:jc w:val="center"/>
              <w:rPr>
                <w:rFonts w:ascii="Times New Roman" w:hAnsi="Times New Roman" w:cs="Times New Roman"/>
                <w:sz w:val="22"/>
                <w:szCs w:val="22"/>
              </w:rPr>
            </w:pPr>
            <w:r w:rsidRPr="0086315E">
              <w:rPr>
                <w:rFonts w:ascii="Times New Roman" w:hAnsi="Times New Roman" w:cs="Times New Roman"/>
                <w:b/>
                <w:sz w:val="22"/>
                <w:szCs w:val="22"/>
                <w:lang w:val="en-US"/>
              </w:rPr>
              <w:lastRenderedPageBreak/>
              <w:t xml:space="preserve">MCA-20-33: </w:t>
            </w:r>
            <w:r w:rsidRPr="0086315E">
              <w:rPr>
                <w:rFonts w:ascii="Times New Roman" w:eastAsia="Liberation Serif" w:hAnsi="Times New Roman" w:cs="Times New Roman"/>
                <w:b/>
                <w:bCs/>
                <w:color w:val="000000"/>
                <w:sz w:val="22"/>
                <w:szCs w:val="22"/>
                <w:lang w:val="en-US"/>
              </w:rPr>
              <w:t>Artificial Intelligence</w:t>
            </w:r>
          </w:p>
        </w:tc>
      </w:tr>
      <w:tr w:rsidR="00616CC7" w:rsidRPr="0086315E" w:rsidTr="00616CC7">
        <w:tc>
          <w:tcPr>
            <w:tcW w:w="1661"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Type:</w:t>
            </w:r>
            <w:r>
              <w:rPr>
                <w:rFonts w:ascii="Times New Roman" w:hAnsi="Times New Roman" w:cs="Times New Roman"/>
                <w:sz w:val="22"/>
                <w:szCs w:val="22"/>
                <w:lang w:val="en-US"/>
              </w:rPr>
              <w:t xml:space="preserve"> Compulsory</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Course Credits:</w:t>
            </w:r>
            <w:r w:rsidRPr="0086315E">
              <w:rPr>
                <w:rFonts w:ascii="Times New Roman" w:hAnsi="Times New Roman" w:cs="Times New Roman"/>
                <w:sz w:val="22"/>
                <w:szCs w:val="22"/>
                <w:lang w:val="en-US"/>
              </w:rPr>
              <w:t xml:space="preserve"> 04</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Contact Hours:</w:t>
            </w:r>
            <w:r w:rsidRPr="0086315E">
              <w:rPr>
                <w:rFonts w:ascii="Times New Roman" w:hAnsi="Times New Roman" w:cs="Times New Roman"/>
                <w:sz w:val="22"/>
                <w:szCs w:val="22"/>
                <w:lang w:val="en-US"/>
              </w:rPr>
              <w:t xml:space="preserve"> 4 hours/week</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Examination Duration:</w:t>
            </w:r>
            <w:r w:rsidRPr="0086315E">
              <w:rPr>
                <w:rFonts w:ascii="Times New Roman" w:hAnsi="Times New Roman" w:cs="Times New Roman"/>
                <w:sz w:val="22"/>
                <w:szCs w:val="22"/>
                <w:lang w:val="en-US"/>
              </w:rPr>
              <w:t xml:space="preserve"> 3 Hours</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Mode:</w:t>
            </w:r>
            <w:r w:rsidRPr="0086315E">
              <w:rPr>
                <w:rFonts w:ascii="Times New Roman" w:hAnsi="Times New Roman" w:cs="Times New Roman"/>
                <w:sz w:val="22"/>
                <w:szCs w:val="22"/>
                <w:lang w:val="en-US"/>
              </w:rPr>
              <w:t xml:space="preserve"> Lecture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Maximum Marks:</w:t>
            </w:r>
            <w:r w:rsidRPr="0086315E">
              <w:rPr>
                <w:rFonts w:ascii="Times New Roman" w:hAnsi="Times New Roman" w:cs="Times New Roman"/>
                <w:sz w:val="22"/>
                <w:szCs w:val="22"/>
                <w:lang w:val="en-US"/>
              </w:rPr>
              <w:t xml:space="preserve"> 75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Pass Marks:</w:t>
            </w:r>
            <w:r w:rsidRPr="0086315E">
              <w:rPr>
                <w:rFonts w:ascii="Times New Roman" w:hAnsi="Times New Roman" w:cs="Times New Roman"/>
                <w:sz w:val="22"/>
                <w:szCs w:val="22"/>
                <w:lang w:val="en-US"/>
              </w:rPr>
              <w:t xml:space="preserve"> 30(i.e. 40%)</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Internal Maximum Marks:</w:t>
            </w:r>
            <w:r w:rsidRPr="0086315E">
              <w:rPr>
                <w:rFonts w:ascii="Times New Roman" w:hAnsi="Times New Roman" w:cs="Times New Roman"/>
                <w:sz w:val="22"/>
                <w:szCs w:val="22"/>
                <w:lang w:val="en-US"/>
              </w:rPr>
              <w:t xml:space="preserve"> 25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Total Maximum Marks:</w:t>
            </w:r>
            <w:r w:rsidRPr="0086315E">
              <w:rPr>
                <w:rFonts w:ascii="Times New Roman" w:hAnsi="Times New Roman" w:cs="Times New Roman"/>
                <w:sz w:val="22"/>
                <w:szCs w:val="22"/>
                <w:lang w:val="en-US"/>
              </w:rPr>
              <w:t xml:space="preserve"> 100</w:t>
            </w:r>
          </w:p>
          <w:p w:rsidR="00616CC7" w:rsidRPr="0086315E" w:rsidRDefault="00616CC7" w:rsidP="00616CC7">
            <w:pPr>
              <w:pStyle w:val="TableContents"/>
              <w:jc w:val="both"/>
              <w:rPr>
                <w:rFonts w:ascii="Times New Roman" w:eastAsia="Liberation Serif" w:hAnsi="Times New Roman" w:cs="Times New Roman"/>
                <w:sz w:val="22"/>
                <w:szCs w:val="22"/>
                <w:lang w:val="en-US"/>
              </w:rPr>
            </w:pPr>
            <w:r w:rsidRPr="0086315E">
              <w:rPr>
                <w:rFonts w:ascii="Times New Roman" w:hAnsi="Times New Roman" w:cs="Times New Roman"/>
                <w:b/>
                <w:sz w:val="22"/>
                <w:szCs w:val="22"/>
                <w:lang w:val="en-US"/>
              </w:rPr>
              <w:t>Total Pass Marks:</w:t>
            </w:r>
            <w:r w:rsidRPr="0086315E">
              <w:rPr>
                <w:rFonts w:ascii="Times New Roman" w:hAnsi="Times New Roman" w:cs="Times New Roman"/>
                <w:sz w:val="22"/>
                <w:szCs w:val="22"/>
                <w:lang w:val="en-US"/>
              </w:rPr>
              <w:t xml:space="preserve"> 40(i.e. 40%)</w:t>
            </w:r>
          </w:p>
        </w:tc>
        <w:tc>
          <w:tcPr>
            <w:tcW w:w="3339" w:type="pct"/>
            <w:gridSpan w:val="1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616CC7" w:rsidRPr="0086315E" w:rsidRDefault="00616CC7" w:rsidP="0086315E">
            <w:pPr>
              <w:pStyle w:val="TableContents"/>
              <w:jc w:val="both"/>
              <w:rPr>
                <w:rFonts w:ascii="Times New Roman" w:hAnsi="Times New Roman" w:cs="Times New Roman"/>
                <w:sz w:val="22"/>
                <w:szCs w:val="22"/>
              </w:rPr>
            </w:pPr>
            <w:r w:rsidRPr="0086315E">
              <w:rPr>
                <w:rFonts w:ascii="Times New Roman" w:eastAsia="Liberation Serif" w:hAnsi="Times New Roman" w:cs="Times New Roman"/>
                <w:b/>
                <w:sz w:val="22"/>
                <w:szCs w:val="22"/>
                <w:lang w:val="en-US"/>
              </w:rPr>
              <w:t>Instructions to paper setter for End semester exam:</w:t>
            </w:r>
          </w:p>
          <w:p w:rsidR="00616CC7" w:rsidRPr="0086315E" w:rsidRDefault="00616CC7" w:rsidP="0086315E">
            <w:pPr>
              <w:pStyle w:val="TableContents"/>
              <w:jc w:val="both"/>
              <w:rPr>
                <w:rFonts w:ascii="Times New Roman" w:hAnsi="Times New Roman" w:cs="Times New Roman"/>
                <w:sz w:val="22"/>
                <w:szCs w:val="22"/>
              </w:rPr>
            </w:pPr>
            <w:r w:rsidRPr="0086315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ED3B2F" w:rsidRPr="0086315E" w:rsidTr="003B5EDA">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spacing w:after="0" w:line="240" w:lineRule="auto"/>
              <w:jc w:val="both"/>
              <w:rPr>
                <w:rFonts w:cs="Times New Roman"/>
                <w:sz w:val="22"/>
                <w:szCs w:val="22"/>
              </w:rPr>
            </w:pPr>
            <w:r w:rsidRPr="0086315E">
              <w:rPr>
                <w:rFonts w:cs="Times New Roman"/>
                <w:b/>
                <w:sz w:val="22"/>
                <w:szCs w:val="22"/>
                <w:lang w:val="en-US"/>
              </w:rPr>
              <w:t xml:space="preserve">Course Objectives: </w:t>
            </w:r>
            <w:r w:rsidRPr="0086315E">
              <w:rPr>
                <w:rFonts w:cs="Times New Roman"/>
                <w:sz w:val="22"/>
                <w:szCs w:val="22"/>
                <w:lang w:val="en-US"/>
              </w:rPr>
              <w:t xml:space="preserve">The objective of this course is to provide the in-depth coverage of Artificial Intelligence techniques and their applications. It focuses on various search techniques and expert systems along with other parts of artificial intelligence in computer science. </w:t>
            </w:r>
          </w:p>
        </w:tc>
      </w:tr>
      <w:tr w:rsidR="00ED3B2F" w:rsidRPr="0086315E" w:rsidTr="00616CC7">
        <w:trPr>
          <w:trHeight w:val="144"/>
        </w:trPr>
        <w:tc>
          <w:tcPr>
            <w:tcW w:w="1268"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eastAsia="Liberation Serif" w:hAnsi="Times New Roman" w:cs="Times New Roman"/>
                <w:b/>
                <w:sz w:val="22"/>
                <w:szCs w:val="22"/>
                <w:lang w:val="en-US"/>
              </w:rPr>
              <w:t>Course Outcomes (COs)</w:t>
            </w:r>
          </w:p>
        </w:tc>
        <w:tc>
          <w:tcPr>
            <w:tcW w:w="3732"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spacing w:after="0" w:line="240" w:lineRule="auto"/>
              <w:jc w:val="both"/>
              <w:rPr>
                <w:rFonts w:cs="Times New Roman"/>
                <w:sz w:val="22"/>
                <w:szCs w:val="22"/>
              </w:rPr>
            </w:pPr>
            <w:r w:rsidRPr="0086315E">
              <w:rPr>
                <w:rFonts w:cs="Times New Roman"/>
                <w:sz w:val="22"/>
                <w:szCs w:val="22"/>
                <w:lang w:val="en-US"/>
              </w:rPr>
              <w:t>At the end</w:t>
            </w:r>
            <w:r w:rsidRPr="0086315E">
              <w:rPr>
                <w:rFonts w:cs="Times New Roman"/>
                <w:sz w:val="22"/>
                <w:szCs w:val="22"/>
              </w:rPr>
              <w:t xml:space="preserve"> of this course, the student will be able to:</w:t>
            </w:r>
          </w:p>
        </w:tc>
      </w:tr>
      <w:tr w:rsidR="00ED3B2F" w:rsidRPr="0086315E" w:rsidTr="00616CC7">
        <w:trPr>
          <w:trHeight w:val="144"/>
        </w:trPr>
        <w:tc>
          <w:tcPr>
            <w:tcW w:w="1268"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eastAsia="Liberation Serif" w:hAnsi="Times New Roman" w:cs="Times New Roman"/>
                <w:b/>
                <w:sz w:val="22"/>
                <w:szCs w:val="22"/>
                <w:lang w:val="en-US"/>
              </w:rPr>
              <w:t>MCA-20-33.1</w:t>
            </w:r>
          </w:p>
        </w:tc>
        <w:tc>
          <w:tcPr>
            <w:tcW w:w="3732"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both"/>
              <w:rPr>
                <w:rFonts w:ascii="Times New Roman" w:hAnsi="Times New Roman" w:cs="Times New Roman"/>
                <w:sz w:val="22"/>
                <w:szCs w:val="22"/>
              </w:rPr>
            </w:pPr>
            <w:r w:rsidRPr="0086315E">
              <w:rPr>
                <w:rFonts w:ascii="Times New Roman" w:eastAsia="Liberation Serif;Times New Roma" w:hAnsi="Times New Roman" w:cs="Times New Roman"/>
                <w:sz w:val="22"/>
                <w:szCs w:val="22"/>
                <w:lang w:val="en-US"/>
              </w:rPr>
              <w:t>understand the different knowledge representation schemes specially FOPL;</w:t>
            </w:r>
          </w:p>
        </w:tc>
      </w:tr>
      <w:tr w:rsidR="00ED3B2F" w:rsidRPr="0086315E" w:rsidTr="00616CC7">
        <w:trPr>
          <w:trHeight w:val="144"/>
        </w:trPr>
        <w:tc>
          <w:tcPr>
            <w:tcW w:w="1268"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eastAsia="Liberation Serif" w:hAnsi="Times New Roman" w:cs="Times New Roman"/>
                <w:b/>
                <w:sz w:val="22"/>
                <w:szCs w:val="22"/>
                <w:lang w:val="en-US"/>
              </w:rPr>
              <w:t>MCA-20-33.2</w:t>
            </w:r>
          </w:p>
        </w:tc>
        <w:tc>
          <w:tcPr>
            <w:tcW w:w="3732"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tabs>
                <w:tab w:val="left" w:pos="360"/>
                <w:tab w:val="left" w:pos="420"/>
              </w:tabs>
              <w:jc w:val="both"/>
              <w:rPr>
                <w:rFonts w:ascii="Times New Roman" w:eastAsia="Liberation Serif;Times New Roma" w:hAnsi="Times New Roman" w:cs="Times New Roman"/>
                <w:sz w:val="22"/>
                <w:szCs w:val="22"/>
                <w:lang w:val="en-US"/>
              </w:rPr>
            </w:pPr>
            <w:r w:rsidRPr="0086315E">
              <w:rPr>
                <w:rFonts w:ascii="Times New Roman" w:eastAsia="Liberation Serif" w:hAnsi="Times New Roman" w:cs="Times New Roman"/>
                <w:sz w:val="22"/>
                <w:szCs w:val="22"/>
                <w:lang w:val="en-US"/>
              </w:rPr>
              <w:t>apply various search methods to solve AI problems efficiently;</w:t>
            </w:r>
          </w:p>
        </w:tc>
      </w:tr>
      <w:tr w:rsidR="00ED3B2F" w:rsidRPr="0086315E" w:rsidTr="00616CC7">
        <w:trPr>
          <w:trHeight w:val="144"/>
        </w:trPr>
        <w:tc>
          <w:tcPr>
            <w:tcW w:w="1268"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eastAsia="Liberation Serif" w:hAnsi="Times New Roman" w:cs="Times New Roman"/>
                <w:b/>
                <w:sz w:val="22"/>
                <w:szCs w:val="22"/>
                <w:lang w:val="en-US"/>
              </w:rPr>
              <w:t>MCA-20-33.3</w:t>
            </w:r>
          </w:p>
        </w:tc>
        <w:tc>
          <w:tcPr>
            <w:tcW w:w="3732"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tabs>
                <w:tab w:val="left" w:pos="360"/>
                <w:tab w:val="left" w:pos="420"/>
              </w:tabs>
              <w:jc w:val="both"/>
              <w:rPr>
                <w:rFonts w:ascii="Times New Roman" w:eastAsia="Liberation Serif;Times New Roma" w:hAnsi="Times New Roman" w:cs="Times New Roman"/>
                <w:sz w:val="22"/>
                <w:szCs w:val="22"/>
                <w:lang w:val="en-US"/>
              </w:rPr>
            </w:pPr>
            <w:r w:rsidRPr="0086315E">
              <w:rPr>
                <w:rFonts w:ascii="Times New Roman" w:eastAsia="Liberation Serif" w:hAnsi="Times New Roman" w:cs="Times New Roman"/>
                <w:color w:val="000000"/>
                <w:sz w:val="22"/>
                <w:szCs w:val="22"/>
                <w:lang w:val="en-US"/>
              </w:rPr>
              <w:t>understand the Expert System and techniques to manage the uncertainty in Expert Systems;</w:t>
            </w:r>
          </w:p>
        </w:tc>
      </w:tr>
      <w:tr w:rsidR="00ED3B2F" w:rsidRPr="0086315E" w:rsidTr="00616CC7">
        <w:trPr>
          <w:trHeight w:val="144"/>
        </w:trPr>
        <w:tc>
          <w:tcPr>
            <w:tcW w:w="1268"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eastAsia="Liberation Serif" w:hAnsi="Times New Roman" w:cs="Times New Roman"/>
                <w:b/>
                <w:sz w:val="22"/>
                <w:szCs w:val="22"/>
                <w:lang w:val="en-US"/>
              </w:rPr>
              <w:t>MCA-20-33.4</w:t>
            </w:r>
          </w:p>
        </w:tc>
        <w:tc>
          <w:tcPr>
            <w:tcW w:w="3732"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both"/>
              <w:rPr>
                <w:rFonts w:ascii="Times New Roman" w:eastAsia="Liberation Serif;Times New Roma" w:hAnsi="Times New Roman" w:cs="Times New Roman"/>
                <w:sz w:val="22"/>
                <w:szCs w:val="22"/>
                <w:lang w:val="en-US"/>
              </w:rPr>
            </w:pPr>
            <w:proofErr w:type="gramStart"/>
            <w:r w:rsidRPr="0086315E">
              <w:rPr>
                <w:rFonts w:ascii="Times New Roman" w:eastAsia="Liberation Serif;Times New Roma" w:hAnsi="Times New Roman" w:cs="Times New Roman"/>
                <w:color w:val="000000"/>
                <w:sz w:val="22"/>
                <w:szCs w:val="22"/>
                <w:lang w:val="en-US"/>
              </w:rPr>
              <w:t>understand</w:t>
            </w:r>
            <w:proofErr w:type="gramEnd"/>
            <w:r w:rsidRPr="0086315E">
              <w:rPr>
                <w:rFonts w:ascii="Times New Roman" w:eastAsia="Liberation Serif;Times New Roma" w:hAnsi="Times New Roman" w:cs="Times New Roman"/>
                <w:color w:val="000000"/>
                <w:sz w:val="22"/>
                <w:szCs w:val="22"/>
                <w:lang w:val="en-US"/>
              </w:rPr>
              <w:t xml:space="preserve"> the learning techniques and Genetic Algorithm.</w:t>
            </w:r>
          </w:p>
        </w:tc>
      </w:tr>
      <w:tr w:rsidR="00ED3B2F" w:rsidRPr="0086315E" w:rsidTr="00841B9E">
        <w:trPr>
          <w:trHeight w:val="20"/>
        </w:trPr>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spacing w:after="0" w:line="240" w:lineRule="auto"/>
              <w:jc w:val="center"/>
              <w:rPr>
                <w:rFonts w:cs="Times New Roman"/>
                <w:sz w:val="22"/>
                <w:szCs w:val="22"/>
              </w:rPr>
            </w:pPr>
            <w:r w:rsidRPr="0086315E">
              <w:rPr>
                <w:rFonts w:cs="Times New Roman"/>
                <w:b/>
                <w:sz w:val="22"/>
                <w:szCs w:val="22"/>
              </w:rPr>
              <w:t>CO-PO Mapping Matrix for the Course Code : MCA-20-33</w:t>
            </w:r>
          </w:p>
        </w:tc>
      </w:tr>
      <w:tr w:rsidR="00ED3B2F" w:rsidRPr="0086315E" w:rsidTr="00616CC7">
        <w:trPr>
          <w:trHeight w:val="20"/>
        </w:trPr>
        <w:tc>
          <w:tcPr>
            <w:tcW w:w="750"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b/>
                <w:sz w:val="22"/>
                <w:szCs w:val="22"/>
                <w:lang w:val="en-US"/>
              </w:rPr>
              <w:t>COs</w:t>
            </w:r>
          </w:p>
        </w:tc>
        <w:tc>
          <w:tcPr>
            <w:tcW w:w="51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b/>
                <w:sz w:val="22"/>
                <w:szCs w:val="22"/>
                <w:lang w:val="en-US"/>
              </w:rPr>
              <w:t>PO1</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b/>
                <w:sz w:val="22"/>
                <w:szCs w:val="22"/>
                <w:lang w:val="en-US"/>
              </w:rPr>
              <w:t>PO2</w:t>
            </w:r>
          </w:p>
        </w:tc>
        <w:tc>
          <w:tcPr>
            <w:tcW w:w="387"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b/>
                <w:sz w:val="22"/>
                <w:szCs w:val="22"/>
                <w:lang w:val="en-US"/>
              </w:rPr>
              <w:t>PO3</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b/>
                <w:sz w:val="22"/>
                <w:szCs w:val="22"/>
                <w:lang w:val="en-US"/>
              </w:rPr>
              <w:t>PO4</w:t>
            </w:r>
          </w:p>
        </w:tc>
        <w:tc>
          <w:tcPr>
            <w:tcW w:w="382"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b/>
                <w:sz w:val="22"/>
                <w:szCs w:val="22"/>
                <w:lang w:val="en-US"/>
              </w:rPr>
              <w:t>PO5</w:t>
            </w:r>
          </w:p>
        </w:tc>
        <w:tc>
          <w:tcPr>
            <w:tcW w:w="387"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b/>
                <w:sz w:val="22"/>
                <w:szCs w:val="22"/>
                <w:lang w:val="en-US"/>
              </w:rPr>
              <w:t>PO6</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b/>
                <w:sz w:val="22"/>
                <w:szCs w:val="22"/>
                <w:lang w:val="en-US"/>
              </w:rPr>
              <w:t>PO7</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b/>
                <w:sz w:val="22"/>
                <w:szCs w:val="22"/>
                <w:lang w:val="en-US"/>
              </w:rPr>
              <w:t>PO8</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b/>
                <w:sz w:val="22"/>
                <w:szCs w:val="22"/>
                <w:lang w:val="en-US"/>
              </w:rPr>
              <w:t>PO9</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b/>
                <w:sz w:val="22"/>
                <w:szCs w:val="22"/>
                <w:lang w:val="en-US"/>
              </w:rPr>
              <w:t>PO10</w:t>
            </w:r>
          </w:p>
        </w:tc>
        <w:tc>
          <w:tcPr>
            <w:tcW w:w="38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b/>
                <w:sz w:val="22"/>
                <w:szCs w:val="22"/>
                <w:lang w:val="en-US"/>
              </w:rPr>
              <w:t>PO11</w:t>
            </w:r>
          </w:p>
        </w:tc>
      </w:tr>
      <w:tr w:rsidR="00ED3B2F" w:rsidRPr="0086315E" w:rsidTr="00616CC7">
        <w:trPr>
          <w:trHeight w:val="20"/>
        </w:trPr>
        <w:tc>
          <w:tcPr>
            <w:tcW w:w="750"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eastAsia="Liberation Serif" w:hAnsi="Times New Roman" w:cs="Times New Roman"/>
                <w:b/>
                <w:sz w:val="22"/>
                <w:szCs w:val="22"/>
                <w:lang w:val="en-US"/>
              </w:rPr>
              <w:t>MCA-20-33.1</w:t>
            </w:r>
          </w:p>
        </w:tc>
        <w:tc>
          <w:tcPr>
            <w:tcW w:w="51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2</w:t>
            </w:r>
          </w:p>
        </w:tc>
        <w:tc>
          <w:tcPr>
            <w:tcW w:w="387"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1</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382"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1</w:t>
            </w:r>
          </w:p>
        </w:tc>
        <w:tc>
          <w:tcPr>
            <w:tcW w:w="387"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2</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2</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1</w:t>
            </w:r>
          </w:p>
        </w:tc>
        <w:tc>
          <w:tcPr>
            <w:tcW w:w="38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r>
      <w:tr w:rsidR="00ED3B2F" w:rsidRPr="0086315E" w:rsidTr="00616CC7">
        <w:trPr>
          <w:trHeight w:val="20"/>
        </w:trPr>
        <w:tc>
          <w:tcPr>
            <w:tcW w:w="750"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eastAsia="Liberation Serif" w:hAnsi="Times New Roman" w:cs="Times New Roman"/>
                <w:b/>
                <w:sz w:val="22"/>
                <w:szCs w:val="22"/>
                <w:lang w:val="en-US"/>
              </w:rPr>
              <w:t>MCA-20-33.2</w:t>
            </w:r>
          </w:p>
        </w:tc>
        <w:tc>
          <w:tcPr>
            <w:tcW w:w="51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2</w:t>
            </w:r>
          </w:p>
        </w:tc>
        <w:tc>
          <w:tcPr>
            <w:tcW w:w="387"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1</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382"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1</w:t>
            </w:r>
          </w:p>
        </w:tc>
        <w:tc>
          <w:tcPr>
            <w:tcW w:w="387"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2</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2</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1</w:t>
            </w:r>
          </w:p>
        </w:tc>
        <w:tc>
          <w:tcPr>
            <w:tcW w:w="38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r>
      <w:tr w:rsidR="00ED3B2F" w:rsidRPr="0086315E" w:rsidTr="00616CC7">
        <w:trPr>
          <w:trHeight w:val="20"/>
        </w:trPr>
        <w:tc>
          <w:tcPr>
            <w:tcW w:w="750"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eastAsia="Liberation Serif" w:hAnsi="Times New Roman" w:cs="Times New Roman"/>
                <w:b/>
                <w:sz w:val="22"/>
                <w:szCs w:val="22"/>
                <w:lang w:val="en-US"/>
              </w:rPr>
              <w:t>MCA-20-33.3</w:t>
            </w:r>
          </w:p>
        </w:tc>
        <w:tc>
          <w:tcPr>
            <w:tcW w:w="51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2</w:t>
            </w:r>
          </w:p>
        </w:tc>
        <w:tc>
          <w:tcPr>
            <w:tcW w:w="387"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1</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382"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1</w:t>
            </w:r>
          </w:p>
        </w:tc>
        <w:tc>
          <w:tcPr>
            <w:tcW w:w="387"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2</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1</w:t>
            </w:r>
          </w:p>
        </w:tc>
        <w:tc>
          <w:tcPr>
            <w:tcW w:w="38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r>
      <w:tr w:rsidR="00ED3B2F" w:rsidRPr="0086315E" w:rsidTr="00616CC7">
        <w:trPr>
          <w:trHeight w:val="20"/>
        </w:trPr>
        <w:tc>
          <w:tcPr>
            <w:tcW w:w="750"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eastAsia="Liberation Serif" w:hAnsi="Times New Roman" w:cs="Times New Roman"/>
                <w:b/>
                <w:sz w:val="22"/>
                <w:szCs w:val="22"/>
                <w:lang w:val="en-US"/>
              </w:rPr>
              <w:t>MCA-20-33.4</w:t>
            </w:r>
          </w:p>
        </w:tc>
        <w:tc>
          <w:tcPr>
            <w:tcW w:w="51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387"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1</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382"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1</w:t>
            </w:r>
          </w:p>
        </w:tc>
        <w:tc>
          <w:tcPr>
            <w:tcW w:w="387"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2</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1</w:t>
            </w:r>
          </w:p>
        </w:tc>
        <w:tc>
          <w:tcPr>
            <w:tcW w:w="38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lang w:val="en-US"/>
              </w:rPr>
              <w:t>3</w:t>
            </w:r>
          </w:p>
        </w:tc>
      </w:tr>
      <w:tr w:rsidR="00ED3B2F" w:rsidRPr="0086315E" w:rsidTr="00616CC7">
        <w:trPr>
          <w:trHeight w:val="20"/>
        </w:trPr>
        <w:tc>
          <w:tcPr>
            <w:tcW w:w="750"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b/>
                <w:sz w:val="22"/>
                <w:szCs w:val="22"/>
                <w:lang w:val="en-US"/>
              </w:rPr>
              <w:t>Average</w:t>
            </w:r>
          </w:p>
        </w:tc>
        <w:tc>
          <w:tcPr>
            <w:tcW w:w="51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lang w:val="en-US"/>
              </w:rPr>
              <w:t>3</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lang w:val="en-US"/>
              </w:rPr>
              <w:t>2.25</w:t>
            </w:r>
          </w:p>
        </w:tc>
        <w:tc>
          <w:tcPr>
            <w:tcW w:w="387"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lang w:val="en-US"/>
              </w:rPr>
              <w:t>1</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lang w:val="en-US"/>
              </w:rPr>
              <w:t>3</w:t>
            </w:r>
          </w:p>
        </w:tc>
        <w:tc>
          <w:tcPr>
            <w:tcW w:w="382"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lang w:val="en-US"/>
              </w:rPr>
              <w:t>1</w:t>
            </w:r>
          </w:p>
        </w:tc>
        <w:tc>
          <w:tcPr>
            <w:tcW w:w="387"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lang w:val="en-US"/>
              </w:rPr>
              <w:t>3</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lang w:val="en-US"/>
              </w:rPr>
              <w:t>2</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lang w:val="en-US"/>
              </w:rPr>
              <w:t>2.5</w:t>
            </w:r>
          </w:p>
        </w:tc>
        <w:tc>
          <w:tcPr>
            <w:tcW w:w="384"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lang w:val="en-US"/>
              </w:rPr>
              <w:t>3</w:t>
            </w:r>
          </w:p>
        </w:tc>
        <w:tc>
          <w:tcPr>
            <w:tcW w:w="385"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lang w:val="en-US"/>
              </w:rPr>
              <w:t>1</w:t>
            </w:r>
          </w:p>
        </w:tc>
        <w:tc>
          <w:tcPr>
            <w:tcW w:w="386"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lang w:val="en-US"/>
              </w:rPr>
              <w:t>3</w:t>
            </w:r>
          </w:p>
        </w:tc>
      </w:tr>
      <w:tr w:rsidR="00ED3B2F" w:rsidRPr="0086315E" w:rsidTr="00841B9E">
        <w:trPr>
          <w:trHeight w:val="20"/>
        </w:trPr>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b/>
                <w:sz w:val="22"/>
                <w:szCs w:val="22"/>
                <w:u w:val="single"/>
              </w:rPr>
              <w:t xml:space="preserve">CO-PSO </w:t>
            </w:r>
            <w:r w:rsidRPr="0086315E">
              <w:rPr>
                <w:rFonts w:cs="Times New Roman"/>
                <w:b/>
                <w:sz w:val="22"/>
                <w:szCs w:val="22"/>
                <w:u w:val="single"/>
              </w:rPr>
              <w:t>Mapping M</w:t>
            </w:r>
            <w:r w:rsidRPr="0086315E">
              <w:rPr>
                <w:rFonts w:ascii="Times New Roman" w:hAnsi="Times New Roman" w:cs="Times New Roman"/>
                <w:b/>
                <w:sz w:val="22"/>
                <w:szCs w:val="22"/>
                <w:u w:val="single"/>
              </w:rPr>
              <w:t xml:space="preserve">atrix for the </w:t>
            </w:r>
            <w:r w:rsidRPr="0086315E">
              <w:rPr>
                <w:rFonts w:cs="Times New Roman"/>
                <w:b/>
                <w:sz w:val="22"/>
                <w:szCs w:val="22"/>
                <w:u w:val="single"/>
              </w:rPr>
              <w:t>C</w:t>
            </w:r>
            <w:r w:rsidRPr="0086315E">
              <w:rPr>
                <w:rFonts w:ascii="Times New Roman" w:hAnsi="Times New Roman" w:cs="Times New Roman"/>
                <w:b/>
                <w:sz w:val="22"/>
                <w:szCs w:val="22"/>
                <w:u w:val="single"/>
              </w:rPr>
              <w:t xml:space="preserve">ourse </w:t>
            </w:r>
            <w:r w:rsidRPr="0086315E">
              <w:rPr>
                <w:rFonts w:cs="Times New Roman"/>
                <w:b/>
                <w:sz w:val="22"/>
                <w:szCs w:val="22"/>
                <w:u w:val="single"/>
              </w:rPr>
              <w:t xml:space="preserve">Code : </w:t>
            </w:r>
            <w:r w:rsidRPr="0086315E">
              <w:rPr>
                <w:rFonts w:ascii="Times New Roman" w:hAnsi="Times New Roman" w:cs="Times New Roman"/>
                <w:b/>
                <w:sz w:val="22"/>
                <w:szCs w:val="22"/>
                <w:u w:val="single"/>
              </w:rPr>
              <w:t>MCA-20-</w:t>
            </w:r>
            <w:r w:rsidRPr="0086315E">
              <w:rPr>
                <w:rFonts w:cs="Times New Roman"/>
                <w:b/>
                <w:sz w:val="22"/>
                <w:szCs w:val="22"/>
                <w:u w:val="single"/>
              </w:rPr>
              <w:t>33</w:t>
            </w:r>
          </w:p>
        </w:tc>
      </w:tr>
      <w:tr w:rsidR="00ED3B2F" w:rsidRPr="0086315E" w:rsidTr="00616CC7">
        <w:trPr>
          <w:trHeight w:val="20"/>
        </w:trPr>
        <w:tc>
          <w:tcPr>
            <w:tcW w:w="830"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b/>
                <w:sz w:val="22"/>
                <w:szCs w:val="22"/>
                <w:lang w:val="en-US"/>
              </w:rPr>
              <w:t>COs</w:t>
            </w:r>
          </w:p>
        </w:tc>
        <w:tc>
          <w:tcPr>
            <w:tcW w:w="845"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b/>
              </w:rPr>
              <w:t>PSO1</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b/>
              </w:rPr>
              <w:t>PSO2</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b/>
              </w:rPr>
              <w:t>PSO3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b/>
              </w:rPr>
              <w:t>PSO4</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b/>
              </w:rPr>
              <w:t>PSO5</w:t>
            </w:r>
          </w:p>
        </w:tc>
      </w:tr>
      <w:tr w:rsidR="00ED3B2F" w:rsidRPr="0086315E" w:rsidTr="00616CC7">
        <w:trPr>
          <w:trHeight w:val="20"/>
        </w:trPr>
        <w:tc>
          <w:tcPr>
            <w:tcW w:w="830"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eastAsia="Liberation Serif" w:hAnsi="Times New Roman" w:cs="Times New Roman"/>
                <w:b/>
                <w:sz w:val="22"/>
                <w:szCs w:val="22"/>
                <w:lang w:val="en-US"/>
              </w:rPr>
              <w:t>MCA-20-33.1</w:t>
            </w:r>
          </w:p>
        </w:tc>
        <w:tc>
          <w:tcPr>
            <w:tcW w:w="845"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2</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3</w:t>
            </w:r>
          </w:p>
        </w:tc>
      </w:tr>
      <w:tr w:rsidR="00ED3B2F" w:rsidRPr="0086315E" w:rsidTr="00616CC7">
        <w:trPr>
          <w:trHeight w:val="20"/>
        </w:trPr>
        <w:tc>
          <w:tcPr>
            <w:tcW w:w="830"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eastAsia="Liberation Serif" w:hAnsi="Times New Roman" w:cs="Times New Roman"/>
                <w:b/>
                <w:sz w:val="22"/>
                <w:szCs w:val="22"/>
                <w:lang w:val="en-US"/>
              </w:rPr>
              <w:t>MCA-20-33.2</w:t>
            </w:r>
          </w:p>
        </w:tc>
        <w:tc>
          <w:tcPr>
            <w:tcW w:w="845"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2</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3</w:t>
            </w:r>
          </w:p>
        </w:tc>
      </w:tr>
      <w:tr w:rsidR="00ED3B2F" w:rsidRPr="0086315E" w:rsidTr="00616CC7">
        <w:trPr>
          <w:trHeight w:val="20"/>
        </w:trPr>
        <w:tc>
          <w:tcPr>
            <w:tcW w:w="830"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eastAsia="Liberation Serif" w:hAnsi="Times New Roman" w:cs="Times New Roman"/>
                <w:b/>
                <w:sz w:val="22"/>
                <w:szCs w:val="22"/>
                <w:lang w:val="en-US"/>
              </w:rPr>
              <w:t>MCA-20-33.3</w:t>
            </w:r>
          </w:p>
        </w:tc>
        <w:tc>
          <w:tcPr>
            <w:tcW w:w="845"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2</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3</w:t>
            </w:r>
          </w:p>
        </w:tc>
      </w:tr>
      <w:tr w:rsidR="00ED3B2F" w:rsidRPr="0086315E" w:rsidTr="00616CC7">
        <w:trPr>
          <w:trHeight w:val="20"/>
        </w:trPr>
        <w:tc>
          <w:tcPr>
            <w:tcW w:w="830"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eastAsia="Liberation Serif" w:hAnsi="Times New Roman" w:cs="Times New Roman"/>
                <w:b/>
                <w:sz w:val="22"/>
                <w:szCs w:val="22"/>
                <w:lang w:val="en-US"/>
              </w:rPr>
              <w:t>MCA-20-33.4</w:t>
            </w:r>
          </w:p>
        </w:tc>
        <w:tc>
          <w:tcPr>
            <w:tcW w:w="845"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2</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rPr>
            </w:pPr>
            <w:r w:rsidRPr="0086315E">
              <w:rPr>
                <w:rFonts w:ascii="Times New Roman" w:eastAsia="Liberation Serif" w:hAnsi="Times New Roman" w:cs="Times New Roman"/>
              </w:rPr>
              <w:t>3</w:t>
            </w:r>
          </w:p>
        </w:tc>
      </w:tr>
      <w:tr w:rsidR="00ED3B2F" w:rsidRPr="0086315E" w:rsidTr="00616CC7">
        <w:trPr>
          <w:trHeight w:val="20"/>
        </w:trPr>
        <w:tc>
          <w:tcPr>
            <w:tcW w:w="830"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sz w:val="22"/>
                <w:szCs w:val="22"/>
              </w:rPr>
            </w:pPr>
            <w:r w:rsidRPr="0086315E">
              <w:rPr>
                <w:rFonts w:ascii="Times New Roman" w:hAnsi="Times New Roman" w:cs="Times New Roman"/>
                <w:b/>
                <w:sz w:val="22"/>
                <w:szCs w:val="22"/>
                <w:lang w:val="en-US"/>
              </w:rPr>
              <w:t>Average</w:t>
            </w:r>
          </w:p>
        </w:tc>
        <w:tc>
          <w:tcPr>
            <w:tcW w:w="845"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b/>
              </w:rPr>
            </w:pPr>
            <w:r w:rsidRPr="0086315E">
              <w:rPr>
                <w:rFonts w:ascii="Times New Roman" w:eastAsia="Liberation Serif" w:hAnsi="Times New Roman" w:cs="Times New Roman"/>
                <w:b/>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b/>
              </w:rPr>
            </w:pPr>
            <w:r w:rsidRPr="0086315E">
              <w:rPr>
                <w:rFonts w:ascii="Times New Roman" w:eastAsia="Liberation Serif" w:hAnsi="Times New Roman" w:cs="Times New Roman"/>
                <w:b/>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b/>
              </w:rPr>
            </w:pPr>
            <w:r w:rsidRPr="0086315E">
              <w:rPr>
                <w:rFonts w:ascii="Times New Roman" w:eastAsia="Liberation Serif" w:hAnsi="Times New Roman" w:cs="Times New Roman"/>
                <w:b/>
              </w:rPr>
              <w:t>3</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b/>
              </w:rPr>
            </w:pPr>
            <w:r w:rsidRPr="0086315E">
              <w:rPr>
                <w:rFonts w:ascii="Times New Roman" w:eastAsia="Liberation Serif" w:hAnsi="Times New Roman" w:cs="Times New Roman"/>
                <w:b/>
              </w:rPr>
              <w:t>2</w:t>
            </w:r>
          </w:p>
        </w:tc>
        <w:tc>
          <w:tcPr>
            <w:tcW w:w="83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ListParagraph"/>
              <w:tabs>
                <w:tab w:val="left" w:pos="567"/>
              </w:tabs>
              <w:spacing w:after="0" w:line="240" w:lineRule="auto"/>
              <w:ind w:left="0"/>
              <w:jc w:val="center"/>
              <w:rPr>
                <w:rFonts w:ascii="Times New Roman" w:hAnsi="Times New Roman" w:cs="Times New Roman"/>
                <w:b/>
              </w:rPr>
            </w:pPr>
            <w:r w:rsidRPr="0086315E">
              <w:rPr>
                <w:rFonts w:ascii="Times New Roman" w:eastAsia="Liberation Serif" w:hAnsi="Times New Roman" w:cs="Times New Roman"/>
                <w:b/>
              </w:rPr>
              <w:t>3</w:t>
            </w:r>
          </w:p>
        </w:tc>
      </w:tr>
      <w:tr w:rsidR="00ED3B2F" w:rsidRPr="0086315E" w:rsidTr="003B5EDA">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 xml:space="preserve">Unit – I </w:t>
            </w:r>
          </w:p>
          <w:p w:rsidR="00ED3B2F" w:rsidRPr="0086315E" w:rsidRDefault="00ED3B2F" w:rsidP="0086315E">
            <w:pPr>
              <w:pStyle w:val="PlainText"/>
              <w:spacing w:after="0" w:line="240" w:lineRule="auto"/>
              <w:jc w:val="both"/>
              <w:rPr>
                <w:rFonts w:ascii="Times New Roman" w:eastAsia="MS Mincho;FreeSerif" w:hAnsi="Times New Roman" w:cs="Times New Roman"/>
                <w:sz w:val="22"/>
                <w:szCs w:val="22"/>
              </w:rPr>
            </w:pPr>
            <w:r w:rsidRPr="0086315E">
              <w:rPr>
                <w:rFonts w:ascii="Times New Roman" w:eastAsia="MS Mincho;FreeSerif" w:hAnsi="Times New Roman" w:cs="Times New Roman"/>
                <w:sz w:val="22"/>
                <w:szCs w:val="22"/>
              </w:rPr>
              <w:t>Introduction: Background and history, Overview of AI applications areas.</w:t>
            </w:r>
          </w:p>
          <w:p w:rsidR="00ED3B2F" w:rsidRPr="0086315E" w:rsidRDefault="00E06030" w:rsidP="0086315E">
            <w:pPr>
              <w:pStyle w:val="PlainText"/>
              <w:spacing w:after="0" w:line="240" w:lineRule="auto"/>
              <w:jc w:val="both"/>
              <w:rPr>
                <w:rFonts w:ascii="Times New Roman" w:eastAsia="MS Mincho;FreeSerif" w:hAnsi="Times New Roman" w:cs="Times New Roman"/>
                <w:sz w:val="22"/>
                <w:szCs w:val="22"/>
              </w:rPr>
            </w:pPr>
            <w:r w:rsidRPr="0086315E">
              <w:rPr>
                <w:rFonts w:ascii="Times New Roman" w:eastAsia="MS Mincho;FreeSerif" w:hAnsi="Times New Roman" w:cs="Times New Roman"/>
                <w:sz w:val="22"/>
                <w:szCs w:val="22"/>
              </w:rPr>
              <w:lastRenderedPageBreak/>
              <w:t xml:space="preserve">The predicate calculus: Syntax and semantic for propositional logic and </w:t>
            </w:r>
            <w:r w:rsidR="00ED3B2F" w:rsidRPr="0086315E">
              <w:rPr>
                <w:rFonts w:ascii="Times New Roman" w:eastAsia="MS Mincho;FreeSerif" w:hAnsi="Times New Roman" w:cs="Times New Roman"/>
                <w:sz w:val="22"/>
                <w:szCs w:val="22"/>
              </w:rPr>
              <w:t>FOPL, Clausal form, inference rules</w:t>
            </w:r>
            <w:r w:rsidR="004857BC" w:rsidRPr="0086315E">
              <w:rPr>
                <w:rFonts w:ascii="Times New Roman" w:eastAsia="MS Mincho;FreeSerif" w:hAnsi="Times New Roman" w:cs="Times New Roman"/>
                <w:sz w:val="22"/>
                <w:szCs w:val="22"/>
              </w:rPr>
              <w:t>, resolution and</w:t>
            </w:r>
            <w:r w:rsidR="00ED3B2F" w:rsidRPr="0086315E">
              <w:rPr>
                <w:rFonts w:ascii="Times New Roman" w:eastAsia="MS Mincho;FreeSerif" w:hAnsi="Times New Roman" w:cs="Times New Roman"/>
                <w:sz w:val="22"/>
                <w:szCs w:val="22"/>
              </w:rPr>
              <w:t xml:space="preserve"> unification.</w:t>
            </w:r>
          </w:p>
          <w:p w:rsidR="00ED3B2F" w:rsidRPr="0086315E" w:rsidRDefault="00ED3B2F" w:rsidP="0086315E">
            <w:pPr>
              <w:pStyle w:val="PlainText"/>
              <w:spacing w:after="0" w:line="240" w:lineRule="auto"/>
              <w:jc w:val="both"/>
              <w:rPr>
                <w:rFonts w:ascii="Times New Roman" w:eastAsia="MS Mincho;FreeSerif" w:hAnsi="Times New Roman" w:cs="Times New Roman"/>
                <w:sz w:val="22"/>
                <w:szCs w:val="22"/>
              </w:rPr>
            </w:pPr>
            <w:r w:rsidRPr="0086315E">
              <w:rPr>
                <w:rFonts w:ascii="Times New Roman" w:eastAsia="MS Mincho;FreeSerif" w:hAnsi="Times New Roman" w:cs="Times New Roman"/>
                <w:sz w:val="22"/>
                <w:szCs w:val="22"/>
              </w:rPr>
              <w:t>Knowled</w:t>
            </w:r>
            <w:r w:rsidR="00E06030" w:rsidRPr="0086315E">
              <w:rPr>
                <w:rFonts w:ascii="Times New Roman" w:eastAsia="MS Mincho;FreeSerif" w:hAnsi="Times New Roman" w:cs="Times New Roman"/>
                <w:sz w:val="22"/>
                <w:szCs w:val="22"/>
              </w:rPr>
              <w:t xml:space="preserve">ge   representation:  Network </w:t>
            </w:r>
            <w:r w:rsidRPr="0086315E">
              <w:rPr>
                <w:rFonts w:ascii="Times New Roman" w:eastAsia="MS Mincho;FreeSerif" w:hAnsi="Times New Roman" w:cs="Times New Roman"/>
                <w:sz w:val="22"/>
                <w:szCs w:val="22"/>
              </w:rPr>
              <w:t xml:space="preserve">representation-Associative network &amp; conceptual graphs, Structured representation- Frames &amp; Scripts. </w:t>
            </w:r>
          </w:p>
        </w:tc>
      </w:tr>
      <w:tr w:rsidR="00ED3B2F" w:rsidRPr="0086315E" w:rsidTr="003B5EDA">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lastRenderedPageBreak/>
              <w:t xml:space="preserve">Unit – II </w:t>
            </w:r>
          </w:p>
          <w:p w:rsidR="00ED3B2F" w:rsidRPr="0086315E" w:rsidRDefault="00ED3B2F" w:rsidP="0086315E">
            <w:pPr>
              <w:pStyle w:val="PlainText"/>
              <w:spacing w:after="0" w:line="240" w:lineRule="auto"/>
              <w:jc w:val="both"/>
              <w:rPr>
                <w:rFonts w:ascii="Times New Roman" w:eastAsia="MS Mincho;FreeSerif" w:hAnsi="Times New Roman" w:cs="Times New Roman"/>
                <w:sz w:val="22"/>
                <w:szCs w:val="22"/>
                <w:lang w:val="en-US"/>
              </w:rPr>
            </w:pPr>
            <w:r w:rsidRPr="0086315E">
              <w:rPr>
                <w:rFonts w:ascii="Times New Roman" w:eastAsia="MS Mincho;FreeSerif" w:hAnsi="Times New Roman" w:cs="Times New Roman"/>
                <w:sz w:val="22"/>
                <w:szCs w:val="22"/>
                <w:lang w:val="en-US"/>
              </w:rPr>
              <w:t>Search strategies: Strategies for state space search-data  driven and  goal  driven search; Search  algorithms-  uninformed  search (depth   first,  breadth  first,  depth  first   with   iterative deepening)  and  informed search (Hill climbing, best  first,  A* algorithm,  mini-max etc.), computational complexity, Properties of search algorithms - Admissibility, Monotonicity, Optimality, Dominance.</w:t>
            </w:r>
          </w:p>
        </w:tc>
      </w:tr>
      <w:tr w:rsidR="00ED3B2F" w:rsidRPr="0086315E" w:rsidTr="003B5EDA">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Unit – III</w:t>
            </w:r>
          </w:p>
          <w:p w:rsidR="00ED3B2F" w:rsidRPr="0086315E" w:rsidRDefault="00ED3B2F" w:rsidP="0086315E">
            <w:pPr>
              <w:pStyle w:val="PlainText"/>
              <w:spacing w:after="0" w:line="240" w:lineRule="auto"/>
              <w:jc w:val="both"/>
              <w:rPr>
                <w:rFonts w:ascii="Times New Roman" w:eastAsia="MS Mincho;FreeSerif" w:hAnsi="Times New Roman" w:cs="Times New Roman"/>
                <w:sz w:val="22"/>
                <w:szCs w:val="22"/>
              </w:rPr>
            </w:pPr>
            <w:r w:rsidRPr="0086315E">
              <w:rPr>
                <w:rFonts w:ascii="Times New Roman" w:eastAsia="MS Mincho;FreeSerif" w:hAnsi="Times New Roman" w:cs="Times New Roman"/>
                <w:sz w:val="22"/>
                <w:szCs w:val="22"/>
              </w:rPr>
              <w:t xml:space="preserve">Production system: Types of production system-commutative and non-commutative production systems, Decomposable and non-decomposable production </w:t>
            </w:r>
            <w:proofErr w:type="gramStart"/>
            <w:r w:rsidR="004857BC" w:rsidRPr="0086315E">
              <w:rPr>
                <w:rFonts w:ascii="Times New Roman" w:eastAsia="MS Mincho;FreeSerif" w:hAnsi="Times New Roman" w:cs="Times New Roman"/>
                <w:sz w:val="22"/>
                <w:szCs w:val="22"/>
              </w:rPr>
              <w:t>systems,</w:t>
            </w:r>
            <w:proofErr w:type="gramEnd"/>
            <w:r w:rsidRPr="0086315E">
              <w:rPr>
                <w:rFonts w:ascii="Times New Roman" w:eastAsia="MS Mincho;FreeSerif" w:hAnsi="Times New Roman" w:cs="Times New Roman"/>
                <w:sz w:val="22"/>
                <w:szCs w:val="22"/>
              </w:rPr>
              <w:t xml:space="preserve"> Control of search in production systems.</w:t>
            </w:r>
          </w:p>
          <w:p w:rsidR="00ED3B2F" w:rsidRPr="0086315E" w:rsidRDefault="00ED3B2F" w:rsidP="0086315E">
            <w:pPr>
              <w:pStyle w:val="PlainText"/>
              <w:spacing w:after="0" w:line="240" w:lineRule="auto"/>
              <w:jc w:val="both"/>
              <w:rPr>
                <w:rFonts w:ascii="Times New Roman" w:eastAsia="MS Mincho;FreeSerif" w:hAnsi="Times New Roman" w:cs="Times New Roman"/>
                <w:sz w:val="22"/>
                <w:szCs w:val="22"/>
                <w:lang w:val="en-US"/>
              </w:rPr>
            </w:pPr>
            <w:r w:rsidRPr="0086315E">
              <w:rPr>
                <w:rFonts w:ascii="Times New Roman" w:eastAsia="MS Mincho;FreeSerif" w:hAnsi="Times New Roman" w:cs="Times New Roman"/>
                <w:sz w:val="22"/>
                <w:szCs w:val="22"/>
                <w:lang w:val="en-US"/>
              </w:rPr>
              <w:t xml:space="preserve">Rule  based expert systems: Architecture,  development,  managing uncertainty   in  expert  systems - Bayesian  probability   theory, Stanford   certainty  factor  algebra,  </w:t>
            </w:r>
            <w:proofErr w:type="spellStart"/>
            <w:r w:rsidRPr="0086315E">
              <w:rPr>
                <w:rFonts w:ascii="Times New Roman" w:eastAsia="MS Mincho;FreeSerif" w:hAnsi="Times New Roman" w:cs="Times New Roman"/>
                <w:sz w:val="22"/>
                <w:szCs w:val="22"/>
                <w:lang w:val="en-US"/>
              </w:rPr>
              <w:t>Nonmonotonic</w:t>
            </w:r>
            <w:proofErr w:type="spellEnd"/>
            <w:r w:rsidRPr="0086315E">
              <w:rPr>
                <w:rFonts w:ascii="Times New Roman" w:eastAsia="MS Mincho;FreeSerif" w:hAnsi="Times New Roman" w:cs="Times New Roman"/>
                <w:sz w:val="22"/>
                <w:szCs w:val="22"/>
                <w:lang w:val="en-US"/>
              </w:rPr>
              <w:t xml:space="preserve">  logic   and reasoning  with beliefs, Fuzzy logic, </w:t>
            </w:r>
            <w:proofErr w:type="spellStart"/>
            <w:r w:rsidRPr="0086315E">
              <w:rPr>
                <w:rFonts w:ascii="Times New Roman" w:eastAsia="MS Mincho;FreeSerif" w:hAnsi="Times New Roman" w:cs="Times New Roman"/>
                <w:sz w:val="22"/>
                <w:szCs w:val="22"/>
                <w:lang w:val="en-US"/>
              </w:rPr>
              <w:t>Dempster</w:t>
            </w:r>
            <w:proofErr w:type="spellEnd"/>
            <w:r w:rsidRPr="0086315E">
              <w:rPr>
                <w:rFonts w:ascii="Times New Roman" w:eastAsia="MS Mincho;FreeSerif" w:hAnsi="Times New Roman" w:cs="Times New Roman"/>
                <w:sz w:val="22"/>
                <w:szCs w:val="22"/>
                <w:lang w:val="en-US"/>
              </w:rPr>
              <w:t xml:space="preserve">/Shaffer  and  other approaches to uncertainty. </w:t>
            </w:r>
          </w:p>
        </w:tc>
      </w:tr>
      <w:tr w:rsidR="00ED3B2F" w:rsidRPr="0086315E" w:rsidTr="003B5EDA">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 xml:space="preserve">Unit – IV </w:t>
            </w:r>
          </w:p>
          <w:p w:rsidR="00ED3B2F" w:rsidRPr="0086315E" w:rsidRDefault="00ED3B2F" w:rsidP="0086315E">
            <w:pPr>
              <w:pStyle w:val="PlainText"/>
              <w:spacing w:after="0" w:line="240" w:lineRule="auto"/>
              <w:jc w:val="both"/>
              <w:rPr>
                <w:rFonts w:ascii="Times New Roman" w:eastAsia="MS Mincho;FreeSerif" w:hAnsi="Times New Roman" w:cs="Times New Roman"/>
                <w:sz w:val="22"/>
                <w:szCs w:val="22"/>
              </w:rPr>
            </w:pPr>
            <w:r w:rsidRPr="0086315E">
              <w:rPr>
                <w:rFonts w:ascii="Times New Roman" w:eastAsia="MS Mincho;FreeSerif" w:hAnsi="Times New Roman" w:cs="Times New Roman"/>
                <w:sz w:val="22"/>
                <w:szCs w:val="22"/>
              </w:rPr>
              <w:t>Knowledge acquisition:  Types of learning, learning by automata, intelligent editors, learning by induction.</w:t>
            </w:r>
          </w:p>
          <w:p w:rsidR="00ED3B2F" w:rsidRPr="0086315E" w:rsidRDefault="00ED3B2F" w:rsidP="0086315E">
            <w:pPr>
              <w:pStyle w:val="PlainText"/>
              <w:spacing w:after="0" w:line="240" w:lineRule="auto"/>
              <w:jc w:val="both"/>
              <w:rPr>
                <w:rFonts w:ascii="Times New Roman" w:eastAsia="MS Mincho;FreeSerif" w:hAnsi="Times New Roman" w:cs="Times New Roman"/>
                <w:sz w:val="22"/>
                <w:szCs w:val="22"/>
                <w:lang w:val="en-US"/>
              </w:rPr>
            </w:pPr>
            <w:r w:rsidRPr="0086315E">
              <w:rPr>
                <w:rFonts w:ascii="Times New Roman" w:eastAsia="MS Mincho;FreeSerif" w:hAnsi="Times New Roman" w:cs="Times New Roman"/>
                <w:sz w:val="22"/>
                <w:szCs w:val="22"/>
                <w:lang w:val="en-US"/>
              </w:rPr>
              <w:t>Genetic algorithms: Problem representation, Encoding Schemes, Operators: Selection, Crossover, Mutation, Replacement etc.</w:t>
            </w:r>
          </w:p>
        </w:tc>
      </w:tr>
      <w:tr w:rsidR="00ED3B2F" w:rsidRPr="0086315E" w:rsidTr="003B5EDA">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both"/>
              <w:rPr>
                <w:rFonts w:ascii="Times New Roman" w:hAnsi="Times New Roman" w:cs="Times New Roman"/>
                <w:b/>
                <w:sz w:val="22"/>
                <w:szCs w:val="22"/>
                <w:lang w:val="en-US"/>
              </w:rPr>
            </w:pPr>
            <w:r w:rsidRPr="0086315E">
              <w:rPr>
                <w:rFonts w:ascii="Times New Roman" w:hAnsi="Times New Roman" w:cs="Times New Roman"/>
                <w:b/>
                <w:sz w:val="22"/>
                <w:szCs w:val="22"/>
                <w:lang w:val="en-US"/>
              </w:rPr>
              <w:t>Text Books:</w:t>
            </w:r>
          </w:p>
          <w:p w:rsidR="00ED3B2F" w:rsidRPr="0086315E" w:rsidRDefault="00ED3B2F" w:rsidP="0086315E">
            <w:pPr>
              <w:pStyle w:val="PlainText"/>
              <w:numPr>
                <w:ilvl w:val="0"/>
                <w:numId w:val="46"/>
              </w:numPr>
              <w:tabs>
                <w:tab w:val="left" w:pos="360"/>
                <w:tab w:val="left" w:pos="425"/>
              </w:tabs>
              <w:spacing w:after="0" w:line="240" w:lineRule="auto"/>
              <w:jc w:val="both"/>
              <w:rPr>
                <w:rFonts w:ascii="Times New Roman" w:eastAsia="MS Mincho;FreeSerif" w:hAnsi="Times New Roman" w:cs="Times New Roman"/>
                <w:sz w:val="22"/>
                <w:szCs w:val="22"/>
              </w:rPr>
            </w:pPr>
            <w:r w:rsidRPr="0086315E">
              <w:rPr>
                <w:rFonts w:ascii="Times New Roman" w:eastAsia="MS Mincho;FreeSerif" w:hAnsi="Times New Roman" w:cs="Times New Roman"/>
                <w:sz w:val="22"/>
                <w:szCs w:val="22"/>
              </w:rPr>
              <w:t>George   F.  Luger, Artificial Intelligence, Pearson Education.</w:t>
            </w:r>
          </w:p>
          <w:p w:rsidR="00ED3B2F" w:rsidRPr="0086315E" w:rsidRDefault="00ED3B2F" w:rsidP="0086315E">
            <w:pPr>
              <w:pStyle w:val="PlainText"/>
              <w:numPr>
                <w:ilvl w:val="0"/>
                <w:numId w:val="46"/>
              </w:numPr>
              <w:tabs>
                <w:tab w:val="left" w:pos="360"/>
                <w:tab w:val="left" w:pos="425"/>
              </w:tabs>
              <w:spacing w:after="0" w:line="240" w:lineRule="auto"/>
              <w:jc w:val="both"/>
              <w:rPr>
                <w:rFonts w:ascii="Times New Roman" w:eastAsia="MS Mincho;FreeSerif" w:hAnsi="Times New Roman" w:cs="Times New Roman"/>
                <w:sz w:val="22"/>
                <w:szCs w:val="22"/>
              </w:rPr>
            </w:pPr>
            <w:r w:rsidRPr="0086315E">
              <w:rPr>
                <w:rFonts w:ascii="Times New Roman" w:eastAsia="MS Mincho;FreeSerif" w:hAnsi="Times New Roman" w:cs="Times New Roman"/>
                <w:sz w:val="22"/>
                <w:szCs w:val="22"/>
              </w:rPr>
              <w:t>Dan W. Patterson Introduction to Artificial Intelligence and Expert system, PHI.</w:t>
            </w:r>
          </w:p>
        </w:tc>
      </w:tr>
      <w:tr w:rsidR="00ED3B2F" w:rsidRPr="0086315E" w:rsidTr="003B5EDA">
        <w:tc>
          <w:tcPr>
            <w:tcW w:w="5000" w:type="pct"/>
            <w:gridSpan w:val="18"/>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86315E" w:rsidRDefault="00ED3B2F" w:rsidP="0086315E">
            <w:pPr>
              <w:pStyle w:val="TableContents"/>
              <w:jc w:val="both"/>
              <w:rPr>
                <w:rFonts w:ascii="Times New Roman" w:hAnsi="Times New Roman" w:cs="Times New Roman"/>
                <w:b/>
                <w:sz w:val="22"/>
                <w:szCs w:val="22"/>
                <w:lang w:val="en-US"/>
              </w:rPr>
            </w:pPr>
            <w:r w:rsidRPr="0086315E">
              <w:rPr>
                <w:rFonts w:ascii="Times New Roman" w:hAnsi="Times New Roman" w:cs="Times New Roman"/>
                <w:b/>
                <w:sz w:val="22"/>
                <w:szCs w:val="22"/>
                <w:lang w:val="en-US"/>
              </w:rPr>
              <w:t>Reference Books:</w:t>
            </w:r>
          </w:p>
          <w:p w:rsidR="00ED3B2F" w:rsidRPr="0086315E" w:rsidRDefault="00ED3B2F" w:rsidP="0086315E">
            <w:pPr>
              <w:pStyle w:val="PlainText"/>
              <w:numPr>
                <w:ilvl w:val="0"/>
                <w:numId w:val="47"/>
              </w:numPr>
              <w:tabs>
                <w:tab w:val="left" w:pos="360"/>
                <w:tab w:val="left" w:pos="425"/>
              </w:tabs>
              <w:spacing w:after="0" w:line="240" w:lineRule="auto"/>
              <w:jc w:val="both"/>
              <w:rPr>
                <w:rFonts w:ascii="Times New Roman" w:eastAsia="MS Mincho;FreeSerif" w:hAnsi="Times New Roman" w:cs="Times New Roman"/>
                <w:sz w:val="22"/>
                <w:szCs w:val="22"/>
              </w:rPr>
            </w:pPr>
            <w:r w:rsidRPr="0086315E">
              <w:rPr>
                <w:rFonts w:ascii="Times New Roman" w:eastAsia="MS Mincho;FreeSerif" w:hAnsi="Times New Roman" w:cs="Times New Roman"/>
                <w:sz w:val="22"/>
                <w:szCs w:val="22"/>
              </w:rPr>
              <w:t xml:space="preserve">Ben </w:t>
            </w:r>
            <w:proofErr w:type="spellStart"/>
            <w:r w:rsidRPr="0086315E">
              <w:rPr>
                <w:rFonts w:ascii="Times New Roman" w:eastAsia="MS Mincho;FreeSerif" w:hAnsi="Times New Roman" w:cs="Times New Roman"/>
                <w:sz w:val="22"/>
                <w:szCs w:val="22"/>
              </w:rPr>
              <w:t>Coppin</w:t>
            </w:r>
            <w:proofErr w:type="spellEnd"/>
            <w:r w:rsidRPr="0086315E">
              <w:rPr>
                <w:rFonts w:ascii="Times New Roman" w:eastAsia="MS Mincho;FreeSerif" w:hAnsi="Times New Roman" w:cs="Times New Roman"/>
                <w:sz w:val="22"/>
                <w:szCs w:val="22"/>
              </w:rPr>
              <w:t xml:space="preserve">, Artificial Intelligence Illuminated, </w:t>
            </w:r>
            <w:proofErr w:type="spellStart"/>
            <w:r w:rsidRPr="0086315E">
              <w:rPr>
                <w:rFonts w:ascii="Times New Roman" w:eastAsia="MS Mincho;FreeSerif" w:hAnsi="Times New Roman" w:cs="Times New Roman"/>
                <w:sz w:val="22"/>
                <w:szCs w:val="22"/>
              </w:rPr>
              <w:t>Narosa</w:t>
            </w:r>
            <w:proofErr w:type="spellEnd"/>
            <w:r w:rsidRPr="0086315E">
              <w:rPr>
                <w:rFonts w:ascii="Times New Roman" w:eastAsia="MS Mincho;FreeSerif" w:hAnsi="Times New Roman" w:cs="Times New Roman"/>
                <w:sz w:val="22"/>
                <w:szCs w:val="22"/>
              </w:rPr>
              <w:t xml:space="preserve"> Publishing House.</w:t>
            </w:r>
          </w:p>
          <w:p w:rsidR="00ED3B2F" w:rsidRPr="0086315E" w:rsidRDefault="00ED3B2F" w:rsidP="0086315E">
            <w:pPr>
              <w:pStyle w:val="PlainText"/>
              <w:numPr>
                <w:ilvl w:val="0"/>
                <w:numId w:val="47"/>
              </w:numPr>
              <w:tabs>
                <w:tab w:val="left" w:pos="360"/>
                <w:tab w:val="left" w:pos="425"/>
              </w:tabs>
              <w:spacing w:after="0" w:line="240" w:lineRule="auto"/>
              <w:jc w:val="both"/>
              <w:rPr>
                <w:rFonts w:ascii="Times New Roman" w:eastAsia="MS Mincho;FreeSerif" w:hAnsi="Times New Roman" w:cs="Times New Roman"/>
                <w:sz w:val="22"/>
                <w:szCs w:val="22"/>
              </w:rPr>
            </w:pPr>
            <w:r w:rsidRPr="0086315E">
              <w:rPr>
                <w:rFonts w:ascii="Times New Roman" w:eastAsia="MS Mincho;FreeSerif" w:hAnsi="Times New Roman" w:cs="Times New Roman"/>
                <w:sz w:val="22"/>
                <w:szCs w:val="22"/>
              </w:rPr>
              <w:t xml:space="preserve">Eugene </w:t>
            </w:r>
            <w:proofErr w:type="spellStart"/>
            <w:r w:rsidRPr="0086315E">
              <w:rPr>
                <w:rFonts w:ascii="Times New Roman" w:eastAsia="MS Mincho;FreeSerif" w:hAnsi="Times New Roman" w:cs="Times New Roman"/>
                <w:sz w:val="22"/>
                <w:szCs w:val="22"/>
              </w:rPr>
              <w:t>Charniak</w:t>
            </w:r>
            <w:proofErr w:type="spellEnd"/>
            <w:r w:rsidRPr="0086315E">
              <w:rPr>
                <w:rFonts w:ascii="Times New Roman" w:eastAsia="MS Mincho;FreeSerif" w:hAnsi="Times New Roman" w:cs="Times New Roman"/>
                <w:sz w:val="22"/>
                <w:szCs w:val="22"/>
              </w:rPr>
              <w:t>, Drew McDermott Introduction to Artificial Intelligence, Pearson Education.</w:t>
            </w:r>
          </w:p>
          <w:p w:rsidR="00ED3B2F" w:rsidRPr="0086315E" w:rsidRDefault="00ED3B2F" w:rsidP="0086315E">
            <w:pPr>
              <w:pStyle w:val="PlainText"/>
              <w:numPr>
                <w:ilvl w:val="0"/>
                <w:numId w:val="47"/>
              </w:numPr>
              <w:tabs>
                <w:tab w:val="left" w:pos="360"/>
                <w:tab w:val="left" w:pos="425"/>
              </w:tabs>
              <w:spacing w:after="0" w:line="240" w:lineRule="auto"/>
              <w:jc w:val="both"/>
              <w:rPr>
                <w:rFonts w:ascii="Times New Roman" w:eastAsia="MS Mincho;FreeSerif" w:hAnsi="Times New Roman" w:cs="Times New Roman"/>
                <w:sz w:val="22"/>
                <w:szCs w:val="22"/>
              </w:rPr>
            </w:pPr>
            <w:r w:rsidRPr="0086315E">
              <w:rPr>
                <w:rFonts w:ascii="Times New Roman" w:eastAsia="MS Mincho;FreeSerif" w:hAnsi="Times New Roman" w:cs="Times New Roman"/>
                <w:sz w:val="22"/>
                <w:szCs w:val="22"/>
              </w:rPr>
              <w:t xml:space="preserve">Nils J. Nilsson Principles of Artificial Intelligence, </w:t>
            </w:r>
            <w:proofErr w:type="spellStart"/>
            <w:r w:rsidRPr="0086315E">
              <w:rPr>
                <w:rFonts w:ascii="Times New Roman" w:eastAsia="MS Mincho;FreeSerif" w:hAnsi="Times New Roman" w:cs="Times New Roman"/>
                <w:sz w:val="22"/>
                <w:szCs w:val="22"/>
              </w:rPr>
              <w:t>Narosa</w:t>
            </w:r>
            <w:proofErr w:type="spellEnd"/>
            <w:r w:rsidRPr="0086315E">
              <w:rPr>
                <w:rFonts w:ascii="Times New Roman" w:eastAsia="MS Mincho;FreeSerif" w:hAnsi="Times New Roman" w:cs="Times New Roman"/>
                <w:sz w:val="22"/>
                <w:szCs w:val="22"/>
              </w:rPr>
              <w:t xml:space="preserve"> Publishing House.</w:t>
            </w:r>
          </w:p>
          <w:p w:rsidR="00ED3B2F" w:rsidRPr="0086315E" w:rsidRDefault="00ED3B2F" w:rsidP="0086315E">
            <w:pPr>
              <w:pStyle w:val="PlainText"/>
              <w:numPr>
                <w:ilvl w:val="0"/>
                <w:numId w:val="47"/>
              </w:numPr>
              <w:tabs>
                <w:tab w:val="left" w:pos="360"/>
                <w:tab w:val="left" w:pos="425"/>
              </w:tabs>
              <w:suppressAutoHyphens w:val="0"/>
              <w:spacing w:after="0" w:line="240" w:lineRule="auto"/>
              <w:jc w:val="both"/>
              <w:rPr>
                <w:rFonts w:ascii="Times New Roman" w:eastAsia="MS Mincho;FreeSerif" w:hAnsi="Times New Roman" w:cs="Times New Roman"/>
                <w:sz w:val="22"/>
                <w:szCs w:val="22"/>
                <w:lang w:val="en-US"/>
              </w:rPr>
            </w:pPr>
            <w:r w:rsidRPr="0086315E">
              <w:rPr>
                <w:rFonts w:ascii="Times New Roman" w:eastAsia="MS Mincho;FreeSerif" w:hAnsi="Times New Roman" w:cs="Times New Roman"/>
                <w:sz w:val="22"/>
                <w:szCs w:val="22"/>
                <w:lang w:val="en-US"/>
              </w:rPr>
              <w:t>Jackson Peter, Introduction to Expert systems, Pearson-Education.</w:t>
            </w:r>
          </w:p>
        </w:tc>
      </w:tr>
    </w:tbl>
    <w:p w:rsidR="00515F66" w:rsidRDefault="00515F66" w:rsidP="000F6FD3"/>
    <w:p w:rsidR="00515F66" w:rsidRDefault="00515F66">
      <w:pPr>
        <w:widowControl/>
        <w:tabs>
          <w:tab w:val="clear" w:pos="709"/>
        </w:tabs>
        <w:suppressAutoHyphens w:val="0"/>
        <w:spacing w:after="200" w:line="276" w:lineRule="auto"/>
      </w:pPr>
      <w:r>
        <w:br w:type="page"/>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4A0" w:firstRow="1" w:lastRow="0" w:firstColumn="1" w:lastColumn="0" w:noHBand="0" w:noVBand="1"/>
      </w:tblPr>
      <w:tblGrid>
        <w:gridCol w:w="3619"/>
        <w:gridCol w:w="6022"/>
      </w:tblGrid>
      <w:tr w:rsidR="00515F66" w:rsidRPr="0086315E" w:rsidTr="00C45481">
        <w:tc>
          <w:tcPr>
            <w:tcW w:w="9641" w:type="dxa"/>
            <w:gridSpan w:val="2"/>
            <w:shd w:val="clear" w:color="auto" w:fill="auto"/>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b/>
                <w:bCs/>
                <w:sz w:val="22"/>
                <w:szCs w:val="22"/>
                <w:lang w:val="en-US"/>
              </w:rPr>
              <w:lastRenderedPageBreak/>
              <w:t>MCA-20-34 (</w:t>
            </w:r>
            <w:proofErr w:type="spellStart"/>
            <w:r w:rsidRPr="0086315E">
              <w:rPr>
                <w:rFonts w:ascii="Times New Roman" w:hAnsi="Times New Roman" w:cs="Times New Roman"/>
                <w:b/>
                <w:bCs/>
                <w:sz w:val="22"/>
                <w:szCs w:val="22"/>
                <w:lang w:val="en-US"/>
              </w:rPr>
              <w:t>i</w:t>
            </w:r>
            <w:proofErr w:type="spellEnd"/>
            <w:r w:rsidRPr="0086315E">
              <w:rPr>
                <w:rFonts w:ascii="Times New Roman" w:hAnsi="Times New Roman" w:cs="Times New Roman"/>
                <w:b/>
                <w:bCs/>
                <w:sz w:val="22"/>
                <w:szCs w:val="22"/>
                <w:lang w:val="en-US"/>
              </w:rPr>
              <w:t xml:space="preserve">): Cloud Computing and </w:t>
            </w:r>
            <w:proofErr w:type="spellStart"/>
            <w:r w:rsidRPr="0086315E">
              <w:rPr>
                <w:rFonts w:ascii="Times New Roman" w:hAnsi="Times New Roman" w:cs="Times New Roman"/>
                <w:b/>
                <w:bCs/>
                <w:sz w:val="22"/>
                <w:szCs w:val="22"/>
                <w:lang w:val="en-US"/>
              </w:rPr>
              <w:t>IoT</w:t>
            </w:r>
            <w:proofErr w:type="spellEnd"/>
          </w:p>
        </w:tc>
      </w:tr>
      <w:tr w:rsidR="00616CC7" w:rsidRPr="0086315E" w:rsidTr="00C45481">
        <w:tc>
          <w:tcPr>
            <w:tcW w:w="3619" w:type="dxa"/>
            <w:shd w:val="clear" w:color="auto" w:fill="auto"/>
          </w:tcPr>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Course Credits:</w:t>
            </w:r>
            <w:r w:rsidRPr="0086315E">
              <w:rPr>
                <w:rFonts w:ascii="Times New Roman" w:hAnsi="Times New Roman" w:cs="Times New Roman"/>
                <w:sz w:val="22"/>
                <w:szCs w:val="22"/>
                <w:lang w:val="en-US"/>
              </w:rPr>
              <w:t xml:space="preserve"> 04</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Contact Hours:</w:t>
            </w:r>
            <w:r w:rsidRPr="0086315E">
              <w:rPr>
                <w:rFonts w:ascii="Times New Roman" w:hAnsi="Times New Roman" w:cs="Times New Roman"/>
                <w:sz w:val="22"/>
                <w:szCs w:val="22"/>
                <w:lang w:val="en-US"/>
              </w:rPr>
              <w:t xml:space="preserve"> 4 hours/week</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Examination Duration:</w:t>
            </w:r>
            <w:r w:rsidRPr="0086315E">
              <w:rPr>
                <w:rFonts w:ascii="Times New Roman" w:hAnsi="Times New Roman" w:cs="Times New Roman"/>
                <w:sz w:val="22"/>
                <w:szCs w:val="22"/>
                <w:lang w:val="en-US"/>
              </w:rPr>
              <w:t xml:space="preserve"> 3 Hours</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Mode:</w:t>
            </w:r>
            <w:r w:rsidRPr="0086315E">
              <w:rPr>
                <w:rFonts w:ascii="Times New Roman" w:hAnsi="Times New Roman" w:cs="Times New Roman"/>
                <w:sz w:val="22"/>
                <w:szCs w:val="22"/>
                <w:lang w:val="en-US"/>
              </w:rPr>
              <w:t xml:space="preserve"> Lecture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Maximum Marks:</w:t>
            </w:r>
            <w:r w:rsidRPr="0086315E">
              <w:rPr>
                <w:rFonts w:ascii="Times New Roman" w:hAnsi="Times New Roman" w:cs="Times New Roman"/>
                <w:sz w:val="22"/>
                <w:szCs w:val="22"/>
                <w:lang w:val="en-US"/>
              </w:rPr>
              <w:t xml:space="preserve"> 75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Pass Marks:</w:t>
            </w:r>
            <w:r w:rsidRPr="0086315E">
              <w:rPr>
                <w:rFonts w:ascii="Times New Roman" w:hAnsi="Times New Roman" w:cs="Times New Roman"/>
                <w:sz w:val="22"/>
                <w:szCs w:val="22"/>
                <w:lang w:val="en-US"/>
              </w:rPr>
              <w:t xml:space="preserve"> 30(i.e. 40%)</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Internal Maximum Marks:</w:t>
            </w:r>
            <w:r w:rsidRPr="0086315E">
              <w:rPr>
                <w:rFonts w:ascii="Times New Roman" w:hAnsi="Times New Roman" w:cs="Times New Roman"/>
                <w:sz w:val="22"/>
                <w:szCs w:val="22"/>
                <w:lang w:val="en-US"/>
              </w:rPr>
              <w:t xml:space="preserve"> 25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Total Maximum Marks:</w:t>
            </w:r>
            <w:r w:rsidRPr="0086315E">
              <w:rPr>
                <w:rFonts w:ascii="Times New Roman" w:hAnsi="Times New Roman" w:cs="Times New Roman"/>
                <w:sz w:val="22"/>
                <w:szCs w:val="22"/>
                <w:lang w:val="en-US"/>
              </w:rPr>
              <w:t xml:space="preserve"> 100</w:t>
            </w:r>
          </w:p>
          <w:p w:rsidR="00616CC7" w:rsidRPr="0086315E" w:rsidRDefault="00616CC7" w:rsidP="00616CC7">
            <w:pPr>
              <w:pStyle w:val="TableContents"/>
              <w:jc w:val="both"/>
              <w:rPr>
                <w:rFonts w:ascii="Times New Roman" w:eastAsia="Liberation Serif" w:hAnsi="Times New Roman" w:cs="Times New Roman"/>
                <w:sz w:val="22"/>
                <w:szCs w:val="22"/>
                <w:lang w:val="en-US"/>
              </w:rPr>
            </w:pPr>
            <w:r w:rsidRPr="0086315E">
              <w:rPr>
                <w:rFonts w:ascii="Times New Roman" w:hAnsi="Times New Roman" w:cs="Times New Roman"/>
                <w:b/>
                <w:sz w:val="22"/>
                <w:szCs w:val="22"/>
                <w:lang w:val="en-US"/>
              </w:rPr>
              <w:t>Total Pass Marks:</w:t>
            </w:r>
            <w:r w:rsidRPr="0086315E">
              <w:rPr>
                <w:rFonts w:ascii="Times New Roman" w:hAnsi="Times New Roman" w:cs="Times New Roman"/>
                <w:sz w:val="22"/>
                <w:szCs w:val="22"/>
                <w:lang w:val="en-US"/>
              </w:rPr>
              <w:t xml:space="preserve"> 40(i.e. 40%)</w:t>
            </w:r>
          </w:p>
        </w:tc>
        <w:tc>
          <w:tcPr>
            <w:tcW w:w="6022" w:type="dxa"/>
            <w:shd w:val="clear" w:color="auto" w:fill="auto"/>
          </w:tcPr>
          <w:p w:rsidR="00616CC7" w:rsidRPr="0086315E" w:rsidRDefault="00616CC7" w:rsidP="0086315E">
            <w:pPr>
              <w:pStyle w:val="TableContents"/>
              <w:jc w:val="both"/>
              <w:rPr>
                <w:rFonts w:ascii="Times New Roman" w:eastAsia="Liberation Serif" w:hAnsi="Times New Roman" w:cs="Times New Roman"/>
                <w:b/>
                <w:bCs/>
                <w:sz w:val="22"/>
                <w:szCs w:val="22"/>
                <w:lang w:val="en-US"/>
              </w:rPr>
            </w:pPr>
            <w:r w:rsidRPr="0086315E">
              <w:rPr>
                <w:rFonts w:ascii="Times New Roman" w:eastAsia="Liberation Serif" w:hAnsi="Times New Roman" w:cs="Times New Roman"/>
                <w:b/>
                <w:bCs/>
                <w:sz w:val="22"/>
                <w:szCs w:val="22"/>
                <w:lang w:val="en-US"/>
              </w:rPr>
              <w:t xml:space="preserve">Instructions to paper setter for End semester examination: </w:t>
            </w:r>
          </w:p>
          <w:p w:rsidR="00616CC7" w:rsidRPr="0086315E" w:rsidRDefault="00616CC7" w:rsidP="0086315E">
            <w:pPr>
              <w:pStyle w:val="TableContents"/>
              <w:jc w:val="both"/>
              <w:rPr>
                <w:rFonts w:ascii="Times New Roman" w:hAnsi="Times New Roman" w:cs="Times New Roman"/>
                <w:sz w:val="22"/>
                <w:szCs w:val="22"/>
              </w:rPr>
            </w:pPr>
            <w:r w:rsidRPr="0086315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515F66" w:rsidRPr="0086315E" w:rsidTr="00C45481">
        <w:tc>
          <w:tcPr>
            <w:tcW w:w="9641" w:type="dxa"/>
            <w:gridSpan w:val="2"/>
            <w:shd w:val="clear" w:color="auto" w:fill="auto"/>
          </w:tcPr>
          <w:p w:rsidR="00515F66" w:rsidRPr="0086315E" w:rsidRDefault="00515F66" w:rsidP="0086315E">
            <w:pPr>
              <w:spacing w:after="0" w:line="240" w:lineRule="auto"/>
              <w:jc w:val="both"/>
              <w:rPr>
                <w:rFonts w:cs="Times New Roman"/>
                <w:sz w:val="22"/>
                <w:szCs w:val="22"/>
              </w:rPr>
            </w:pPr>
            <w:r w:rsidRPr="0086315E">
              <w:rPr>
                <w:rFonts w:cs="Times New Roman"/>
                <w:b/>
                <w:bCs/>
                <w:sz w:val="22"/>
                <w:szCs w:val="22"/>
                <w:lang w:val="en-US"/>
              </w:rPr>
              <w:t xml:space="preserve">Course Objectives: </w:t>
            </w:r>
            <w:r w:rsidRPr="0086315E">
              <w:rPr>
                <w:rFonts w:cs="Times New Roman"/>
                <w:sz w:val="22"/>
                <w:szCs w:val="22"/>
              </w:rPr>
              <w:t xml:space="preserve">To </w:t>
            </w:r>
            <w:r w:rsidRPr="0086315E">
              <w:rPr>
                <w:rFonts w:cs="Times New Roman"/>
                <w:sz w:val="22"/>
                <w:szCs w:val="22"/>
                <w:lang w:val="en-US"/>
              </w:rPr>
              <w:t>study</w:t>
            </w:r>
            <w:r w:rsidRPr="0086315E">
              <w:rPr>
                <w:rFonts w:cs="Times New Roman"/>
                <w:sz w:val="22"/>
                <w:szCs w:val="22"/>
              </w:rPr>
              <w:t xml:space="preserve"> the </w:t>
            </w:r>
            <w:r w:rsidRPr="0086315E">
              <w:rPr>
                <w:rFonts w:cs="Times New Roman"/>
                <w:sz w:val="22"/>
                <w:szCs w:val="22"/>
                <w:lang w:val="en-US"/>
              </w:rPr>
              <w:t>fundamental</w:t>
            </w:r>
            <w:r w:rsidRPr="0086315E">
              <w:rPr>
                <w:rFonts w:cs="Times New Roman"/>
                <w:sz w:val="22"/>
                <w:szCs w:val="22"/>
              </w:rPr>
              <w:t xml:space="preserve"> concept</w:t>
            </w:r>
            <w:r w:rsidRPr="0086315E">
              <w:rPr>
                <w:rFonts w:cs="Times New Roman"/>
                <w:sz w:val="22"/>
                <w:szCs w:val="22"/>
                <w:lang w:val="en-US"/>
              </w:rPr>
              <w:t>s</w:t>
            </w:r>
            <w:r w:rsidRPr="0086315E">
              <w:rPr>
                <w:rFonts w:cs="Times New Roman"/>
                <w:sz w:val="22"/>
                <w:szCs w:val="22"/>
              </w:rPr>
              <w:t xml:space="preserve"> of </w:t>
            </w:r>
            <w:r w:rsidRPr="0086315E">
              <w:rPr>
                <w:rFonts w:cs="Times New Roman"/>
                <w:sz w:val="22"/>
                <w:szCs w:val="22"/>
                <w:lang w:val="en-US"/>
              </w:rPr>
              <w:t>c</w:t>
            </w:r>
            <w:r w:rsidRPr="0086315E">
              <w:rPr>
                <w:rFonts w:cs="Times New Roman"/>
                <w:sz w:val="22"/>
                <w:szCs w:val="22"/>
              </w:rPr>
              <w:t>loud computing</w:t>
            </w:r>
            <w:r w:rsidRPr="0086315E">
              <w:rPr>
                <w:rFonts w:cs="Times New Roman"/>
                <w:sz w:val="22"/>
                <w:szCs w:val="22"/>
                <w:lang w:val="en-US"/>
              </w:rPr>
              <w:t>, enabling technologies, cloud service models</w:t>
            </w:r>
            <w:r w:rsidRPr="0086315E">
              <w:rPr>
                <w:rFonts w:cs="Times New Roman"/>
                <w:sz w:val="22"/>
                <w:szCs w:val="22"/>
              </w:rPr>
              <w:t xml:space="preserve"> and </w:t>
            </w:r>
            <w:r w:rsidRPr="0086315E">
              <w:rPr>
                <w:rFonts w:cs="Times New Roman"/>
                <w:sz w:val="22"/>
                <w:szCs w:val="22"/>
                <w:lang w:val="en-US"/>
              </w:rPr>
              <w:t>security concerns</w:t>
            </w:r>
            <w:r w:rsidRPr="0086315E">
              <w:rPr>
                <w:rFonts w:cs="Times New Roman"/>
                <w:sz w:val="22"/>
                <w:szCs w:val="22"/>
              </w:rPr>
              <w:t xml:space="preserve">. To </w:t>
            </w:r>
            <w:r w:rsidRPr="0086315E">
              <w:rPr>
                <w:rFonts w:cs="Times New Roman"/>
                <w:sz w:val="22"/>
                <w:szCs w:val="22"/>
                <w:lang w:val="en-US"/>
              </w:rPr>
              <w:t>learn core issues</w:t>
            </w:r>
            <w:r w:rsidRPr="0086315E">
              <w:rPr>
                <w:rFonts w:cs="Times New Roman"/>
                <w:sz w:val="22"/>
                <w:szCs w:val="22"/>
              </w:rPr>
              <w:t xml:space="preserve"> of Internet of Things</w:t>
            </w:r>
            <w:r w:rsidRPr="0086315E">
              <w:rPr>
                <w:rFonts w:cs="Times New Roman"/>
                <w:sz w:val="22"/>
                <w:szCs w:val="22"/>
                <w:lang w:val="en-US"/>
              </w:rPr>
              <w:t xml:space="preserve">, </w:t>
            </w:r>
            <w:r w:rsidRPr="0086315E">
              <w:rPr>
                <w:rFonts w:cs="Times New Roman"/>
                <w:sz w:val="22"/>
                <w:szCs w:val="22"/>
              </w:rPr>
              <w:t>IOT</w:t>
            </w:r>
            <w:r w:rsidRPr="0086315E">
              <w:rPr>
                <w:rFonts w:cs="Times New Roman"/>
                <w:sz w:val="22"/>
                <w:szCs w:val="22"/>
                <w:lang w:val="en-US"/>
              </w:rPr>
              <w:t xml:space="preserve"> communication</w:t>
            </w:r>
            <w:r w:rsidRPr="0086315E">
              <w:rPr>
                <w:rFonts w:cs="Times New Roman"/>
                <w:sz w:val="22"/>
                <w:szCs w:val="22"/>
              </w:rPr>
              <w:t xml:space="preserve"> protocols</w:t>
            </w:r>
            <w:r w:rsidRPr="0086315E">
              <w:rPr>
                <w:rFonts w:cs="Times New Roman"/>
                <w:sz w:val="22"/>
                <w:szCs w:val="22"/>
                <w:lang w:val="en-US"/>
              </w:rPr>
              <w:t xml:space="preserve"> and security concerns.</w:t>
            </w:r>
          </w:p>
        </w:tc>
      </w:tr>
      <w:tr w:rsidR="00515F66" w:rsidRPr="0086315E" w:rsidTr="00C45481">
        <w:tc>
          <w:tcPr>
            <w:tcW w:w="9641" w:type="dxa"/>
            <w:gridSpan w:val="2"/>
            <w:shd w:val="clear" w:color="auto" w:fill="auto"/>
          </w:tcPr>
          <w:tbl>
            <w:tblPr>
              <w:tblStyle w:val="TableGrid"/>
              <w:tblW w:w="0" w:type="auto"/>
              <w:tblLook w:val="04A0" w:firstRow="1" w:lastRow="0" w:firstColumn="1" w:lastColumn="0" w:noHBand="0" w:noVBand="1"/>
            </w:tblPr>
            <w:tblGrid>
              <w:gridCol w:w="2640"/>
              <w:gridCol w:w="6881"/>
            </w:tblGrid>
            <w:tr w:rsidR="00C45481" w:rsidRPr="0086315E" w:rsidTr="00841B9E">
              <w:tc>
                <w:tcPr>
                  <w:tcW w:w="2640" w:type="dxa"/>
                </w:tcPr>
                <w:p w:rsidR="00C45481" w:rsidRPr="0086315E" w:rsidRDefault="00C45481" w:rsidP="0086315E">
                  <w:pPr>
                    <w:pStyle w:val="TableContents"/>
                    <w:jc w:val="center"/>
                    <w:rPr>
                      <w:rFonts w:ascii="Times New Roman" w:eastAsia="Liberation Serif" w:hAnsi="Times New Roman" w:cs="Times New Roman"/>
                      <w:sz w:val="22"/>
                      <w:szCs w:val="22"/>
                      <w:lang w:val="en-US"/>
                    </w:rPr>
                  </w:pPr>
                  <w:r w:rsidRPr="0086315E">
                    <w:rPr>
                      <w:rFonts w:ascii="Times New Roman" w:eastAsia="Liberation Serif" w:hAnsi="Times New Roman" w:cs="Times New Roman"/>
                      <w:b/>
                      <w:sz w:val="22"/>
                      <w:szCs w:val="22"/>
                      <w:lang w:val="en-US"/>
                    </w:rPr>
                    <w:t>Course Outcomes (COs)</w:t>
                  </w:r>
                </w:p>
              </w:tc>
              <w:tc>
                <w:tcPr>
                  <w:tcW w:w="6881" w:type="dxa"/>
                </w:tcPr>
                <w:p w:rsidR="00C45481" w:rsidRPr="0086315E" w:rsidRDefault="00C45481" w:rsidP="0086315E">
                  <w:pPr>
                    <w:spacing w:after="0" w:line="240" w:lineRule="auto"/>
                    <w:jc w:val="both"/>
                    <w:rPr>
                      <w:rFonts w:cs="Times New Roman"/>
                      <w:sz w:val="22"/>
                      <w:szCs w:val="22"/>
                    </w:rPr>
                  </w:pPr>
                  <w:r w:rsidRPr="0086315E">
                    <w:rPr>
                      <w:rFonts w:cs="Times New Roman"/>
                      <w:sz w:val="22"/>
                      <w:szCs w:val="22"/>
                      <w:lang w:val="en-US"/>
                    </w:rPr>
                    <w:t>At the end</w:t>
                  </w:r>
                  <w:r w:rsidRPr="0086315E">
                    <w:rPr>
                      <w:rFonts w:cs="Times New Roman"/>
                      <w:sz w:val="22"/>
                      <w:szCs w:val="22"/>
                    </w:rPr>
                    <w:t xml:space="preserve"> of this course, the student will be able to:</w:t>
                  </w:r>
                </w:p>
              </w:tc>
            </w:tr>
            <w:tr w:rsidR="00C45481" w:rsidRPr="0086315E" w:rsidTr="00841B9E">
              <w:tc>
                <w:tcPr>
                  <w:tcW w:w="2640" w:type="dxa"/>
                </w:tcPr>
                <w:p w:rsidR="00C45481" w:rsidRPr="0086315E" w:rsidRDefault="00C4548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MCA-20-34(</w:t>
                  </w:r>
                  <w:proofErr w:type="spellStart"/>
                  <w:r w:rsidRPr="0086315E">
                    <w:rPr>
                      <w:rFonts w:ascii="Times New Roman" w:hAnsi="Times New Roman" w:cs="Times New Roman"/>
                      <w:b/>
                      <w:bCs/>
                      <w:sz w:val="22"/>
                      <w:szCs w:val="22"/>
                      <w:lang w:val="en-US"/>
                    </w:rPr>
                    <w:t>i</w:t>
                  </w:r>
                  <w:proofErr w:type="spellEnd"/>
                  <w:r w:rsidRPr="0086315E">
                    <w:rPr>
                      <w:rFonts w:ascii="Times New Roman" w:hAnsi="Times New Roman" w:cs="Times New Roman"/>
                      <w:b/>
                      <w:bCs/>
                      <w:sz w:val="22"/>
                      <w:szCs w:val="22"/>
                      <w:lang w:val="en-US"/>
                    </w:rPr>
                    <w:t>).</w:t>
                  </w:r>
                  <w:r w:rsidRPr="0086315E">
                    <w:rPr>
                      <w:rFonts w:ascii="Times New Roman" w:hAnsi="Times New Roman" w:cs="Times New Roman"/>
                      <w:b/>
                      <w:bCs/>
                      <w:sz w:val="22"/>
                      <w:szCs w:val="22"/>
                    </w:rPr>
                    <w:t>1</w:t>
                  </w:r>
                </w:p>
              </w:tc>
              <w:tc>
                <w:tcPr>
                  <w:tcW w:w="6881" w:type="dxa"/>
                </w:tcPr>
                <w:p w:rsidR="00C45481" w:rsidRPr="0086315E" w:rsidRDefault="00C45481" w:rsidP="0086315E">
                  <w:pPr>
                    <w:spacing w:after="0" w:line="240" w:lineRule="auto"/>
                    <w:jc w:val="both"/>
                    <w:rPr>
                      <w:rFonts w:eastAsia="Liberation Serif" w:cs="Times New Roman"/>
                      <w:b/>
                      <w:bCs/>
                      <w:sz w:val="22"/>
                      <w:szCs w:val="22"/>
                      <w:lang w:val="en-US"/>
                    </w:rPr>
                  </w:pPr>
                  <w:r w:rsidRPr="0086315E">
                    <w:rPr>
                      <w:rFonts w:cs="Times New Roman"/>
                      <w:sz w:val="22"/>
                      <w:szCs w:val="22"/>
                      <w:lang w:val="en-US"/>
                    </w:rPr>
                    <w:t>understand core issues of c</w:t>
                  </w:r>
                  <w:r w:rsidRPr="0086315E">
                    <w:rPr>
                      <w:rFonts w:cs="Times New Roman"/>
                      <w:sz w:val="22"/>
                      <w:szCs w:val="22"/>
                    </w:rPr>
                    <w:t xml:space="preserve">loud </w:t>
                  </w:r>
                  <w:r w:rsidRPr="0086315E">
                    <w:rPr>
                      <w:rFonts w:cs="Times New Roman"/>
                      <w:sz w:val="22"/>
                      <w:szCs w:val="22"/>
                      <w:lang w:val="en-US"/>
                    </w:rPr>
                    <w:t>c</w:t>
                  </w:r>
                  <w:proofErr w:type="spellStart"/>
                  <w:r w:rsidRPr="0086315E">
                    <w:rPr>
                      <w:rFonts w:cs="Times New Roman"/>
                      <w:sz w:val="22"/>
                      <w:szCs w:val="22"/>
                    </w:rPr>
                    <w:t>omputing</w:t>
                  </w:r>
                  <w:proofErr w:type="spellEnd"/>
                  <w:r w:rsidRPr="0086315E">
                    <w:rPr>
                      <w:rFonts w:cs="Times New Roman"/>
                      <w:sz w:val="22"/>
                      <w:szCs w:val="22"/>
                      <w:lang w:val="en-US"/>
                    </w:rPr>
                    <w:t xml:space="preserve"> and enabling technologies;</w:t>
                  </w:r>
                </w:p>
              </w:tc>
            </w:tr>
            <w:tr w:rsidR="00C45481" w:rsidRPr="0086315E" w:rsidTr="00841B9E">
              <w:tc>
                <w:tcPr>
                  <w:tcW w:w="2640" w:type="dxa"/>
                </w:tcPr>
                <w:p w:rsidR="00C45481" w:rsidRPr="0086315E" w:rsidRDefault="00C4548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MCA-20-34(</w:t>
                  </w:r>
                  <w:proofErr w:type="spellStart"/>
                  <w:r w:rsidRPr="0086315E">
                    <w:rPr>
                      <w:rFonts w:ascii="Times New Roman" w:hAnsi="Times New Roman" w:cs="Times New Roman"/>
                      <w:b/>
                      <w:bCs/>
                      <w:sz w:val="22"/>
                      <w:szCs w:val="22"/>
                      <w:lang w:val="en-US"/>
                    </w:rPr>
                    <w:t>i</w:t>
                  </w:r>
                  <w:proofErr w:type="spellEnd"/>
                  <w:r w:rsidRPr="0086315E">
                    <w:rPr>
                      <w:rFonts w:ascii="Times New Roman" w:hAnsi="Times New Roman" w:cs="Times New Roman"/>
                      <w:b/>
                      <w:bCs/>
                      <w:sz w:val="22"/>
                      <w:szCs w:val="22"/>
                      <w:lang w:val="en-US"/>
                    </w:rPr>
                    <w:t>).</w:t>
                  </w:r>
                  <w:r w:rsidRPr="0086315E">
                    <w:rPr>
                      <w:rFonts w:ascii="Times New Roman" w:hAnsi="Times New Roman" w:cs="Times New Roman"/>
                      <w:b/>
                      <w:bCs/>
                      <w:sz w:val="22"/>
                      <w:szCs w:val="22"/>
                    </w:rPr>
                    <w:t>2</w:t>
                  </w:r>
                </w:p>
              </w:tc>
              <w:tc>
                <w:tcPr>
                  <w:tcW w:w="6881" w:type="dxa"/>
                </w:tcPr>
                <w:p w:rsidR="00C45481" w:rsidRPr="0086315E" w:rsidRDefault="00C45481" w:rsidP="0086315E">
                  <w:pPr>
                    <w:spacing w:after="0" w:line="240" w:lineRule="auto"/>
                    <w:jc w:val="both"/>
                    <w:rPr>
                      <w:rFonts w:eastAsia="Liberation Serif" w:cs="Times New Roman"/>
                      <w:b/>
                      <w:bCs/>
                      <w:sz w:val="22"/>
                      <w:szCs w:val="22"/>
                      <w:lang w:val="en-US"/>
                    </w:rPr>
                  </w:pPr>
                  <w:r w:rsidRPr="0086315E">
                    <w:rPr>
                      <w:rFonts w:cs="Times New Roman"/>
                      <w:sz w:val="22"/>
                      <w:szCs w:val="22"/>
                      <w:lang w:val="en-US"/>
                    </w:rPr>
                    <w:t>design services based on cloud computing platforms;</w:t>
                  </w:r>
                </w:p>
              </w:tc>
            </w:tr>
            <w:tr w:rsidR="00C45481" w:rsidRPr="0086315E" w:rsidTr="00841B9E">
              <w:tc>
                <w:tcPr>
                  <w:tcW w:w="2640" w:type="dxa"/>
                </w:tcPr>
                <w:p w:rsidR="00C45481" w:rsidRPr="0086315E" w:rsidRDefault="00C4548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MCA-20-34(</w:t>
                  </w:r>
                  <w:proofErr w:type="spellStart"/>
                  <w:r w:rsidRPr="0086315E">
                    <w:rPr>
                      <w:rFonts w:ascii="Times New Roman" w:hAnsi="Times New Roman" w:cs="Times New Roman"/>
                      <w:b/>
                      <w:bCs/>
                      <w:sz w:val="22"/>
                      <w:szCs w:val="22"/>
                      <w:lang w:val="en-US"/>
                    </w:rPr>
                    <w:t>i</w:t>
                  </w:r>
                  <w:proofErr w:type="spellEnd"/>
                  <w:r w:rsidRPr="0086315E">
                    <w:rPr>
                      <w:rFonts w:ascii="Times New Roman" w:hAnsi="Times New Roman" w:cs="Times New Roman"/>
                      <w:b/>
                      <w:bCs/>
                      <w:sz w:val="22"/>
                      <w:szCs w:val="22"/>
                      <w:lang w:val="en-US"/>
                    </w:rPr>
                    <w:t>).</w:t>
                  </w:r>
                  <w:r w:rsidRPr="0086315E">
                    <w:rPr>
                      <w:rFonts w:ascii="Times New Roman" w:hAnsi="Times New Roman" w:cs="Times New Roman"/>
                      <w:b/>
                      <w:bCs/>
                      <w:sz w:val="22"/>
                      <w:szCs w:val="22"/>
                    </w:rPr>
                    <w:t>3</w:t>
                  </w:r>
                </w:p>
              </w:tc>
              <w:tc>
                <w:tcPr>
                  <w:tcW w:w="6881" w:type="dxa"/>
                </w:tcPr>
                <w:p w:rsidR="00C45481" w:rsidRPr="0086315E" w:rsidRDefault="00C45481" w:rsidP="0086315E">
                  <w:pPr>
                    <w:spacing w:after="0" w:line="240" w:lineRule="auto"/>
                    <w:jc w:val="both"/>
                    <w:rPr>
                      <w:rFonts w:eastAsia="Liberation Serif" w:cs="Times New Roman"/>
                      <w:b/>
                      <w:bCs/>
                      <w:sz w:val="22"/>
                      <w:szCs w:val="22"/>
                      <w:lang w:val="en-US"/>
                    </w:rPr>
                  </w:pPr>
                  <w:r w:rsidRPr="0086315E">
                    <w:rPr>
                      <w:rFonts w:cs="Times New Roman"/>
                      <w:sz w:val="22"/>
                      <w:szCs w:val="22"/>
                      <w:lang w:val="en-US"/>
                    </w:rPr>
                    <w:t xml:space="preserve">understand concepts, architecture, applications and design principles for connected devices in </w:t>
                  </w:r>
                  <w:proofErr w:type="spellStart"/>
                  <w:r w:rsidRPr="0086315E">
                    <w:rPr>
                      <w:rFonts w:cs="Times New Roman"/>
                      <w:sz w:val="22"/>
                      <w:szCs w:val="22"/>
                      <w:lang w:val="en-US"/>
                    </w:rPr>
                    <w:t>IoT</w:t>
                  </w:r>
                  <w:proofErr w:type="spellEnd"/>
                  <w:r w:rsidRPr="0086315E">
                    <w:rPr>
                      <w:rFonts w:cs="Times New Roman"/>
                      <w:sz w:val="22"/>
                      <w:szCs w:val="22"/>
                      <w:lang w:val="en-US"/>
                    </w:rPr>
                    <w:t>;</w:t>
                  </w:r>
                </w:p>
              </w:tc>
            </w:tr>
            <w:tr w:rsidR="00C45481" w:rsidRPr="0086315E" w:rsidTr="00841B9E">
              <w:tc>
                <w:tcPr>
                  <w:tcW w:w="2640" w:type="dxa"/>
                </w:tcPr>
                <w:p w:rsidR="00C45481" w:rsidRPr="0086315E" w:rsidRDefault="00C45481"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MCA-20-34(</w:t>
                  </w:r>
                  <w:proofErr w:type="spellStart"/>
                  <w:r w:rsidRPr="0086315E">
                    <w:rPr>
                      <w:rFonts w:ascii="Times New Roman" w:hAnsi="Times New Roman" w:cs="Times New Roman"/>
                      <w:b/>
                      <w:bCs/>
                      <w:sz w:val="22"/>
                      <w:szCs w:val="22"/>
                      <w:lang w:val="en-US"/>
                    </w:rPr>
                    <w:t>i</w:t>
                  </w:r>
                  <w:proofErr w:type="spellEnd"/>
                  <w:r w:rsidRPr="0086315E">
                    <w:rPr>
                      <w:rFonts w:ascii="Times New Roman" w:hAnsi="Times New Roman" w:cs="Times New Roman"/>
                      <w:b/>
                      <w:bCs/>
                      <w:sz w:val="22"/>
                      <w:szCs w:val="22"/>
                      <w:lang w:val="en-US"/>
                    </w:rPr>
                    <w:t>).</w:t>
                  </w:r>
                  <w:r w:rsidRPr="0086315E">
                    <w:rPr>
                      <w:rFonts w:ascii="Times New Roman" w:hAnsi="Times New Roman" w:cs="Times New Roman"/>
                      <w:b/>
                      <w:bCs/>
                      <w:sz w:val="22"/>
                      <w:szCs w:val="22"/>
                    </w:rPr>
                    <w:t>4</w:t>
                  </w:r>
                </w:p>
              </w:tc>
              <w:tc>
                <w:tcPr>
                  <w:tcW w:w="6881" w:type="dxa"/>
                </w:tcPr>
                <w:p w:rsidR="00C45481" w:rsidRPr="0086315E" w:rsidRDefault="00C45481" w:rsidP="0086315E">
                  <w:pPr>
                    <w:spacing w:after="0" w:line="240" w:lineRule="auto"/>
                    <w:jc w:val="both"/>
                    <w:rPr>
                      <w:rFonts w:eastAsia="Liberation Serif" w:cs="Times New Roman"/>
                      <w:b/>
                      <w:bCs/>
                      <w:sz w:val="22"/>
                      <w:szCs w:val="22"/>
                      <w:lang w:val="en-US"/>
                    </w:rPr>
                  </w:pPr>
                  <w:proofErr w:type="gramStart"/>
                  <w:r w:rsidRPr="0086315E">
                    <w:rPr>
                      <w:rFonts w:eastAsia="Liberation Serif" w:cs="Times New Roman"/>
                      <w:sz w:val="22"/>
                      <w:szCs w:val="22"/>
                      <w:lang w:val="en-US"/>
                    </w:rPr>
                    <w:t>explain</w:t>
                  </w:r>
                  <w:proofErr w:type="gramEnd"/>
                  <w:r w:rsidRPr="0086315E">
                    <w:rPr>
                      <w:rFonts w:eastAsia="Liberation Serif" w:cs="Times New Roman"/>
                      <w:sz w:val="22"/>
                      <w:szCs w:val="22"/>
                      <w:lang w:val="en-US"/>
                    </w:rPr>
                    <w:t xml:space="preserve">, analyze and design </w:t>
                  </w:r>
                  <w:proofErr w:type="spellStart"/>
                  <w:r w:rsidRPr="0086315E">
                    <w:rPr>
                      <w:rFonts w:cs="Times New Roman"/>
                      <w:sz w:val="22"/>
                      <w:szCs w:val="22"/>
                    </w:rPr>
                    <w:t>IoT</w:t>
                  </w:r>
                  <w:proofErr w:type="spellEnd"/>
                  <w:r w:rsidRPr="0086315E">
                    <w:rPr>
                      <w:rFonts w:cs="Times New Roman"/>
                      <w:sz w:val="22"/>
                      <w:szCs w:val="22"/>
                      <w:lang w:val="en-US"/>
                    </w:rPr>
                    <w:t>-oriented communication protocols and security concerns.</w:t>
                  </w:r>
                </w:p>
              </w:tc>
            </w:tr>
          </w:tbl>
          <w:p w:rsidR="00515F66" w:rsidRPr="0086315E" w:rsidRDefault="00515F66" w:rsidP="0086315E">
            <w:pPr>
              <w:spacing w:after="0" w:line="240" w:lineRule="auto"/>
              <w:jc w:val="both"/>
              <w:rPr>
                <w:rFonts w:cs="Times New Roman"/>
                <w:sz w:val="22"/>
                <w:szCs w:val="22"/>
              </w:rPr>
            </w:pPr>
          </w:p>
        </w:tc>
      </w:tr>
      <w:tr w:rsidR="00515F66" w:rsidRPr="0086315E" w:rsidTr="00C45481">
        <w:tc>
          <w:tcPr>
            <w:tcW w:w="9641" w:type="dxa"/>
            <w:gridSpan w:val="2"/>
            <w:shd w:val="clear" w:color="auto" w:fill="auto"/>
          </w:tcPr>
          <w:tbl>
            <w:tblPr>
              <w:tblW w:w="0" w:type="auto"/>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1977"/>
              <w:gridCol w:w="794"/>
              <w:gridCol w:w="795"/>
              <w:gridCol w:w="735"/>
              <w:gridCol w:w="570"/>
              <w:gridCol w:w="735"/>
              <w:gridCol w:w="690"/>
              <w:gridCol w:w="615"/>
              <w:gridCol w:w="570"/>
              <w:gridCol w:w="615"/>
              <w:gridCol w:w="690"/>
              <w:gridCol w:w="739"/>
            </w:tblGrid>
            <w:tr w:rsidR="00515F66" w:rsidRPr="0086315E" w:rsidTr="00C45481">
              <w:tc>
                <w:tcPr>
                  <w:tcW w:w="9529" w:type="dxa"/>
                  <w:gridSpan w:val="12"/>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lang w:val="en-US"/>
                    </w:rPr>
                  </w:pPr>
                  <w:r w:rsidRPr="0086315E">
                    <w:rPr>
                      <w:rFonts w:ascii="Times New Roman" w:hAnsi="Times New Roman" w:cs="Times New Roman"/>
                      <w:b/>
                      <w:bCs/>
                      <w:sz w:val="22"/>
                      <w:szCs w:val="22"/>
                    </w:rPr>
                    <w:t>CO-PO Mapping Matrix for Course Code: MCA-20-3</w:t>
                  </w:r>
                  <w:r w:rsidRPr="0086315E">
                    <w:rPr>
                      <w:rFonts w:ascii="Times New Roman" w:hAnsi="Times New Roman" w:cs="Times New Roman"/>
                      <w:b/>
                      <w:bCs/>
                      <w:sz w:val="22"/>
                      <w:szCs w:val="22"/>
                      <w:lang w:val="en-US"/>
                    </w:rPr>
                    <w:t>4(</w:t>
                  </w:r>
                  <w:proofErr w:type="spellStart"/>
                  <w:r w:rsidRPr="0086315E">
                    <w:rPr>
                      <w:rFonts w:ascii="Times New Roman" w:hAnsi="Times New Roman" w:cs="Times New Roman"/>
                      <w:b/>
                      <w:bCs/>
                      <w:sz w:val="22"/>
                      <w:szCs w:val="22"/>
                      <w:lang w:val="en-US"/>
                    </w:rPr>
                    <w:t>i</w:t>
                  </w:r>
                  <w:proofErr w:type="spellEnd"/>
                  <w:r w:rsidRPr="0086315E">
                    <w:rPr>
                      <w:rFonts w:ascii="Times New Roman" w:hAnsi="Times New Roman" w:cs="Times New Roman"/>
                      <w:b/>
                      <w:bCs/>
                      <w:sz w:val="22"/>
                      <w:szCs w:val="22"/>
                      <w:lang w:val="en-US"/>
                    </w:rPr>
                    <w:t>)</w:t>
                  </w:r>
                </w:p>
              </w:tc>
            </w:tr>
            <w:tr w:rsidR="00515F66" w:rsidRPr="0086315E" w:rsidTr="00C45481">
              <w:tc>
                <w:tcPr>
                  <w:tcW w:w="198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COs</w:t>
                  </w:r>
                </w:p>
              </w:tc>
              <w:tc>
                <w:tcPr>
                  <w:tcW w:w="79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w:t>
                  </w:r>
                </w:p>
              </w:tc>
              <w:tc>
                <w:tcPr>
                  <w:tcW w:w="79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PO2</w:t>
                  </w:r>
                </w:p>
              </w:tc>
              <w:tc>
                <w:tcPr>
                  <w:tcW w:w="73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PO3</w:t>
                  </w:r>
                </w:p>
              </w:tc>
              <w:tc>
                <w:tcPr>
                  <w:tcW w:w="57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PO4</w:t>
                  </w:r>
                </w:p>
              </w:tc>
              <w:tc>
                <w:tcPr>
                  <w:tcW w:w="73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PO5</w:t>
                  </w:r>
                </w:p>
              </w:tc>
              <w:tc>
                <w:tcPr>
                  <w:tcW w:w="69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PO6</w:t>
                  </w:r>
                </w:p>
              </w:tc>
              <w:tc>
                <w:tcPr>
                  <w:tcW w:w="6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PO7</w:t>
                  </w:r>
                </w:p>
              </w:tc>
              <w:tc>
                <w:tcPr>
                  <w:tcW w:w="57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PO8</w:t>
                  </w:r>
                </w:p>
              </w:tc>
              <w:tc>
                <w:tcPr>
                  <w:tcW w:w="6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PO9</w:t>
                  </w:r>
                </w:p>
              </w:tc>
              <w:tc>
                <w:tcPr>
                  <w:tcW w:w="69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PO10</w:t>
                  </w:r>
                </w:p>
              </w:tc>
              <w:tc>
                <w:tcPr>
                  <w:tcW w:w="739" w:type="dxa"/>
                  <w:tcBorders>
                    <w:top w:val="nil"/>
                    <w:left w:val="single" w:sz="2" w:space="0" w:color="000001"/>
                    <w:bottom w:val="single" w:sz="2" w:space="0" w:color="000001"/>
                    <w:right w:val="single" w:sz="2" w:space="0" w:color="000001"/>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PO11</w:t>
                  </w:r>
                </w:p>
              </w:tc>
            </w:tr>
            <w:tr w:rsidR="00515F66" w:rsidRPr="0086315E" w:rsidTr="00C45481">
              <w:tc>
                <w:tcPr>
                  <w:tcW w:w="198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MCA-20-34(</w:t>
                  </w:r>
                  <w:proofErr w:type="spellStart"/>
                  <w:r w:rsidRPr="0086315E">
                    <w:rPr>
                      <w:rFonts w:ascii="Times New Roman" w:hAnsi="Times New Roman" w:cs="Times New Roman"/>
                      <w:b/>
                      <w:bCs/>
                      <w:sz w:val="22"/>
                      <w:szCs w:val="22"/>
                      <w:lang w:val="en-US"/>
                    </w:rPr>
                    <w:t>i</w:t>
                  </w:r>
                  <w:proofErr w:type="spellEnd"/>
                  <w:r w:rsidRPr="0086315E">
                    <w:rPr>
                      <w:rFonts w:ascii="Times New Roman" w:hAnsi="Times New Roman" w:cs="Times New Roman"/>
                      <w:b/>
                      <w:bCs/>
                      <w:sz w:val="22"/>
                      <w:szCs w:val="22"/>
                      <w:lang w:val="en-US"/>
                    </w:rPr>
                    <w:t>).</w:t>
                  </w:r>
                  <w:r w:rsidRPr="0086315E">
                    <w:rPr>
                      <w:rFonts w:ascii="Times New Roman" w:hAnsi="Times New Roman" w:cs="Times New Roman"/>
                      <w:b/>
                      <w:bCs/>
                      <w:sz w:val="22"/>
                      <w:szCs w:val="22"/>
                    </w:rPr>
                    <w:t>1</w:t>
                  </w:r>
                </w:p>
              </w:tc>
              <w:tc>
                <w:tcPr>
                  <w:tcW w:w="79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9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73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57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3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57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739" w:type="dxa"/>
                  <w:tcBorders>
                    <w:top w:val="nil"/>
                    <w:left w:val="single" w:sz="2" w:space="0" w:color="000001"/>
                    <w:bottom w:val="single" w:sz="2" w:space="0" w:color="000001"/>
                    <w:right w:val="single" w:sz="2" w:space="0" w:color="000001"/>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r>
            <w:tr w:rsidR="00515F66" w:rsidRPr="0086315E" w:rsidTr="00C45481">
              <w:tc>
                <w:tcPr>
                  <w:tcW w:w="198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MCA-20-34(</w:t>
                  </w:r>
                  <w:proofErr w:type="spellStart"/>
                  <w:r w:rsidRPr="0086315E">
                    <w:rPr>
                      <w:rFonts w:ascii="Times New Roman" w:hAnsi="Times New Roman" w:cs="Times New Roman"/>
                      <w:b/>
                      <w:bCs/>
                      <w:sz w:val="22"/>
                      <w:szCs w:val="22"/>
                      <w:lang w:val="en-US"/>
                    </w:rPr>
                    <w:t>i</w:t>
                  </w:r>
                  <w:proofErr w:type="spellEnd"/>
                  <w:r w:rsidRPr="0086315E">
                    <w:rPr>
                      <w:rFonts w:ascii="Times New Roman" w:hAnsi="Times New Roman" w:cs="Times New Roman"/>
                      <w:b/>
                      <w:bCs/>
                      <w:sz w:val="22"/>
                      <w:szCs w:val="22"/>
                      <w:lang w:val="en-US"/>
                    </w:rPr>
                    <w:t>).</w:t>
                  </w:r>
                  <w:r w:rsidRPr="0086315E">
                    <w:rPr>
                      <w:rFonts w:ascii="Times New Roman" w:hAnsi="Times New Roman" w:cs="Times New Roman"/>
                      <w:b/>
                      <w:bCs/>
                      <w:sz w:val="22"/>
                      <w:szCs w:val="22"/>
                    </w:rPr>
                    <w:t>2</w:t>
                  </w:r>
                </w:p>
              </w:tc>
              <w:tc>
                <w:tcPr>
                  <w:tcW w:w="79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9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73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57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3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57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6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739" w:type="dxa"/>
                  <w:tcBorders>
                    <w:top w:val="nil"/>
                    <w:left w:val="single" w:sz="2" w:space="0" w:color="000001"/>
                    <w:bottom w:val="single" w:sz="2" w:space="0" w:color="000001"/>
                    <w:right w:val="single" w:sz="2" w:space="0" w:color="000001"/>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r>
            <w:tr w:rsidR="00515F66" w:rsidRPr="0086315E" w:rsidTr="00C45481">
              <w:tc>
                <w:tcPr>
                  <w:tcW w:w="198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MCA-20-34(</w:t>
                  </w:r>
                  <w:proofErr w:type="spellStart"/>
                  <w:r w:rsidRPr="0086315E">
                    <w:rPr>
                      <w:rFonts w:ascii="Times New Roman" w:hAnsi="Times New Roman" w:cs="Times New Roman"/>
                      <w:b/>
                      <w:bCs/>
                      <w:sz w:val="22"/>
                      <w:szCs w:val="22"/>
                      <w:lang w:val="en-US"/>
                    </w:rPr>
                    <w:t>i</w:t>
                  </w:r>
                  <w:proofErr w:type="spellEnd"/>
                  <w:r w:rsidRPr="0086315E">
                    <w:rPr>
                      <w:rFonts w:ascii="Times New Roman" w:hAnsi="Times New Roman" w:cs="Times New Roman"/>
                      <w:b/>
                      <w:bCs/>
                      <w:sz w:val="22"/>
                      <w:szCs w:val="22"/>
                      <w:lang w:val="en-US"/>
                    </w:rPr>
                    <w:t>).</w:t>
                  </w:r>
                  <w:r w:rsidRPr="0086315E">
                    <w:rPr>
                      <w:rFonts w:ascii="Times New Roman" w:hAnsi="Times New Roman" w:cs="Times New Roman"/>
                      <w:b/>
                      <w:bCs/>
                      <w:sz w:val="22"/>
                      <w:szCs w:val="22"/>
                    </w:rPr>
                    <w:t>3</w:t>
                  </w:r>
                </w:p>
              </w:tc>
              <w:tc>
                <w:tcPr>
                  <w:tcW w:w="79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9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73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57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3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57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739" w:type="dxa"/>
                  <w:tcBorders>
                    <w:top w:val="nil"/>
                    <w:left w:val="single" w:sz="2" w:space="0" w:color="000001"/>
                    <w:bottom w:val="single" w:sz="2" w:space="0" w:color="000001"/>
                    <w:right w:val="single" w:sz="2" w:space="0" w:color="000001"/>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1</w:t>
                  </w:r>
                </w:p>
              </w:tc>
            </w:tr>
            <w:tr w:rsidR="00515F66" w:rsidRPr="0086315E" w:rsidTr="00C45481">
              <w:tc>
                <w:tcPr>
                  <w:tcW w:w="198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MCA-20-34(</w:t>
                  </w:r>
                  <w:proofErr w:type="spellStart"/>
                  <w:r w:rsidRPr="0086315E">
                    <w:rPr>
                      <w:rFonts w:ascii="Times New Roman" w:hAnsi="Times New Roman" w:cs="Times New Roman"/>
                      <w:b/>
                      <w:bCs/>
                      <w:sz w:val="22"/>
                      <w:szCs w:val="22"/>
                      <w:lang w:val="en-US"/>
                    </w:rPr>
                    <w:t>i</w:t>
                  </w:r>
                  <w:proofErr w:type="spellEnd"/>
                  <w:r w:rsidRPr="0086315E">
                    <w:rPr>
                      <w:rFonts w:ascii="Times New Roman" w:hAnsi="Times New Roman" w:cs="Times New Roman"/>
                      <w:b/>
                      <w:bCs/>
                      <w:sz w:val="22"/>
                      <w:szCs w:val="22"/>
                      <w:lang w:val="en-US"/>
                    </w:rPr>
                    <w:t>).</w:t>
                  </w:r>
                  <w:r w:rsidRPr="0086315E">
                    <w:rPr>
                      <w:rFonts w:ascii="Times New Roman" w:hAnsi="Times New Roman" w:cs="Times New Roman"/>
                      <w:b/>
                      <w:bCs/>
                      <w:sz w:val="22"/>
                      <w:szCs w:val="22"/>
                    </w:rPr>
                    <w:t>4</w:t>
                  </w:r>
                </w:p>
              </w:tc>
              <w:tc>
                <w:tcPr>
                  <w:tcW w:w="79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9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3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57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73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6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57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6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739" w:type="dxa"/>
                  <w:tcBorders>
                    <w:top w:val="nil"/>
                    <w:left w:val="single" w:sz="2" w:space="0" w:color="000001"/>
                    <w:bottom w:val="single" w:sz="2" w:space="0" w:color="000001"/>
                    <w:right w:val="single" w:sz="2" w:space="0" w:color="000001"/>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r>
            <w:tr w:rsidR="00515F66" w:rsidRPr="0086315E" w:rsidTr="00C45481">
              <w:tc>
                <w:tcPr>
                  <w:tcW w:w="198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79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79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rPr>
                    <w:t>2</w:t>
                  </w:r>
                  <w:r w:rsidRPr="0086315E">
                    <w:rPr>
                      <w:rFonts w:ascii="Times New Roman" w:hAnsi="Times New Roman" w:cs="Times New Roman"/>
                      <w:b/>
                      <w:sz w:val="22"/>
                      <w:szCs w:val="22"/>
                      <w:lang w:val="en-US"/>
                    </w:rPr>
                    <w:t>.5</w:t>
                  </w:r>
                </w:p>
              </w:tc>
              <w:tc>
                <w:tcPr>
                  <w:tcW w:w="73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57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73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w:t>
                  </w:r>
                </w:p>
              </w:tc>
              <w:tc>
                <w:tcPr>
                  <w:tcW w:w="6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2.5</w:t>
                  </w:r>
                </w:p>
              </w:tc>
              <w:tc>
                <w:tcPr>
                  <w:tcW w:w="57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2.5</w:t>
                  </w:r>
                </w:p>
              </w:tc>
              <w:tc>
                <w:tcPr>
                  <w:tcW w:w="6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w:t>
                  </w:r>
                </w:p>
              </w:tc>
              <w:tc>
                <w:tcPr>
                  <w:tcW w:w="739" w:type="dxa"/>
                  <w:tcBorders>
                    <w:top w:val="nil"/>
                    <w:left w:val="single" w:sz="2" w:space="0" w:color="000001"/>
                    <w:bottom w:val="single" w:sz="2" w:space="0" w:color="000001"/>
                    <w:right w:val="single" w:sz="2" w:space="0" w:color="000001"/>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2</w:t>
                  </w:r>
                </w:p>
              </w:tc>
            </w:tr>
          </w:tbl>
          <w:p w:rsidR="00515F66" w:rsidRPr="0086315E" w:rsidRDefault="00515F66" w:rsidP="0086315E">
            <w:pPr>
              <w:spacing w:after="0" w:line="240" w:lineRule="auto"/>
              <w:rPr>
                <w:rFonts w:eastAsia="Liberation Serif" w:cs="Times New Roman"/>
                <w:sz w:val="22"/>
                <w:szCs w:val="22"/>
                <w:lang w:val="en-US"/>
              </w:rPr>
            </w:pPr>
          </w:p>
        </w:tc>
      </w:tr>
      <w:tr w:rsidR="00515F66" w:rsidRPr="0086315E" w:rsidTr="00C45481">
        <w:tc>
          <w:tcPr>
            <w:tcW w:w="9641" w:type="dxa"/>
            <w:gridSpan w:val="2"/>
            <w:shd w:val="clear" w:color="auto" w:fill="auto"/>
          </w:tcPr>
          <w:tbl>
            <w:tblPr>
              <w:tblW w:w="95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002"/>
              <w:gridCol w:w="1440"/>
              <w:gridCol w:w="1515"/>
              <w:gridCol w:w="1515"/>
              <w:gridCol w:w="1620"/>
              <w:gridCol w:w="1437"/>
            </w:tblGrid>
            <w:tr w:rsidR="00515F66" w:rsidRPr="0086315E" w:rsidTr="00C45481">
              <w:tc>
                <w:tcPr>
                  <w:tcW w:w="9529" w:type="dxa"/>
                  <w:gridSpan w:val="6"/>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lang w:val="en-US"/>
                    </w:rPr>
                  </w:pPr>
                  <w:r w:rsidRPr="0086315E">
                    <w:rPr>
                      <w:rFonts w:ascii="Times New Roman" w:hAnsi="Times New Roman" w:cs="Times New Roman"/>
                      <w:b/>
                      <w:bCs/>
                      <w:sz w:val="22"/>
                      <w:szCs w:val="22"/>
                    </w:rPr>
                    <w:t>CO-PSO Mapping Matrix for Course Code: MCA-20-3</w:t>
                  </w:r>
                  <w:r w:rsidRPr="0086315E">
                    <w:rPr>
                      <w:rFonts w:ascii="Times New Roman" w:hAnsi="Times New Roman" w:cs="Times New Roman"/>
                      <w:b/>
                      <w:bCs/>
                      <w:sz w:val="22"/>
                      <w:szCs w:val="22"/>
                      <w:lang w:val="en-US"/>
                    </w:rPr>
                    <w:t>4(</w:t>
                  </w:r>
                  <w:proofErr w:type="spellStart"/>
                  <w:r w:rsidRPr="0086315E">
                    <w:rPr>
                      <w:rFonts w:ascii="Times New Roman" w:hAnsi="Times New Roman" w:cs="Times New Roman"/>
                      <w:b/>
                      <w:bCs/>
                      <w:sz w:val="22"/>
                      <w:szCs w:val="22"/>
                      <w:lang w:val="en-US"/>
                    </w:rPr>
                    <w:t>i</w:t>
                  </w:r>
                  <w:proofErr w:type="spellEnd"/>
                  <w:r w:rsidRPr="0086315E">
                    <w:rPr>
                      <w:rFonts w:ascii="Times New Roman" w:hAnsi="Times New Roman" w:cs="Times New Roman"/>
                      <w:b/>
                      <w:bCs/>
                      <w:sz w:val="22"/>
                      <w:szCs w:val="22"/>
                      <w:lang w:val="en-US"/>
                    </w:rPr>
                    <w:t>)</w:t>
                  </w:r>
                </w:p>
              </w:tc>
            </w:tr>
            <w:tr w:rsidR="00515F66" w:rsidRPr="0086315E" w:rsidTr="00C45481">
              <w:tc>
                <w:tcPr>
                  <w:tcW w:w="2002"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COs</w:t>
                  </w:r>
                </w:p>
              </w:tc>
              <w:tc>
                <w:tcPr>
                  <w:tcW w:w="144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PSO1</w:t>
                  </w:r>
                </w:p>
              </w:tc>
              <w:tc>
                <w:tcPr>
                  <w:tcW w:w="15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PSO2</w:t>
                  </w:r>
                </w:p>
              </w:tc>
              <w:tc>
                <w:tcPr>
                  <w:tcW w:w="15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PSO3</w:t>
                  </w:r>
                </w:p>
              </w:tc>
              <w:tc>
                <w:tcPr>
                  <w:tcW w:w="162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PSO4</w:t>
                  </w:r>
                </w:p>
              </w:tc>
              <w:tc>
                <w:tcPr>
                  <w:tcW w:w="1437" w:type="dxa"/>
                  <w:tcBorders>
                    <w:top w:val="nil"/>
                    <w:left w:val="single" w:sz="2" w:space="0" w:color="000001"/>
                    <w:bottom w:val="single" w:sz="2" w:space="0" w:color="000001"/>
                    <w:right w:val="single" w:sz="2" w:space="0" w:color="000001"/>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PSO5</w:t>
                  </w:r>
                </w:p>
              </w:tc>
            </w:tr>
            <w:tr w:rsidR="00515F66" w:rsidRPr="0086315E" w:rsidTr="00C45481">
              <w:tc>
                <w:tcPr>
                  <w:tcW w:w="2002"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MCA-20-34(</w:t>
                  </w:r>
                  <w:proofErr w:type="spellStart"/>
                  <w:r w:rsidRPr="0086315E">
                    <w:rPr>
                      <w:rFonts w:ascii="Times New Roman" w:hAnsi="Times New Roman" w:cs="Times New Roman"/>
                      <w:b/>
                      <w:bCs/>
                      <w:sz w:val="22"/>
                      <w:szCs w:val="22"/>
                      <w:lang w:val="en-US"/>
                    </w:rPr>
                    <w:t>i</w:t>
                  </w:r>
                  <w:proofErr w:type="spellEnd"/>
                  <w:r w:rsidRPr="0086315E">
                    <w:rPr>
                      <w:rFonts w:ascii="Times New Roman" w:hAnsi="Times New Roman" w:cs="Times New Roman"/>
                      <w:b/>
                      <w:bCs/>
                      <w:sz w:val="22"/>
                      <w:szCs w:val="22"/>
                      <w:lang w:val="en-US"/>
                    </w:rPr>
                    <w:t>).</w:t>
                  </w:r>
                  <w:r w:rsidRPr="0086315E">
                    <w:rPr>
                      <w:rFonts w:ascii="Times New Roman" w:hAnsi="Times New Roman" w:cs="Times New Roman"/>
                      <w:b/>
                      <w:bCs/>
                      <w:sz w:val="22"/>
                      <w:szCs w:val="22"/>
                    </w:rPr>
                    <w:t>1</w:t>
                  </w:r>
                </w:p>
              </w:tc>
              <w:tc>
                <w:tcPr>
                  <w:tcW w:w="144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15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2</w:t>
                  </w:r>
                </w:p>
              </w:tc>
              <w:tc>
                <w:tcPr>
                  <w:tcW w:w="162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437" w:type="dxa"/>
                  <w:tcBorders>
                    <w:top w:val="nil"/>
                    <w:left w:val="single" w:sz="2" w:space="0" w:color="000001"/>
                    <w:bottom w:val="single" w:sz="2" w:space="0" w:color="000001"/>
                    <w:right w:val="single" w:sz="2" w:space="0" w:color="000001"/>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515F66" w:rsidRPr="0086315E" w:rsidTr="00C45481">
              <w:tc>
                <w:tcPr>
                  <w:tcW w:w="2002"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MCA-20-34(</w:t>
                  </w:r>
                  <w:proofErr w:type="spellStart"/>
                  <w:r w:rsidRPr="0086315E">
                    <w:rPr>
                      <w:rFonts w:ascii="Times New Roman" w:hAnsi="Times New Roman" w:cs="Times New Roman"/>
                      <w:b/>
                      <w:bCs/>
                      <w:sz w:val="22"/>
                      <w:szCs w:val="22"/>
                      <w:lang w:val="en-US"/>
                    </w:rPr>
                    <w:t>i</w:t>
                  </w:r>
                  <w:proofErr w:type="spellEnd"/>
                  <w:r w:rsidRPr="0086315E">
                    <w:rPr>
                      <w:rFonts w:ascii="Times New Roman" w:hAnsi="Times New Roman" w:cs="Times New Roman"/>
                      <w:b/>
                      <w:bCs/>
                      <w:sz w:val="22"/>
                      <w:szCs w:val="22"/>
                      <w:lang w:val="en-US"/>
                    </w:rPr>
                    <w:t>).</w:t>
                  </w:r>
                  <w:r w:rsidRPr="0086315E">
                    <w:rPr>
                      <w:rFonts w:ascii="Times New Roman" w:hAnsi="Times New Roman" w:cs="Times New Roman"/>
                      <w:b/>
                      <w:bCs/>
                      <w:sz w:val="22"/>
                      <w:szCs w:val="22"/>
                    </w:rPr>
                    <w:t>2</w:t>
                  </w:r>
                </w:p>
              </w:tc>
              <w:tc>
                <w:tcPr>
                  <w:tcW w:w="144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15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162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437" w:type="dxa"/>
                  <w:tcBorders>
                    <w:top w:val="nil"/>
                    <w:left w:val="single" w:sz="2" w:space="0" w:color="000001"/>
                    <w:bottom w:val="single" w:sz="2" w:space="0" w:color="000001"/>
                    <w:right w:val="single" w:sz="2" w:space="0" w:color="000001"/>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r>
            <w:tr w:rsidR="00515F66" w:rsidRPr="0086315E" w:rsidTr="00C45481">
              <w:tc>
                <w:tcPr>
                  <w:tcW w:w="2002"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MCA-20-34(</w:t>
                  </w:r>
                  <w:proofErr w:type="spellStart"/>
                  <w:r w:rsidRPr="0086315E">
                    <w:rPr>
                      <w:rFonts w:ascii="Times New Roman" w:hAnsi="Times New Roman" w:cs="Times New Roman"/>
                      <w:b/>
                      <w:bCs/>
                      <w:sz w:val="22"/>
                      <w:szCs w:val="22"/>
                      <w:lang w:val="en-US"/>
                    </w:rPr>
                    <w:t>i</w:t>
                  </w:r>
                  <w:proofErr w:type="spellEnd"/>
                  <w:r w:rsidRPr="0086315E">
                    <w:rPr>
                      <w:rFonts w:ascii="Times New Roman" w:hAnsi="Times New Roman" w:cs="Times New Roman"/>
                      <w:b/>
                      <w:bCs/>
                      <w:sz w:val="22"/>
                      <w:szCs w:val="22"/>
                      <w:lang w:val="en-US"/>
                    </w:rPr>
                    <w:t>).</w:t>
                  </w:r>
                  <w:r w:rsidRPr="0086315E">
                    <w:rPr>
                      <w:rFonts w:ascii="Times New Roman" w:hAnsi="Times New Roman" w:cs="Times New Roman"/>
                      <w:b/>
                      <w:bCs/>
                      <w:sz w:val="22"/>
                      <w:szCs w:val="22"/>
                    </w:rPr>
                    <w:t>3</w:t>
                  </w:r>
                </w:p>
              </w:tc>
              <w:tc>
                <w:tcPr>
                  <w:tcW w:w="144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c>
                <w:tcPr>
                  <w:tcW w:w="162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437" w:type="dxa"/>
                  <w:tcBorders>
                    <w:top w:val="nil"/>
                    <w:left w:val="single" w:sz="2" w:space="0" w:color="000001"/>
                    <w:bottom w:val="single" w:sz="2" w:space="0" w:color="000001"/>
                    <w:right w:val="single" w:sz="2" w:space="0" w:color="000001"/>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2</w:t>
                  </w:r>
                </w:p>
              </w:tc>
            </w:tr>
            <w:tr w:rsidR="00515F66" w:rsidRPr="0086315E" w:rsidTr="00C45481">
              <w:tc>
                <w:tcPr>
                  <w:tcW w:w="2002"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lang w:val="en-US"/>
                    </w:rPr>
                    <w:t>MCA-20-34(</w:t>
                  </w:r>
                  <w:proofErr w:type="spellStart"/>
                  <w:r w:rsidRPr="0086315E">
                    <w:rPr>
                      <w:rFonts w:ascii="Times New Roman" w:hAnsi="Times New Roman" w:cs="Times New Roman"/>
                      <w:b/>
                      <w:bCs/>
                      <w:sz w:val="22"/>
                      <w:szCs w:val="22"/>
                      <w:lang w:val="en-US"/>
                    </w:rPr>
                    <w:t>i</w:t>
                  </w:r>
                  <w:proofErr w:type="spellEnd"/>
                  <w:r w:rsidRPr="0086315E">
                    <w:rPr>
                      <w:rFonts w:ascii="Times New Roman" w:hAnsi="Times New Roman" w:cs="Times New Roman"/>
                      <w:b/>
                      <w:bCs/>
                      <w:sz w:val="22"/>
                      <w:szCs w:val="22"/>
                      <w:lang w:val="en-US"/>
                    </w:rPr>
                    <w:t>).</w:t>
                  </w:r>
                  <w:r w:rsidRPr="0086315E">
                    <w:rPr>
                      <w:rFonts w:ascii="Times New Roman" w:hAnsi="Times New Roman" w:cs="Times New Roman"/>
                      <w:b/>
                      <w:bCs/>
                      <w:sz w:val="22"/>
                      <w:szCs w:val="22"/>
                    </w:rPr>
                    <w:t>4</w:t>
                  </w:r>
                </w:p>
              </w:tc>
              <w:tc>
                <w:tcPr>
                  <w:tcW w:w="144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5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c>
                <w:tcPr>
                  <w:tcW w:w="162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rPr>
                  </w:pPr>
                  <w:r w:rsidRPr="0086315E">
                    <w:rPr>
                      <w:rFonts w:ascii="Times New Roman" w:hAnsi="Times New Roman" w:cs="Times New Roman"/>
                      <w:sz w:val="22"/>
                      <w:szCs w:val="22"/>
                    </w:rPr>
                    <w:t>3</w:t>
                  </w:r>
                </w:p>
              </w:tc>
              <w:tc>
                <w:tcPr>
                  <w:tcW w:w="1437" w:type="dxa"/>
                  <w:tcBorders>
                    <w:top w:val="nil"/>
                    <w:left w:val="single" w:sz="2" w:space="0" w:color="000001"/>
                    <w:bottom w:val="single" w:sz="2" w:space="0" w:color="000001"/>
                    <w:right w:val="single" w:sz="2" w:space="0" w:color="000001"/>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sz w:val="22"/>
                      <w:szCs w:val="22"/>
                      <w:lang w:val="en-US"/>
                    </w:rPr>
                  </w:pPr>
                  <w:r w:rsidRPr="0086315E">
                    <w:rPr>
                      <w:rFonts w:ascii="Times New Roman" w:hAnsi="Times New Roman" w:cs="Times New Roman"/>
                      <w:sz w:val="22"/>
                      <w:szCs w:val="22"/>
                      <w:lang w:val="en-US"/>
                    </w:rPr>
                    <w:t>3</w:t>
                  </w:r>
                </w:p>
              </w:tc>
            </w:tr>
            <w:tr w:rsidR="00515F66" w:rsidRPr="0086315E" w:rsidTr="00C45481">
              <w:tc>
                <w:tcPr>
                  <w:tcW w:w="2002"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bCs/>
                      <w:sz w:val="22"/>
                      <w:szCs w:val="22"/>
                    </w:rPr>
                  </w:pPr>
                  <w:r w:rsidRPr="0086315E">
                    <w:rPr>
                      <w:rFonts w:ascii="Times New Roman" w:hAnsi="Times New Roman" w:cs="Times New Roman"/>
                      <w:b/>
                      <w:bCs/>
                      <w:sz w:val="22"/>
                      <w:szCs w:val="22"/>
                    </w:rPr>
                    <w:t>Average</w:t>
                  </w:r>
                </w:p>
              </w:tc>
              <w:tc>
                <w:tcPr>
                  <w:tcW w:w="144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15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lang w:val="en-US"/>
                    </w:rPr>
                    <w:t>3</w:t>
                  </w:r>
                </w:p>
              </w:tc>
              <w:tc>
                <w:tcPr>
                  <w:tcW w:w="1515"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lang w:val="en-US"/>
                    </w:rPr>
                    <w:t>2</w:t>
                  </w:r>
                  <w:r w:rsidRPr="0086315E">
                    <w:rPr>
                      <w:rFonts w:ascii="Times New Roman" w:hAnsi="Times New Roman" w:cs="Times New Roman"/>
                      <w:b/>
                      <w:sz w:val="22"/>
                      <w:szCs w:val="22"/>
                    </w:rPr>
                    <w:t>.5</w:t>
                  </w:r>
                </w:p>
              </w:tc>
              <w:tc>
                <w:tcPr>
                  <w:tcW w:w="1620" w:type="dxa"/>
                  <w:tcBorders>
                    <w:top w:val="nil"/>
                    <w:left w:val="single" w:sz="2" w:space="0" w:color="000001"/>
                    <w:bottom w:val="single" w:sz="2" w:space="0" w:color="000001"/>
                    <w:right w:val="nil"/>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sz w:val="22"/>
                      <w:szCs w:val="22"/>
                    </w:rPr>
                  </w:pPr>
                  <w:r w:rsidRPr="0086315E">
                    <w:rPr>
                      <w:rFonts w:ascii="Times New Roman" w:hAnsi="Times New Roman" w:cs="Times New Roman"/>
                      <w:b/>
                      <w:sz w:val="22"/>
                      <w:szCs w:val="22"/>
                    </w:rPr>
                    <w:t>3</w:t>
                  </w:r>
                </w:p>
              </w:tc>
              <w:tc>
                <w:tcPr>
                  <w:tcW w:w="1437" w:type="dxa"/>
                  <w:tcBorders>
                    <w:top w:val="nil"/>
                    <w:left w:val="single" w:sz="2" w:space="0" w:color="000001"/>
                    <w:bottom w:val="single" w:sz="2" w:space="0" w:color="000001"/>
                    <w:right w:val="single" w:sz="2" w:space="0" w:color="000001"/>
                  </w:tcBorders>
                  <w:shd w:val="clear" w:color="auto" w:fill="FFFFFF"/>
                  <w:tcMar>
                    <w:left w:w="51" w:type="dxa"/>
                  </w:tcMar>
                </w:tcPr>
                <w:p w:rsidR="00515F66" w:rsidRPr="0086315E" w:rsidRDefault="00515F66" w:rsidP="0086315E">
                  <w:pPr>
                    <w:pStyle w:val="TableContents"/>
                    <w:jc w:val="center"/>
                    <w:rPr>
                      <w:rFonts w:ascii="Times New Roman" w:hAnsi="Times New Roman" w:cs="Times New Roman"/>
                      <w:b/>
                      <w:sz w:val="22"/>
                      <w:szCs w:val="22"/>
                      <w:lang w:val="en-US"/>
                    </w:rPr>
                  </w:pPr>
                  <w:r w:rsidRPr="0086315E">
                    <w:rPr>
                      <w:rFonts w:ascii="Times New Roman" w:hAnsi="Times New Roman" w:cs="Times New Roman"/>
                      <w:b/>
                      <w:sz w:val="22"/>
                      <w:szCs w:val="22"/>
                    </w:rPr>
                    <w:t>2</w:t>
                  </w:r>
                  <w:r w:rsidRPr="0086315E">
                    <w:rPr>
                      <w:rFonts w:ascii="Times New Roman" w:hAnsi="Times New Roman" w:cs="Times New Roman"/>
                      <w:b/>
                      <w:sz w:val="22"/>
                      <w:szCs w:val="22"/>
                      <w:lang w:val="en-US"/>
                    </w:rPr>
                    <w:t>.5</w:t>
                  </w:r>
                </w:p>
              </w:tc>
            </w:tr>
          </w:tbl>
          <w:p w:rsidR="00515F66" w:rsidRPr="0086315E" w:rsidRDefault="00515F66" w:rsidP="0086315E">
            <w:pPr>
              <w:spacing w:after="0" w:line="240" w:lineRule="auto"/>
              <w:rPr>
                <w:rFonts w:eastAsia="Liberation Serif" w:cs="Times New Roman"/>
                <w:sz w:val="22"/>
                <w:szCs w:val="22"/>
                <w:lang w:val="en-US"/>
              </w:rPr>
            </w:pPr>
          </w:p>
        </w:tc>
      </w:tr>
      <w:tr w:rsidR="00515F66" w:rsidRPr="0086315E" w:rsidTr="00C45481">
        <w:tc>
          <w:tcPr>
            <w:tcW w:w="9641" w:type="dxa"/>
            <w:gridSpan w:val="2"/>
            <w:shd w:val="clear" w:color="auto" w:fill="auto"/>
          </w:tcPr>
          <w:p w:rsidR="00515F66" w:rsidRPr="0086315E" w:rsidRDefault="00515F66" w:rsidP="0086315E">
            <w:pPr>
              <w:pStyle w:val="TableContents"/>
              <w:jc w:val="center"/>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t xml:space="preserve">Unit – I </w:t>
            </w:r>
          </w:p>
          <w:p w:rsidR="00515F66" w:rsidRPr="0086315E" w:rsidRDefault="00515F66" w:rsidP="0086315E">
            <w:pPr>
              <w:autoSpaceDE w:val="0"/>
              <w:spacing w:after="0" w:line="240" w:lineRule="auto"/>
              <w:ind w:right="74"/>
              <w:jc w:val="both"/>
              <w:rPr>
                <w:rFonts w:cs="Times New Roman"/>
                <w:color w:val="000000"/>
                <w:sz w:val="22"/>
                <w:szCs w:val="22"/>
                <w:lang w:val="en-US"/>
              </w:rPr>
            </w:pPr>
            <w:r w:rsidRPr="0086315E">
              <w:rPr>
                <w:rFonts w:cs="Times New Roman"/>
                <w:color w:val="000000"/>
                <w:sz w:val="22"/>
                <w:szCs w:val="22"/>
              </w:rPr>
              <w:t>Cloud Computing: Definition, roots of cloud</w:t>
            </w:r>
            <w:r w:rsidRPr="0086315E">
              <w:rPr>
                <w:rFonts w:cs="Times New Roman"/>
                <w:color w:val="000000"/>
                <w:sz w:val="22"/>
                <w:szCs w:val="22"/>
                <w:lang w:val="en-US"/>
              </w:rPr>
              <w:t xml:space="preserve"> computing</w:t>
            </w:r>
            <w:r w:rsidRPr="0086315E">
              <w:rPr>
                <w:rFonts w:cs="Times New Roman"/>
                <w:color w:val="000000"/>
                <w:sz w:val="22"/>
                <w:szCs w:val="22"/>
              </w:rPr>
              <w:t xml:space="preserve">, characteristics, </w:t>
            </w:r>
            <w:r w:rsidRPr="0086315E">
              <w:rPr>
                <w:rFonts w:cs="Times New Roman"/>
                <w:color w:val="000000"/>
                <w:sz w:val="22"/>
                <w:szCs w:val="22"/>
                <w:lang w:val="en-US"/>
              </w:rPr>
              <w:t>c</w:t>
            </w:r>
            <w:r w:rsidRPr="0086315E">
              <w:rPr>
                <w:rFonts w:cs="Times New Roman"/>
                <w:color w:val="000000"/>
                <w:sz w:val="22"/>
                <w:szCs w:val="22"/>
              </w:rPr>
              <w:t xml:space="preserve">loud </w:t>
            </w:r>
            <w:r w:rsidRPr="0086315E">
              <w:rPr>
                <w:rFonts w:cs="Times New Roman"/>
                <w:color w:val="000000"/>
                <w:sz w:val="22"/>
                <w:szCs w:val="22"/>
                <w:lang w:val="en-US"/>
              </w:rPr>
              <w:t>a</w:t>
            </w:r>
            <w:proofErr w:type="spellStart"/>
            <w:r w:rsidRPr="0086315E">
              <w:rPr>
                <w:rFonts w:cs="Times New Roman"/>
                <w:color w:val="000000"/>
                <w:sz w:val="22"/>
                <w:szCs w:val="22"/>
              </w:rPr>
              <w:t>rchitecture</w:t>
            </w:r>
            <w:proofErr w:type="spellEnd"/>
            <w:r w:rsidRPr="0086315E">
              <w:rPr>
                <w:rFonts w:cs="Times New Roman"/>
                <w:color w:val="000000"/>
                <w:sz w:val="22"/>
                <w:szCs w:val="22"/>
                <w:lang w:val="en-US"/>
              </w:rPr>
              <w:t xml:space="preserve">, deployment </w:t>
            </w:r>
            <w:r w:rsidRPr="0086315E">
              <w:rPr>
                <w:rFonts w:cs="Times New Roman"/>
                <w:color w:val="000000"/>
                <w:sz w:val="22"/>
                <w:szCs w:val="22"/>
                <w:lang w:val="en-US"/>
              </w:rPr>
              <w:lastRenderedPageBreak/>
              <w:t>models, service models</w:t>
            </w:r>
            <w:r w:rsidRPr="0086315E">
              <w:rPr>
                <w:rFonts w:cs="Times New Roman"/>
                <w:color w:val="000000"/>
                <w:sz w:val="22"/>
                <w:szCs w:val="22"/>
              </w:rPr>
              <w:t>.</w:t>
            </w:r>
          </w:p>
          <w:p w:rsidR="00515F66" w:rsidRPr="0086315E" w:rsidRDefault="00515F66" w:rsidP="0086315E">
            <w:pPr>
              <w:autoSpaceDE w:val="0"/>
              <w:spacing w:after="0" w:line="240" w:lineRule="auto"/>
              <w:ind w:right="74"/>
              <w:jc w:val="both"/>
              <w:rPr>
                <w:rFonts w:cs="Times New Roman"/>
                <w:sz w:val="22"/>
                <w:szCs w:val="22"/>
                <w:lang w:val="en-US"/>
              </w:rPr>
            </w:pPr>
            <w:r w:rsidRPr="0086315E">
              <w:rPr>
                <w:rFonts w:cs="Times New Roman"/>
                <w:sz w:val="22"/>
                <w:szCs w:val="22"/>
              </w:rPr>
              <w:t>Virtualization:</w:t>
            </w:r>
            <w:r w:rsidR="00841B9E" w:rsidRPr="0086315E">
              <w:rPr>
                <w:rFonts w:cs="Times New Roman"/>
                <w:sz w:val="22"/>
                <w:szCs w:val="22"/>
              </w:rPr>
              <w:t xml:space="preserve"> </w:t>
            </w:r>
            <w:r w:rsidRPr="0086315E">
              <w:rPr>
                <w:rFonts w:cs="Times New Roman"/>
                <w:color w:val="000000"/>
                <w:sz w:val="22"/>
                <w:szCs w:val="22"/>
              </w:rPr>
              <w:t>benefits &amp; drawbacks of virtualization</w:t>
            </w:r>
            <w:r w:rsidRPr="0086315E">
              <w:rPr>
                <w:rFonts w:cs="Times New Roman"/>
                <w:color w:val="000000"/>
                <w:sz w:val="22"/>
                <w:szCs w:val="22"/>
                <w:lang w:val="en-US"/>
              </w:rPr>
              <w:t>, s</w:t>
            </w:r>
            <w:r w:rsidRPr="0086315E">
              <w:rPr>
                <w:rFonts w:cs="Times New Roman"/>
                <w:sz w:val="22"/>
                <w:szCs w:val="22"/>
                <w:lang w:val="en-US"/>
              </w:rPr>
              <w:t>erver virtualization,</w:t>
            </w:r>
            <w:r w:rsidR="00841B9E" w:rsidRPr="0086315E">
              <w:rPr>
                <w:rFonts w:cs="Times New Roman"/>
                <w:sz w:val="22"/>
                <w:szCs w:val="22"/>
                <w:lang w:val="en-US"/>
              </w:rPr>
              <w:t xml:space="preserve"> </w:t>
            </w:r>
            <w:r w:rsidRPr="0086315E">
              <w:rPr>
                <w:rFonts w:cs="Times New Roman"/>
                <w:sz w:val="22"/>
                <w:szCs w:val="22"/>
                <w:lang w:val="en-US"/>
              </w:rPr>
              <w:t>v</w:t>
            </w:r>
            <w:proofErr w:type="spellStart"/>
            <w:r w:rsidRPr="0086315E">
              <w:rPr>
                <w:rFonts w:cs="Times New Roman"/>
                <w:sz w:val="22"/>
                <w:szCs w:val="22"/>
              </w:rPr>
              <w:t>irtualization</w:t>
            </w:r>
            <w:proofErr w:type="spellEnd"/>
            <w:r w:rsidRPr="0086315E">
              <w:rPr>
                <w:rFonts w:cs="Times New Roman"/>
                <w:sz w:val="22"/>
                <w:szCs w:val="22"/>
              </w:rPr>
              <w:t xml:space="preserve"> of</w:t>
            </w:r>
            <w:r w:rsidRPr="0086315E">
              <w:rPr>
                <w:rFonts w:cs="Times New Roman"/>
                <w:sz w:val="22"/>
                <w:szCs w:val="22"/>
                <w:lang w:val="en-US"/>
              </w:rPr>
              <w:t xml:space="preserve"> - operating system, platform, </w:t>
            </w:r>
            <w:r w:rsidRPr="0086315E">
              <w:rPr>
                <w:rFonts w:cs="Times New Roman"/>
                <w:sz w:val="22"/>
                <w:szCs w:val="22"/>
              </w:rPr>
              <w:t xml:space="preserve">CPU, </w:t>
            </w:r>
            <w:r w:rsidRPr="0086315E">
              <w:rPr>
                <w:rFonts w:cs="Times New Roman"/>
                <w:sz w:val="22"/>
                <w:szCs w:val="22"/>
                <w:lang w:val="en-US"/>
              </w:rPr>
              <w:t>network, application, m</w:t>
            </w:r>
            <w:proofErr w:type="spellStart"/>
            <w:r w:rsidRPr="0086315E">
              <w:rPr>
                <w:rFonts w:cs="Times New Roman"/>
                <w:sz w:val="22"/>
                <w:szCs w:val="22"/>
              </w:rPr>
              <w:t>emory</w:t>
            </w:r>
            <w:proofErr w:type="spellEnd"/>
            <w:r w:rsidRPr="0086315E">
              <w:rPr>
                <w:rFonts w:cs="Times New Roman"/>
                <w:sz w:val="22"/>
                <w:szCs w:val="22"/>
              </w:rPr>
              <w:t xml:space="preserve"> and I/O </w:t>
            </w:r>
            <w:r w:rsidRPr="0086315E">
              <w:rPr>
                <w:rFonts w:cs="Times New Roman"/>
                <w:sz w:val="22"/>
                <w:szCs w:val="22"/>
                <w:lang w:val="en-US"/>
              </w:rPr>
              <w:t>d</w:t>
            </w:r>
            <w:proofErr w:type="spellStart"/>
            <w:r w:rsidRPr="0086315E">
              <w:rPr>
                <w:rFonts w:cs="Times New Roman"/>
                <w:sz w:val="22"/>
                <w:szCs w:val="22"/>
              </w:rPr>
              <w:t>evices</w:t>
            </w:r>
            <w:proofErr w:type="spellEnd"/>
            <w:r w:rsidR="00841B9E" w:rsidRPr="0086315E">
              <w:rPr>
                <w:rFonts w:cs="Times New Roman"/>
                <w:sz w:val="22"/>
                <w:szCs w:val="22"/>
              </w:rPr>
              <w:t xml:space="preserve"> </w:t>
            </w:r>
            <w:r w:rsidRPr="0086315E">
              <w:rPr>
                <w:rFonts w:cs="Times New Roman"/>
                <w:sz w:val="22"/>
                <w:szCs w:val="22"/>
                <w:lang w:val="en-US"/>
              </w:rPr>
              <w:t>etc.</w:t>
            </w:r>
          </w:p>
        </w:tc>
      </w:tr>
      <w:tr w:rsidR="00515F66" w:rsidRPr="0086315E" w:rsidTr="00C45481">
        <w:tc>
          <w:tcPr>
            <w:tcW w:w="9641" w:type="dxa"/>
            <w:gridSpan w:val="2"/>
            <w:shd w:val="clear" w:color="auto" w:fill="auto"/>
          </w:tcPr>
          <w:p w:rsidR="00515F66" w:rsidRPr="0086315E" w:rsidRDefault="00515F66" w:rsidP="0086315E">
            <w:pPr>
              <w:pStyle w:val="TableContents"/>
              <w:jc w:val="center"/>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lastRenderedPageBreak/>
              <w:t xml:space="preserve">Unit – II </w:t>
            </w:r>
          </w:p>
          <w:p w:rsidR="00515F66" w:rsidRPr="0086315E" w:rsidRDefault="00515F66" w:rsidP="0086315E">
            <w:pPr>
              <w:spacing w:after="0" w:line="240" w:lineRule="auto"/>
              <w:jc w:val="both"/>
              <w:rPr>
                <w:rFonts w:cs="Times New Roman"/>
                <w:sz w:val="22"/>
                <w:szCs w:val="22"/>
              </w:rPr>
            </w:pPr>
            <w:r w:rsidRPr="0086315E">
              <w:rPr>
                <w:rFonts w:cs="Times New Roman"/>
                <w:sz w:val="22"/>
                <w:szCs w:val="22"/>
              </w:rPr>
              <w:t>Cloud Computing Service</w:t>
            </w:r>
            <w:r w:rsidRPr="0086315E">
              <w:rPr>
                <w:rFonts w:cs="Times New Roman"/>
                <w:sz w:val="22"/>
                <w:szCs w:val="22"/>
                <w:lang w:val="en-US"/>
              </w:rPr>
              <w:t xml:space="preserve"> Platforms</w:t>
            </w:r>
            <w:r w:rsidRPr="0086315E">
              <w:rPr>
                <w:rFonts w:cs="Times New Roman"/>
                <w:sz w:val="22"/>
                <w:szCs w:val="22"/>
              </w:rPr>
              <w:t xml:space="preserve"> – </w:t>
            </w:r>
            <w:r w:rsidR="004857BC" w:rsidRPr="0086315E">
              <w:rPr>
                <w:rFonts w:cs="Times New Roman"/>
                <w:sz w:val="22"/>
                <w:szCs w:val="22"/>
                <w:lang w:val="en-US"/>
              </w:rPr>
              <w:t>C</w:t>
            </w:r>
            <w:proofErr w:type="spellStart"/>
            <w:r w:rsidRPr="0086315E">
              <w:rPr>
                <w:rFonts w:cs="Times New Roman"/>
                <w:color w:val="000000"/>
                <w:sz w:val="22"/>
                <w:szCs w:val="22"/>
              </w:rPr>
              <w:t>ompute</w:t>
            </w:r>
            <w:proofErr w:type="spellEnd"/>
            <w:r w:rsidRPr="0086315E">
              <w:rPr>
                <w:rFonts w:cs="Times New Roman"/>
                <w:color w:val="000000"/>
                <w:sz w:val="22"/>
                <w:szCs w:val="22"/>
              </w:rPr>
              <w:t xml:space="preserve">  services,  </w:t>
            </w:r>
            <w:r w:rsidRPr="0086315E">
              <w:rPr>
                <w:rFonts w:cs="Times New Roman"/>
                <w:color w:val="000000"/>
                <w:sz w:val="22"/>
                <w:szCs w:val="22"/>
                <w:lang w:val="en-US"/>
              </w:rPr>
              <w:t>s</w:t>
            </w:r>
            <w:proofErr w:type="spellStart"/>
            <w:r w:rsidRPr="0086315E">
              <w:rPr>
                <w:rFonts w:cs="Times New Roman"/>
                <w:color w:val="000000"/>
                <w:sz w:val="22"/>
                <w:szCs w:val="22"/>
              </w:rPr>
              <w:t>torage</w:t>
            </w:r>
            <w:proofErr w:type="spellEnd"/>
            <w:r w:rsidRPr="0086315E">
              <w:rPr>
                <w:rFonts w:cs="Times New Roman"/>
                <w:color w:val="000000"/>
                <w:sz w:val="22"/>
                <w:szCs w:val="22"/>
              </w:rPr>
              <w:t xml:space="preserve">  services</w:t>
            </w:r>
            <w:r w:rsidRPr="0086315E">
              <w:rPr>
                <w:rFonts w:cs="Times New Roman"/>
                <w:color w:val="000000"/>
                <w:sz w:val="22"/>
                <w:szCs w:val="22"/>
                <w:lang w:val="en-US"/>
              </w:rPr>
              <w:t>,</w:t>
            </w:r>
            <w:r w:rsidR="00841B9E" w:rsidRPr="0086315E">
              <w:rPr>
                <w:rFonts w:cs="Times New Roman"/>
                <w:color w:val="000000"/>
                <w:sz w:val="22"/>
                <w:szCs w:val="22"/>
                <w:lang w:val="en-US"/>
              </w:rPr>
              <w:t xml:space="preserve"> </w:t>
            </w:r>
            <w:r w:rsidRPr="0086315E">
              <w:rPr>
                <w:rFonts w:cs="Times New Roman"/>
                <w:color w:val="000000"/>
                <w:sz w:val="22"/>
                <w:szCs w:val="22"/>
                <w:lang w:val="en-US"/>
              </w:rPr>
              <w:t>d</w:t>
            </w:r>
            <w:proofErr w:type="spellStart"/>
            <w:r w:rsidRPr="0086315E">
              <w:rPr>
                <w:rFonts w:cs="Times New Roman"/>
                <w:color w:val="000000"/>
                <w:sz w:val="22"/>
                <w:szCs w:val="22"/>
              </w:rPr>
              <w:t>atabase</w:t>
            </w:r>
            <w:proofErr w:type="spellEnd"/>
            <w:r w:rsidRPr="0086315E">
              <w:rPr>
                <w:rFonts w:cs="Times New Roman"/>
                <w:color w:val="000000"/>
                <w:sz w:val="22"/>
                <w:szCs w:val="22"/>
              </w:rPr>
              <w:t xml:space="preserve">  services, </w:t>
            </w:r>
            <w:r w:rsidRPr="0086315E">
              <w:rPr>
                <w:rFonts w:cs="Times New Roman"/>
                <w:color w:val="000000"/>
                <w:sz w:val="22"/>
                <w:szCs w:val="22"/>
                <w:lang w:val="en-US"/>
              </w:rPr>
              <w:t>a</w:t>
            </w:r>
            <w:proofErr w:type="spellStart"/>
            <w:r w:rsidRPr="0086315E">
              <w:rPr>
                <w:rFonts w:cs="Times New Roman"/>
                <w:color w:val="000000"/>
                <w:sz w:val="22"/>
                <w:szCs w:val="22"/>
              </w:rPr>
              <w:t>pplication</w:t>
            </w:r>
            <w:proofErr w:type="spellEnd"/>
            <w:r w:rsidR="00841B9E" w:rsidRPr="0086315E">
              <w:rPr>
                <w:rFonts w:cs="Times New Roman"/>
                <w:color w:val="000000"/>
                <w:sz w:val="22"/>
                <w:szCs w:val="22"/>
              </w:rPr>
              <w:t xml:space="preserve"> </w:t>
            </w:r>
            <w:r w:rsidRPr="0086315E">
              <w:rPr>
                <w:rFonts w:cs="Times New Roman"/>
                <w:color w:val="000000"/>
                <w:sz w:val="22"/>
                <w:szCs w:val="22"/>
                <w:lang w:val="en-US"/>
              </w:rPr>
              <w:t>s</w:t>
            </w:r>
            <w:proofErr w:type="spellStart"/>
            <w:r w:rsidRPr="0086315E">
              <w:rPr>
                <w:rFonts w:cs="Times New Roman"/>
                <w:color w:val="000000"/>
                <w:sz w:val="22"/>
                <w:szCs w:val="22"/>
              </w:rPr>
              <w:t>ervices</w:t>
            </w:r>
            <w:proofErr w:type="spellEnd"/>
            <w:r w:rsidRPr="0086315E">
              <w:rPr>
                <w:rFonts w:cs="Times New Roman"/>
                <w:color w:val="000000"/>
                <w:sz w:val="22"/>
                <w:szCs w:val="22"/>
              </w:rPr>
              <w:t xml:space="preserve">, </w:t>
            </w:r>
            <w:r w:rsidRPr="0086315E">
              <w:rPr>
                <w:rFonts w:cs="Times New Roman"/>
                <w:color w:val="000000"/>
                <w:sz w:val="22"/>
                <w:szCs w:val="22"/>
                <w:lang w:val="en-US"/>
              </w:rPr>
              <w:t>q</w:t>
            </w:r>
            <w:proofErr w:type="spellStart"/>
            <w:r w:rsidRPr="0086315E">
              <w:rPr>
                <w:rFonts w:cs="Times New Roman"/>
                <w:color w:val="000000"/>
                <w:sz w:val="22"/>
                <w:szCs w:val="22"/>
              </w:rPr>
              <w:t>ueuing</w:t>
            </w:r>
            <w:proofErr w:type="spellEnd"/>
            <w:r w:rsidRPr="0086315E">
              <w:rPr>
                <w:rFonts w:cs="Times New Roman"/>
                <w:color w:val="000000"/>
                <w:sz w:val="22"/>
                <w:szCs w:val="22"/>
              </w:rPr>
              <w:t xml:space="preserve"> services, </w:t>
            </w:r>
            <w:r w:rsidRPr="0086315E">
              <w:rPr>
                <w:rFonts w:cs="Times New Roman"/>
                <w:color w:val="000000"/>
                <w:sz w:val="22"/>
                <w:szCs w:val="22"/>
                <w:lang w:val="en-US"/>
              </w:rPr>
              <w:t>e</w:t>
            </w:r>
            <w:r w:rsidRPr="0086315E">
              <w:rPr>
                <w:rFonts w:cs="Times New Roman"/>
                <w:color w:val="000000"/>
                <w:sz w:val="22"/>
                <w:szCs w:val="22"/>
              </w:rPr>
              <w:t xml:space="preserve">-mail services, </w:t>
            </w:r>
            <w:r w:rsidRPr="0086315E">
              <w:rPr>
                <w:rFonts w:cs="Times New Roman"/>
                <w:color w:val="000000"/>
                <w:sz w:val="22"/>
                <w:szCs w:val="22"/>
                <w:lang w:val="en-US"/>
              </w:rPr>
              <w:t>n</w:t>
            </w:r>
            <w:proofErr w:type="spellStart"/>
            <w:r w:rsidRPr="0086315E">
              <w:rPr>
                <w:rFonts w:cs="Times New Roman"/>
                <w:color w:val="000000"/>
                <w:sz w:val="22"/>
                <w:szCs w:val="22"/>
              </w:rPr>
              <w:t>otification</w:t>
            </w:r>
            <w:proofErr w:type="spellEnd"/>
            <w:r w:rsidRPr="0086315E">
              <w:rPr>
                <w:rFonts w:cs="Times New Roman"/>
                <w:color w:val="000000"/>
                <w:sz w:val="22"/>
                <w:szCs w:val="22"/>
              </w:rPr>
              <w:t xml:space="preserve"> services, </w:t>
            </w:r>
            <w:r w:rsidRPr="0086315E">
              <w:rPr>
                <w:rFonts w:cs="Times New Roman"/>
                <w:color w:val="000000"/>
                <w:sz w:val="22"/>
                <w:szCs w:val="22"/>
                <w:lang w:val="en-US"/>
              </w:rPr>
              <w:t>m</w:t>
            </w:r>
            <w:proofErr w:type="spellStart"/>
            <w:r w:rsidRPr="0086315E">
              <w:rPr>
                <w:rFonts w:cs="Times New Roman"/>
                <w:color w:val="000000"/>
                <w:sz w:val="22"/>
                <w:szCs w:val="22"/>
              </w:rPr>
              <w:t>edia</w:t>
            </w:r>
            <w:proofErr w:type="spellEnd"/>
            <w:r w:rsidRPr="0086315E">
              <w:rPr>
                <w:rFonts w:cs="Times New Roman"/>
                <w:color w:val="000000"/>
                <w:sz w:val="22"/>
                <w:szCs w:val="22"/>
              </w:rPr>
              <w:t xml:space="preserve"> services, </w:t>
            </w:r>
            <w:r w:rsidRPr="0086315E">
              <w:rPr>
                <w:rFonts w:cs="Times New Roman"/>
                <w:color w:val="000000"/>
                <w:sz w:val="22"/>
                <w:szCs w:val="22"/>
                <w:lang w:val="en-US"/>
              </w:rPr>
              <w:t>c</w:t>
            </w:r>
            <w:proofErr w:type="spellStart"/>
            <w:r w:rsidRPr="0086315E">
              <w:rPr>
                <w:rFonts w:cs="Times New Roman"/>
                <w:color w:val="000000"/>
                <w:sz w:val="22"/>
                <w:szCs w:val="22"/>
              </w:rPr>
              <w:t>ontent</w:t>
            </w:r>
            <w:proofErr w:type="spellEnd"/>
            <w:r w:rsidRPr="0086315E">
              <w:rPr>
                <w:rFonts w:cs="Times New Roman"/>
                <w:color w:val="000000"/>
                <w:sz w:val="22"/>
                <w:szCs w:val="22"/>
              </w:rPr>
              <w:t xml:space="preserve"> delivery services, </w:t>
            </w:r>
            <w:r w:rsidRPr="0086315E">
              <w:rPr>
                <w:rFonts w:cs="Times New Roman"/>
                <w:color w:val="000000"/>
                <w:sz w:val="22"/>
                <w:szCs w:val="22"/>
                <w:lang w:val="en-US"/>
              </w:rPr>
              <w:t>a</w:t>
            </w:r>
            <w:proofErr w:type="spellStart"/>
            <w:r w:rsidRPr="0086315E">
              <w:rPr>
                <w:rFonts w:cs="Times New Roman"/>
                <w:color w:val="000000"/>
                <w:sz w:val="22"/>
                <w:szCs w:val="22"/>
              </w:rPr>
              <w:t>nalytics</w:t>
            </w:r>
            <w:proofErr w:type="spellEnd"/>
            <w:r w:rsidRPr="0086315E">
              <w:rPr>
                <w:rFonts w:cs="Times New Roman"/>
                <w:color w:val="000000"/>
                <w:sz w:val="22"/>
                <w:szCs w:val="22"/>
              </w:rPr>
              <w:t xml:space="preserve"> services, </w:t>
            </w:r>
            <w:r w:rsidRPr="0086315E">
              <w:rPr>
                <w:rFonts w:cs="Times New Roman"/>
                <w:color w:val="000000"/>
                <w:sz w:val="22"/>
                <w:szCs w:val="22"/>
                <w:lang w:val="en-US"/>
              </w:rPr>
              <w:t>d</w:t>
            </w:r>
            <w:proofErr w:type="spellStart"/>
            <w:r w:rsidRPr="0086315E">
              <w:rPr>
                <w:rFonts w:cs="Times New Roman"/>
                <w:color w:val="000000"/>
                <w:sz w:val="22"/>
                <w:szCs w:val="22"/>
              </w:rPr>
              <w:t>eployment</w:t>
            </w:r>
            <w:proofErr w:type="spellEnd"/>
            <w:r w:rsidR="00841B9E" w:rsidRPr="0086315E">
              <w:rPr>
                <w:rFonts w:cs="Times New Roman"/>
                <w:color w:val="000000"/>
                <w:sz w:val="22"/>
                <w:szCs w:val="22"/>
              </w:rPr>
              <w:t xml:space="preserve"> </w:t>
            </w:r>
            <w:r w:rsidRPr="0086315E">
              <w:rPr>
                <w:rFonts w:cs="Times New Roman"/>
                <w:color w:val="000000"/>
                <w:sz w:val="22"/>
                <w:szCs w:val="22"/>
              </w:rPr>
              <w:t xml:space="preserve">&amp; management services, </w:t>
            </w:r>
            <w:proofErr w:type="spellStart"/>
            <w:r w:rsidRPr="0086315E">
              <w:rPr>
                <w:rFonts w:cs="Times New Roman"/>
                <w:color w:val="000000"/>
                <w:sz w:val="22"/>
                <w:szCs w:val="22"/>
                <w:lang w:val="en-US"/>
              </w:rPr>
              <w:t>i</w:t>
            </w:r>
            <w:r w:rsidRPr="0086315E">
              <w:rPr>
                <w:rFonts w:cs="Times New Roman"/>
                <w:color w:val="000000"/>
                <w:sz w:val="22"/>
                <w:szCs w:val="22"/>
              </w:rPr>
              <w:t>dentity</w:t>
            </w:r>
            <w:proofErr w:type="spellEnd"/>
            <w:r w:rsidR="00841B9E" w:rsidRPr="0086315E">
              <w:rPr>
                <w:rFonts w:cs="Times New Roman"/>
                <w:color w:val="000000"/>
                <w:sz w:val="22"/>
                <w:szCs w:val="22"/>
              </w:rPr>
              <w:t xml:space="preserve"> </w:t>
            </w:r>
            <w:r w:rsidRPr="0086315E">
              <w:rPr>
                <w:rFonts w:cs="Times New Roman"/>
                <w:color w:val="000000"/>
                <w:sz w:val="22"/>
                <w:szCs w:val="22"/>
              </w:rPr>
              <w:t>&amp; access management services</w:t>
            </w:r>
            <w:r w:rsidRPr="0086315E">
              <w:rPr>
                <w:rFonts w:cs="Times New Roman"/>
                <w:color w:val="000000"/>
                <w:sz w:val="22"/>
                <w:szCs w:val="22"/>
                <w:lang w:val="en-US"/>
              </w:rPr>
              <w:t xml:space="preserve"> and their case studies.</w:t>
            </w:r>
          </w:p>
          <w:p w:rsidR="00515F66" w:rsidRPr="0086315E" w:rsidRDefault="00515F66" w:rsidP="0086315E">
            <w:pPr>
              <w:pStyle w:val="TableContents"/>
              <w:rPr>
                <w:rFonts w:ascii="Times New Roman" w:hAnsi="Times New Roman" w:cs="Times New Roman"/>
                <w:sz w:val="22"/>
                <w:szCs w:val="22"/>
                <w:lang w:val="en-US"/>
              </w:rPr>
            </w:pPr>
            <w:r w:rsidRPr="0086315E">
              <w:rPr>
                <w:rFonts w:ascii="Times New Roman" w:hAnsi="Times New Roman" w:cs="Times New Roman"/>
                <w:sz w:val="22"/>
                <w:szCs w:val="22"/>
                <w:lang w:val="en-US"/>
              </w:rPr>
              <w:t>Security in cloud computing: issues, threats, data security and information security</w:t>
            </w:r>
          </w:p>
        </w:tc>
      </w:tr>
      <w:tr w:rsidR="00515F66" w:rsidRPr="0086315E" w:rsidTr="00C45481">
        <w:tc>
          <w:tcPr>
            <w:tcW w:w="9641" w:type="dxa"/>
            <w:gridSpan w:val="2"/>
            <w:shd w:val="clear" w:color="auto" w:fill="auto"/>
          </w:tcPr>
          <w:p w:rsidR="00515F66" w:rsidRPr="0086315E" w:rsidRDefault="00515F66" w:rsidP="0086315E">
            <w:pPr>
              <w:pStyle w:val="TableContents"/>
              <w:jc w:val="center"/>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t>Unit – III</w:t>
            </w:r>
          </w:p>
          <w:p w:rsidR="00515F66" w:rsidRPr="0086315E" w:rsidRDefault="00515F66" w:rsidP="0086315E">
            <w:pPr>
              <w:spacing w:after="0" w:line="240" w:lineRule="auto"/>
              <w:jc w:val="both"/>
              <w:rPr>
                <w:rFonts w:cs="Times New Roman"/>
                <w:sz w:val="22"/>
                <w:szCs w:val="22"/>
                <w:lang w:val="en-US"/>
              </w:rPr>
            </w:pPr>
            <w:r w:rsidRPr="0086315E">
              <w:rPr>
                <w:rFonts w:cs="Times New Roman"/>
                <w:sz w:val="22"/>
                <w:szCs w:val="22"/>
              </w:rPr>
              <w:t>In</w:t>
            </w:r>
            <w:proofErr w:type="spellStart"/>
            <w:r w:rsidRPr="0086315E">
              <w:rPr>
                <w:rFonts w:cs="Times New Roman"/>
                <w:sz w:val="22"/>
                <w:szCs w:val="22"/>
                <w:lang w:val="en-US"/>
              </w:rPr>
              <w:t>ternet</w:t>
            </w:r>
            <w:proofErr w:type="spellEnd"/>
            <w:r w:rsidRPr="0086315E">
              <w:rPr>
                <w:rFonts w:cs="Times New Roman"/>
                <w:sz w:val="22"/>
                <w:szCs w:val="22"/>
                <w:lang w:val="en-US"/>
              </w:rPr>
              <w:t xml:space="preserve"> of Thing (</w:t>
            </w:r>
            <w:proofErr w:type="spellStart"/>
            <w:r w:rsidRPr="0086315E">
              <w:rPr>
                <w:rFonts w:cs="Times New Roman"/>
                <w:sz w:val="22"/>
                <w:szCs w:val="22"/>
                <w:lang w:val="en-US"/>
              </w:rPr>
              <w:t>IoT</w:t>
            </w:r>
            <w:proofErr w:type="spellEnd"/>
            <w:r w:rsidRPr="0086315E">
              <w:rPr>
                <w:rFonts w:cs="Times New Roman"/>
                <w:sz w:val="22"/>
                <w:szCs w:val="22"/>
                <w:lang w:val="en-US"/>
              </w:rPr>
              <w:t>): overview, conceptual framework, architecture, major components, common applications</w:t>
            </w:r>
          </w:p>
          <w:p w:rsidR="00515F66" w:rsidRPr="0086315E" w:rsidRDefault="00515F66" w:rsidP="0086315E">
            <w:pPr>
              <w:spacing w:after="0" w:line="240" w:lineRule="auto"/>
              <w:jc w:val="both"/>
              <w:rPr>
                <w:rFonts w:cs="Times New Roman"/>
                <w:sz w:val="22"/>
                <w:szCs w:val="22"/>
                <w:lang w:val="en-US"/>
              </w:rPr>
            </w:pPr>
            <w:r w:rsidRPr="0086315E">
              <w:rPr>
                <w:rFonts w:cs="Times New Roman"/>
                <w:sz w:val="22"/>
                <w:szCs w:val="22"/>
                <w:lang w:val="en-US"/>
              </w:rPr>
              <w:t xml:space="preserve">Design principles for connected devices: Modified OSI Model for </w:t>
            </w:r>
            <w:proofErr w:type="spellStart"/>
            <w:r w:rsidRPr="0086315E">
              <w:rPr>
                <w:rFonts w:cs="Times New Roman"/>
                <w:sz w:val="22"/>
                <w:szCs w:val="22"/>
                <w:lang w:val="en-US"/>
              </w:rPr>
              <w:t>IoT</w:t>
            </w:r>
            <w:proofErr w:type="spellEnd"/>
            <w:r w:rsidRPr="0086315E">
              <w:rPr>
                <w:rFonts w:cs="Times New Roman"/>
                <w:sz w:val="22"/>
                <w:szCs w:val="22"/>
                <w:lang w:val="en-US"/>
              </w:rPr>
              <w:t xml:space="preserve">/M2M systems, ETSI M2M Domains and High-level capabilities, wireless communication technologies - NFC, RFID, Bluetooth BR/EDR and Bluetooth low energy, </w:t>
            </w:r>
            <w:proofErr w:type="spellStart"/>
            <w:r w:rsidRPr="0086315E">
              <w:rPr>
                <w:rFonts w:cs="Times New Roman"/>
                <w:sz w:val="22"/>
                <w:szCs w:val="22"/>
                <w:lang w:val="en-US"/>
              </w:rPr>
              <w:t>ZigBee</w:t>
            </w:r>
            <w:proofErr w:type="spellEnd"/>
            <w:r w:rsidRPr="0086315E">
              <w:rPr>
                <w:rFonts w:cs="Times New Roman"/>
                <w:sz w:val="22"/>
                <w:szCs w:val="22"/>
                <w:lang w:val="en-US"/>
              </w:rPr>
              <w:t xml:space="preserve">, </w:t>
            </w:r>
            <w:proofErr w:type="spellStart"/>
            <w:r w:rsidRPr="0086315E">
              <w:rPr>
                <w:rFonts w:cs="Times New Roman"/>
                <w:sz w:val="22"/>
                <w:szCs w:val="22"/>
                <w:lang w:val="en-US"/>
              </w:rPr>
              <w:t>WiFi</w:t>
            </w:r>
            <w:proofErr w:type="spellEnd"/>
            <w:r w:rsidRPr="0086315E">
              <w:rPr>
                <w:rFonts w:cs="Times New Roman"/>
                <w:sz w:val="22"/>
                <w:szCs w:val="22"/>
                <w:lang w:val="en-US"/>
              </w:rPr>
              <w:t>, RF transceiver and RF modules. Data enrichment, data consolidation &amp; device management at gateway.</w:t>
            </w:r>
          </w:p>
        </w:tc>
      </w:tr>
      <w:tr w:rsidR="00515F66" w:rsidRPr="0086315E" w:rsidTr="00C45481">
        <w:tc>
          <w:tcPr>
            <w:tcW w:w="9641" w:type="dxa"/>
            <w:gridSpan w:val="2"/>
            <w:shd w:val="clear" w:color="auto" w:fill="auto"/>
          </w:tcPr>
          <w:p w:rsidR="00515F66" w:rsidRPr="0086315E" w:rsidRDefault="00515F66" w:rsidP="0086315E">
            <w:pPr>
              <w:pStyle w:val="TableContents"/>
              <w:jc w:val="center"/>
              <w:rPr>
                <w:rFonts w:ascii="Times New Roman" w:hAnsi="Times New Roman" w:cs="Times New Roman"/>
                <w:b/>
                <w:bCs/>
                <w:sz w:val="22"/>
                <w:szCs w:val="22"/>
                <w:lang w:val="en-US"/>
              </w:rPr>
            </w:pPr>
            <w:r w:rsidRPr="0086315E">
              <w:rPr>
                <w:rFonts w:ascii="Times New Roman" w:hAnsi="Times New Roman" w:cs="Times New Roman"/>
                <w:b/>
                <w:bCs/>
                <w:sz w:val="22"/>
                <w:szCs w:val="22"/>
                <w:lang w:val="en-US"/>
              </w:rPr>
              <w:t xml:space="preserve">Unit – IV </w:t>
            </w:r>
          </w:p>
          <w:p w:rsidR="00515F66" w:rsidRPr="0086315E" w:rsidRDefault="00515F66" w:rsidP="0086315E">
            <w:pPr>
              <w:spacing w:after="0" w:line="240" w:lineRule="auto"/>
              <w:jc w:val="both"/>
              <w:rPr>
                <w:rFonts w:cs="Times New Roman"/>
                <w:sz w:val="22"/>
                <w:szCs w:val="22"/>
                <w:lang w:val="en-US"/>
              </w:rPr>
            </w:pPr>
            <w:r w:rsidRPr="0086315E">
              <w:rPr>
                <w:rFonts w:cs="Times New Roman"/>
                <w:sz w:val="22"/>
                <w:szCs w:val="22"/>
                <w:lang w:val="en-US"/>
              </w:rPr>
              <w:t xml:space="preserve">Design principles for web connectivity: web communication protocols for connected devices: constrained application protocol, </w:t>
            </w:r>
            <w:proofErr w:type="spellStart"/>
            <w:r w:rsidRPr="0086315E">
              <w:rPr>
                <w:rFonts w:cs="Times New Roman"/>
                <w:sz w:val="22"/>
                <w:szCs w:val="22"/>
                <w:lang w:val="en-US"/>
              </w:rPr>
              <w:t>CoAP</w:t>
            </w:r>
            <w:proofErr w:type="spellEnd"/>
            <w:r w:rsidRPr="0086315E">
              <w:rPr>
                <w:rFonts w:cs="Times New Roman"/>
                <w:sz w:val="22"/>
                <w:szCs w:val="22"/>
                <w:lang w:val="en-US"/>
              </w:rPr>
              <w:t xml:space="preserve"> Client web connectivity, client authentication, lightweight M2M communication protocol. Message communication protocols for connected devices - </w:t>
            </w:r>
            <w:proofErr w:type="spellStart"/>
            <w:r w:rsidRPr="0086315E">
              <w:rPr>
                <w:rFonts w:cs="Times New Roman"/>
                <w:sz w:val="22"/>
                <w:szCs w:val="22"/>
                <w:lang w:val="en-US"/>
              </w:rPr>
              <w:t>CoAP</w:t>
            </w:r>
            <w:proofErr w:type="spellEnd"/>
            <w:r w:rsidRPr="0086315E">
              <w:rPr>
                <w:rFonts w:cs="Times New Roman"/>
                <w:sz w:val="22"/>
                <w:szCs w:val="22"/>
                <w:lang w:val="en-US"/>
              </w:rPr>
              <w:t xml:space="preserve">-SMS, </w:t>
            </w:r>
            <w:proofErr w:type="spellStart"/>
            <w:r w:rsidRPr="0086315E">
              <w:rPr>
                <w:rFonts w:cs="Times New Roman"/>
                <w:sz w:val="22"/>
                <w:szCs w:val="22"/>
                <w:lang w:val="en-US"/>
              </w:rPr>
              <w:t>CoAP</w:t>
            </w:r>
            <w:proofErr w:type="spellEnd"/>
            <w:r w:rsidRPr="0086315E">
              <w:rPr>
                <w:rFonts w:cs="Times New Roman"/>
                <w:sz w:val="22"/>
                <w:szCs w:val="22"/>
                <w:lang w:val="en-US"/>
              </w:rPr>
              <w:t xml:space="preserve">-MQ, MQTT, </w:t>
            </w:r>
            <w:proofErr w:type="gramStart"/>
            <w:r w:rsidRPr="0086315E">
              <w:rPr>
                <w:rFonts w:cs="Times New Roman"/>
                <w:sz w:val="22"/>
                <w:szCs w:val="22"/>
                <w:lang w:val="en-US"/>
              </w:rPr>
              <w:t>XMPP</w:t>
            </w:r>
            <w:proofErr w:type="gramEnd"/>
            <w:r w:rsidRPr="0086315E">
              <w:rPr>
                <w:rFonts w:cs="Times New Roman"/>
                <w:sz w:val="22"/>
                <w:szCs w:val="22"/>
                <w:lang w:val="en-US"/>
              </w:rPr>
              <w:t>.</w:t>
            </w:r>
          </w:p>
          <w:p w:rsidR="00515F66" w:rsidRPr="0086315E" w:rsidRDefault="00515F66" w:rsidP="0086315E">
            <w:pPr>
              <w:spacing w:after="0" w:line="240" w:lineRule="auto"/>
              <w:jc w:val="both"/>
              <w:rPr>
                <w:rFonts w:cs="Times New Roman"/>
                <w:sz w:val="22"/>
                <w:szCs w:val="22"/>
                <w:lang w:val="en-US"/>
              </w:rPr>
            </w:pPr>
            <w:proofErr w:type="spellStart"/>
            <w:r w:rsidRPr="0086315E">
              <w:rPr>
                <w:rFonts w:cs="Times New Roman"/>
                <w:sz w:val="22"/>
                <w:szCs w:val="22"/>
                <w:lang w:val="en-US"/>
              </w:rPr>
              <w:t>IoT</w:t>
            </w:r>
            <w:proofErr w:type="spellEnd"/>
            <w:r w:rsidRPr="0086315E">
              <w:rPr>
                <w:rFonts w:cs="Times New Roman"/>
                <w:sz w:val="22"/>
                <w:szCs w:val="22"/>
                <w:lang w:val="en-US"/>
              </w:rPr>
              <w:t xml:space="preserve"> privacy, security and vulnerabilities and their solutions.</w:t>
            </w:r>
          </w:p>
        </w:tc>
      </w:tr>
      <w:tr w:rsidR="00515F66" w:rsidRPr="0086315E" w:rsidTr="00C45481">
        <w:tc>
          <w:tcPr>
            <w:tcW w:w="9641" w:type="dxa"/>
            <w:gridSpan w:val="2"/>
            <w:shd w:val="clear" w:color="auto" w:fill="auto"/>
          </w:tcPr>
          <w:p w:rsidR="00515F66" w:rsidRPr="0086315E" w:rsidRDefault="00515F66" w:rsidP="0086315E">
            <w:pPr>
              <w:pStyle w:val="TableContents"/>
              <w:jc w:val="both"/>
              <w:rPr>
                <w:rFonts w:ascii="Times New Roman" w:hAnsi="Times New Roman" w:cs="Times New Roman"/>
                <w:b/>
                <w:sz w:val="22"/>
                <w:szCs w:val="22"/>
                <w:lang w:val="en-US"/>
              </w:rPr>
            </w:pPr>
            <w:r w:rsidRPr="0086315E">
              <w:rPr>
                <w:rFonts w:ascii="Times New Roman" w:hAnsi="Times New Roman" w:cs="Times New Roman"/>
                <w:b/>
                <w:sz w:val="22"/>
                <w:szCs w:val="22"/>
                <w:lang w:val="en-US"/>
              </w:rPr>
              <w:t>Text Books:</w:t>
            </w:r>
          </w:p>
          <w:p w:rsidR="00515F66" w:rsidRPr="0086315E" w:rsidRDefault="00515F66" w:rsidP="0086315E">
            <w:pPr>
              <w:numPr>
                <w:ilvl w:val="0"/>
                <w:numId w:val="17"/>
              </w:numPr>
              <w:tabs>
                <w:tab w:val="clear" w:pos="709"/>
                <w:tab w:val="left" w:pos="425"/>
                <w:tab w:val="left" w:pos="9450"/>
              </w:tabs>
              <w:autoSpaceDE w:val="0"/>
              <w:spacing w:after="0" w:line="240" w:lineRule="auto"/>
              <w:jc w:val="both"/>
              <w:rPr>
                <w:rFonts w:cs="Times New Roman"/>
                <w:color w:val="000000"/>
                <w:sz w:val="22"/>
                <w:szCs w:val="22"/>
              </w:rPr>
            </w:pPr>
            <w:proofErr w:type="spellStart"/>
            <w:r w:rsidRPr="0086315E">
              <w:rPr>
                <w:rFonts w:cs="Times New Roman"/>
                <w:color w:val="000000"/>
                <w:sz w:val="22"/>
                <w:szCs w:val="22"/>
              </w:rPr>
              <w:t>Arshdeep</w:t>
            </w:r>
            <w:proofErr w:type="spellEnd"/>
            <w:r w:rsidR="00841B9E" w:rsidRPr="0086315E">
              <w:rPr>
                <w:rFonts w:cs="Times New Roman"/>
                <w:color w:val="000000"/>
                <w:sz w:val="22"/>
                <w:szCs w:val="22"/>
              </w:rPr>
              <w:t xml:space="preserve"> </w:t>
            </w:r>
            <w:proofErr w:type="spellStart"/>
            <w:r w:rsidRPr="0086315E">
              <w:rPr>
                <w:rFonts w:cs="Times New Roman"/>
                <w:color w:val="000000"/>
                <w:sz w:val="22"/>
                <w:szCs w:val="22"/>
              </w:rPr>
              <w:t>Bahga</w:t>
            </w:r>
            <w:proofErr w:type="spellEnd"/>
            <w:r w:rsidRPr="0086315E">
              <w:rPr>
                <w:rFonts w:cs="Times New Roman"/>
                <w:color w:val="000000"/>
                <w:sz w:val="22"/>
                <w:szCs w:val="22"/>
              </w:rPr>
              <w:t xml:space="preserve">, Vijay </w:t>
            </w:r>
            <w:proofErr w:type="spellStart"/>
            <w:r w:rsidRPr="0086315E">
              <w:rPr>
                <w:rFonts w:cs="Times New Roman"/>
                <w:color w:val="000000"/>
                <w:sz w:val="22"/>
                <w:szCs w:val="22"/>
              </w:rPr>
              <w:t>Madisetti</w:t>
            </w:r>
            <w:proofErr w:type="spellEnd"/>
            <w:r w:rsidRPr="0086315E">
              <w:rPr>
                <w:rFonts w:cs="Times New Roman"/>
                <w:color w:val="000000"/>
                <w:sz w:val="22"/>
                <w:szCs w:val="22"/>
              </w:rPr>
              <w:t>, Cloud Computing – A Hands-on Approach, University Press.</w:t>
            </w:r>
          </w:p>
          <w:p w:rsidR="00515F66" w:rsidRPr="0086315E" w:rsidRDefault="00515F66" w:rsidP="0086315E">
            <w:pPr>
              <w:numPr>
                <w:ilvl w:val="0"/>
                <w:numId w:val="17"/>
              </w:numPr>
              <w:tabs>
                <w:tab w:val="clear" w:pos="709"/>
                <w:tab w:val="left" w:pos="425"/>
              </w:tabs>
              <w:autoSpaceDE w:val="0"/>
              <w:spacing w:after="0" w:line="240" w:lineRule="auto"/>
              <w:ind w:right="245"/>
              <w:jc w:val="both"/>
              <w:rPr>
                <w:rFonts w:cs="Times New Roman"/>
                <w:sz w:val="22"/>
                <w:szCs w:val="22"/>
              </w:rPr>
            </w:pPr>
            <w:proofErr w:type="spellStart"/>
            <w:r w:rsidRPr="0086315E">
              <w:rPr>
                <w:rFonts w:cs="Times New Roman"/>
                <w:color w:val="000000"/>
                <w:sz w:val="22"/>
                <w:szCs w:val="22"/>
              </w:rPr>
              <w:t>Rajkumar</w:t>
            </w:r>
            <w:proofErr w:type="spellEnd"/>
            <w:r w:rsidR="00841B9E" w:rsidRPr="0086315E">
              <w:rPr>
                <w:rFonts w:cs="Times New Roman"/>
                <w:color w:val="000000"/>
                <w:sz w:val="22"/>
                <w:szCs w:val="22"/>
              </w:rPr>
              <w:t xml:space="preserve"> </w:t>
            </w:r>
            <w:proofErr w:type="spellStart"/>
            <w:r w:rsidRPr="0086315E">
              <w:rPr>
                <w:rFonts w:cs="Times New Roman"/>
                <w:color w:val="000000"/>
                <w:sz w:val="22"/>
                <w:szCs w:val="22"/>
              </w:rPr>
              <w:t>Buyya</w:t>
            </w:r>
            <w:proofErr w:type="spellEnd"/>
            <w:r w:rsidRPr="0086315E">
              <w:rPr>
                <w:rFonts w:cs="Times New Roman"/>
                <w:color w:val="000000"/>
                <w:sz w:val="22"/>
                <w:szCs w:val="22"/>
              </w:rPr>
              <w:t xml:space="preserve">, James </w:t>
            </w:r>
            <w:proofErr w:type="spellStart"/>
            <w:r w:rsidRPr="0086315E">
              <w:rPr>
                <w:rFonts w:cs="Times New Roman"/>
                <w:color w:val="000000"/>
                <w:sz w:val="22"/>
                <w:szCs w:val="22"/>
              </w:rPr>
              <w:t>Broberg</w:t>
            </w:r>
            <w:proofErr w:type="spellEnd"/>
            <w:r w:rsidRPr="0086315E">
              <w:rPr>
                <w:rFonts w:cs="Times New Roman"/>
                <w:color w:val="000000"/>
                <w:sz w:val="22"/>
                <w:szCs w:val="22"/>
              </w:rPr>
              <w:t xml:space="preserve">, </w:t>
            </w:r>
            <w:proofErr w:type="spellStart"/>
            <w:r w:rsidRPr="0086315E">
              <w:rPr>
                <w:rFonts w:cs="Times New Roman"/>
                <w:color w:val="000000"/>
                <w:sz w:val="22"/>
                <w:szCs w:val="22"/>
              </w:rPr>
              <w:t>AndrzejGoscinski</w:t>
            </w:r>
            <w:proofErr w:type="spellEnd"/>
            <w:r w:rsidRPr="0086315E">
              <w:rPr>
                <w:rFonts w:cs="Times New Roman"/>
                <w:color w:val="000000"/>
                <w:sz w:val="22"/>
                <w:szCs w:val="22"/>
              </w:rPr>
              <w:t xml:space="preserve">, Cloud Computing – Principles and Paradigms, Wiley India </w:t>
            </w:r>
            <w:proofErr w:type="spellStart"/>
            <w:r w:rsidRPr="0086315E">
              <w:rPr>
                <w:rFonts w:cs="Times New Roman"/>
                <w:color w:val="000000"/>
                <w:sz w:val="22"/>
                <w:szCs w:val="22"/>
              </w:rPr>
              <w:t>Pvt.</w:t>
            </w:r>
            <w:proofErr w:type="spellEnd"/>
            <w:r w:rsidRPr="0086315E">
              <w:rPr>
                <w:rFonts w:cs="Times New Roman"/>
                <w:color w:val="000000"/>
                <w:sz w:val="22"/>
                <w:szCs w:val="22"/>
              </w:rPr>
              <w:t xml:space="preserve"> Ltd.</w:t>
            </w:r>
          </w:p>
          <w:p w:rsidR="00515F66" w:rsidRPr="0086315E" w:rsidRDefault="00515F66" w:rsidP="0086315E">
            <w:pPr>
              <w:numPr>
                <w:ilvl w:val="0"/>
                <w:numId w:val="17"/>
              </w:numPr>
              <w:tabs>
                <w:tab w:val="clear" w:pos="709"/>
                <w:tab w:val="left" w:pos="425"/>
              </w:tabs>
              <w:autoSpaceDE w:val="0"/>
              <w:spacing w:after="0" w:line="240" w:lineRule="auto"/>
              <w:ind w:right="245"/>
              <w:jc w:val="both"/>
              <w:rPr>
                <w:rFonts w:cs="Times New Roman"/>
                <w:sz w:val="22"/>
                <w:szCs w:val="22"/>
              </w:rPr>
            </w:pPr>
            <w:r w:rsidRPr="0086315E">
              <w:rPr>
                <w:rFonts w:cs="Times New Roman"/>
                <w:sz w:val="22"/>
                <w:szCs w:val="22"/>
                <w:lang w:val="en-US"/>
              </w:rPr>
              <w:t>Raj Kamal, Internet of Things -  Architecture and Design Principles, McGraw Hills</w:t>
            </w:r>
          </w:p>
        </w:tc>
      </w:tr>
      <w:tr w:rsidR="00515F66" w:rsidRPr="0086315E" w:rsidTr="00C45481">
        <w:tc>
          <w:tcPr>
            <w:tcW w:w="9641" w:type="dxa"/>
            <w:gridSpan w:val="2"/>
            <w:shd w:val="clear" w:color="auto" w:fill="auto"/>
          </w:tcPr>
          <w:p w:rsidR="00515F66" w:rsidRPr="0086315E" w:rsidRDefault="00515F66" w:rsidP="0086315E">
            <w:pPr>
              <w:pStyle w:val="TableContents"/>
              <w:jc w:val="both"/>
              <w:rPr>
                <w:rFonts w:ascii="Times New Roman" w:hAnsi="Times New Roman" w:cs="Times New Roman"/>
                <w:b/>
                <w:sz w:val="22"/>
                <w:szCs w:val="22"/>
                <w:lang w:val="en-US"/>
              </w:rPr>
            </w:pPr>
            <w:r w:rsidRPr="0086315E">
              <w:rPr>
                <w:rFonts w:ascii="Times New Roman" w:hAnsi="Times New Roman" w:cs="Times New Roman"/>
                <w:b/>
                <w:sz w:val="22"/>
                <w:szCs w:val="22"/>
                <w:lang w:val="en-US"/>
              </w:rPr>
              <w:t>Reference Books:</w:t>
            </w:r>
          </w:p>
          <w:p w:rsidR="00515F66" w:rsidRPr="0086315E" w:rsidRDefault="00515F66" w:rsidP="0086315E">
            <w:pPr>
              <w:pStyle w:val="TableContents"/>
              <w:numPr>
                <w:ilvl w:val="0"/>
                <w:numId w:val="18"/>
              </w:numPr>
              <w:jc w:val="both"/>
              <w:rPr>
                <w:rFonts w:ascii="Times New Roman" w:hAnsi="Times New Roman" w:cs="Times New Roman"/>
                <w:sz w:val="22"/>
                <w:szCs w:val="22"/>
              </w:rPr>
            </w:pPr>
            <w:r w:rsidRPr="0086315E">
              <w:rPr>
                <w:rFonts w:ascii="Times New Roman" w:hAnsi="Times New Roman" w:cs="Times New Roman"/>
                <w:sz w:val="22"/>
                <w:szCs w:val="22"/>
              </w:rPr>
              <w:t xml:space="preserve">Kai Hwang, Geoffrey </w:t>
            </w:r>
            <w:proofErr w:type="spellStart"/>
            <w:r w:rsidRPr="0086315E">
              <w:rPr>
                <w:rFonts w:ascii="Times New Roman" w:hAnsi="Times New Roman" w:cs="Times New Roman"/>
                <w:sz w:val="22"/>
                <w:szCs w:val="22"/>
              </w:rPr>
              <w:t>C.Fox</w:t>
            </w:r>
            <w:proofErr w:type="spellEnd"/>
            <w:r w:rsidRPr="0086315E">
              <w:rPr>
                <w:rFonts w:ascii="Times New Roman" w:hAnsi="Times New Roman" w:cs="Times New Roman"/>
                <w:sz w:val="22"/>
                <w:szCs w:val="22"/>
              </w:rPr>
              <w:t xml:space="preserve">, and Jack J. </w:t>
            </w:r>
            <w:proofErr w:type="spellStart"/>
            <w:r w:rsidRPr="0086315E">
              <w:rPr>
                <w:rFonts w:ascii="Times New Roman" w:hAnsi="Times New Roman" w:cs="Times New Roman"/>
                <w:sz w:val="22"/>
                <w:szCs w:val="22"/>
              </w:rPr>
              <w:t>Dongarra</w:t>
            </w:r>
            <w:proofErr w:type="spellEnd"/>
            <w:r w:rsidRPr="0086315E">
              <w:rPr>
                <w:rFonts w:ascii="Times New Roman" w:hAnsi="Times New Roman" w:cs="Times New Roman"/>
                <w:sz w:val="22"/>
                <w:szCs w:val="22"/>
              </w:rPr>
              <w:t xml:space="preserve">, Distributed and Cloud Computing,  Elsevier India Private Limited  </w:t>
            </w:r>
          </w:p>
          <w:p w:rsidR="00515F66" w:rsidRPr="0086315E" w:rsidRDefault="00515F66" w:rsidP="0086315E">
            <w:pPr>
              <w:numPr>
                <w:ilvl w:val="0"/>
                <w:numId w:val="18"/>
              </w:numPr>
              <w:tabs>
                <w:tab w:val="clear" w:pos="0"/>
                <w:tab w:val="clear" w:pos="709"/>
                <w:tab w:val="left" w:pos="425"/>
                <w:tab w:val="left" w:pos="9180"/>
                <w:tab w:val="left" w:pos="9450"/>
              </w:tabs>
              <w:autoSpaceDE w:val="0"/>
              <w:spacing w:after="0" w:line="240" w:lineRule="auto"/>
              <w:jc w:val="both"/>
              <w:rPr>
                <w:rFonts w:cs="Times New Roman"/>
                <w:color w:val="000000"/>
                <w:sz w:val="22"/>
                <w:szCs w:val="22"/>
              </w:rPr>
            </w:pPr>
            <w:proofErr w:type="spellStart"/>
            <w:r w:rsidRPr="0086315E">
              <w:rPr>
                <w:rFonts w:cs="Times New Roman"/>
                <w:color w:val="000000"/>
                <w:sz w:val="22"/>
                <w:szCs w:val="22"/>
              </w:rPr>
              <w:t>Saurabh</w:t>
            </w:r>
            <w:proofErr w:type="spellEnd"/>
            <w:r w:rsidRPr="0086315E">
              <w:rPr>
                <w:rFonts w:cs="Times New Roman"/>
                <w:color w:val="000000"/>
                <w:sz w:val="22"/>
                <w:szCs w:val="22"/>
              </w:rPr>
              <w:t xml:space="preserve"> Kumar, Cloud Computing, Wiley India </w:t>
            </w:r>
            <w:proofErr w:type="spellStart"/>
            <w:r w:rsidRPr="0086315E">
              <w:rPr>
                <w:rFonts w:cs="Times New Roman"/>
                <w:color w:val="000000"/>
                <w:sz w:val="22"/>
                <w:szCs w:val="22"/>
              </w:rPr>
              <w:t>Pvt.</w:t>
            </w:r>
            <w:proofErr w:type="spellEnd"/>
            <w:r w:rsidRPr="0086315E">
              <w:rPr>
                <w:rFonts w:cs="Times New Roman"/>
                <w:color w:val="000000"/>
                <w:sz w:val="22"/>
                <w:szCs w:val="22"/>
              </w:rPr>
              <w:t xml:space="preserve"> Ltd.</w:t>
            </w:r>
          </w:p>
          <w:p w:rsidR="00515F66" w:rsidRPr="0086315E" w:rsidRDefault="00515F66" w:rsidP="0086315E">
            <w:pPr>
              <w:numPr>
                <w:ilvl w:val="0"/>
                <w:numId w:val="18"/>
              </w:numPr>
              <w:tabs>
                <w:tab w:val="clear" w:pos="0"/>
                <w:tab w:val="clear" w:pos="709"/>
                <w:tab w:val="left" w:pos="425"/>
                <w:tab w:val="left" w:pos="9180"/>
                <w:tab w:val="left" w:pos="9450"/>
              </w:tabs>
              <w:autoSpaceDE w:val="0"/>
              <w:spacing w:after="0" w:line="240" w:lineRule="auto"/>
              <w:jc w:val="both"/>
              <w:rPr>
                <w:rFonts w:cs="Times New Roman"/>
                <w:sz w:val="22"/>
                <w:szCs w:val="22"/>
              </w:rPr>
            </w:pPr>
            <w:proofErr w:type="spellStart"/>
            <w:r w:rsidRPr="0086315E">
              <w:rPr>
                <w:rFonts w:cs="Times New Roman"/>
                <w:sz w:val="22"/>
                <w:szCs w:val="22"/>
                <w:lang w:val="en-US"/>
              </w:rPr>
              <w:t>Shailendra</w:t>
            </w:r>
            <w:proofErr w:type="spellEnd"/>
            <w:r w:rsidRPr="0086315E">
              <w:rPr>
                <w:rFonts w:cs="Times New Roman"/>
                <w:sz w:val="22"/>
                <w:szCs w:val="22"/>
                <w:lang w:val="en-US"/>
              </w:rPr>
              <w:t xml:space="preserve"> Singh, Cloud Computing, Oxford </w:t>
            </w:r>
          </w:p>
          <w:p w:rsidR="00515F66" w:rsidRPr="0086315E" w:rsidRDefault="00515F66" w:rsidP="0086315E">
            <w:pPr>
              <w:numPr>
                <w:ilvl w:val="0"/>
                <w:numId w:val="18"/>
              </w:numPr>
              <w:tabs>
                <w:tab w:val="clear" w:pos="709"/>
              </w:tabs>
              <w:spacing w:after="0" w:line="240" w:lineRule="auto"/>
              <w:jc w:val="both"/>
              <w:rPr>
                <w:rFonts w:cs="Times New Roman"/>
                <w:sz w:val="22"/>
                <w:szCs w:val="22"/>
              </w:rPr>
            </w:pPr>
            <w:proofErr w:type="spellStart"/>
            <w:r w:rsidRPr="0086315E">
              <w:rPr>
                <w:rFonts w:cs="Times New Roman"/>
                <w:sz w:val="22"/>
                <w:szCs w:val="22"/>
              </w:rPr>
              <w:t>Coulouris</w:t>
            </w:r>
            <w:proofErr w:type="spellEnd"/>
            <w:r w:rsidRPr="0086315E">
              <w:rPr>
                <w:rFonts w:cs="Times New Roman"/>
                <w:sz w:val="22"/>
                <w:szCs w:val="22"/>
              </w:rPr>
              <w:t xml:space="preserve">, </w:t>
            </w:r>
            <w:proofErr w:type="spellStart"/>
            <w:r w:rsidRPr="0086315E">
              <w:rPr>
                <w:rFonts w:cs="Times New Roman"/>
                <w:sz w:val="22"/>
                <w:szCs w:val="22"/>
              </w:rPr>
              <w:t>Dollimore</w:t>
            </w:r>
            <w:proofErr w:type="spellEnd"/>
            <w:r w:rsidRPr="0086315E">
              <w:rPr>
                <w:rFonts w:cs="Times New Roman"/>
                <w:sz w:val="22"/>
                <w:szCs w:val="22"/>
              </w:rPr>
              <w:t xml:space="preserve"> and </w:t>
            </w:r>
            <w:proofErr w:type="spellStart"/>
            <w:r w:rsidRPr="0086315E">
              <w:rPr>
                <w:rFonts w:cs="Times New Roman"/>
                <w:sz w:val="22"/>
                <w:szCs w:val="22"/>
              </w:rPr>
              <w:t>Kindber</w:t>
            </w:r>
            <w:proofErr w:type="spellEnd"/>
            <w:r w:rsidRPr="0086315E">
              <w:rPr>
                <w:rFonts w:cs="Times New Roman"/>
                <w:sz w:val="22"/>
                <w:szCs w:val="22"/>
              </w:rPr>
              <w:t>, Distributed System: Concept and Design, Fifth  Edition,</w:t>
            </w:r>
            <w:r w:rsidR="00841B9E" w:rsidRPr="0086315E">
              <w:rPr>
                <w:rFonts w:cs="Times New Roman"/>
                <w:sz w:val="22"/>
                <w:szCs w:val="22"/>
              </w:rPr>
              <w:t xml:space="preserve"> </w:t>
            </w:r>
            <w:r w:rsidRPr="0086315E">
              <w:rPr>
                <w:rFonts w:cs="Times New Roman"/>
                <w:sz w:val="22"/>
                <w:szCs w:val="22"/>
              </w:rPr>
              <w:t>Addison Wesley</w:t>
            </w:r>
          </w:p>
          <w:p w:rsidR="00515F66" w:rsidRPr="0086315E" w:rsidRDefault="00515F66" w:rsidP="0086315E">
            <w:pPr>
              <w:numPr>
                <w:ilvl w:val="0"/>
                <w:numId w:val="18"/>
              </w:numPr>
              <w:tabs>
                <w:tab w:val="clear" w:pos="709"/>
              </w:tabs>
              <w:spacing w:after="0" w:line="240" w:lineRule="auto"/>
              <w:jc w:val="both"/>
              <w:rPr>
                <w:rFonts w:cs="Times New Roman"/>
                <w:sz w:val="22"/>
                <w:szCs w:val="22"/>
              </w:rPr>
            </w:pPr>
            <w:r w:rsidRPr="0086315E">
              <w:rPr>
                <w:rFonts w:cs="Times New Roman"/>
                <w:sz w:val="22"/>
                <w:szCs w:val="22"/>
              </w:rPr>
              <w:t>Michael Miller, Cloud Computing, Dorling Kindersley India</w:t>
            </w:r>
          </w:p>
          <w:p w:rsidR="00515F66" w:rsidRPr="0086315E" w:rsidRDefault="00515F66" w:rsidP="0086315E">
            <w:pPr>
              <w:numPr>
                <w:ilvl w:val="0"/>
                <w:numId w:val="18"/>
              </w:numPr>
              <w:tabs>
                <w:tab w:val="clear" w:pos="709"/>
              </w:tabs>
              <w:spacing w:after="0" w:line="240" w:lineRule="auto"/>
              <w:jc w:val="both"/>
              <w:rPr>
                <w:rFonts w:cs="Times New Roman"/>
                <w:sz w:val="22"/>
                <w:szCs w:val="22"/>
              </w:rPr>
            </w:pPr>
            <w:r w:rsidRPr="0086315E">
              <w:rPr>
                <w:rFonts w:cs="Times New Roman"/>
                <w:sz w:val="22"/>
                <w:szCs w:val="22"/>
              </w:rPr>
              <w:t xml:space="preserve">Anthony T. </w:t>
            </w:r>
            <w:proofErr w:type="spellStart"/>
            <w:r w:rsidRPr="0086315E">
              <w:rPr>
                <w:rFonts w:cs="Times New Roman"/>
                <w:sz w:val="22"/>
                <w:szCs w:val="22"/>
              </w:rPr>
              <w:t>Velte</w:t>
            </w:r>
            <w:proofErr w:type="spellEnd"/>
            <w:r w:rsidRPr="0086315E">
              <w:rPr>
                <w:rFonts w:cs="Times New Roman"/>
                <w:sz w:val="22"/>
                <w:szCs w:val="22"/>
              </w:rPr>
              <w:t xml:space="preserve">, Toby J. </w:t>
            </w:r>
            <w:proofErr w:type="spellStart"/>
            <w:r w:rsidRPr="0086315E">
              <w:rPr>
                <w:rFonts w:cs="Times New Roman"/>
                <w:sz w:val="22"/>
                <w:szCs w:val="22"/>
              </w:rPr>
              <w:t>Velte</w:t>
            </w:r>
            <w:proofErr w:type="spellEnd"/>
            <w:r w:rsidRPr="0086315E">
              <w:rPr>
                <w:rFonts w:cs="Times New Roman"/>
                <w:sz w:val="22"/>
                <w:szCs w:val="22"/>
              </w:rPr>
              <w:t xml:space="preserve"> and Robert </w:t>
            </w:r>
            <w:proofErr w:type="spellStart"/>
            <w:r w:rsidRPr="0086315E">
              <w:rPr>
                <w:rFonts w:cs="Times New Roman"/>
                <w:sz w:val="22"/>
                <w:szCs w:val="22"/>
              </w:rPr>
              <w:t>Elsenpeter</w:t>
            </w:r>
            <w:proofErr w:type="spellEnd"/>
            <w:r w:rsidRPr="0086315E">
              <w:rPr>
                <w:rFonts w:cs="Times New Roman"/>
                <w:sz w:val="22"/>
                <w:szCs w:val="22"/>
              </w:rPr>
              <w:t>, Cloud computing: A practical Approach, McGraw Hill</w:t>
            </w:r>
          </w:p>
          <w:p w:rsidR="00515F66" w:rsidRPr="0086315E" w:rsidRDefault="00515F66" w:rsidP="0086315E">
            <w:pPr>
              <w:numPr>
                <w:ilvl w:val="0"/>
                <w:numId w:val="18"/>
              </w:numPr>
              <w:tabs>
                <w:tab w:val="clear" w:pos="709"/>
              </w:tabs>
              <w:spacing w:after="0" w:line="240" w:lineRule="auto"/>
              <w:jc w:val="both"/>
              <w:rPr>
                <w:rFonts w:cs="Times New Roman"/>
                <w:sz w:val="22"/>
                <w:szCs w:val="22"/>
              </w:rPr>
            </w:pPr>
            <w:proofErr w:type="spellStart"/>
            <w:r w:rsidRPr="0086315E">
              <w:rPr>
                <w:rFonts w:cs="Times New Roman"/>
                <w:sz w:val="22"/>
                <w:szCs w:val="22"/>
                <w:lang w:val="en-US"/>
              </w:rPr>
              <w:t>DimitriosSerpnos</w:t>
            </w:r>
            <w:proofErr w:type="spellEnd"/>
            <w:r w:rsidRPr="0086315E">
              <w:rPr>
                <w:rFonts w:cs="Times New Roman"/>
                <w:sz w:val="22"/>
                <w:szCs w:val="22"/>
                <w:lang w:val="en-US"/>
              </w:rPr>
              <w:t>, Marilyn Wolf, Internet of Things (</w:t>
            </w:r>
            <w:proofErr w:type="spellStart"/>
            <w:r w:rsidRPr="0086315E">
              <w:rPr>
                <w:rFonts w:cs="Times New Roman"/>
                <w:sz w:val="22"/>
                <w:szCs w:val="22"/>
                <w:lang w:val="en-US"/>
              </w:rPr>
              <w:t>IoT</w:t>
            </w:r>
            <w:proofErr w:type="spellEnd"/>
            <w:r w:rsidRPr="0086315E">
              <w:rPr>
                <w:rFonts w:cs="Times New Roman"/>
                <w:sz w:val="22"/>
                <w:szCs w:val="22"/>
                <w:lang w:val="en-US"/>
              </w:rPr>
              <w:t xml:space="preserve">) Systems, Architecture, Algorithms, Methodologies, Springer </w:t>
            </w:r>
          </w:p>
          <w:p w:rsidR="00515F66" w:rsidRPr="0086315E" w:rsidRDefault="00515F66" w:rsidP="0086315E">
            <w:pPr>
              <w:pStyle w:val="TableContents"/>
              <w:numPr>
                <w:ilvl w:val="0"/>
                <w:numId w:val="18"/>
              </w:numPr>
              <w:jc w:val="both"/>
              <w:rPr>
                <w:rFonts w:ascii="Times New Roman" w:hAnsi="Times New Roman" w:cs="Times New Roman"/>
                <w:sz w:val="22"/>
                <w:szCs w:val="22"/>
              </w:rPr>
            </w:pPr>
            <w:r w:rsidRPr="0086315E">
              <w:rPr>
                <w:rFonts w:ascii="Times New Roman" w:hAnsi="Times New Roman" w:cs="Times New Roman"/>
                <w:sz w:val="22"/>
                <w:szCs w:val="22"/>
              </w:rPr>
              <w:t xml:space="preserve">Vijay </w:t>
            </w:r>
            <w:proofErr w:type="spellStart"/>
            <w:r w:rsidRPr="0086315E">
              <w:rPr>
                <w:rFonts w:ascii="Times New Roman" w:hAnsi="Times New Roman" w:cs="Times New Roman"/>
                <w:sz w:val="22"/>
                <w:szCs w:val="22"/>
              </w:rPr>
              <w:t>Madisetti</w:t>
            </w:r>
            <w:proofErr w:type="spellEnd"/>
            <w:r w:rsidRPr="0086315E">
              <w:rPr>
                <w:rFonts w:ascii="Times New Roman" w:hAnsi="Times New Roman" w:cs="Times New Roman"/>
                <w:sz w:val="22"/>
                <w:szCs w:val="22"/>
              </w:rPr>
              <w:t xml:space="preserve"> and </w:t>
            </w:r>
            <w:proofErr w:type="spellStart"/>
            <w:r w:rsidRPr="0086315E">
              <w:rPr>
                <w:rFonts w:ascii="Times New Roman" w:hAnsi="Times New Roman" w:cs="Times New Roman"/>
                <w:sz w:val="22"/>
                <w:szCs w:val="22"/>
              </w:rPr>
              <w:t>Arshdeep</w:t>
            </w:r>
            <w:proofErr w:type="spellEnd"/>
            <w:r w:rsidR="00841B9E" w:rsidRPr="0086315E">
              <w:rPr>
                <w:rFonts w:ascii="Times New Roman" w:hAnsi="Times New Roman" w:cs="Times New Roman"/>
                <w:sz w:val="22"/>
                <w:szCs w:val="22"/>
              </w:rPr>
              <w:t xml:space="preserve"> </w:t>
            </w:r>
            <w:proofErr w:type="spellStart"/>
            <w:r w:rsidRPr="0086315E">
              <w:rPr>
                <w:rFonts w:ascii="Times New Roman" w:hAnsi="Times New Roman" w:cs="Times New Roman"/>
                <w:sz w:val="22"/>
                <w:szCs w:val="22"/>
              </w:rPr>
              <w:t>Bahga</w:t>
            </w:r>
            <w:proofErr w:type="spellEnd"/>
            <w:r w:rsidRPr="0086315E">
              <w:rPr>
                <w:rFonts w:ascii="Times New Roman" w:hAnsi="Times New Roman" w:cs="Times New Roman"/>
                <w:sz w:val="22"/>
                <w:szCs w:val="22"/>
              </w:rPr>
              <w:t>, Internet of Things (A Hands-</w:t>
            </w:r>
            <w:proofErr w:type="spellStart"/>
            <w:r w:rsidRPr="0086315E">
              <w:rPr>
                <w:rFonts w:ascii="Times New Roman" w:hAnsi="Times New Roman" w:cs="Times New Roman"/>
                <w:sz w:val="22"/>
                <w:szCs w:val="22"/>
              </w:rPr>
              <w:t>onApproach</w:t>
            </w:r>
            <w:proofErr w:type="spellEnd"/>
            <w:r w:rsidRPr="0086315E">
              <w:rPr>
                <w:rFonts w:ascii="Times New Roman" w:hAnsi="Times New Roman" w:cs="Times New Roman"/>
                <w:sz w:val="22"/>
                <w:szCs w:val="22"/>
              </w:rPr>
              <w:t xml:space="preserve">), VPT </w:t>
            </w:r>
          </w:p>
          <w:p w:rsidR="00515F66" w:rsidRPr="0086315E" w:rsidRDefault="00515F66" w:rsidP="0086315E">
            <w:pPr>
              <w:pStyle w:val="TableContents"/>
              <w:numPr>
                <w:ilvl w:val="0"/>
                <w:numId w:val="18"/>
              </w:numPr>
              <w:jc w:val="both"/>
              <w:rPr>
                <w:rFonts w:ascii="Times New Roman" w:hAnsi="Times New Roman" w:cs="Times New Roman"/>
                <w:sz w:val="22"/>
                <w:szCs w:val="22"/>
              </w:rPr>
            </w:pPr>
            <w:r w:rsidRPr="0086315E">
              <w:rPr>
                <w:rFonts w:ascii="Times New Roman" w:hAnsi="Times New Roman" w:cs="Times New Roman"/>
                <w:sz w:val="22"/>
                <w:szCs w:val="22"/>
              </w:rPr>
              <w:t xml:space="preserve">Francis </w:t>
            </w:r>
            <w:proofErr w:type="spellStart"/>
            <w:r w:rsidRPr="0086315E">
              <w:rPr>
                <w:rFonts w:ascii="Times New Roman" w:hAnsi="Times New Roman" w:cs="Times New Roman"/>
                <w:sz w:val="22"/>
                <w:szCs w:val="22"/>
              </w:rPr>
              <w:t>daCosta</w:t>
            </w:r>
            <w:proofErr w:type="spellEnd"/>
            <w:r w:rsidRPr="0086315E">
              <w:rPr>
                <w:rFonts w:ascii="Times New Roman" w:hAnsi="Times New Roman" w:cs="Times New Roman"/>
                <w:sz w:val="22"/>
                <w:szCs w:val="22"/>
              </w:rPr>
              <w:t xml:space="preserve">, Rethinking the Internet of Things: A Scalable Approach to Connecting Everything, </w:t>
            </w:r>
            <w:proofErr w:type="spellStart"/>
            <w:r w:rsidRPr="0086315E">
              <w:rPr>
                <w:rFonts w:ascii="Times New Roman" w:hAnsi="Times New Roman" w:cs="Times New Roman"/>
                <w:sz w:val="22"/>
                <w:szCs w:val="22"/>
              </w:rPr>
              <w:t>Apress</w:t>
            </w:r>
            <w:proofErr w:type="spellEnd"/>
            <w:r w:rsidRPr="0086315E">
              <w:rPr>
                <w:rFonts w:ascii="Times New Roman" w:hAnsi="Times New Roman" w:cs="Times New Roman"/>
                <w:sz w:val="22"/>
                <w:szCs w:val="22"/>
              </w:rPr>
              <w:t xml:space="preserve"> Publications</w:t>
            </w:r>
          </w:p>
        </w:tc>
      </w:tr>
    </w:tbl>
    <w:p w:rsidR="004C4FFA" w:rsidRDefault="004C4FFA">
      <w:pPr>
        <w:widowControl/>
        <w:tabs>
          <w:tab w:val="clear" w:pos="709"/>
        </w:tabs>
        <w:suppressAutoHyphens w:val="0"/>
        <w:spacing w:after="200" w:line="276" w:lineRule="auto"/>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4288"/>
        <w:gridCol w:w="5766"/>
      </w:tblGrid>
      <w:tr w:rsidR="00515F66" w:rsidRPr="004C4FFA" w:rsidTr="00841B9E">
        <w:tc>
          <w:tcPr>
            <w:tcW w:w="5000" w:type="pct"/>
            <w:gridSpan w:val="2"/>
            <w:shd w:val="clear" w:color="auto" w:fill="auto"/>
          </w:tcPr>
          <w:p w:rsidR="00515F66" w:rsidRPr="004C4FFA" w:rsidRDefault="004C4FFA" w:rsidP="004C4FFA">
            <w:pPr>
              <w:pStyle w:val="TableContents"/>
              <w:jc w:val="center"/>
              <w:rPr>
                <w:rFonts w:ascii="Times New Roman" w:hAnsi="Times New Roman" w:cs="Times New Roman"/>
                <w:b/>
                <w:sz w:val="22"/>
                <w:szCs w:val="22"/>
              </w:rPr>
            </w:pPr>
            <w:r>
              <w:lastRenderedPageBreak/>
              <w:br w:type="page"/>
            </w:r>
            <w:r w:rsidR="00515F66" w:rsidRPr="004C4FFA">
              <w:rPr>
                <w:sz w:val="22"/>
                <w:szCs w:val="22"/>
              </w:rPr>
              <w:br w:type="page"/>
            </w:r>
            <w:r w:rsidR="00515F66" w:rsidRPr="004C4FFA">
              <w:rPr>
                <w:rFonts w:ascii="Times New Roman" w:hAnsi="Times New Roman" w:cs="Times New Roman"/>
                <w:b/>
                <w:sz w:val="22"/>
                <w:szCs w:val="22"/>
                <w:lang w:val="en-US"/>
              </w:rPr>
              <w:t>MCA-20-34(ii): Cyber Security</w:t>
            </w:r>
          </w:p>
        </w:tc>
      </w:tr>
      <w:tr w:rsidR="00616CC7" w:rsidRPr="004C4FFA" w:rsidTr="00841B9E">
        <w:tc>
          <w:tcPr>
            <w:tcW w:w="2132" w:type="pct"/>
            <w:shd w:val="clear" w:color="auto" w:fill="auto"/>
          </w:tcPr>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Course Credits:</w:t>
            </w:r>
            <w:r w:rsidRPr="0086315E">
              <w:rPr>
                <w:rFonts w:ascii="Times New Roman" w:hAnsi="Times New Roman" w:cs="Times New Roman"/>
                <w:sz w:val="22"/>
                <w:szCs w:val="22"/>
                <w:lang w:val="en-US"/>
              </w:rPr>
              <w:t xml:space="preserve"> 04</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Contact Hours:</w:t>
            </w:r>
            <w:r w:rsidRPr="0086315E">
              <w:rPr>
                <w:rFonts w:ascii="Times New Roman" w:hAnsi="Times New Roman" w:cs="Times New Roman"/>
                <w:sz w:val="22"/>
                <w:szCs w:val="22"/>
                <w:lang w:val="en-US"/>
              </w:rPr>
              <w:t xml:space="preserve"> 4 hours/week</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Examination Duration:</w:t>
            </w:r>
            <w:r w:rsidRPr="0086315E">
              <w:rPr>
                <w:rFonts w:ascii="Times New Roman" w:hAnsi="Times New Roman" w:cs="Times New Roman"/>
                <w:sz w:val="22"/>
                <w:szCs w:val="22"/>
                <w:lang w:val="en-US"/>
              </w:rPr>
              <w:t xml:space="preserve"> 3 Hours</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Mode:</w:t>
            </w:r>
            <w:r w:rsidRPr="0086315E">
              <w:rPr>
                <w:rFonts w:ascii="Times New Roman" w:hAnsi="Times New Roman" w:cs="Times New Roman"/>
                <w:sz w:val="22"/>
                <w:szCs w:val="22"/>
                <w:lang w:val="en-US"/>
              </w:rPr>
              <w:t xml:space="preserve"> Lecture</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Maximum Marks:</w:t>
            </w:r>
            <w:r w:rsidRPr="0086315E">
              <w:rPr>
                <w:rFonts w:ascii="Times New Roman" w:hAnsi="Times New Roman" w:cs="Times New Roman"/>
                <w:sz w:val="22"/>
                <w:szCs w:val="22"/>
                <w:lang w:val="en-US"/>
              </w:rPr>
              <w:t xml:space="preserve"> 75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Pass Marks:</w:t>
            </w:r>
            <w:r w:rsidRPr="0086315E">
              <w:rPr>
                <w:rFonts w:ascii="Times New Roman" w:hAnsi="Times New Roman" w:cs="Times New Roman"/>
                <w:sz w:val="22"/>
                <w:szCs w:val="22"/>
                <w:lang w:val="en-US"/>
              </w:rPr>
              <w:t xml:space="preserve"> 30(i.e. 40%)</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Internal Maximum Marks:</w:t>
            </w:r>
            <w:r w:rsidRPr="0086315E">
              <w:rPr>
                <w:rFonts w:ascii="Times New Roman" w:hAnsi="Times New Roman" w:cs="Times New Roman"/>
                <w:sz w:val="22"/>
                <w:szCs w:val="22"/>
                <w:lang w:val="en-US"/>
              </w:rPr>
              <w:t xml:space="preserve"> 25</w:t>
            </w:r>
          </w:p>
          <w:p w:rsidR="00616CC7" w:rsidRPr="0086315E" w:rsidRDefault="00616CC7" w:rsidP="00616CC7">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Total Maximum Marks:</w:t>
            </w:r>
            <w:r w:rsidRPr="0086315E">
              <w:rPr>
                <w:rFonts w:ascii="Times New Roman" w:hAnsi="Times New Roman" w:cs="Times New Roman"/>
                <w:sz w:val="22"/>
                <w:szCs w:val="22"/>
                <w:lang w:val="en-US"/>
              </w:rPr>
              <w:t xml:space="preserve"> 100</w:t>
            </w:r>
          </w:p>
          <w:p w:rsidR="00616CC7" w:rsidRPr="0086315E" w:rsidRDefault="00616CC7" w:rsidP="00616CC7">
            <w:pPr>
              <w:pStyle w:val="TableContents"/>
              <w:jc w:val="both"/>
              <w:rPr>
                <w:rFonts w:ascii="Times New Roman" w:eastAsia="Liberation Serif" w:hAnsi="Times New Roman" w:cs="Times New Roman"/>
                <w:sz w:val="22"/>
                <w:szCs w:val="22"/>
                <w:lang w:val="en-US"/>
              </w:rPr>
            </w:pPr>
            <w:r w:rsidRPr="0086315E">
              <w:rPr>
                <w:rFonts w:ascii="Times New Roman" w:hAnsi="Times New Roman" w:cs="Times New Roman"/>
                <w:b/>
                <w:sz w:val="22"/>
                <w:szCs w:val="22"/>
                <w:lang w:val="en-US"/>
              </w:rPr>
              <w:t>Total Pass Marks:</w:t>
            </w:r>
            <w:r w:rsidRPr="0086315E">
              <w:rPr>
                <w:rFonts w:ascii="Times New Roman" w:hAnsi="Times New Roman" w:cs="Times New Roman"/>
                <w:sz w:val="22"/>
                <w:szCs w:val="22"/>
                <w:lang w:val="en-US"/>
              </w:rPr>
              <w:t xml:space="preserve"> 40(i.e. 40%)</w:t>
            </w:r>
          </w:p>
        </w:tc>
        <w:tc>
          <w:tcPr>
            <w:tcW w:w="2868" w:type="pct"/>
            <w:shd w:val="clear" w:color="auto" w:fill="auto"/>
          </w:tcPr>
          <w:p w:rsidR="00616CC7" w:rsidRPr="004C4FFA" w:rsidRDefault="00616CC7" w:rsidP="004C4FFA">
            <w:pPr>
              <w:pStyle w:val="TableContents"/>
              <w:jc w:val="both"/>
              <w:rPr>
                <w:rFonts w:ascii="Times New Roman" w:eastAsia="Liberation Serif" w:hAnsi="Times New Roman" w:cs="Times New Roman"/>
                <w:b/>
                <w:bCs/>
                <w:sz w:val="22"/>
                <w:szCs w:val="22"/>
                <w:lang w:val="en-US"/>
              </w:rPr>
            </w:pPr>
            <w:r w:rsidRPr="004C4FFA">
              <w:rPr>
                <w:rFonts w:ascii="Times New Roman" w:eastAsia="Liberation Serif" w:hAnsi="Times New Roman" w:cs="Times New Roman"/>
                <w:b/>
                <w:bCs/>
                <w:sz w:val="22"/>
                <w:szCs w:val="22"/>
                <w:lang w:val="en-US"/>
              </w:rPr>
              <w:t xml:space="preserve">Instructions to paper setter for End semester examination: </w:t>
            </w:r>
          </w:p>
          <w:p w:rsidR="00616CC7" w:rsidRPr="004C4FFA" w:rsidRDefault="00616CC7" w:rsidP="004C4FFA">
            <w:pPr>
              <w:pStyle w:val="TableContents"/>
              <w:jc w:val="both"/>
              <w:rPr>
                <w:rFonts w:ascii="Times New Roman" w:eastAsia="Liberation Serif" w:hAnsi="Times New Roman" w:cs="Times New Roman"/>
                <w:sz w:val="22"/>
                <w:szCs w:val="22"/>
                <w:lang w:val="en-US"/>
              </w:rPr>
            </w:pPr>
            <w:r w:rsidRPr="004C4FFA">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515F66" w:rsidRPr="004C4FFA" w:rsidTr="00841B9E">
        <w:tc>
          <w:tcPr>
            <w:tcW w:w="5000" w:type="pct"/>
            <w:gridSpan w:val="2"/>
            <w:shd w:val="clear" w:color="auto" w:fill="auto"/>
          </w:tcPr>
          <w:p w:rsidR="00515F66" w:rsidRPr="004C4FFA" w:rsidRDefault="00515F66" w:rsidP="004C4FFA">
            <w:pPr>
              <w:pStyle w:val="TableContents"/>
              <w:jc w:val="both"/>
              <w:rPr>
                <w:rFonts w:ascii="Times New Roman" w:hAnsi="Times New Roman" w:cs="Times New Roman"/>
                <w:sz w:val="22"/>
                <w:szCs w:val="22"/>
              </w:rPr>
            </w:pPr>
            <w:r w:rsidRPr="004C4FFA">
              <w:rPr>
                <w:rFonts w:ascii="Times New Roman" w:hAnsi="Times New Roman" w:cs="Times New Roman"/>
                <w:b/>
                <w:sz w:val="22"/>
                <w:szCs w:val="22"/>
                <w:lang w:val="en-US"/>
              </w:rPr>
              <w:t>Course Objectives:</w:t>
            </w:r>
            <w:r w:rsidR="00841B9E" w:rsidRPr="004C4FFA">
              <w:rPr>
                <w:rFonts w:ascii="Times New Roman" w:hAnsi="Times New Roman" w:cs="Times New Roman"/>
                <w:b/>
                <w:sz w:val="22"/>
                <w:szCs w:val="22"/>
                <w:lang w:val="en-US"/>
              </w:rPr>
              <w:t xml:space="preserve"> </w:t>
            </w:r>
            <w:r w:rsidRPr="004C4FFA">
              <w:rPr>
                <w:rFonts w:ascii="Times New Roman" w:hAnsi="Times New Roman" w:cs="Times New Roman"/>
                <w:sz w:val="22"/>
                <w:szCs w:val="22"/>
              </w:rPr>
              <w:t xml:space="preserve">The course has been designed to give students an extensive overview of cyber security issues, tools and techniques that are critical in solving problems in cyber security domains. </w:t>
            </w:r>
          </w:p>
        </w:tc>
      </w:tr>
      <w:tr w:rsidR="00515F66" w:rsidRPr="004C4FFA" w:rsidTr="00841B9E">
        <w:tc>
          <w:tcPr>
            <w:tcW w:w="5000" w:type="pct"/>
            <w:gridSpan w:val="2"/>
            <w:shd w:val="clear" w:color="auto" w:fill="auto"/>
          </w:tcPr>
          <w:tbl>
            <w:tblPr>
              <w:tblStyle w:val="TableGrid"/>
              <w:tblW w:w="9941" w:type="dxa"/>
              <w:tblLook w:val="04A0" w:firstRow="1" w:lastRow="0" w:firstColumn="1" w:lastColumn="0" w:noHBand="0" w:noVBand="1"/>
            </w:tblPr>
            <w:tblGrid>
              <w:gridCol w:w="2701"/>
              <w:gridCol w:w="7240"/>
            </w:tblGrid>
            <w:tr w:rsidR="00FE6164" w:rsidRPr="004C4FFA" w:rsidTr="00E06030">
              <w:trPr>
                <w:trHeight w:val="266"/>
              </w:trPr>
              <w:tc>
                <w:tcPr>
                  <w:tcW w:w="0" w:type="auto"/>
                </w:tcPr>
                <w:p w:rsidR="00FE6164" w:rsidRPr="004C4FFA" w:rsidRDefault="00FE6164" w:rsidP="004C4FFA">
                  <w:pPr>
                    <w:pStyle w:val="TableContents"/>
                    <w:jc w:val="center"/>
                    <w:rPr>
                      <w:rFonts w:ascii="Times New Roman" w:eastAsia="Liberation Serif" w:hAnsi="Times New Roman" w:cs="Times New Roman"/>
                      <w:sz w:val="22"/>
                      <w:szCs w:val="22"/>
                      <w:lang w:val="en-US"/>
                    </w:rPr>
                  </w:pPr>
                  <w:r w:rsidRPr="004C4FFA">
                    <w:rPr>
                      <w:rFonts w:ascii="Times New Roman" w:eastAsia="Liberation Serif" w:hAnsi="Times New Roman" w:cs="Times New Roman"/>
                      <w:b/>
                      <w:sz w:val="22"/>
                      <w:szCs w:val="22"/>
                      <w:lang w:val="en-US"/>
                    </w:rPr>
                    <w:t>Course Outcomes (COs)</w:t>
                  </w:r>
                </w:p>
              </w:tc>
              <w:tc>
                <w:tcPr>
                  <w:tcW w:w="0" w:type="auto"/>
                </w:tcPr>
                <w:p w:rsidR="00FE6164" w:rsidRPr="004C4FFA" w:rsidRDefault="00FE6164" w:rsidP="004C4FFA">
                  <w:pPr>
                    <w:spacing w:after="0" w:line="240" w:lineRule="auto"/>
                    <w:jc w:val="both"/>
                    <w:rPr>
                      <w:rFonts w:cs="Times New Roman"/>
                      <w:sz w:val="22"/>
                      <w:szCs w:val="22"/>
                    </w:rPr>
                  </w:pPr>
                  <w:r w:rsidRPr="004C4FFA">
                    <w:rPr>
                      <w:rFonts w:cs="Times New Roman"/>
                      <w:sz w:val="22"/>
                      <w:szCs w:val="22"/>
                      <w:lang w:val="en-US"/>
                    </w:rPr>
                    <w:t>At the end</w:t>
                  </w:r>
                  <w:r w:rsidRPr="004C4FFA">
                    <w:rPr>
                      <w:rFonts w:cs="Times New Roman"/>
                      <w:sz w:val="22"/>
                      <w:szCs w:val="22"/>
                    </w:rPr>
                    <w:t xml:space="preserve"> of this course, the student will be able to:</w:t>
                  </w:r>
                </w:p>
              </w:tc>
            </w:tr>
            <w:tr w:rsidR="00FE6164" w:rsidRPr="004C4FFA" w:rsidTr="00E06030">
              <w:trPr>
                <w:trHeight w:val="251"/>
              </w:trPr>
              <w:tc>
                <w:tcPr>
                  <w:tcW w:w="0" w:type="auto"/>
                </w:tcPr>
                <w:p w:rsidR="00FE6164" w:rsidRPr="004C4FFA" w:rsidRDefault="00FE6164"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MCA-20-34 (ii).</w:t>
                  </w:r>
                  <w:r w:rsidRPr="004C4FFA">
                    <w:rPr>
                      <w:rFonts w:ascii="Times New Roman" w:hAnsi="Times New Roman" w:cs="Times New Roman"/>
                      <w:b/>
                      <w:bCs/>
                      <w:sz w:val="22"/>
                      <w:szCs w:val="22"/>
                    </w:rPr>
                    <w:t>1</w:t>
                  </w:r>
                </w:p>
              </w:tc>
              <w:tc>
                <w:tcPr>
                  <w:tcW w:w="0" w:type="auto"/>
                </w:tcPr>
                <w:p w:rsidR="00FE6164" w:rsidRPr="004C4FFA" w:rsidRDefault="00FE6164" w:rsidP="004C4FFA">
                  <w:pPr>
                    <w:spacing w:after="0" w:line="240" w:lineRule="auto"/>
                    <w:jc w:val="both"/>
                    <w:rPr>
                      <w:rFonts w:eastAsia="Liberation Serif" w:cs="Times New Roman"/>
                      <w:b/>
                      <w:sz w:val="22"/>
                      <w:szCs w:val="22"/>
                      <w:lang w:val="en-US"/>
                    </w:rPr>
                  </w:pPr>
                  <w:r w:rsidRPr="004C4FFA">
                    <w:rPr>
                      <w:rFonts w:cs="Times New Roman"/>
                      <w:sz w:val="22"/>
                      <w:szCs w:val="22"/>
                    </w:rPr>
                    <w:t>learn various challenges and constraints in cyber security;</w:t>
                  </w:r>
                </w:p>
              </w:tc>
            </w:tr>
            <w:tr w:rsidR="00FE6164" w:rsidRPr="004C4FFA" w:rsidTr="00E06030">
              <w:trPr>
                <w:trHeight w:val="266"/>
              </w:trPr>
              <w:tc>
                <w:tcPr>
                  <w:tcW w:w="0" w:type="auto"/>
                </w:tcPr>
                <w:p w:rsidR="00FE6164" w:rsidRPr="004C4FFA" w:rsidRDefault="00FE6164"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MCA-20-34(ii).</w:t>
                  </w:r>
                  <w:r w:rsidRPr="004C4FFA">
                    <w:rPr>
                      <w:rFonts w:ascii="Times New Roman" w:hAnsi="Times New Roman" w:cs="Times New Roman"/>
                      <w:b/>
                      <w:bCs/>
                      <w:sz w:val="22"/>
                      <w:szCs w:val="22"/>
                    </w:rPr>
                    <w:t>2</w:t>
                  </w:r>
                </w:p>
              </w:tc>
              <w:tc>
                <w:tcPr>
                  <w:tcW w:w="0" w:type="auto"/>
                </w:tcPr>
                <w:p w:rsidR="00FE6164" w:rsidRPr="004C4FFA" w:rsidRDefault="00FE6164" w:rsidP="004C4FFA">
                  <w:pPr>
                    <w:spacing w:after="0" w:line="240" w:lineRule="auto"/>
                    <w:jc w:val="both"/>
                    <w:rPr>
                      <w:rFonts w:eastAsia="Liberation Serif" w:cs="Times New Roman"/>
                      <w:b/>
                      <w:sz w:val="22"/>
                      <w:szCs w:val="22"/>
                      <w:lang w:val="en-US"/>
                    </w:rPr>
                  </w:pPr>
                  <w:r w:rsidRPr="004C4FFA">
                    <w:rPr>
                      <w:rFonts w:cs="Times New Roman"/>
                      <w:color w:val="auto"/>
                      <w:sz w:val="22"/>
                      <w:szCs w:val="22"/>
                    </w:rPr>
                    <w:t xml:space="preserve">learn IT ACT (Cyber law) to the given case/problem and </w:t>
                  </w:r>
                  <w:r w:rsidR="004857BC" w:rsidRPr="004C4FFA">
                    <w:rPr>
                      <w:rFonts w:cs="Times New Roman"/>
                      <w:color w:val="auto"/>
                      <w:sz w:val="22"/>
                      <w:szCs w:val="22"/>
                    </w:rPr>
                    <w:t>analyse</w:t>
                  </w:r>
                  <w:r w:rsidRPr="004C4FFA">
                    <w:rPr>
                      <w:rFonts w:cs="Times New Roman"/>
                      <w:color w:val="auto"/>
                      <w:sz w:val="22"/>
                      <w:szCs w:val="22"/>
                    </w:rPr>
                    <w:t xml:space="preserve"> it;</w:t>
                  </w:r>
                </w:p>
              </w:tc>
            </w:tr>
            <w:tr w:rsidR="00FE6164" w:rsidRPr="004C4FFA" w:rsidTr="00E06030">
              <w:trPr>
                <w:trHeight w:val="251"/>
              </w:trPr>
              <w:tc>
                <w:tcPr>
                  <w:tcW w:w="0" w:type="auto"/>
                </w:tcPr>
                <w:p w:rsidR="00FE6164" w:rsidRPr="004C4FFA" w:rsidRDefault="00FE6164"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MCA-20-34(ii).</w:t>
                  </w:r>
                  <w:r w:rsidRPr="004C4FFA">
                    <w:rPr>
                      <w:rFonts w:ascii="Times New Roman" w:hAnsi="Times New Roman" w:cs="Times New Roman"/>
                      <w:b/>
                      <w:bCs/>
                      <w:sz w:val="22"/>
                      <w:szCs w:val="22"/>
                    </w:rPr>
                    <w:t>3</w:t>
                  </w:r>
                </w:p>
              </w:tc>
              <w:tc>
                <w:tcPr>
                  <w:tcW w:w="0" w:type="auto"/>
                </w:tcPr>
                <w:p w:rsidR="00FE6164" w:rsidRPr="004C4FFA" w:rsidRDefault="00FE6164" w:rsidP="004C4FFA">
                  <w:pPr>
                    <w:spacing w:after="0" w:line="240" w:lineRule="auto"/>
                    <w:jc w:val="both"/>
                    <w:rPr>
                      <w:rFonts w:eastAsia="Liberation Serif" w:cs="Times New Roman"/>
                      <w:b/>
                      <w:sz w:val="22"/>
                      <w:szCs w:val="22"/>
                      <w:lang w:val="en-US"/>
                    </w:rPr>
                  </w:pPr>
                  <w:r w:rsidRPr="004C4FFA">
                    <w:rPr>
                      <w:rFonts w:cs="Times New Roman"/>
                      <w:sz w:val="22"/>
                      <w:szCs w:val="22"/>
                    </w:rPr>
                    <w:t xml:space="preserve">understand the need for </w:t>
                  </w:r>
                  <w:r w:rsidRPr="004C4FFA">
                    <w:rPr>
                      <w:rFonts w:cs="Times New Roman"/>
                      <w:color w:val="212529"/>
                      <w:sz w:val="22"/>
                      <w:szCs w:val="22"/>
                    </w:rPr>
                    <w:t>Computer Cyber forensics;</w:t>
                  </w:r>
                </w:p>
              </w:tc>
            </w:tr>
            <w:tr w:rsidR="00FE6164" w:rsidRPr="004C4FFA" w:rsidTr="00E06030">
              <w:trPr>
                <w:trHeight w:val="251"/>
              </w:trPr>
              <w:tc>
                <w:tcPr>
                  <w:tcW w:w="0" w:type="auto"/>
                </w:tcPr>
                <w:p w:rsidR="00FE6164" w:rsidRPr="004C4FFA" w:rsidRDefault="00FE6164"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MCA-20-34(ii).</w:t>
                  </w:r>
                  <w:r w:rsidRPr="004C4FFA">
                    <w:rPr>
                      <w:rFonts w:ascii="Times New Roman" w:hAnsi="Times New Roman" w:cs="Times New Roman"/>
                      <w:b/>
                      <w:bCs/>
                      <w:sz w:val="22"/>
                      <w:szCs w:val="22"/>
                    </w:rPr>
                    <w:t>4</w:t>
                  </w:r>
                </w:p>
              </w:tc>
              <w:tc>
                <w:tcPr>
                  <w:tcW w:w="0" w:type="auto"/>
                </w:tcPr>
                <w:p w:rsidR="00FE6164" w:rsidRPr="004C4FFA" w:rsidRDefault="00FE6164" w:rsidP="004C4FFA">
                  <w:pPr>
                    <w:spacing w:after="0" w:line="240" w:lineRule="auto"/>
                    <w:jc w:val="both"/>
                    <w:rPr>
                      <w:rFonts w:eastAsia="Liberation Serif" w:cs="Times New Roman"/>
                      <w:b/>
                      <w:sz w:val="22"/>
                      <w:szCs w:val="22"/>
                      <w:lang w:val="en-US"/>
                    </w:rPr>
                  </w:pPr>
                  <w:proofErr w:type="gramStart"/>
                  <w:r w:rsidRPr="004C4FFA">
                    <w:rPr>
                      <w:rFonts w:cs="Times New Roman"/>
                      <w:sz w:val="22"/>
                      <w:szCs w:val="22"/>
                    </w:rPr>
                    <w:t>demonstrate</w:t>
                  </w:r>
                  <w:proofErr w:type="gramEnd"/>
                  <w:r w:rsidRPr="004C4FFA">
                    <w:rPr>
                      <w:rFonts w:cs="Times New Roman"/>
                      <w:sz w:val="22"/>
                      <w:szCs w:val="22"/>
                    </w:rPr>
                    <w:t xml:space="preserve"> the network defence tools to provide security of information.</w:t>
                  </w:r>
                </w:p>
              </w:tc>
            </w:tr>
          </w:tbl>
          <w:tbl>
            <w:tblPr>
              <w:tblW w:w="993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009"/>
              <w:gridCol w:w="55"/>
              <w:gridCol w:w="828"/>
              <w:gridCol w:w="594"/>
              <w:gridCol w:w="234"/>
              <w:gridCol w:w="766"/>
              <w:gridCol w:w="594"/>
              <w:gridCol w:w="32"/>
              <w:gridCol w:w="734"/>
              <w:gridCol w:w="719"/>
              <w:gridCol w:w="172"/>
              <w:gridCol w:w="469"/>
              <w:gridCol w:w="594"/>
              <w:gridCol w:w="562"/>
              <w:gridCol w:w="79"/>
              <w:gridCol w:w="719"/>
              <w:gridCol w:w="774"/>
            </w:tblGrid>
            <w:tr w:rsidR="00515F66" w:rsidRPr="004C4FFA" w:rsidTr="00E06030">
              <w:trPr>
                <w:trHeight w:val="257"/>
              </w:trPr>
              <w:tc>
                <w:tcPr>
                  <w:tcW w:w="9934" w:type="dxa"/>
                  <w:gridSpan w:val="17"/>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CO-PO Mapping Matrix for Course Code: MCA-20-34(ii)</w:t>
                  </w:r>
                </w:p>
              </w:tc>
            </w:tr>
            <w:tr w:rsidR="00515F66" w:rsidRPr="004C4FFA" w:rsidTr="00E06030">
              <w:trPr>
                <w:trHeight w:val="242"/>
              </w:trPr>
              <w:tc>
                <w:tcPr>
                  <w:tcW w:w="2064"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FE6164"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COs</w:t>
                  </w:r>
                </w:p>
              </w:tc>
              <w:tc>
                <w:tcPr>
                  <w:tcW w:w="828"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PO1</w:t>
                  </w:r>
                </w:p>
              </w:tc>
              <w:tc>
                <w:tcPr>
                  <w:tcW w:w="828"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PO2</w:t>
                  </w:r>
                </w:p>
              </w:tc>
              <w:tc>
                <w:tcPr>
                  <w:tcW w:w="766"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PO3</w:t>
                  </w:r>
                </w:p>
              </w:tc>
              <w:tc>
                <w:tcPr>
                  <w:tcW w:w="594"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PO4</w:t>
                  </w:r>
                </w:p>
              </w:tc>
              <w:tc>
                <w:tcPr>
                  <w:tcW w:w="766"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PO5</w:t>
                  </w:r>
                </w:p>
              </w:tc>
              <w:tc>
                <w:tcPr>
                  <w:tcW w:w="719"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PO6</w:t>
                  </w:r>
                </w:p>
              </w:tc>
              <w:tc>
                <w:tcPr>
                  <w:tcW w:w="641"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PO7</w:t>
                  </w:r>
                </w:p>
              </w:tc>
              <w:tc>
                <w:tcPr>
                  <w:tcW w:w="594"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PO8</w:t>
                  </w:r>
                </w:p>
              </w:tc>
              <w:tc>
                <w:tcPr>
                  <w:tcW w:w="641"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PO9</w:t>
                  </w:r>
                </w:p>
              </w:tc>
              <w:tc>
                <w:tcPr>
                  <w:tcW w:w="719"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PO10</w:t>
                  </w:r>
                </w:p>
              </w:tc>
              <w:tc>
                <w:tcPr>
                  <w:tcW w:w="770" w:type="dxa"/>
                  <w:tcBorders>
                    <w:top w:val="nil"/>
                    <w:left w:val="single" w:sz="2" w:space="0" w:color="000001"/>
                    <w:bottom w:val="single" w:sz="2" w:space="0" w:color="000001"/>
                    <w:right w:val="single" w:sz="2" w:space="0" w:color="000001"/>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PO11</w:t>
                  </w:r>
                </w:p>
              </w:tc>
            </w:tr>
            <w:tr w:rsidR="00515F66" w:rsidRPr="004C4FFA" w:rsidTr="00E06030">
              <w:trPr>
                <w:trHeight w:val="242"/>
              </w:trPr>
              <w:tc>
                <w:tcPr>
                  <w:tcW w:w="2064"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MCA-20-34(ii).</w:t>
                  </w:r>
                  <w:r w:rsidRPr="004C4FFA">
                    <w:rPr>
                      <w:rFonts w:ascii="Times New Roman" w:hAnsi="Times New Roman" w:cs="Times New Roman"/>
                      <w:b/>
                      <w:bCs/>
                      <w:sz w:val="22"/>
                      <w:szCs w:val="22"/>
                    </w:rPr>
                    <w:t>1</w:t>
                  </w:r>
                </w:p>
              </w:tc>
              <w:tc>
                <w:tcPr>
                  <w:tcW w:w="828"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28"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66"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594"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766"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719"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641"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594"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641"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19"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770" w:type="dxa"/>
                  <w:tcBorders>
                    <w:top w:val="nil"/>
                    <w:left w:val="single" w:sz="2" w:space="0" w:color="000001"/>
                    <w:bottom w:val="single" w:sz="2" w:space="0" w:color="000001"/>
                    <w:right w:val="single" w:sz="2" w:space="0" w:color="000001"/>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r>
            <w:tr w:rsidR="00515F66" w:rsidRPr="004C4FFA" w:rsidTr="00E06030">
              <w:trPr>
                <w:trHeight w:val="242"/>
              </w:trPr>
              <w:tc>
                <w:tcPr>
                  <w:tcW w:w="2064"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MCA-20-34(ii).</w:t>
                  </w:r>
                  <w:r w:rsidRPr="004C4FFA">
                    <w:rPr>
                      <w:rFonts w:ascii="Times New Roman" w:hAnsi="Times New Roman" w:cs="Times New Roman"/>
                      <w:b/>
                      <w:bCs/>
                      <w:sz w:val="22"/>
                      <w:szCs w:val="22"/>
                    </w:rPr>
                    <w:t>2</w:t>
                  </w:r>
                </w:p>
              </w:tc>
              <w:tc>
                <w:tcPr>
                  <w:tcW w:w="828"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28"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66"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594"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66"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19"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641"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594"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641"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19"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770" w:type="dxa"/>
                  <w:tcBorders>
                    <w:top w:val="nil"/>
                    <w:left w:val="single" w:sz="2" w:space="0" w:color="000001"/>
                    <w:bottom w:val="single" w:sz="2" w:space="0" w:color="000001"/>
                    <w:right w:val="single" w:sz="2" w:space="0" w:color="000001"/>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r>
            <w:tr w:rsidR="00515F66" w:rsidRPr="004C4FFA" w:rsidTr="00E06030">
              <w:trPr>
                <w:trHeight w:val="242"/>
              </w:trPr>
              <w:tc>
                <w:tcPr>
                  <w:tcW w:w="2064"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MCA-20-34(ii).</w:t>
                  </w:r>
                  <w:r w:rsidRPr="004C4FFA">
                    <w:rPr>
                      <w:rFonts w:ascii="Times New Roman" w:hAnsi="Times New Roman" w:cs="Times New Roman"/>
                      <w:b/>
                      <w:bCs/>
                      <w:sz w:val="22"/>
                      <w:szCs w:val="22"/>
                    </w:rPr>
                    <w:t>3</w:t>
                  </w:r>
                </w:p>
              </w:tc>
              <w:tc>
                <w:tcPr>
                  <w:tcW w:w="828"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28"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66"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594"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66"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19"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641"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594"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641"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19"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770" w:type="dxa"/>
                  <w:tcBorders>
                    <w:top w:val="nil"/>
                    <w:left w:val="single" w:sz="2" w:space="0" w:color="000001"/>
                    <w:bottom w:val="single" w:sz="2" w:space="0" w:color="000001"/>
                    <w:right w:val="single" w:sz="2" w:space="0" w:color="000001"/>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r>
            <w:tr w:rsidR="00515F66" w:rsidRPr="004C4FFA" w:rsidTr="00E06030">
              <w:trPr>
                <w:trHeight w:val="257"/>
              </w:trPr>
              <w:tc>
                <w:tcPr>
                  <w:tcW w:w="2064"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MCA-20-34(ii).</w:t>
                  </w:r>
                  <w:r w:rsidRPr="004C4FFA">
                    <w:rPr>
                      <w:rFonts w:ascii="Times New Roman" w:hAnsi="Times New Roman" w:cs="Times New Roman"/>
                      <w:b/>
                      <w:bCs/>
                      <w:sz w:val="22"/>
                      <w:szCs w:val="22"/>
                    </w:rPr>
                    <w:t>4</w:t>
                  </w:r>
                </w:p>
              </w:tc>
              <w:tc>
                <w:tcPr>
                  <w:tcW w:w="828"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28"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66"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594"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66"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19"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641"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594"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641"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19"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770" w:type="dxa"/>
                  <w:tcBorders>
                    <w:top w:val="nil"/>
                    <w:left w:val="single" w:sz="2" w:space="0" w:color="000001"/>
                    <w:bottom w:val="single" w:sz="2" w:space="0" w:color="000001"/>
                    <w:right w:val="single" w:sz="2" w:space="0" w:color="000001"/>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r>
            <w:tr w:rsidR="00515F66" w:rsidRPr="004C4FFA" w:rsidTr="00E06030">
              <w:trPr>
                <w:trHeight w:val="242"/>
              </w:trPr>
              <w:tc>
                <w:tcPr>
                  <w:tcW w:w="2064"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Average</w:t>
                  </w:r>
                </w:p>
              </w:tc>
              <w:tc>
                <w:tcPr>
                  <w:tcW w:w="828"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828"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766"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594"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2.75</w:t>
                  </w:r>
                </w:p>
              </w:tc>
              <w:tc>
                <w:tcPr>
                  <w:tcW w:w="766"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2.75</w:t>
                  </w:r>
                </w:p>
              </w:tc>
              <w:tc>
                <w:tcPr>
                  <w:tcW w:w="719"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2.5</w:t>
                  </w:r>
                </w:p>
              </w:tc>
              <w:tc>
                <w:tcPr>
                  <w:tcW w:w="641"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1.5</w:t>
                  </w:r>
                </w:p>
              </w:tc>
              <w:tc>
                <w:tcPr>
                  <w:tcW w:w="594"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2.25</w:t>
                  </w:r>
                </w:p>
              </w:tc>
              <w:tc>
                <w:tcPr>
                  <w:tcW w:w="641" w:type="dxa"/>
                  <w:gridSpan w:val="2"/>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719"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2</w:t>
                  </w:r>
                </w:p>
              </w:tc>
              <w:tc>
                <w:tcPr>
                  <w:tcW w:w="770" w:type="dxa"/>
                  <w:tcBorders>
                    <w:top w:val="nil"/>
                    <w:left w:val="single" w:sz="2" w:space="0" w:color="000001"/>
                    <w:bottom w:val="single" w:sz="2" w:space="0" w:color="000001"/>
                    <w:right w:val="single" w:sz="2" w:space="0" w:color="000001"/>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1.75</w:t>
                  </w:r>
                </w:p>
              </w:tc>
            </w:tr>
            <w:tr w:rsidR="00515F66" w:rsidRPr="004C4FFA" w:rsidTr="00E06030">
              <w:trPr>
                <w:trHeight w:val="242"/>
              </w:trPr>
              <w:tc>
                <w:tcPr>
                  <w:tcW w:w="9934" w:type="dxa"/>
                  <w:gridSpan w:val="17"/>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CO-PSO Mapping Matrix for Course Code: MCA-20-34(ii)</w:t>
                  </w:r>
                </w:p>
              </w:tc>
            </w:tr>
            <w:tr w:rsidR="00515F66" w:rsidRPr="004C4FFA" w:rsidTr="00E06030">
              <w:trPr>
                <w:trHeight w:val="242"/>
              </w:trPr>
              <w:tc>
                <w:tcPr>
                  <w:tcW w:w="2009" w:type="dxa"/>
                  <w:tcBorders>
                    <w:top w:val="nil"/>
                    <w:left w:val="single" w:sz="2" w:space="0" w:color="000001"/>
                    <w:bottom w:val="single" w:sz="2" w:space="0" w:color="000001"/>
                    <w:right w:val="nil"/>
                  </w:tcBorders>
                  <w:shd w:val="clear" w:color="auto" w:fill="FFFFFF"/>
                  <w:tcMar>
                    <w:left w:w="51" w:type="dxa"/>
                  </w:tcMar>
                </w:tcPr>
                <w:p w:rsidR="00515F66" w:rsidRPr="004C4FFA" w:rsidRDefault="00FE6164"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COs</w:t>
                  </w:r>
                </w:p>
              </w:tc>
              <w:tc>
                <w:tcPr>
                  <w:tcW w:w="1477" w:type="dxa"/>
                  <w:gridSpan w:val="3"/>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PSO1</w:t>
                  </w:r>
                </w:p>
              </w:tc>
              <w:tc>
                <w:tcPr>
                  <w:tcW w:w="1626" w:type="dxa"/>
                  <w:gridSpan w:val="4"/>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PSO2</w:t>
                  </w:r>
                </w:p>
              </w:tc>
              <w:tc>
                <w:tcPr>
                  <w:tcW w:w="1625" w:type="dxa"/>
                  <w:gridSpan w:val="3"/>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PSO3</w:t>
                  </w:r>
                </w:p>
              </w:tc>
              <w:tc>
                <w:tcPr>
                  <w:tcW w:w="1625" w:type="dxa"/>
                  <w:gridSpan w:val="3"/>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PSO4</w:t>
                  </w:r>
                </w:p>
              </w:tc>
              <w:tc>
                <w:tcPr>
                  <w:tcW w:w="1571"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PSO5</w:t>
                  </w:r>
                </w:p>
              </w:tc>
            </w:tr>
            <w:tr w:rsidR="00515F66" w:rsidRPr="004C4FFA" w:rsidTr="00E06030">
              <w:trPr>
                <w:trHeight w:val="257"/>
              </w:trPr>
              <w:tc>
                <w:tcPr>
                  <w:tcW w:w="2009"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MCA-20-34 (ii).</w:t>
                  </w:r>
                  <w:r w:rsidRPr="004C4FFA">
                    <w:rPr>
                      <w:rFonts w:ascii="Times New Roman" w:hAnsi="Times New Roman" w:cs="Times New Roman"/>
                      <w:b/>
                      <w:bCs/>
                      <w:sz w:val="22"/>
                      <w:szCs w:val="22"/>
                    </w:rPr>
                    <w:t>1</w:t>
                  </w:r>
                </w:p>
              </w:tc>
              <w:tc>
                <w:tcPr>
                  <w:tcW w:w="1477" w:type="dxa"/>
                  <w:gridSpan w:val="3"/>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26" w:type="dxa"/>
                  <w:gridSpan w:val="4"/>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1625" w:type="dxa"/>
                  <w:gridSpan w:val="3"/>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1625" w:type="dxa"/>
                  <w:gridSpan w:val="3"/>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1571"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1</w:t>
                  </w:r>
                </w:p>
              </w:tc>
            </w:tr>
            <w:tr w:rsidR="00515F66" w:rsidRPr="004C4FFA" w:rsidTr="00E06030">
              <w:trPr>
                <w:trHeight w:val="242"/>
              </w:trPr>
              <w:tc>
                <w:tcPr>
                  <w:tcW w:w="2009"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MCA-20-34(ii).</w:t>
                  </w:r>
                  <w:r w:rsidRPr="004C4FFA">
                    <w:rPr>
                      <w:rFonts w:ascii="Times New Roman" w:hAnsi="Times New Roman" w:cs="Times New Roman"/>
                      <w:b/>
                      <w:bCs/>
                      <w:sz w:val="22"/>
                      <w:szCs w:val="22"/>
                    </w:rPr>
                    <w:t>2</w:t>
                  </w:r>
                </w:p>
              </w:tc>
              <w:tc>
                <w:tcPr>
                  <w:tcW w:w="1477" w:type="dxa"/>
                  <w:gridSpan w:val="3"/>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26" w:type="dxa"/>
                  <w:gridSpan w:val="4"/>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1625" w:type="dxa"/>
                  <w:gridSpan w:val="3"/>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1</w:t>
                  </w:r>
                </w:p>
              </w:tc>
              <w:tc>
                <w:tcPr>
                  <w:tcW w:w="1625" w:type="dxa"/>
                  <w:gridSpan w:val="3"/>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571"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r>
            <w:tr w:rsidR="00515F66" w:rsidRPr="004C4FFA" w:rsidTr="00E06030">
              <w:trPr>
                <w:trHeight w:val="242"/>
              </w:trPr>
              <w:tc>
                <w:tcPr>
                  <w:tcW w:w="2009"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MCA-20-34(ii).</w:t>
                  </w:r>
                  <w:r w:rsidRPr="004C4FFA">
                    <w:rPr>
                      <w:rFonts w:ascii="Times New Roman" w:hAnsi="Times New Roman" w:cs="Times New Roman"/>
                      <w:b/>
                      <w:bCs/>
                      <w:sz w:val="22"/>
                      <w:szCs w:val="22"/>
                    </w:rPr>
                    <w:t>3</w:t>
                  </w:r>
                </w:p>
              </w:tc>
              <w:tc>
                <w:tcPr>
                  <w:tcW w:w="1477" w:type="dxa"/>
                  <w:gridSpan w:val="3"/>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26" w:type="dxa"/>
                  <w:gridSpan w:val="4"/>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25" w:type="dxa"/>
                  <w:gridSpan w:val="3"/>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25" w:type="dxa"/>
                  <w:gridSpan w:val="3"/>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571"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r>
            <w:tr w:rsidR="00515F66" w:rsidRPr="004C4FFA" w:rsidTr="00E06030">
              <w:trPr>
                <w:trHeight w:val="242"/>
              </w:trPr>
              <w:tc>
                <w:tcPr>
                  <w:tcW w:w="2009"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MCA-20-34(ii).</w:t>
                  </w:r>
                  <w:r w:rsidRPr="004C4FFA">
                    <w:rPr>
                      <w:rFonts w:ascii="Times New Roman" w:hAnsi="Times New Roman" w:cs="Times New Roman"/>
                      <w:b/>
                      <w:bCs/>
                      <w:sz w:val="22"/>
                      <w:szCs w:val="22"/>
                    </w:rPr>
                    <w:t>4</w:t>
                  </w:r>
                </w:p>
              </w:tc>
              <w:tc>
                <w:tcPr>
                  <w:tcW w:w="1477" w:type="dxa"/>
                  <w:gridSpan w:val="3"/>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26" w:type="dxa"/>
                  <w:gridSpan w:val="4"/>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25" w:type="dxa"/>
                  <w:gridSpan w:val="3"/>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25" w:type="dxa"/>
                  <w:gridSpan w:val="3"/>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571"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r>
            <w:tr w:rsidR="00515F66" w:rsidRPr="004C4FFA" w:rsidTr="00E06030">
              <w:trPr>
                <w:trHeight w:val="257"/>
              </w:trPr>
              <w:tc>
                <w:tcPr>
                  <w:tcW w:w="2009" w:type="dxa"/>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Average</w:t>
                  </w:r>
                </w:p>
              </w:tc>
              <w:tc>
                <w:tcPr>
                  <w:tcW w:w="1477" w:type="dxa"/>
                  <w:gridSpan w:val="3"/>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1626" w:type="dxa"/>
                  <w:gridSpan w:val="4"/>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2.5</w:t>
                  </w:r>
                </w:p>
              </w:tc>
              <w:tc>
                <w:tcPr>
                  <w:tcW w:w="1625" w:type="dxa"/>
                  <w:gridSpan w:val="3"/>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2.25</w:t>
                  </w:r>
                </w:p>
              </w:tc>
              <w:tc>
                <w:tcPr>
                  <w:tcW w:w="1625" w:type="dxa"/>
                  <w:gridSpan w:val="3"/>
                  <w:tcBorders>
                    <w:top w:val="nil"/>
                    <w:left w:val="single" w:sz="2" w:space="0" w:color="000001"/>
                    <w:bottom w:val="single" w:sz="2" w:space="0" w:color="000001"/>
                    <w:right w:val="nil"/>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2.75</w:t>
                  </w:r>
                </w:p>
              </w:tc>
              <w:tc>
                <w:tcPr>
                  <w:tcW w:w="1571"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515F66" w:rsidRPr="004C4FFA" w:rsidRDefault="00515F66"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1.75</w:t>
                  </w:r>
                </w:p>
              </w:tc>
            </w:tr>
          </w:tbl>
          <w:p w:rsidR="00515F66" w:rsidRPr="004C4FFA" w:rsidRDefault="00515F66" w:rsidP="004C4FFA">
            <w:pPr>
              <w:pStyle w:val="TableContents"/>
              <w:jc w:val="both"/>
              <w:rPr>
                <w:rFonts w:ascii="Times New Roman" w:eastAsia="Liberation Serif" w:hAnsi="Times New Roman" w:cs="Times New Roman"/>
                <w:sz w:val="22"/>
                <w:szCs w:val="22"/>
                <w:lang w:val="en-US"/>
              </w:rPr>
            </w:pPr>
          </w:p>
        </w:tc>
      </w:tr>
      <w:tr w:rsidR="00515F66" w:rsidRPr="004C4FFA" w:rsidTr="00841B9E">
        <w:tc>
          <w:tcPr>
            <w:tcW w:w="5000" w:type="pct"/>
            <w:gridSpan w:val="2"/>
            <w:shd w:val="clear" w:color="auto" w:fill="auto"/>
          </w:tcPr>
          <w:p w:rsidR="00515F66" w:rsidRPr="004C4FFA" w:rsidRDefault="00515F66" w:rsidP="004C4FFA">
            <w:pPr>
              <w:pStyle w:val="NormalWeb"/>
              <w:shd w:val="clear" w:color="auto" w:fill="FFFFFF"/>
              <w:spacing w:before="0" w:after="0" w:line="240" w:lineRule="auto"/>
              <w:jc w:val="center"/>
              <w:textAlignment w:val="baseline"/>
              <w:rPr>
                <w:rFonts w:cs="Times New Roman"/>
                <w:b/>
                <w:color w:val="000000"/>
                <w:spacing w:val="8"/>
                <w:sz w:val="22"/>
                <w:szCs w:val="22"/>
                <w:bdr w:val="none" w:sz="0" w:space="0" w:color="auto" w:frame="1"/>
              </w:rPr>
            </w:pPr>
            <w:r w:rsidRPr="004C4FFA">
              <w:rPr>
                <w:rFonts w:cs="Times New Roman"/>
                <w:b/>
                <w:color w:val="000000"/>
                <w:spacing w:val="8"/>
                <w:sz w:val="22"/>
                <w:szCs w:val="22"/>
                <w:bdr w:val="none" w:sz="0" w:space="0" w:color="auto" w:frame="1"/>
              </w:rPr>
              <w:t>Unit- I</w:t>
            </w:r>
          </w:p>
          <w:p w:rsidR="00515F66" w:rsidRPr="004C4FFA" w:rsidRDefault="00515F66" w:rsidP="004C4FFA">
            <w:pPr>
              <w:pStyle w:val="NormalWeb"/>
              <w:shd w:val="clear" w:color="auto" w:fill="FFFFFF"/>
              <w:spacing w:before="0" w:after="0" w:line="240" w:lineRule="auto"/>
              <w:jc w:val="both"/>
              <w:textAlignment w:val="baseline"/>
              <w:rPr>
                <w:rFonts w:cs="Times New Roman"/>
                <w:color w:val="000000"/>
                <w:spacing w:val="8"/>
                <w:sz w:val="22"/>
                <w:szCs w:val="22"/>
              </w:rPr>
            </w:pPr>
            <w:r w:rsidRPr="004C4FFA">
              <w:rPr>
                <w:rFonts w:cs="Times New Roman"/>
                <w:color w:val="000000"/>
                <w:spacing w:val="8"/>
                <w:sz w:val="22"/>
                <w:szCs w:val="22"/>
                <w:bdr w:val="none" w:sz="0" w:space="0" w:color="auto" w:frame="1"/>
              </w:rPr>
              <w:t>I</w:t>
            </w:r>
            <w:r w:rsidRPr="004C4FFA">
              <w:rPr>
                <w:rFonts w:cs="Times New Roman"/>
                <w:sz w:val="22"/>
                <w:szCs w:val="22"/>
              </w:rPr>
              <w:t>ntroduction to Cyber Security: Overview of Cyber Security, Internet Governance: Challenges and Constraints, Cyber Threats, Cyber Warfare, Cyber Crime, Cyber terrorism, Cyber Espionage, Need for a Comprehensive Cyber Security Policy, Need for a Nodal Authority, International convention on Cyberspace.</w:t>
            </w:r>
          </w:p>
        </w:tc>
      </w:tr>
      <w:tr w:rsidR="00515F66" w:rsidRPr="004C4FFA" w:rsidTr="00841B9E">
        <w:tc>
          <w:tcPr>
            <w:tcW w:w="5000" w:type="pct"/>
            <w:gridSpan w:val="2"/>
            <w:shd w:val="clear" w:color="auto" w:fill="auto"/>
          </w:tcPr>
          <w:p w:rsidR="00515F66" w:rsidRPr="004C4FFA" w:rsidRDefault="00515F66"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Unit – II</w:t>
            </w:r>
          </w:p>
          <w:p w:rsidR="00515F66" w:rsidRPr="004C4FFA" w:rsidRDefault="00515F66" w:rsidP="004C4FFA">
            <w:pPr>
              <w:spacing w:after="0" w:line="240" w:lineRule="auto"/>
              <w:jc w:val="both"/>
              <w:rPr>
                <w:rFonts w:cs="Times New Roman"/>
                <w:sz w:val="22"/>
                <w:szCs w:val="22"/>
              </w:rPr>
            </w:pPr>
            <w:r w:rsidRPr="004C4FFA">
              <w:rPr>
                <w:rFonts w:cs="Times New Roman"/>
                <w:sz w:val="22"/>
                <w:szCs w:val="22"/>
              </w:rPr>
              <w:t xml:space="preserve">Introduction to Cybercrime and Laws: Origins of Cybercrime, Classifications of Cybercrimes, information </w:t>
            </w:r>
            <w:r w:rsidRPr="004C4FFA">
              <w:rPr>
                <w:rFonts w:cs="Times New Roman"/>
                <w:sz w:val="22"/>
                <w:szCs w:val="22"/>
              </w:rPr>
              <w:lastRenderedPageBreak/>
              <w:t xml:space="preserve">Security, Cybercriminals, Criminals Plan for Attacks, </w:t>
            </w:r>
            <w:proofErr w:type="spellStart"/>
            <w:r w:rsidRPr="004C4FFA">
              <w:rPr>
                <w:rFonts w:cs="Times New Roman"/>
                <w:sz w:val="22"/>
                <w:szCs w:val="22"/>
              </w:rPr>
              <w:t>Cybercafe</w:t>
            </w:r>
            <w:proofErr w:type="spellEnd"/>
            <w:r w:rsidRPr="004C4FFA">
              <w:rPr>
                <w:rFonts w:cs="Times New Roman"/>
                <w:sz w:val="22"/>
                <w:szCs w:val="22"/>
              </w:rPr>
              <w:t>, Botnets, Attack Vector, The Indian IT ACT 2000 and amendments.</w:t>
            </w:r>
          </w:p>
          <w:p w:rsidR="00515F66" w:rsidRPr="004C4FFA" w:rsidRDefault="00515F66" w:rsidP="004C4FFA">
            <w:pPr>
              <w:pStyle w:val="NormalWeb"/>
              <w:shd w:val="clear" w:color="auto" w:fill="FFFFFF"/>
              <w:spacing w:before="0" w:after="0" w:line="240" w:lineRule="auto"/>
              <w:jc w:val="both"/>
              <w:rPr>
                <w:rFonts w:cs="Times New Roman"/>
                <w:sz w:val="22"/>
                <w:szCs w:val="22"/>
                <w:lang w:val="en-US"/>
              </w:rPr>
            </w:pPr>
            <w:r w:rsidRPr="004C4FFA">
              <w:rPr>
                <w:rStyle w:val="Strong"/>
                <w:rFonts w:cs="Times New Roman"/>
                <w:color w:val="212529"/>
                <w:sz w:val="22"/>
                <w:szCs w:val="22"/>
              </w:rPr>
              <w:t xml:space="preserve">Tools and Methods used in Cybercrime: </w:t>
            </w:r>
            <w:r w:rsidRPr="004C4FFA">
              <w:rPr>
                <w:rFonts w:cs="Times New Roman"/>
                <w:color w:val="212529"/>
                <w:sz w:val="22"/>
                <w:szCs w:val="22"/>
              </w:rPr>
              <w:t xml:space="preserve">Introduction, Proxy Server and </w:t>
            </w:r>
            <w:proofErr w:type="spellStart"/>
            <w:r w:rsidRPr="004C4FFA">
              <w:rPr>
                <w:rFonts w:cs="Times New Roman"/>
                <w:color w:val="212529"/>
                <w:sz w:val="22"/>
                <w:szCs w:val="22"/>
              </w:rPr>
              <w:t>Anonymizers</w:t>
            </w:r>
            <w:proofErr w:type="spellEnd"/>
            <w:r w:rsidRPr="004C4FFA">
              <w:rPr>
                <w:rFonts w:cs="Times New Roman"/>
                <w:color w:val="212529"/>
                <w:sz w:val="22"/>
                <w:szCs w:val="22"/>
              </w:rPr>
              <w:t xml:space="preserve">, Password Cracking, </w:t>
            </w:r>
            <w:proofErr w:type="spellStart"/>
            <w:r w:rsidRPr="004C4FFA">
              <w:rPr>
                <w:rFonts w:cs="Times New Roman"/>
                <w:color w:val="212529"/>
                <w:sz w:val="22"/>
                <w:szCs w:val="22"/>
              </w:rPr>
              <w:t>Keyloggers</w:t>
            </w:r>
            <w:proofErr w:type="spellEnd"/>
            <w:r w:rsidRPr="004C4FFA">
              <w:rPr>
                <w:rFonts w:cs="Times New Roman"/>
                <w:color w:val="212529"/>
                <w:sz w:val="22"/>
                <w:szCs w:val="22"/>
              </w:rPr>
              <w:t xml:space="preserve"> and Spyware, Virus and Warms, Trojan and backdoors, DOS and DDOS attack, </w:t>
            </w:r>
            <w:proofErr w:type="spellStart"/>
            <w:r w:rsidRPr="004C4FFA">
              <w:rPr>
                <w:rFonts w:cs="Times New Roman"/>
                <w:color w:val="212529"/>
                <w:sz w:val="22"/>
                <w:szCs w:val="22"/>
              </w:rPr>
              <w:t>SQLinjection</w:t>
            </w:r>
            <w:proofErr w:type="spellEnd"/>
            <w:r w:rsidRPr="004C4FFA">
              <w:rPr>
                <w:rFonts w:cs="Times New Roman"/>
                <w:color w:val="212529"/>
                <w:sz w:val="22"/>
                <w:szCs w:val="22"/>
              </w:rPr>
              <w:t>.</w:t>
            </w:r>
          </w:p>
        </w:tc>
      </w:tr>
      <w:tr w:rsidR="00515F66" w:rsidRPr="004C4FFA" w:rsidTr="00841B9E">
        <w:tc>
          <w:tcPr>
            <w:tcW w:w="5000" w:type="pct"/>
            <w:gridSpan w:val="2"/>
            <w:shd w:val="clear" w:color="auto" w:fill="auto"/>
          </w:tcPr>
          <w:p w:rsidR="00515F66" w:rsidRPr="004C4FFA" w:rsidRDefault="00515F66"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lastRenderedPageBreak/>
              <w:t xml:space="preserve">Unit – III </w:t>
            </w:r>
          </w:p>
          <w:p w:rsidR="00515F66" w:rsidRPr="004C4FFA" w:rsidRDefault="00515F66" w:rsidP="004C4FFA">
            <w:pPr>
              <w:pStyle w:val="NormalWeb"/>
              <w:shd w:val="clear" w:color="auto" w:fill="FFFFFF"/>
              <w:spacing w:before="0" w:after="0" w:line="240" w:lineRule="auto"/>
              <w:jc w:val="both"/>
              <w:rPr>
                <w:rFonts w:cs="Times New Roman"/>
                <w:color w:val="212529"/>
                <w:sz w:val="22"/>
                <w:szCs w:val="22"/>
              </w:rPr>
            </w:pPr>
            <w:r w:rsidRPr="004C4FFA">
              <w:rPr>
                <w:rStyle w:val="Strong"/>
                <w:rFonts w:cs="Times New Roman"/>
                <w:color w:val="212529"/>
                <w:sz w:val="22"/>
                <w:szCs w:val="22"/>
              </w:rPr>
              <w:t xml:space="preserve">Phishing and Identity Theft: </w:t>
            </w:r>
            <w:r w:rsidRPr="004C4FFA">
              <w:rPr>
                <w:rFonts w:cs="Times New Roman"/>
                <w:color w:val="212529"/>
                <w:sz w:val="22"/>
                <w:szCs w:val="22"/>
              </w:rPr>
              <w:t>Introduction to Phishing, Methods of Phishing, Phishing Techniques, Phishing Toolkits and Spy Phishing. Identity Theft: PII, Types of Identity Theft, Techniques of ID Theft. Digital Forensics Science, Need for Computer Cyber forensics and Digital Evidence, Digital Forensics Life Cycle.</w:t>
            </w:r>
          </w:p>
          <w:p w:rsidR="00515F66" w:rsidRPr="004C4FFA" w:rsidRDefault="00515F66" w:rsidP="004C4FFA">
            <w:pPr>
              <w:pStyle w:val="Default"/>
              <w:jc w:val="both"/>
              <w:rPr>
                <w:sz w:val="22"/>
                <w:szCs w:val="22"/>
                <w:lang w:val="en-US"/>
              </w:rPr>
            </w:pPr>
            <w:r w:rsidRPr="004C4FFA">
              <w:rPr>
                <w:sz w:val="22"/>
                <w:szCs w:val="22"/>
              </w:rPr>
              <w:t>Introduction to Intellectual Property Law – The Evolutionary Past - The IPR Tool Kit- Para -Legal Tasks in Intellectual Property Law – Ethical obligations in Para Legal Tasks in Intellectual Property Law –types of intellectual property rights.</w:t>
            </w:r>
          </w:p>
        </w:tc>
      </w:tr>
      <w:tr w:rsidR="00515F66" w:rsidRPr="004C4FFA" w:rsidTr="00841B9E">
        <w:tc>
          <w:tcPr>
            <w:tcW w:w="5000" w:type="pct"/>
            <w:gridSpan w:val="2"/>
            <w:shd w:val="clear" w:color="auto" w:fill="auto"/>
          </w:tcPr>
          <w:p w:rsidR="00515F66" w:rsidRPr="004C4FFA" w:rsidRDefault="00515F66"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Unit – IV</w:t>
            </w:r>
          </w:p>
          <w:p w:rsidR="00515F66" w:rsidRPr="004C4FFA" w:rsidRDefault="00515F66" w:rsidP="004C4FFA">
            <w:pPr>
              <w:pStyle w:val="TableContents"/>
              <w:jc w:val="both"/>
              <w:rPr>
                <w:rFonts w:ascii="Times New Roman" w:hAnsi="Times New Roman" w:cs="Times New Roman"/>
                <w:sz w:val="22"/>
                <w:szCs w:val="22"/>
                <w:lang w:val="en-US"/>
              </w:rPr>
            </w:pPr>
            <w:r w:rsidRPr="004C4FFA">
              <w:rPr>
                <w:rStyle w:val="Strong"/>
                <w:rFonts w:ascii="Times New Roman" w:hAnsi="Times New Roman" w:cs="Times New Roman"/>
                <w:color w:val="212529"/>
                <w:sz w:val="22"/>
                <w:szCs w:val="22"/>
              </w:rPr>
              <w:t xml:space="preserve">Network Defence tools: </w:t>
            </w:r>
            <w:r w:rsidRPr="004C4FFA">
              <w:rPr>
                <w:rFonts w:ascii="Times New Roman" w:hAnsi="Times New Roman" w:cs="Times New Roman"/>
                <w:color w:val="212529"/>
                <w:sz w:val="22"/>
                <w:szCs w:val="22"/>
              </w:rPr>
              <w:t xml:space="preserve">Firewalls and Packet Filters: Firewall Basics, Packet Filter </w:t>
            </w:r>
            <w:r w:rsidR="004857BC" w:rsidRPr="004C4FFA">
              <w:rPr>
                <w:rFonts w:ascii="Times New Roman" w:hAnsi="Times New Roman" w:cs="Times New Roman"/>
                <w:color w:val="212529"/>
                <w:sz w:val="22"/>
                <w:szCs w:val="22"/>
              </w:rPr>
              <w:t>Vs.</w:t>
            </w:r>
            <w:r w:rsidRPr="004C4FFA">
              <w:rPr>
                <w:rFonts w:ascii="Times New Roman" w:hAnsi="Times New Roman" w:cs="Times New Roman"/>
                <w:color w:val="212529"/>
                <w:sz w:val="22"/>
                <w:szCs w:val="22"/>
              </w:rPr>
              <w:t xml:space="preserve"> Firewall, Packet Characteristic to Filter, Stateless </w:t>
            </w:r>
            <w:r w:rsidR="004857BC" w:rsidRPr="004C4FFA">
              <w:rPr>
                <w:rFonts w:ascii="Times New Roman" w:hAnsi="Times New Roman" w:cs="Times New Roman"/>
                <w:color w:val="212529"/>
                <w:sz w:val="22"/>
                <w:szCs w:val="22"/>
              </w:rPr>
              <w:t xml:space="preserve">Vs. </w:t>
            </w:r>
            <w:proofErr w:type="spellStart"/>
            <w:r w:rsidRPr="004C4FFA">
              <w:rPr>
                <w:rFonts w:ascii="Times New Roman" w:hAnsi="Times New Roman" w:cs="Times New Roman"/>
                <w:color w:val="212529"/>
                <w:sz w:val="22"/>
                <w:szCs w:val="22"/>
              </w:rPr>
              <w:t>Stateful</w:t>
            </w:r>
            <w:proofErr w:type="spellEnd"/>
            <w:r w:rsidRPr="004C4FFA">
              <w:rPr>
                <w:rFonts w:ascii="Times New Roman" w:hAnsi="Times New Roman" w:cs="Times New Roman"/>
                <w:color w:val="212529"/>
                <w:sz w:val="22"/>
                <w:szCs w:val="22"/>
              </w:rPr>
              <w:t xml:space="preserve"> Firewalls, Network Address Translation (NAT) and Port Forwarding, Virtual Private Networks, Linux Firewall, Windows Firewall, Snort Detection System, I</w:t>
            </w:r>
            <w:r w:rsidRPr="004C4FFA">
              <w:rPr>
                <w:rFonts w:ascii="Times New Roman" w:hAnsi="Times New Roman" w:cs="Times New Roman"/>
                <w:sz w:val="22"/>
                <w:szCs w:val="22"/>
              </w:rPr>
              <w:t xml:space="preserve">ntroduction to block chain technology and its applications. </w:t>
            </w:r>
          </w:p>
        </w:tc>
      </w:tr>
      <w:tr w:rsidR="00515F66" w:rsidRPr="004C4FFA" w:rsidTr="00841B9E">
        <w:tc>
          <w:tcPr>
            <w:tcW w:w="5000" w:type="pct"/>
            <w:gridSpan w:val="2"/>
            <w:shd w:val="clear" w:color="auto" w:fill="auto"/>
          </w:tcPr>
          <w:p w:rsidR="00515F66" w:rsidRPr="004C4FFA" w:rsidRDefault="00515F66" w:rsidP="004C4FFA">
            <w:pPr>
              <w:pStyle w:val="TableContents"/>
              <w:jc w:val="both"/>
              <w:rPr>
                <w:rFonts w:ascii="Times New Roman" w:hAnsi="Times New Roman" w:cs="Times New Roman"/>
                <w:b/>
                <w:sz w:val="22"/>
                <w:szCs w:val="22"/>
                <w:lang w:val="en-US"/>
              </w:rPr>
            </w:pPr>
            <w:r w:rsidRPr="004C4FFA">
              <w:rPr>
                <w:rFonts w:ascii="Times New Roman" w:hAnsi="Times New Roman" w:cs="Times New Roman"/>
                <w:b/>
                <w:sz w:val="22"/>
                <w:szCs w:val="22"/>
                <w:lang w:val="en-US"/>
              </w:rPr>
              <w:t>Text Books:</w:t>
            </w:r>
          </w:p>
          <w:p w:rsidR="00515F66" w:rsidRPr="004C4FFA" w:rsidRDefault="00FE6164" w:rsidP="004C4FFA">
            <w:pPr>
              <w:pStyle w:val="Default"/>
              <w:numPr>
                <w:ilvl w:val="0"/>
                <w:numId w:val="20"/>
              </w:numPr>
              <w:jc w:val="both"/>
              <w:rPr>
                <w:sz w:val="22"/>
                <w:szCs w:val="22"/>
              </w:rPr>
            </w:pPr>
            <w:r w:rsidRPr="004C4FFA">
              <w:rPr>
                <w:sz w:val="22"/>
                <w:szCs w:val="22"/>
              </w:rPr>
              <w:t xml:space="preserve">Mike </w:t>
            </w:r>
            <w:proofErr w:type="spellStart"/>
            <w:r w:rsidRPr="004C4FFA">
              <w:rPr>
                <w:sz w:val="22"/>
                <w:szCs w:val="22"/>
              </w:rPr>
              <w:t>Shema</w:t>
            </w:r>
            <w:proofErr w:type="spellEnd"/>
            <w:r w:rsidRPr="004C4FFA">
              <w:rPr>
                <w:sz w:val="22"/>
                <w:szCs w:val="22"/>
              </w:rPr>
              <w:t xml:space="preserve">, </w:t>
            </w:r>
            <w:r w:rsidR="00515F66" w:rsidRPr="004C4FFA">
              <w:rPr>
                <w:sz w:val="22"/>
                <w:szCs w:val="22"/>
              </w:rPr>
              <w:t>Anti-H</w:t>
            </w:r>
            <w:r w:rsidRPr="004C4FFA">
              <w:rPr>
                <w:sz w:val="22"/>
                <w:szCs w:val="22"/>
              </w:rPr>
              <w:t>acker Tool Kit (Indian Edition)</w:t>
            </w:r>
            <w:r w:rsidR="00515F66" w:rsidRPr="004C4FFA">
              <w:rPr>
                <w:sz w:val="22"/>
                <w:szCs w:val="22"/>
              </w:rPr>
              <w:t xml:space="preserve">, McGraw Hill. </w:t>
            </w:r>
          </w:p>
          <w:p w:rsidR="00515F66" w:rsidRPr="004C4FFA" w:rsidRDefault="00FE6164" w:rsidP="004C4FFA">
            <w:pPr>
              <w:pStyle w:val="TableContents"/>
              <w:numPr>
                <w:ilvl w:val="0"/>
                <w:numId w:val="20"/>
              </w:numPr>
              <w:jc w:val="both"/>
              <w:rPr>
                <w:rFonts w:ascii="Times New Roman" w:hAnsi="Times New Roman" w:cs="Times New Roman"/>
                <w:sz w:val="22"/>
                <w:szCs w:val="22"/>
                <w:lang w:val="en-US"/>
              </w:rPr>
            </w:pPr>
            <w:r w:rsidRPr="004C4FFA">
              <w:rPr>
                <w:rFonts w:ascii="Times New Roman" w:hAnsi="Times New Roman" w:cs="Times New Roman"/>
                <w:sz w:val="22"/>
                <w:szCs w:val="22"/>
              </w:rPr>
              <w:t xml:space="preserve">Nina </w:t>
            </w:r>
            <w:proofErr w:type="spellStart"/>
            <w:r w:rsidRPr="004C4FFA">
              <w:rPr>
                <w:rFonts w:ascii="Times New Roman" w:hAnsi="Times New Roman" w:cs="Times New Roman"/>
                <w:sz w:val="22"/>
                <w:szCs w:val="22"/>
              </w:rPr>
              <w:t>Godbole</w:t>
            </w:r>
            <w:proofErr w:type="spellEnd"/>
            <w:r w:rsidRPr="004C4FFA">
              <w:rPr>
                <w:rFonts w:ascii="Times New Roman" w:hAnsi="Times New Roman" w:cs="Times New Roman"/>
                <w:sz w:val="22"/>
                <w:szCs w:val="22"/>
              </w:rPr>
              <w:t xml:space="preserve"> and </w:t>
            </w:r>
            <w:proofErr w:type="spellStart"/>
            <w:r w:rsidRPr="004C4FFA">
              <w:rPr>
                <w:rFonts w:ascii="Times New Roman" w:hAnsi="Times New Roman" w:cs="Times New Roman"/>
                <w:sz w:val="22"/>
                <w:szCs w:val="22"/>
              </w:rPr>
              <w:t>Sunit</w:t>
            </w:r>
            <w:proofErr w:type="spellEnd"/>
            <w:r w:rsidR="00841B9E" w:rsidRPr="004C4FFA">
              <w:rPr>
                <w:rFonts w:ascii="Times New Roman" w:hAnsi="Times New Roman" w:cs="Times New Roman"/>
                <w:sz w:val="22"/>
                <w:szCs w:val="22"/>
              </w:rPr>
              <w:t xml:space="preserve"> </w:t>
            </w:r>
            <w:proofErr w:type="spellStart"/>
            <w:r w:rsidRPr="004C4FFA">
              <w:rPr>
                <w:rFonts w:ascii="Times New Roman" w:hAnsi="Times New Roman" w:cs="Times New Roman"/>
                <w:sz w:val="22"/>
                <w:szCs w:val="22"/>
              </w:rPr>
              <w:t>Belpure</w:t>
            </w:r>
            <w:proofErr w:type="spellEnd"/>
            <w:r w:rsidRPr="004C4FFA">
              <w:rPr>
                <w:rFonts w:ascii="Times New Roman" w:hAnsi="Times New Roman" w:cs="Times New Roman"/>
                <w:sz w:val="22"/>
                <w:szCs w:val="22"/>
              </w:rPr>
              <w:t xml:space="preserve">, </w:t>
            </w:r>
            <w:r w:rsidR="00515F66" w:rsidRPr="004C4FFA">
              <w:rPr>
                <w:rFonts w:ascii="Times New Roman" w:hAnsi="Times New Roman" w:cs="Times New Roman"/>
                <w:sz w:val="22"/>
                <w:szCs w:val="22"/>
              </w:rPr>
              <w:t>Cyber Security</w:t>
            </w:r>
            <w:r w:rsidRPr="004C4FFA">
              <w:rPr>
                <w:rFonts w:ascii="Times New Roman" w:hAnsi="Times New Roman" w:cs="Times New Roman"/>
                <w:sz w:val="22"/>
                <w:szCs w:val="22"/>
              </w:rPr>
              <w:t>:</w:t>
            </w:r>
            <w:r w:rsidR="00515F66" w:rsidRPr="004C4FFA">
              <w:rPr>
                <w:rFonts w:ascii="Times New Roman" w:hAnsi="Times New Roman" w:cs="Times New Roman"/>
                <w:sz w:val="22"/>
                <w:szCs w:val="22"/>
              </w:rPr>
              <w:t xml:space="preserve"> Understanding Cyber Crimes, Computer Forensics and Legal Perspectives, Wiley. </w:t>
            </w:r>
          </w:p>
        </w:tc>
      </w:tr>
      <w:tr w:rsidR="00515F66" w:rsidRPr="004C4FFA" w:rsidTr="00841B9E">
        <w:tc>
          <w:tcPr>
            <w:tcW w:w="5000" w:type="pct"/>
            <w:gridSpan w:val="2"/>
            <w:shd w:val="clear" w:color="auto" w:fill="auto"/>
          </w:tcPr>
          <w:p w:rsidR="00515F66" w:rsidRPr="004C4FFA" w:rsidRDefault="00515F66" w:rsidP="004C4FFA">
            <w:pPr>
              <w:pStyle w:val="TableContents"/>
              <w:jc w:val="both"/>
              <w:rPr>
                <w:rFonts w:ascii="Times New Roman" w:hAnsi="Times New Roman" w:cs="Times New Roman"/>
                <w:b/>
                <w:sz w:val="22"/>
                <w:szCs w:val="22"/>
                <w:lang w:val="en-US"/>
              </w:rPr>
            </w:pPr>
            <w:r w:rsidRPr="004C4FFA">
              <w:rPr>
                <w:rFonts w:ascii="Times New Roman" w:hAnsi="Times New Roman" w:cs="Times New Roman"/>
                <w:b/>
                <w:sz w:val="22"/>
                <w:szCs w:val="22"/>
                <w:lang w:val="en-US"/>
              </w:rPr>
              <w:t>Reference Books:</w:t>
            </w:r>
          </w:p>
          <w:p w:rsidR="00515F66" w:rsidRPr="004C4FFA" w:rsidRDefault="00515F66" w:rsidP="004C4FFA">
            <w:pPr>
              <w:pStyle w:val="Default"/>
              <w:numPr>
                <w:ilvl w:val="0"/>
                <w:numId w:val="19"/>
              </w:numPr>
              <w:jc w:val="both"/>
              <w:rPr>
                <w:sz w:val="22"/>
                <w:szCs w:val="22"/>
              </w:rPr>
            </w:pPr>
            <w:proofErr w:type="spellStart"/>
            <w:r w:rsidRPr="004C4FFA">
              <w:rPr>
                <w:sz w:val="22"/>
                <w:szCs w:val="22"/>
              </w:rPr>
              <w:t>Marjie</w:t>
            </w:r>
            <w:proofErr w:type="spellEnd"/>
            <w:r w:rsidRPr="004C4FFA">
              <w:rPr>
                <w:sz w:val="22"/>
                <w:szCs w:val="22"/>
              </w:rPr>
              <w:t xml:space="preserve"> T. </w:t>
            </w:r>
            <w:proofErr w:type="spellStart"/>
            <w:r w:rsidRPr="004C4FFA">
              <w:rPr>
                <w:sz w:val="22"/>
                <w:szCs w:val="22"/>
              </w:rPr>
              <w:t>Britz</w:t>
            </w:r>
            <w:proofErr w:type="spellEnd"/>
            <w:r w:rsidR="00FE6164" w:rsidRPr="004C4FFA">
              <w:rPr>
                <w:sz w:val="22"/>
                <w:szCs w:val="22"/>
              </w:rPr>
              <w:t xml:space="preserve">, </w:t>
            </w:r>
            <w:r w:rsidRPr="004C4FFA">
              <w:rPr>
                <w:sz w:val="22"/>
                <w:szCs w:val="22"/>
              </w:rPr>
              <w:t>Computer Forensics and Cyber Crime: An Introduction</w:t>
            </w:r>
            <w:r w:rsidR="00FE6164" w:rsidRPr="004C4FFA">
              <w:rPr>
                <w:sz w:val="22"/>
                <w:szCs w:val="22"/>
              </w:rPr>
              <w:t xml:space="preserve">, </w:t>
            </w:r>
            <w:r w:rsidRPr="004C4FFA">
              <w:rPr>
                <w:sz w:val="22"/>
                <w:szCs w:val="22"/>
              </w:rPr>
              <w:t>Pearson</w:t>
            </w:r>
            <w:r w:rsidR="00841B9E" w:rsidRPr="004C4FFA">
              <w:rPr>
                <w:sz w:val="22"/>
                <w:szCs w:val="22"/>
              </w:rPr>
              <w:t xml:space="preserve"> Education</w:t>
            </w:r>
            <w:r w:rsidRPr="004C4FFA">
              <w:rPr>
                <w:sz w:val="22"/>
                <w:szCs w:val="22"/>
              </w:rPr>
              <w:t xml:space="preserve"> </w:t>
            </w:r>
          </w:p>
          <w:p w:rsidR="00515F66" w:rsidRPr="004C4FFA" w:rsidRDefault="00515F66" w:rsidP="004C4FFA">
            <w:pPr>
              <w:pStyle w:val="Default"/>
              <w:numPr>
                <w:ilvl w:val="0"/>
                <w:numId w:val="19"/>
              </w:numPr>
              <w:jc w:val="both"/>
              <w:rPr>
                <w:sz w:val="22"/>
                <w:szCs w:val="22"/>
              </w:rPr>
            </w:pPr>
            <w:proofErr w:type="spellStart"/>
            <w:r w:rsidRPr="004C4FFA">
              <w:rPr>
                <w:sz w:val="22"/>
                <w:szCs w:val="22"/>
              </w:rPr>
              <w:t>Chwan-Hwa</w:t>
            </w:r>
            <w:proofErr w:type="spellEnd"/>
            <w:r w:rsidRPr="004C4FFA">
              <w:rPr>
                <w:sz w:val="22"/>
                <w:szCs w:val="22"/>
              </w:rPr>
              <w:t xml:space="preserve"> (John) </w:t>
            </w:r>
            <w:proofErr w:type="spellStart"/>
            <w:r w:rsidRPr="004C4FFA">
              <w:rPr>
                <w:sz w:val="22"/>
                <w:szCs w:val="22"/>
              </w:rPr>
              <w:t>Wu,J</w:t>
            </w:r>
            <w:proofErr w:type="spellEnd"/>
            <w:r w:rsidRPr="004C4FFA">
              <w:rPr>
                <w:sz w:val="22"/>
                <w:szCs w:val="22"/>
              </w:rPr>
              <w:t>. David Irwin</w:t>
            </w:r>
            <w:r w:rsidR="00FE6164" w:rsidRPr="004C4FFA">
              <w:rPr>
                <w:sz w:val="22"/>
                <w:szCs w:val="22"/>
              </w:rPr>
              <w:t xml:space="preserve">, </w:t>
            </w:r>
            <w:r w:rsidRPr="004C4FFA">
              <w:rPr>
                <w:sz w:val="22"/>
                <w:szCs w:val="22"/>
              </w:rPr>
              <w:t>Introduction to Computer Networks and Cyber security</w:t>
            </w:r>
            <w:r w:rsidR="00FE6164" w:rsidRPr="004C4FFA">
              <w:rPr>
                <w:sz w:val="22"/>
                <w:szCs w:val="22"/>
              </w:rPr>
              <w:t xml:space="preserve">, </w:t>
            </w:r>
            <w:r w:rsidRPr="004C4FFA">
              <w:rPr>
                <w:sz w:val="22"/>
                <w:szCs w:val="22"/>
              </w:rPr>
              <w:t xml:space="preserve">CRC Press </w:t>
            </w:r>
          </w:p>
          <w:p w:rsidR="00515F66" w:rsidRPr="004C4FFA" w:rsidRDefault="00515F66" w:rsidP="004C4FFA">
            <w:pPr>
              <w:pStyle w:val="Default"/>
              <w:numPr>
                <w:ilvl w:val="0"/>
                <w:numId w:val="20"/>
              </w:numPr>
              <w:jc w:val="both"/>
              <w:rPr>
                <w:sz w:val="22"/>
                <w:szCs w:val="22"/>
              </w:rPr>
            </w:pPr>
            <w:r w:rsidRPr="004C4FFA">
              <w:rPr>
                <w:sz w:val="22"/>
                <w:szCs w:val="22"/>
              </w:rPr>
              <w:t xml:space="preserve">Bill Nelson, Amelia Phillips, Christopher </w:t>
            </w:r>
            <w:proofErr w:type="spellStart"/>
            <w:r w:rsidRPr="004C4FFA">
              <w:rPr>
                <w:sz w:val="22"/>
                <w:szCs w:val="22"/>
              </w:rPr>
              <w:t>Steuart</w:t>
            </w:r>
            <w:proofErr w:type="spellEnd"/>
            <w:r w:rsidR="00FE6164" w:rsidRPr="004C4FFA">
              <w:rPr>
                <w:sz w:val="22"/>
                <w:szCs w:val="22"/>
              </w:rPr>
              <w:t xml:space="preserve">, </w:t>
            </w:r>
            <w:r w:rsidRPr="004C4FFA">
              <w:rPr>
                <w:sz w:val="22"/>
                <w:szCs w:val="22"/>
              </w:rPr>
              <w:t>Guide to Computer Forensics and Investigations</w:t>
            </w:r>
            <w:r w:rsidR="00FE6164" w:rsidRPr="004C4FFA">
              <w:rPr>
                <w:sz w:val="22"/>
                <w:szCs w:val="22"/>
              </w:rPr>
              <w:t xml:space="preserve">, </w:t>
            </w:r>
            <w:proofErr w:type="spellStart"/>
            <w:r w:rsidRPr="004C4FFA">
              <w:rPr>
                <w:sz w:val="22"/>
                <w:szCs w:val="22"/>
              </w:rPr>
              <w:t>Cengage</w:t>
            </w:r>
            <w:proofErr w:type="spellEnd"/>
            <w:r w:rsidRPr="004C4FFA">
              <w:rPr>
                <w:sz w:val="22"/>
                <w:szCs w:val="22"/>
              </w:rPr>
              <w:t xml:space="preserve"> Learning</w:t>
            </w:r>
          </w:p>
          <w:p w:rsidR="00515F66" w:rsidRPr="004C4FFA" w:rsidRDefault="00515F66" w:rsidP="004C4FFA">
            <w:pPr>
              <w:pStyle w:val="Default"/>
              <w:numPr>
                <w:ilvl w:val="0"/>
                <w:numId w:val="20"/>
              </w:numPr>
              <w:jc w:val="both"/>
              <w:rPr>
                <w:sz w:val="22"/>
                <w:szCs w:val="22"/>
              </w:rPr>
            </w:pPr>
            <w:proofErr w:type="spellStart"/>
            <w:r w:rsidRPr="004C4FFA">
              <w:rPr>
                <w:sz w:val="22"/>
                <w:szCs w:val="22"/>
              </w:rPr>
              <w:t>Debirag</w:t>
            </w:r>
            <w:proofErr w:type="spellEnd"/>
            <w:r w:rsidR="00841B9E" w:rsidRPr="004C4FFA">
              <w:rPr>
                <w:sz w:val="22"/>
                <w:szCs w:val="22"/>
              </w:rPr>
              <w:t xml:space="preserve"> </w:t>
            </w:r>
            <w:proofErr w:type="spellStart"/>
            <w:r w:rsidRPr="004C4FFA">
              <w:rPr>
                <w:sz w:val="22"/>
                <w:szCs w:val="22"/>
              </w:rPr>
              <w:t>E.Bouchoux</w:t>
            </w:r>
            <w:proofErr w:type="spellEnd"/>
            <w:r w:rsidR="00FE6164" w:rsidRPr="004C4FFA">
              <w:rPr>
                <w:sz w:val="22"/>
                <w:szCs w:val="22"/>
              </w:rPr>
              <w:t>,</w:t>
            </w:r>
            <w:r w:rsidRPr="004C4FFA">
              <w:rPr>
                <w:sz w:val="22"/>
                <w:szCs w:val="22"/>
              </w:rPr>
              <w:t xml:space="preserve"> Intellectual Property</w:t>
            </w:r>
            <w:r w:rsidR="00FE6164" w:rsidRPr="004C4FFA">
              <w:rPr>
                <w:sz w:val="22"/>
                <w:szCs w:val="22"/>
              </w:rPr>
              <w:t>,</w:t>
            </w:r>
            <w:r w:rsidR="00841B9E" w:rsidRPr="004C4FFA">
              <w:rPr>
                <w:sz w:val="22"/>
                <w:szCs w:val="22"/>
              </w:rPr>
              <w:t xml:space="preserve"> </w:t>
            </w:r>
            <w:proofErr w:type="spellStart"/>
            <w:r w:rsidRPr="004C4FFA">
              <w:rPr>
                <w:sz w:val="22"/>
                <w:szCs w:val="22"/>
              </w:rPr>
              <w:t>Cengage</w:t>
            </w:r>
            <w:proofErr w:type="spellEnd"/>
            <w:r w:rsidRPr="004C4FFA">
              <w:rPr>
                <w:sz w:val="22"/>
                <w:szCs w:val="22"/>
              </w:rPr>
              <w:t xml:space="preserve"> </w:t>
            </w:r>
            <w:r w:rsidR="00841B9E" w:rsidRPr="004C4FFA">
              <w:rPr>
                <w:sz w:val="22"/>
                <w:szCs w:val="22"/>
              </w:rPr>
              <w:t>L</w:t>
            </w:r>
            <w:r w:rsidRPr="004C4FFA">
              <w:rPr>
                <w:sz w:val="22"/>
                <w:szCs w:val="22"/>
              </w:rPr>
              <w:t>earning.</w:t>
            </w:r>
          </w:p>
        </w:tc>
      </w:tr>
    </w:tbl>
    <w:p w:rsidR="00515F66" w:rsidRDefault="00515F66" w:rsidP="000F6FD3"/>
    <w:p w:rsidR="00515F66" w:rsidRDefault="00515F66">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900"/>
        <w:gridCol w:w="565"/>
        <w:gridCol w:w="917"/>
        <w:gridCol w:w="149"/>
        <w:gridCol w:w="175"/>
        <w:gridCol w:w="416"/>
        <w:gridCol w:w="742"/>
        <w:gridCol w:w="298"/>
        <w:gridCol w:w="444"/>
        <w:gridCol w:w="740"/>
        <w:gridCol w:w="446"/>
        <w:gridCol w:w="296"/>
        <w:gridCol w:w="742"/>
        <w:gridCol w:w="593"/>
        <w:gridCol w:w="147"/>
        <w:gridCol w:w="742"/>
        <w:gridCol w:w="742"/>
      </w:tblGrid>
      <w:tr w:rsidR="00CA3960" w:rsidRPr="004C4FFA" w:rsidTr="00841B9E">
        <w:trPr>
          <w:trHeight w:val="144"/>
        </w:trPr>
        <w:tc>
          <w:tcPr>
            <w:tcW w:w="5000" w:type="pct"/>
            <w:gridSpan w:val="17"/>
            <w:shd w:val="clear" w:color="auto" w:fill="auto"/>
          </w:tcPr>
          <w:p w:rsidR="00CA3960" w:rsidRPr="004C4FFA" w:rsidRDefault="00CA3960"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lastRenderedPageBreak/>
              <w:t>MCA-20-34 (iii)</w:t>
            </w:r>
            <w:r w:rsidRPr="004C4FFA">
              <w:rPr>
                <w:rFonts w:ascii="Times New Roman" w:hAnsi="Times New Roman" w:cs="Times New Roman"/>
                <w:b/>
                <w:sz w:val="22"/>
                <w:szCs w:val="22"/>
                <w:lang w:val="en-US"/>
              </w:rPr>
              <w:t xml:space="preserve">: </w:t>
            </w:r>
            <w:r w:rsidRPr="004C4FFA">
              <w:rPr>
                <w:rFonts w:ascii="Times New Roman" w:hAnsi="Times New Roman" w:cs="Times New Roman"/>
                <w:b/>
                <w:sz w:val="22"/>
                <w:szCs w:val="22"/>
              </w:rPr>
              <w:t>Digital Marketing</w:t>
            </w:r>
          </w:p>
        </w:tc>
      </w:tr>
      <w:tr w:rsidR="00A52740" w:rsidRPr="004C4FFA" w:rsidTr="00841B9E">
        <w:trPr>
          <w:trHeight w:val="144"/>
        </w:trPr>
        <w:tc>
          <w:tcPr>
            <w:tcW w:w="1843" w:type="pct"/>
            <w:gridSpan w:val="5"/>
            <w:shd w:val="clear" w:color="auto" w:fill="auto"/>
          </w:tcPr>
          <w:p w:rsidR="00A52740" w:rsidRPr="0086315E" w:rsidRDefault="00A52740" w:rsidP="00C85495">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A52740" w:rsidRPr="0086315E" w:rsidRDefault="00A52740" w:rsidP="00C85495">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Course Credits:</w:t>
            </w:r>
            <w:r w:rsidRPr="0086315E">
              <w:rPr>
                <w:rFonts w:ascii="Times New Roman" w:hAnsi="Times New Roman" w:cs="Times New Roman"/>
                <w:sz w:val="22"/>
                <w:szCs w:val="22"/>
                <w:lang w:val="en-US"/>
              </w:rPr>
              <w:t xml:space="preserve"> 04</w:t>
            </w:r>
          </w:p>
          <w:p w:rsidR="00A52740" w:rsidRPr="0086315E" w:rsidRDefault="00A52740" w:rsidP="00C85495">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Contact Hours:</w:t>
            </w:r>
            <w:r w:rsidRPr="0086315E">
              <w:rPr>
                <w:rFonts w:ascii="Times New Roman" w:hAnsi="Times New Roman" w:cs="Times New Roman"/>
                <w:sz w:val="22"/>
                <w:szCs w:val="22"/>
                <w:lang w:val="en-US"/>
              </w:rPr>
              <w:t xml:space="preserve"> 4 hours/week</w:t>
            </w:r>
          </w:p>
          <w:p w:rsidR="00A52740" w:rsidRPr="0086315E" w:rsidRDefault="00A52740" w:rsidP="00C85495">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Examination Duration:</w:t>
            </w:r>
            <w:r w:rsidRPr="0086315E">
              <w:rPr>
                <w:rFonts w:ascii="Times New Roman" w:hAnsi="Times New Roman" w:cs="Times New Roman"/>
                <w:sz w:val="22"/>
                <w:szCs w:val="22"/>
                <w:lang w:val="en-US"/>
              </w:rPr>
              <w:t xml:space="preserve"> 3 Hours</w:t>
            </w:r>
          </w:p>
          <w:p w:rsidR="00A52740" w:rsidRPr="0086315E" w:rsidRDefault="00A52740" w:rsidP="00C85495">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Mode:</w:t>
            </w:r>
            <w:r w:rsidRPr="0086315E">
              <w:rPr>
                <w:rFonts w:ascii="Times New Roman" w:hAnsi="Times New Roman" w:cs="Times New Roman"/>
                <w:sz w:val="22"/>
                <w:szCs w:val="22"/>
                <w:lang w:val="en-US"/>
              </w:rPr>
              <w:t xml:space="preserve"> Lecture</w:t>
            </w:r>
          </w:p>
          <w:p w:rsidR="00A52740" w:rsidRPr="0086315E" w:rsidRDefault="00A52740" w:rsidP="00C85495">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Maximum Marks:</w:t>
            </w:r>
            <w:r w:rsidRPr="0086315E">
              <w:rPr>
                <w:rFonts w:ascii="Times New Roman" w:hAnsi="Times New Roman" w:cs="Times New Roman"/>
                <w:sz w:val="22"/>
                <w:szCs w:val="22"/>
                <w:lang w:val="en-US"/>
              </w:rPr>
              <w:t xml:space="preserve"> 75</w:t>
            </w:r>
          </w:p>
          <w:p w:rsidR="00A52740" w:rsidRPr="0086315E" w:rsidRDefault="00A52740" w:rsidP="00C85495">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External Pass Marks:</w:t>
            </w:r>
            <w:r w:rsidRPr="0086315E">
              <w:rPr>
                <w:rFonts w:ascii="Times New Roman" w:hAnsi="Times New Roman" w:cs="Times New Roman"/>
                <w:sz w:val="22"/>
                <w:szCs w:val="22"/>
                <w:lang w:val="en-US"/>
              </w:rPr>
              <w:t xml:space="preserve"> 30(i.e. 40%)</w:t>
            </w:r>
          </w:p>
          <w:p w:rsidR="00A52740" w:rsidRPr="0086315E" w:rsidRDefault="00A52740" w:rsidP="00C85495">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Internal Maximum Marks:</w:t>
            </w:r>
            <w:r w:rsidRPr="0086315E">
              <w:rPr>
                <w:rFonts w:ascii="Times New Roman" w:hAnsi="Times New Roman" w:cs="Times New Roman"/>
                <w:sz w:val="22"/>
                <w:szCs w:val="22"/>
                <w:lang w:val="en-US"/>
              </w:rPr>
              <w:t xml:space="preserve"> 25</w:t>
            </w:r>
          </w:p>
          <w:p w:rsidR="00A52740" w:rsidRPr="0086315E" w:rsidRDefault="00A52740" w:rsidP="00C85495">
            <w:pPr>
              <w:pStyle w:val="TableContents"/>
              <w:jc w:val="both"/>
              <w:rPr>
                <w:rFonts w:ascii="Times New Roman" w:hAnsi="Times New Roman" w:cs="Times New Roman"/>
                <w:sz w:val="22"/>
                <w:szCs w:val="22"/>
                <w:lang w:val="en-US"/>
              </w:rPr>
            </w:pPr>
            <w:r w:rsidRPr="0086315E">
              <w:rPr>
                <w:rFonts w:ascii="Times New Roman" w:hAnsi="Times New Roman" w:cs="Times New Roman"/>
                <w:b/>
                <w:sz w:val="22"/>
                <w:szCs w:val="22"/>
                <w:lang w:val="en-US"/>
              </w:rPr>
              <w:t>Total Maximum Marks:</w:t>
            </w:r>
            <w:r w:rsidRPr="0086315E">
              <w:rPr>
                <w:rFonts w:ascii="Times New Roman" w:hAnsi="Times New Roman" w:cs="Times New Roman"/>
                <w:sz w:val="22"/>
                <w:szCs w:val="22"/>
                <w:lang w:val="en-US"/>
              </w:rPr>
              <w:t xml:space="preserve"> 100</w:t>
            </w:r>
          </w:p>
          <w:p w:rsidR="00A52740" w:rsidRPr="0086315E" w:rsidRDefault="00A52740" w:rsidP="00C85495">
            <w:pPr>
              <w:pStyle w:val="TableContents"/>
              <w:jc w:val="both"/>
              <w:rPr>
                <w:rFonts w:ascii="Times New Roman" w:eastAsia="Liberation Serif" w:hAnsi="Times New Roman" w:cs="Times New Roman"/>
                <w:sz w:val="22"/>
                <w:szCs w:val="22"/>
                <w:lang w:val="en-US"/>
              </w:rPr>
            </w:pPr>
            <w:r w:rsidRPr="0086315E">
              <w:rPr>
                <w:rFonts w:ascii="Times New Roman" w:hAnsi="Times New Roman" w:cs="Times New Roman"/>
                <w:b/>
                <w:sz w:val="22"/>
                <w:szCs w:val="22"/>
                <w:lang w:val="en-US"/>
              </w:rPr>
              <w:t>Total Pass Marks:</w:t>
            </w:r>
            <w:r w:rsidRPr="0086315E">
              <w:rPr>
                <w:rFonts w:ascii="Times New Roman" w:hAnsi="Times New Roman" w:cs="Times New Roman"/>
                <w:sz w:val="22"/>
                <w:szCs w:val="22"/>
                <w:lang w:val="en-US"/>
              </w:rPr>
              <w:t xml:space="preserve"> 40(i.e. 40%)</w:t>
            </w:r>
          </w:p>
        </w:tc>
        <w:tc>
          <w:tcPr>
            <w:tcW w:w="3157" w:type="pct"/>
            <w:gridSpan w:val="12"/>
            <w:shd w:val="clear" w:color="auto" w:fill="auto"/>
          </w:tcPr>
          <w:p w:rsidR="00A52740" w:rsidRPr="004C4FFA" w:rsidRDefault="00A52740" w:rsidP="004C4FFA">
            <w:pPr>
              <w:pStyle w:val="TableContents"/>
              <w:jc w:val="both"/>
              <w:rPr>
                <w:rFonts w:ascii="Times New Roman" w:eastAsia="Liberation Serif" w:hAnsi="Times New Roman" w:cs="Times New Roman"/>
                <w:sz w:val="22"/>
                <w:szCs w:val="22"/>
                <w:lang w:val="en-US"/>
              </w:rPr>
            </w:pPr>
            <w:r w:rsidRPr="004C4FFA">
              <w:rPr>
                <w:rFonts w:ascii="Times New Roman" w:eastAsia="Liberation Serif" w:hAnsi="Times New Roman" w:cs="Times New Roman"/>
                <w:b/>
                <w:sz w:val="22"/>
                <w:szCs w:val="22"/>
                <w:lang w:val="en-US"/>
              </w:rPr>
              <w:t>Instructions to paper setter for End semester exam:</w:t>
            </w:r>
          </w:p>
          <w:p w:rsidR="00A52740" w:rsidRPr="004C4FFA" w:rsidRDefault="00A52740" w:rsidP="004C4FFA">
            <w:pPr>
              <w:pStyle w:val="TableContents"/>
              <w:jc w:val="both"/>
              <w:rPr>
                <w:rFonts w:ascii="Times New Roman" w:hAnsi="Times New Roman" w:cs="Times New Roman"/>
                <w:sz w:val="22"/>
                <w:szCs w:val="22"/>
              </w:rPr>
            </w:pPr>
            <w:r w:rsidRPr="004C4FFA">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CA3960" w:rsidRPr="004C4FFA" w:rsidTr="00841B9E">
        <w:trPr>
          <w:trHeight w:val="144"/>
        </w:trPr>
        <w:tc>
          <w:tcPr>
            <w:tcW w:w="5000" w:type="pct"/>
            <w:gridSpan w:val="17"/>
            <w:shd w:val="clear" w:color="auto" w:fill="auto"/>
          </w:tcPr>
          <w:p w:rsidR="00CE53B2" w:rsidRPr="004C4FFA" w:rsidRDefault="00CA3960" w:rsidP="004C4FFA">
            <w:pPr>
              <w:spacing w:after="0" w:line="240" w:lineRule="auto"/>
              <w:jc w:val="both"/>
              <w:rPr>
                <w:rFonts w:cs="Times New Roman"/>
                <w:sz w:val="22"/>
                <w:szCs w:val="22"/>
              </w:rPr>
            </w:pPr>
            <w:r w:rsidRPr="004C4FFA">
              <w:rPr>
                <w:rFonts w:cs="Times New Roman"/>
                <w:b/>
                <w:sz w:val="22"/>
                <w:szCs w:val="22"/>
                <w:lang w:val="en-US"/>
              </w:rPr>
              <w:t>Course Objectives:</w:t>
            </w:r>
            <w:r w:rsidR="00841B9E" w:rsidRPr="004C4FFA">
              <w:rPr>
                <w:rFonts w:cs="Times New Roman"/>
                <w:b/>
                <w:sz w:val="22"/>
                <w:szCs w:val="22"/>
                <w:lang w:val="en-US"/>
              </w:rPr>
              <w:t xml:space="preserve"> </w:t>
            </w:r>
            <w:r w:rsidRPr="004C4FFA">
              <w:rPr>
                <w:rFonts w:cs="Times New Roman"/>
                <w:sz w:val="22"/>
                <w:szCs w:val="22"/>
              </w:rPr>
              <w:t>The purpose of this syllabus is to make students aware about the basics of marketing. The course discusses about the important role of Digital Marketing in present age of Information Technology.</w:t>
            </w:r>
          </w:p>
        </w:tc>
      </w:tr>
      <w:tr w:rsidR="00CA3960" w:rsidRPr="004C4FFA" w:rsidTr="00CE53B2">
        <w:trPr>
          <w:trHeight w:val="144"/>
        </w:trPr>
        <w:tc>
          <w:tcPr>
            <w:tcW w:w="1226" w:type="pct"/>
            <w:gridSpan w:val="2"/>
            <w:shd w:val="clear" w:color="auto" w:fill="auto"/>
          </w:tcPr>
          <w:p w:rsidR="00CA3960" w:rsidRPr="004C4FFA" w:rsidRDefault="00A50A9F" w:rsidP="004C4FFA">
            <w:pPr>
              <w:pStyle w:val="TableContents"/>
              <w:jc w:val="center"/>
              <w:rPr>
                <w:rFonts w:ascii="Times New Roman" w:eastAsia="Liberation Serif" w:hAnsi="Times New Roman" w:cs="Times New Roman"/>
                <w:sz w:val="22"/>
                <w:szCs w:val="22"/>
                <w:lang w:val="en-US"/>
              </w:rPr>
            </w:pPr>
            <w:r w:rsidRPr="004C4FFA">
              <w:rPr>
                <w:rFonts w:ascii="Times New Roman" w:eastAsia="Liberation Serif" w:hAnsi="Times New Roman" w:cs="Times New Roman"/>
                <w:b/>
                <w:sz w:val="22"/>
                <w:szCs w:val="22"/>
                <w:lang w:val="en-US"/>
              </w:rPr>
              <w:t>Course Outcomes (COs</w:t>
            </w:r>
            <w:r w:rsidR="00CA3960" w:rsidRPr="004C4FFA">
              <w:rPr>
                <w:rFonts w:ascii="Times New Roman" w:eastAsia="Liberation Serif" w:hAnsi="Times New Roman" w:cs="Times New Roman"/>
                <w:b/>
                <w:sz w:val="22"/>
                <w:szCs w:val="22"/>
                <w:lang w:val="en-US"/>
              </w:rPr>
              <w:t>)</w:t>
            </w:r>
          </w:p>
        </w:tc>
        <w:tc>
          <w:tcPr>
            <w:tcW w:w="3774" w:type="pct"/>
            <w:gridSpan w:val="15"/>
            <w:shd w:val="clear" w:color="auto" w:fill="auto"/>
          </w:tcPr>
          <w:p w:rsidR="00CA3960" w:rsidRPr="004C4FFA" w:rsidRDefault="005F7069" w:rsidP="004C4FFA">
            <w:pPr>
              <w:spacing w:after="0" w:line="240" w:lineRule="auto"/>
              <w:jc w:val="both"/>
              <w:rPr>
                <w:rFonts w:cs="Times New Roman"/>
                <w:sz w:val="22"/>
                <w:szCs w:val="22"/>
              </w:rPr>
            </w:pPr>
            <w:r w:rsidRPr="004C4FFA">
              <w:rPr>
                <w:rFonts w:cs="Times New Roman"/>
                <w:sz w:val="22"/>
                <w:szCs w:val="22"/>
                <w:lang w:val="en-US"/>
              </w:rPr>
              <w:t>At the end</w:t>
            </w:r>
            <w:r w:rsidRPr="004C4FFA">
              <w:rPr>
                <w:rFonts w:cs="Times New Roman"/>
                <w:sz w:val="22"/>
                <w:szCs w:val="22"/>
              </w:rPr>
              <w:t xml:space="preserve"> of this course, the student will be able to:</w:t>
            </w:r>
          </w:p>
        </w:tc>
      </w:tr>
      <w:tr w:rsidR="00CA3960" w:rsidRPr="004C4FFA" w:rsidTr="00CE53B2">
        <w:trPr>
          <w:trHeight w:val="144"/>
        </w:trPr>
        <w:tc>
          <w:tcPr>
            <w:tcW w:w="1226" w:type="pct"/>
            <w:gridSpan w:val="2"/>
            <w:shd w:val="clear" w:color="auto" w:fill="auto"/>
          </w:tcPr>
          <w:p w:rsidR="00CA3960" w:rsidRPr="004C4FFA" w:rsidRDefault="00CA3960" w:rsidP="004C4FFA">
            <w:pPr>
              <w:pStyle w:val="TableContents"/>
              <w:jc w:val="center"/>
              <w:rPr>
                <w:rFonts w:ascii="Times New Roman" w:eastAsia="Liberation Serif" w:hAnsi="Times New Roman" w:cs="Times New Roman"/>
                <w:b/>
                <w:sz w:val="22"/>
                <w:szCs w:val="22"/>
                <w:lang w:val="en-US"/>
              </w:rPr>
            </w:pPr>
            <w:r w:rsidRPr="004C4FFA">
              <w:rPr>
                <w:rFonts w:ascii="Times New Roman" w:hAnsi="Times New Roman" w:cs="Times New Roman"/>
                <w:b/>
                <w:sz w:val="22"/>
                <w:szCs w:val="22"/>
              </w:rPr>
              <w:t>MCA-20-34 (iii)</w:t>
            </w:r>
            <w:r w:rsidRPr="004C4FFA">
              <w:rPr>
                <w:rFonts w:ascii="Times New Roman" w:eastAsia="Liberation Serif" w:hAnsi="Times New Roman" w:cs="Times New Roman"/>
                <w:b/>
                <w:sz w:val="22"/>
                <w:szCs w:val="22"/>
                <w:lang w:val="en-US"/>
              </w:rPr>
              <w:t>.1</w:t>
            </w:r>
          </w:p>
        </w:tc>
        <w:tc>
          <w:tcPr>
            <w:tcW w:w="3774" w:type="pct"/>
            <w:gridSpan w:val="15"/>
            <w:shd w:val="clear" w:color="auto" w:fill="auto"/>
          </w:tcPr>
          <w:p w:rsidR="00CA3960" w:rsidRPr="004C4FFA" w:rsidRDefault="00A50A9F" w:rsidP="004C4FFA">
            <w:pPr>
              <w:tabs>
                <w:tab w:val="left" w:pos="360"/>
                <w:tab w:val="left" w:pos="420"/>
              </w:tabs>
              <w:spacing w:after="0" w:line="240" w:lineRule="auto"/>
              <w:jc w:val="both"/>
              <w:rPr>
                <w:rFonts w:eastAsia="Liberation Serif" w:cs="Times New Roman"/>
                <w:b/>
                <w:sz w:val="22"/>
                <w:szCs w:val="22"/>
                <w:lang w:val="en-US"/>
              </w:rPr>
            </w:pPr>
            <w:r w:rsidRPr="004C4FFA">
              <w:rPr>
                <w:rFonts w:cs="Times New Roman"/>
                <w:sz w:val="22"/>
                <w:szCs w:val="22"/>
              </w:rPr>
              <w:t>u</w:t>
            </w:r>
            <w:r w:rsidR="00CA3960" w:rsidRPr="004C4FFA">
              <w:rPr>
                <w:rFonts w:cs="Times New Roman"/>
                <w:sz w:val="22"/>
                <w:szCs w:val="22"/>
              </w:rPr>
              <w:t xml:space="preserve">nderstand basics of </w:t>
            </w:r>
            <w:r w:rsidRPr="004C4FFA">
              <w:rPr>
                <w:rFonts w:cs="Times New Roman"/>
                <w:sz w:val="22"/>
                <w:szCs w:val="22"/>
              </w:rPr>
              <w:t>marketing and digital marketing;</w:t>
            </w:r>
          </w:p>
        </w:tc>
      </w:tr>
      <w:tr w:rsidR="00CA3960" w:rsidRPr="004C4FFA" w:rsidTr="00CE53B2">
        <w:trPr>
          <w:trHeight w:val="144"/>
        </w:trPr>
        <w:tc>
          <w:tcPr>
            <w:tcW w:w="1226" w:type="pct"/>
            <w:gridSpan w:val="2"/>
            <w:shd w:val="clear" w:color="auto" w:fill="auto"/>
          </w:tcPr>
          <w:p w:rsidR="00CA3960" w:rsidRPr="004C4FFA" w:rsidRDefault="00CA3960" w:rsidP="004C4FFA">
            <w:pPr>
              <w:pStyle w:val="TableContents"/>
              <w:jc w:val="center"/>
              <w:rPr>
                <w:rFonts w:ascii="Times New Roman" w:eastAsia="Liberation Serif" w:hAnsi="Times New Roman" w:cs="Times New Roman"/>
                <w:b/>
                <w:sz w:val="22"/>
                <w:szCs w:val="22"/>
                <w:lang w:val="en-US"/>
              </w:rPr>
            </w:pPr>
            <w:r w:rsidRPr="004C4FFA">
              <w:rPr>
                <w:rFonts w:ascii="Times New Roman" w:hAnsi="Times New Roman" w:cs="Times New Roman"/>
                <w:b/>
                <w:sz w:val="22"/>
                <w:szCs w:val="22"/>
              </w:rPr>
              <w:t>MCA-20-34 (iii)</w:t>
            </w:r>
            <w:r w:rsidRPr="004C4FFA">
              <w:rPr>
                <w:rFonts w:ascii="Times New Roman" w:eastAsia="Liberation Serif" w:hAnsi="Times New Roman" w:cs="Times New Roman"/>
                <w:b/>
                <w:sz w:val="22"/>
                <w:szCs w:val="22"/>
                <w:lang w:val="en-US"/>
              </w:rPr>
              <w:t>.2</w:t>
            </w:r>
          </w:p>
        </w:tc>
        <w:tc>
          <w:tcPr>
            <w:tcW w:w="3774" w:type="pct"/>
            <w:gridSpan w:val="15"/>
            <w:shd w:val="clear" w:color="auto" w:fill="auto"/>
          </w:tcPr>
          <w:p w:rsidR="00CA3960" w:rsidRPr="004C4FFA" w:rsidRDefault="00A50A9F" w:rsidP="004C4FFA">
            <w:pPr>
              <w:pStyle w:val="TableContents"/>
              <w:jc w:val="both"/>
              <w:rPr>
                <w:rFonts w:ascii="Times New Roman" w:eastAsia="Liberation Serif" w:hAnsi="Times New Roman" w:cs="Times New Roman"/>
                <w:b/>
                <w:sz w:val="22"/>
                <w:szCs w:val="22"/>
                <w:lang w:val="en-US"/>
              </w:rPr>
            </w:pPr>
            <w:r w:rsidRPr="004C4FFA">
              <w:rPr>
                <w:rFonts w:ascii="Times New Roman" w:hAnsi="Times New Roman" w:cs="Times New Roman"/>
                <w:sz w:val="22"/>
                <w:szCs w:val="22"/>
              </w:rPr>
              <w:t>a</w:t>
            </w:r>
            <w:r w:rsidR="00CA3960" w:rsidRPr="004C4FFA">
              <w:rPr>
                <w:rFonts w:ascii="Times New Roman" w:hAnsi="Times New Roman" w:cs="Times New Roman"/>
                <w:sz w:val="22"/>
                <w:szCs w:val="22"/>
              </w:rPr>
              <w:t>nalyse the role of search engine in improving digital marketing</w:t>
            </w:r>
            <w:r w:rsidR="00CA3960" w:rsidRPr="004C4FFA">
              <w:rPr>
                <w:rFonts w:ascii="Times New Roman" w:eastAsia="Liberation Serif" w:hAnsi="Times New Roman" w:cs="Times New Roman"/>
                <w:sz w:val="22"/>
                <w:szCs w:val="22"/>
                <w:lang w:val="en-US"/>
              </w:rPr>
              <w:t xml:space="preserve"> and </w:t>
            </w:r>
            <w:r w:rsidR="00CA3960" w:rsidRPr="004C4FFA">
              <w:rPr>
                <w:rFonts w:ascii="Times New Roman" w:hAnsi="Times New Roman" w:cs="Times New Roman"/>
                <w:sz w:val="22"/>
                <w:szCs w:val="22"/>
              </w:rPr>
              <w:t>understand about the basics an</w:t>
            </w:r>
            <w:r w:rsidRPr="004C4FFA">
              <w:rPr>
                <w:rFonts w:ascii="Times New Roman" w:hAnsi="Times New Roman" w:cs="Times New Roman"/>
                <w:sz w:val="22"/>
                <w:szCs w:val="22"/>
              </w:rPr>
              <w:t>d importance of email marketing;</w:t>
            </w:r>
          </w:p>
        </w:tc>
      </w:tr>
      <w:tr w:rsidR="00CA3960" w:rsidRPr="004C4FFA" w:rsidTr="00CE53B2">
        <w:trPr>
          <w:trHeight w:val="144"/>
        </w:trPr>
        <w:tc>
          <w:tcPr>
            <w:tcW w:w="1226" w:type="pct"/>
            <w:gridSpan w:val="2"/>
            <w:shd w:val="clear" w:color="auto" w:fill="auto"/>
          </w:tcPr>
          <w:p w:rsidR="00CA3960" w:rsidRPr="004C4FFA" w:rsidRDefault="00CA3960" w:rsidP="004C4FFA">
            <w:pPr>
              <w:pStyle w:val="TableContents"/>
              <w:jc w:val="center"/>
              <w:rPr>
                <w:rFonts w:ascii="Times New Roman" w:eastAsia="Liberation Serif" w:hAnsi="Times New Roman" w:cs="Times New Roman"/>
                <w:b/>
                <w:sz w:val="22"/>
                <w:szCs w:val="22"/>
                <w:lang w:val="en-US"/>
              </w:rPr>
            </w:pPr>
            <w:r w:rsidRPr="004C4FFA">
              <w:rPr>
                <w:rFonts w:ascii="Times New Roman" w:hAnsi="Times New Roman" w:cs="Times New Roman"/>
                <w:b/>
                <w:sz w:val="22"/>
                <w:szCs w:val="22"/>
              </w:rPr>
              <w:t>MCA-20-34 (iii)</w:t>
            </w:r>
            <w:r w:rsidRPr="004C4FFA">
              <w:rPr>
                <w:rFonts w:ascii="Times New Roman" w:eastAsia="Liberation Serif" w:hAnsi="Times New Roman" w:cs="Times New Roman"/>
                <w:b/>
                <w:sz w:val="22"/>
                <w:szCs w:val="22"/>
                <w:lang w:val="en-US"/>
              </w:rPr>
              <w:t>.3</w:t>
            </w:r>
          </w:p>
        </w:tc>
        <w:tc>
          <w:tcPr>
            <w:tcW w:w="3774" w:type="pct"/>
            <w:gridSpan w:val="15"/>
            <w:shd w:val="clear" w:color="auto" w:fill="auto"/>
          </w:tcPr>
          <w:p w:rsidR="00CA3960" w:rsidRPr="004C4FFA" w:rsidRDefault="00A50A9F" w:rsidP="004C4FFA">
            <w:pPr>
              <w:pStyle w:val="TableContents"/>
              <w:jc w:val="both"/>
              <w:rPr>
                <w:rFonts w:ascii="Times New Roman" w:eastAsia="Liberation Serif" w:hAnsi="Times New Roman" w:cs="Times New Roman"/>
                <w:b/>
                <w:sz w:val="22"/>
                <w:szCs w:val="22"/>
                <w:lang w:val="en-US"/>
              </w:rPr>
            </w:pPr>
            <w:r w:rsidRPr="004C4FFA">
              <w:rPr>
                <w:rFonts w:ascii="Times New Roman" w:hAnsi="Times New Roman" w:cs="Times New Roman"/>
                <w:sz w:val="22"/>
                <w:szCs w:val="22"/>
              </w:rPr>
              <w:t>a</w:t>
            </w:r>
            <w:r w:rsidR="00CA3960" w:rsidRPr="004C4FFA">
              <w:rPr>
                <w:rFonts w:ascii="Times New Roman" w:hAnsi="Times New Roman" w:cs="Times New Roman"/>
                <w:sz w:val="22"/>
                <w:szCs w:val="22"/>
              </w:rPr>
              <w:t>nalyse role of social media marketing for the given problem</w:t>
            </w:r>
            <w:r w:rsidRPr="004C4FFA">
              <w:rPr>
                <w:rFonts w:ascii="Times New Roman" w:eastAsia="Liberation Serif" w:hAnsi="Times New Roman" w:cs="Times New Roman"/>
                <w:sz w:val="22"/>
                <w:szCs w:val="22"/>
                <w:lang w:val="en-US"/>
              </w:rPr>
              <w:t>;</w:t>
            </w:r>
          </w:p>
        </w:tc>
      </w:tr>
      <w:tr w:rsidR="00CA3960" w:rsidRPr="004C4FFA" w:rsidTr="00CE53B2">
        <w:trPr>
          <w:trHeight w:val="144"/>
        </w:trPr>
        <w:tc>
          <w:tcPr>
            <w:tcW w:w="1226" w:type="pct"/>
            <w:gridSpan w:val="2"/>
            <w:shd w:val="clear" w:color="auto" w:fill="auto"/>
          </w:tcPr>
          <w:p w:rsidR="00CA3960" w:rsidRPr="004C4FFA" w:rsidRDefault="00CA3960" w:rsidP="004C4FFA">
            <w:pPr>
              <w:pStyle w:val="TableContents"/>
              <w:jc w:val="center"/>
              <w:rPr>
                <w:rFonts w:ascii="Times New Roman" w:eastAsia="Liberation Serif" w:hAnsi="Times New Roman" w:cs="Times New Roman"/>
                <w:b/>
                <w:sz w:val="22"/>
                <w:szCs w:val="22"/>
                <w:lang w:val="en-US"/>
              </w:rPr>
            </w:pPr>
            <w:r w:rsidRPr="004C4FFA">
              <w:rPr>
                <w:rFonts w:ascii="Times New Roman" w:hAnsi="Times New Roman" w:cs="Times New Roman"/>
                <w:b/>
                <w:sz w:val="22"/>
                <w:szCs w:val="22"/>
              </w:rPr>
              <w:t>MCA-20-34 (iii)</w:t>
            </w:r>
            <w:r w:rsidRPr="004C4FFA">
              <w:rPr>
                <w:rFonts w:ascii="Times New Roman" w:eastAsia="Liberation Serif" w:hAnsi="Times New Roman" w:cs="Times New Roman"/>
                <w:b/>
                <w:sz w:val="22"/>
                <w:szCs w:val="22"/>
                <w:lang w:val="en-US"/>
              </w:rPr>
              <w:t>.4</w:t>
            </w:r>
          </w:p>
        </w:tc>
        <w:tc>
          <w:tcPr>
            <w:tcW w:w="3774" w:type="pct"/>
            <w:gridSpan w:val="15"/>
            <w:shd w:val="clear" w:color="auto" w:fill="auto"/>
          </w:tcPr>
          <w:p w:rsidR="00CA3960" w:rsidRPr="004C4FFA" w:rsidRDefault="00A50A9F" w:rsidP="004C4FFA">
            <w:pPr>
              <w:pStyle w:val="TableContents"/>
              <w:jc w:val="both"/>
              <w:rPr>
                <w:rFonts w:ascii="Times New Roman" w:eastAsia="Liberation Serif" w:hAnsi="Times New Roman" w:cs="Times New Roman"/>
                <w:b/>
                <w:sz w:val="22"/>
                <w:szCs w:val="22"/>
                <w:lang w:val="en-US"/>
              </w:rPr>
            </w:pPr>
            <w:r w:rsidRPr="004C4FFA">
              <w:rPr>
                <w:rFonts w:ascii="Times New Roman" w:hAnsi="Times New Roman" w:cs="Times New Roman"/>
                <w:sz w:val="22"/>
                <w:szCs w:val="22"/>
              </w:rPr>
              <w:t>u</w:t>
            </w:r>
            <w:r w:rsidR="00CA3960" w:rsidRPr="004C4FFA">
              <w:rPr>
                <w:rFonts w:ascii="Times New Roman" w:hAnsi="Times New Roman" w:cs="Times New Roman"/>
                <w:sz w:val="22"/>
                <w:szCs w:val="22"/>
              </w:rPr>
              <w:t>nderstand about the basics and importance of web marketing and mobile marketing</w:t>
            </w:r>
            <w:r w:rsidRPr="004C4FFA">
              <w:rPr>
                <w:rFonts w:ascii="Times New Roman" w:hAnsi="Times New Roman" w:cs="Times New Roman"/>
                <w:sz w:val="22"/>
                <w:szCs w:val="22"/>
              </w:rPr>
              <w:t>;</w:t>
            </w:r>
          </w:p>
        </w:tc>
      </w:tr>
      <w:tr w:rsidR="00CA3960" w:rsidRPr="004C4FFA" w:rsidTr="00841B9E">
        <w:trPr>
          <w:trHeight w:val="144"/>
        </w:trPr>
        <w:tc>
          <w:tcPr>
            <w:tcW w:w="5000" w:type="pct"/>
            <w:gridSpan w:val="17"/>
            <w:shd w:val="clear" w:color="auto" w:fill="auto"/>
          </w:tcPr>
          <w:p w:rsidR="00CA3960" w:rsidRPr="004C4FFA" w:rsidRDefault="00CA3960" w:rsidP="004C4FFA">
            <w:pPr>
              <w:spacing w:after="0" w:line="240" w:lineRule="auto"/>
              <w:jc w:val="center"/>
              <w:rPr>
                <w:rFonts w:cs="Times New Roman"/>
                <w:sz w:val="22"/>
                <w:szCs w:val="22"/>
              </w:rPr>
            </w:pPr>
            <w:r w:rsidRPr="004C4FFA">
              <w:rPr>
                <w:rFonts w:cs="Times New Roman"/>
                <w:b/>
                <w:sz w:val="22"/>
                <w:szCs w:val="22"/>
              </w:rPr>
              <w:t xml:space="preserve">CO-PO </w:t>
            </w:r>
            <w:r w:rsidR="008542D5" w:rsidRPr="004C4FFA">
              <w:rPr>
                <w:rFonts w:cs="Times New Roman"/>
                <w:b/>
                <w:sz w:val="22"/>
                <w:szCs w:val="22"/>
              </w:rPr>
              <w:t xml:space="preserve">Mapping </w:t>
            </w:r>
            <w:r w:rsidR="00CB3C1C" w:rsidRPr="004C4FFA">
              <w:rPr>
                <w:rFonts w:cs="Times New Roman"/>
                <w:b/>
                <w:sz w:val="22"/>
                <w:szCs w:val="22"/>
              </w:rPr>
              <w:t>M</w:t>
            </w:r>
            <w:r w:rsidRPr="004C4FFA">
              <w:rPr>
                <w:rFonts w:cs="Times New Roman"/>
                <w:b/>
                <w:sz w:val="22"/>
                <w:szCs w:val="22"/>
              </w:rPr>
              <w:t xml:space="preserve">atrix for the </w:t>
            </w:r>
            <w:r w:rsidR="00CB3C1C" w:rsidRPr="004C4FFA">
              <w:rPr>
                <w:rFonts w:cs="Times New Roman"/>
                <w:b/>
                <w:sz w:val="22"/>
                <w:szCs w:val="22"/>
              </w:rPr>
              <w:t>C</w:t>
            </w:r>
            <w:r w:rsidRPr="004C4FFA">
              <w:rPr>
                <w:rFonts w:cs="Times New Roman"/>
                <w:b/>
                <w:sz w:val="22"/>
                <w:szCs w:val="22"/>
              </w:rPr>
              <w:t xml:space="preserve">ourse </w:t>
            </w:r>
            <w:r w:rsidR="00CB3C1C" w:rsidRPr="004C4FFA">
              <w:rPr>
                <w:rFonts w:cs="Times New Roman"/>
                <w:b/>
                <w:sz w:val="22"/>
                <w:szCs w:val="22"/>
              </w:rPr>
              <w:t xml:space="preserve">Code : </w:t>
            </w:r>
            <w:r w:rsidRPr="004C4FFA">
              <w:rPr>
                <w:rFonts w:cs="Times New Roman"/>
                <w:b/>
                <w:sz w:val="22"/>
                <w:szCs w:val="22"/>
              </w:rPr>
              <w:t>MCA-20-34 (iii)</w:t>
            </w:r>
          </w:p>
        </w:tc>
      </w:tr>
      <w:tr w:rsidR="00CA3960" w:rsidRPr="004C4FFA" w:rsidTr="00CE53B2">
        <w:trPr>
          <w:trHeight w:val="144"/>
        </w:trPr>
        <w:tc>
          <w:tcPr>
            <w:tcW w:w="945" w:type="pct"/>
            <w:shd w:val="clear" w:color="auto" w:fill="auto"/>
          </w:tcPr>
          <w:p w:rsidR="00CA3960" w:rsidRPr="004C4FFA" w:rsidRDefault="00A50A9F"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COs</w:t>
            </w:r>
          </w:p>
        </w:tc>
        <w:tc>
          <w:tcPr>
            <w:tcW w:w="281" w:type="pct"/>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PO1</w:t>
            </w:r>
          </w:p>
        </w:tc>
        <w:tc>
          <w:tcPr>
            <w:tcW w:w="456" w:type="pct"/>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PO2</w:t>
            </w:r>
          </w:p>
        </w:tc>
        <w:tc>
          <w:tcPr>
            <w:tcW w:w="368" w:type="pct"/>
            <w:gridSpan w:val="3"/>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PO3</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PO4</w:t>
            </w:r>
          </w:p>
        </w:tc>
        <w:tc>
          <w:tcPr>
            <w:tcW w:w="369" w:type="pct"/>
            <w:gridSpan w:val="2"/>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PO5</w:t>
            </w:r>
          </w:p>
        </w:tc>
        <w:tc>
          <w:tcPr>
            <w:tcW w:w="368" w:type="pct"/>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PO6</w:t>
            </w:r>
          </w:p>
        </w:tc>
        <w:tc>
          <w:tcPr>
            <w:tcW w:w="369" w:type="pct"/>
            <w:gridSpan w:val="2"/>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PO7</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PO8</w:t>
            </w:r>
          </w:p>
        </w:tc>
        <w:tc>
          <w:tcPr>
            <w:tcW w:w="368" w:type="pct"/>
            <w:gridSpan w:val="2"/>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PO9</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PO10</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PO11</w:t>
            </w:r>
          </w:p>
        </w:tc>
      </w:tr>
      <w:tr w:rsidR="00CA3960" w:rsidRPr="004C4FFA" w:rsidTr="00CE53B2">
        <w:trPr>
          <w:trHeight w:val="144"/>
        </w:trPr>
        <w:tc>
          <w:tcPr>
            <w:tcW w:w="945" w:type="pct"/>
            <w:shd w:val="clear" w:color="auto" w:fill="auto"/>
          </w:tcPr>
          <w:p w:rsidR="00CA3960" w:rsidRPr="004C4FFA" w:rsidRDefault="00CA3960" w:rsidP="004C4FFA">
            <w:pPr>
              <w:pStyle w:val="TableContents"/>
              <w:jc w:val="center"/>
              <w:rPr>
                <w:rFonts w:ascii="Times New Roman" w:eastAsia="Liberation Serif" w:hAnsi="Times New Roman" w:cs="Times New Roman"/>
                <w:b/>
                <w:sz w:val="22"/>
                <w:szCs w:val="22"/>
                <w:lang w:val="en-US"/>
              </w:rPr>
            </w:pPr>
            <w:r w:rsidRPr="004C4FFA">
              <w:rPr>
                <w:rFonts w:ascii="Times New Roman" w:hAnsi="Times New Roman" w:cs="Times New Roman"/>
                <w:b/>
                <w:sz w:val="22"/>
                <w:szCs w:val="22"/>
              </w:rPr>
              <w:t>MCA-20-34 (iii)</w:t>
            </w:r>
            <w:r w:rsidRPr="004C4FFA">
              <w:rPr>
                <w:rFonts w:ascii="Times New Roman" w:eastAsia="Liberation Serif" w:hAnsi="Times New Roman" w:cs="Times New Roman"/>
                <w:b/>
                <w:sz w:val="22"/>
                <w:szCs w:val="22"/>
                <w:lang w:val="en-US"/>
              </w:rPr>
              <w:t>.1</w:t>
            </w:r>
          </w:p>
        </w:tc>
        <w:tc>
          <w:tcPr>
            <w:tcW w:w="281"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456"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368" w:type="pct"/>
            <w:gridSpan w:val="3"/>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369" w:type="pct"/>
            <w:gridSpan w:val="2"/>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368"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369" w:type="pct"/>
            <w:gridSpan w:val="2"/>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368" w:type="pct"/>
            <w:gridSpan w:val="2"/>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r>
      <w:tr w:rsidR="00CA3960" w:rsidRPr="004C4FFA" w:rsidTr="00CE53B2">
        <w:trPr>
          <w:trHeight w:val="144"/>
        </w:trPr>
        <w:tc>
          <w:tcPr>
            <w:tcW w:w="945" w:type="pct"/>
            <w:shd w:val="clear" w:color="auto" w:fill="auto"/>
          </w:tcPr>
          <w:p w:rsidR="00CA3960" w:rsidRPr="004C4FFA" w:rsidRDefault="00CA3960" w:rsidP="004C4FFA">
            <w:pPr>
              <w:pStyle w:val="TableContents"/>
              <w:jc w:val="center"/>
              <w:rPr>
                <w:rFonts w:ascii="Times New Roman" w:eastAsia="Liberation Serif" w:hAnsi="Times New Roman" w:cs="Times New Roman"/>
                <w:b/>
                <w:sz w:val="22"/>
                <w:szCs w:val="22"/>
                <w:lang w:val="en-US"/>
              </w:rPr>
            </w:pPr>
            <w:r w:rsidRPr="004C4FFA">
              <w:rPr>
                <w:rFonts w:ascii="Times New Roman" w:hAnsi="Times New Roman" w:cs="Times New Roman"/>
                <w:b/>
                <w:sz w:val="22"/>
                <w:szCs w:val="22"/>
              </w:rPr>
              <w:t>MCA-20-34 (iii)</w:t>
            </w:r>
            <w:r w:rsidRPr="004C4FFA">
              <w:rPr>
                <w:rFonts w:ascii="Times New Roman" w:eastAsia="Liberation Serif" w:hAnsi="Times New Roman" w:cs="Times New Roman"/>
                <w:b/>
                <w:sz w:val="22"/>
                <w:szCs w:val="22"/>
                <w:lang w:val="en-US"/>
              </w:rPr>
              <w:t>.2</w:t>
            </w:r>
          </w:p>
        </w:tc>
        <w:tc>
          <w:tcPr>
            <w:tcW w:w="281"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456"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368" w:type="pct"/>
            <w:gridSpan w:val="3"/>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369" w:type="pct"/>
            <w:gridSpan w:val="2"/>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368"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369" w:type="pct"/>
            <w:gridSpan w:val="2"/>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368" w:type="pct"/>
            <w:gridSpan w:val="2"/>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r>
      <w:tr w:rsidR="00CA3960" w:rsidRPr="004C4FFA" w:rsidTr="00CE53B2">
        <w:trPr>
          <w:trHeight w:val="144"/>
        </w:trPr>
        <w:tc>
          <w:tcPr>
            <w:tcW w:w="945" w:type="pct"/>
            <w:shd w:val="clear" w:color="auto" w:fill="auto"/>
          </w:tcPr>
          <w:p w:rsidR="00CA3960" w:rsidRPr="004C4FFA" w:rsidRDefault="00CA3960" w:rsidP="004C4FFA">
            <w:pPr>
              <w:pStyle w:val="TableContents"/>
              <w:jc w:val="center"/>
              <w:rPr>
                <w:rFonts w:ascii="Times New Roman" w:eastAsia="Liberation Serif" w:hAnsi="Times New Roman" w:cs="Times New Roman"/>
                <w:b/>
                <w:sz w:val="22"/>
                <w:szCs w:val="22"/>
                <w:lang w:val="en-US"/>
              </w:rPr>
            </w:pPr>
            <w:r w:rsidRPr="004C4FFA">
              <w:rPr>
                <w:rFonts w:ascii="Times New Roman" w:hAnsi="Times New Roman" w:cs="Times New Roman"/>
                <w:b/>
                <w:sz w:val="22"/>
                <w:szCs w:val="22"/>
              </w:rPr>
              <w:t>MCA-20-34 (iii)</w:t>
            </w:r>
            <w:r w:rsidRPr="004C4FFA">
              <w:rPr>
                <w:rFonts w:ascii="Times New Roman" w:eastAsia="Liberation Serif" w:hAnsi="Times New Roman" w:cs="Times New Roman"/>
                <w:b/>
                <w:sz w:val="22"/>
                <w:szCs w:val="22"/>
                <w:lang w:val="en-US"/>
              </w:rPr>
              <w:t>.3</w:t>
            </w:r>
          </w:p>
        </w:tc>
        <w:tc>
          <w:tcPr>
            <w:tcW w:w="281"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456"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368" w:type="pct"/>
            <w:gridSpan w:val="3"/>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369" w:type="pct"/>
            <w:gridSpan w:val="2"/>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368"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369" w:type="pct"/>
            <w:gridSpan w:val="2"/>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368" w:type="pct"/>
            <w:gridSpan w:val="2"/>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r>
      <w:tr w:rsidR="00CA3960" w:rsidRPr="004C4FFA" w:rsidTr="00CE53B2">
        <w:trPr>
          <w:trHeight w:val="144"/>
        </w:trPr>
        <w:tc>
          <w:tcPr>
            <w:tcW w:w="945" w:type="pct"/>
            <w:shd w:val="clear" w:color="auto" w:fill="auto"/>
          </w:tcPr>
          <w:p w:rsidR="00CA3960" w:rsidRPr="004C4FFA" w:rsidRDefault="00CA3960" w:rsidP="004C4FFA">
            <w:pPr>
              <w:pStyle w:val="TableContents"/>
              <w:jc w:val="center"/>
              <w:rPr>
                <w:rFonts w:ascii="Times New Roman" w:eastAsia="Liberation Serif" w:hAnsi="Times New Roman" w:cs="Times New Roman"/>
                <w:b/>
                <w:sz w:val="22"/>
                <w:szCs w:val="22"/>
                <w:lang w:val="en-US"/>
              </w:rPr>
            </w:pPr>
            <w:r w:rsidRPr="004C4FFA">
              <w:rPr>
                <w:rFonts w:ascii="Times New Roman" w:hAnsi="Times New Roman" w:cs="Times New Roman"/>
                <w:b/>
                <w:sz w:val="22"/>
                <w:szCs w:val="22"/>
              </w:rPr>
              <w:t>MCA-20-34 (iii)</w:t>
            </w:r>
            <w:r w:rsidRPr="004C4FFA">
              <w:rPr>
                <w:rFonts w:ascii="Times New Roman" w:eastAsia="Liberation Serif" w:hAnsi="Times New Roman" w:cs="Times New Roman"/>
                <w:b/>
                <w:sz w:val="22"/>
                <w:szCs w:val="22"/>
                <w:lang w:val="en-US"/>
              </w:rPr>
              <w:t>.4</w:t>
            </w:r>
          </w:p>
        </w:tc>
        <w:tc>
          <w:tcPr>
            <w:tcW w:w="281"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456"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368" w:type="pct"/>
            <w:gridSpan w:val="3"/>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369" w:type="pct"/>
            <w:gridSpan w:val="2"/>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368"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369" w:type="pct"/>
            <w:gridSpan w:val="2"/>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368" w:type="pct"/>
            <w:gridSpan w:val="2"/>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r>
      <w:tr w:rsidR="00CA3960" w:rsidRPr="004C4FFA" w:rsidTr="00CE53B2">
        <w:trPr>
          <w:trHeight w:val="144"/>
        </w:trPr>
        <w:tc>
          <w:tcPr>
            <w:tcW w:w="945" w:type="pct"/>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Average</w:t>
            </w:r>
          </w:p>
        </w:tc>
        <w:tc>
          <w:tcPr>
            <w:tcW w:w="281" w:type="pct"/>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3</w:t>
            </w:r>
          </w:p>
        </w:tc>
        <w:tc>
          <w:tcPr>
            <w:tcW w:w="456" w:type="pct"/>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1.75</w:t>
            </w:r>
          </w:p>
        </w:tc>
        <w:tc>
          <w:tcPr>
            <w:tcW w:w="368" w:type="pct"/>
            <w:gridSpan w:val="3"/>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1.75</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1.25</w:t>
            </w:r>
          </w:p>
        </w:tc>
        <w:tc>
          <w:tcPr>
            <w:tcW w:w="369" w:type="pct"/>
            <w:gridSpan w:val="2"/>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1.5</w:t>
            </w:r>
          </w:p>
        </w:tc>
        <w:tc>
          <w:tcPr>
            <w:tcW w:w="368" w:type="pct"/>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1.5</w:t>
            </w:r>
          </w:p>
        </w:tc>
        <w:tc>
          <w:tcPr>
            <w:tcW w:w="369" w:type="pct"/>
            <w:gridSpan w:val="2"/>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2.75</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1.5</w:t>
            </w:r>
          </w:p>
        </w:tc>
        <w:tc>
          <w:tcPr>
            <w:tcW w:w="368" w:type="pct"/>
            <w:gridSpan w:val="2"/>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2.5</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1.5</w:t>
            </w:r>
          </w:p>
        </w:tc>
        <w:tc>
          <w:tcPr>
            <w:tcW w:w="369" w:type="pct"/>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2.5</w:t>
            </w:r>
          </w:p>
        </w:tc>
      </w:tr>
      <w:tr w:rsidR="00CA3960" w:rsidRPr="004C4FFA" w:rsidTr="00841B9E">
        <w:trPr>
          <w:trHeight w:val="144"/>
        </w:trPr>
        <w:tc>
          <w:tcPr>
            <w:tcW w:w="5000" w:type="pct"/>
            <w:gridSpan w:val="17"/>
            <w:shd w:val="clear" w:color="auto" w:fill="auto"/>
          </w:tcPr>
          <w:p w:rsidR="00CA3960" w:rsidRPr="004C4FFA" w:rsidRDefault="00CA396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b/>
                <w:sz w:val="22"/>
                <w:szCs w:val="22"/>
              </w:rPr>
              <w:t xml:space="preserve">CO-PSO </w:t>
            </w:r>
            <w:r w:rsidR="008542D5" w:rsidRPr="004C4FFA">
              <w:rPr>
                <w:rFonts w:cs="Times New Roman"/>
                <w:b/>
                <w:sz w:val="22"/>
                <w:szCs w:val="22"/>
              </w:rPr>
              <w:t xml:space="preserve">Mapping </w:t>
            </w:r>
            <w:r w:rsidR="00CB3C1C" w:rsidRPr="004C4FFA">
              <w:rPr>
                <w:rFonts w:ascii="Times New Roman" w:hAnsi="Times New Roman" w:cs="Times New Roman"/>
                <w:b/>
                <w:sz w:val="22"/>
                <w:szCs w:val="22"/>
              </w:rPr>
              <w:t>M</w:t>
            </w:r>
            <w:r w:rsidRPr="004C4FFA">
              <w:rPr>
                <w:rFonts w:ascii="Times New Roman" w:hAnsi="Times New Roman" w:cs="Times New Roman"/>
                <w:b/>
                <w:sz w:val="22"/>
                <w:szCs w:val="22"/>
              </w:rPr>
              <w:t xml:space="preserve">atrix for the </w:t>
            </w:r>
            <w:r w:rsidR="00CB3C1C" w:rsidRPr="004C4FFA">
              <w:rPr>
                <w:rFonts w:ascii="Times New Roman" w:hAnsi="Times New Roman" w:cs="Times New Roman"/>
                <w:b/>
                <w:sz w:val="22"/>
                <w:szCs w:val="22"/>
              </w:rPr>
              <w:t>C</w:t>
            </w:r>
            <w:r w:rsidRPr="004C4FFA">
              <w:rPr>
                <w:rFonts w:ascii="Times New Roman" w:hAnsi="Times New Roman" w:cs="Times New Roman"/>
                <w:b/>
                <w:sz w:val="22"/>
                <w:szCs w:val="22"/>
              </w:rPr>
              <w:t xml:space="preserve">ourse </w:t>
            </w:r>
            <w:r w:rsidR="00CB3C1C" w:rsidRPr="004C4FFA">
              <w:rPr>
                <w:rFonts w:ascii="Times New Roman" w:hAnsi="Times New Roman" w:cs="Times New Roman"/>
                <w:b/>
                <w:sz w:val="22"/>
                <w:szCs w:val="22"/>
              </w:rPr>
              <w:t xml:space="preserve">Code : </w:t>
            </w:r>
            <w:r w:rsidRPr="004C4FFA">
              <w:rPr>
                <w:rFonts w:ascii="Times New Roman" w:hAnsi="Times New Roman" w:cs="Times New Roman"/>
                <w:b/>
                <w:sz w:val="22"/>
                <w:szCs w:val="22"/>
              </w:rPr>
              <w:t>MCA-20-34 (iii)</w:t>
            </w:r>
          </w:p>
        </w:tc>
      </w:tr>
      <w:tr w:rsidR="00CA3960" w:rsidRPr="004C4FFA" w:rsidTr="00CE53B2">
        <w:trPr>
          <w:trHeight w:val="144"/>
        </w:trPr>
        <w:tc>
          <w:tcPr>
            <w:tcW w:w="945" w:type="pct"/>
            <w:shd w:val="clear" w:color="auto" w:fill="auto"/>
          </w:tcPr>
          <w:p w:rsidR="00CA3960" w:rsidRPr="004C4FFA" w:rsidRDefault="00A50A9F"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COs</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b/>
              </w:rPr>
            </w:pPr>
            <w:r w:rsidRPr="004C4FFA">
              <w:rPr>
                <w:rFonts w:ascii="Times New Roman" w:eastAsia="Liberation Serif" w:hAnsi="Times New Roman" w:cs="Times New Roman"/>
                <w:b/>
              </w:rPr>
              <w:t>PSO1</w:t>
            </w:r>
          </w:p>
        </w:tc>
        <w:tc>
          <w:tcPr>
            <w:tcW w:w="811" w:type="pct"/>
            <w:gridSpan w:val="4"/>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b/>
              </w:rPr>
            </w:pPr>
            <w:r w:rsidRPr="004C4FFA">
              <w:rPr>
                <w:rFonts w:ascii="Times New Roman" w:eastAsia="Liberation Serif" w:hAnsi="Times New Roman" w:cs="Times New Roman"/>
                <w:b/>
              </w:rPr>
              <w:t>PSO2</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b/>
              </w:rPr>
            </w:pPr>
            <w:r w:rsidRPr="004C4FFA">
              <w:rPr>
                <w:rFonts w:ascii="Times New Roman" w:eastAsia="Liberation Serif" w:hAnsi="Times New Roman" w:cs="Times New Roman"/>
                <w:b/>
              </w:rPr>
              <w:t>PSO3</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b/>
              </w:rPr>
            </w:pPr>
            <w:r w:rsidRPr="004C4FFA">
              <w:rPr>
                <w:rFonts w:ascii="Times New Roman" w:eastAsia="Liberation Serif" w:hAnsi="Times New Roman" w:cs="Times New Roman"/>
                <w:b/>
              </w:rPr>
              <w:t>PSO4</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b/>
              </w:rPr>
            </w:pPr>
            <w:r w:rsidRPr="004C4FFA">
              <w:rPr>
                <w:rFonts w:ascii="Times New Roman" w:eastAsia="Liberation Serif" w:hAnsi="Times New Roman" w:cs="Times New Roman"/>
                <w:b/>
              </w:rPr>
              <w:t>PSO5</w:t>
            </w:r>
          </w:p>
        </w:tc>
      </w:tr>
      <w:tr w:rsidR="00CA3960" w:rsidRPr="004C4FFA" w:rsidTr="00CE53B2">
        <w:trPr>
          <w:trHeight w:val="144"/>
        </w:trPr>
        <w:tc>
          <w:tcPr>
            <w:tcW w:w="945" w:type="pct"/>
            <w:shd w:val="clear" w:color="auto" w:fill="auto"/>
          </w:tcPr>
          <w:p w:rsidR="00CA3960" w:rsidRPr="004C4FFA" w:rsidRDefault="00CA3960" w:rsidP="004C4FFA">
            <w:pPr>
              <w:pStyle w:val="TableContents"/>
              <w:jc w:val="center"/>
              <w:rPr>
                <w:rFonts w:ascii="Times New Roman" w:eastAsia="Liberation Serif" w:hAnsi="Times New Roman" w:cs="Times New Roman"/>
                <w:b/>
                <w:sz w:val="22"/>
                <w:szCs w:val="22"/>
                <w:lang w:val="en-US"/>
              </w:rPr>
            </w:pPr>
            <w:r w:rsidRPr="004C4FFA">
              <w:rPr>
                <w:rFonts w:ascii="Times New Roman" w:hAnsi="Times New Roman" w:cs="Times New Roman"/>
                <w:b/>
                <w:sz w:val="22"/>
                <w:szCs w:val="22"/>
              </w:rPr>
              <w:t>MCA-20-34 (iii)</w:t>
            </w:r>
            <w:r w:rsidRPr="004C4FFA">
              <w:rPr>
                <w:rFonts w:ascii="Times New Roman" w:eastAsia="Liberation Serif" w:hAnsi="Times New Roman" w:cs="Times New Roman"/>
                <w:b/>
                <w:sz w:val="22"/>
                <w:szCs w:val="22"/>
                <w:lang w:val="en-US"/>
              </w:rPr>
              <w:t>.1</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3</w:t>
            </w:r>
          </w:p>
        </w:tc>
        <w:tc>
          <w:tcPr>
            <w:tcW w:w="811" w:type="pct"/>
            <w:gridSpan w:val="4"/>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2</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2</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2</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2</w:t>
            </w:r>
          </w:p>
        </w:tc>
      </w:tr>
      <w:tr w:rsidR="00CA3960" w:rsidRPr="004C4FFA" w:rsidTr="00CE53B2">
        <w:trPr>
          <w:trHeight w:val="144"/>
        </w:trPr>
        <w:tc>
          <w:tcPr>
            <w:tcW w:w="945" w:type="pct"/>
            <w:shd w:val="clear" w:color="auto" w:fill="auto"/>
          </w:tcPr>
          <w:p w:rsidR="00CA3960" w:rsidRPr="004C4FFA" w:rsidRDefault="00CA3960" w:rsidP="004C4FFA">
            <w:pPr>
              <w:pStyle w:val="TableContents"/>
              <w:jc w:val="center"/>
              <w:rPr>
                <w:rFonts w:ascii="Times New Roman" w:eastAsia="Liberation Serif" w:hAnsi="Times New Roman" w:cs="Times New Roman"/>
                <w:b/>
                <w:sz w:val="22"/>
                <w:szCs w:val="22"/>
                <w:lang w:val="en-US"/>
              </w:rPr>
            </w:pPr>
            <w:r w:rsidRPr="004C4FFA">
              <w:rPr>
                <w:rFonts w:ascii="Times New Roman" w:hAnsi="Times New Roman" w:cs="Times New Roman"/>
                <w:b/>
                <w:sz w:val="22"/>
                <w:szCs w:val="22"/>
              </w:rPr>
              <w:t>MCA-20-34 (iii)</w:t>
            </w:r>
            <w:r w:rsidRPr="004C4FFA">
              <w:rPr>
                <w:rFonts w:ascii="Times New Roman" w:eastAsia="Liberation Serif" w:hAnsi="Times New Roman" w:cs="Times New Roman"/>
                <w:b/>
                <w:sz w:val="22"/>
                <w:szCs w:val="22"/>
                <w:lang w:val="en-US"/>
              </w:rPr>
              <w:t>.2</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3</w:t>
            </w:r>
          </w:p>
        </w:tc>
        <w:tc>
          <w:tcPr>
            <w:tcW w:w="811" w:type="pct"/>
            <w:gridSpan w:val="4"/>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3</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3</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3</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3</w:t>
            </w:r>
          </w:p>
        </w:tc>
      </w:tr>
      <w:tr w:rsidR="00CA3960" w:rsidRPr="004C4FFA" w:rsidTr="00CE53B2">
        <w:trPr>
          <w:trHeight w:val="144"/>
        </w:trPr>
        <w:tc>
          <w:tcPr>
            <w:tcW w:w="945" w:type="pct"/>
            <w:shd w:val="clear" w:color="auto" w:fill="auto"/>
          </w:tcPr>
          <w:p w:rsidR="00CA3960" w:rsidRPr="004C4FFA" w:rsidRDefault="00CA3960" w:rsidP="004C4FFA">
            <w:pPr>
              <w:pStyle w:val="TableContents"/>
              <w:jc w:val="center"/>
              <w:rPr>
                <w:rFonts w:ascii="Times New Roman" w:eastAsia="Liberation Serif" w:hAnsi="Times New Roman" w:cs="Times New Roman"/>
                <w:b/>
                <w:sz w:val="22"/>
                <w:szCs w:val="22"/>
                <w:lang w:val="en-US"/>
              </w:rPr>
            </w:pPr>
            <w:r w:rsidRPr="004C4FFA">
              <w:rPr>
                <w:rFonts w:ascii="Times New Roman" w:hAnsi="Times New Roman" w:cs="Times New Roman"/>
                <w:b/>
                <w:sz w:val="22"/>
                <w:szCs w:val="22"/>
              </w:rPr>
              <w:t>MCA-20-34 (iii)</w:t>
            </w:r>
            <w:r w:rsidRPr="004C4FFA">
              <w:rPr>
                <w:rFonts w:ascii="Times New Roman" w:eastAsia="Liberation Serif" w:hAnsi="Times New Roman" w:cs="Times New Roman"/>
                <w:b/>
                <w:sz w:val="22"/>
                <w:szCs w:val="22"/>
                <w:lang w:val="en-US"/>
              </w:rPr>
              <w:t>.3</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3</w:t>
            </w:r>
          </w:p>
        </w:tc>
        <w:tc>
          <w:tcPr>
            <w:tcW w:w="811" w:type="pct"/>
            <w:gridSpan w:val="4"/>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3</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3</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3</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2</w:t>
            </w:r>
          </w:p>
        </w:tc>
      </w:tr>
      <w:tr w:rsidR="00CA3960" w:rsidRPr="004C4FFA" w:rsidTr="00CE53B2">
        <w:trPr>
          <w:trHeight w:val="144"/>
        </w:trPr>
        <w:tc>
          <w:tcPr>
            <w:tcW w:w="945" w:type="pct"/>
            <w:shd w:val="clear" w:color="auto" w:fill="auto"/>
          </w:tcPr>
          <w:p w:rsidR="00CA3960" w:rsidRPr="004C4FFA" w:rsidRDefault="00CA3960" w:rsidP="004C4FFA">
            <w:pPr>
              <w:pStyle w:val="TableContents"/>
              <w:jc w:val="center"/>
              <w:rPr>
                <w:rFonts w:ascii="Times New Roman" w:eastAsia="Liberation Serif" w:hAnsi="Times New Roman" w:cs="Times New Roman"/>
                <w:b/>
                <w:sz w:val="22"/>
                <w:szCs w:val="22"/>
                <w:lang w:val="en-US"/>
              </w:rPr>
            </w:pPr>
            <w:r w:rsidRPr="004C4FFA">
              <w:rPr>
                <w:rFonts w:ascii="Times New Roman" w:hAnsi="Times New Roman" w:cs="Times New Roman"/>
                <w:b/>
                <w:sz w:val="22"/>
                <w:szCs w:val="22"/>
              </w:rPr>
              <w:t>MCA-20-34 (iii)</w:t>
            </w:r>
            <w:r w:rsidRPr="004C4FFA">
              <w:rPr>
                <w:rFonts w:ascii="Times New Roman" w:eastAsia="Liberation Serif" w:hAnsi="Times New Roman" w:cs="Times New Roman"/>
                <w:b/>
                <w:sz w:val="22"/>
                <w:szCs w:val="22"/>
                <w:lang w:val="en-US"/>
              </w:rPr>
              <w:t>.4</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3</w:t>
            </w:r>
          </w:p>
        </w:tc>
        <w:tc>
          <w:tcPr>
            <w:tcW w:w="811" w:type="pct"/>
            <w:gridSpan w:val="4"/>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3</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2</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2</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rPr>
            </w:pPr>
            <w:r w:rsidRPr="004C4FFA">
              <w:rPr>
                <w:rFonts w:ascii="Times New Roman" w:eastAsia="Liberation Serif" w:hAnsi="Times New Roman" w:cs="Times New Roman"/>
              </w:rPr>
              <w:t>2</w:t>
            </w:r>
          </w:p>
        </w:tc>
      </w:tr>
      <w:tr w:rsidR="00CA3960" w:rsidRPr="004C4FFA" w:rsidTr="00CE53B2">
        <w:trPr>
          <w:trHeight w:val="144"/>
        </w:trPr>
        <w:tc>
          <w:tcPr>
            <w:tcW w:w="945" w:type="pct"/>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Average</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b/>
              </w:rPr>
            </w:pPr>
            <w:r w:rsidRPr="004C4FFA">
              <w:rPr>
                <w:rFonts w:ascii="Times New Roman" w:eastAsia="Liberation Serif" w:hAnsi="Times New Roman" w:cs="Times New Roman"/>
                <w:b/>
              </w:rPr>
              <w:t>3</w:t>
            </w:r>
          </w:p>
        </w:tc>
        <w:tc>
          <w:tcPr>
            <w:tcW w:w="811" w:type="pct"/>
            <w:gridSpan w:val="4"/>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b/>
              </w:rPr>
            </w:pPr>
            <w:r w:rsidRPr="004C4FFA">
              <w:rPr>
                <w:rFonts w:ascii="Times New Roman" w:eastAsia="Liberation Serif" w:hAnsi="Times New Roman" w:cs="Times New Roman"/>
                <w:b/>
              </w:rPr>
              <w:t>2.75</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b/>
              </w:rPr>
            </w:pPr>
            <w:r w:rsidRPr="004C4FFA">
              <w:rPr>
                <w:rFonts w:ascii="Times New Roman" w:eastAsia="Liberation Serif" w:hAnsi="Times New Roman" w:cs="Times New Roman"/>
                <w:b/>
              </w:rPr>
              <w:t>2.5</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b/>
              </w:rPr>
            </w:pPr>
            <w:r w:rsidRPr="004C4FFA">
              <w:rPr>
                <w:rFonts w:ascii="Times New Roman" w:eastAsia="Liberation Serif" w:hAnsi="Times New Roman" w:cs="Times New Roman"/>
                <w:b/>
              </w:rPr>
              <w:t>2.5</w:t>
            </w:r>
          </w:p>
        </w:tc>
        <w:tc>
          <w:tcPr>
            <w:tcW w:w="811" w:type="pct"/>
            <w:gridSpan w:val="3"/>
            <w:shd w:val="clear" w:color="auto" w:fill="auto"/>
          </w:tcPr>
          <w:p w:rsidR="00CA3960" w:rsidRPr="004C4FFA" w:rsidRDefault="00CA3960" w:rsidP="004C4FFA">
            <w:pPr>
              <w:pStyle w:val="ListParagraph"/>
              <w:tabs>
                <w:tab w:val="left" w:pos="567"/>
              </w:tabs>
              <w:spacing w:after="0" w:line="240" w:lineRule="auto"/>
              <w:ind w:left="0"/>
              <w:jc w:val="center"/>
              <w:rPr>
                <w:rFonts w:ascii="Times New Roman" w:eastAsia="Liberation Serif" w:hAnsi="Times New Roman" w:cs="Times New Roman"/>
                <w:b/>
              </w:rPr>
            </w:pPr>
            <w:r w:rsidRPr="004C4FFA">
              <w:rPr>
                <w:rFonts w:ascii="Times New Roman" w:eastAsia="Liberation Serif" w:hAnsi="Times New Roman" w:cs="Times New Roman"/>
                <w:b/>
              </w:rPr>
              <w:t>2.25</w:t>
            </w:r>
          </w:p>
        </w:tc>
      </w:tr>
      <w:tr w:rsidR="00CA3960" w:rsidRPr="004C4FFA" w:rsidTr="00841B9E">
        <w:trPr>
          <w:trHeight w:val="144"/>
        </w:trPr>
        <w:tc>
          <w:tcPr>
            <w:tcW w:w="5000" w:type="pct"/>
            <w:gridSpan w:val="17"/>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Unit – I</w:t>
            </w:r>
          </w:p>
          <w:p w:rsidR="00CA3960" w:rsidRPr="004C4FFA" w:rsidRDefault="00CA3960" w:rsidP="004C4FFA">
            <w:pPr>
              <w:tabs>
                <w:tab w:val="clear" w:pos="709"/>
                <w:tab w:val="left" w:pos="720"/>
                <w:tab w:val="left" w:pos="750"/>
              </w:tabs>
              <w:suppressAutoHyphens w:val="0"/>
              <w:spacing w:after="0" w:line="240" w:lineRule="auto"/>
              <w:ind w:left="15"/>
              <w:jc w:val="both"/>
              <w:rPr>
                <w:rFonts w:cs="Times New Roman"/>
                <w:sz w:val="22"/>
                <w:szCs w:val="22"/>
                <w:lang w:val="en-US"/>
              </w:rPr>
            </w:pPr>
            <w:r w:rsidRPr="004C4FFA">
              <w:rPr>
                <w:rFonts w:cs="Times New Roman"/>
                <w:sz w:val="22"/>
                <w:szCs w:val="22"/>
              </w:rPr>
              <w:t xml:space="preserve">Introduction to Marketing, Importance and Scope of Marketing, Elements of Marketing - Needs, Wants, </w:t>
            </w:r>
            <w:r w:rsidRPr="004C4FFA">
              <w:rPr>
                <w:rFonts w:cs="Times New Roman"/>
                <w:sz w:val="22"/>
                <w:szCs w:val="22"/>
              </w:rPr>
              <w:lastRenderedPageBreak/>
              <w:t xml:space="preserve">Demands, Consumer, Markets and Marketers; Marketing </w:t>
            </w:r>
            <w:proofErr w:type="spellStart"/>
            <w:r w:rsidRPr="004C4FFA">
              <w:rPr>
                <w:rFonts w:cs="Times New Roman"/>
                <w:sz w:val="22"/>
                <w:szCs w:val="22"/>
              </w:rPr>
              <w:t>vs</w:t>
            </w:r>
            <w:proofErr w:type="spellEnd"/>
            <w:r w:rsidRPr="004C4FFA">
              <w:rPr>
                <w:rFonts w:cs="Times New Roman"/>
                <w:sz w:val="22"/>
                <w:szCs w:val="22"/>
              </w:rPr>
              <w:t xml:space="preserve"> Sales. Introduction to Digital Marketing, Benefits &amp; Opportunity of Digital Marketing, Inbound and Outbound Marketing, Content Marketing, Understanding Traffic, Understanding Leads, Digital Marketing use in 'Business to Business' (B2B), 'Business to Consumer' (B2C) and 'Not-for Profit' marketing</w:t>
            </w:r>
          </w:p>
        </w:tc>
      </w:tr>
      <w:tr w:rsidR="00CA3960" w:rsidRPr="004C4FFA" w:rsidTr="00841B9E">
        <w:trPr>
          <w:trHeight w:val="144"/>
        </w:trPr>
        <w:tc>
          <w:tcPr>
            <w:tcW w:w="5000" w:type="pct"/>
            <w:gridSpan w:val="17"/>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lastRenderedPageBreak/>
              <w:t xml:space="preserve">Unit – II </w:t>
            </w:r>
          </w:p>
          <w:p w:rsidR="00CA3960" w:rsidRPr="004C4FFA" w:rsidRDefault="00CA3960" w:rsidP="004C4FFA">
            <w:pPr>
              <w:spacing w:after="0" w:line="240" w:lineRule="auto"/>
              <w:jc w:val="both"/>
              <w:rPr>
                <w:rFonts w:cs="Times New Roman"/>
                <w:sz w:val="22"/>
                <w:szCs w:val="22"/>
              </w:rPr>
            </w:pPr>
            <w:r w:rsidRPr="004C4FFA">
              <w:rPr>
                <w:rFonts w:cs="Times New Roman"/>
                <w:sz w:val="22"/>
                <w:szCs w:val="22"/>
              </w:rPr>
              <w:t>Search Marketing (SEO)</w:t>
            </w:r>
            <w:r w:rsidR="00E06030" w:rsidRPr="004C4FFA">
              <w:rPr>
                <w:rFonts w:cs="Times New Roman"/>
                <w:sz w:val="22"/>
                <w:szCs w:val="22"/>
              </w:rPr>
              <w:t>: Introduction to Search Engine</w:t>
            </w:r>
            <w:r w:rsidRPr="004C4FFA">
              <w:rPr>
                <w:rFonts w:cs="Times New Roman"/>
                <w:sz w:val="22"/>
                <w:szCs w:val="22"/>
              </w:rPr>
              <w:t>, Search Engine Optimization (SEO), importance of SEO for business websites, Search Results &amp; Positioning, Benefits of Search Positioning, Role of Keywords in SEO, Meta Tags and Meta Description, On-page &amp; Off-page optimization, Back Link, Internal &amp; External Links, Ranking, SEO Site Map, Steps for B2B SEO and B2C SEO, Advantages &amp; Disadvantages of SEO</w:t>
            </w:r>
            <w:r w:rsidR="004857BC" w:rsidRPr="004C4FFA">
              <w:rPr>
                <w:rFonts w:cs="Times New Roman"/>
                <w:sz w:val="22"/>
                <w:szCs w:val="22"/>
              </w:rPr>
              <w:t>.</w:t>
            </w:r>
          </w:p>
          <w:p w:rsidR="00CA3960" w:rsidRPr="004C4FFA" w:rsidRDefault="00CA3960" w:rsidP="004C4FFA">
            <w:pPr>
              <w:tabs>
                <w:tab w:val="clear" w:pos="709"/>
                <w:tab w:val="left" w:pos="720"/>
                <w:tab w:val="left" w:pos="750"/>
                <w:tab w:val="left" w:pos="825"/>
                <w:tab w:val="left" w:pos="4830"/>
              </w:tabs>
              <w:suppressAutoHyphens w:val="0"/>
              <w:spacing w:after="0" w:line="240" w:lineRule="auto"/>
              <w:ind w:left="15"/>
              <w:jc w:val="both"/>
              <w:rPr>
                <w:rFonts w:cs="Times New Roman"/>
                <w:sz w:val="22"/>
                <w:szCs w:val="22"/>
                <w:lang w:val="en-US"/>
              </w:rPr>
            </w:pPr>
            <w:r w:rsidRPr="004C4FFA">
              <w:rPr>
                <w:rFonts w:cs="Times New Roman"/>
                <w:sz w:val="22"/>
                <w:szCs w:val="22"/>
              </w:rPr>
              <w:t xml:space="preserve">Email Marketing: Introduction to Email Marketing, Elements of Email, Email List Generation, Email Structure, Email Delivery, Online Data Capture, Off Line data Capture, Creating an Email campaign, Campaign Measurement, Concept of A/B testing &amp; </w:t>
            </w:r>
            <w:r w:rsidR="004857BC" w:rsidRPr="004C4FFA">
              <w:rPr>
                <w:rFonts w:cs="Times New Roman"/>
                <w:sz w:val="22"/>
                <w:szCs w:val="22"/>
              </w:rPr>
              <w:t>its</w:t>
            </w:r>
            <w:r w:rsidRPr="004C4FFA">
              <w:rPr>
                <w:rFonts w:cs="Times New Roman"/>
                <w:sz w:val="22"/>
                <w:szCs w:val="22"/>
              </w:rPr>
              <w:t xml:space="preserve"> use in email marketing.</w:t>
            </w:r>
          </w:p>
        </w:tc>
      </w:tr>
      <w:tr w:rsidR="00CA3960" w:rsidRPr="004C4FFA" w:rsidTr="00841B9E">
        <w:trPr>
          <w:trHeight w:val="144"/>
        </w:trPr>
        <w:tc>
          <w:tcPr>
            <w:tcW w:w="5000" w:type="pct"/>
            <w:gridSpan w:val="17"/>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Unit – III</w:t>
            </w:r>
          </w:p>
          <w:p w:rsidR="00CA3960" w:rsidRPr="004C4FFA" w:rsidRDefault="00CA3960" w:rsidP="004C4FFA">
            <w:pPr>
              <w:spacing w:after="0" w:line="240" w:lineRule="auto"/>
              <w:jc w:val="both"/>
              <w:rPr>
                <w:rFonts w:cs="Times New Roman"/>
                <w:sz w:val="22"/>
                <w:szCs w:val="22"/>
              </w:rPr>
            </w:pPr>
            <w:r w:rsidRPr="004C4FFA">
              <w:rPr>
                <w:rFonts w:cs="Times New Roman"/>
                <w:sz w:val="22"/>
                <w:szCs w:val="22"/>
              </w:rPr>
              <w:t xml:space="preserve">Digital Display Advertising: Concepts, Benefits, Challenges, Ad Formats, Ad Features, Ad Display Frequency. Overview of Google </w:t>
            </w:r>
            <w:proofErr w:type="spellStart"/>
            <w:r w:rsidRPr="004C4FFA">
              <w:rPr>
                <w:rFonts w:cs="Times New Roman"/>
                <w:sz w:val="22"/>
                <w:szCs w:val="22"/>
              </w:rPr>
              <w:t>AdWords</w:t>
            </w:r>
            <w:proofErr w:type="spellEnd"/>
            <w:r w:rsidRPr="004C4FFA">
              <w:rPr>
                <w:rFonts w:cs="Times New Roman"/>
                <w:sz w:val="22"/>
                <w:szCs w:val="22"/>
              </w:rPr>
              <w:t>.</w:t>
            </w:r>
          </w:p>
          <w:p w:rsidR="00CA3960" w:rsidRPr="004C4FFA" w:rsidRDefault="00CA3960" w:rsidP="004C4FFA">
            <w:pPr>
              <w:tabs>
                <w:tab w:val="clear" w:pos="709"/>
                <w:tab w:val="left" w:pos="720"/>
                <w:tab w:val="left" w:pos="750"/>
                <w:tab w:val="left" w:pos="825"/>
                <w:tab w:val="left" w:pos="4830"/>
              </w:tabs>
              <w:suppressAutoHyphens w:val="0"/>
              <w:spacing w:after="0" w:line="240" w:lineRule="auto"/>
              <w:ind w:left="15"/>
              <w:jc w:val="both"/>
              <w:rPr>
                <w:rFonts w:cs="Times New Roman"/>
                <w:sz w:val="22"/>
                <w:szCs w:val="22"/>
                <w:lang w:val="en-US"/>
              </w:rPr>
            </w:pPr>
            <w:r w:rsidRPr="004C4FFA">
              <w:rPr>
                <w:rFonts w:cs="Times New Roman"/>
                <w:sz w:val="22"/>
                <w:szCs w:val="22"/>
              </w:rPr>
              <w:t xml:space="preserve">Social Media Marketing: Key Concepts, Different Social Media Channels – Facebook, YouTube, Twitter, </w:t>
            </w:r>
            <w:proofErr w:type="spellStart"/>
            <w:r w:rsidRPr="004C4FFA">
              <w:rPr>
                <w:rFonts w:cs="Times New Roman"/>
                <w:sz w:val="22"/>
                <w:szCs w:val="22"/>
              </w:rPr>
              <w:t>Instagram</w:t>
            </w:r>
            <w:proofErr w:type="spellEnd"/>
            <w:r w:rsidRPr="004C4FFA">
              <w:rPr>
                <w:rFonts w:cs="Times New Roman"/>
                <w:sz w:val="22"/>
                <w:szCs w:val="22"/>
              </w:rPr>
              <w:t xml:space="preserve">, Business Page- Setup and Profile, Social Media Content, Impact of Social Media on SEO, Basic concepts – CPC, PPC, CPM, CTR, CR. Importance of Landing Page. How to create &amp; test landing Pages. User Generated Content (Wikipedia etc.), Multi-media - Video (Video Streaming, YouTube </w:t>
            </w:r>
            <w:proofErr w:type="spellStart"/>
            <w:r w:rsidRPr="004C4FFA">
              <w:rPr>
                <w:rFonts w:cs="Times New Roman"/>
                <w:sz w:val="22"/>
                <w:szCs w:val="22"/>
              </w:rPr>
              <w:t>etc</w:t>
            </w:r>
            <w:proofErr w:type="spellEnd"/>
            <w:r w:rsidRPr="004C4FFA">
              <w:rPr>
                <w:rFonts w:cs="Times New Roman"/>
                <w:sz w:val="22"/>
                <w:szCs w:val="22"/>
              </w:rPr>
              <w:t xml:space="preserve">), Multi-media - Audio &amp; Podcasting (iTunes </w:t>
            </w:r>
            <w:proofErr w:type="spellStart"/>
            <w:r w:rsidRPr="004C4FFA">
              <w:rPr>
                <w:rFonts w:cs="Times New Roman"/>
                <w:sz w:val="22"/>
                <w:szCs w:val="22"/>
              </w:rPr>
              <w:t>etc</w:t>
            </w:r>
            <w:proofErr w:type="spellEnd"/>
            <w:r w:rsidRPr="004C4FFA">
              <w:rPr>
                <w:rFonts w:cs="Times New Roman"/>
                <w:sz w:val="22"/>
                <w:szCs w:val="22"/>
              </w:rPr>
              <w:t xml:space="preserve">), Multimedia - Photos/Images (Flickr </w:t>
            </w:r>
            <w:proofErr w:type="spellStart"/>
            <w:r w:rsidRPr="004C4FFA">
              <w:rPr>
                <w:rFonts w:cs="Times New Roman"/>
                <w:sz w:val="22"/>
                <w:szCs w:val="22"/>
              </w:rPr>
              <w:t>etc</w:t>
            </w:r>
            <w:proofErr w:type="spellEnd"/>
            <w:r w:rsidRPr="004C4FFA">
              <w:rPr>
                <w:rFonts w:cs="Times New Roman"/>
                <w:sz w:val="22"/>
                <w:szCs w:val="22"/>
              </w:rPr>
              <w:t>)</w:t>
            </w:r>
            <w:r w:rsidR="004857BC" w:rsidRPr="004C4FFA">
              <w:rPr>
                <w:rFonts w:cs="Times New Roman"/>
                <w:sz w:val="22"/>
                <w:szCs w:val="22"/>
              </w:rPr>
              <w:t>.</w:t>
            </w:r>
          </w:p>
        </w:tc>
      </w:tr>
      <w:tr w:rsidR="00CA3960" w:rsidRPr="004C4FFA" w:rsidTr="00841B9E">
        <w:trPr>
          <w:trHeight w:val="144"/>
        </w:trPr>
        <w:tc>
          <w:tcPr>
            <w:tcW w:w="5000" w:type="pct"/>
            <w:gridSpan w:val="17"/>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 xml:space="preserve">Unit – IV </w:t>
            </w:r>
          </w:p>
          <w:p w:rsidR="00CA3960" w:rsidRPr="004C4FFA" w:rsidRDefault="00CA3960" w:rsidP="004C4FFA">
            <w:pPr>
              <w:tabs>
                <w:tab w:val="clear" w:pos="709"/>
                <w:tab w:val="left" w:pos="720"/>
                <w:tab w:val="left" w:pos="750"/>
              </w:tabs>
              <w:suppressAutoHyphens w:val="0"/>
              <w:spacing w:after="0" w:line="240" w:lineRule="auto"/>
              <w:ind w:left="15"/>
              <w:jc w:val="both"/>
              <w:rPr>
                <w:rFonts w:cs="Times New Roman"/>
                <w:sz w:val="22"/>
                <w:szCs w:val="22"/>
                <w:lang w:val="en-US"/>
              </w:rPr>
            </w:pPr>
            <w:r w:rsidRPr="004C4FFA">
              <w:rPr>
                <w:rFonts w:cs="Times New Roman"/>
                <w:sz w:val="22"/>
                <w:szCs w:val="22"/>
              </w:rPr>
              <w:t xml:space="preserve">Introduction to Mobile Marketing, Overview of the B2B and B2C Mobile Marketing, Use of Mobile Sites, Apps (Applications) and Widgets, Overview of Blogging Web Analytics: Introduction to Web Analytics, Web Analytics – Types &amp; Levels, Introduction of Analytics Tools and it’s use case (Google Analytics and others), Analytics Reporting, Traffic and Behaviour Report, Evaluate </w:t>
            </w:r>
            <w:proofErr w:type="spellStart"/>
            <w:r w:rsidRPr="004C4FFA">
              <w:rPr>
                <w:rFonts w:cs="Times New Roman"/>
                <w:sz w:val="22"/>
                <w:szCs w:val="22"/>
              </w:rPr>
              <w:t>Conversion</w:t>
            </w:r>
            <w:r w:rsidR="004857BC" w:rsidRPr="004C4FFA">
              <w:rPr>
                <w:rFonts w:cs="Times New Roman"/>
                <w:sz w:val="22"/>
                <w:szCs w:val="22"/>
              </w:rPr>
              <w:t>.</w:t>
            </w:r>
            <w:r w:rsidRPr="004C4FFA">
              <w:rPr>
                <w:rFonts w:cs="Times New Roman"/>
                <w:sz w:val="22"/>
                <w:szCs w:val="22"/>
              </w:rPr>
              <w:t>s</w:t>
            </w:r>
            <w:proofErr w:type="spellEnd"/>
          </w:p>
        </w:tc>
      </w:tr>
      <w:tr w:rsidR="00CA3960" w:rsidRPr="004C4FFA" w:rsidTr="00841B9E">
        <w:trPr>
          <w:trHeight w:val="144"/>
        </w:trPr>
        <w:tc>
          <w:tcPr>
            <w:tcW w:w="5000" w:type="pct"/>
            <w:gridSpan w:val="17"/>
            <w:shd w:val="clear" w:color="auto" w:fill="auto"/>
          </w:tcPr>
          <w:p w:rsidR="00CA3960" w:rsidRPr="004C4FFA" w:rsidRDefault="00CA3960" w:rsidP="004C4FFA">
            <w:pPr>
              <w:pStyle w:val="TableContents"/>
              <w:jc w:val="both"/>
              <w:rPr>
                <w:rFonts w:ascii="Times New Roman" w:hAnsi="Times New Roman" w:cs="Times New Roman"/>
                <w:b/>
                <w:sz w:val="22"/>
                <w:szCs w:val="22"/>
                <w:lang w:val="en-US"/>
              </w:rPr>
            </w:pPr>
            <w:r w:rsidRPr="004C4FFA">
              <w:rPr>
                <w:rFonts w:ascii="Times New Roman" w:hAnsi="Times New Roman" w:cs="Times New Roman"/>
                <w:b/>
                <w:sz w:val="22"/>
                <w:szCs w:val="22"/>
                <w:lang w:val="en-US"/>
              </w:rPr>
              <w:t>Text Books:</w:t>
            </w:r>
          </w:p>
          <w:p w:rsidR="00726F1C" w:rsidRPr="004C4FFA" w:rsidRDefault="00CA3960" w:rsidP="004C4FFA">
            <w:pPr>
              <w:pStyle w:val="ListParagraph"/>
              <w:numPr>
                <w:ilvl w:val="0"/>
                <w:numId w:val="33"/>
              </w:numPr>
              <w:tabs>
                <w:tab w:val="left" w:pos="426"/>
              </w:tabs>
              <w:spacing w:after="0" w:line="240" w:lineRule="auto"/>
              <w:rPr>
                <w:rFonts w:ascii="Times New Roman" w:hAnsi="Times New Roman" w:cs="Times New Roman"/>
              </w:rPr>
            </w:pPr>
            <w:r w:rsidRPr="004C4FFA">
              <w:rPr>
                <w:rFonts w:ascii="Times New Roman" w:hAnsi="Times New Roman" w:cs="Times New Roman"/>
              </w:rPr>
              <w:t>Stanton William J., Fundamentals of Marketing, McGraw Hill.</w:t>
            </w:r>
          </w:p>
          <w:p w:rsidR="00CA3960" w:rsidRPr="004C4FFA" w:rsidRDefault="00CA3960" w:rsidP="004C4FFA">
            <w:pPr>
              <w:pStyle w:val="ListParagraph"/>
              <w:numPr>
                <w:ilvl w:val="0"/>
                <w:numId w:val="33"/>
              </w:numPr>
              <w:tabs>
                <w:tab w:val="left" w:pos="426"/>
              </w:tabs>
              <w:spacing w:after="0" w:line="240" w:lineRule="auto"/>
              <w:rPr>
                <w:rFonts w:ascii="Times New Roman" w:hAnsi="Times New Roman" w:cs="Times New Roman"/>
              </w:rPr>
            </w:pPr>
            <w:proofErr w:type="spellStart"/>
            <w:r w:rsidRPr="004C4FFA">
              <w:rPr>
                <w:rFonts w:ascii="Times New Roman" w:hAnsi="Times New Roman" w:cs="Times New Roman"/>
              </w:rPr>
              <w:t>VandanaAhuja</w:t>
            </w:r>
            <w:proofErr w:type="spellEnd"/>
            <w:r w:rsidRPr="004C4FFA">
              <w:rPr>
                <w:rFonts w:ascii="Times New Roman" w:hAnsi="Times New Roman" w:cs="Times New Roman"/>
              </w:rPr>
              <w:t>, Digital Marketing, Oxford Higher Education.</w:t>
            </w:r>
          </w:p>
          <w:p w:rsidR="00CA3960" w:rsidRPr="004C4FFA" w:rsidRDefault="00CA3960" w:rsidP="004C4FFA">
            <w:pPr>
              <w:pStyle w:val="ListParagraph"/>
              <w:numPr>
                <w:ilvl w:val="0"/>
                <w:numId w:val="33"/>
              </w:numPr>
              <w:tabs>
                <w:tab w:val="left" w:pos="426"/>
              </w:tabs>
              <w:spacing w:after="0" w:line="240" w:lineRule="auto"/>
              <w:rPr>
                <w:rFonts w:ascii="Times New Roman" w:hAnsi="Times New Roman" w:cs="Times New Roman"/>
              </w:rPr>
            </w:pPr>
            <w:proofErr w:type="spellStart"/>
            <w:r w:rsidRPr="004C4FFA">
              <w:rPr>
                <w:rFonts w:ascii="Times New Roman" w:hAnsi="Times New Roman" w:cs="Times New Roman"/>
              </w:rPr>
              <w:t>Seema</w:t>
            </w:r>
            <w:proofErr w:type="spellEnd"/>
            <w:r w:rsidRPr="004C4FFA">
              <w:rPr>
                <w:rFonts w:ascii="Times New Roman" w:hAnsi="Times New Roman" w:cs="Times New Roman"/>
              </w:rPr>
              <w:t xml:space="preserve"> Gupta, Digital Marketing, </w:t>
            </w:r>
            <w:proofErr w:type="spellStart"/>
            <w:r w:rsidRPr="004C4FFA">
              <w:rPr>
                <w:rFonts w:ascii="Times New Roman" w:hAnsi="Times New Roman" w:cs="Times New Roman"/>
              </w:rPr>
              <w:t>McGrawHill</w:t>
            </w:r>
            <w:proofErr w:type="spellEnd"/>
          </w:p>
        </w:tc>
      </w:tr>
      <w:tr w:rsidR="00CA3960" w:rsidRPr="004C4FFA" w:rsidTr="00841B9E">
        <w:trPr>
          <w:trHeight w:val="144"/>
        </w:trPr>
        <w:tc>
          <w:tcPr>
            <w:tcW w:w="5000" w:type="pct"/>
            <w:gridSpan w:val="17"/>
            <w:shd w:val="clear" w:color="auto" w:fill="auto"/>
          </w:tcPr>
          <w:p w:rsidR="00CA3960" w:rsidRPr="004C4FFA" w:rsidRDefault="00CA3960" w:rsidP="004C4FFA">
            <w:pPr>
              <w:pStyle w:val="TableContents"/>
              <w:jc w:val="both"/>
              <w:rPr>
                <w:rFonts w:ascii="Times New Roman" w:hAnsi="Times New Roman" w:cs="Times New Roman"/>
                <w:b/>
                <w:sz w:val="22"/>
                <w:szCs w:val="22"/>
                <w:lang w:val="en-US"/>
              </w:rPr>
            </w:pPr>
            <w:r w:rsidRPr="004C4FFA">
              <w:rPr>
                <w:rFonts w:ascii="Times New Roman" w:hAnsi="Times New Roman" w:cs="Times New Roman"/>
                <w:b/>
                <w:sz w:val="22"/>
                <w:szCs w:val="22"/>
                <w:lang w:val="en-US"/>
              </w:rPr>
              <w:t>Reference Books:</w:t>
            </w:r>
          </w:p>
          <w:p w:rsidR="00CA3960" w:rsidRPr="004C4FFA" w:rsidRDefault="004857BC" w:rsidP="004C4FFA">
            <w:pPr>
              <w:pStyle w:val="ListParagraph"/>
              <w:numPr>
                <w:ilvl w:val="0"/>
                <w:numId w:val="34"/>
              </w:numPr>
              <w:tabs>
                <w:tab w:val="left" w:pos="567"/>
              </w:tabs>
              <w:spacing w:after="0" w:line="240" w:lineRule="auto"/>
              <w:rPr>
                <w:rFonts w:ascii="Times New Roman" w:hAnsi="Times New Roman" w:cs="Times New Roman"/>
              </w:rPr>
            </w:pPr>
            <w:r w:rsidRPr="004C4FFA">
              <w:rPr>
                <w:rFonts w:ascii="Times New Roman" w:hAnsi="Times New Roman" w:cs="Times New Roman"/>
              </w:rPr>
              <w:t xml:space="preserve">   </w:t>
            </w:r>
            <w:proofErr w:type="spellStart"/>
            <w:r w:rsidR="00CA3960" w:rsidRPr="004C4FFA">
              <w:rPr>
                <w:rFonts w:ascii="Times New Roman" w:hAnsi="Times New Roman" w:cs="Times New Roman"/>
              </w:rPr>
              <w:t>Kotler</w:t>
            </w:r>
            <w:proofErr w:type="spellEnd"/>
            <w:r w:rsidR="00CA3960" w:rsidRPr="004C4FFA">
              <w:rPr>
                <w:rFonts w:ascii="Times New Roman" w:hAnsi="Times New Roman" w:cs="Times New Roman"/>
              </w:rPr>
              <w:t xml:space="preserve"> Philip &amp; Armstrong </w:t>
            </w:r>
            <w:proofErr w:type="spellStart"/>
            <w:r w:rsidR="00CA3960" w:rsidRPr="004C4FFA">
              <w:rPr>
                <w:rFonts w:ascii="Times New Roman" w:hAnsi="Times New Roman" w:cs="Times New Roman"/>
              </w:rPr>
              <w:t>Graw</w:t>
            </w:r>
            <w:proofErr w:type="spellEnd"/>
            <w:r w:rsidR="00CA3960" w:rsidRPr="004C4FFA">
              <w:rPr>
                <w:rFonts w:ascii="Times New Roman" w:hAnsi="Times New Roman" w:cs="Times New Roman"/>
              </w:rPr>
              <w:t xml:space="preserve">, Principles of Marketing, Pearson Education. </w:t>
            </w:r>
          </w:p>
          <w:p w:rsidR="00CA3960" w:rsidRPr="004C4FFA" w:rsidRDefault="004857BC" w:rsidP="004C4FFA">
            <w:pPr>
              <w:pStyle w:val="ListParagraph"/>
              <w:numPr>
                <w:ilvl w:val="0"/>
                <w:numId w:val="34"/>
              </w:numPr>
              <w:tabs>
                <w:tab w:val="left" w:pos="567"/>
              </w:tabs>
              <w:spacing w:after="0" w:line="240" w:lineRule="auto"/>
              <w:rPr>
                <w:rFonts w:ascii="Times New Roman" w:hAnsi="Times New Roman" w:cs="Times New Roman"/>
              </w:rPr>
            </w:pPr>
            <w:r w:rsidRPr="004C4FFA">
              <w:rPr>
                <w:rFonts w:ascii="Times New Roman" w:hAnsi="Times New Roman" w:cs="Times New Roman"/>
              </w:rPr>
              <w:t xml:space="preserve">   </w:t>
            </w:r>
            <w:proofErr w:type="spellStart"/>
            <w:r w:rsidR="00CA3960" w:rsidRPr="004C4FFA">
              <w:rPr>
                <w:rFonts w:ascii="Times New Roman" w:hAnsi="Times New Roman" w:cs="Times New Roman"/>
              </w:rPr>
              <w:t>Neelamegham</w:t>
            </w:r>
            <w:proofErr w:type="spellEnd"/>
            <w:r w:rsidR="00CA3960" w:rsidRPr="004C4FFA">
              <w:rPr>
                <w:rFonts w:ascii="Times New Roman" w:hAnsi="Times New Roman" w:cs="Times New Roman"/>
              </w:rPr>
              <w:t xml:space="preserve"> S., Indian Cases in Marketing, </w:t>
            </w:r>
            <w:proofErr w:type="spellStart"/>
            <w:r w:rsidR="00CA3960" w:rsidRPr="004C4FFA">
              <w:rPr>
                <w:rFonts w:ascii="Times New Roman" w:hAnsi="Times New Roman" w:cs="Times New Roman"/>
              </w:rPr>
              <w:t>Vikas</w:t>
            </w:r>
            <w:proofErr w:type="spellEnd"/>
            <w:r w:rsidR="00CA3960" w:rsidRPr="004C4FFA">
              <w:rPr>
                <w:rFonts w:ascii="Times New Roman" w:hAnsi="Times New Roman" w:cs="Times New Roman"/>
              </w:rPr>
              <w:t xml:space="preserve"> Publication. </w:t>
            </w:r>
          </w:p>
          <w:p w:rsidR="00CA3960" w:rsidRPr="004C4FFA" w:rsidRDefault="004857BC" w:rsidP="004C4FFA">
            <w:pPr>
              <w:pStyle w:val="ListParagraph"/>
              <w:numPr>
                <w:ilvl w:val="0"/>
                <w:numId w:val="34"/>
              </w:numPr>
              <w:tabs>
                <w:tab w:val="left" w:pos="567"/>
              </w:tabs>
              <w:spacing w:after="0" w:line="240" w:lineRule="auto"/>
              <w:rPr>
                <w:rFonts w:ascii="Times New Roman" w:eastAsia="Liberation Serif" w:hAnsi="Times New Roman" w:cs="Times New Roman"/>
                <w:color w:val="000000"/>
              </w:rPr>
            </w:pPr>
            <w:r w:rsidRPr="004C4FFA">
              <w:rPr>
                <w:rFonts w:ascii="Times New Roman" w:hAnsi="Times New Roman" w:cs="Times New Roman"/>
              </w:rPr>
              <w:t xml:space="preserve">   </w:t>
            </w:r>
            <w:r w:rsidR="00CA3960" w:rsidRPr="004C4FFA">
              <w:rPr>
                <w:rFonts w:ascii="Times New Roman" w:hAnsi="Times New Roman" w:cs="Times New Roman"/>
              </w:rPr>
              <w:t>Ian Dodson</w:t>
            </w:r>
            <w:r w:rsidR="00841B9E" w:rsidRPr="004C4FFA">
              <w:rPr>
                <w:rFonts w:ascii="Times New Roman" w:hAnsi="Times New Roman" w:cs="Times New Roman"/>
              </w:rPr>
              <w:t>,</w:t>
            </w:r>
            <w:r w:rsidR="00CA3960" w:rsidRPr="004C4FFA">
              <w:rPr>
                <w:rFonts w:ascii="Times New Roman" w:hAnsi="Times New Roman" w:cs="Times New Roman"/>
              </w:rPr>
              <w:t xml:space="preserve"> </w:t>
            </w:r>
            <w:proofErr w:type="gramStart"/>
            <w:r w:rsidR="00CA3960" w:rsidRPr="004C4FFA">
              <w:rPr>
                <w:rFonts w:ascii="Times New Roman" w:hAnsi="Times New Roman" w:cs="Times New Roman"/>
              </w:rPr>
              <w:t>The</w:t>
            </w:r>
            <w:proofErr w:type="gramEnd"/>
            <w:r w:rsidR="00CA3960" w:rsidRPr="004C4FFA">
              <w:rPr>
                <w:rFonts w:ascii="Times New Roman" w:hAnsi="Times New Roman" w:cs="Times New Roman"/>
              </w:rPr>
              <w:t xml:space="preserve"> Art of Digital Marketing</w:t>
            </w:r>
            <w:r w:rsidR="00841B9E" w:rsidRPr="004C4FFA">
              <w:rPr>
                <w:rFonts w:ascii="Times New Roman" w:hAnsi="Times New Roman" w:cs="Times New Roman"/>
              </w:rPr>
              <w:t>,</w:t>
            </w:r>
            <w:r w:rsidR="00CA3960" w:rsidRPr="004C4FFA">
              <w:rPr>
                <w:rFonts w:ascii="Times New Roman" w:hAnsi="Times New Roman" w:cs="Times New Roman"/>
              </w:rPr>
              <w:t xml:space="preserve"> Wiley. </w:t>
            </w:r>
          </w:p>
          <w:p w:rsidR="00CA3960" w:rsidRPr="004C4FFA" w:rsidRDefault="004857BC" w:rsidP="004C4FFA">
            <w:pPr>
              <w:pStyle w:val="DefaultStyle"/>
              <w:numPr>
                <w:ilvl w:val="0"/>
                <w:numId w:val="34"/>
              </w:numPr>
              <w:tabs>
                <w:tab w:val="left" w:pos="0"/>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eastAsia="Liberation Serif" w:hAnsi="Times New Roman" w:cs="Times New Roman"/>
                <w:sz w:val="22"/>
                <w:szCs w:val="22"/>
              </w:rPr>
            </w:pPr>
            <w:r w:rsidRPr="004C4FFA">
              <w:rPr>
                <w:rFonts w:ascii="Times New Roman" w:hAnsi="Times New Roman" w:cs="Times New Roman"/>
                <w:sz w:val="22"/>
                <w:szCs w:val="22"/>
              </w:rPr>
              <w:t xml:space="preserve">    </w:t>
            </w:r>
            <w:proofErr w:type="spellStart"/>
            <w:r w:rsidR="00CA3960" w:rsidRPr="004C4FFA">
              <w:rPr>
                <w:rFonts w:ascii="Times New Roman" w:hAnsi="Times New Roman" w:cs="Times New Roman"/>
                <w:sz w:val="22"/>
                <w:szCs w:val="22"/>
              </w:rPr>
              <w:t>Puneet</w:t>
            </w:r>
            <w:proofErr w:type="spellEnd"/>
            <w:r w:rsidR="00CA3960" w:rsidRPr="004C4FFA">
              <w:rPr>
                <w:rFonts w:ascii="Times New Roman" w:hAnsi="Times New Roman" w:cs="Times New Roman"/>
                <w:sz w:val="22"/>
                <w:szCs w:val="22"/>
              </w:rPr>
              <w:t xml:space="preserve"> Singh Bhatia</w:t>
            </w:r>
            <w:r w:rsidR="00841B9E" w:rsidRPr="004C4FFA">
              <w:rPr>
                <w:rFonts w:ascii="Times New Roman" w:hAnsi="Times New Roman" w:cs="Times New Roman"/>
                <w:sz w:val="22"/>
                <w:szCs w:val="22"/>
              </w:rPr>
              <w:t>,</w:t>
            </w:r>
            <w:r w:rsidR="00CA3960" w:rsidRPr="004C4FFA">
              <w:rPr>
                <w:rFonts w:ascii="Times New Roman" w:hAnsi="Times New Roman" w:cs="Times New Roman"/>
                <w:sz w:val="22"/>
                <w:szCs w:val="22"/>
              </w:rPr>
              <w:t xml:space="preserve"> Fundamentals of Digital Marketing</w:t>
            </w:r>
            <w:r w:rsidR="00841B9E" w:rsidRPr="004C4FFA">
              <w:rPr>
                <w:rFonts w:ascii="Times New Roman" w:hAnsi="Times New Roman" w:cs="Times New Roman"/>
                <w:sz w:val="22"/>
                <w:szCs w:val="22"/>
              </w:rPr>
              <w:t>,</w:t>
            </w:r>
            <w:r w:rsidR="00CA3960" w:rsidRPr="004C4FFA">
              <w:rPr>
                <w:rFonts w:ascii="Times New Roman" w:hAnsi="Times New Roman" w:cs="Times New Roman"/>
                <w:sz w:val="22"/>
                <w:szCs w:val="22"/>
              </w:rPr>
              <w:t xml:space="preserve"> Pearson</w:t>
            </w:r>
            <w:r w:rsidR="00841B9E" w:rsidRPr="004C4FFA">
              <w:rPr>
                <w:rFonts w:ascii="Times New Roman" w:hAnsi="Times New Roman" w:cs="Times New Roman"/>
                <w:sz w:val="22"/>
                <w:szCs w:val="22"/>
              </w:rPr>
              <w:t xml:space="preserve"> Education</w:t>
            </w:r>
            <w:r w:rsidR="00D2638E" w:rsidRPr="004C4FFA">
              <w:rPr>
                <w:rFonts w:ascii="Times New Roman" w:hAnsi="Times New Roman" w:cs="Times New Roman"/>
                <w:sz w:val="22"/>
                <w:szCs w:val="22"/>
              </w:rPr>
              <w:t>.</w:t>
            </w:r>
          </w:p>
        </w:tc>
      </w:tr>
    </w:tbl>
    <w:p w:rsidR="00CA3960" w:rsidRDefault="00CA3960" w:rsidP="000F6FD3"/>
    <w:p w:rsidR="00CA3960" w:rsidRDefault="00CA3960">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944"/>
        <w:gridCol w:w="6110"/>
      </w:tblGrid>
      <w:tr w:rsidR="00B54F33" w:rsidRPr="004C4FFA" w:rsidTr="00841B9E">
        <w:tc>
          <w:tcPr>
            <w:tcW w:w="5000" w:type="pct"/>
            <w:gridSpan w:val="2"/>
            <w:shd w:val="clear" w:color="auto" w:fill="auto"/>
          </w:tcPr>
          <w:p w:rsidR="00CA3960" w:rsidRPr="004C4FFA" w:rsidRDefault="00CA3960" w:rsidP="004C4FFA">
            <w:pPr>
              <w:pStyle w:val="TableContents"/>
              <w:jc w:val="center"/>
              <w:rPr>
                <w:rFonts w:ascii="Times New Roman" w:hAnsi="Times New Roman" w:cs="Times New Roman"/>
                <w:b/>
                <w:sz w:val="22"/>
                <w:szCs w:val="22"/>
              </w:rPr>
            </w:pPr>
            <w:r w:rsidRPr="004C4FFA">
              <w:rPr>
                <w:rFonts w:ascii="Times New Roman" w:eastAsia="Liberation Serif" w:hAnsi="Times New Roman" w:cs="Times New Roman"/>
                <w:b/>
                <w:sz w:val="22"/>
                <w:szCs w:val="22"/>
              </w:rPr>
              <w:lastRenderedPageBreak/>
              <w:t>MCA-20-35(</w:t>
            </w:r>
            <w:proofErr w:type="spellStart"/>
            <w:r w:rsidRPr="004C4FFA">
              <w:rPr>
                <w:rFonts w:ascii="Times New Roman" w:eastAsia="Liberation Serif" w:hAnsi="Times New Roman" w:cs="Times New Roman"/>
                <w:b/>
                <w:sz w:val="22"/>
                <w:szCs w:val="22"/>
              </w:rPr>
              <w:t>i</w:t>
            </w:r>
            <w:proofErr w:type="spellEnd"/>
            <w:r w:rsidRPr="004C4FFA">
              <w:rPr>
                <w:rFonts w:ascii="Times New Roman" w:eastAsia="Liberation Serif" w:hAnsi="Times New Roman" w:cs="Times New Roman"/>
                <w:b/>
                <w:sz w:val="22"/>
                <w:szCs w:val="22"/>
              </w:rPr>
              <w:t>)</w:t>
            </w:r>
            <w:r w:rsidRPr="004C4FFA">
              <w:rPr>
                <w:rFonts w:ascii="Times New Roman" w:eastAsia="Liberation Serif" w:hAnsi="Times New Roman" w:cs="Times New Roman"/>
                <w:b/>
                <w:sz w:val="22"/>
                <w:szCs w:val="22"/>
              </w:rPr>
              <w:tab/>
              <w:t>Advances in JAVA</w:t>
            </w:r>
          </w:p>
        </w:tc>
      </w:tr>
      <w:tr w:rsidR="006164B3" w:rsidRPr="004C4FFA" w:rsidTr="006164B3">
        <w:tc>
          <w:tcPr>
            <w:tcW w:w="1956" w:type="pct"/>
            <w:shd w:val="clear" w:color="auto" w:fill="auto"/>
          </w:tcPr>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Course Credits:</w:t>
            </w:r>
            <w:r w:rsidRPr="006529D4">
              <w:rPr>
                <w:rFonts w:ascii="Times New Roman" w:hAnsi="Times New Roman" w:cs="Times New Roman"/>
                <w:sz w:val="22"/>
                <w:szCs w:val="22"/>
                <w:lang w:val="en-US"/>
              </w:rPr>
              <w:t xml:space="preserve"> 04</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Examination Duration:</w:t>
            </w:r>
            <w:r w:rsidRPr="006529D4">
              <w:rPr>
                <w:rFonts w:ascii="Times New Roman" w:hAnsi="Times New Roman" w:cs="Times New Roman"/>
                <w:sz w:val="22"/>
                <w:szCs w:val="22"/>
                <w:lang w:val="en-US"/>
              </w:rPr>
              <w:t xml:space="preserve"> 3 Hours</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Mode:</w:t>
            </w:r>
            <w:r w:rsidRPr="006529D4">
              <w:rPr>
                <w:rFonts w:ascii="Times New Roman" w:hAnsi="Times New Roman" w:cs="Times New Roman"/>
                <w:sz w:val="22"/>
                <w:szCs w:val="22"/>
                <w:lang w:val="en-US"/>
              </w:rPr>
              <w:t xml:space="preserve"> Lecture</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Maximum Marks:</w:t>
            </w:r>
            <w:r w:rsidRPr="006529D4">
              <w:rPr>
                <w:rFonts w:ascii="Times New Roman" w:hAnsi="Times New Roman" w:cs="Times New Roman"/>
                <w:sz w:val="22"/>
                <w:szCs w:val="22"/>
                <w:lang w:val="en-US"/>
              </w:rPr>
              <w:t xml:space="preserve"> 75</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Pass Marks:</w:t>
            </w:r>
            <w:r w:rsidRPr="006529D4">
              <w:rPr>
                <w:rFonts w:ascii="Times New Roman" w:hAnsi="Times New Roman" w:cs="Times New Roman"/>
                <w:sz w:val="22"/>
                <w:szCs w:val="22"/>
                <w:lang w:val="en-US"/>
              </w:rPr>
              <w:t xml:space="preserve"> 30</w:t>
            </w:r>
            <w:r w:rsidRPr="001D0351">
              <w:rPr>
                <w:rFonts w:ascii="Times New Roman" w:hAnsi="Times New Roman" w:cs="Times New Roman"/>
                <w:sz w:val="22"/>
                <w:szCs w:val="22"/>
                <w:lang w:val="en-US"/>
              </w:rPr>
              <w:t xml:space="preserve"> (i.e. 40%)</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Internal Maximum Marks:</w:t>
            </w:r>
            <w:r w:rsidRPr="006529D4">
              <w:rPr>
                <w:rFonts w:ascii="Times New Roman" w:hAnsi="Times New Roman" w:cs="Times New Roman"/>
                <w:sz w:val="22"/>
                <w:szCs w:val="22"/>
                <w:lang w:val="en-US"/>
              </w:rPr>
              <w:t xml:space="preserve"> 25</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Total Maximum Marks:</w:t>
            </w:r>
            <w:r w:rsidRPr="006529D4">
              <w:rPr>
                <w:rFonts w:ascii="Times New Roman" w:hAnsi="Times New Roman" w:cs="Times New Roman"/>
                <w:sz w:val="22"/>
                <w:szCs w:val="22"/>
                <w:lang w:val="en-US"/>
              </w:rPr>
              <w:t xml:space="preserve"> 100</w:t>
            </w:r>
          </w:p>
          <w:p w:rsidR="006164B3" w:rsidRPr="006529D4" w:rsidRDefault="006164B3" w:rsidP="00C85495">
            <w:pPr>
              <w:pStyle w:val="TableContents"/>
              <w:jc w:val="both"/>
              <w:rPr>
                <w:rFonts w:ascii="Times New Roman" w:eastAsia="Liberation Serif" w:hAnsi="Times New Roman" w:cs="Times New Roman"/>
                <w:lang w:val="en-US"/>
              </w:rPr>
            </w:pPr>
            <w:r w:rsidRPr="006529D4">
              <w:rPr>
                <w:rFonts w:ascii="Times New Roman" w:hAnsi="Times New Roman" w:cs="Times New Roman"/>
                <w:b/>
                <w:sz w:val="22"/>
                <w:szCs w:val="22"/>
                <w:lang w:val="en-US"/>
              </w:rPr>
              <w:t>Total Pass Marks:</w:t>
            </w:r>
            <w:r w:rsidRPr="006529D4">
              <w:rPr>
                <w:rFonts w:ascii="Times New Roman" w:hAnsi="Times New Roman" w:cs="Times New Roman"/>
                <w:sz w:val="22"/>
                <w:szCs w:val="22"/>
                <w:lang w:val="en-US"/>
              </w:rPr>
              <w:t xml:space="preserve"> 40</w:t>
            </w:r>
            <w:r w:rsidRPr="001D0351">
              <w:rPr>
                <w:rFonts w:ascii="Times New Roman" w:hAnsi="Times New Roman" w:cs="Times New Roman"/>
                <w:sz w:val="22"/>
                <w:szCs w:val="22"/>
                <w:lang w:val="en-US"/>
              </w:rPr>
              <w:t xml:space="preserve"> (i.e. 40%)</w:t>
            </w:r>
          </w:p>
        </w:tc>
        <w:tc>
          <w:tcPr>
            <w:tcW w:w="3044" w:type="pct"/>
            <w:shd w:val="clear" w:color="auto" w:fill="auto"/>
          </w:tcPr>
          <w:p w:rsidR="006164B3" w:rsidRPr="004C4FFA" w:rsidRDefault="006164B3" w:rsidP="004C4FFA">
            <w:pPr>
              <w:pStyle w:val="TableContents"/>
              <w:jc w:val="both"/>
              <w:rPr>
                <w:rFonts w:ascii="Times New Roman" w:eastAsia="Liberation Serif" w:hAnsi="Times New Roman" w:cs="Times New Roman"/>
                <w:sz w:val="22"/>
                <w:szCs w:val="22"/>
                <w:lang w:val="en-US"/>
              </w:rPr>
            </w:pPr>
            <w:r w:rsidRPr="004C4FFA">
              <w:rPr>
                <w:rFonts w:ascii="Times New Roman" w:eastAsia="Liberation Serif" w:hAnsi="Times New Roman" w:cs="Times New Roman"/>
                <w:b/>
                <w:sz w:val="22"/>
                <w:szCs w:val="22"/>
                <w:lang w:val="en-US"/>
              </w:rPr>
              <w:t>Instructions to paper setter for End semester exam:</w:t>
            </w:r>
          </w:p>
          <w:p w:rsidR="006164B3" w:rsidRPr="004C4FFA" w:rsidRDefault="006164B3" w:rsidP="004C4FFA">
            <w:pPr>
              <w:pStyle w:val="TableContents"/>
              <w:jc w:val="both"/>
              <w:rPr>
                <w:rFonts w:ascii="Times New Roman" w:hAnsi="Times New Roman" w:cs="Times New Roman"/>
                <w:sz w:val="22"/>
                <w:szCs w:val="22"/>
              </w:rPr>
            </w:pPr>
            <w:r w:rsidRPr="004C4FFA">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B54F33" w:rsidRPr="004C4FFA" w:rsidTr="00841B9E">
        <w:tc>
          <w:tcPr>
            <w:tcW w:w="5000" w:type="pct"/>
            <w:gridSpan w:val="2"/>
            <w:shd w:val="clear" w:color="auto" w:fill="auto"/>
          </w:tcPr>
          <w:p w:rsidR="00CA3960" w:rsidRPr="004C4FFA" w:rsidRDefault="00CA3960" w:rsidP="004C4FFA">
            <w:pPr>
              <w:spacing w:after="0" w:line="240" w:lineRule="auto"/>
              <w:jc w:val="both"/>
              <w:rPr>
                <w:rFonts w:cs="Times New Roman"/>
                <w:sz w:val="22"/>
                <w:szCs w:val="22"/>
              </w:rPr>
            </w:pPr>
            <w:r w:rsidRPr="004C4FFA">
              <w:rPr>
                <w:rFonts w:cs="Times New Roman"/>
                <w:b/>
                <w:sz w:val="22"/>
                <w:szCs w:val="22"/>
                <w:lang w:val="en-US"/>
              </w:rPr>
              <w:t>Course Objectives</w:t>
            </w:r>
            <w:r w:rsidRPr="004C4FFA">
              <w:rPr>
                <w:rFonts w:cs="Times New Roman"/>
                <w:sz w:val="22"/>
                <w:szCs w:val="22"/>
                <w:lang w:val="en-US"/>
              </w:rPr>
              <w:t xml:space="preserve">: </w:t>
            </w:r>
            <w:r w:rsidR="00D2638E" w:rsidRPr="004C4FFA">
              <w:rPr>
                <w:rFonts w:eastAsia="Times New Roman" w:cs="Times New Roman"/>
                <w:sz w:val="22"/>
                <w:szCs w:val="22"/>
                <w:lang w:val="en-US" w:eastAsia="en-US" w:bidi="ar-SA"/>
              </w:rPr>
              <w:t>The course develops programming ability of students to create dynamic web applications using server side technology with Java Database Connectivity. Students can learn networking and remote method invocation using Java API. Advanced Java features will increase ability of students in web application development.</w:t>
            </w:r>
          </w:p>
        </w:tc>
      </w:tr>
      <w:tr w:rsidR="00B54F33" w:rsidRPr="004C4FFA" w:rsidTr="00841B9E">
        <w:tc>
          <w:tcPr>
            <w:tcW w:w="5000" w:type="pct"/>
            <w:gridSpan w:val="2"/>
            <w:shd w:val="clear" w:color="auto" w:fill="auto"/>
          </w:tcPr>
          <w:tbl>
            <w:tblPr>
              <w:tblStyle w:val="TableGrid"/>
              <w:tblW w:w="10015" w:type="dxa"/>
              <w:tblLook w:val="04A0" w:firstRow="1" w:lastRow="0" w:firstColumn="1" w:lastColumn="0" w:noHBand="0" w:noVBand="1"/>
            </w:tblPr>
            <w:tblGrid>
              <w:gridCol w:w="2719"/>
              <w:gridCol w:w="7296"/>
            </w:tblGrid>
            <w:tr w:rsidR="00D2638E" w:rsidRPr="004C4FFA" w:rsidTr="00E06030">
              <w:trPr>
                <w:trHeight w:val="269"/>
              </w:trPr>
              <w:tc>
                <w:tcPr>
                  <w:tcW w:w="2719" w:type="dxa"/>
                </w:tcPr>
                <w:p w:rsidR="00D2638E" w:rsidRPr="004C4FFA" w:rsidRDefault="00D2638E" w:rsidP="004C4FFA">
                  <w:pPr>
                    <w:pStyle w:val="TableContents"/>
                    <w:jc w:val="center"/>
                    <w:rPr>
                      <w:rFonts w:ascii="Times New Roman" w:eastAsia="Liberation Serif" w:hAnsi="Times New Roman" w:cs="Times New Roman"/>
                      <w:sz w:val="22"/>
                      <w:szCs w:val="22"/>
                      <w:lang w:val="en-US"/>
                    </w:rPr>
                  </w:pPr>
                  <w:r w:rsidRPr="004C4FFA">
                    <w:rPr>
                      <w:rFonts w:ascii="Times New Roman" w:eastAsia="Liberation Serif" w:hAnsi="Times New Roman" w:cs="Times New Roman"/>
                      <w:b/>
                      <w:sz w:val="22"/>
                      <w:szCs w:val="22"/>
                      <w:lang w:val="en-US"/>
                    </w:rPr>
                    <w:t>Course Outcomes (COs)</w:t>
                  </w:r>
                </w:p>
              </w:tc>
              <w:tc>
                <w:tcPr>
                  <w:tcW w:w="7296" w:type="dxa"/>
                </w:tcPr>
                <w:p w:rsidR="00D2638E" w:rsidRPr="004C4FFA" w:rsidRDefault="00D2638E" w:rsidP="004C4FFA">
                  <w:pPr>
                    <w:spacing w:after="0" w:line="240" w:lineRule="auto"/>
                    <w:jc w:val="both"/>
                    <w:rPr>
                      <w:rFonts w:cs="Times New Roman"/>
                      <w:sz w:val="22"/>
                      <w:szCs w:val="22"/>
                    </w:rPr>
                  </w:pPr>
                  <w:r w:rsidRPr="004C4FFA">
                    <w:rPr>
                      <w:rFonts w:cs="Times New Roman"/>
                      <w:sz w:val="22"/>
                      <w:szCs w:val="22"/>
                      <w:lang w:val="en-US"/>
                    </w:rPr>
                    <w:t>At the end</w:t>
                  </w:r>
                  <w:r w:rsidRPr="004C4FFA">
                    <w:rPr>
                      <w:rFonts w:cs="Times New Roman"/>
                      <w:sz w:val="22"/>
                      <w:szCs w:val="22"/>
                    </w:rPr>
                    <w:t xml:space="preserve"> of this course, the student will be able to:</w:t>
                  </w:r>
                </w:p>
              </w:tc>
            </w:tr>
            <w:tr w:rsidR="00321F96" w:rsidRPr="004C4FFA" w:rsidTr="00E06030">
              <w:trPr>
                <w:trHeight w:val="253"/>
              </w:trPr>
              <w:tc>
                <w:tcPr>
                  <w:tcW w:w="2719" w:type="dxa"/>
                </w:tcPr>
                <w:p w:rsidR="00321F96" w:rsidRPr="004C4FFA" w:rsidRDefault="00321F9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MCA-20-35(</w:t>
                  </w:r>
                  <w:proofErr w:type="spellStart"/>
                  <w:r w:rsidRPr="004C4FFA">
                    <w:rPr>
                      <w:rFonts w:ascii="Times New Roman" w:hAnsi="Times New Roman" w:cs="Times New Roman"/>
                      <w:b/>
                      <w:bCs/>
                      <w:sz w:val="22"/>
                      <w:szCs w:val="22"/>
                      <w:lang w:val="en-US"/>
                    </w:rPr>
                    <w:t>i</w:t>
                  </w:r>
                  <w:proofErr w:type="spellEnd"/>
                  <w:r w:rsidRPr="004C4FFA">
                    <w:rPr>
                      <w:rFonts w:ascii="Times New Roman" w:hAnsi="Times New Roman" w:cs="Times New Roman"/>
                      <w:b/>
                      <w:bCs/>
                      <w:sz w:val="22"/>
                      <w:szCs w:val="22"/>
                      <w:lang w:val="en-US"/>
                    </w:rPr>
                    <w:t>).</w:t>
                  </w:r>
                  <w:r w:rsidRPr="004C4FFA">
                    <w:rPr>
                      <w:rFonts w:ascii="Times New Roman" w:hAnsi="Times New Roman" w:cs="Times New Roman"/>
                      <w:b/>
                      <w:bCs/>
                      <w:sz w:val="22"/>
                      <w:szCs w:val="22"/>
                    </w:rPr>
                    <w:t>1</w:t>
                  </w:r>
                </w:p>
              </w:tc>
              <w:tc>
                <w:tcPr>
                  <w:tcW w:w="7296" w:type="dxa"/>
                </w:tcPr>
                <w:p w:rsidR="00321F96" w:rsidRPr="004C4FFA" w:rsidRDefault="00321F96" w:rsidP="004C4FFA">
                  <w:pPr>
                    <w:autoSpaceDE w:val="0"/>
                    <w:autoSpaceDN w:val="0"/>
                    <w:adjustRightInd w:val="0"/>
                    <w:spacing w:after="0" w:line="240" w:lineRule="auto"/>
                    <w:jc w:val="both"/>
                    <w:rPr>
                      <w:rFonts w:eastAsia="Calibri" w:cs="Times New Roman"/>
                      <w:b/>
                      <w:sz w:val="22"/>
                      <w:szCs w:val="22"/>
                      <w:lang w:val="en-US"/>
                    </w:rPr>
                  </w:pPr>
                  <w:r w:rsidRPr="004C4FFA">
                    <w:rPr>
                      <w:rFonts w:eastAsia="Calibri" w:cs="Times New Roman"/>
                      <w:sz w:val="22"/>
                      <w:szCs w:val="22"/>
                      <w:lang w:val="en-US"/>
                    </w:rPr>
                    <w:t>develop programming using AWT, Layout, Menu and Frames;</w:t>
                  </w:r>
                </w:p>
              </w:tc>
            </w:tr>
            <w:tr w:rsidR="00321F96" w:rsidRPr="004C4FFA" w:rsidTr="00E06030">
              <w:trPr>
                <w:trHeight w:val="523"/>
              </w:trPr>
              <w:tc>
                <w:tcPr>
                  <w:tcW w:w="2719" w:type="dxa"/>
                </w:tcPr>
                <w:p w:rsidR="00321F96" w:rsidRPr="004C4FFA" w:rsidRDefault="00321F9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MCA-20-35</w:t>
                  </w:r>
                  <w:r w:rsidR="00841B9E" w:rsidRPr="004C4FFA">
                    <w:rPr>
                      <w:rFonts w:ascii="Times New Roman" w:hAnsi="Times New Roman" w:cs="Times New Roman"/>
                      <w:b/>
                      <w:bCs/>
                      <w:sz w:val="22"/>
                      <w:szCs w:val="22"/>
                      <w:lang w:val="en-US"/>
                    </w:rPr>
                    <w:t>(</w:t>
                  </w:r>
                  <w:proofErr w:type="spellStart"/>
                  <w:r w:rsidR="00841B9E" w:rsidRPr="004C4FFA">
                    <w:rPr>
                      <w:rFonts w:ascii="Times New Roman" w:hAnsi="Times New Roman" w:cs="Times New Roman"/>
                      <w:b/>
                      <w:bCs/>
                      <w:sz w:val="22"/>
                      <w:szCs w:val="22"/>
                      <w:lang w:val="en-US"/>
                    </w:rPr>
                    <w:t>i</w:t>
                  </w:r>
                  <w:proofErr w:type="spellEnd"/>
                  <w:r w:rsidRPr="004C4FFA">
                    <w:rPr>
                      <w:rFonts w:ascii="Times New Roman" w:hAnsi="Times New Roman" w:cs="Times New Roman"/>
                      <w:b/>
                      <w:bCs/>
                      <w:sz w:val="22"/>
                      <w:szCs w:val="22"/>
                      <w:lang w:val="en-US"/>
                    </w:rPr>
                    <w:t>).</w:t>
                  </w:r>
                  <w:r w:rsidRPr="004C4FFA">
                    <w:rPr>
                      <w:rFonts w:ascii="Times New Roman" w:hAnsi="Times New Roman" w:cs="Times New Roman"/>
                      <w:b/>
                      <w:bCs/>
                      <w:sz w:val="22"/>
                      <w:szCs w:val="22"/>
                    </w:rPr>
                    <w:t>2</w:t>
                  </w:r>
                </w:p>
              </w:tc>
              <w:tc>
                <w:tcPr>
                  <w:tcW w:w="7296" w:type="dxa"/>
                </w:tcPr>
                <w:p w:rsidR="00321F96" w:rsidRPr="004C4FFA" w:rsidRDefault="00321F96" w:rsidP="004C4FFA">
                  <w:pPr>
                    <w:autoSpaceDE w:val="0"/>
                    <w:autoSpaceDN w:val="0"/>
                    <w:adjustRightInd w:val="0"/>
                    <w:spacing w:after="0" w:line="240" w:lineRule="auto"/>
                    <w:jc w:val="both"/>
                    <w:rPr>
                      <w:rFonts w:eastAsia="Calibri" w:cs="Times New Roman"/>
                      <w:b/>
                      <w:sz w:val="22"/>
                      <w:szCs w:val="22"/>
                      <w:lang w:val="en-US"/>
                    </w:rPr>
                  </w:pPr>
                  <w:r w:rsidRPr="004C4FFA">
                    <w:rPr>
                      <w:rFonts w:eastAsia="Calibri" w:cs="Times New Roman"/>
                      <w:sz w:val="22"/>
                      <w:szCs w:val="22"/>
                      <w:lang w:val="en-US"/>
                    </w:rPr>
                    <w:t>gain the knowledge of Server Side programming by implementing Servlet and write the deployment descriptor and enterprise application deployment;</w:t>
                  </w:r>
                </w:p>
              </w:tc>
            </w:tr>
            <w:tr w:rsidR="00321F96" w:rsidRPr="004C4FFA" w:rsidTr="00E06030">
              <w:trPr>
                <w:trHeight w:val="269"/>
              </w:trPr>
              <w:tc>
                <w:tcPr>
                  <w:tcW w:w="2719" w:type="dxa"/>
                </w:tcPr>
                <w:p w:rsidR="00321F96" w:rsidRPr="004C4FFA" w:rsidRDefault="00321F9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MCA-20-35</w:t>
                  </w:r>
                  <w:r w:rsidR="00841B9E" w:rsidRPr="004C4FFA">
                    <w:rPr>
                      <w:rFonts w:ascii="Times New Roman" w:hAnsi="Times New Roman" w:cs="Times New Roman"/>
                      <w:b/>
                      <w:bCs/>
                      <w:sz w:val="22"/>
                      <w:szCs w:val="22"/>
                      <w:lang w:val="en-US"/>
                    </w:rPr>
                    <w:t>(</w:t>
                  </w:r>
                  <w:proofErr w:type="spellStart"/>
                  <w:r w:rsidRPr="004C4FFA">
                    <w:rPr>
                      <w:rFonts w:ascii="Times New Roman" w:hAnsi="Times New Roman" w:cs="Times New Roman"/>
                      <w:b/>
                      <w:bCs/>
                      <w:sz w:val="22"/>
                      <w:szCs w:val="22"/>
                      <w:lang w:val="en-US"/>
                    </w:rPr>
                    <w:t>i</w:t>
                  </w:r>
                  <w:proofErr w:type="spellEnd"/>
                  <w:r w:rsidRPr="004C4FFA">
                    <w:rPr>
                      <w:rFonts w:ascii="Times New Roman" w:hAnsi="Times New Roman" w:cs="Times New Roman"/>
                      <w:b/>
                      <w:bCs/>
                      <w:sz w:val="22"/>
                      <w:szCs w:val="22"/>
                      <w:lang w:val="en-US"/>
                    </w:rPr>
                    <w:t>).</w:t>
                  </w:r>
                  <w:r w:rsidRPr="004C4FFA">
                    <w:rPr>
                      <w:rFonts w:ascii="Times New Roman" w:hAnsi="Times New Roman" w:cs="Times New Roman"/>
                      <w:b/>
                      <w:bCs/>
                      <w:sz w:val="22"/>
                      <w:szCs w:val="22"/>
                    </w:rPr>
                    <w:t>3</w:t>
                  </w:r>
                </w:p>
              </w:tc>
              <w:tc>
                <w:tcPr>
                  <w:tcW w:w="7296" w:type="dxa"/>
                </w:tcPr>
                <w:p w:rsidR="00321F96" w:rsidRPr="004C4FFA" w:rsidRDefault="00321F96" w:rsidP="004C4FFA">
                  <w:pPr>
                    <w:autoSpaceDE w:val="0"/>
                    <w:autoSpaceDN w:val="0"/>
                    <w:adjustRightInd w:val="0"/>
                    <w:spacing w:after="0" w:line="240" w:lineRule="auto"/>
                    <w:jc w:val="both"/>
                    <w:rPr>
                      <w:rFonts w:eastAsia="Calibri" w:cs="Times New Roman"/>
                      <w:b/>
                      <w:sz w:val="22"/>
                      <w:szCs w:val="22"/>
                      <w:lang w:val="en-US"/>
                    </w:rPr>
                  </w:pPr>
                  <w:r w:rsidRPr="004C4FFA">
                    <w:rPr>
                      <w:rFonts w:eastAsia="Calibri" w:cs="Times New Roman"/>
                      <w:sz w:val="22"/>
                      <w:szCs w:val="22"/>
                      <w:lang w:val="en-US"/>
                    </w:rPr>
                    <w:t>design and Develop various application using JSPs;</w:t>
                  </w:r>
                </w:p>
              </w:tc>
            </w:tr>
            <w:tr w:rsidR="00321F96" w:rsidRPr="004C4FFA" w:rsidTr="00E06030">
              <w:trPr>
                <w:trHeight w:val="523"/>
              </w:trPr>
              <w:tc>
                <w:tcPr>
                  <w:tcW w:w="2719" w:type="dxa"/>
                </w:tcPr>
                <w:p w:rsidR="00321F96" w:rsidRPr="004C4FFA" w:rsidRDefault="00321F96"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MCA-20-35</w:t>
                  </w:r>
                  <w:r w:rsidR="00841B9E" w:rsidRPr="004C4FFA">
                    <w:rPr>
                      <w:rFonts w:ascii="Times New Roman" w:hAnsi="Times New Roman" w:cs="Times New Roman"/>
                      <w:b/>
                      <w:bCs/>
                      <w:sz w:val="22"/>
                      <w:szCs w:val="22"/>
                      <w:lang w:val="en-US"/>
                    </w:rPr>
                    <w:t>(</w:t>
                  </w:r>
                  <w:proofErr w:type="spellStart"/>
                  <w:r w:rsidR="00841B9E" w:rsidRPr="004C4FFA">
                    <w:rPr>
                      <w:rFonts w:ascii="Times New Roman" w:hAnsi="Times New Roman" w:cs="Times New Roman"/>
                      <w:b/>
                      <w:bCs/>
                      <w:sz w:val="22"/>
                      <w:szCs w:val="22"/>
                      <w:lang w:val="en-US"/>
                    </w:rPr>
                    <w:t>i</w:t>
                  </w:r>
                  <w:proofErr w:type="spellEnd"/>
                  <w:r w:rsidRPr="004C4FFA">
                    <w:rPr>
                      <w:rFonts w:ascii="Times New Roman" w:hAnsi="Times New Roman" w:cs="Times New Roman"/>
                      <w:b/>
                      <w:bCs/>
                      <w:sz w:val="22"/>
                      <w:szCs w:val="22"/>
                      <w:lang w:val="en-US"/>
                    </w:rPr>
                    <w:t>).</w:t>
                  </w:r>
                  <w:r w:rsidRPr="004C4FFA">
                    <w:rPr>
                      <w:rFonts w:ascii="Times New Roman" w:hAnsi="Times New Roman" w:cs="Times New Roman"/>
                      <w:b/>
                      <w:bCs/>
                      <w:sz w:val="22"/>
                      <w:szCs w:val="22"/>
                    </w:rPr>
                    <w:t>4</w:t>
                  </w:r>
                </w:p>
              </w:tc>
              <w:tc>
                <w:tcPr>
                  <w:tcW w:w="7296" w:type="dxa"/>
                </w:tcPr>
                <w:p w:rsidR="00321F96" w:rsidRPr="004C4FFA" w:rsidRDefault="00321F96" w:rsidP="004C4FFA">
                  <w:pPr>
                    <w:autoSpaceDE w:val="0"/>
                    <w:autoSpaceDN w:val="0"/>
                    <w:adjustRightInd w:val="0"/>
                    <w:spacing w:after="0" w:line="240" w:lineRule="auto"/>
                    <w:jc w:val="both"/>
                    <w:rPr>
                      <w:rFonts w:eastAsia="Calibri" w:cs="Times New Roman"/>
                      <w:b/>
                      <w:sz w:val="22"/>
                      <w:szCs w:val="22"/>
                      <w:lang w:val="en-US"/>
                    </w:rPr>
                  </w:pPr>
                  <w:proofErr w:type="gramStart"/>
                  <w:r w:rsidRPr="004C4FFA">
                    <w:rPr>
                      <w:rFonts w:eastAsia="Calibri" w:cs="Times New Roman"/>
                      <w:sz w:val="22"/>
                      <w:szCs w:val="22"/>
                      <w:lang w:val="en-US"/>
                    </w:rPr>
                    <w:t>learn</w:t>
                  </w:r>
                  <w:proofErr w:type="gramEnd"/>
                  <w:r w:rsidRPr="004C4FFA">
                    <w:rPr>
                      <w:rFonts w:eastAsia="Calibri" w:cs="Times New Roman"/>
                      <w:sz w:val="22"/>
                      <w:szCs w:val="22"/>
                      <w:lang w:val="en-US"/>
                    </w:rPr>
                    <w:t xml:space="preserve"> to access database through Java programs, using Java Data Base Connectivity (JDBC).</w:t>
                  </w:r>
                </w:p>
              </w:tc>
            </w:tr>
          </w:tbl>
          <w:tbl>
            <w:tblPr>
              <w:tblW w:w="1000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54"/>
              <w:gridCol w:w="2039"/>
              <w:gridCol w:w="23"/>
              <w:gridCol w:w="827"/>
              <w:gridCol w:w="344"/>
              <w:gridCol w:w="483"/>
              <w:gridCol w:w="765"/>
              <w:gridCol w:w="395"/>
              <w:gridCol w:w="199"/>
              <w:gridCol w:w="765"/>
              <w:gridCol w:w="679"/>
              <w:gridCol w:w="40"/>
              <w:gridCol w:w="641"/>
              <w:gridCol w:w="594"/>
              <w:gridCol w:w="370"/>
              <w:gridCol w:w="271"/>
              <w:gridCol w:w="719"/>
              <w:gridCol w:w="778"/>
              <w:gridCol w:w="16"/>
            </w:tblGrid>
            <w:tr w:rsidR="00CA3960" w:rsidRPr="004C4FFA" w:rsidTr="00E06030">
              <w:trPr>
                <w:gridBefore w:val="1"/>
                <w:wBefore w:w="55" w:type="dxa"/>
                <w:cantSplit/>
                <w:trHeight w:val="259"/>
              </w:trPr>
              <w:tc>
                <w:tcPr>
                  <w:tcW w:w="9947" w:type="dxa"/>
                  <w:gridSpan w:val="18"/>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CO-PO Mapping Matrix for Course Code: MCA-20-35 (</w:t>
                  </w:r>
                  <w:proofErr w:type="spellStart"/>
                  <w:r w:rsidRPr="004C4FFA">
                    <w:rPr>
                      <w:rFonts w:ascii="Times New Roman" w:hAnsi="Times New Roman" w:cs="Times New Roman"/>
                      <w:b/>
                      <w:bCs/>
                      <w:sz w:val="22"/>
                      <w:szCs w:val="22"/>
                    </w:rPr>
                    <w:t>i</w:t>
                  </w:r>
                  <w:proofErr w:type="spellEnd"/>
                  <w:r w:rsidRPr="004C4FFA">
                    <w:rPr>
                      <w:rFonts w:ascii="Times New Roman" w:hAnsi="Times New Roman" w:cs="Times New Roman"/>
                      <w:b/>
                      <w:bCs/>
                      <w:sz w:val="22"/>
                      <w:szCs w:val="22"/>
                    </w:rPr>
                    <w:t>)</w:t>
                  </w:r>
                </w:p>
              </w:tc>
            </w:tr>
            <w:tr w:rsidR="00CA3960" w:rsidRPr="004C4FFA" w:rsidTr="00E06030">
              <w:trPr>
                <w:gridBefore w:val="1"/>
                <w:gridAfter w:val="1"/>
                <w:wBefore w:w="55" w:type="dxa"/>
                <w:wAfter w:w="16" w:type="dxa"/>
                <w:cantSplit/>
                <w:trHeight w:val="243"/>
              </w:trPr>
              <w:tc>
                <w:tcPr>
                  <w:tcW w:w="2065"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Cos</w:t>
                  </w:r>
                </w:p>
              </w:tc>
              <w:tc>
                <w:tcPr>
                  <w:tcW w:w="828" w:type="dxa"/>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PO1</w:t>
                  </w:r>
                </w:p>
              </w:tc>
              <w:tc>
                <w:tcPr>
                  <w:tcW w:w="828"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PO2</w:t>
                  </w:r>
                </w:p>
              </w:tc>
              <w:tc>
                <w:tcPr>
                  <w:tcW w:w="766" w:type="dxa"/>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PO3</w:t>
                  </w:r>
                </w:p>
              </w:tc>
              <w:tc>
                <w:tcPr>
                  <w:tcW w:w="594"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PO4</w:t>
                  </w:r>
                </w:p>
              </w:tc>
              <w:tc>
                <w:tcPr>
                  <w:tcW w:w="766" w:type="dxa"/>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PO5</w:t>
                  </w:r>
                </w:p>
              </w:tc>
              <w:tc>
                <w:tcPr>
                  <w:tcW w:w="719"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PO6</w:t>
                  </w:r>
                </w:p>
              </w:tc>
              <w:tc>
                <w:tcPr>
                  <w:tcW w:w="641" w:type="dxa"/>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PO7</w:t>
                  </w:r>
                </w:p>
              </w:tc>
              <w:tc>
                <w:tcPr>
                  <w:tcW w:w="594" w:type="dxa"/>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PO8</w:t>
                  </w:r>
                </w:p>
              </w:tc>
              <w:tc>
                <w:tcPr>
                  <w:tcW w:w="641"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PO9</w:t>
                  </w:r>
                </w:p>
              </w:tc>
              <w:tc>
                <w:tcPr>
                  <w:tcW w:w="719" w:type="dxa"/>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PO10</w:t>
                  </w:r>
                </w:p>
              </w:tc>
              <w:tc>
                <w:tcPr>
                  <w:tcW w:w="770" w:type="dxa"/>
                  <w:tcBorders>
                    <w:top w:val="nil"/>
                    <w:left w:val="single" w:sz="2" w:space="0" w:color="000001"/>
                    <w:bottom w:val="single" w:sz="2" w:space="0" w:color="000001"/>
                    <w:right w:val="single" w:sz="2" w:space="0" w:color="000001"/>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PO11</w:t>
                  </w:r>
                </w:p>
              </w:tc>
            </w:tr>
            <w:tr w:rsidR="00CA3960" w:rsidRPr="004C4FFA" w:rsidTr="00E06030">
              <w:trPr>
                <w:gridBefore w:val="1"/>
                <w:gridAfter w:val="1"/>
                <w:wBefore w:w="55" w:type="dxa"/>
                <w:wAfter w:w="16" w:type="dxa"/>
                <w:cantSplit/>
                <w:trHeight w:val="243"/>
              </w:trPr>
              <w:tc>
                <w:tcPr>
                  <w:tcW w:w="2065"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MCA-20-35(</w:t>
                  </w:r>
                  <w:proofErr w:type="spellStart"/>
                  <w:r w:rsidRPr="004C4FFA">
                    <w:rPr>
                      <w:rFonts w:ascii="Times New Roman" w:hAnsi="Times New Roman" w:cs="Times New Roman"/>
                      <w:b/>
                      <w:bCs/>
                      <w:sz w:val="22"/>
                      <w:szCs w:val="22"/>
                      <w:lang w:val="en-US"/>
                    </w:rPr>
                    <w:t>i</w:t>
                  </w:r>
                  <w:proofErr w:type="spellEnd"/>
                  <w:r w:rsidRPr="004C4FFA">
                    <w:rPr>
                      <w:rFonts w:ascii="Times New Roman" w:hAnsi="Times New Roman" w:cs="Times New Roman"/>
                      <w:b/>
                      <w:bCs/>
                      <w:sz w:val="22"/>
                      <w:szCs w:val="22"/>
                      <w:lang w:val="en-US"/>
                    </w:rPr>
                    <w:t>).</w:t>
                  </w:r>
                  <w:r w:rsidRPr="004C4FFA">
                    <w:rPr>
                      <w:rFonts w:ascii="Times New Roman" w:hAnsi="Times New Roman" w:cs="Times New Roman"/>
                      <w:b/>
                      <w:bCs/>
                      <w:sz w:val="22"/>
                      <w:szCs w:val="22"/>
                    </w:rPr>
                    <w:t>1</w:t>
                  </w:r>
                </w:p>
              </w:tc>
              <w:tc>
                <w:tcPr>
                  <w:tcW w:w="828" w:type="dxa"/>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28"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766"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594"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66"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719"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641"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594"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641"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19"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770" w:type="dxa"/>
                  <w:tcBorders>
                    <w:top w:val="nil"/>
                    <w:left w:val="single" w:sz="2" w:space="0" w:color="000001"/>
                    <w:bottom w:val="single" w:sz="2" w:space="0" w:color="000001"/>
                    <w:right w:val="single" w:sz="2" w:space="0" w:color="000001"/>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r>
            <w:tr w:rsidR="00CA3960" w:rsidRPr="004C4FFA" w:rsidTr="00E06030">
              <w:trPr>
                <w:gridBefore w:val="1"/>
                <w:gridAfter w:val="1"/>
                <w:wBefore w:w="55" w:type="dxa"/>
                <w:wAfter w:w="16" w:type="dxa"/>
                <w:cantSplit/>
                <w:trHeight w:val="243"/>
              </w:trPr>
              <w:tc>
                <w:tcPr>
                  <w:tcW w:w="2065"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MCA-20-35(ii).</w:t>
                  </w:r>
                  <w:r w:rsidRPr="004C4FFA">
                    <w:rPr>
                      <w:rFonts w:ascii="Times New Roman" w:hAnsi="Times New Roman" w:cs="Times New Roman"/>
                      <w:b/>
                      <w:bCs/>
                      <w:sz w:val="22"/>
                      <w:szCs w:val="22"/>
                    </w:rPr>
                    <w:t>2</w:t>
                  </w:r>
                </w:p>
              </w:tc>
              <w:tc>
                <w:tcPr>
                  <w:tcW w:w="828" w:type="dxa"/>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28"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66"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594"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66"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19"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641"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594"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641"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19"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770" w:type="dxa"/>
                  <w:tcBorders>
                    <w:top w:val="nil"/>
                    <w:left w:val="single" w:sz="2" w:space="0" w:color="000001"/>
                    <w:bottom w:val="single" w:sz="2" w:space="0" w:color="000001"/>
                    <w:right w:val="single" w:sz="2" w:space="0" w:color="000001"/>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r>
            <w:tr w:rsidR="00CA3960" w:rsidRPr="004C4FFA" w:rsidTr="00E06030">
              <w:trPr>
                <w:gridBefore w:val="1"/>
                <w:gridAfter w:val="1"/>
                <w:wBefore w:w="55" w:type="dxa"/>
                <w:wAfter w:w="16" w:type="dxa"/>
                <w:cantSplit/>
                <w:trHeight w:val="243"/>
              </w:trPr>
              <w:tc>
                <w:tcPr>
                  <w:tcW w:w="2065"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MCA-20-35(iii).</w:t>
                  </w:r>
                  <w:r w:rsidRPr="004C4FFA">
                    <w:rPr>
                      <w:rFonts w:ascii="Times New Roman" w:hAnsi="Times New Roman" w:cs="Times New Roman"/>
                      <w:b/>
                      <w:bCs/>
                      <w:sz w:val="22"/>
                      <w:szCs w:val="22"/>
                    </w:rPr>
                    <w:t>3</w:t>
                  </w:r>
                </w:p>
              </w:tc>
              <w:tc>
                <w:tcPr>
                  <w:tcW w:w="828" w:type="dxa"/>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28"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66"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594"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766"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719"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641"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594"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641"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19"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770" w:type="dxa"/>
                  <w:tcBorders>
                    <w:top w:val="nil"/>
                    <w:left w:val="single" w:sz="2" w:space="0" w:color="000001"/>
                    <w:bottom w:val="single" w:sz="2" w:space="0" w:color="000001"/>
                    <w:right w:val="single" w:sz="2" w:space="0" w:color="000001"/>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r>
            <w:tr w:rsidR="00CA3960" w:rsidRPr="004C4FFA" w:rsidTr="00E06030">
              <w:trPr>
                <w:gridBefore w:val="1"/>
                <w:gridAfter w:val="1"/>
                <w:wBefore w:w="55" w:type="dxa"/>
                <w:wAfter w:w="16" w:type="dxa"/>
                <w:cantSplit/>
                <w:trHeight w:val="259"/>
              </w:trPr>
              <w:tc>
                <w:tcPr>
                  <w:tcW w:w="2065"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MCA-20-35(iv).</w:t>
                  </w:r>
                  <w:r w:rsidRPr="004C4FFA">
                    <w:rPr>
                      <w:rFonts w:ascii="Times New Roman" w:hAnsi="Times New Roman" w:cs="Times New Roman"/>
                      <w:b/>
                      <w:bCs/>
                      <w:sz w:val="22"/>
                      <w:szCs w:val="22"/>
                    </w:rPr>
                    <w:t>4</w:t>
                  </w:r>
                </w:p>
              </w:tc>
              <w:tc>
                <w:tcPr>
                  <w:tcW w:w="828" w:type="dxa"/>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28"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66"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594"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766"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19"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641"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594"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641"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19"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770" w:type="dxa"/>
                  <w:tcBorders>
                    <w:top w:val="nil"/>
                    <w:left w:val="single" w:sz="2" w:space="0" w:color="000001"/>
                    <w:bottom w:val="single" w:sz="2" w:space="0" w:color="000001"/>
                    <w:right w:val="single" w:sz="2" w:space="0" w:color="000001"/>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r>
            <w:tr w:rsidR="00CA3960" w:rsidRPr="004C4FFA" w:rsidTr="00E06030">
              <w:trPr>
                <w:gridBefore w:val="1"/>
                <w:gridAfter w:val="1"/>
                <w:wBefore w:w="55" w:type="dxa"/>
                <w:wAfter w:w="16" w:type="dxa"/>
                <w:cantSplit/>
                <w:trHeight w:val="243"/>
              </w:trPr>
              <w:tc>
                <w:tcPr>
                  <w:tcW w:w="2065"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Average</w:t>
                  </w:r>
                </w:p>
              </w:tc>
              <w:tc>
                <w:tcPr>
                  <w:tcW w:w="828" w:type="dxa"/>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828"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2.75</w:t>
                  </w:r>
                </w:p>
              </w:tc>
              <w:tc>
                <w:tcPr>
                  <w:tcW w:w="766"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w:t>
                  </w:r>
                </w:p>
              </w:tc>
              <w:tc>
                <w:tcPr>
                  <w:tcW w:w="594"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2.5</w:t>
                  </w:r>
                </w:p>
              </w:tc>
              <w:tc>
                <w:tcPr>
                  <w:tcW w:w="766"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2.5</w:t>
                  </w:r>
                </w:p>
              </w:tc>
              <w:tc>
                <w:tcPr>
                  <w:tcW w:w="719"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2</w:t>
                  </w:r>
                </w:p>
              </w:tc>
              <w:tc>
                <w:tcPr>
                  <w:tcW w:w="641"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3</w:t>
                  </w:r>
                </w:p>
              </w:tc>
              <w:tc>
                <w:tcPr>
                  <w:tcW w:w="594"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2</w:t>
                  </w:r>
                </w:p>
              </w:tc>
              <w:tc>
                <w:tcPr>
                  <w:tcW w:w="641"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719" w:type="dxa"/>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1.25</w:t>
                  </w:r>
                </w:p>
              </w:tc>
              <w:tc>
                <w:tcPr>
                  <w:tcW w:w="770" w:type="dxa"/>
                  <w:tcBorders>
                    <w:top w:val="nil"/>
                    <w:left w:val="single" w:sz="2" w:space="0" w:color="000001"/>
                    <w:bottom w:val="single" w:sz="2" w:space="0" w:color="000001"/>
                    <w:right w:val="single" w:sz="2" w:space="0" w:color="000001"/>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3</w:t>
                  </w:r>
                </w:p>
              </w:tc>
            </w:tr>
            <w:tr w:rsidR="00CA3960" w:rsidRPr="004C4FFA" w:rsidTr="00E06030">
              <w:trPr>
                <w:gridAfter w:val="1"/>
                <w:wAfter w:w="8" w:type="dxa"/>
                <w:cantSplit/>
                <w:trHeight w:val="243"/>
              </w:trPr>
              <w:tc>
                <w:tcPr>
                  <w:tcW w:w="9994" w:type="dxa"/>
                  <w:gridSpan w:val="18"/>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CO-PSO Mapping Matrix for Course Code: MCA-20-35</w:t>
                  </w:r>
                  <w:r w:rsidR="00A87273" w:rsidRPr="004C4FFA">
                    <w:rPr>
                      <w:rFonts w:ascii="Times New Roman" w:hAnsi="Times New Roman" w:cs="Times New Roman"/>
                      <w:b/>
                      <w:bCs/>
                      <w:sz w:val="22"/>
                      <w:szCs w:val="22"/>
                    </w:rPr>
                    <w:t>(</w:t>
                  </w:r>
                  <w:proofErr w:type="spellStart"/>
                  <w:r w:rsidR="00A87273" w:rsidRPr="004C4FFA">
                    <w:rPr>
                      <w:rFonts w:ascii="Times New Roman" w:hAnsi="Times New Roman" w:cs="Times New Roman"/>
                      <w:b/>
                      <w:bCs/>
                      <w:sz w:val="22"/>
                      <w:szCs w:val="22"/>
                    </w:rPr>
                    <w:t>i</w:t>
                  </w:r>
                  <w:proofErr w:type="spellEnd"/>
                  <w:r w:rsidR="00A87273" w:rsidRPr="004C4FFA">
                    <w:rPr>
                      <w:rFonts w:ascii="Times New Roman" w:hAnsi="Times New Roman" w:cs="Times New Roman"/>
                      <w:b/>
                      <w:bCs/>
                      <w:sz w:val="22"/>
                      <w:szCs w:val="22"/>
                    </w:rPr>
                    <w:t>)</w:t>
                  </w:r>
                </w:p>
              </w:tc>
            </w:tr>
            <w:tr w:rsidR="00CA3960" w:rsidRPr="004C4FFA" w:rsidTr="00E06030">
              <w:trPr>
                <w:gridAfter w:val="1"/>
                <w:wAfter w:w="12" w:type="dxa"/>
                <w:cantSplit/>
                <w:trHeight w:val="243"/>
              </w:trPr>
              <w:tc>
                <w:tcPr>
                  <w:tcW w:w="2097"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COs</w:t>
                  </w:r>
                </w:p>
              </w:tc>
              <w:tc>
                <w:tcPr>
                  <w:tcW w:w="1195" w:type="dxa"/>
                  <w:gridSpan w:val="3"/>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PSO1</w:t>
                  </w:r>
                </w:p>
              </w:tc>
              <w:tc>
                <w:tcPr>
                  <w:tcW w:w="1645" w:type="dxa"/>
                  <w:gridSpan w:val="3"/>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PSO2</w:t>
                  </w:r>
                </w:p>
              </w:tc>
              <w:tc>
                <w:tcPr>
                  <w:tcW w:w="1644" w:type="dxa"/>
                  <w:gridSpan w:val="3"/>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PSO3</w:t>
                  </w:r>
                </w:p>
              </w:tc>
              <w:tc>
                <w:tcPr>
                  <w:tcW w:w="1645" w:type="dxa"/>
                  <w:gridSpan w:val="4"/>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PSO4</w:t>
                  </w:r>
                </w:p>
              </w:tc>
              <w:tc>
                <w:tcPr>
                  <w:tcW w:w="1764"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PSO5</w:t>
                  </w:r>
                </w:p>
              </w:tc>
            </w:tr>
            <w:tr w:rsidR="00CA3960" w:rsidRPr="004C4FFA" w:rsidTr="00E06030">
              <w:trPr>
                <w:gridAfter w:val="1"/>
                <w:wAfter w:w="12" w:type="dxa"/>
                <w:cantSplit/>
                <w:trHeight w:val="259"/>
              </w:trPr>
              <w:tc>
                <w:tcPr>
                  <w:tcW w:w="2097"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MCA-20-35(</w:t>
                  </w:r>
                  <w:proofErr w:type="spellStart"/>
                  <w:r w:rsidRPr="004C4FFA">
                    <w:rPr>
                      <w:rFonts w:ascii="Times New Roman" w:hAnsi="Times New Roman" w:cs="Times New Roman"/>
                      <w:b/>
                      <w:bCs/>
                      <w:sz w:val="22"/>
                      <w:szCs w:val="22"/>
                      <w:lang w:val="en-US"/>
                    </w:rPr>
                    <w:t>i</w:t>
                  </w:r>
                  <w:proofErr w:type="spellEnd"/>
                  <w:r w:rsidRPr="004C4FFA">
                    <w:rPr>
                      <w:rFonts w:ascii="Times New Roman" w:hAnsi="Times New Roman" w:cs="Times New Roman"/>
                      <w:b/>
                      <w:bCs/>
                      <w:sz w:val="22"/>
                      <w:szCs w:val="22"/>
                      <w:lang w:val="en-US"/>
                    </w:rPr>
                    <w:t>).</w:t>
                  </w:r>
                  <w:r w:rsidRPr="004C4FFA">
                    <w:rPr>
                      <w:rFonts w:ascii="Times New Roman" w:hAnsi="Times New Roman" w:cs="Times New Roman"/>
                      <w:b/>
                      <w:bCs/>
                      <w:sz w:val="22"/>
                      <w:szCs w:val="22"/>
                    </w:rPr>
                    <w:t>1</w:t>
                  </w:r>
                </w:p>
              </w:tc>
              <w:tc>
                <w:tcPr>
                  <w:tcW w:w="1195" w:type="dxa"/>
                  <w:gridSpan w:val="3"/>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45" w:type="dxa"/>
                  <w:gridSpan w:val="3"/>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44" w:type="dxa"/>
                  <w:gridSpan w:val="3"/>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1645" w:type="dxa"/>
                  <w:gridSpan w:val="4"/>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64"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r>
            <w:tr w:rsidR="00CA3960" w:rsidRPr="004C4FFA" w:rsidTr="00E06030">
              <w:trPr>
                <w:gridAfter w:val="1"/>
                <w:wAfter w:w="12" w:type="dxa"/>
                <w:cantSplit/>
                <w:trHeight w:val="243"/>
              </w:trPr>
              <w:tc>
                <w:tcPr>
                  <w:tcW w:w="2097"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MCA-20-35(ii).</w:t>
                  </w:r>
                  <w:r w:rsidRPr="004C4FFA">
                    <w:rPr>
                      <w:rFonts w:ascii="Times New Roman" w:hAnsi="Times New Roman" w:cs="Times New Roman"/>
                      <w:b/>
                      <w:bCs/>
                      <w:sz w:val="22"/>
                      <w:szCs w:val="22"/>
                    </w:rPr>
                    <w:t>2</w:t>
                  </w:r>
                </w:p>
              </w:tc>
              <w:tc>
                <w:tcPr>
                  <w:tcW w:w="1195" w:type="dxa"/>
                  <w:gridSpan w:val="3"/>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45" w:type="dxa"/>
                  <w:gridSpan w:val="3"/>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44" w:type="dxa"/>
                  <w:gridSpan w:val="3"/>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45" w:type="dxa"/>
                  <w:gridSpan w:val="4"/>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64"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r>
            <w:tr w:rsidR="00CA3960" w:rsidRPr="004C4FFA" w:rsidTr="00E06030">
              <w:trPr>
                <w:gridAfter w:val="1"/>
                <w:wAfter w:w="12" w:type="dxa"/>
                <w:cantSplit/>
                <w:trHeight w:val="243"/>
              </w:trPr>
              <w:tc>
                <w:tcPr>
                  <w:tcW w:w="2097"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MCA-20-35(iii).</w:t>
                  </w:r>
                  <w:r w:rsidRPr="004C4FFA">
                    <w:rPr>
                      <w:rFonts w:ascii="Times New Roman" w:hAnsi="Times New Roman" w:cs="Times New Roman"/>
                      <w:b/>
                      <w:bCs/>
                      <w:sz w:val="22"/>
                      <w:szCs w:val="22"/>
                    </w:rPr>
                    <w:t>3</w:t>
                  </w:r>
                </w:p>
              </w:tc>
              <w:tc>
                <w:tcPr>
                  <w:tcW w:w="1195" w:type="dxa"/>
                  <w:gridSpan w:val="3"/>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45" w:type="dxa"/>
                  <w:gridSpan w:val="3"/>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44" w:type="dxa"/>
                  <w:gridSpan w:val="3"/>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45" w:type="dxa"/>
                  <w:gridSpan w:val="4"/>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64"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r>
            <w:tr w:rsidR="00CA3960" w:rsidRPr="004C4FFA" w:rsidTr="00E06030">
              <w:trPr>
                <w:gridAfter w:val="1"/>
                <w:wAfter w:w="12" w:type="dxa"/>
                <w:cantSplit/>
                <w:trHeight w:val="243"/>
              </w:trPr>
              <w:tc>
                <w:tcPr>
                  <w:tcW w:w="2097"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MCA-20-35(iv).</w:t>
                  </w:r>
                  <w:r w:rsidRPr="004C4FFA">
                    <w:rPr>
                      <w:rFonts w:ascii="Times New Roman" w:hAnsi="Times New Roman" w:cs="Times New Roman"/>
                      <w:b/>
                      <w:bCs/>
                      <w:sz w:val="22"/>
                      <w:szCs w:val="22"/>
                    </w:rPr>
                    <w:t>4</w:t>
                  </w:r>
                </w:p>
              </w:tc>
              <w:tc>
                <w:tcPr>
                  <w:tcW w:w="1195" w:type="dxa"/>
                  <w:gridSpan w:val="3"/>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45" w:type="dxa"/>
                  <w:gridSpan w:val="3"/>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44" w:type="dxa"/>
                  <w:gridSpan w:val="3"/>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45" w:type="dxa"/>
                  <w:gridSpan w:val="4"/>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64"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r>
            <w:tr w:rsidR="00CA3960" w:rsidRPr="004C4FFA" w:rsidTr="00E06030">
              <w:trPr>
                <w:gridAfter w:val="1"/>
                <w:wAfter w:w="12" w:type="dxa"/>
                <w:cantSplit/>
                <w:trHeight w:val="259"/>
              </w:trPr>
              <w:tc>
                <w:tcPr>
                  <w:tcW w:w="2097" w:type="dxa"/>
                  <w:gridSpan w:val="2"/>
                  <w:tcBorders>
                    <w:top w:val="nil"/>
                    <w:left w:val="single" w:sz="2" w:space="0" w:color="000001"/>
                    <w:bottom w:val="single" w:sz="2" w:space="0" w:color="000001"/>
                    <w:right w:val="nil"/>
                  </w:tcBorders>
                  <w:shd w:val="clear" w:color="auto" w:fill="FFFFFF"/>
                  <w:tcMar>
                    <w:left w:w="51" w:type="dxa"/>
                  </w:tcMar>
                </w:tcPr>
                <w:p w:rsidR="00CA3960" w:rsidRPr="004C4FFA" w:rsidRDefault="00CA396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Average</w:t>
                  </w:r>
                </w:p>
              </w:tc>
              <w:tc>
                <w:tcPr>
                  <w:tcW w:w="1195" w:type="dxa"/>
                  <w:gridSpan w:val="3"/>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1645" w:type="dxa"/>
                  <w:gridSpan w:val="3"/>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1644" w:type="dxa"/>
                  <w:gridSpan w:val="3"/>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2.75</w:t>
                  </w:r>
                </w:p>
              </w:tc>
              <w:tc>
                <w:tcPr>
                  <w:tcW w:w="1645" w:type="dxa"/>
                  <w:gridSpan w:val="4"/>
                  <w:tcBorders>
                    <w:top w:val="nil"/>
                    <w:left w:val="single" w:sz="2" w:space="0" w:color="000001"/>
                    <w:bottom w:val="single" w:sz="2" w:space="0" w:color="000001"/>
                    <w:right w:val="nil"/>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1764"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CA3960" w:rsidRPr="004C4FFA" w:rsidRDefault="00E1708A"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2.5</w:t>
                  </w:r>
                </w:p>
              </w:tc>
            </w:tr>
          </w:tbl>
          <w:p w:rsidR="00CA3960" w:rsidRPr="004C4FFA" w:rsidRDefault="00CA3960" w:rsidP="004C4FFA">
            <w:pPr>
              <w:spacing w:after="0" w:line="240" w:lineRule="auto"/>
              <w:jc w:val="both"/>
              <w:rPr>
                <w:rFonts w:cs="Times New Roman"/>
                <w:sz w:val="22"/>
                <w:szCs w:val="22"/>
              </w:rPr>
            </w:pPr>
          </w:p>
        </w:tc>
      </w:tr>
      <w:tr w:rsidR="00B54F33" w:rsidRPr="004C4FFA" w:rsidTr="00841B9E">
        <w:tc>
          <w:tcPr>
            <w:tcW w:w="5000" w:type="pct"/>
            <w:gridSpan w:val="2"/>
            <w:shd w:val="clear" w:color="auto" w:fill="auto"/>
          </w:tcPr>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UNIT-I</w:t>
            </w:r>
          </w:p>
          <w:p w:rsidR="00C50E0F" w:rsidRPr="004C4FFA" w:rsidRDefault="00321F96" w:rsidP="004C4FFA">
            <w:pPr>
              <w:pStyle w:val="TableContents"/>
              <w:jc w:val="both"/>
              <w:rPr>
                <w:rFonts w:ascii="Times New Roman" w:hAnsi="Times New Roman" w:cs="Times New Roman"/>
                <w:sz w:val="22"/>
                <w:szCs w:val="22"/>
              </w:rPr>
            </w:pPr>
            <w:r w:rsidRPr="004C4FFA">
              <w:rPr>
                <w:rFonts w:ascii="Times New Roman" w:hAnsi="Times New Roman" w:cs="Times New Roman"/>
                <w:b/>
                <w:sz w:val="22"/>
                <w:szCs w:val="22"/>
                <w:lang w:val="en-US"/>
              </w:rPr>
              <w:t>GUI Programming:</w:t>
            </w:r>
            <w:r w:rsidRPr="004C4FFA">
              <w:rPr>
                <w:rFonts w:ascii="Times New Roman" w:hAnsi="Times New Roman" w:cs="Times New Roman"/>
                <w:sz w:val="22"/>
                <w:szCs w:val="22"/>
                <w:lang w:val="en-US"/>
              </w:rPr>
              <w:t xml:space="preserve">  AWT Classes, AWT Controls, AWT Button, AWT Label, AWT </w:t>
            </w:r>
            <w:proofErr w:type="spellStart"/>
            <w:r w:rsidRPr="004C4FFA">
              <w:rPr>
                <w:rFonts w:ascii="Times New Roman" w:hAnsi="Times New Roman" w:cs="Times New Roman"/>
                <w:sz w:val="22"/>
                <w:szCs w:val="22"/>
                <w:lang w:val="en-US"/>
              </w:rPr>
              <w:t>TextField</w:t>
            </w:r>
            <w:proofErr w:type="spellEnd"/>
            <w:r w:rsidRPr="004C4FFA">
              <w:rPr>
                <w:rFonts w:ascii="Times New Roman" w:hAnsi="Times New Roman" w:cs="Times New Roman"/>
                <w:sz w:val="22"/>
                <w:szCs w:val="22"/>
                <w:lang w:val="en-US"/>
              </w:rPr>
              <w:t xml:space="preserve">, AWT </w:t>
            </w:r>
            <w:proofErr w:type="spellStart"/>
            <w:r w:rsidRPr="004C4FFA">
              <w:rPr>
                <w:rFonts w:ascii="Times New Roman" w:hAnsi="Times New Roman" w:cs="Times New Roman"/>
                <w:sz w:val="22"/>
                <w:szCs w:val="22"/>
                <w:lang w:val="en-US"/>
              </w:rPr>
              <w:t>TextArea</w:t>
            </w:r>
            <w:proofErr w:type="spellEnd"/>
            <w:r w:rsidRPr="004C4FFA">
              <w:rPr>
                <w:rFonts w:ascii="Times New Roman" w:hAnsi="Times New Roman" w:cs="Times New Roman"/>
                <w:sz w:val="22"/>
                <w:szCs w:val="22"/>
                <w:lang w:val="en-US"/>
              </w:rPr>
              <w:t xml:space="preserve">, </w:t>
            </w:r>
            <w:r w:rsidRPr="004C4FFA">
              <w:rPr>
                <w:rFonts w:ascii="Times New Roman" w:hAnsi="Times New Roman" w:cs="Times New Roman"/>
                <w:sz w:val="22"/>
                <w:szCs w:val="22"/>
                <w:lang w:val="en-US"/>
              </w:rPr>
              <w:lastRenderedPageBreak/>
              <w:t xml:space="preserve">AWT Checkbox, </w:t>
            </w:r>
            <w:proofErr w:type="spellStart"/>
            <w:r w:rsidRPr="004C4FFA">
              <w:rPr>
                <w:rFonts w:ascii="Times New Roman" w:hAnsi="Times New Roman" w:cs="Times New Roman"/>
                <w:sz w:val="22"/>
                <w:szCs w:val="22"/>
                <w:lang w:val="en-US"/>
              </w:rPr>
              <w:t>AWTCheckboxGroup</w:t>
            </w:r>
            <w:proofErr w:type="spellEnd"/>
            <w:r w:rsidRPr="004C4FFA">
              <w:rPr>
                <w:rFonts w:ascii="Times New Roman" w:hAnsi="Times New Roman" w:cs="Times New Roman"/>
                <w:sz w:val="22"/>
                <w:szCs w:val="22"/>
                <w:lang w:val="en-US"/>
              </w:rPr>
              <w:t xml:space="preserve">, AWT Choice, AWT List, AWT Scrollbar, AWT </w:t>
            </w:r>
            <w:proofErr w:type="spellStart"/>
            <w:r w:rsidRPr="004C4FFA">
              <w:rPr>
                <w:rFonts w:ascii="Times New Roman" w:hAnsi="Times New Roman" w:cs="Times New Roman"/>
                <w:sz w:val="22"/>
                <w:szCs w:val="22"/>
                <w:lang w:val="en-US"/>
              </w:rPr>
              <w:t>MenuItem</w:t>
            </w:r>
            <w:proofErr w:type="spellEnd"/>
            <w:r w:rsidRPr="004C4FFA">
              <w:rPr>
                <w:rFonts w:ascii="Times New Roman" w:hAnsi="Times New Roman" w:cs="Times New Roman"/>
                <w:sz w:val="22"/>
                <w:szCs w:val="22"/>
                <w:lang w:val="en-US"/>
              </w:rPr>
              <w:t xml:space="preserve">&amp; Menu, AWT </w:t>
            </w:r>
            <w:proofErr w:type="spellStart"/>
            <w:r w:rsidRPr="004C4FFA">
              <w:rPr>
                <w:rFonts w:ascii="Times New Roman" w:hAnsi="Times New Roman" w:cs="Times New Roman"/>
                <w:sz w:val="22"/>
                <w:szCs w:val="22"/>
                <w:lang w:val="en-US"/>
              </w:rPr>
              <w:t>PopupMenu</w:t>
            </w:r>
            <w:proofErr w:type="spellEnd"/>
            <w:r w:rsidRPr="004C4FFA">
              <w:rPr>
                <w:rFonts w:ascii="Times New Roman" w:hAnsi="Times New Roman" w:cs="Times New Roman"/>
                <w:sz w:val="22"/>
                <w:szCs w:val="22"/>
                <w:lang w:val="en-US"/>
              </w:rPr>
              <w:t xml:space="preserve">, AWT Panel, </w:t>
            </w:r>
            <w:proofErr w:type="spellStart"/>
            <w:r w:rsidRPr="004C4FFA">
              <w:rPr>
                <w:rFonts w:ascii="Times New Roman" w:hAnsi="Times New Roman" w:cs="Times New Roman"/>
                <w:sz w:val="22"/>
                <w:szCs w:val="22"/>
                <w:lang w:val="en-US"/>
              </w:rPr>
              <w:t>MouseListener</w:t>
            </w:r>
            <w:proofErr w:type="spellEnd"/>
            <w:r w:rsidRPr="004C4FFA">
              <w:rPr>
                <w:rFonts w:ascii="Times New Roman" w:hAnsi="Times New Roman" w:cs="Times New Roman"/>
                <w:sz w:val="22"/>
                <w:szCs w:val="22"/>
                <w:lang w:val="en-US"/>
              </w:rPr>
              <w:t xml:space="preserve">, </w:t>
            </w:r>
            <w:proofErr w:type="spellStart"/>
            <w:r w:rsidRPr="004C4FFA">
              <w:rPr>
                <w:rFonts w:ascii="Times New Roman" w:hAnsi="Times New Roman" w:cs="Times New Roman"/>
                <w:sz w:val="22"/>
                <w:szCs w:val="22"/>
                <w:lang w:val="en-US"/>
              </w:rPr>
              <w:t>MouseMotionListener</w:t>
            </w:r>
            <w:proofErr w:type="spellEnd"/>
            <w:r w:rsidRPr="004C4FFA">
              <w:rPr>
                <w:rFonts w:ascii="Times New Roman" w:hAnsi="Times New Roman" w:cs="Times New Roman"/>
                <w:sz w:val="22"/>
                <w:szCs w:val="22"/>
                <w:lang w:val="en-US"/>
              </w:rPr>
              <w:t xml:space="preserve">, Java </w:t>
            </w:r>
            <w:proofErr w:type="spellStart"/>
            <w:r w:rsidRPr="004C4FFA">
              <w:rPr>
                <w:rFonts w:ascii="Times New Roman" w:hAnsi="Times New Roman" w:cs="Times New Roman"/>
                <w:sz w:val="22"/>
                <w:szCs w:val="22"/>
                <w:lang w:val="en-US"/>
              </w:rPr>
              <w:t>ItemListener</w:t>
            </w:r>
            <w:proofErr w:type="spellEnd"/>
            <w:r w:rsidRPr="004C4FFA">
              <w:rPr>
                <w:rFonts w:ascii="Times New Roman" w:hAnsi="Times New Roman" w:cs="Times New Roman"/>
                <w:sz w:val="22"/>
                <w:szCs w:val="22"/>
                <w:lang w:val="en-US"/>
              </w:rPr>
              <w:t xml:space="preserve">, Java </w:t>
            </w:r>
            <w:proofErr w:type="spellStart"/>
            <w:r w:rsidRPr="004C4FFA">
              <w:rPr>
                <w:rFonts w:ascii="Times New Roman" w:hAnsi="Times New Roman" w:cs="Times New Roman"/>
                <w:sz w:val="22"/>
                <w:szCs w:val="22"/>
                <w:lang w:val="en-US"/>
              </w:rPr>
              <w:t>KeyListener</w:t>
            </w:r>
            <w:proofErr w:type="spellEnd"/>
            <w:r w:rsidRPr="004C4FFA">
              <w:rPr>
                <w:rFonts w:ascii="Times New Roman" w:hAnsi="Times New Roman" w:cs="Times New Roman"/>
                <w:sz w:val="22"/>
                <w:szCs w:val="22"/>
                <w:lang w:val="en-US"/>
              </w:rPr>
              <w:t xml:space="preserve">, Java </w:t>
            </w:r>
            <w:proofErr w:type="spellStart"/>
            <w:r w:rsidRPr="004C4FFA">
              <w:rPr>
                <w:rFonts w:ascii="Times New Roman" w:hAnsi="Times New Roman" w:cs="Times New Roman"/>
                <w:sz w:val="22"/>
                <w:szCs w:val="22"/>
                <w:lang w:val="en-US"/>
              </w:rPr>
              <w:t>WindowListener</w:t>
            </w:r>
            <w:proofErr w:type="spellEnd"/>
            <w:r w:rsidRPr="004C4FFA">
              <w:rPr>
                <w:rFonts w:ascii="Times New Roman" w:hAnsi="Times New Roman" w:cs="Times New Roman"/>
                <w:sz w:val="22"/>
                <w:szCs w:val="22"/>
                <w:lang w:val="en-US"/>
              </w:rPr>
              <w:t>. Adapter Classes, Layout managers; Grid Layout, Flow Layout, Card Layout, Border Layout, Menus, Java Frames.</w:t>
            </w:r>
          </w:p>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UNIT-II</w:t>
            </w:r>
          </w:p>
          <w:p w:rsidR="00C50E0F" w:rsidRPr="004C4FFA" w:rsidRDefault="00321F96" w:rsidP="004C4FFA">
            <w:pPr>
              <w:pStyle w:val="TableContents"/>
              <w:jc w:val="both"/>
              <w:rPr>
                <w:rFonts w:ascii="Times New Roman" w:hAnsi="Times New Roman" w:cs="Times New Roman"/>
                <w:sz w:val="22"/>
                <w:szCs w:val="22"/>
              </w:rPr>
            </w:pPr>
            <w:r w:rsidRPr="004C4FFA">
              <w:rPr>
                <w:rFonts w:ascii="Times New Roman" w:hAnsi="Times New Roman" w:cs="Times New Roman"/>
                <w:b/>
                <w:sz w:val="22"/>
                <w:szCs w:val="22"/>
                <w:lang w:val="en-US"/>
              </w:rPr>
              <w:t xml:space="preserve">Servlet API and Overview: </w:t>
            </w:r>
            <w:r w:rsidRPr="004C4FFA">
              <w:rPr>
                <w:rFonts w:ascii="Times New Roman" w:hAnsi="Times New Roman" w:cs="Times New Roman"/>
                <w:sz w:val="22"/>
                <w:szCs w:val="22"/>
                <w:lang w:val="en-US"/>
              </w:rPr>
              <w:t xml:space="preserve">Servlet Introduction, Servlet Life Cycle, Types of Servlet, Servlet Configuration with Deployment Descriptor, Working with </w:t>
            </w:r>
            <w:proofErr w:type="spellStart"/>
            <w:r w:rsidRPr="004C4FFA">
              <w:rPr>
                <w:rFonts w:ascii="Times New Roman" w:hAnsi="Times New Roman" w:cs="Times New Roman"/>
                <w:sz w:val="22"/>
                <w:szCs w:val="22"/>
                <w:lang w:val="en-US"/>
              </w:rPr>
              <w:t>ServletContext</w:t>
            </w:r>
            <w:proofErr w:type="spellEnd"/>
            <w:r w:rsidRPr="004C4FFA">
              <w:rPr>
                <w:rFonts w:ascii="Times New Roman" w:hAnsi="Times New Roman" w:cs="Times New Roman"/>
                <w:sz w:val="22"/>
                <w:szCs w:val="22"/>
                <w:lang w:val="en-US"/>
              </w:rPr>
              <w:t xml:space="preserve"> and </w:t>
            </w:r>
            <w:proofErr w:type="spellStart"/>
            <w:r w:rsidRPr="004C4FFA">
              <w:rPr>
                <w:rFonts w:ascii="Times New Roman" w:hAnsi="Times New Roman" w:cs="Times New Roman"/>
                <w:sz w:val="22"/>
                <w:szCs w:val="22"/>
                <w:lang w:val="en-US"/>
              </w:rPr>
              <w:t>ServletConfig</w:t>
            </w:r>
            <w:proofErr w:type="spellEnd"/>
            <w:r w:rsidRPr="004C4FFA">
              <w:rPr>
                <w:rFonts w:ascii="Times New Roman" w:hAnsi="Times New Roman" w:cs="Times New Roman"/>
                <w:sz w:val="22"/>
                <w:szCs w:val="22"/>
                <w:lang w:val="en-US"/>
              </w:rPr>
              <w:t xml:space="preserve"> Object, Attributes in </w:t>
            </w:r>
            <w:proofErr w:type="spellStart"/>
            <w:r w:rsidRPr="004C4FFA">
              <w:rPr>
                <w:rFonts w:ascii="Times New Roman" w:hAnsi="Times New Roman" w:cs="Times New Roman"/>
                <w:sz w:val="22"/>
                <w:szCs w:val="22"/>
                <w:lang w:val="en-US"/>
              </w:rPr>
              <w:t>Servelt</w:t>
            </w:r>
            <w:proofErr w:type="spellEnd"/>
            <w:r w:rsidRPr="004C4FFA">
              <w:rPr>
                <w:rFonts w:ascii="Times New Roman" w:hAnsi="Times New Roman" w:cs="Times New Roman"/>
                <w:sz w:val="22"/>
                <w:szCs w:val="22"/>
                <w:lang w:val="en-US"/>
              </w:rPr>
              <w:t xml:space="preserve">, Response and Redirection using Request </w:t>
            </w:r>
            <w:proofErr w:type="spellStart"/>
            <w:r w:rsidRPr="004C4FFA">
              <w:rPr>
                <w:rFonts w:ascii="Times New Roman" w:hAnsi="Times New Roman" w:cs="Times New Roman"/>
                <w:sz w:val="22"/>
                <w:szCs w:val="22"/>
                <w:lang w:val="en-US"/>
              </w:rPr>
              <w:t>Dispacher</w:t>
            </w:r>
            <w:proofErr w:type="spellEnd"/>
            <w:r w:rsidRPr="004C4FFA">
              <w:rPr>
                <w:rFonts w:ascii="Times New Roman" w:hAnsi="Times New Roman" w:cs="Times New Roman"/>
                <w:sz w:val="22"/>
                <w:szCs w:val="22"/>
                <w:lang w:val="en-US"/>
              </w:rPr>
              <w:t xml:space="preserve"> and using </w:t>
            </w:r>
            <w:proofErr w:type="spellStart"/>
            <w:r w:rsidRPr="004C4FFA">
              <w:rPr>
                <w:rFonts w:ascii="Times New Roman" w:hAnsi="Times New Roman" w:cs="Times New Roman"/>
                <w:sz w:val="22"/>
                <w:szCs w:val="22"/>
                <w:lang w:val="en-US"/>
              </w:rPr>
              <w:t>sendRedirect</w:t>
            </w:r>
            <w:proofErr w:type="spellEnd"/>
            <w:r w:rsidRPr="004C4FFA">
              <w:rPr>
                <w:rFonts w:ascii="Times New Roman" w:hAnsi="Times New Roman" w:cs="Times New Roman"/>
                <w:sz w:val="22"/>
                <w:szCs w:val="22"/>
                <w:lang w:val="en-US"/>
              </w:rPr>
              <w:t xml:space="preserve"> Method, Filter API, Manipulating Responses using Filter API, Session Tracking: using Cookies, </w:t>
            </w:r>
            <w:proofErr w:type="spellStart"/>
            <w:r w:rsidRPr="004C4FFA">
              <w:rPr>
                <w:rFonts w:ascii="Times New Roman" w:hAnsi="Times New Roman" w:cs="Times New Roman"/>
                <w:sz w:val="22"/>
                <w:szCs w:val="22"/>
                <w:lang w:val="en-US"/>
              </w:rPr>
              <w:t>HTTPSession</w:t>
            </w:r>
            <w:proofErr w:type="spellEnd"/>
            <w:r w:rsidRPr="004C4FFA">
              <w:rPr>
                <w:rFonts w:ascii="Times New Roman" w:hAnsi="Times New Roman" w:cs="Times New Roman"/>
                <w:sz w:val="22"/>
                <w:szCs w:val="22"/>
                <w:lang w:val="en-US"/>
              </w:rPr>
              <w:t xml:space="preserve">, Hidden Form Fields and URL </w:t>
            </w:r>
            <w:proofErr w:type="spellStart"/>
            <w:r w:rsidRPr="004C4FFA">
              <w:rPr>
                <w:rFonts w:ascii="Times New Roman" w:hAnsi="Times New Roman" w:cs="Times New Roman"/>
                <w:sz w:val="22"/>
                <w:szCs w:val="22"/>
                <w:lang w:val="en-US"/>
              </w:rPr>
              <w:t>Rewriting,Types</w:t>
            </w:r>
            <w:proofErr w:type="spellEnd"/>
            <w:r w:rsidRPr="004C4FFA">
              <w:rPr>
                <w:rFonts w:ascii="Times New Roman" w:hAnsi="Times New Roman" w:cs="Times New Roman"/>
                <w:sz w:val="22"/>
                <w:szCs w:val="22"/>
                <w:lang w:val="en-US"/>
              </w:rPr>
              <w:t xml:space="preserve"> of Servlet Event: </w:t>
            </w:r>
            <w:proofErr w:type="spellStart"/>
            <w:r w:rsidRPr="004C4FFA">
              <w:rPr>
                <w:rFonts w:ascii="Times New Roman" w:hAnsi="Times New Roman" w:cs="Times New Roman"/>
                <w:sz w:val="22"/>
                <w:szCs w:val="22"/>
                <w:lang w:val="en-US"/>
              </w:rPr>
              <w:t>ContextLevel</w:t>
            </w:r>
            <w:proofErr w:type="spellEnd"/>
            <w:r w:rsidRPr="004C4FFA">
              <w:rPr>
                <w:rFonts w:ascii="Times New Roman" w:hAnsi="Times New Roman" w:cs="Times New Roman"/>
                <w:sz w:val="22"/>
                <w:szCs w:val="22"/>
                <w:lang w:val="en-US"/>
              </w:rPr>
              <w:t xml:space="preserve"> </w:t>
            </w:r>
            <w:proofErr w:type="spellStart"/>
            <w:r w:rsidRPr="004C4FFA">
              <w:rPr>
                <w:rFonts w:ascii="Times New Roman" w:hAnsi="Times New Roman" w:cs="Times New Roman"/>
                <w:sz w:val="22"/>
                <w:szCs w:val="22"/>
                <w:lang w:val="en-US"/>
              </w:rPr>
              <w:t>andSessionLevel</w:t>
            </w:r>
            <w:proofErr w:type="spellEnd"/>
            <w:r w:rsidRPr="004C4FFA">
              <w:rPr>
                <w:rFonts w:ascii="Times New Roman" w:hAnsi="Times New Roman" w:cs="Times New Roman"/>
                <w:sz w:val="22"/>
                <w:szCs w:val="22"/>
                <w:lang w:val="en-US"/>
              </w:rPr>
              <w:t>.</w:t>
            </w:r>
          </w:p>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UNIT-III</w:t>
            </w:r>
          </w:p>
          <w:p w:rsidR="00357EA2" w:rsidRPr="004C4FFA" w:rsidRDefault="00321F96" w:rsidP="004C4FFA">
            <w:pPr>
              <w:pStyle w:val="TableContents"/>
              <w:jc w:val="both"/>
              <w:rPr>
                <w:rFonts w:ascii="Times New Roman" w:hAnsi="Times New Roman" w:cs="Times New Roman"/>
                <w:sz w:val="22"/>
                <w:szCs w:val="22"/>
              </w:rPr>
            </w:pPr>
            <w:r w:rsidRPr="004C4FFA">
              <w:rPr>
                <w:rFonts w:ascii="Times New Roman" w:eastAsia="Times New Roman" w:hAnsi="Times New Roman" w:cs="Times New Roman"/>
                <w:b/>
                <w:bCs/>
                <w:kern w:val="0"/>
                <w:sz w:val="22"/>
                <w:szCs w:val="22"/>
                <w:lang w:val="en-US" w:eastAsia="en-US" w:bidi="ar-SA"/>
              </w:rPr>
              <w:t xml:space="preserve">Java Server Pages: </w:t>
            </w:r>
            <w:r w:rsidRPr="004C4FFA">
              <w:rPr>
                <w:rFonts w:ascii="Times New Roman" w:eastAsia="Times New Roman" w:hAnsi="Times New Roman" w:cs="Times New Roman"/>
                <w:kern w:val="0"/>
                <w:sz w:val="22"/>
                <w:szCs w:val="22"/>
                <w:lang w:val="en-US" w:eastAsia="en-US" w:bidi="ar-SA"/>
              </w:rPr>
              <w:t xml:space="preserve">Introduction to JSP , Comparison with Servlet, JSP Architecture, JSP Life Cycle, JSP Scripting Elements, JSP Directives, JSP Action, JSP Implicit Objects, JSP Expression Language, JSP Standard Tag Libraries, JSP Custom Tag, JSP Session Management, JSP Exception Handling, </w:t>
            </w:r>
            <w:r w:rsidRPr="004C4FFA">
              <w:rPr>
                <w:rFonts w:ascii="Times New Roman" w:hAnsi="Times New Roman" w:cs="Times New Roman"/>
                <w:sz w:val="22"/>
                <w:szCs w:val="22"/>
                <w:lang w:val="en-US"/>
              </w:rPr>
              <w:t>MVC in JSP, Custom tags; Attributes, Iteration, Custom URI.</w:t>
            </w:r>
          </w:p>
          <w:p w:rsidR="00CA3960" w:rsidRPr="004C4FFA" w:rsidRDefault="00CA3960"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UNIT-IV</w:t>
            </w:r>
          </w:p>
          <w:p w:rsidR="008B54FB" w:rsidRPr="004C4FFA" w:rsidRDefault="00321F96" w:rsidP="004C4FFA">
            <w:pPr>
              <w:pStyle w:val="TableContents"/>
              <w:jc w:val="both"/>
              <w:rPr>
                <w:rFonts w:ascii="Times New Roman" w:hAnsi="Times New Roman" w:cs="Times New Roman"/>
                <w:sz w:val="22"/>
                <w:szCs w:val="22"/>
                <w:lang w:val="en-US"/>
              </w:rPr>
            </w:pPr>
            <w:r w:rsidRPr="004C4FFA">
              <w:rPr>
                <w:rFonts w:ascii="Times New Roman" w:eastAsia="Times New Roman" w:hAnsi="Times New Roman" w:cs="Times New Roman"/>
                <w:b/>
                <w:bCs/>
                <w:kern w:val="0"/>
                <w:sz w:val="22"/>
                <w:szCs w:val="22"/>
                <w:lang w:val="en-US" w:eastAsia="en-US" w:bidi="ar-SA"/>
              </w:rPr>
              <w:t xml:space="preserve">JDBC Programming: </w:t>
            </w:r>
            <w:r w:rsidRPr="004C4FFA">
              <w:rPr>
                <w:rFonts w:ascii="Times New Roman" w:eastAsia="Times New Roman" w:hAnsi="Times New Roman" w:cs="Times New Roman"/>
                <w:kern w:val="0"/>
                <w:sz w:val="22"/>
                <w:szCs w:val="22"/>
                <w:lang w:val="en-US" w:eastAsia="en-US" w:bidi="ar-SA"/>
              </w:rPr>
              <w:t xml:space="preserve">JDBC Architecture, Types of JDBC Drivers, Introduction to major JDBC Classes and Interface, Creating simple JDBC Application, Types of Statement (Statement Interface, Prepared Statement, Callable Statement), Exploring </w:t>
            </w:r>
            <w:proofErr w:type="spellStart"/>
            <w:r w:rsidRPr="004C4FFA">
              <w:rPr>
                <w:rFonts w:ascii="Times New Roman" w:eastAsia="Times New Roman" w:hAnsi="Times New Roman" w:cs="Times New Roman"/>
                <w:kern w:val="0"/>
                <w:sz w:val="22"/>
                <w:szCs w:val="22"/>
                <w:lang w:val="en-US" w:eastAsia="en-US" w:bidi="ar-SA"/>
              </w:rPr>
              <w:t>ResultSet</w:t>
            </w:r>
            <w:proofErr w:type="spellEnd"/>
            <w:r w:rsidRPr="004C4FFA">
              <w:rPr>
                <w:rFonts w:ascii="Times New Roman" w:eastAsia="Times New Roman" w:hAnsi="Times New Roman" w:cs="Times New Roman"/>
                <w:kern w:val="0"/>
                <w:sz w:val="22"/>
                <w:szCs w:val="22"/>
                <w:lang w:val="en-US" w:eastAsia="en-US" w:bidi="ar-SA"/>
              </w:rPr>
              <w:t xml:space="preserve"> Operations, Batch Updates in JDBC, Managing Database Transaction.</w:t>
            </w:r>
          </w:p>
        </w:tc>
      </w:tr>
      <w:tr w:rsidR="00321F96" w:rsidRPr="004C4FFA" w:rsidTr="00841B9E">
        <w:tc>
          <w:tcPr>
            <w:tcW w:w="5000" w:type="pct"/>
            <w:gridSpan w:val="2"/>
            <w:shd w:val="clear" w:color="auto" w:fill="auto"/>
          </w:tcPr>
          <w:p w:rsidR="00321F96" w:rsidRPr="004C4FFA" w:rsidRDefault="00321F96" w:rsidP="004C4FFA">
            <w:pPr>
              <w:pStyle w:val="TableContents"/>
              <w:jc w:val="both"/>
              <w:rPr>
                <w:rFonts w:ascii="Times New Roman" w:hAnsi="Times New Roman" w:cs="Times New Roman"/>
                <w:b/>
                <w:sz w:val="22"/>
                <w:szCs w:val="22"/>
                <w:lang w:val="en-US"/>
              </w:rPr>
            </w:pPr>
            <w:r w:rsidRPr="004C4FFA">
              <w:rPr>
                <w:rFonts w:ascii="Times New Roman" w:hAnsi="Times New Roman" w:cs="Times New Roman"/>
                <w:b/>
                <w:sz w:val="22"/>
                <w:szCs w:val="22"/>
                <w:lang w:val="en-US"/>
              </w:rPr>
              <w:lastRenderedPageBreak/>
              <w:t>Text Books:-</w:t>
            </w:r>
          </w:p>
          <w:p w:rsidR="00321F96" w:rsidRPr="004C4FFA" w:rsidRDefault="00321F96" w:rsidP="004C4FFA">
            <w:pPr>
              <w:pStyle w:val="TableContents"/>
              <w:jc w:val="both"/>
              <w:rPr>
                <w:rFonts w:ascii="Times New Roman" w:hAnsi="Times New Roman" w:cs="Times New Roman"/>
                <w:sz w:val="22"/>
                <w:szCs w:val="22"/>
                <w:lang w:val="en-US"/>
              </w:rPr>
            </w:pPr>
            <w:r w:rsidRPr="004C4FFA">
              <w:rPr>
                <w:rFonts w:ascii="Times New Roman" w:hAnsi="Times New Roman" w:cs="Times New Roman"/>
                <w:sz w:val="22"/>
                <w:szCs w:val="22"/>
                <w:lang w:val="en-US"/>
              </w:rPr>
              <w:t xml:space="preserve">1. Patrick </w:t>
            </w:r>
            <w:proofErr w:type="spellStart"/>
            <w:r w:rsidRPr="004C4FFA">
              <w:rPr>
                <w:rFonts w:ascii="Times New Roman" w:hAnsi="Times New Roman" w:cs="Times New Roman"/>
                <w:sz w:val="22"/>
                <w:szCs w:val="22"/>
                <w:lang w:val="en-US"/>
              </w:rPr>
              <w:t>Naughton</w:t>
            </w:r>
            <w:proofErr w:type="spellEnd"/>
            <w:r w:rsidRPr="004C4FFA">
              <w:rPr>
                <w:rFonts w:ascii="Times New Roman" w:hAnsi="Times New Roman" w:cs="Times New Roman"/>
                <w:sz w:val="22"/>
                <w:szCs w:val="22"/>
                <w:lang w:val="en-US"/>
              </w:rPr>
              <w:t xml:space="preserve">, Herbert, </w:t>
            </w:r>
            <w:proofErr w:type="spellStart"/>
            <w:r w:rsidRPr="004C4FFA">
              <w:rPr>
                <w:rFonts w:ascii="Times New Roman" w:hAnsi="Times New Roman" w:cs="Times New Roman"/>
                <w:sz w:val="22"/>
                <w:szCs w:val="22"/>
                <w:lang w:val="en-US"/>
              </w:rPr>
              <w:t>Schild</w:t>
            </w:r>
            <w:proofErr w:type="spellEnd"/>
            <w:r w:rsidRPr="004C4FFA">
              <w:rPr>
                <w:rFonts w:ascii="Times New Roman" w:hAnsi="Times New Roman" w:cs="Times New Roman"/>
                <w:sz w:val="22"/>
                <w:szCs w:val="22"/>
                <w:lang w:val="en-US"/>
              </w:rPr>
              <w:t xml:space="preserve">, </w:t>
            </w:r>
            <w:proofErr w:type="gramStart"/>
            <w:r w:rsidRPr="004C4FFA">
              <w:rPr>
                <w:rFonts w:ascii="Times New Roman" w:hAnsi="Times New Roman" w:cs="Times New Roman"/>
                <w:sz w:val="22"/>
                <w:szCs w:val="22"/>
                <w:lang w:val="en-US"/>
              </w:rPr>
              <w:t>The</w:t>
            </w:r>
            <w:proofErr w:type="gramEnd"/>
            <w:r w:rsidRPr="004C4FFA">
              <w:rPr>
                <w:rFonts w:ascii="Times New Roman" w:hAnsi="Times New Roman" w:cs="Times New Roman"/>
                <w:sz w:val="22"/>
                <w:szCs w:val="22"/>
                <w:lang w:val="en-US"/>
              </w:rPr>
              <w:t xml:space="preserve"> Complete reference Java 2, Tata </w:t>
            </w:r>
            <w:proofErr w:type="spellStart"/>
            <w:r w:rsidRPr="004C4FFA">
              <w:rPr>
                <w:rFonts w:ascii="Times New Roman" w:hAnsi="Times New Roman" w:cs="Times New Roman"/>
                <w:sz w:val="22"/>
                <w:szCs w:val="22"/>
                <w:lang w:val="en-US"/>
              </w:rPr>
              <w:t>Mc-Graw</w:t>
            </w:r>
            <w:proofErr w:type="spellEnd"/>
            <w:r w:rsidRPr="004C4FFA">
              <w:rPr>
                <w:rFonts w:ascii="Times New Roman" w:hAnsi="Times New Roman" w:cs="Times New Roman"/>
                <w:sz w:val="22"/>
                <w:szCs w:val="22"/>
                <w:lang w:val="en-US"/>
              </w:rPr>
              <w:t xml:space="preserve"> Hill.</w:t>
            </w:r>
          </w:p>
          <w:p w:rsidR="00321F96" w:rsidRPr="004C4FFA" w:rsidRDefault="00321F96" w:rsidP="004C4FFA">
            <w:pPr>
              <w:widowControl/>
              <w:suppressAutoHyphens w:val="0"/>
              <w:autoSpaceDE w:val="0"/>
              <w:autoSpaceDN w:val="0"/>
              <w:adjustRightInd w:val="0"/>
              <w:spacing w:after="0" w:line="240" w:lineRule="auto"/>
              <w:rPr>
                <w:rFonts w:cs="Times New Roman"/>
                <w:sz w:val="22"/>
                <w:szCs w:val="22"/>
                <w:lang w:val="en-US"/>
              </w:rPr>
            </w:pPr>
            <w:r w:rsidRPr="004C4FFA">
              <w:rPr>
                <w:rFonts w:cs="Times New Roman"/>
                <w:sz w:val="22"/>
                <w:szCs w:val="22"/>
                <w:lang w:val="en-US"/>
              </w:rPr>
              <w:t xml:space="preserve">2. Kathy </w:t>
            </w:r>
            <w:proofErr w:type="spellStart"/>
            <w:r w:rsidR="00841B9E" w:rsidRPr="004C4FFA">
              <w:rPr>
                <w:rFonts w:cs="Times New Roman"/>
                <w:sz w:val="22"/>
                <w:szCs w:val="22"/>
                <w:lang w:val="en-US"/>
              </w:rPr>
              <w:t>W</w:t>
            </w:r>
            <w:r w:rsidRPr="004C4FFA">
              <w:rPr>
                <w:rFonts w:cs="Times New Roman"/>
                <w:sz w:val="22"/>
                <w:szCs w:val="22"/>
                <w:lang w:val="en-US"/>
              </w:rPr>
              <w:t>alrath</w:t>
            </w:r>
            <w:proofErr w:type="spellEnd"/>
            <w:r w:rsidRPr="004C4FFA">
              <w:rPr>
                <w:rFonts w:cs="Times New Roman"/>
                <w:sz w:val="22"/>
                <w:szCs w:val="22"/>
                <w:lang w:val="en-US"/>
              </w:rPr>
              <w:t>,</w:t>
            </w:r>
            <w:r w:rsidR="00841B9E" w:rsidRPr="004C4FFA">
              <w:rPr>
                <w:rFonts w:cs="Times New Roman"/>
                <w:sz w:val="22"/>
                <w:szCs w:val="22"/>
                <w:lang w:val="en-US"/>
              </w:rPr>
              <w:t xml:space="preserve"> </w:t>
            </w:r>
            <w:r w:rsidRPr="004C4FFA">
              <w:rPr>
                <w:rFonts w:cs="Times New Roman"/>
                <w:sz w:val="22"/>
                <w:szCs w:val="22"/>
                <w:lang w:val="en-US"/>
              </w:rPr>
              <w:t>Java server programming, J2EE, Black Book, Dream Tech Publishers.</w:t>
            </w:r>
          </w:p>
          <w:p w:rsidR="00321F96" w:rsidRPr="004C4FFA" w:rsidRDefault="00321F96" w:rsidP="004C4FFA">
            <w:pPr>
              <w:widowControl/>
              <w:suppressAutoHyphens w:val="0"/>
              <w:autoSpaceDE w:val="0"/>
              <w:autoSpaceDN w:val="0"/>
              <w:adjustRightInd w:val="0"/>
              <w:spacing w:after="0" w:line="240" w:lineRule="auto"/>
              <w:rPr>
                <w:rFonts w:cs="Times New Roman"/>
                <w:sz w:val="22"/>
                <w:szCs w:val="22"/>
                <w:lang w:val="en-US"/>
              </w:rPr>
            </w:pPr>
            <w:r w:rsidRPr="004C4FFA">
              <w:rPr>
                <w:rFonts w:cs="Times New Roman"/>
                <w:sz w:val="22"/>
                <w:szCs w:val="22"/>
                <w:lang w:val="en-US"/>
              </w:rPr>
              <w:t xml:space="preserve">3. </w:t>
            </w:r>
            <w:proofErr w:type="spellStart"/>
            <w:r w:rsidRPr="004C4FFA">
              <w:rPr>
                <w:rFonts w:cs="Times New Roman"/>
                <w:sz w:val="22"/>
                <w:szCs w:val="22"/>
                <w:lang w:val="en-US"/>
              </w:rPr>
              <w:t>Subrahmanyam</w:t>
            </w:r>
            <w:proofErr w:type="spellEnd"/>
            <w:r w:rsidR="004857BC" w:rsidRPr="004C4FFA">
              <w:rPr>
                <w:rFonts w:cs="Times New Roman"/>
                <w:sz w:val="22"/>
                <w:szCs w:val="22"/>
                <w:lang w:val="en-US"/>
              </w:rPr>
              <w:t xml:space="preserve"> </w:t>
            </w:r>
            <w:proofErr w:type="spellStart"/>
            <w:r w:rsidRPr="004C4FFA">
              <w:rPr>
                <w:rFonts w:cs="Times New Roman"/>
                <w:sz w:val="22"/>
                <w:szCs w:val="22"/>
                <w:lang w:val="en-US"/>
              </w:rPr>
              <w:t>Allamaraju</w:t>
            </w:r>
            <w:proofErr w:type="spellEnd"/>
            <w:r w:rsidRPr="004C4FFA">
              <w:rPr>
                <w:rFonts w:cs="Times New Roman"/>
                <w:sz w:val="22"/>
                <w:szCs w:val="22"/>
                <w:lang w:val="en-US"/>
              </w:rPr>
              <w:t xml:space="preserve">, Cedric </w:t>
            </w:r>
            <w:proofErr w:type="spellStart"/>
            <w:r w:rsidRPr="004C4FFA">
              <w:rPr>
                <w:rFonts w:cs="Times New Roman"/>
                <w:sz w:val="22"/>
                <w:szCs w:val="22"/>
                <w:lang w:val="en-US"/>
              </w:rPr>
              <w:t>Buest</w:t>
            </w:r>
            <w:proofErr w:type="spellEnd"/>
            <w:r w:rsidRPr="004C4FFA">
              <w:rPr>
                <w:rFonts w:cs="Times New Roman"/>
                <w:sz w:val="22"/>
                <w:szCs w:val="22"/>
                <w:lang w:val="en-US"/>
              </w:rPr>
              <w:t>, Professional Java Server Programming, Wiley Publication.</w:t>
            </w:r>
          </w:p>
        </w:tc>
      </w:tr>
      <w:tr w:rsidR="00AC3302" w:rsidRPr="004C4FFA" w:rsidTr="00841B9E">
        <w:tc>
          <w:tcPr>
            <w:tcW w:w="5000" w:type="pct"/>
            <w:gridSpan w:val="2"/>
            <w:shd w:val="clear" w:color="auto" w:fill="auto"/>
          </w:tcPr>
          <w:p w:rsidR="00AC3302" w:rsidRPr="004C4FFA" w:rsidRDefault="00AC3302" w:rsidP="004C4FFA">
            <w:pPr>
              <w:pStyle w:val="TableContents"/>
              <w:jc w:val="both"/>
              <w:rPr>
                <w:rFonts w:ascii="Times New Roman" w:hAnsi="Times New Roman" w:cs="Times New Roman"/>
                <w:b/>
                <w:sz w:val="22"/>
                <w:szCs w:val="22"/>
                <w:lang w:val="en-US"/>
              </w:rPr>
            </w:pPr>
            <w:r w:rsidRPr="004C4FFA">
              <w:rPr>
                <w:rFonts w:ascii="Times New Roman" w:hAnsi="Times New Roman" w:cs="Times New Roman"/>
                <w:b/>
                <w:sz w:val="22"/>
                <w:szCs w:val="22"/>
                <w:lang w:val="en-US"/>
              </w:rPr>
              <w:t>Reference Books:</w:t>
            </w:r>
          </w:p>
          <w:p w:rsidR="00AC3302" w:rsidRPr="004C4FFA" w:rsidRDefault="00AC3302" w:rsidP="004C4FFA">
            <w:pPr>
              <w:pStyle w:val="TableContents"/>
              <w:numPr>
                <w:ilvl w:val="0"/>
                <w:numId w:val="38"/>
              </w:numPr>
              <w:jc w:val="both"/>
              <w:rPr>
                <w:rFonts w:ascii="Times New Roman" w:hAnsi="Times New Roman" w:cs="Times New Roman"/>
                <w:sz w:val="22"/>
                <w:szCs w:val="22"/>
                <w:lang w:val="en-US"/>
              </w:rPr>
            </w:pPr>
            <w:r w:rsidRPr="004C4FFA">
              <w:rPr>
                <w:rFonts w:ascii="Times New Roman" w:hAnsi="Times New Roman" w:cs="Times New Roman"/>
                <w:sz w:val="22"/>
                <w:szCs w:val="22"/>
                <w:lang w:val="en-US"/>
              </w:rPr>
              <w:t xml:space="preserve">Michael Morgan, Java 2 for Professionals Developers, SAMS </w:t>
            </w:r>
            <w:proofErr w:type="spellStart"/>
            <w:r w:rsidRPr="004C4FFA">
              <w:rPr>
                <w:rFonts w:ascii="Times New Roman" w:hAnsi="Times New Roman" w:cs="Times New Roman"/>
                <w:sz w:val="22"/>
                <w:szCs w:val="22"/>
                <w:lang w:val="en-US"/>
              </w:rPr>
              <w:t>Techmedia</w:t>
            </w:r>
            <w:proofErr w:type="spellEnd"/>
            <w:r w:rsidR="00841B9E" w:rsidRPr="004C4FFA">
              <w:rPr>
                <w:rFonts w:ascii="Times New Roman" w:hAnsi="Times New Roman" w:cs="Times New Roman"/>
                <w:sz w:val="22"/>
                <w:szCs w:val="22"/>
                <w:lang w:val="en-US"/>
              </w:rPr>
              <w:t>.</w:t>
            </w:r>
          </w:p>
          <w:p w:rsidR="00AC3302" w:rsidRPr="004C4FFA" w:rsidRDefault="00AC3302" w:rsidP="004C4FFA">
            <w:pPr>
              <w:widowControl/>
              <w:numPr>
                <w:ilvl w:val="0"/>
                <w:numId w:val="38"/>
              </w:numPr>
              <w:tabs>
                <w:tab w:val="clear" w:pos="709"/>
              </w:tabs>
              <w:suppressAutoHyphens w:val="0"/>
              <w:autoSpaceDE w:val="0"/>
              <w:autoSpaceDN w:val="0"/>
              <w:adjustRightInd w:val="0"/>
              <w:spacing w:after="0" w:line="240" w:lineRule="auto"/>
              <w:rPr>
                <w:rFonts w:cs="Times New Roman"/>
                <w:sz w:val="22"/>
                <w:szCs w:val="22"/>
                <w:lang w:val="en-US"/>
              </w:rPr>
            </w:pPr>
            <w:proofErr w:type="spellStart"/>
            <w:r w:rsidRPr="004C4FFA">
              <w:rPr>
                <w:rFonts w:cs="Times New Roman"/>
                <w:sz w:val="22"/>
                <w:szCs w:val="22"/>
                <w:lang w:val="en-US"/>
              </w:rPr>
              <w:t>Kito</w:t>
            </w:r>
            <w:proofErr w:type="spellEnd"/>
            <w:r w:rsidRPr="004C4FFA">
              <w:rPr>
                <w:rFonts w:cs="Times New Roman"/>
                <w:sz w:val="22"/>
                <w:szCs w:val="22"/>
                <w:lang w:val="en-US"/>
              </w:rPr>
              <w:t xml:space="preserve"> D. Mann,</w:t>
            </w:r>
            <w:r w:rsidR="00841B9E" w:rsidRPr="004C4FFA">
              <w:rPr>
                <w:rFonts w:cs="Times New Roman"/>
                <w:sz w:val="22"/>
                <w:szCs w:val="22"/>
                <w:lang w:val="en-US"/>
              </w:rPr>
              <w:t xml:space="preserve"> </w:t>
            </w:r>
            <w:r w:rsidRPr="004C4FFA">
              <w:rPr>
                <w:rFonts w:cs="Times New Roman"/>
                <w:sz w:val="22"/>
                <w:szCs w:val="22"/>
                <w:lang w:val="en-US"/>
              </w:rPr>
              <w:t>Java Server Faces in Action, Manning Publication</w:t>
            </w:r>
          </w:p>
          <w:p w:rsidR="00AC3302" w:rsidRPr="004C4FFA" w:rsidRDefault="00AC3302" w:rsidP="004C4FFA">
            <w:pPr>
              <w:widowControl/>
              <w:numPr>
                <w:ilvl w:val="0"/>
                <w:numId w:val="38"/>
              </w:numPr>
              <w:tabs>
                <w:tab w:val="clear" w:pos="709"/>
              </w:tabs>
              <w:suppressAutoHyphens w:val="0"/>
              <w:autoSpaceDE w:val="0"/>
              <w:autoSpaceDN w:val="0"/>
              <w:adjustRightInd w:val="0"/>
              <w:spacing w:after="0" w:line="240" w:lineRule="auto"/>
              <w:rPr>
                <w:rFonts w:cs="Times New Roman"/>
                <w:sz w:val="22"/>
                <w:szCs w:val="22"/>
                <w:lang w:val="en-US"/>
              </w:rPr>
            </w:pPr>
            <w:proofErr w:type="spellStart"/>
            <w:r w:rsidRPr="004C4FFA">
              <w:rPr>
                <w:rFonts w:cs="Times New Roman"/>
                <w:sz w:val="22"/>
                <w:szCs w:val="22"/>
                <w:lang w:val="en-US"/>
              </w:rPr>
              <w:t>Maydene</w:t>
            </w:r>
            <w:proofErr w:type="spellEnd"/>
            <w:r w:rsidRPr="004C4FFA">
              <w:rPr>
                <w:rFonts w:cs="Times New Roman"/>
                <w:sz w:val="22"/>
                <w:szCs w:val="22"/>
                <w:lang w:val="en-US"/>
              </w:rPr>
              <w:t xml:space="preserve"> Fisher, Jon Ellis, Jonathan Bruce,</w:t>
            </w:r>
            <w:r w:rsidR="00841B9E" w:rsidRPr="004C4FFA">
              <w:rPr>
                <w:rFonts w:cs="Times New Roman"/>
                <w:sz w:val="22"/>
                <w:szCs w:val="22"/>
                <w:lang w:val="en-US"/>
              </w:rPr>
              <w:t xml:space="preserve"> </w:t>
            </w:r>
            <w:r w:rsidRPr="004C4FFA">
              <w:rPr>
                <w:rFonts w:cs="Times New Roman"/>
                <w:sz w:val="22"/>
                <w:szCs w:val="22"/>
                <w:lang w:val="en-US"/>
              </w:rPr>
              <w:t>JDBC™ API Tutorial and Reference, Addison Wesley.</w:t>
            </w:r>
          </w:p>
          <w:p w:rsidR="00AC3302" w:rsidRPr="004C4FFA" w:rsidRDefault="00AC3302" w:rsidP="004C4FFA">
            <w:pPr>
              <w:widowControl/>
              <w:numPr>
                <w:ilvl w:val="0"/>
                <w:numId w:val="38"/>
              </w:numPr>
              <w:tabs>
                <w:tab w:val="clear" w:pos="709"/>
              </w:tabs>
              <w:suppressAutoHyphens w:val="0"/>
              <w:autoSpaceDE w:val="0"/>
              <w:autoSpaceDN w:val="0"/>
              <w:adjustRightInd w:val="0"/>
              <w:spacing w:after="0" w:line="240" w:lineRule="auto"/>
              <w:rPr>
                <w:rFonts w:cs="Times New Roman"/>
                <w:sz w:val="22"/>
                <w:szCs w:val="22"/>
              </w:rPr>
            </w:pPr>
            <w:proofErr w:type="spellStart"/>
            <w:r w:rsidRPr="004C4FFA">
              <w:rPr>
                <w:rFonts w:cs="Times New Roman"/>
                <w:sz w:val="22"/>
                <w:szCs w:val="22"/>
                <w:lang w:val="en-US"/>
              </w:rPr>
              <w:t>GiulioZambon</w:t>
            </w:r>
            <w:proofErr w:type="spellEnd"/>
            <w:r w:rsidRPr="004C4FFA">
              <w:rPr>
                <w:rFonts w:cs="Times New Roman"/>
                <w:sz w:val="22"/>
                <w:szCs w:val="22"/>
                <w:lang w:val="en-US"/>
              </w:rPr>
              <w:t xml:space="preserve">, Beginning JSP, JSF </w:t>
            </w:r>
            <w:proofErr w:type="spellStart"/>
            <w:r w:rsidRPr="004C4FFA">
              <w:rPr>
                <w:rFonts w:cs="Times New Roman"/>
                <w:sz w:val="22"/>
                <w:szCs w:val="22"/>
                <w:lang w:val="en-US"/>
              </w:rPr>
              <w:t>andTomcat</w:t>
            </w:r>
            <w:proofErr w:type="spellEnd"/>
            <w:r w:rsidRPr="004C4FFA">
              <w:rPr>
                <w:rFonts w:cs="Times New Roman"/>
                <w:sz w:val="22"/>
                <w:szCs w:val="22"/>
                <w:lang w:val="en-US"/>
              </w:rPr>
              <w:t xml:space="preserve">, </w:t>
            </w:r>
            <w:proofErr w:type="spellStart"/>
            <w:r w:rsidRPr="004C4FFA">
              <w:rPr>
                <w:rFonts w:cs="Times New Roman"/>
                <w:sz w:val="22"/>
                <w:szCs w:val="22"/>
                <w:lang w:val="en-US"/>
              </w:rPr>
              <w:t>Apress</w:t>
            </w:r>
            <w:proofErr w:type="spellEnd"/>
            <w:r w:rsidRPr="004C4FFA">
              <w:rPr>
                <w:rFonts w:cs="Times New Roman"/>
                <w:sz w:val="22"/>
                <w:szCs w:val="22"/>
                <w:lang w:val="en-US"/>
              </w:rPr>
              <w:t>.</w:t>
            </w:r>
          </w:p>
        </w:tc>
      </w:tr>
    </w:tbl>
    <w:p w:rsidR="00AC3302" w:rsidRDefault="00AC3302" w:rsidP="000F6FD3"/>
    <w:p w:rsidR="00AC3302" w:rsidRDefault="00AC3302">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4185"/>
        <w:gridCol w:w="5869"/>
      </w:tblGrid>
      <w:tr w:rsidR="00F23179" w:rsidRPr="004C4FFA" w:rsidTr="00841B9E">
        <w:tc>
          <w:tcPr>
            <w:tcW w:w="5000" w:type="pct"/>
            <w:gridSpan w:val="2"/>
            <w:shd w:val="clear" w:color="auto" w:fill="auto"/>
          </w:tcPr>
          <w:p w:rsidR="00F23179" w:rsidRPr="004C4FFA" w:rsidRDefault="00F23179" w:rsidP="004C4FFA">
            <w:pPr>
              <w:pStyle w:val="TableContents"/>
              <w:jc w:val="center"/>
              <w:rPr>
                <w:rFonts w:ascii="Times New Roman" w:hAnsi="Times New Roman" w:cs="Times New Roman"/>
                <w:b/>
                <w:sz w:val="22"/>
                <w:szCs w:val="22"/>
              </w:rPr>
            </w:pPr>
            <w:r w:rsidRPr="004C4FFA">
              <w:rPr>
                <w:sz w:val="22"/>
                <w:szCs w:val="22"/>
              </w:rPr>
              <w:lastRenderedPageBreak/>
              <w:br w:type="page"/>
            </w:r>
            <w:r w:rsidRPr="004C4FFA">
              <w:rPr>
                <w:rFonts w:ascii="Times New Roman" w:hAnsi="Times New Roman" w:cs="Times New Roman"/>
                <w:b/>
                <w:sz w:val="22"/>
                <w:szCs w:val="22"/>
              </w:rPr>
              <w:t>MCA-20-35 (ii):</w:t>
            </w:r>
            <w:r w:rsidRPr="004C4FFA">
              <w:rPr>
                <w:rFonts w:ascii="Times New Roman" w:eastAsia="Liberation Serif" w:hAnsi="Times New Roman" w:cs="Times New Roman"/>
                <w:b/>
                <w:sz w:val="22"/>
                <w:szCs w:val="22"/>
              </w:rPr>
              <w:t>Advanced Web Technologies</w:t>
            </w:r>
          </w:p>
        </w:tc>
      </w:tr>
      <w:tr w:rsidR="006164B3" w:rsidRPr="004C4FFA" w:rsidTr="006164B3">
        <w:tc>
          <w:tcPr>
            <w:tcW w:w="2074" w:type="pct"/>
            <w:shd w:val="clear" w:color="auto" w:fill="auto"/>
          </w:tcPr>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Course Credits:</w:t>
            </w:r>
            <w:r w:rsidRPr="006529D4">
              <w:rPr>
                <w:rFonts w:ascii="Times New Roman" w:hAnsi="Times New Roman" w:cs="Times New Roman"/>
                <w:sz w:val="22"/>
                <w:szCs w:val="22"/>
                <w:lang w:val="en-US"/>
              </w:rPr>
              <w:t xml:space="preserve"> 04</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Examination Duration:</w:t>
            </w:r>
            <w:r w:rsidRPr="006529D4">
              <w:rPr>
                <w:rFonts w:ascii="Times New Roman" w:hAnsi="Times New Roman" w:cs="Times New Roman"/>
                <w:sz w:val="22"/>
                <w:szCs w:val="22"/>
                <w:lang w:val="en-US"/>
              </w:rPr>
              <w:t xml:space="preserve"> 3 Hours</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Mode:</w:t>
            </w:r>
            <w:r w:rsidRPr="006529D4">
              <w:rPr>
                <w:rFonts w:ascii="Times New Roman" w:hAnsi="Times New Roman" w:cs="Times New Roman"/>
                <w:sz w:val="22"/>
                <w:szCs w:val="22"/>
                <w:lang w:val="en-US"/>
              </w:rPr>
              <w:t xml:space="preserve"> Lecture</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Maximum Marks:</w:t>
            </w:r>
            <w:r w:rsidRPr="006529D4">
              <w:rPr>
                <w:rFonts w:ascii="Times New Roman" w:hAnsi="Times New Roman" w:cs="Times New Roman"/>
                <w:sz w:val="22"/>
                <w:szCs w:val="22"/>
                <w:lang w:val="en-US"/>
              </w:rPr>
              <w:t xml:space="preserve"> 75</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Pass Marks:</w:t>
            </w:r>
            <w:r w:rsidRPr="006529D4">
              <w:rPr>
                <w:rFonts w:ascii="Times New Roman" w:hAnsi="Times New Roman" w:cs="Times New Roman"/>
                <w:sz w:val="22"/>
                <w:szCs w:val="22"/>
                <w:lang w:val="en-US"/>
              </w:rPr>
              <w:t xml:space="preserve"> 30</w:t>
            </w:r>
            <w:r w:rsidRPr="001D0351">
              <w:rPr>
                <w:rFonts w:ascii="Times New Roman" w:hAnsi="Times New Roman" w:cs="Times New Roman"/>
                <w:sz w:val="22"/>
                <w:szCs w:val="22"/>
                <w:lang w:val="en-US"/>
              </w:rPr>
              <w:t xml:space="preserve"> (i.e. 40%)</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Internal Maximum Marks:</w:t>
            </w:r>
            <w:r w:rsidRPr="006529D4">
              <w:rPr>
                <w:rFonts w:ascii="Times New Roman" w:hAnsi="Times New Roman" w:cs="Times New Roman"/>
                <w:sz w:val="22"/>
                <w:szCs w:val="22"/>
                <w:lang w:val="en-US"/>
              </w:rPr>
              <w:t xml:space="preserve"> 25</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Total Maximum Marks:</w:t>
            </w:r>
            <w:r w:rsidRPr="006529D4">
              <w:rPr>
                <w:rFonts w:ascii="Times New Roman" w:hAnsi="Times New Roman" w:cs="Times New Roman"/>
                <w:sz w:val="22"/>
                <w:szCs w:val="22"/>
                <w:lang w:val="en-US"/>
              </w:rPr>
              <w:t xml:space="preserve"> 100</w:t>
            </w:r>
          </w:p>
          <w:p w:rsidR="006164B3" w:rsidRPr="006529D4" w:rsidRDefault="006164B3" w:rsidP="00C85495">
            <w:pPr>
              <w:pStyle w:val="TableContents"/>
              <w:jc w:val="both"/>
              <w:rPr>
                <w:rFonts w:ascii="Times New Roman" w:eastAsia="Liberation Serif" w:hAnsi="Times New Roman" w:cs="Times New Roman"/>
                <w:lang w:val="en-US"/>
              </w:rPr>
            </w:pPr>
            <w:r w:rsidRPr="006529D4">
              <w:rPr>
                <w:rFonts w:ascii="Times New Roman" w:hAnsi="Times New Roman" w:cs="Times New Roman"/>
                <w:b/>
                <w:sz w:val="22"/>
                <w:szCs w:val="22"/>
                <w:lang w:val="en-US"/>
              </w:rPr>
              <w:t>Total Pass Marks:</w:t>
            </w:r>
            <w:r w:rsidRPr="006529D4">
              <w:rPr>
                <w:rFonts w:ascii="Times New Roman" w:hAnsi="Times New Roman" w:cs="Times New Roman"/>
                <w:sz w:val="22"/>
                <w:szCs w:val="22"/>
                <w:lang w:val="en-US"/>
              </w:rPr>
              <w:t xml:space="preserve"> 40</w:t>
            </w:r>
            <w:r w:rsidRPr="001D0351">
              <w:rPr>
                <w:rFonts w:ascii="Times New Roman" w:hAnsi="Times New Roman" w:cs="Times New Roman"/>
                <w:sz w:val="22"/>
                <w:szCs w:val="22"/>
                <w:lang w:val="en-US"/>
              </w:rPr>
              <w:t xml:space="preserve"> (i.e. 40%)</w:t>
            </w:r>
          </w:p>
        </w:tc>
        <w:tc>
          <w:tcPr>
            <w:tcW w:w="2926" w:type="pct"/>
            <w:shd w:val="clear" w:color="auto" w:fill="auto"/>
          </w:tcPr>
          <w:p w:rsidR="006164B3" w:rsidRPr="004C4FFA" w:rsidRDefault="006164B3" w:rsidP="004C4FFA">
            <w:pPr>
              <w:pStyle w:val="TableContents"/>
              <w:jc w:val="both"/>
              <w:rPr>
                <w:rFonts w:ascii="Times New Roman" w:eastAsia="Liberation Serif" w:hAnsi="Times New Roman" w:cs="Times New Roman"/>
                <w:b/>
                <w:bCs/>
                <w:sz w:val="22"/>
                <w:szCs w:val="22"/>
                <w:lang w:val="en-US"/>
              </w:rPr>
            </w:pPr>
            <w:r w:rsidRPr="004C4FFA">
              <w:rPr>
                <w:rFonts w:ascii="Times New Roman" w:eastAsia="Liberation Serif" w:hAnsi="Times New Roman" w:cs="Times New Roman"/>
                <w:b/>
                <w:bCs/>
                <w:sz w:val="22"/>
                <w:szCs w:val="22"/>
                <w:lang w:val="en-US"/>
              </w:rPr>
              <w:t xml:space="preserve">Instructions to paper setter for End semester examination: </w:t>
            </w:r>
          </w:p>
          <w:p w:rsidR="006164B3" w:rsidRPr="004C4FFA" w:rsidRDefault="006164B3" w:rsidP="004C4FFA">
            <w:pPr>
              <w:pStyle w:val="TableContents"/>
              <w:jc w:val="both"/>
              <w:rPr>
                <w:rFonts w:ascii="Times New Roman" w:eastAsia="Liberation Serif" w:hAnsi="Times New Roman" w:cs="Times New Roman"/>
                <w:sz w:val="22"/>
                <w:szCs w:val="22"/>
                <w:lang w:val="en-US"/>
              </w:rPr>
            </w:pPr>
            <w:r w:rsidRPr="004C4FFA">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F23179" w:rsidRPr="004C4FFA" w:rsidTr="00841B9E">
        <w:tc>
          <w:tcPr>
            <w:tcW w:w="5000" w:type="pct"/>
            <w:gridSpan w:val="2"/>
            <w:shd w:val="clear" w:color="auto" w:fill="auto"/>
          </w:tcPr>
          <w:p w:rsidR="00F23179" w:rsidRPr="004C4FFA" w:rsidRDefault="00F23179" w:rsidP="004C4FFA">
            <w:pPr>
              <w:pStyle w:val="TableContents"/>
              <w:jc w:val="both"/>
              <w:rPr>
                <w:rFonts w:ascii="Times New Roman" w:hAnsi="Times New Roman" w:cs="Times New Roman"/>
                <w:sz w:val="22"/>
                <w:szCs w:val="22"/>
              </w:rPr>
            </w:pPr>
            <w:r w:rsidRPr="004C4FFA">
              <w:rPr>
                <w:rFonts w:ascii="Times New Roman" w:eastAsia="Arial" w:hAnsi="Times New Roman" w:cs="Times New Roman"/>
                <w:b/>
                <w:bCs/>
                <w:sz w:val="22"/>
                <w:szCs w:val="22"/>
              </w:rPr>
              <w:t xml:space="preserve">Course Objectives: </w:t>
            </w:r>
            <w:r w:rsidRPr="004C4FFA">
              <w:rPr>
                <w:rFonts w:ascii="Times New Roman" w:eastAsia="Arial" w:hAnsi="Times New Roman" w:cs="Times New Roman"/>
                <w:sz w:val="22"/>
                <w:szCs w:val="22"/>
              </w:rPr>
              <w:t>The objective of this course is to provide the coverage of advanced technologies used in the design and development of web based applications such as Ajax/Node JS/Angular JS etc.</w:t>
            </w:r>
          </w:p>
        </w:tc>
      </w:tr>
      <w:tr w:rsidR="00F23179" w:rsidRPr="004C4FFA" w:rsidTr="00841B9E">
        <w:tc>
          <w:tcPr>
            <w:tcW w:w="5000" w:type="pct"/>
            <w:gridSpan w:val="2"/>
            <w:shd w:val="clear" w:color="auto" w:fill="auto"/>
          </w:tcPr>
          <w:tbl>
            <w:tblPr>
              <w:tblStyle w:val="TableGrid"/>
              <w:tblW w:w="9979" w:type="dxa"/>
              <w:tblLook w:val="04A0" w:firstRow="1" w:lastRow="0" w:firstColumn="1" w:lastColumn="0" w:noHBand="0" w:noVBand="1"/>
            </w:tblPr>
            <w:tblGrid>
              <w:gridCol w:w="1851"/>
              <w:gridCol w:w="712"/>
              <w:gridCol w:w="1065"/>
              <w:gridCol w:w="417"/>
              <w:gridCol w:w="267"/>
              <w:gridCol w:w="685"/>
              <w:gridCol w:w="531"/>
              <w:gridCol w:w="154"/>
              <w:gridCol w:w="697"/>
              <w:gridCol w:w="633"/>
              <w:gridCol w:w="68"/>
              <w:gridCol w:w="623"/>
              <w:gridCol w:w="627"/>
              <w:gridCol w:w="166"/>
              <w:gridCol w:w="579"/>
              <w:gridCol w:w="904"/>
            </w:tblGrid>
            <w:tr w:rsidR="00262852" w:rsidRPr="004C4FFA" w:rsidTr="00E46882">
              <w:trPr>
                <w:trHeight w:val="269"/>
              </w:trPr>
              <w:tc>
                <w:tcPr>
                  <w:tcW w:w="1285" w:type="pct"/>
                  <w:gridSpan w:val="2"/>
                </w:tcPr>
                <w:p w:rsidR="00262852" w:rsidRPr="004C4FFA" w:rsidRDefault="00262852" w:rsidP="004C4FFA">
                  <w:pPr>
                    <w:pStyle w:val="TableContents"/>
                    <w:jc w:val="center"/>
                    <w:rPr>
                      <w:rFonts w:ascii="Times New Roman" w:eastAsia="Liberation Serif" w:hAnsi="Times New Roman" w:cs="Times New Roman"/>
                      <w:sz w:val="22"/>
                      <w:szCs w:val="22"/>
                      <w:lang w:val="en-US"/>
                    </w:rPr>
                  </w:pPr>
                  <w:r w:rsidRPr="004C4FFA">
                    <w:rPr>
                      <w:rFonts w:ascii="Times New Roman" w:eastAsia="Liberation Serif" w:hAnsi="Times New Roman" w:cs="Times New Roman"/>
                      <w:b/>
                      <w:sz w:val="22"/>
                      <w:szCs w:val="22"/>
                      <w:lang w:val="en-US"/>
                    </w:rPr>
                    <w:t>Course Outcomes (COs)</w:t>
                  </w:r>
                </w:p>
              </w:tc>
              <w:tc>
                <w:tcPr>
                  <w:tcW w:w="3715" w:type="pct"/>
                  <w:gridSpan w:val="14"/>
                </w:tcPr>
                <w:p w:rsidR="00262852" w:rsidRPr="004C4FFA" w:rsidRDefault="00262852" w:rsidP="004C4FFA">
                  <w:pPr>
                    <w:spacing w:after="0" w:line="240" w:lineRule="auto"/>
                    <w:jc w:val="both"/>
                    <w:rPr>
                      <w:rFonts w:cs="Times New Roman"/>
                      <w:sz w:val="22"/>
                      <w:szCs w:val="22"/>
                    </w:rPr>
                  </w:pPr>
                  <w:r w:rsidRPr="004C4FFA">
                    <w:rPr>
                      <w:rFonts w:cs="Times New Roman"/>
                      <w:sz w:val="22"/>
                      <w:szCs w:val="22"/>
                      <w:lang w:val="en-US"/>
                    </w:rPr>
                    <w:t>At the end</w:t>
                  </w:r>
                  <w:r w:rsidRPr="004C4FFA">
                    <w:rPr>
                      <w:rFonts w:cs="Times New Roman"/>
                      <w:sz w:val="22"/>
                      <w:szCs w:val="22"/>
                    </w:rPr>
                    <w:t xml:space="preserve"> of this course, the student will be able to:</w:t>
                  </w:r>
                </w:p>
              </w:tc>
            </w:tr>
            <w:tr w:rsidR="00262852" w:rsidRPr="004C4FFA" w:rsidTr="00E46882">
              <w:trPr>
                <w:trHeight w:val="252"/>
              </w:trPr>
              <w:tc>
                <w:tcPr>
                  <w:tcW w:w="1285" w:type="pct"/>
                  <w:gridSpan w:val="2"/>
                </w:tcPr>
                <w:p w:rsidR="00262852" w:rsidRPr="004C4FFA" w:rsidRDefault="00262852"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MCA-20-35 (ii)</w:t>
                  </w:r>
                  <w:r w:rsidRPr="004C4FFA">
                    <w:rPr>
                      <w:rFonts w:ascii="Times New Roman" w:eastAsia="Liberation Serif" w:hAnsi="Times New Roman" w:cs="Times New Roman"/>
                      <w:b/>
                      <w:sz w:val="22"/>
                      <w:szCs w:val="22"/>
                    </w:rPr>
                    <w:t>.</w:t>
                  </w:r>
                  <w:r w:rsidRPr="004C4FFA">
                    <w:rPr>
                      <w:rFonts w:ascii="Times New Roman" w:eastAsia="Arial" w:hAnsi="Times New Roman" w:cs="Times New Roman"/>
                      <w:b/>
                      <w:sz w:val="22"/>
                      <w:szCs w:val="22"/>
                    </w:rPr>
                    <w:t>1</w:t>
                  </w:r>
                </w:p>
              </w:tc>
              <w:tc>
                <w:tcPr>
                  <w:tcW w:w="3715" w:type="pct"/>
                  <w:gridSpan w:val="14"/>
                </w:tcPr>
                <w:p w:rsidR="00262852" w:rsidRPr="004C4FFA" w:rsidRDefault="00262852" w:rsidP="004C4FFA">
                  <w:pPr>
                    <w:spacing w:after="0" w:line="240" w:lineRule="auto"/>
                    <w:jc w:val="both"/>
                    <w:rPr>
                      <w:rFonts w:eastAsia="Liberation Serif" w:cs="Times New Roman"/>
                      <w:b/>
                      <w:sz w:val="22"/>
                      <w:szCs w:val="22"/>
                      <w:lang w:val="en-US"/>
                    </w:rPr>
                  </w:pPr>
                  <w:r w:rsidRPr="004C4FFA">
                    <w:rPr>
                      <w:rFonts w:cs="Times New Roman"/>
                      <w:sz w:val="22"/>
                      <w:szCs w:val="22"/>
                    </w:rPr>
                    <w:t xml:space="preserve">apply various </w:t>
                  </w:r>
                  <w:proofErr w:type="spellStart"/>
                  <w:r w:rsidRPr="004C4FFA">
                    <w:rPr>
                      <w:rFonts w:cs="Times New Roman"/>
                      <w:sz w:val="22"/>
                      <w:szCs w:val="22"/>
                    </w:rPr>
                    <w:t>jQuery</w:t>
                  </w:r>
                  <w:proofErr w:type="spellEnd"/>
                  <w:r w:rsidR="00841B9E" w:rsidRPr="004C4FFA">
                    <w:rPr>
                      <w:rFonts w:cs="Times New Roman"/>
                      <w:sz w:val="22"/>
                      <w:szCs w:val="22"/>
                    </w:rPr>
                    <w:t xml:space="preserve"> </w:t>
                  </w:r>
                  <w:r w:rsidRPr="004C4FFA">
                    <w:rPr>
                      <w:rFonts w:cs="Times New Roman"/>
                      <w:sz w:val="22"/>
                      <w:szCs w:val="22"/>
                    </w:rPr>
                    <w:t>methods in building UI projects;</w:t>
                  </w:r>
                </w:p>
              </w:tc>
            </w:tr>
            <w:tr w:rsidR="00262852" w:rsidRPr="004C4FFA" w:rsidTr="00E46882">
              <w:trPr>
                <w:trHeight w:val="269"/>
              </w:trPr>
              <w:tc>
                <w:tcPr>
                  <w:tcW w:w="1285" w:type="pct"/>
                  <w:gridSpan w:val="2"/>
                </w:tcPr>
                <w:p w:rsidR="00262852" w:rsidRPr="004C4FFA" w:rsidRDefault="00262852"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MCA-20-35 (ii)</w:t>
                  </w:r>
                  <w:r w:rsidRPr="004C4FFA">
                    <w:rPr>
                      <w:rFonts w:ascii="Times New Roman" w:eastAsia="Liberation Serif" w:hAnsi="Times New Roman" w:cs="Times New Roman"/>
                      <w:b/>
                      <w:sz w:val="22"/>
                      <w:szCs w:val="22"/>
                    </w:rPr>
                    <w:t>.</w:t>
                  </w:r>
                  <w:r w:rsidRPr="004C4FFA">
                    <w:rPr>
                      <w:rFonts w:ascii="Times New Roman" w:eastAsia="Arial" w:hAnsi="Times New Roman" w:cs="Times New Roman"/>
                      <w:b/>
                      <w:sz w:val="22"/>
                      <w:szCs w:val="22"/>
                    </w:rPr>
                    <w:t>2</w:t>
                  </w:r>
                </w:p>
              </w:tc>
              <w:tc>
                <w:tcPr>
                  <w:tcW w:w="3715" w:type="pct"/>
                  <w:gridSpan w:val="14"/>
                </w:tcPr>
                <w:p w:rsidR="00262852" w:rsidRPr="004C4FFA" w:rsidRDefault="00262852" w:rsidP="004C4FFA">
                  <w:pPr>
                    <w:spacing w:after="0" w:line="240" w:lineRule="auto"/>
                    <w:jc w:val="both"/>
                    <w:rPr>
                      <w:rFonts w:eastAsia="Liberation Serif" w:cs="Times New Roman"/>
                      <w:b/>
                      <w:color w:val="auto"/>
                      <w:sz w:val="22"/>
                      <w:szCs w:val="22"/>
                      <w:lang w:val="en-US"/>
                    </w:rPr>
                  </w:pPr>
                  <w:r w:rsidRPr="004C4FFA">
                    <w:rPr>
                      <w:rFonts w:cs="Times New Roman" w:hint="eastAsia"/>
                      <w:color w:val="auto"/>
                      <w:sz w:val="22"/>
                      <w:szCs w:val="22"/>
                    </w:rPr>
                    <w:t>design single-page applications</w:t>
                  </w:r>
                  <w:r w:rsidRPr="004C4FFA">
                    <w:rPr>
                      <w:rFonts w:cs="Times New Roman"/>
                      <w:color w:val="auto"/>
                      <w:sz w:val="22"/>
                      <w:szCs w:val="22"/>
                    </w:rPr>
                    <w:t xml:space="preserve"> using Angular JS;                         </w:t>
                  </w:r>
                </w:p>
              </w:tc>
            </w:tr>
            <w:tr w:rsidR="00262852" w:rsidRPr="004C4FFA" w:rsidTr="00E46882">
              <w:trPr>
                <w:trHeight w:val="252"/>
              </w:trPr>
              <w:tc>
                <w:tcPr>
                  <w:tcW w:w="1285" w:type="pct"/>
                  <w:gridSpan w:val="2"/>
                </w:tcPr>
                <w:p w:rsidR="00262852" w:rsidRPr="004C4FFA" w:rsidRDefault="00262852"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MCA-20-35 (ii)</w:t>
                  </w:r>
                  <w:r w:rsidRPr="004C4FFA">
                    <w:rPr>
                      <w:rFonts w:ascii="Times New Roman" w:eastAsia="Liberation Serif" w:hAnsi="Times New Roman" w:cs="Times New Roman"/>
                      <w:b/>
                      <w:sz w:val="22"/>
                      <w:szCs w:val="22"/>
                    </w:rPr>
                    <w:t>.</w:t>
                  </w:r>
                  <w:r w:rsidRPr="004C4FFA">
                    <w:rPr>
                      <w:rFonts w:ascii="Times New Roman" w:eastAsia="Arial" w:hAnsi="Times New Roman" w:cs="Times New Roman"/>
                      <w:b/>
                      <w:sz w:val="22"/>
                      <w:szCs w:val="22"/>
                    </w:rPr>
                    <w:t>3</w:t>
                  </w:r>
                </w:p>
              </w:tc>
              <w:tc>
                <w:tcPr>
                  <w:tcW w:w="3715" w:type="pct"/>
                  <w:gridSpan w:val="14"/>
                </w:tcPr>
                <w:p w:rsidR="00262852" w:rsidRPr="004C4FFA" w:rsidRDefault="00262852" w:rsidP="004C4FFA">
                  <w:pPr>
                    <w:spacing w:after="0" w:line="240" w:lineRule="auto"/>
                    <w:jc w:val="both"/>
                    <w:rPr>
                      <w:rFonts w:eastAsia="Liberation Serif" w:cs="Times New Roman"/>
                      <w:b/>
                      <w:sz w:val="22"/>
                      <w:szCs w:val="22"/>
                      <w:lang w:val="en-US"/>
                    </w:rPr>
                  </w:pPr>
                  <w:r w:rsidRPr="004C4FFA">
                    <w:rPr>
                      <w:rFonts w:cs="Times New Roman"/>
                      <w:sz w:val="22"/>
                      <w:szCs w:val="22"/>
                    </w:rPr>
                    <w:t>handle the HTTP request by using Node JS;</w:t>
                  </w:r>
                </w:p>
              </w:tc>
            </w:tr>
            <w:tr w:rsidR="00262852" w:rsidRPr="004C4FFA" w:rsidTr="00E46882">
              <w:trPr>
                <w:trHeight w:val="269"/>
              </w:trPr>
              <w:tc>
                <w:tcPr>
                  <w:tcW w:w="1285" w:type="pct"/>
                  <w:gridSpan w:val="2"/>
                </w:tcPr>
                <w:p w:rsidR="00262852" w:rsidRPr="004C4FFA" w:rsidRDefault="00262852" w:rsidP="004C4FFA">
                  <w:pPr>
                    <w:pStyle w:val="TableContents"/>
                    <w:jc w:val="center"/>
                    <w:rPr>
                      <w:rFonts w:ascii="Times New Roman" w:eastAsia="Liberation Serif" w:hAnsi="Times New Roman" w:cs="Times New Roman"/>
                      <w:b/>
                      <w:sz w:val="22"/>
                      <w:szCs w:val="22"/>
                    </w:rPr>
                  </w:pPr>
                  <w:r w:rsidRPr="004C4FFA">
                    <w:rPr>
                      <w:rFonts w:ascii="Times New Roman" w:hAnsi="Times New Roman" w:cs="Times New Roman"/>
                      <w:b/>
                      <w:sz w:val="22"/>
                      <w:szCs w:val="22"/>
                    </w:rPr>
                    <w:t>MCA-20-35 (ii)</w:t>
                  </w:r>
                  <w:r w:rsidRPr="004C4FFA">
                    <w:rPr>
                      <w:rFonts w:ascii="Times New Roman" w:eastAsia="Liberation Serif" w:hAnsi="Times New Roman" w:cs="Times New Roman"/>
                      <w:b/>
                      <w:sz w:val="22"/>
                      <w:szCs w:val="22"/>
                    </w:rPr>
                    <w:t>.</w:t>
                  </w:r>
                  <w:r w:rsidRPr="004C4FFA">
                    <w:rPr>
                      <w:rFonts w:ascii="Times New Roman" w:eastAsia="Arial" w:hAnsi="Times New Roman" w:cs="Times New Roman"/>
                      <w:b/>
                      <w:sz w:val="22"/>
                      <w:szCs w:val="22"/>
                    </w:rPr>
                    <w:t>4</w:t>
                  </w:r>
                </w:p>
              </w:tc>
              <w:tc>
                <w:tcPr>
                  <w:tcW w:w="3715" w:type="pct"/>
                  <w:gridSpan w:val="14"/>
                </w:tcPr>
                <w:p w:rsidR="00262852" w:rsidRPr="004C4FFA" w:rsidRDefault="00262852" w:rsidP="004C4FFA">
                  <w:pPr>
                    <w:spacing w:after="0" w:line="240" w:lineRule="auto"/>
                    <w:jc w:val="both"/>
                    <w:rPr>
                      <w:rFonts w:eastAsia="Liberation Serif" w:cs="Times New Roman"/>
                      <w:b/>
                      <w:sz w:val="22"/>
                      <w:szCs w:val="22"/>
                      <w:lang w:val="en-US"/>
                    </w:rPr>
                  </w:pPr>
                  <w:proofErr w:type="gramStart"/>
                  <w:r w:rsidRPr="004C4FFA">
                    <w:rPr>
                      <w:rFonts w:cs="Times New Roman"/>
                      <w:sz w:val="22"/>
                      <w:szCs w:val="22"/>
                    </w:rPr>
                    <w:t>manage</w:t>
                  </w:r>
                  <w:proofErr w:type="gramEnd"/>
                  <w:r w:rsidRPr="004C4FFA">
                    <w:rPr>
                      <w:rFonts w:cs="Times New Roman"/>
                      <w:sz w:val="22"/>
                      <w:szCs w:val="22"/>
                    </w:rPr>
                    <w:t xml:space="preserve"> and optimize the web applications.</w:t>
                  </w:r>
                </w:p>
              </w:tc>
            </w:tr>
            <w:tr w:rsidR="00F23179" w:rsidRPr="004C4FFA" w:rsidTr="00E46882">
              <w:trPr>
                <w:trHeight w:val="252"/>
              </w:trPr>
              <w:tc>
                <w:tcPr>
                  <w:tcW w:w="5000" w:type="pct"/>
                  <w:gridSpan w:val="16"/>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CO-PO Mapping Matrix for Course Code: MCA-20-35 (ii)</w:t>
                  </w:r>
                </w:p>
              </w:tc>
            </w:tr>
            <w:tr w:rsidR="00E46882" w:rsidRPr="004C4FFA" w:rsidTr="00E46882">
              <w:trPr>
                <w:trHeight w:val="269"/>
              </w:trPr>
              <w:tc>
                <w:tcPr>
                  <w:tcW w:w="928" w:type="pct"/>
                </w:tcPr>
                <w:p w:rsidR="00F23179" w:rsidRPr="004C4FFA" w:rsidRDefault="00262852"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COs</w:t>
                  </w:r>
                </w:p>
              </w:tc>
              <w:tc>
                <w:tcPr>
                  <w:tcW w:w="357" w:type="pct"/>
                </w:tcPr>
                <w:p w:rsidR="00F23179" w:rsidRPr="004C4FFA" w:rsidRDefault="00F23179" w:rsidP="004C4FFA">
                  <w:pPr>
                    <w:pStyle w:val="TableContents"/>
                    <w:jc w:val="both"/>
                    <w:rPr>
                      <w:rFonts w:ascii="Times New Roman" w:hAnsi="Times New Roman" w:cs="Times New Roman"/>
                      <w:sz w:val="22"/>
                      <w:szCs w:val="22"/>
                    </w:rPr>
                  </w:pPr>
                  <w:r w:rsidRPr="004C4FFA">
                    <w:rPr>
                      <w:rFonts w:ascii="Times New Roman" w:hAnsi="Times New Roman" w:cs="Times New Roman"/>
                      <w:sz w:val="22"/>
                      <w:szCs w:val="22"/>
                    </w:rPr>
                    <w:t>PO1</w:t>
                  </w:r>
                </w:p>
              </w:tc>
              <w:tc>
                <w:tcPr>
                  <w:tcW w:w="534" w:type="pct"/>
                </w:tcPr>
                <w:p w:rsidR="00F23179" w:rsidRPr="004C4FFA" w:rsidRDefault="00F23179" w:rsidP="004C4FFA">
                  <w:pPr>
                    <w:pStyle w:val="TableContents"/>
                    <w:jc w:val="both"/>
                    <w:rPr>
                      <w:rFonts w:ascii="Times New Roman" w:hAnsi="Times New Roman" w:cs="Times New Roman"/>
                      <w:sz w:val="22"/>
                      <w:szCs w:val="22"/>
                    </w:rPr>
                  </w:pPr>
                  <w:r w:rsidRPr="004C4FFA">
                    <w:rPr>
                      <w:rFonts w:ascii="Times New Roman" w:hAnsi="Times New Roman" w:cs="Times New Roman"/>
                      <w:sz w:val="22"/>
                      <w:szCs w:val="22"/>
                    </w:rPr>
                    <w:t>PO2</w:t>
                  </w:r>
                </w:p>
              </w:tc>
              <w:tc>
                <w:tcPr>
                  <w:tcW w:w="343" w:type="pct"/>
                  <w:gridSpan w:val="2"/>
                </w:tcPr>
                <w:p w:rsidR="00F23179" w:rsidRPr="004C4FFA" w:rsidRDefault="00F23179" w:rsidP="004C4FFA">
                  <w:pPr>
                    <w:pStyle w:val="TableContents"/>
                    <w:jc w:val="both"/>
                    <w:rPr>
                      <w:rFonts w:ascii="Times New Roman" w:hAnsi="Times New Roman" w:cs="Times New Roman"/>
                      <w:sz w:val="22"/>
                      <w:szCs w:val="22"/>
                    </w:rPr>
                  </w:pPr>
                  <w:r w:rsidRPr="004C4FFA">
                    <w:rPr>
                      <w:rFonts w:ascii="Times New Roman" w:hAnsi="Times New Roman" w:cs="Times New Roman"/>
                      <w:sz w:val="22"/>
                      <w:szCs w:val="22"/>
                    </w:rPr>
                    <w:t>PO3</w:t>
                  </w:r>
                </w:p>
              </w:tc>
              <w:tc>
                <w:tcPr>
                  <w:tcW w:w="343" w:type="pct"/>
                </w:tcPr>
                <w:p w:rsidR="00F23179" w:rsidRPr="004C4FFA" w:rsidRDefault="00F23179" w:rsidP="004C4FFA">
                  <w:pPr>
                    <w:pStyle w:val="TableContents"/>
                    <w:jc w:val="both"/>
                    <w:rPr>
                      <w:rFonts w:ascii="Times New Roman" w:hAnsi="Times New Roman" w:cs="Times New Roman"/>
                      <w:sz w:val="22"/>
                      <w:szCs w:val="22"/>
                    </w:rPr>
                  </w:pPr>
                  <w:r w:rsidRPr="004C4FFA">
                    <w:rPr>
                      <w:rFonts w:ascii="Times New Roman" w:hAnsi="Times New Roman" w:cs="Times New Roman"/>
                      <w:sz w:val="22"/>
                      <w:szCs w:val="22"/>
                    </w:rPr>
                    <w:t>PO4</w:t>
                  </w:r>
                </w:p>
              </w:tc>
              <w:tc>
                <w:tcPr>
                  <w:tcW w:w="343" w:type="pct"/>
                  <w:gridSpan w:val="2"/>
                </w:tcPr>
                <w:p w:rsidR="00F23179" w:rsidRPr="004C4FFA" w:rsidRDefault="00F23179" w:rsidP="004C4FFA">
                  <w:pPr>
                    <w:pStyle w:val="TableContents"/>
                    <w:jc w:val="both"/>
                    <w:rPr>
                      <w:rFonts w:ascii="Times New Roman" w:hAnsi="Times New Roman" w:cs="Times New Roman"/>
                      <w:sz w:val="22"/>
                      <w:szCs w:val="22"/>
                    </w:rPr>
                  </w:pPr>
                  <w:r w:rsidRPr="004C4FFA">
                    <w:rPr>
                      <w:rFonts w:ascii="Times New Roman" w:hAnsi="Times New Roman" w:cs="Times New Roman"/>
                      <w:sz w:val="22"/>
                      <w:szCs w:val="22"/>
                    </w:rPr>
                    <w:t>PO5</w:t>
                  </w:r>
                </w:p>
              </w:tc>
              <w:tc>
                <w:tcPr>
                  <w:tcW w:w="349" w:type="pct"/>
                </w:tcPr>
                <w:p w:rsidR="00F23179" w:rsidRPr="004C4FFA" w:rsidRDefault="00F23179" w:rsidP="004C4FFA">
                  <w:pPr>
                    <w:pStyle w:val="TableContents"/>
                    <w:jc w:val="both"/>
                    <w:rPr>
                      <w:rFonts w:ascii="Times New Roman" w:hAnsi="Times New Roman" w:cs="Times New Roman"/>
                      <w:sz w:val="22"/>
                      <w:szCs w:val="22"/>
                    </w:rPr>
                  </w:pPr>
                  <w:r w:rsidRPr="004C4FFA">
                    <w:rPr>
                      <w:rFonts w:ascii="Times New Roman" w:hAnsi="Times New Roman" w:cs="Times New Roman"/>
                      <w:sz w:val="22"/>
                      <w:szCs w:val="22"/>
                    </w:rPr>
                    <w:t>PO6</w:t>
                  </w:r>
                </w:p>
              </w:tc>
              <w:tc>
                <w:tcPr>
                  <w:tcW w:w="351" w:type="pct"/>
                  <w:gridSpan w:val="2"/>
                </w:tcPr>
                <w:p w:rsidR="00F23179" w:rsidRPr="004C4FFA" w:rsidRDefault="00F23179" w:rsidP="004C4FFA">
                  <w:pPr>
                    <w:pStyle w:val="TableContents"/>
                    <w:jc w:val="both"/>
                    <w:rPr>
                      <w:rFonts w:ascii="Times New Roman" w:hAnsi="Times New Roman" w:cs="Times New Roman"/>
                      <w:sz w:val="22"/>
                      <w:szCs w:val="22"/>
                    </w:rPr>
                  </w:pPr>
                  <w:r w:rsidRPr="004C4FFA">
                    <w:rPr>
                      <w:rFonts w:ascii="Times New Roman" w:hAnsi="Times New Roman" w:cs="Times New Roman"/>
                      <w:sz w:val="22"/>
                      <w:szCs w:val="22"/>
                    </w:rPr>
                    <w:t>PO7</w:t>
                  </w:r>
                </w:p>
              </w:tc>
              <w:tc>
                <w:tcPr>
                  <w:tcW w:w="312" w:type="pct"/>
                </w:tcPr>
                <w:p w:rsidR="00F23179" w:rsidRPr="004C4FFA" w:rsidRDefault="00F23179" w:rsidP="004C4FFA">
                  <w:pPr>
                    <w:pStyle w:val="TableContents"/>
                    <w:jc w:val="both"/>
                    <w:rPr>
                      <w:rFonts w:ascii="Times New Roman" w:hAnsi="Times New Roman" w:cs="Times New Roman"/>
                      <w:sz w:val="22"/>
                      <w:szCs w:val="22"/>
                    </w:rPr>
                  </w:pPr>
                  <w:r w:rsidRPr="004C4FFA">
                    <w:rPr>
                      <w:rFonts w:ascii="Times New Roman" w:hAnsi="Times New Roman" w:cs="Times New Roman"/>
                      <w:sz w:val="22"/>
                      <w:szCs w:val="22"/>
                    </w:rPr>
                    <w:t>PO8</w:t>
                  </w:r>
                </w:p>
              </w:tc>
              <w:tc>
                <w:tcPr>
                  <w:tcW w:w="314" w:type="pct"/>
                </w:tcPr>
                <w:p w:rsidR="00F23179" w:rsidRPr="004C4FFA" w:rsidRDefault="00F23179" w:rsidP="004C4FFA">
                  <w:pPr>
                    <w:pStyle w:val="TableContents"/>
                    <w:jc w:val="both"/>
                    <w:rPr>
                      <w:rFonts w:ascii="Times New Roman" w:hAnsi="Times New Roman" w:cs="Times New Roman"/>
                      <w:sz w:val="22"/>
                      <w:szCs w:val="22"/>
                    </w:rPr>
                  </w:pPr>
                  <w:r w:rsidRPr="004C4FFA">
                    <w:rPr>
                      <w:rFonts w:ascii="Times New Roman" w:hAnsi="Times New Roman" w:cs="Times New Roman"/>
                      <w:sz w:val="22"/>
                      <w:szCs w:val="22"/>
                    </w:rPr>
                    <w:t>PO9</w:t>
                  </w:r>
                </w:p>
              </w:tc>
              <w:tc>
                <w:tcPr>
                  <w:tcW w:w="373" w:type="pct"/>
                  <w:gridSpan w:val="2"/>
                </w:tcPr>
                <w:p w:rsidR="00F23179" w:rsidRPr="004C4FFA" w:rsidRDefault="00F23179" w:rsidP="004C4FFA">
                  <w:pPr>
                    <w:pStyle w:val="TableContents"/>
                    <w:jc w:val="both"/>
                    <w:rPr>
                      <w:rFonts w:ascii="Times New Roman" w:hAnsi="Times New Roman" w:cs="Times New Roman"/>
                      <w:sz w:val="22"/>
                      <w:szCs w:val="22"/>
                    </w:rPr>
                  </w:pPr>
                  <w:r w:rsidRPr="004C4FFA">
                    <w:rPr>
                      <w:rFonts w:ascii="Times New Roman" w:hAnsi="Times New Roman" w:cs="Times New Roman"/>
                      <w:sz w:val="22"/>
                      <w:szCs w:val="22"/>
                    </w:rPr>
                    <w:t>PO10</w:t>
                  </w:r>
                </w:p>
              </w:tc>
              <w:tc>
                <w:tcPr>
                  <w:tcW w:w="452" w:type="pct"/>
                </w:tcPr>
                <w:p w:rsidR="00F23179" w:rsidRPr="004C4FFA" w:rsidRDefault="00F23179" w:rsidP="004C4FFA">
                  <w:pPr>
                    <w:pStyle w:val="TableContents"/>
                    <w:jc w:val="both"/>
                    <w:rPr>
                      <w:rFonts w:ascii="Times New Roman" w:hAnsi="Times New Roman" w:cs="Times New Roman"/>
                      <w:sz w:val="22"/>
                      <w:szCs w:val="22"/>
                    </w:rPr>
                  </w:pPr>
                  <w:r w:rsidRPr="004C4FFA">
                    <w:rPr>
                      <w:rFonts w:ascii="Times New Roman" w:hAnsi="Times New Roman" w:cs="Times New Roman"/>
                      <w:sz w:val="22"/>
                      <w:szCs w:val="22"/>
                    </w:rPr>
                    <w:t>PO11</w:t>
                  </w:r>
                </w:p>
              </w:tc>
            </w:tr>
            <w:tr w:rsidR="00E46882" w:rsidRPr="004C4FFA" w:rsidTr="00E46882">
              <w:trPr>
                <w:trHeight w:val="252"/>
              </w:trPr>
              <w:tc>
                <w:tcPr>
                  <w:tcW w:w="928" w:type="pct"/>
                </w:tcPr>
                <w:p w:rsidR="00F23179" w:rsidRPr="004C4FFA" w:rsidRDefault="00F23179" w:rsidP="004C4FFA">
                  <w:pPr>
                    <w:pStyle w:val="TableContents"/>
                    <w:jc w:val="both"/>
                    <w:rPr>
                      <w:rFonts w:ascii="Times New Roman" w:hAnsi="Times New Roman" w:cs="Times New Roman"/>
                      <w:b/>
                      <w:sz w:val="22"/>
                      <w:szCs w:val="22"/>
                    </w:rPr>
                  </w:pPr>
                  <w:r w:rsidRPr="004C4FFA">
                    <w:rPr>
                      <w:rFonts w:ascii="Times New Roman" w:hAnsi="Times New Roman" w:cs="Times New Roman"/>
                      <w:b/>
                      <w:sz w:val="22"/>
                      <w:szCs w:val="22"/>
                    </w:rPr>
                    <w:t>MCA-20-35 (ii)</w:t>
                  </w:r>
                  <w:r w:rsidRPr="004C4FFA">
                    <w:rPr>
                      <w:rFonts w:ascii="Times New Roman" w:eastAsia="Liberation Serif" w:hAnsi="Times New Roman" w:cs="Times New Roman"/>
                      <w:b/>
                      <w:sz w:val="22"/>
                      <w:szCs w:val="22"/>
                    </w:rPr>
                    <w:t>.</w:t>
                  </w:r>
                  <w:r w:rsidRPr="004C4FFA">
                    <w:rPr>
                      <w:rFonts w:ascii="Times New Roman" w:eastAsia="Arial" w:hAnsi="Times New Roman" w:cs="Times New Roman"/>
                      <w:b/>
                      <w:sz w:val="22"/>
                      <w:szCs w:val="22"/>
                    </w:rPr>
                    <w:t>1</w:t>
                  </w:r>
                </w:p>
              </w:tc>
              <w:tc>
                <w:tcPr>
                  <w:tcW w:w="357"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534"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1</w:t>
                  </w:r>
                </w:p>
              </w:tc>
              <w:tc>
                <w:tcPr>
                  <w:tcW w:w="34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343"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34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349"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1</w:t>
                  </w:r>
                </w:p>
              </w:tc>
              <w:tc>
                <w:tcPr>
                  <w:tcW w:w="351"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312"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314"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37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1</w:t>
                  </w:r>
                </w:p>
              </w:tc>
              <w:tc>
                <w:tcPr>
                  <w:tcW w:w="452"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1</w:t>
                  </w:r>
                </w:p>
              </w:tc>
            </w:tr>
            <w:tr w:rsidR="00E46882" w:rsidRPr="004C4FFA" w:rsidTr="00E46882">
              <w:trPr>
                <w:trHeight w:val="269"/>
              </w:trPr>
              <w:tc>
                <w:tcPr>
                  <w:tcW w:w="928" w:type="pct"/>
                </w:tcPr>
                <w:p w:rsidR="00F23179" w:rsidRPr="004C4FFA" w:rsidRDefault="00F23179" w:rsidP="004C4FFA">
                  <w:pPr>
                    <w:pStyle w:val="TableContents"/>
                    <w:jc w:val="both"/>
                    <w:rPr>
                      <w:rFonts w:ascii="Times New Roman" w:hAnsi="Times New Roman" w:cs="Times New Roman"/>
                      <w:b/>
                      <w:sz w:val="22"/>
                      <w:szCs w:val="22"/>
                    </w:rPr>
                  </w:pPr>
                  <w:r w:rsidRPr="004C4FFA">
                    <w:rPr>
                      <w:rFonts w:ascii="Times New Roman" w:hAnsi="Times New Roman" w:cs="Times New Roman"/>
                      <w:b/>
                      <w:sz w:val="22"/>
                      <w:szCs w:val="22"/>
                    </w:rPr>
                    <w:t>MCA-20-35 (ii)</w:t>
                  </w:r>
                  <w:r w:rsidRPr="004C4FFA">
                    <w:rPr>
                      <w:rFonts w:ascii="Times New Roman" w:eastAsia="Liberation Serif" w:hAnsi="Times New Roman" w:cs="Times New Roman"/>
                      <w:b/>
                      <w:sz w:val="22"/>
                      <w:szCs w:val="22"/>
                    </w:rPr>
                    <w:t>.</w:t>
                  </w:r>
                  <w:r w:rsidRPr="004C4FFA">
                    <w:rPr>
                      <w:rFonts w:ascii="Times New Roman" w:eastAsia="Arial" w:hAnsi="Times New Roman" w:cs="Times New Roman"/>
                      <w:b/>
                      <w:sz w:val="22"/>
                      <w:szCs w:val="22"/>
                    </w:rPr>
                    <w:t>2</w:t>
                  </w:r>
                </w:p>
              </w:tc>
              <w:tc>
                <w:tcPr>
                  <w:tcW w:w="357"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534"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34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343"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34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349"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351"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312"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314"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37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1</w:t>
                  </w:r>
                </w:p>
              </w:tc>
              <w:tc>
                <w:tcPr>
                  <w:tcW w:w="452"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r>
            <w:tr w:rsidR="00E46882" w:rsidRPr="004C4FFA" w:rsidTr="00E46882">
              <w:trPr>
                <w:trHeight w:val="252"/>
              </w:trPr>
              <w:tc>
                <w:tcPr>
                  <w:tcW w:w="928" w:type="pct"/>
                </w:tcPr>
                <w:p w:rsidR="00F23179" w:rsidRPr="004C4FFA" w:rsidRDefault="00F23179" w:rsidP="004C4FFA">
                  <w:pPr>
                    <w:pStyle w:val="TableContents"/>
                    <w:jc w:val="both"/>
                    <w:rPr>
                      <w:rFonts w:ascii="Times New Roman" w:hAnsi="Times New Roman" w:cs="Times New Roman"/>
                      <w:b/>
                      <w:sz w:val="22"/>
                      <w:szCs w:val="22"/>
                    </w:rPr>
                  </w:pPr>
                  <w:r w:rsidRPr="004C4FFA">
                    <w:rPr>
                      <w:rFonts w:ascii="Times New Roman" w:hAnsi="Times New Roman" w:cs="Times New Roman"/>
                      <w:b/>
                      <w:sz w:val="22"/>
                      <w:szCs w:val="22"/>
                    </w:rPr>
                    <w:t>MCA-20-35 (ii)</w:t>
                  </w:r>
                  <w:r w:rsidRPr="004C4FFA">
                    <w:rPr>
                      <w:rFonts w:ascii="Times New Roman" w:eastAsia="Liberation Serif" w:hAnsi="Times New Roman" w:cs="Times New Roman"/>
                      <w:b/>
                      <w:sz w:val="22"/>
                      <w:szCs w:val="22"/>
                    </w:rPr>
                    <w:t>.</w:t>
                  </w:r>
                  <w:r w:rsidRPr="004C4FFA">
                    <w:rPr>
                      <w:rFonts w:ascii="Times New Roman" w:eastAsia="Arial" w:hAnsi="Times New Roman" w:cs="Times New Roman"/>
                      <w:b/>
                      <w:sz w:val="22"/>
                      <w:szCs w:val="22"/>
                    </w:rPr>
                    <w:t>3</w:t>
                  </w:r>
                </w:p>
              </w:tc>
              <w:tc>
                <w:tcPr>
                  <w:tcW w:w="357"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534"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34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343"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34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349"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351"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312"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314"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37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1</w:t>
                  </w:r>
                </w:p>
              </w:tc>
              <w:tc>
                <w:tcPr>
                  <w:tcW w:w="452"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r>
            <w:tr w:rsidR="00E46882" w:rsidRPr="004C4FFA" w:rsidTr="00E46882">
              <w:trPr>
                <w:trHeight w:val="269"/>
              </w:trPr>
              <w:tc>
                <w:tcPr>
                  <w:tcW w:w="928" w:type="pct"/>
                </w:tcPr>
                <w:p w:rsidR="00F23179" w:rsidRPr="004C4FFA" w:rsidRDefault="00F23179" w:rsidP="004C4FFA">
                  <w:pPr>
                    <w:pStyle w:val="TableContents"/>
                    <w:jc w:val="both"/>
                    <w:rPr>
                      <w:rFonts w:ascii="Times New Roman" w:eastAsia="Liberation Serif" w:hAnsi="Times New Roman" w:cs="Times New Roman"/>
                      <w:b/>
                      <w:sz w:val="22"/>
                      <w:szCs w:val="22"/>
                    </w:rPr>
                  </w:pPr>
                  <w:r w:rsidRPr="004C4FFA">
                    <w:rPr>
                      <w:rFonts w:ascii="Times New Roman" w:hAnsi="Times New Roman" w:cs="Times New Roman"/>
                      <w:b/>
                      <w:sz w:val="22"/>
                      <w:szCs w:val="22"/>
                    </w:rPr>
                    <w:t>MCA-20-35 (ii)</w:t>
                  </w:r>
                  <w:r w:rsidRPr="004C4FFA">
                    <w:rPr>
                      <w:rFonts w:ascii="Times New Roman" w:eastAsia="Liberation Serif" w:hAnsi="Times New Roman" w:cs="Times New Roman"/>
                      <w:b/>
                      <w:sz w:val="22"/>
                      <w:szCs w:val="22"/>
                    </w:rPr>
                    <w:t>.</w:t>
                  </w:r>
                  <w:r w:rsidRPr="004C4FFA">
                    <w:rPr>
                      <w:rFonts w:ascii="Times New Roman" w:eastAsia="Arial" w:hAnsi="Times New Roman" w:cs="Times New Roman"/>
                      <w:b/>
                      <w:sz w:val="22"/>
                      <w:szCs w:val="22"/>
                    </w:rPr>
                    <w:t>4</w:t>
                  </w:r>
                </w:p>
              </w:tc>
              <w:tc>
                <w:tcPr>
                  <w:tcW w:w="357"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534"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34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343"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34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349"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351"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1</w:t>
                  </w:r>
                </w:p>
              </w:tc>
              <w:tc>
                <w:tcPr>
                  <w:tcW w:w="312"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314"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37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1</w:t>
                  </w:r>
                </w:p>
              </w:tc>
              <w:tc>
                <w:tcPr>
                  <w:tcW w:w="452" w:type="pct"/>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r>
            <w:tr w:rsidR="00E46882" w:rsidRPr="004C4FFA" w:rsidTr="00E46882">
              <w:trPr>
                <w:trHeight w:val="252"/>
              </w:trPr>
              <w:tc>
                <w:tcPr>
                  <w:tcW w:w="928" w:type="pct"/>
                </w:tcPr>
                <w:p w:rsidR="00F23179" w:rsidRPr="004C4FFA" w:rsidRDefault="00F23179" w:rsidP="004C4FFA">
                  <w:pPr>
                    <w:pStyle w:val="TableContents"/>
                    <w:jc w:val="center"/>
                    <w:rPr>
                      <w:rFonts w:ascii="Times New Roman" w:eastAsia="Liberation Serif" w:hAnsi="Times New Roman" w:cs="Times New Roman"/>
                      <w:b/>
                      <w:sz w:val="22"/>
                      <w:szCs w:val="22"/>
                    </w:rPr>
                  </w:pPr>
                  <w:r w:rsidRPr="004C4FFA">
                    <w:rPr>
                      <w:rFonts w:ascii="Times New Roman" w:eastAsia="Liberation Serif" w:hAnsi="Times New Roman" w:cs="Times New Roman"/>
                      <w:b/>
                      <w:sz w:val="22"/>
                      <w:szCs w:val="22"/>
                    </w:rPr>
                    <w:t>Average</w:t>
                  </w:r>
                </w:p>
              </w:tc>
              <w:tc>
                <w:tcPr>
                  <w:tcW w:w="357" w:type="pct"/>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534" w:type="pct"/>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w:t>
                  </w:r>
                </w:p>
              </w:tc>
              <w:tc>
                <w:tcPr>
                  <w:tcW w:w="343" w:type="pct"/>
                  <w:gridSpan w:val="2"/>
                </w:tcPr>
                <w:p w:rsidR="00F23179" w:rsidRPr="004C4FFA" w:rsidRDefault="00E84281"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2.75</w:t>
                  </w:r>
                </w:p>
              </w:tc>
              <w:tc>
                <w:tcPr>
                  <w:tcW w:w="343" w:type="pct"/>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2.25</w:t>
                  </w:r>
                </w:p>
              </w:tc>
              <w:tc>
                <w:tcPr>
                  <w:tcW w:w="343" w:type="pct"/>
                  <w:gridSpan w:val="2"/>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349" w:type="pct"/>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1.75</w:t>
                  </w:r>
                </w:p>
              </w:tc>
              <w:tc>
                <w:tcPr>
                  <w:tcW w:w="351" w:type="pct"/>
                  <w:gridSpan w:val="2"/>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2.5</w:t>
                  </w:r>
                </w:p>
              </w:tc>
              <w:tc>
                <w:tcPr>
                  <w:tcW w:w="312" w:type="pct"/>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w:t>
                  </w:r>
                </w:p>
              </w:tc>
              <w:tc>
                <w:tcPr>
                  <w:tcW w:w="314" w:type="pct"/>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373" w:type="pct"/>
                  <w:gridSpan w:val="2"/>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1</w:t>
                  </w:r>
                </w:p>
              </w:tc>
              <w:tc>
                <w:tcPr>
                  <w:tcW w:w="452" w:type="pct"/>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1.</w:t>
                  </w:r>
                  <w:r w:rsidR="00E84281" w:rsidRPr="004C4FFA">
                    <w:rPr>
                      <w:rFonts w:ascii="Times New Roman" w:hAnsi="Times New Roman" w:cs="Times New Roman"/>
                      <w:b/>
                      <w:sz w:val="22"/>
                      <w:szCs w:val="22"/>
                    </w:rPr>
                    <w:t>75</w:t>
                  </w:r>
                </w:p>
              </w:tc>
            </w:tr>
            <w:tr w:rsidR="00F23179" w:rsidRPr="004C4FFA" w:rsidTr="00E46882">
              <w:trPr>
                <w:trHeight w:val="269"/>
              </w:trPr>
              <w:tc>
                <w:tcPr>
                  <w:tcW w:w="5000" w:type="pct"/>
                  <w:gridSpan w:val="16"/>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CO-PSO Mapping Matrix for Course Code: MCA-20-35 (ii)</w:t>
                  </w:r>
                </w:p>
              </w:tc>
            </w:tr>
            <w:tr w:rsidR="00E46882" w:rsidRPr="004C4FFA" w:rsidTr="00E46882">
              <w:trPr>
                <w:trHeight w:val="252"/>
              </w:trPr>
              <w:tc>
                <w:tcPr>
                  <w:tcW w:w="1285" w:type="pct"/>
                  <w:gridSpan w:val="2"/>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COs</w:t>
                  </w:r>
                </w:p>
              </w:tc>
              <w:tc>
                <w:tcPr>
                  <w:tcW w:w="743" w:type="pct"/>
                  <w:gridSpan w:val="2"/>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PSO1</w:t>
                  </w:r>
                </w:p>
              </w:tc>
              <w:tc>
                <w:tcPr>
                  <w:tcW w:w="743" w:type="pct"/>
                  <w:gridSpan w:val="3"/>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PSO2</w:t>
                  </w:r>
                </w:p>
              </w:tc>
              <w:tc>
                <w:tcPr>
                  <w:tcW w:w="743" w:type="pct"/>
                  <w:gridSpan w:val="3"/>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PSO3</w:t>
                  </w:r>
                </w:p>
              </w:tc>
              <w:tc>
                <w:tcPr>
                  <w:tcW w:w="743" w:type="pct"/>
                  <w:gridSpan w:val="4"/>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PSO4</w:t>
                  </w:r>
                </w:p>
              </w:tc>
              <w:tc>
                <w:tcPr>
                  <w:tcW w:w="743" w:type="pct"/>
                  <w:gridSpan w:val="2"/>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PSO5</w:t>
                  </w:r>
                </w:p>
              </w:tc>
            </w:tr>
            <w:tr w:rsidR="00E46882" w:rsidRPr="004C4FFA" w:rsidTr="00E46882">
              <w:trPr>
                <w:trHeight w:val="269"/>
              </w:trPr>
              <w:tc>
                <w:tcPr>
                  <w:tcW w:w="1285" w:type="pct"/>
                  <w:gridSpan w:val="2"/>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MCA-20-35 (ii)</w:t>
                  </w:r>
                  <w:r w:rsidRPr="004C4FFA">
                    <w:rPr>
                      <w:rFonts w:ascii="Times New Roman" w:eastAsia="Liberation Serif" w:hAnsi="Times New Roman" w:cs="Times New Roman"/>
                      <w:b/>
                      <w:sz w:val="22"/>
                      <w:szCs w:val="22"/>
                    </w:rPr>
                    <w:t>.</w:t>
                  </w:r>
                  <w:r w:rsidRPr="004C4FFA">
                    <w:rPr>
                      <w:rFonts w:ascii="Times New Roman" w:eastAsia="Arial" w:hAnsi="Times New Roman" w:cs="Times New Roman"/>
                      <w:b/>
                      <w:sz w:val="22"/>
                      <w:szCs w:val="22"/>
                    </w:rPr>
                    <w:t>1</w:t>
                  </w:r>
                </w:p>
              </w:tc>
              <w:tc>
                <w:tcPr>
                  <w:tcW w:w="74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43" w:type="pct"/>
                  <w:gridSpan w:val="3"/>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43" w:type="pct"/>
                  <w:gridSpan w:val="3"/>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43" w:type="pct"/>
                  <w:gridSpan w:val="4"/>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74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r>
            <w:tr w:rsidR="00E46882" w:rsidRPr="004C4FFA" w:rsidTr="00E46882">
              <w:trPr>
                <w:trHeight w:val="269"/>
              </w:trPr>
              <w:tc>
                <w:tcPr>
                  <w:tcW w:w="1285" w:type="pct"/>
                  <w:gridSpan w:val="2"/>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MCA-20-35 (ii)</w:t>
                  </w:r>
                  <w:r w:rsidRPr="004C4FFA">
                    <w:rPr>
                      <w:rFonts w:ascii="Times New Roman" w:eastAsia="Liberation Serif" w:hAnsi="Times New Roman" w:cs="Times New Roman"/>
                      <w:b/>
                      <w:sz w:val="22"/>
                      <w:szCs w:val="22"/>
                    </w:rPr>
                    <w:t>.</w:t>
                  </w:r>
                  <w:r w:rsidRPr="004C4FFA">
                    <w:rPr>
                      <w:rFonts w:ascii="Times New Roman" w:eastAsia="Arial" w:hAnsi="Times New Roman" w:cs="Times New Roman"/>
                      <w:b/>
                      <w:sz w:val="22"/>
                      <w:szCs w:val="22"/>
                    </w:rPr>
                    <w:t>2</w:t>
                  </w:r>
                </w:p>
              </w:tc>
              <w:tc>
                <w:tcPr>
                  <w:tcW w:w="74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43" w:type="pct"/>
                  <w:gridSpan w:val="3"/>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43" w:type="pct"/>
                  <w:gridSpan w:val="3"/>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43" w:type="pct"/>
                  <w:gridSpan w:val="4"/>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4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r>
            <w:tr w:rsidR="00E46882" w:rsidRPr="004C4FFA" w:rsidTr="00E46882">
              <w:trPr>
                <w:trHeight w:val="252"/>
              </w:trPr>
              <w:tc>
                <w:tcPr>
                  <w:tcW w:w="1285" w:type="pct"/>
                  <w:gridSpan w:val="2"/>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MCA-20-35 (ii)</w:t>
                  </w:r>
                  <w:r w:rsidRPr="004C4FFA">
                    <w:rPr>
                      <w:rFonts w:ascii="Times New Roman" w:eastAsia="Liberation Serif" w:hAnsi="Times New Roman" w:cs="Times New Roman"/>
                      <w:b/>
                      <w:sz w:val="22"/>
                      <w:szCs w:val="22"/>
                    </w:rPr>
                    <w:t>.</w:t>
                  </w:r>
                  <w:r w:rsidRPr="004C4FFA">
                    <w:rPr>
                      <w:rFonts w:ascii="Times New Roman" w:eastAsia="Arial" w:hAnsi="Times New Roman" w:cs="Times New Roman"/>
                      <w:b/>
                      <w:sz w:val="22"/>
                      <w:szCs w:val="22"/>
                    </w:rPr>
                    <w:t>3</w:t>
                  </w:r>
                </w:p>
              </w:tc>
              <w:tc>
                <w:tcPr>
                  <w:tcW w:w="74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43" w:type="pct"/>
                  <w:gridSpan w:val="3"/>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43" w:type="pct"/>
                  <w:gridSpan w:val="3"/>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43" w:type="pct"/>
                  <w:gridSpan w:val="4"/>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4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r>
            <w:tr w:rsidR="00E46882" w:rsidRPr="004C4FFA" w:rsidTr="00E46882">
              <w:trPr>
                <w:trHeight w:val="269"/>
              </w:trPr>
              <w:tc>
                <w:tcPr>
                  <w:tcW w:w="1285" w:type="pct"/>
                  <w:gridSpan w:val="2"/>
                </w:tcPr>
                <w:p w:rsidR="00F23179" w:rsidRPr="004C4FFA" w:rsidRDefault="00F23179" w:rsidP="004C4FFA">
                  <w:pPr>
                    <w:pStyle w:val="TableContents"/>
                    <w:jc w:val="center"/>
                    <w:rPr>
                      <w:rFonts w:ascii="Times New Roman" w:eastAsia="Liberation Serif" w:hAnsi="Times New Roman" w:cs="Times New Roman"/>
                      <w:b/>
                      <w:sz w:val="22"/>
                      <w:szCs w:val="22"/>
                    </w:rPr>
                  </w:pPr>
                  <w:r w:rsidRPr="004C4FFA">
                    <w:rPr>
                      <w:rFonts w:ascii="Times New Roman" w:hAnsi="Times New Roman" w:cs="Times New Roman"/>
                      <w:b/>
                      <w:sz w:val="22"/>
                      <w:szCs w:val="22"/>
                    </w:rPr>
                    <w:t>MCA-20-35 (ii)</w:t>
                  </w:r>
                  <w:r w:rsidRPr="004C4FFA">
                    <w:rPr>
                      <w:rFonts w:ascii="Times New Roman" w:eastAsia="Liberation Serif" w:hAnsi="Times New Roman" w:cs="Times New Roman"/>
                      <w:b/>
                      <w:sz w:val="22"/>
                      <w:szCs w:val="22"/>
                    </w:rPr>
                    <w:t>.</w:t>
                  </w:r>
                  <w:r w:rsidRPr="004C4FFA">
                    <w:rPr>
                      <w:rFonts w:ascii="Times New Roman" w:eastAsia="Arial" w:hAnsi="Times New Roman" w:cs="Times New Roman"/>
                      <w:b/>
                      <w:sz w:val="22"/>
                      <w:szCs w:val="22"/>
                    </w:rPr>
                    <w:t>4</w:t>
                  </w:r>
                </w:p>
              </w:tc>
              <w:tc>
                <w:tcPr>
                  <w:tcW w:w="74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43" w:type="pct"/>
                  <w:gridSpan w:val="3"/>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43" w:type="pct"/>
                  <w:gridSpan w:val="3"/>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43" w:type="pct"/>
                  <w:gridSpan w:val="4"/>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743" w:type="pct"/>
                  <w:gridSpan w:val="2"/>
                </w:tcPr>
                <w:p w:rsidR="00F23179" w:rsidRPr="004C4FFA" w:rsidRDefault="00F2317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r>
            <w:tr w:rsidR="00E46882" w:rsidRPr="004C4FFA" w:rsidTr="00E46882">
              <w:trPr>
                <w:trHeight w:val="252"/>
              </w:trPr>
              <w:tc>
                <w:tcPr>
                  <w:tcW w:w="1285" w:type="pct"/>
                  <w:gridSpan w:val="2"/>
                </w:tcPr>
                <w:p w:rsidR="00F23179" w:rsidRPr="004C4FFA" w:rsidRDefault="00F23179" w:rsidP="004C4FFA">
                  <w:pPr>
                    <w:pStyle w:val="TableContents"/>
                    <w:jc w:val="center"/>
                    <w:rPr>
                      <w:rFonts w:ascii="Times New Roman" w:eastAsia="Liberation Serif" w:hAnsi="Times New Roman" w:cs="Times New Roman"/>
                      <w:b/>
                      <w:sz w:val="22"/>
                      <w:szCs w:val="22"/>
                    </w:rPr>
                  </w:pPr>
                  <w:r w:rsidRPr="004C4FFA">
                    <w:rPr>
                      <w:rFonts w:ascii="Times New Roman" w:eastAsia="Liberation Serif" w:hAnsi="Times New Roman" w:cs="Times New Roman"/>
                      <w:b/>
                      <w:sz w:val="22"/>
                      <w:szCs w:val="22"/>
                    </w:rPr>
                    <w:t>Average</w:t>
                  </w:r>
                </w:p>
              </w:tc>
              <w:tc>
                <w:tcPr>
                  <w:tcW w:w="743" w:type="pct"/>
                  <w:gridSpan w:val="2"/>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743" w:type="pct"/>
                  <w:gridSpan w:val="3"/>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743" w:type="pct"/>
                  <w:gridSpan w:val="3"/>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743" w:type="pct"/>
                  <w:gridSpan w:val="4"/>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2.5</w:t>
                  </w:r>
                </w:p>
              </w:tc>
              <w:tc>
                <w:tcPr>
                  <w:tcW w:w="743" w:type="pct"/>
                  <w:gridSpan w:val="2"/>
                </w:tcPr>
                <w:p w:rsidR="00F23179" w:rsidRPr="004C4FFA" w:rsidRDefault="00F2317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r>
          </w:tbl>
          <w:p w:rsidR="00F23179" w:rsidRPr="004C4FFA" w:rsidRDefault="00F23179" w:rsidP="004C4FFA">
            <w:pPr>
              <w:pStyle w:val="TableContents"/>
              <w:jc w:val="both"/>
              <w:rPr>
                <w:rFonts w:ascii="Times New Roman" w:hAnsi="Times New Roman" w:cs="Times New Roman"/>
                <w:sz w:val="22"/>
                <w:szCs w:val="22"/>
              </w:rPr>
            </w:pPr>
          </w:p>
        </w:tc>
      </w:tr>
      <w:tr w:rsidR="00F23179" w:rsidRPr="004C4FFA" w:rsidTr="00841B9E">
        <w:tc>
          <w:tcPr>
            <w:tcW w:w="5000" w:type="pct"/>
            <w:gridSpan w:val="2"/>
            <w:shd w:val="clear" w:color="auto" w:fill="auto"/>
          </w:tcPr>
          <w:p w:rsidR="00F23179" w:rsidRPr="004C4FFA" w:rsidRDefault="00F2317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b/>
                <w:sz w:val="22"/>
                <w:szCs w:val="22"/>
                <w:lang w:val="en-US"/>
              </w:rPr>
              <w:t xml:space="preserve">Unit – I </w:t>
            </w:r>
          </w:p>
          <w:p w:rsidR="00F23179" w:rsidRPr="004C4FFA" w:rsidRDefault="00F23179" w:rsidP="004C4FFA">
            <w:pPr>
              <w:widowControl/>
              <w:suppressAutoHyphens w:val="0"/>
              <w:autoSpaceDE w:val="0"/>
              <w:autoSpaceDN w:val="0"/>
              <w:adjustRightInd w:val="0"/>
              <w:spacing w:after="0" w:line="240" w:lineRule="auto"/>
              <w:jc w:val="both"/>
              <w:rPr>
                <w:rFonts w:cs="Times New Roman"/>
                <w:sz w:val="22"/>
                <w:szCs w:val="22"/>
                <w:lang w:val="en-US"/>
              </w:rPr>
            </w:pPr>
            <w:r w:rsidRPr="004C4FFA">
              <w:rPr>
                <w:rFonts w:cs="Times New Roman"/>
                <w:sz w:val="22"/>
                <w:szCs w:val="22"/>
                <w:lang w:val="en-US"/>
              </w:rPr>
              <w:t xml:space="preserve">Advanced Client side programming: Fundamentals of </w:t>
            </w:r>
            <w:proofErr w:type="spellStart"/>
            <w:r w:rsidRPr="004C4FFA">
              <w:rPr>
                <w:rFonts w:cs="Times New Roman"/>
                <w:sz w:val="22"/>
                <w:szCs w:val="22"/>
                <w:lang w:val="en-US"/>
              </w:rPr>
              <w:t>jQuery</w:t>
            </w:r>
            <w:proofErr w:type="spellEnd"/>
            <w:r w:rsidRPr="004C4FFA">
              <w:rPr>
                <w:rFonts w:cs="Times New Roman"/>
                <w:sz w:val="22"/>
                <w:szCs w:val="22"/>
                <w:lang w:val="en-US"/>
              </w:rPr>
              <w:t xml:space="preserve">, Element Selector, Document ready function, Events, </w:t>
            </w:r>
            <w:proofErr w:type="spellStart"/>
            <w:r w:rsidRPr="004C4FFA">
              <w:rPr>
                <w:rFonts w:cs="Times New Roman"/>
                <w:sz w:val="22"/>
                <w:szCs w:val="22"/>
                <w:lang w:val="en-US"/>
              </w:rPr>
              <w:t>jQuery</w:t>
            </w:r>
            <w:proofErr w:type="spellEnd"/>
            <w:r w:rsidRPr="004C4FFA">
              <w:rPr>
                <w:rFonts w:cs="Times New Roman"/>
                <w:sz w:val="22"/>
                <w:szCs w:val="22"/>
                <w:lang w:val="en-US"/>
              </w:rPr>
              <w:t xml:space="preserve"> UI, Unobtrusive client validation, working with AJAX and </w:t>
            </w:r>
            <w:proofErr w:type="spellStart"/>
            <w:r w:rsidRPr="004C4FFA">
              <w:rPr>
                <w:rFonts w:cs="Times New Roman"/>
                <w:sz w:val="22"/>
                <w:szCs w:val="22"/>
                <w:lang w:val="en-US"/>
              </w:rPr>
              <w:t>jQuery</w:t>
            </w:r>
            <w:proofErr w:type="spellEnd"/>
            <w:r w:rsidRPr="004C4FFA">
              <w:rPr>
                <w:rFonts w:cs="Times New Roman"/>
                <w:sz w:val="22"/>
                <w:szCs w:val="22"/>
                <w:lang w:val="en-US"/>
              </w:rPr>
              <w:t>.</w:t>
            </w:r>
          </w:p>
          <w:p w:rsidR="00F23179" w:rsidRPr="004C4FFA" w:rsidRDefault="00F23179" w:rsidP="004C4FFA">
            <w:pPr>
              <w:widowControl/>
              <w:suppressAutoHyphens w:val="0"/>
              <w:autoSpaceDE w:val="0"/>
              <w:autoSpaceDN w:val="0"/>
              <w:adjustRightInd w:val="0"/>
              <w:spacing w:after="0" w:line="240" w:lineRule="auto"/>
              <w:jc w:val="both"/>
              <w:rPr>
                <w:rFonts w:cs="Times New Roman"/>
                <w:sz w:val="22"/>
                <w:szCs w:val="22"/>
                <w:lang w:val="en-US"/>
              </w:rPr>
            </w:pPr>
            <w:r w:rsidRPr="004C4FFA">
              <w:rPr>
                <w:rFonts w:cs="Times New Roman"/>
                <w:sz w:val="22"/>
                <w:szCs w:val="22"/>
                <w:lang w:val="en-US"/>
              </w:rPr>
              <w:t>Feature detection: Browser detection, Feature detection, Modernizer</w:t>
            </w:r>
            <w:r w:rsidR="00DE7A98" w:rsidRPr="004C4FFA">
              <w:rPr>
                <w:rFonts w:cs="Times New Roman"/>
                <w:sz w:val="22"/>
                <w:szCs w:val="22"/>
                <w:lang w:val="en-US"/>
              </w:rPr>
              <w:t>.</w:t>
            </w:r>
          </w:p>
        </w:tc>
      </w:tr>
      <w:tr w:rsidR="00F23179" w:rsidRPr="004C4FFA" w:rsidTr="00841B9E">
        <w:tc>
          <w:tcPr>
            <w:tcW w:w="5000" w:type="pct"/>
            <w:gridSpan w:val="2"/>
            <w:shd w:val="clear" w:color="auto" w:fill="auto"/>
          </w:tcPr>
          <w:p w:rsidR="00F23179" w:rsidRPr="004C4FFA" w:rsidRDefault="00F23179"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 xml:space="preserve">Unit – II </w:t>
            </w:r>
          </w:p>
          <w:p w:rsidR="00F23179" w:rsidRPr="004C4FFA" w:rsidRDefault="00F23179" w:rsidP="004C4FFA">
            <w:pPr>
              <w:pStyle w:val="TableContents"/>
              <w:jc w:val="both"/>
              <w:rPr>
                <w:rFonts w:ascii="Times New Roman" w:hAnsi="Times New Roman" w:cs="Times New Roman"/>
                <w:sz w:val="22"/>
                <w:szCs w:val="22"/>
                <w:lang w:val="en-US"/>
              </w:rPr>
            </w:pPr>
            <w:r w:rsidRPr="004C4FFA">
              <w:rPr>
                <w:rFonts w:ascii="Times New Roman" w:hAnsi="Times New Roman" w:cs="Times New Roman"/>
                <w:sz w:val="22"/>
                <w:szCs w:val="22"/>
                <w:lang w:val="en-US"/>
              </w:rPr>
              <w:t xml:space="preserve">Introduction to </w:t>
            </w:r>
            <w:proofErr w:type="spellStart"/>
            <w:r w:rsidRPr="004C4FFA">
              <w:rPr>
                <w:rFonts w:ascii="Times New Roman" w:hAnsi="Times New Roman" w:cs="Times New Roman"/>
                <w:sz w:val="22"/>
                <w:szCs w:val="22"/>
                <w:lang w:val="en-US"/>
              </w:rPr>
              <w:t>AngularJS</w:t>
            </w:r>
            <w:proofErr w:type="spellEnd"/>
            <w:r w:rsidRPr="004C4FFA">
              <w:rPr>
                <w:rFonts w:ascii="Times New Roman" w:hAnsi="Times New Roman" w:cs="Times New Roman"/>
                <w:sz w:val="22"/>
                <w:szCs w:val="22"/>
                <w:lang w:val="en-US"/>
              </w:rPr>
              <w:t>: Controllers, Models, Directives and Services, Single Page Applications, Angular User Interfaces:  Angular Forms, Using Angular with Angular UI and Angular Bootstrap, Angular Services, Developing Custom Directives, Enhanced End-to End Testing</w:t>
            </w:r>
            <w:r w:rsidR="00DE7A98" w:rsidRPr="004C4FFA">
              <w:rPr>
                <w:rFonts w:ascii="Times New Roman" w:hAnsi="Times New Roman" w:cs="Times New Roman"/>
                <w:sz w:val="22"/>
                <w:szCs w:val="22"/>
                <w:lang w:val="en-US"/>
              </w:rPr>
              <w:t>.</w:t>
            </w:r>
          </w:p>
        </w:tc>
      </w:tr>
      <w:tr w:rsidR="00F23179" w:rsidRPr="004C4FFA" w:rsidTr="00841B9E">
        <w:tc>
          <w:tcPr>
            <w:tcW w:w="5000" w:type="pct"/>
            <w:gridSpan w:val="2"/>
            <w:shd w:val="clear" w:color="auto" w:fill="auto"/>
          </w:tcPr>
          <w:p w:rsidR="00F23179" w:rsidRPr="004C4FFA" w:rsidRDefault="00F23179"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Unit – III</w:t>
            </w:r>
          </w:p>
          <w:p w:rsidR="00F23179" w:rsidRPr="004C4FFA" w:rsidRDefault="00F23179" w:rsidP="004C4FFA">
            <w:pPr>
              <w:pStyle w:val="TableContents"/>
              <w:jc w:val="both"/>
              <w:rPr>
                <w:rFonts w:ascii="Times New Roman" w:hAnsi="Times New Roman" w:cs="Times New Roman"/>
                <w:sz w:val="22"/>
                <w:szCs w:val="22"/>
                <w:lang w:val="en-US"/>
              </w:rPr>
            </w:pPr>
            <w:r w:rsidRPr="004C4FFA">
              <w:rPr>
                <w:rFonts w:ascii="Times New Roman" w:hAnsi="Times New Roman" w:cs="Times New Roman"/>
                <w:sz w:val="22"/>
                <w:szCs w:val="22"/>
                <w:lang w:val="en-US"/>
              </w:rPr>
              <w:t xml:space="preserve">Introduction to Node JS: Node JS process model, Advantages, Traditional web server model. Setup Install </w:t>
            </w:r>
            <w:r w:rsidRPr="004C4FFA">
              <w:rPr>
                <w:rFonts w:ascii="Times New Roman" w:hAnsi="Times New Roman" w:cs="Times New Roman"/>
                <w:sz w:val="22"/>
                <w:szCs w:val="22"/>
                <w:lang w:val="en-US"/>
              </w:rPr>
              <w:lastRenderedPageBreak/>
              <w:t>Node.js on windows, REPL, Node JS console, Node JS modules, Events: Event Emitter class, inheriting events, Node Package Manager, Creating web server: handling http requests, sending requests, File System, Debugging Node JS application, Database Connectivity.</w:t>
            </w:r>
          </w:p>
        </w:tc>
      </w:tr>
      <w:tr w:rsidR="00F23179" w:rsidRPr="004C4FFA" w:rsidTr="00841B9E">
        <w:tc>
          <w:tcPr>
            <w:tcW w:w="5000" w:type="pct"/>
            <w:gridSpan w:val="2"/>
            <w:shd w:val="clear" w:color="auto" w:fill="auto"/>
          </w:tcPr>
          <w:p w:rsidR="00F23179" w:rsidRPr="004C4FFA" w:rsidRDefault="00F23179"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lastRenderedPageBreak/>
              <w:t xml:space="preserve">Unit – IV </w:t>
            </w:r>
          </w:p>
          <w:p w:rsidR="00F23179" w:rsidRPr="004C4FFA" w:rsidRDefault="00F23179" w:rsidP="004C4FFA">
            <w:pPr>
              <w:pStyle w:val="TableContents"/>
              <w:jc w:val="both"/>
              <w:rPr>
                <w:rFonts w:ascii="Times New Roman" w:hAnsi="Times New Roman" w:cs="Times New Roman"/>
                <w:sz w:val="22"/>
                <w:szCs w:val="22"/>
                <w:lang w:val="en-US"/>
              </w:rPr>
            </w:pPr>
            <w:r w:rsidRPr="004C4FFA">
              <w:rPr>
                <w:rFonts w:ascii="Times New Roman" w:hAnsi="Times New Roman" w:cs="Times New Roman"/>
                <w:sz w:val="22"/>
                <w:szCs w:val="22"/>
                <w:lang w:val="en-US"/>
              </w:rPr>
              <w:t>Search engines: Searching techniques used by search engines, keywords, advertisements, Search engine optimization for individual web pages: header entries, tags, selection of URL, alt tags, Search engine optimization for entire website: Hyperlinks and link structure, page rank of Google, click rate, residence time of website, frames, scripts, content management system, cookies, robots, Pitfalls in Optimization: optimization and testing, keyword density, doorway pages, duplicate contents, quick change of topics, broken links, poor readability, rigid layouts, navigation styles.</w:t>
            </w:r>
          </w:p>
        </w:tc>
      </w:tr>
      <w:tr w:rsidR="00DE7A98" w:rsidRPr="004C4FFA" w:rsidTr="00841B9E">
        <w:tc>
          <w:tcPr>
            <w:tcW w:w="5000" w:type="pct"/>
            <w:gridSpan w:val="2"/>
            <w:shd w:val="clear" w:color="auto" w:fill="auto"/>
          </w:tcPr>
          <w:p w:rsidR="00DE7A98" w:rsidRPr="004C4FFA" w:rsidRDefault="00DE7A98" w:rsidP="004C4FFA">
            <w:pPr>
              <w:pStyle w:val="TableContents"/>
              <w:jc w:val="both"/>
              <w:rPr>
                <w:rFonts w:ascii="Times New Roman" w:hAnsi="Times New Roman" w:cs="Times New Roman"/>
                <w:b/>
                <w:sz w:val="22"/>
                <w:szCs w:val="22"/>
                <w:lang w:val="en-US"/>
              </w:rPr>
            </w:pPr>
            <w:r w:rsidRPr="004C4FFA">
              <w:rPr>
                <w:rFonts w:ascii="Times New Roman" w:hAnsi="Times New Roman" w:cs="Times New Roman"/>
                <w:b/>
                <w:sz w:val="22"/>
                <w:szCs w:val="22"/>
                <w:lang w:val="en-US"/>
              </w:rPr>
              <w:t>Text Books:</w:t>
            </w:r>
          </w:p>
          <w:p w:rsidR="00162082" w:rsidRPr="004C4FFA" w:rsidRDefault="00DE7A98" w:rsidP="004C4FFA">
            <w:pPr>
              <w:pStyle w:val="TableContents"/>
              <w:numPr>
                <w:ilvl w:val="0"/>
                <w:numId w:val="22"/>
              </w:numPr>
              <w:jc w:val="both"/>
              <w:rPr>
                <w:rFonts w:ascii="Times New Roman" w:hAnsi="Times New Roman" w:cs="Times New Roman"/>
                <w:b/>
                <w:sz w:val="22"/>
                <w:szCs w:val="22"/>
                <w:lang w:val="en-US"/>
              </w:rPr>
            </w:pPr>
            <w:proofErr w:type="spellStart"/>
            <w:r w:rsidRPr="004C4FFA">
              <w:rPr>
                <w:rFonts w:ascii="Times New Roman" w:hAnsi="Times New Roman" w:cs="Times New Roman"/>
                <w:sz w:val="22"/>
                <w:szCs w:val="22"/>
                <w:lang w:val="en-US"/>
              </w:rPr>
              <w:t>Shyam</w:t>
            </w:r>
            <w:proofErr w:type="spellEnd"/>
            <w:r w:rsidR="00841B9E" w:rsidRPr="004C4FFA">
              <w:rPr>
                <w:rFonts w:ascii="Times New Roman" w:hAnsi="Times New Roman" w:cs="Times New Roman"/>
                <w:sz w:val="22"/>
                <w:szCs w:val="22"/>
                <w:lang w:val="en-US"/>
              </w:rPr>
              <w:t xml:space="preserve"> </w:t>
            </w:r>
            <w:proofErr w:type="spellStart"/>
            <w:r w:rsidRPr="004C4FFA">
              <w:rPr>
                <w:rFonts w:ascii="Times New Roman" w:hAnsi="Times New Roman" w:cs="Times New Roman"/>
                <w:sz w:val="22"/>
                <w:szCs w:val="22"/>
                <w:lang w:val="en-US"/>
              </w:rPr>
              <w:t>Seshadri</w:t>
            </w:r>
            <w:proofErr w:type="spellEnd"/>
            <w:r w:rsidR="00841B9E" w:rsidRPr="004C4FFA">
              <w:rPr>
                <w:rFonts w:ascii="Times New Roman" w:hAnsi="Times New Roman" w:cs="Times New Roman"/>
                <w:sz w:val="22"/>
                <w:szCs w:val="22"/>
                <w:lang w:val="en-US"/>
              </w:rPr>
              <w:t xml:space="preserve"> </w:t>
            </w:r>
            <w:r w:rsidRPr="004C4FFA">
              <w:rPr>
                <w:rFonts w:ascii="Times New Roman" w:hAnsi="Times New Roman" w:cs="Times New Roman"/>
                <w:sz w:val="22"/>
                <w:szCs w:val="22"/>
                <w:lang w:val="en-US"/>
              </w:rPr>
              <w:t xml:space="preserve">&amp; Brad Green, </w:t>
            </w:r>
            <w:proofErr w:type="spellStart"/>
            <w:r w:rsidRPr="004C4FFA">
              <w:rPr>
                <w:rFonts w:ascii="Times New Roman" w:hAnsi="Times New Roman" w:cs="Times New Roman"/>
                <w:sz w:val="22"/>
                <w:szCs w:val="22"/>
                <w:lang w:val="en-US"/>
              </w:rPr>
              <w:t>AngularJS</w:t>
            </w:r>
            <w:proofErr w:type="spellEnd"/>
            <w:r w:rsidRPr="004C4FFA">
              <w:rPr>
                <w:rFonts w:ascii="Times New Roman" w:hAnsi="Times New Roman" w:cs="Times New Roman"/>
                <w:sz w:val="22"/>
                <w:szCs w:val="22"/>
                <w:lang w:val="en-US"/>
              </w:rPr>
              <w:t xml:space="preserve">: Up and Running, </w:t>
            </w:r>
            <w:proofErr w:type="spellStart"/>
            <w:r w:rsidRPr="004C4FFA">
              <w:rPr>
                <w:rFonts w:ascii="Times New Roman" w:hAnsi="Times New Roman" w:cs="Times New Roman"/>
                <w:sz w:val="22"/>
                <w:szCs w:val="22"/>
                <w:lang w:val="en-US"/>
              </w:rPr>
              <w:t>O’Relly</w:t>
            </w:r>
            <w:proofErr w:type="spellEnd"/>
            <w:r w:rsidR="00262852" w:rsidRPr="004C4FFA">
              <w:rPr>
                <w:rFonts w:ascii="Times New Roman" w:hAnsi="Times New Roman" w:cs="Times New Roman"/>
                <w:sz w:val="22"/>
                <w:szCs w:val="22"/>
                <w:lang w:val="en-US"/>
              </w:rPr>
              <w:t>.</w:t>
            </w:r>
          </w:p>
          <w:p w:rsidR="00DE7A98" w:rsidRPr="004C4FFA" w:rsidRDefault="00262852" w:rsidP="004C4FFA">
            <w:pPr>
              <w:pStyle w:val="TableContents"/>
              <w:numPr>
                <w:ilvl w:val="0"/>
                <w:numId w:val="22"/>
              </w:numPr>
              <w:jc w:val="both"/>
              <w:rPr>
                <w:rFonts w:ascii="Times New Roman" w:hAnsi="Times New Roman" w:cs="Times New Roman"/>
                <w:b/>
                <w:sz w:val="22"/>
                <w:szCs w:val="22"/>
                <w:lang w:val="en-US"/>
              </w:rPr>
            </w:pPr>
            <w:r w:rsidRPr="004C4FFA">
              <w:rPr>
                <w:rFonts w:ascii="Times New Roman" w:hAnsi="Times New Roman" w:cs="Times New Roman"/>
                <w:sz w:val="22"/>
                <w:szCs w:val="22"/>
                <w:lang w:val="en-US"/>
              </w:rPr>
              <w:t xml:space="preserve">Peter Smith, </w:t>
            </w:r>
            <w:r w:rsidR="00DE7A98" w:rsidRPr="004C4FFA">
              <w:rPr>
                <w:rFonts w:ascii="Times New Roman" w:hAnsi="Times New Roman" w:cs="Times New Roman"/>
                <w:sz w:val="22"/>
                <w:szCs w:val="22"/>
                <w:lang w:val="en-US"/>
              </w:rPr>
              <w:t>Professional Website performance, Wiley India Pvt. Ltd.</w:t>
            </w:r>
          </w:p>
        </w:tc>
      </w:tr>
      <w:tr w:rsidR="00F23179" w:rsidRPr="004C4FFA" w:rsidTr="00841B9E">
        <w:tc>
          <w:tcPr>
            <w:tcW w:w="5000" w:type="pct"/>
            <w:gridSpan w:val="2"/>
            <w:shd w:val="clear" w:color="auto" w:fill="auto"/>
          </w:tcPr>
          <w:p w:rsidR="00F23179" w:rsidRPr="004C4FFA" w:rsidRDefault="00F23179" w:rsidP="004C4FFA">
            <w:pPr>
              <w:pStyle w:val="TableContents"/>
              <w:jc w:val="both"/>
              <w:rPr>
                <w:rFonts w:ascii="Times New Roman" w:hAnsi="Times New Roman" w:cs="Times New Roman"/>
                <w:b/>
                <w:sz w:val="22"/>
                <w:szCs w:val="22"/>
                <w:lang w:val="en-US"/>
              </w:rPr>
            </w:pPr>
            <w:r w:rsidRPr="004C4FFA">
              <w:rPr>
                <w:rFonts w:ascii="Times New Roman" w:hAnsi="Times New Roman" w:cs="Times New Roman"/>
                <w:b/>
                <w:sz w:val="22"/>
                <w:szCs w:val="22"/>
                <w:lang w:val="en-US"/>
              </w:rPr>
              <w:t xml:space="preserve">Reference Books: </w:t>
            </w:r>
          </w:p>
          <w:p w:rsidR="00F23179" w:rsidRPr="004C4FFA" w:rsidRDefault="00262852" w:rsidP="004C4FFA">
            <w:pPr>
              <w:pStyle w:val="TableContents"/>
              <w:numPr>
                <w:ilvl w:val="0"/>
                <w:numId w:val="21"/>
              </w:numPr>
              <w:jc w:val="both"/>
              <w:rPr>
                <w:rFonts w:ascii="Times New Roman" w:hAnsi="Times New Roman" w:cs="Times New Roman"/>
                <w:sz w:val="22"/>
                <w:szCs w:val="22"/>
                <w:lang w:val="en-US"/>
              </w:rPr>
            </w:pPr>
            <w:r w:rsidRPr="004C4FFA">
              <w:rPr>
                <w:rFonts w:ascii="Times New Roman" w:hAnsi="Times New Roman" w:cs="Times New Roman"/>
                <w:sz w:val="22"/>
                <w:szCs w:val="22"/>
                <w:lang w:val="en-US"/>
              </w:rPr>
              <w:t xml:space="preserve">Brad </w:t>
            </w:r>
            <w:proofErr w:type="spellStart"/>
            <w:r w:rsidRPr="004C4FFA">
              <w:rPr>
                <w:rFonts w:ascii="Times New Roman" w:hAnsi="Times New Roman" w:cs="Times New Roman"/>
                <w:sz w:val="22"/>
                <w:szCs w:val="22"/>
                <w:lang w:val="en-US"/>
              </w:rPr>
              <w:t>Dayley</w:t>
            </w:r>
            <w:proofErr w:type="spellEnd"/>
            <w:r w:rsidRPr="004C4FFA">
              <w:rPr>
                <w:rFonts w:ascii="Times New Roman" w:hAnsi="Times New Roman" w:cs="Times New Roman"/>
                <w:sz w:val="22"/>
                <w:szCs w:val="22"/>
                <w:lang w:val="en-US"/>
              </w:rPr>
              <w:t xml:space="preserve">, </w:t>
            </w:r>
            <w:r w:rsidR="00F23179" w:rsidRPr="004C4FFA">
              <w:rPr>
                <w:rFonts w:ascii="Times New Roman" w:hAnsi="Times New Roman" w:cs="Times New Roman"/>
                <w:sz w:val="22"/>
                <w:szCs w:val="22"/>
                <w:lang w:val="en-US"/>
              </w:rPr>
              <w:t xml:space="preserve">Node.js, </w:t>
            </w:r>
            <w:proofErr w:type="spellStart"/>
            <w:r w:rsidR="00F23179" w:rsidRPr="004C4FFA">
              <w:rPr>
                <w:rFonts w:ascii="Times New Roman" w:hAnsi="Times New Roman" w:cs="Times New Roman"/>
                <w:sz w:val="22"/>
                <w:szCs w:val="22"/>
                <w:lang w:val="en-US"/>
              </w:rPr>
              <w:t>MongoDB</w:t>
            </w:r>
            <w:proofErr w:type="spellEnd"/>
            <w:r w:rsidR="00F23179" w:rsidRPr="004C4FFA">
              <w:rPr>
                <w:rFonts w:ascii="Times New Roman" w:hAnsi="Times New Roman" w:cs="Times New Roman"/>
                <w:sz w:val="22"/>
                <w:szCs w:val="22"/>
                <w:lang w:val="en-US"/>
              </w:rPr>
              <w:t xml:space="preserve">, and </w:t>
            </w:r>
            <w:proofErr w:type="spellStart"/>
            <w:r w:rsidR="00F23179" w:rsidRPr="004C4FFA">
              <w:rPr>
                <w:rFonts w:ascii="Times New Roman" w:hAnsi="Times New Roman" w:cs="Times New Roman"/>
                <w:sz w:val="22"/>
                <w:szCs w:val="22"/>
                <w:lang w:val="en-US"/>
              </w:rPr>
              <w:t>AngularJS</w:t>
            </w:r>
            <w:proofErr w:type="spellEnd"/>
            <w:r w:rsidR="00F23179" w:rsidRPr="004C4FFA">
              <w:rPr>
                <w:rFonts w:ascii="Times New Roman" w:hAnsi="Times New Roman" w:cs="Times New Roman"/>
                <w:sz w:val="22"/>
                <w:szCs w:val="22"/>
                <w:lang w:val="en-US"/>
              </w:rPr>
              <w:t xml:space="preserve"> Web Development (Developer's L</w:t>
            </w:r>
            <w:r w:rsidRPr="004C4FFA">
              <w:rPr>
                <w:rFonts w:ascii="Times New Roman" w:hAnsi="Times New Roman" w:cs="Times New Roman"/>
                <w:sz w:val="22"/>
                <w:szCs w:val="22"/>
                <w:lang w:val="en-US"/>
              </w:rPr>
              <w:t>ibrary), Addison Wesley.</w:t>
            </w:r>
          </w:p>
          <w:p w:rsidR="00F23179" w:rsidRPr="004C4FFA" w:rsidRDefault="00F23179" w:rsidP="004C4FFA">
            <w:pPr>
              <w:pStyle w:val="TableContents"/>
              <w:numPr>
                <w:ilvl w:val="0"/>
                <w:numId w:val="21"/>
              </w:numPr>
              <w:jc w:val="both"/>
              <w:rPr>
                <w:rFonts w:ascii="Times New Roman" w:hAnsi="Times New Roman" w:cs="Times New Roman"/>
                <w:sz w:val="22"/>
                <w:szCs w:val="22"/>
                <w:lang w:val="en-US"/>
              </w:rPr>
            </w:pPr>
            <w:r w:rsidRPr="004C4FFA">
              <w:rPr>
                <w:rFonts w:ascii="Times New Roman" w:hAnsi="Times New Roman" w:cs="Times New Roman"/>
                <w:sz w:val="22"/>
                <w:szCs w:val="22"/>
                <w:lang w:val="en-US"/>
              </w:rPr>
              <w:t>Simon Holmes, Getting MEAN with Mongo, Express, Angular, and No</w:t>
            </w:r>
            <w:r w:rsidR="00262852" w:rsidRPr="004C4FFA">
              <w:rPr>
                <w:rFonts w:ascii="Times New Roman" w:hAnsi="Times New Roman" w:cs="Times New Roman"/>
                <w:sz w:val="22"/>
                <w:szCs w:val="22"/>
                <w:lang w:val="en-US"/>
              </w:rPr>
              <w:t>de, Manning Publications.</w:t>
            </w:r>
          </w:p>
          <w:p w:rsidR="00F23179" w:rsidRPr="004C4FFA" w:rsidRDefault="00262852" w:rsidP="004C4FFA">
            <w:pPr>
              <w:pStyle w:val="TableContents"/>
              <w:numPr>
                <w:ilvl w:val="0"/>
                <w:numId w:val="21"/>
              </w:numPr>
              <w:jc w:val="both"/>
              <w:rPr>
                <w:rFonts w:ascii="Times New Roman" w:hAnsi="Times New Roman" w:cs="Times New Roman"/>
                <w:sz w:val="22"/>
                <w:szCs w:val="22"/>
                <w:lang w:val="en-US"/>
              </w:rPr>
            </w:pPr>
            <w:r w:rsidRPr="004C4FFA">
              <w:rPr>
                <w:rFonts w:ascii="Times New Roman" w:hAnsi="Times New Roman" w:cs="Times New Roman"/>
                <w:sz w:val="22"/>
                <w:szCs w:val="22"/>
                <w:lang w:val="en-US"/>
              </w:rPr>
              <w:t xml:space="preserve">Black Book, </w:t>
            </w:r>
            <w:r w:rsidR="00F23179" w:rsidRPr="004C4FFA">
              <w:rPr>
                <w:rFonts w:ascii="Times New Roman" w:hAnsi="Times New Roman" w:cs="Times New Roman"/>
                <w:sz w:val="22"/>
                <w:szCs w:val="22"/>
                <w:lang w:val="en-US"/>
              </w:rPr>
              <w:t>HTML5</w:t>
            </w:r>
            <w:r w:rsidRPr="004C4FFA">
              <w:rPr>
                <w:rFonts w:ascii="Times New Roman" w:hAnsi="Times New Roman" w:cs="Times New Roman"/>
                <w:sz w:val="22"/>
                <w:szCs w:val="22"/>
                <w:lang w:val="en-US"/>
              </w:rPr>
              <w:t xml:space="preserve">, </w:t>
            </w:r>
            <w:proofErr w:type="spellStart"/>
            <w:r w:rsidR="00F23179" w:rsidRPr="004C4FFA">
              <w:rPr>
                <w:rFonts w:ascii="Times New Roman" w:hAnsi="Times New Roman" w:cs="Times New Roman"/>
                <w:sz w:val="22"/>
                <w:szCs w:val="22"/>
                <w:lang w:val="en-US"/>
              </w:rPr>
              <w:t>Dreamtech</w:t>
            </w:r>
            <w:proofErr w:type="spellEnd"/>
            <w:r w:rsidR="00F23179" w:rsidRPr="004C4FFA">
              <w:rPr>
                <w:rFonts w:ascii="Times New Roman" w:hAnsi="Times New Roman" w:cs="Times New Roman"/>
                <w:sz w:val="22"/>
                <w:szCs w:val="22"/>
                <w:lang w:val="en-US"/>
              </w:rPr>
              <w:t xml:space="preserve"> Press</w:t>
            </w:r>
            <w:r w:rsidRPr="004C4FFA">
              <w:rPr>
                <w:rFonts w:ascii="Times New Roman" w:hAnsi="Times New Roman" w:cs="Times New Roman"/>
                <w:sz w:val="22"/>
                <w:szCs w:val="22"/>
                <w:lang w:val="en-US"/>
              </w:rPr>
              <w:t>.</w:t>
            </w:r>
          </w:p>
          <w:p w:rsidR="00F23179" w:rsidRPr="004C4FFA" w:rsidRDefault="00F23179" w:rsidP="004C4FFA">
            <w:pPr>
              <w:pStyle w:val="TableContents"/>
              <w:numPr>
                <w:ilvl w:val="0"/>
                <w:numId w:val="21"/>
              </w:numPr>
              <w:jc w:val="both"/>
              <w:rPr>
                <w:rFonts w:ascii="Times New Roman" w:hAnsi="Times New Roman" w:cs="Times New Roman"/>
                <w:sz w:val="22"/>
                <w:szCs w:val="22"/>
              </w:rPr>
            </w:pPr>
            <w:proofErr w:type="spellStart"/>
            <w:r w:rsidRPr="004C4FFA">
              <w:rPr>
                <w:rFonts w:ascii="Times New Roman" w:hAnsi="Times New Roman" w:cs="Times New Roman"/>
                <w:sz w:val="22"/>
                <w:szCs w:val="22"/>
                <w:lang w:val="en-US"/>
              </w:rPr>
              <w:t>Maro</w:t>
            </w:r>
            <w:proofErr w:type="spellEnd"/>
            <w:r w:rsidRPr="004C4FFA">
              <w:rPr>
                <w:rFonts w:ascii="Times New Roman" w:hAnsi="Times New Roman" w:cs="Times New Roman"/>
                <w:sz w:val="22"/>
                <w:szCs w:val="22"/>
                <w:lang w:val="en-US"/>
              </w:rPr>
              <w:t xml:space="preserve"> Fischer, Website Boosting: Search Engine, Optimization, Usability, Website Marketing, Firewall Media, </w:t>
            </w:r>
            <w:proofErr w:type="gramStart"/>
            <w:r w:rsidRPr="004C4FFA">
              <w:rPr>
                <w:rFonts w:ascii="Times New Roman" w:hAnsi="Times New Roman" w:cs="Times New Roman"/>
                <w:sz w:val="22"/>
                <w:szCs w:val="22"/>
                <w:lang w:val="en-US"/>
              </w:rPr>
              <w:t>New</w:t>
            </w:r>
            <w:proofErr w:type="gramEnd"/>
            <w:r w:rsidRPr="004C4FFA">
              <w:rPr>
                <w:rFonts w:ascii="Times New Roman" w:hAnsi="Times New Roman" w:cs="Times New Roman"/>
                <w:sz w:val="22"/>
                <w:szCs w:val="22"/>
                <w:lang w:val="en-US"/>
              </w:rPr>
              <w:t xml:space="preserve"> Delhi.</w:t>
            </w:r>
          </w:p>
        </w:tc>
      </w:tr>
    </w:tbl>
    <w:p w:rsidR="00DA5241" w:rsidRDefault="00DA5241" w:rsidP="000F6FD3"/>
    <w:p w:rsidR="00DA5241" w:rsidRDefault="00DA5241">
      <w:pPr>
        <w:widowControl/>
        <w:tabs>
          <w:tab w:val="clear" w:pos="709"/>
        </w:tabs>
        <w:suppressAutoHyphens w:val="0"/>
        <w:spacing w:after="200" w:line="276" w:lineRule="auto"/>
      </w:pPr>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35" w:type="dxa"/>
          <w:bottom w:w="55" w:type="dxa"/>
          <w:right w:w="55" w:type="dxa"/>
        </w:tblCellMar>
        <w:tblLook w:val="0000" w:firstRow="0" w:lastRow="0" w:firstColumn="0" w:lastColumn="0" w:noHBand="0" w:noVBand="0"/>
      </w:tblPr>
      <w:tblGrid>
        <w:gridCol w:w="1891"/>
        <w:gridCol w:w="649"/>
        <w:gridCol w:w="88"/>
        <w:gridCol w:w="741"/>
        <w:gridCol w:w="149"/>
        <w:gridCol w:w="590"/>
        <w:gridCol w:w="741"/>
        <w:gridCol w:w="297"/>
        <w:gridCol w:w="441"/>
        <w:gridCol w:w="741"/>
        <w:gridCol w:w="446"/>
        <w:gridCol w:w="293"/>
        <w:gridCol w:w="741"/>
        <w:gridCol w:w="594"/>
        <w:gridCol w:w="144"/>
        <w:gridCol w:w="741"/>
        <w:gridCol w:w="747"/>
      </w:tblGrid>
      <w:tr w:rsidR="00DA5241" w:rsidRPr="00DA5241" w:rsidTr="00116A22">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pageBreakBefore/>
              <w:jc w:val="center"/>
              <w:rPr>
                <w:rFonts w:ascii="Times New Roman" w:hAnsi="Times New Roman" w:cs="Times New Roman"/>
              </w:rPr>
            </w:pPr>
            <w:r w:rsidRPr="00DA5241">
              <w:rPr>
                <w:rFonts w:ascii="Times New Roman" w:hAnsi="Times New Roman" w:cs="Times New Roman"/>
                <w:b/>
                <w:sz w:val="22"/>
                <w:szCs w:val="22"/>
                <w:lang w:val="en-US"/>
              </w:rPr>
              <w:lastRenderedPageBreak/>
              <w:t>MCA-20-</w:t>
            </w:r>
            <w:r>
              <w:rPr>
                <w:rFonts w:ascii="Times New Roman" w:hAnsi="Times New Roman" w:cs="Times New Roman"/>
                <w:b/>
                <w:sz w:val="22"/>
                <w:szCs w:val="22"/>
                <w:lang w:val="en-US"/>
              </w:rPr>
              <w:t>35(iii)</w:t>
            </w:r>
            <w:r w:rsidRPr="00DA5241">
              <w:rPr>
                <w:rFonts w:ascii="Times New Roman" w:hAnsi="Times New Roman" w:cs="Times New Roman"/>
                <w:b/>
                <w:sz w:val="22"/>
                <w:szCs w:val="22"/>
                <w:lang w:val="en-US"/>
              </w:rPr>
              <w:t xml:space="preserve">: </w:t>
            </w:r>
            <w:r w:rsidRPr="00DA5241">
              <w:rPr>
                <w:rFonts w:ascii="Times New Roman" w:eastAsia="Liberation Serif" w:hAnsi="Times New Roman" w:cs="Times New Roman"/>
                <w:b/>
                <w:bCs/>
                <w:color w:val="000000"/>
                <w:sz w:val="22"/>
                <w:szCs w:val="22"/>
                <w:lang w:val="en-US"/>
              </w:rPr>
              <w:t xml:space="preserve">Programming in </w:t>
            </w:r>
            <w:proofErr w:type="spellStart"/>
            <w:r w:rsidRPr="00DA5241">
              <w:rPr>
                <w:rFonts w:ascii="Times New Roman" w:eastAsia="Liberation Serif" w:hAnsi="Times New Roman" w:cs="Times New Roman"/>
                <w:b/>
                <w:bCs/>
                <w:color w:val="000000"/>
                <w:sz w:val="22"/>
                <w:szCs w:val="22"/>
                <w:lang w:val="en-US"/>
              </w:rPr>
              <w:t>Kotlin</w:t>
            </w:r>
            <w:proofErr w:type="spellEnd"/>
          </w:p>
        </w:tc>
      </w:tr>
      <w:tr w:rsidR="006164B3" w:rsidRPr="00DA5241" w:rsidTr="006164B3">
        <w:tc>
          <w:tcPr>
            <w:tcW w:w="1754" w:type="pct"/>
            <w:gridSpan w:val="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Course Credits:</w:t>
            </w:r>
            <w:r w:rsidRPr="006529D4">
              <w:rPr>
                <w:rFonts w:ascii="Times New Roman" w:hAnsi="Times New Roman" w:cs="Times New Roman"/>
                <w:sz w:val="22"/>
                <w:szCs w:val="22"/>
                <w:lang w:val="en-US"/>
              </w:rPr>
              <w:t xml:space="preserve"> 04</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Examination Duration:</w:t>
            </w:r>
            <w:r w:rsidRPr="006529D4">
              <w:rPr>
                <w:rFonts w:ascii="Times New Roman" w:hAnsi="Times New Roman" w:cs="Times New Roman"/>
                <w:sz w:val="22"/>
                <w:szCs w:val="22"/>
                <w:lang w:val="en-US"/>
              </w:rPr>
              <w:t xml:space="preserve"> 3 Hours</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Mode:</w:t>
            </w:r>
            <w:r w:rsidRPr="006529D4">
              <w:rPr>
                <w:rFonts w:ascii="Times New Roman" w:hAnsi="Times New Roman" w:cs="Times New Roman"/>
                <w:sz w:val="22"/>
                <w:szCs w:val="22"/>
                <w:lang w:val="en-US"/>
              </w:rPr>
              <w:t xml:space="preserve"> Lecture</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Maximum Marks:</w:t>
            </w:r>
            <w:r w:rsidRPr="006529D4">
              <w:rPr>
                <w:rFonts w:ascii="Times New Roman" w:hAnsi="Times New Roman" w:cs="Times New Roman"/>
                <w:sz w:val="22"/>
                <w:szCs w:val="22"/>
                <w:lang w:val="en-US"/>
              </w:rPr>
              <w:t xml:space="preserve"> 75</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Pass Marks:</w:t>
            </w:r>
            <w:r w:rsidRPr="006529D4">
              <w:rPr>
                <w:rFonts w:ascii="Times New Roman" w:hAnsi="Times New Roman" w:cs="Times New Roman"/>
                <w:sz w:val="22"/>
                <w:szCs w:val="22"/>
                <w:lang w:val="en-US"/>
              </w:rPr>
              <w:t xml:space="preserve"> 30</w:t>
            </w:r>
            <w:r w:rsidRPr="001D0351">
              <w:rPr>
                <w:rFonts w:ascii="Times New Roman" w:hAnsi="Times New Roman" w:cs="Times New Roman"/>
                <w:sz w:val="22"/>
                <w:szCs w:val="22"/>
                <w:lang w:val="en-US"/>
              </w:rPr>
              <w:t xml:space="preserve"> (i.e. 40%)</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Internal Maximum Marks:</w:t>
            </w:r>
            <w:r w:rsidRPr="006529D4">
              <w:rPr>
                <w:rFonts w:ascii="Times New Roman" w:hAnsi="Times New Roman" w:cs="Times New Roman"/>
                <w:sz w:val="22"/>
                <w:szCs w:val="22"/>
                <w:lang w:val="en-US"/>
              </w:rPr>
              <w:t xml:space="preserve"> 25</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Total Maximum Marks:</w:t>
            </w:r>
            <w:r w:rsidRPr="006529D4">
              <w:rPr>
                <w:rFonts w:ascii="Times New Roman" w:hAnsi="Times New Roman" w:cs="Times New Roman"/>
                <w:sz w:val="22"/>
                <w:szCs w:val="22"/>
                <w:lang w:val="en-US"/>
              </w:rPr>
              <w:t xml:space="preserve"> 100</w:t>
            </w:r>
          </w:p>
          <w:p w:rsidR="006164B3" w:rsidRPr="006529D4" w:rsidRDefault="006164B3" w:rsidP="00C85495">
            <w:pPr>
              <w:pStyle w:val="TableContents"/>
              <w:jc w:val="both"/>
              <w:rPr>
                <w:rFonts w:ascii="Times New Roman" w:eastAsia="Liberation Serif" w:hAnsi="Times New Roman" w:cs="Times New Roman"/>
                <w:lang w:val="en-US"/>
              </w:rPr>
            </w:pPr>
            <w:r w:rsidRPr="006529D4">
              <w:rPr>
                <w:rFonts w:ascii="Times New Roman" w:hAnsi="Times New Roman" w:cs="Times New Roman"/>
                <w:b/>
                <w:sz w:val="22"/>
                <w:szCs w:val="22"/>
                <w:lang w:val="en-US"/>
              </w:rPr>
              <w:t>Total Pass Marks:</w:t>
            </w:r>
            <w:r w:rsidRPr="006529D4">
              <w:rPr>
                <w:rFonts w:ascii="Times New Roman" w:hAnsi="Times New Roman" w:cs="Times New Roman"/>
                <w:sz w:val="22"/>
                <w:szCs w:val="22"/>
                <w:lang w:val="en-US"/>
              </w:rPr>
              <w:t xml:space="preserve"> 40</w:t>
            </w:r>
            <w:r w:rsidRPr="001D0351">
              <w:rPr>
                <w:rFonts w:ascii="Times New Roman" w:hAnsi="Times New Roman" w:cs="Times New Roman"/>
                <w:sz w:val="22"/>
                <w:szCs w:val="22"/>
                <w:lang w:val="en-US"/>
              </w:rPr>
              <w:t xml:space="preserve"> (i.e. 40%)</w:t>
            </w:r>
          </w:p>
        </w:tc>
        <w:tc>
          <w:tcPr>
            <w:tcW w:w="3246" w:type="pct"/>
            <w:gridSpan w:val="1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6164B3" w:rsidRPr="00DA5241" w:rsidRDefault="006164B3" w:rsidP="00DA5241">
            <w:pPr>
              <w:pStyle w:val="TableContents"/>
              <w:jc w:val="both"/>
              <w:rPr>
                <w:rFonts w:ascii="Times New Roman" w:hAnsi="Times New Roman" w:cs="Times New Roman"/>
              </w:rPr>
            </w:pPr>
            <w:r w:rsidRPr="00DA5241">
              <w:rPr>
                <w:rFonts w:ascii="Times New Roman" w:eastAsia="Liberation Serif" w:hAnsi="Times New Roman" w:cs="Times New Roman"/>
                <w:b/>
                <w:sz w:val="22"/>
                <w:szCs w:val="22"/>
                <w:lang w:val="en-US"/>
              </w:rPr>
              <w:t>Instructions to paper setter for End semester exam:</w:t>
            </w:r>
          </w:p>
          <w:p w:rsidR="006164B3" w:rsidRPr="00DA5241" w:rsidRDefault="006164B3" w:rsidP="00DA5241">
            <w:pPr>
              <w:pStyle w:val="TableContents"/>
              <w:jc w:val="both"/>
              <w:rPr>
                <w:rFonts w:ascii="Times New Roman" w:hAnsi="Times New Roman" w:cs="Times New Roman"/>
              </w:rPr>
            </w:pPr>
            <w:r w:rsidRPr="00DA5241">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DA5241" w:rsidRPr="00DA5241" w:rsidTr="00116A22">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spacing w:after="0" w:line="240" w:lineRule="auto"/>
              <w:jc w:val="both"/>
              <w:rPr>
                <w:rFonts w:cs="Times New Roman"/>
              </w:rPr>
            </w:pPr>
            <w:r w:rsidRPr="00DA5241">
              <w:rPr>
                <w:rFonts w:cs="Times New Roman"/>
                <w:b/>
                <w:sz w:val="22"/>
                <w:szCs w:val="22"/>
                <w:lang w:val="en-US"/>
              </w:rPr>
              <w:t>Course Objectives:</w:t>
            </w:r>
            <w:r w:rsidRPr="00DA5241">
              <w:rPr>
                <w:rFonts w:cs="Times New Roman"/>
                <w:sz w:val="22"/>
                <w:szCs w:val="22"/>
                <w:lang w:val="en-US"/>
              </w:rPr>
              <w:t xml:space="preserve"> The objective of this paper is to make the students familiar with the Programming Language </w:t>
            </w:r>
            <w:proofErr w:type="spellStart"/>
            <w:r w:rsidRPr="00DA5241">
              <w:rPr>
                <w:rFonts w:cs="Times New Roman"/>
                <w:sz w:val="22"/>
                <w:szCs w:val="22"/>
                <w:lang w:val="en-US"/>
              </w:rPr>
              <w:t>Kotlin</w:t>
            </w:r>
            <w:proofErr w:type="spellEnd"/>
            <w:r w:rsidRPr="00DA5241">
              <w:rPr>
                <w:rFonts w:cs="Times New Roman"/>
                <w:sz w:val="22"/>
                <w:szCs w:val="22"/>
                <w:lang w:val="en-US"/>
              </w:rPr>
              <w:t xml:space="preserve"> so that they shall be able to design the Mobile Applications.</w:t>
            </w:r>
          </w:p>
        </w:tc>
      </w:tr>
      <w:tr w:rsidR="00DA5241" w:rsidRPr="00DA5241" w:rsidTr="006164B3">
        <w:trPr>
          <w:trHeight w:val="20"/>
        </w:trPr>
        <w:tc>
          <w:tcPr>
            <w:tcW w:w="1267"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Pr>
                <w:rFonts w:ascii="Times New Roman" w:eastAsia="Liberation Serif" w:hAnsi="Times New Roman" w:cs="Times New Roman"/>
                <w:b/>
                <w:sz w:val="22"/>
                <w:szCs w:val="22"/>
                <w:lang w:val="en-US"/>
              </w:rPr>
              <w:t>Course Outcomes (COs</w:t>
            </w:r>
            <w:r w:rsidRPr="00DA5241">
              <w:rPr>
                <w:rFonts w:ascii="Times New Roman" w:eastAsia="Liberation Serif" w:hAnsi="Times New Roman" w:cs="Times New Roman"/>
                <w:b/>
                <w:sz w:val="22"/>
                <w:szCs w:val="22"/>
                <w:lang w:val="en-US"/>
              </w:rPr>
              <w:t>)</w:t>
            </w:r>
          </w:p>
        </w:tc>
        <w:tc>
          <w:tcPr>
            <w:tcW w:w="3733"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9E6258" w:rsidP="009E6258">
            <w:pPr>
              <w:spacing w:after="0" w:line="240" w:lineRule="auto"/>
              <w:jc w:val="both"/>
              <w:rPr>
                <w:rFonts w:cs="Times New Roman"/>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DA5241" w:rsidRPr="00DA5241" w:rsidTr="006164B3">
        <w:trPr>
          <w:trHeight w:val="20"/>
        </w:trPr>
        <w:tc>
          <w:tcPr>
            <w:tcW w:w="1267"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MCA-20-</w:t>
            </w:r>
            <w:r>
              <w:rPr>
                <w:rFonts w:ascii="Times New Roman" w:hAnsi="Times New Roman" w:cs="Times New Roman"/>
                <w:b/>
                <w:sz w:val="22"/>
                <w:szCs w:val="22"/>
                <w:lang w:val="en-US"/>
              </w:rPr>
              <w:t>35(iii)</w:t>
            </w:r>
            <w:r w:rsidRPr="00DA5241">
              <w:rPr>
                <w:rFonts w:ascii="Times New Roman" w:eastAsia="Liberation Serif" w:hAnsi="Times New Roman" w:cs="Times New Roman"/>
                <w:b/>
                <w:sz w:val="22"/>
                <w:szCs w:val="22"/>
                <w:lang w:val="en-US"/>
              </w:rPr>
              <w:t>.1</w:t>
            </w:r>
          </w:p>
        </w:tc>
        <w:tc>
          <w:tcPr>
            <w:tcW w:w="3733"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9E6258" w:rsidP="00DA5241">
            <w:pPr>
              <w:spacing w:after="0" w:line="240" w:lineRule="auto"/>
              <w:jc w:val="both"/>
              <w:rPr>
                <w:rFonts w:eastAsia="Liberation Serif;Times New Roma" w:cs="Times New Roman"/>
                <w:lang w:val="en-US"/>
              </w:rPr>
            </w:pPr>
            <w:r>
              <w:rPr>
                <w:rFonts w:eastAsia="Liberation Serif;Times New Roma" w:cs="Times New Roman"/>
                <w:sz w:val="22"/>
                <w:szCs w:val="22"/>
                <w:lang w:val="en-US"/>
              </w:rPr>
              <w:t>u</w:t>
            </w:r>
            <w:r w:rsidR="00DA5241" w:rsidRPr="00DA5241">
              <w:rPr>
                <w:rFonts w:eastAsia="Liberation Serif;Times New Roma" w:cs="Times New Roman"/>
                <w:sz w:val="22"/>
                <w:szCs w:val="22"/>
                <w:lang w:val="en-US"/>
              </w:rPr>
              <w:t>nderstand the different collecti</w:t>
            </w:r>
            <w:r>
              <w:rPr>
                <w:rFonts w:eastAsia="Liberation Serif;Times New Roma" w:cs="Times New Roman"/>
                <w:sz w:val="22"/>
                <w:szCs w:val="22"/>
                <w:lang w:val="en-US"/>
              </w:rPr>
              <w:t xml:space="preserve">on implementation using </w:t>
            </w:r>
            <w:proofErr w:type="spellStart"/>
            <w:r>
              <w:rPr>
                <w:rFonts w:eastAsia="Liberation Serif;Times New Roma" w:cs="Times New Roman"/>
                <w:sz w:val="22"/>
                <w:szCs w:val="22"/>
                <w:lang w:val="en-US"/>
              </w:rPr>
              <w:t>Kotlin</w:t>
            </w:r>
            <w:proofErr w:type="spellEnd"/>
            <w:r>
              <w:rPr>
                <w:rFonts w:eastAsia="Liberation Serif;Times New Roma" w:cs="Times New Roman"/>
                <w:sz w:val="22"/>
                <w:szCs w:val="22"/>
                <w:lang w:val="en-US"/>
              </w:rPr>
              <w:t>;</w:t>
            </w:r>
          </w:p>
        </w:tc>
      </w:tr>
      <w:tr w:rsidR="00DA5241" w:rsidRPr="00DA5241" w:rsidTr="006164B3">
        <w:trPr>
          <w:trHeight w:val="20"/>
        </w:trPr>
        <w:tc>
          <w:tcPr>
            <w:tcW w:w="1267"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MCA-20-</w:t>
            </w:r>
            <w:r>
              <w:rPr>
                <w:rFonts w:ascii="Times New Roman" w:hAnsi="Times New Roman" w:cs="Times New Roman"/>
                <w:b/>
                <w:sz w:val="22"/>
                <w:szCs w:val="22"/>
                <w:lang w:val="en-US"/>
              </w:rPr>
              <w:t>35(iii)</w:t>
            </w:r>
            <w:r w:rsidRPr="00DA5241">
              <w:rPr>
                <w:rFonts w:ascii="Times New Roman" w:eastAsia="Liberation Serif" w:hAnsi="Times New Roman" w:cs="Times New Roman"/>
                <w:b/>
                <w:sz w:val="22"/>
                <w:szCs w:val="22"/>
                <w:lang w:val="en-US"/>
              </w:rPr>
              <w:t>.2</w:t>
            </w:r>
          </w:p>
        </w:tc>
        <w:tc>
          <w:tcPr>
            <w:tcW w:w="3733"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9E6258" w:rsidP="00DA5241">
            <w:pPr>
              <w:tabs>
                <w:tab w:val="left" w:pos="360"/>
                <w:tab w:val="left" w:pos="420"/>
              </w:tabs>
              <w:spacing w:after="0" w:line="240" w:lineRule="auto"/>
              <w:jc w:val="both"/>
              <w:rPr>
                <w:rFonts w:cs="Times New Roman"/>
              </w:rPr>
            </w:pPr>
            <w:r>
              <w:rPr>
                <w:rFonts w:eastAsia="Liberation Serif;Times New Roma" w:cs="Times New Roman"/>
                <w:sz w:val="22"/>
                <w:szCs w:val="22"/>
                <w:lang w:val="en-US"/>
              </w:rPr>
              <w:t>i</w:t>
            </w:r>
            <w:r w:rsidR="00DA5241" w:rsidRPr="00DA5241">
              <w:rPr>
                <w:rFonts w:eastAsia="Liberation Serif;Times New Roma" w:cs="Times New Roman"/>
                <w:sz w:val="22"/>
                <w:szCs w:val="22"/>
                <w:lang w:val="en-US"/>
              </w:rPr>
              <w:t>mplement different type</w:t>
            </w:r>
            <w:r>
              <w:rPr>
                <w:rFonts w:eastAsia="Liberation Serif;Times New Roma" w:cs="Times New Roman"/>
                <w:sz w:val="22"/>
                <w:szCs w:val="22"/>
                <w:lang w:val="en-US"/>
              </w:rPr>
              <w:t>s of functions;</w:t>
            </w:r>
          </w:p>
        </w:tc>
      </w:tr>
      <w:tr w:rsidR="00DA5241" w:rsidRPr="00DA5241" w:rsidTr="006164B3">
        <w:trPr>
          <w:trHeight w:val="20"/>
        </w:trPr>
        <w:tc>
          <w:tcPr>
            <w:tcW w:w="1267"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MCA-20-</w:t>
            </w:r>
            <w:r>
              <w:rPr>
                <w:rFonts w:ascii="Times New Roman" w:hAnsi="Times New Roman" w:cs="Times New Roman"/>
                <w:b/>
                <w:sz w:val="22"/>
                <w:szCs w:val="22"/>
                <w:lang w:val="en-US"/>
              </w:rPr>
              <w:t>35(iii)</w:t>
            </w:r>
            <w:r w:rsidRPr="00DA5241">
              <w:rPr>
                <w:rFonts w:ascii="Times New Roman" w:eastAsia="Liberation Serif" w:hAnsi="Times New Roman" w:cs="Times New Roman"/>
                <w:b/>
                <w:sz w:val="22"/>
                <w:szCs w:val="22"/>
                <w:lang w:val="en-US"/>
              </w:rPr>
              <w:t>.3</w:t>
            </w:r>
          </w:p>
        </w:tc>
        <w:tc>
          <w:tcPr>
            <w:tcW w:w="3733"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9E6258" w:rsidP="00DA5241">
            <w:pPr>
              <w:pStyle w:val="TableContents"/>
              <w:tabs>
                <w:tab w:val="left" w:pos="360"/>
                <w:tab w:val="left" w:pos="420"/>
              </w:tabs>
              <w:jc w:val="both"/>
              <w:rPr>
                <w:rFonts w:ascii="Times New Roman" w:eastAsia="Liberation Serif;Times New Roma" w:hAnsi="Times New Roman" w:cs="Times New Roman"/>
                <w:lang w:val="en-US"/>
              </w:rPr>
            </w:pPr>
            <w:r>
              <w:rPr>
                <w:rFonts w:ascii="Times New Roman" w:eastAsia="Liberation Serif" w:hAnsi="Times New Roman" w:cs="Times New Roman"/>
                <w:color w:val="000000"/>
                <w:sz w:val="22"/>
                <w:szCs w:val="22"/>
                <w:lang w:val="en-US"/>
              </w:rPr>
              <w:t>u</w:t>
            </w:r>
            <w:r w:rsidR="00DA5241" w:rsidRPr="00DA5241">
              <w:rPr>
                <w:rFonts w:ascii="Times New Roman" w:eastAsia="Liberation Serif" w:hAnsi="Times New Roman" w:cs="Times New Roman"/>
                <w:color w:val="000000"/>
                <w:sz w:val="22"/>
                <w:szCs w:val="22"/>
                <w:lang w:val="en-US"/>
              </w:rPr>
              <w:t>nderstand the concepts of classes an</w:t>
            </w:r>
            <w:r>
              <w:rPr>
                <w:rFonts w:ascii="Times New Roman" w:eastAsia="Liberation Serif" w:hAnsi="Times New Roman" w:cs="Times New Roman"/>
                <w:color w:val="000000"/>
                <w:sz w:val="22"/>
                <w:szCs w:val="22"/>
                <w:lang w:val="en-US"/>
              </w:rPr>
              <w:t>d interfaces and implement them;</w:t>
            </w:r>
          </w:p>
        </w:tc>
      </w:tr>
      <w:tr w:rsidR="00DA5241" w:rsidRPr="00DA5241" w:rsidTr="006164B3">
        <w:trPr>
          <w:trHeight w:val="20"/>
        </w:trPr>
        <w:tc>
          <w:tcPr>
            <w:tcW w:w="1267"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MCA-20-</w:t>
            </w:r>
            <w:r>
              <w:rPr>
                <w:rFonts w:ascii="Times New Roman" w:hAnsi="Times New Roman" w:cs="Times New Roman"/>
                <w:b/>
                <w:sz w:val="22"/>
                <w:szCs w:val="22"/>
                <w:lang w:val="en-US"/>
              </w:rPr>
              <w:t>35(iii)</w:t>
            </w:r>
            <w:r w:rsidRPr="00DA5241">
              <w:rPr>
                <w:rFonts w:ascii="Times New Roman" w:eastAsia="Liberation Serif" w:hAnsi="Times New Roman" w:cs="Times New Roman"/>
                <w:b/>
                <w:sz w:val="22"/>
                <w:szCs w:val="22"/>
                <w:lang w:val="en-US"/>
              </w:rPr>
              <w:t>.4</w:t>
            </w:r>
          </w:p>
        </w:tc>
        <w:tc>
          <w:tcPr>
            <w:tcW w:w="3733" w:type="pct"/>
            <w:gridSpan w:val="15"/>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9E6258" w:rsidP="00DA5241">
            <w:pPr>
              <w:pStyle w:val="TableContents"/>
              <w:jc w:val="both"/>
              <w:rPr>
                <w:rFonts w:ascii="Times New Roman" w:eastAsia="Liberation Serif;Times New Roma" w:hAnsi="Times New Roman" w:cs="Times New Roman"/>
                <w:lang w:val="en-US"/>
              </w:rPr>
            </w:pPr>
            <w:proofErr w:type="gramStart"/>
            <w:r>
              <w:rPr>
                <w:rFonts w:ascii="Times New Roman" w:eastAsia="Liberation Serif;Times New Roma" w:hAnsi="Times New Roman" w:cs="Times New Roman"/>
                <w:color w:val="000000"/>
                <w:sz w:val="22"/>
                <w:szCs w:val="22"/>
                <w:lang w:val="en-US"/>
              </w:rPr>
              <w:t>d</w:t>
            </w:r>
            <w:r w:rsidR="00DA5241" w:rsidRPr="00DA5241">
              <w:rPr>
                <w:rFonts w:ascii="Times New Roman" w:eastAsia="Liberation Serif;Times New Roma" w:hAnsi="Times New Roman" w:cs="Times New Roman"/>
                <w:color w:val="000000"/>
                <w:sz w:val="22"/>
                <w:szCs w:val="22"/>
                <w:lang w:val="en-US"/>
              </w:rPr>
              <w:t>esign</w:t>
            </w:r>
            <w:proofErr w:type="gramEnd"/>
            <w:r w:rsidR="00DA5241" w:rsidRPr="00DA5241">
              <w:rPr>
                <w:rFonts w:ascii="Times New Roman" w:eastAsia="Liberation Serif;Times New Roma" w:hAnsi="Times New Roman" w:cs="Times New Roman"/>
                <w:color w:val="000000"/>
                <w:sz w:val="22"/>
                <w:szCs w:val="22"/>
                <w:lang w:val="en-US"/>
              </w:rPr>
              <w:t xml:space="preserve"> and develop Android using </w:t>
            </w:r>
            <w:proofErr w:type="spellStart"/>
            <w:r w:rsidR="00DA5241" w:rsidRPr="00DA5241">
              <w:rPr>
                <w:rFonts w:ascii="Times New Roman" w:eastAsia="Liberation Serif;Times New Roma" w:hAnsi="Times New Roman" w:cs="Times New Roman"/>
                <w:color w:val="000000"/>
                <w:sz w:val="22"/>
                <w:szCs w:val="22"/>
                <w:lang w:val="en-US"/>
              </w:rPr>
              <w:t>Kotlin</w:t>
            </w:r>
            <w:proofErr w:type="spellEnd"/>
            <w:r w:rsidR="00DA5241" w:rsidRPr="00DA5241">
              <w:rPr>
                <w:rFonts w:ascii="Times New Roman" w:eastAsia="Liberation Serif;Times New Roma" w:hAnsi="Times New Roman" w:cs="Times New Roman"/>
                <w:color w:val="000000"/>
                <w:sz w:val="22"/>
                <w:szCs w:val="22"/>
                <w:lang w:val="en-US"/>
              </w:rPr>
              <w:t>.</w:t>
            </w:r>
          </w:p>
        </w:tc>
      </w:tr>
      <w:tr w:rsidR="00DA5241" w:rsidRPr="00DA5241" w:rsidTr="00116A22">
        <w:trPr>
          <w:trHeight w:val="20"/>
        </w:trPr>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9E6258">
            <w:pPr>
              <w:spacing w:after="0" w:line="240" w:lineRule="auto"/>
              <w:jc w:val="center"/>
              <w:rPr>
                <w:rFonts w:cs="Times New Roman"/>
              </w:rPr>
            </w:pPr>
            <w:r w:rsidRPr="00DA5241">
              <w:rPr>
                <w:rFonts w:cs="Times New Roman"/>
                <w:b/>
                <w:sz w:val="22"/>
                <w:szCs w:val="22"/>
                <w:u w:val="single"/>
              </w:rPr>
              <w:t xml:space="preserve">CO-PO </w:t>
            </w:r>
            <w:r w:rsidR="009E6258">
              <w:rPr>
                <w:rFonts w:cs="Times New Roman"/>
                <w:b/>
                <w:sz w:val="22"/>
                <w:szCs w:val="22"/>
                <w:u w:val="single"/>
              </w:rPr>
              <w:t>Mapping M</w:t>
            </w:r>
            <w:r w:rsidRPr="00DA5241">
              <w:rPr>
                <w:rFonts w:cs="Times New Roman"/>
                <w:b/>
                <w:sz w:val="22"/>
                <w:szCs w:val="22"/>
                <w:u w:val="single"/>
              </w:rPr>
              <w:t xml:space="preserve">atrix for the </w:t>
            </w:r>
            <w:r w:rsidR="009E6258">
              <w:rPr>
                <w:rFonts w:cs="Times New Roman"/>
                <w:b/>
                <w:sz w:val="22"/>
                <w:szCs w:val="22"/>
                <w:u w:val="single"/>
              </w:rPr>
              <w:t>C</w:t>
            </w:r>
            <w:r w:rsidRPr="00DA5241">
              <w:rPr>
                <w:rFonts w:cs="Times New Roman"/>
                <w:b/>
                <w:sz w:val="22"/>
                <w:szCs w:val="22"/>
                <w:u w:val="single"/>
              </w:rPr>
              <w:t xml:space="preserve">ourse </w:t>
            </w:r>
            <w:r w:rsidR="009E6258">
              <w:rPr>
                <w:rFonts w:cs="Times New Roman"/>
                <w:b/>
                <w:sz w:val="22"/>
                <w:szCs w:val="22"/>
                <w:u w:val="single"/>
              </w:rPr>
              <w:t xml:space="preserve">Code : </w:t>
            </w:r>
            <w:r w:rsidRPr="00DA5241">
              <w:rPr>
                <w:rFonts w:cs="Times New Roman"/>
                <w:b/>
                <w:sz w:val="22"/>
                <w:szCs w:val="22"/>
                <w:u w:val="single"/>
              </w:rPr>
              <w:t>MCA-20-</w:t>
            </w:r>
            <w:r w:rsidR="001A3FB7">
              <w:rPr>
                <w:rFonts w:cs="Times New Roman"/>
                <w:b/>
                <w:sz w:val="22"/>
                <w:szCs w:val="22"/>
                <w:u w:val="single"/>
              </w:rPr>
              <w:t>35</w:t>
            </w:r>
            <w:r w:rsidR="009E6258">
              <w:rPr>
                <w:rFonts w:cs="Times New Roman"/>
                <w:b/>
                <w:sz w:val="22"/>
                <w:szCs w:val="22"/>
                <w:u w:val="single"/>
              </w:rPr>
              <w:t>(iii)</w:t>
            </w:r>
          </w:p>
        </w:tc>
      </w:tr>
      <w:tr w:rsidR="00DA5241" w:rsidRPr="00DA5241" w:rsidTr="006164B3">
        <w:trPr>
          <w:trHeight w:val="20"/>
        </w:trPr>
        <w:tc>
          <w:tcPr>
            <w:tcW w:w="94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9E6258" w:rsidP="00DA5241">
            <w:pPr>
              <w:pStyle w:val="TableContents"/>
              <w:jc w:val="center"/>
              <w:rPr>
                <w:rFonts w:ascii="Times New Roman" w:hAnsi="Times New Roman" w:cs="Times New Roman"/>
              </w:rPr>
            </w:pPr>
            <w:r>
              <w:rPr>
                <w:rFonts w:ascii="Times New Roman" w:hAnsi="Times New Roman" w:cs="Times New Roman"/>
                <w:b/>
                <w:sz w:val="22"/>
                <w:szCs w:val="22"/>
                <w:lang w:val="en-US"/>
              </w:rPr>
              <w:t>COs</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PO1</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PO2</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PO3</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PO4</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PO5</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PO6</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PO7</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PO8</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PO9</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PO10</w:t>
            </w:r>
          </w:p>
        </w:tc>
        <w:tc>
          <w:tcPr>
            <w:tcW w:w="371"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PO11</w:t>
            </w:r>
          </w:p>
        </w:tc>
      </w:tr>
      <w:tr w:rsidR="009E6258" w:rsidRPr="00DA5241" w:rsidTr="006164B3">
        <w:trPr>
          <w:trHeight w:val="20"/>
        </w:trPr>
        <w:tc>
          <w:tcPr>
            <w:tcW w:w="94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0B39AE">
            <w:pPr>
              <w:pStyle w:val="TableContents"/>
              <w:jc w:val="center"/>
              <w:rPr>
                <w:rFonts w:ascii="Times New Roman" w:hAnsi="Times New Roman" w:cs="Times New Roman"/>
              </w:rPr>
            </w:pPr>
            <w:r w:rsidRPr="00DA5241">
              <w:rPr>
                <w:rFonts w:ascii="Times New Roman" w:hAnsi="Times New Roman" w:cs="Times New Roman"/>
                <w:b/>
                <w:sz w:val="22"/>
                <w:szCs w:val="22"/>
                <w:lang w:val="en-US"/>
              </w:rPr>
              <w:t>MCA-20-</w:t>
            </w:r>
            <w:r>
              <w:rPr>
                <w:rFonts w:ascii="Times New Roman" w:hAnsi="Times New Roman" w:cs="Times New Roman"/>
                <w:b/>
                <w:sz w:val="22"/>
                <w:szCs w:val="22"/>
                <w:lang w:val="en-US"/>
              </w:rPr>
              <w:t>35(iii)</w:t>
            </w:r>
            <w:r w:rsidRPr="00DA5241">
              <w:rPr>
                <w:rFonts w:ascii="Times New Roman" w:eastAsia="Liberation Serif" w:hAnsi="Times New Roman" w:cs="Times New Roman"/>
                <w:b/>
                <w:sz w:val="22"/>
                <w:szCs w:val="22"/>
                <w:lang w:val="en-US"/>
              </w:rPr>
              <w:t>.1</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2</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1</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1</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1</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1</w:t>
            </w:r>
          </w:p>
        </w:tc>
        <w:tc>
          <w:tcPr>
            <w:tcW w:w="371"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r>
      <w:tr w:rsidR="009E6258" w:rsidRPr="00DA5241" w:rsidTr="006164B3">
        <w:trPr>
          <w:trHeight w:val="20"/>
        </w:trPr>
        <w:tc>
          <w:tcPr>
            <w:tcW w:w="94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0B39AE">
            <w:pPr>
              <w:pStyle w:val="TableContents"/>
              <w:jc w:val="center"/>
              <w:rPr>
                <w:rFonts w:ascii="Times New Roman" w:hAnsi="Times New Roman" w:cs="Times New Roman"/>
              </w:rPr>
            </w:pPr>
            <w:r w:rsidRPr="00DA5241">
              <w:rPr>
                <w:rFonts w:ascii="Times New Roman" w:hAnsi="Times New Roman" w:cs="Times New Roman"/>
                <w:b/>
                <w:sz w:val="22"/>
                <w:szCs w:val="22"/>
                <w:lang w:val="en-US"/>
              </w:rPr>
              <w:t>MCA-20-</w:t>
            </w:r>
            <w:r>
              <w:rPr>
                <w:rFonts w:ascii="Times New Roman" w:hAnsi="Times New Roman" w:cs="Times New Roman"/>
                <w:b/>
                <w:sz w:val="22"/>
                <w:szCs w:val="22"/>
                <w:lang w:val="en-US"/>
              </w:rPr>
              <w:t>35(iii)</w:t>
            </w:r>
            <w:r w:rsidRPr="00DA5241">
              <w:rPr>
                <w:rFonts w:ascii="Times New Roman" w:eastAsia="Liberation Serif" w:hAnsi="Times New Roman" w:cs="Times New Roman"/>
                <w:b/>
                <w:sz w:val="22"/>
                <w:szCs w:val="22"/>
                <w:lang w:val="en-US"/>
              </w:rPr>
              <w:t>.2</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2</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1</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1</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1</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1</w:t>
            </w:r>
          </w:p>
        </w:tc>
        <w:tc>
          <w:tcPr>
            <w:tcW w:w="371"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r>
      <w:tr w:rsidR="009E6258" w:rsidRPr="00DA5241" w:rsidTr="006164B3">
        <w:trPr>
          <w:trHeight w:val="20"/>
        </w:trPr>
        <w:tc>
          <w:tcPr>
            <w:tcW w:w="94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0B39AE">
            <w:pPr>
              <w:pStyle w:val="TableContents"/>
              <w:jc w:val="center"/>
              <w:rPr>
                <w:rFonts w:ascii="Times New Roman" w:hAnsi="Times New Roman" w:cs="Times New Roman"/>
              </w:rPr>
            </w:pPr>
            <w:r w:rsidRPr="00DA5241">
              <w:rPr>
                <w:rFonts w:ascii="Times New Roman" w:hAnsi="Times New Roman" w:cs="Times New Roman"/>
                <w:b/>
                <w:sz w:val="22"/>
                <w:szCs w:val="22"/>
                <w:lang w:val="en-US"/>
              </w:rPr>
              <w:t>MCA-20-</w:t>
            </w:r>
            <w:r>
              <w:rPr>
                <w:rFonts w:ascii="Times New Roman" w:hAnsi="Times New Roman" w:cs="Times New Roman"/>
                <w:b/>
                <w:sz w:val="22"/>
                <w:szCs w:val="22"/>
                <w:lang w:val="en-US"/>
              </w:rPr>
              <w:t>35(iii)</w:t>
            </w:r>
            <w:r w:rsidRPr="00DA5241">
              <w:rPr>
                <w:rFonts w:ascii="Times New Roman" w:eastAsia="Liberation Serif" w:hAnsi="Times New Roman" w:cs="Times New Roman"/>
                <w:b/>
                <w:sz w:val="22"/>
                <w:szCs w:val="22"/>
                <w:lang w:val="en-US"/>
              </w:rPr>
              <w:t>.3</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1</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1</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2</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1</w:t>
            </w:r>
          </w:p>
        </w:tc>
        <w:tc>
          <w:tcPr>
            <w:tcW w:w="371"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r>
      <w:tr w:rsidR="009E6258" w:rsidRPr="00DA5241" w:rsidTr="006164B3">
        <w:trPr>
          <w:trHeight w:val="20"/>
        </w:trPr>
        <w:tc>
          <w:tcPr>
            <w:tcW w:w="94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0B39AE">
            <w:pPr>
              <w:pStyle w:val="TableContents"/>
              <w:jc w:val="center"/>
              <w:rPr>
                <w:rFonts w:ascii="Times New Roman" w:hAnsi="Times New Roman" w:cs="Times New Roman"/>
              </w:rPr>
            </w:pPr>
            <w:r w:rsidRPr="00DA5241">
              <w:rPr>
                <w:rFonts w:ascii="Times New Roman" w:hAnsi="Times New Roman" w:cs="Times New Roman"/>
                <w:b/>
                <w:sz w:val="22"/>
                <w:szCs w:val="22"/>
                <w:lang w:val="en-US"/>
              </w:rPr>
              <w:t>MCA-20-</w:t>
            </w:r>
            <w:r>
              <w:rPr>
                <w:rFonts w:ascii="Times New Roman" w:hAnsi="Times New Roman" w:cs="Times New Roman"/>
                <w:b/>
                <w:sz w:val="22"/>
                <w:szCs w:val="22"/>
                <w:lang w:val="en-US"/>
              </w:rPr>
              <w:t>35(iii)</w:t>
            </w:r>
            <w:r w:rsidRPr="00DA5241">
              <w:rPr>
                <w:rFonts w:ascii="Times New Roman" w:eastAsia="Liberation Serif" w:hAnsi="Times New Roman" w:cs="Times New Roman"/>
                <w:b/>
                <w:sz w:val="22"/>
                <w:szCs w:val="22"/>
                <w:lang w:val="en-US"/>
              </w:rPr>
              <w:t>.4</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1</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1</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2</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1</w:t>
            </w:r>
          </w:p>
        </w:tc>
        <w:tc>
          <w:tcPr>
            <w:tcW w:w="371"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DA5241">
            <w:pPr>
              <w:pStyle w:val="TableContents"/>
              <w:jc w:val="center"/>
              <w:rPr>
                <w:rFonts w:ascii="Times New Roman" w:hAnsi="Times New Roman" w:cs="Times New Roman"/>
              </w:rPr>
            </w:pPr>
            <w:r w:rsidRPr="00DA5241">
              <w:rPr>
                <w:rFonts w:ascii="Times New Roman" w:hAnsi="Times New Roman" w:cs="Times New Roman"/>
                <w:sz w:val="22"/>
                <w:szCs w:val="22"/>
                <w:lang w:val="en-US"/>
              </w:rPr>
              <w:t>3</w:t>
            </w:r>
          </w:p>
        </w:tc>
      </w:tr>
      <w:tr w:rsidR="00DA5241" w:rsidRPr="00DA5241" w:rsidTr="006164B3">
        <w:trPr>
          <w:trHeight w:val="20"/>
        </w:trPr>
        <w:tc>
          <w:tcPr>
            <w:tcW w:w="94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Average</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rPr>
            </w:pPr>
            <w:r w:rsidRPr="009E6258">
              <w:rPr>
                <w:rFonts w:ascii="Times New Roman" w:hAnsi="Times New Roman" w:cs="Times New Roman"/>
                <w:b/>
                <w:sz w:val="22"/>
                <w:szCs w:val="22"/>
                <w:lang w:val="en-US"/>
              </w:rPr>
              <w:t>3</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rPr>
            </w:pPr>
            <w:r w:rsidRPr="009E6258">
              <w:rPr>
                <w:rFonts w:ascii="Times New Roman" w:hAnsi="Times New Roman" w:cs="Times New Roman"/>
                <w:b/>
                <w:sz w:val="22"/>
                <w:szCs w:val="22"/>
                <w:lang w:val="en-US"/>
              </w:rPr>
              <w:t>2.5</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rPr>
            </w:pPr>
            <w:r w:rsidRPr="009E6258">
              <w:rPr>
                <w:rFonts w:ascii="Times New Roman" w:hAnsi="Times New Roman" w:cs="Times New Roman"/>
                <w:b/>
                <w:sz w:val="22"/>
                <w:szCs w:val="22"/>
                <w:lang w:val="en-US"/>
              </w:rPr>
              <w:t>1</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rPr>
            </w:pPr>
            <w:r w:rsidRPr="009E6258">
              <w:rPr>
                <w:rFonts w:ascii="Times New Roman" w:hAnsi="Times New Roman" w:cs="Times New Roman"/>
                <w:b/>
                <w:sz w:val="22"/>
                <w:szCs w:val="22"/>
                <w:lang w:val="en-US"/>
              </w:rPr>
              <w:t>3</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rPr>
            </w:pPr>
            <w:r w:rsidRPr="009E6258">
              <w:rPr>
                <w:rFonts w:ascii="Times New Roman" w:hAnsi="Times New Roman" w:cs="Times New Roman"/>
                <w:b/>
                <w:sz w:val="22"/>
                <w:szCs w:val="22"/>
                <w:lang w:val="en-US"/>
              </w:rPr>
              <w:t>1</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rPr>
            </w:pPr>
            <w:r w:rsidRPr="009E6258">
              <w:rPr>
                <w:rFonts w:ascii="Times New Roman" w:hAnsi="Times New Roman" w:cs="Times New Roman"/>
                <w:b/>
                <w:sz w:val="22"/>
                <w:szCs w:val="22"/>
                <w:lang w:val="en-US"/>
              </w:rPr>
              <w:t>3</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rPr>
            </w:pPr>
            <w:r w:rsidRPr="009E6258">
              <w:rPr>
                <w:rFonts w:ascii="Times New Roman" w:hAnsi="Times New Roman" w:cs="Times New Roman"/>
                <w:b/>
                <w:sz w:val="22"/>
                <w:szCs w:val="22"/>
                <w:lang w:val="en-US"/>
              </w:rPr>
              <w:t>3</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rPr>
            </w:pPr>
            <w:r w:rsidRPr="009E6258">
              <w:rPr>
                <w:rFonts w:ascii="Times New Roman" w:hAnsi="Times New Roman" w:cs="Times New Roman"/>
                <w:b/>
                <w:sz w:val="22"/>
                <w:szCs w:val="22"/>
                <w:lang w:val="en-US"/>
              </w:rPr>
              <w:t>1.5</w:t>
            </w:r>
          </w:p>
        </w:tc>
        <w:tc>
          <w:tcPr>
            <w:tcW w:w="368"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rPr>
            </w:pPr>
            <w:r w:rsidRPr="009E6258">
              <w:rPr>
                <w:rFonts w:ascii="Times New Roman" w:hAnsi="Times New Roman" w:cs="Times New Roman"/>
                <w:b/>
                <w:sz w:val="22"/>
                <w:szCs w:val="22"/>
                <w:lang w:val="en-US"/>
              </w:rPr>
              <w:t>3</w:t>
            </w:r>
          </w:p>
        </w:tc>
        <w:tc>
          <w:tcPr>
            <w:tcW w:w="3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rPr>
            </w:pPr>
            <w:r w:rsidRPr="009E6258">
              <w:rPr>
                <w:rFonts w:ascii="Times New Roman" w:hAnsi="Times New Roman" w:cs="Times New Roman"/>
                <w:b/>
                <w:sz w:val="22"/>
                <w:szCs w:val="22"/>
                <w:lang w:val="en-US"/>
              </w:rPr>
              <w:t>1</w:t>
            </w:r>
          </w:p>
        </w:tc>
        <w:tc>
          <w:tcPr>
            <w:tcW w:w="371"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rPr>
            </w:pPr>
            <w:r w:rsidRPr="009E6258">
              <w:rPr>
                <w:rFonts w:ascii="Times New Roman" w:hAnsi="Times New Roman" w:cs="Times New Roman"/>
                <w:b/>
                <w:sz w:val="22"/>
                <w:szCs w:val="22"/>
                <w:lang w:val="en-US"/>
              </w:rPr>
              <w:t>3</w:t>
            </w:r>
          </w:p>
        </w:tc>
      </w:tr>
      <w:tr w:rsidR="009E6258" w:rsidRPr="00DA5241" w:rsidTr="00116A22">
        <w:trPr>
          <w:trHeight w:val="20"/>
        </w:trPr>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0B39AE">
            <w:pPr>
              <w:spacing w:after="0" w:line="240" w:lineRule="auto"/>
              <w:jc w:val="center"/>
              <w:rPr>
                <w:rFonts w:cs="Times New Roman"/>
              </w:rPr>
            </w:pPr>
            <w:r w:rsidRPr="00DA5241">
              <w:rPr>
                <w:rFonts w:cs="Times New Roman"/>
                <w:b/>
                <w:sz w:val="22"/>
                <w:szCs w:val="22"/>
                <w:u w:val="single"/>
              </w:rPr>
              <w:t>CO-P</w:t>
            </w:r>
            <w:r>
              <w:rPr>
                <w:rFonts w:cs="Times New Roman"/>
                <w:b/>
                <w:sz w:val="22"/>
                <w:szCs w:val="22"/>
                <w:u w:val="single"/>
              </w:rPr>
              <w:t>S</w:t>
            </w:r>
            <w:r w:rsidRPr="00DA5241">
              <w:rPr>
                <w:rFonts w:cs="Times New Roman"/>
                <w:b/>
                <w:sz w:val="22"/>
                <w:szCs w:val="22"/>
                <w:u w:val="single"/>
              </w:rPr>
              <w:t xml:space="preserve">O </w:t>
            </w:r>
            <w:r>
              <w:rPr>
                <w:rFonts w:cs="Times New Roman"/>
                <w:b/>
                <w:sz w:val="22"/>
                <w:szCs w:val="22"/>
                <w:u w:val="single"/>
              </w:rPr>
              <w:t>Mapping M</w:t>
            </w:r>
            <w:r w:rsidRPr="00DA5241">
              <w:rPr>
                <w:rFonts w:cs="Times New Roman"/>
                <w:b/>
                <w:sz w:val="22"/>
                <w:szCs w:val="22"/>
                <w:u w:val="single"/>
              </w:rPr>
              <w:t xml:space="preserve">atrix for the </w:t>
            </w:r>
            <w:r>
              <w:rPr>
                <w:rFonts w:cs="Times New Roman"/>
                <w:b/>
                <w:sz w:val="22"/>
                <w:szCs w:val="22"/>
                <w:u w:val="single"/>
              </w:rPr>
              <w:t>C</w:t>
            </w:r>
            <w:r w:rsidRPr="00DA5241">
              <w:rPr>
                <w:rFonts w:cs="Times New Roman"/>
                <w:b/>
                <w:sz w:val="22"/>
                <w:szCs w:val="22"/>
                <w:u w:val="single"/>
              </w:rPr>
              <w:t xml:space="preserve">ourse </w:t>
            </w:r>
            <w:r>
              <w:rPr>
                <w:rFonts w:cs="Times New Roman"/>
                <w:b/>
                <w:sz w:val="22"/>
                <w:szCs w:val="22"/>
                <w:u w:val="single"/>
              </w:rPr>
              <w:t xml:space="preserve">Code : </w:t>
            </w:r>
            <w:r w:rsidRPr="00DA5241">
              <w:rPr>
                <w:rFonts w:cs="Times New Roman"/>
                <w:b/>
                <w:sz w:val="22"/>
                <w:szCs w:val="22"/>
                <w:u w:val="single"/>
              </w:rPr>
              <w:t>MCA-20-</w:t>
            </w:r>
            <w:r w:rsidR="001A3FB7">
              <w:rPr>
                <w:rFonts w:cs="Times New Roman"/>
                <w:b/>
                <w:sz w:val="22"/>
                <w:szCs w:val="22"/>
                <w:u w:val="single"/>
              </w:rPr>
              <w:t>35</w:t>
            </w:r>
            <w:r>
              <w:rPr>
                <w:rFonts w:cs="Times New Roman"/>
                <w:b/>
                <w:sz w:val="22"/>
                <w:szCs w:val="22"/>
                <w:u w:val="single"/>
              </w:rPr>
              <w:t>(iii)</w:t>
            </w:r>
          </w:p>
        </w:tc>
      </w:tr>
      <w:tr w:rsidR="00DA5241" w:rsidRPr="00DA5241" w:rsidTr="006164B3">
        <w:trPr>
          <w:trHeight w:val="20"/>
        </w:trPr>
        <w:tc>
          <w:tcPr>
            <w:tcW w:w="94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9E6258" w:rsidP="00B018D5">
            <w:pPr>
              <w:pStyle w:val="TableContents"/>
              <w:jc w:val="center"/>
              <w:rPr>
                <w:rFonts w:ascii="Times New Roman" w:hAnsi="Times New Roman" w:cs="Times New Roman"/>
              </w:rPr>
            </w:pPr>
            <w:r>
              <w:rPr>
                <w:rFonts w:ascii="Times New Roman" w:hAnsi="Times New Roman" w:cs="Times New Roman"/>
                <w:b/>
                <w:sz w:val="22"/>
                <w:szCs w:val="22"/>
                <w:lang w:val="en-US"/>
              </w:rPr>
              <w:t>COs</w:t>
            </w:r>
          </w:p>
        </w:tc>
        <w:tc>
          <w:tcPr>
            <w:tcW w:w="811"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b/>
              </w:rPr>
              <w:t>PSO1</w:t>
            </w:r>
          </w:p>
        </w:tc>
        <w:tc>
          <w:tcPr>
            <w:tcW w:w="81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b/>
              </w:rPr>
              <w:t>PSO2</w:t>
            </w:r>
          </w:p>
        </w:tc>
        <w:tc>
          <w:tcPr>
            <w:tcW w:w="81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b/>
              </w:rPr>
              <w:t>PSO3</w:t>
            </w:r>
          </w:p>
        </w:tc>
        <w:tc>
          <w:tcPr>
            <w:tcW w:w="81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b/>
              </w:rPr>
              <w:t>PSO4</w:t>
            </w:r>
          </w:p>
        </w:tc>
        <w:tc>
          <w:tcPr>
            <w:tcW w:w="81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b/>
              </w:rPr>
              <w:t>PSO5</w:t>
            </w:r>
          </w:p>
        </w:tc>
      </w:tr>
      <w:tr w:rsidR="009E6258" w:rsidRPr="00DA5241" w:rsidTr="006164B3">
        <w:trPr>
          <w:trHeight w:val="20"/>
        </w:trPr>
        <w:tc>
          <w:tcPr>
            <w:tcW w:w="94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TableContents"/>
              <w:jc w:val="center"/>
              <w:rPr>
                <w:rFonts w:ascii="Times New Roman" w:hAnsi="Times New Roman" w:cs="Times New Roman"/>
              </w:rPr>
            </w:pPr>
            <w:r w:rsidRPr="00DA5241">
              <w:rPr>
                <w:rFonts w:ascii="Times New Roman" w:hAnsi="Times New Roman" w:cs="Times New Roman"/>
                <w:b/>
                <w:sz w:val="22"/>
                <w:szCs w:val="22"/>
                <w:lang w:val="en-US"/>
              </w:rPr>
              <w:t>MCA-20-</w:t>
            </w:r>
            <w:r>
              <w:rPr>
                <w:rFonts w:ascii="Times New Roman" w:hAnsi="Times New Roman" w:cs="Times New Roman"/>
                <w:b/>
                <w:sz w:val="22"/>
                <w:szCs w:val="22"/>
                <w:lang w:val="en-US"/>
              </w:rPr>
              <w:t>35(iii)</w:t>
            </w:r>
            <w:r w:rsidRPr="00DA5241">
              <w:rPr>
                <w:rFonts w:ascii="Times New Roman" w:eastAsia="Liberation Serif" w:hAnsi="Times New Roman" w:cs="Times New Roman"/>
                <w:b/>
                <w:sz w:val="22"/>
                <w:szCs w:val="22"/>
                <w:lang w:val="en-US"/>
              </w:rPr>
              <w:t>.1</w:t>
            </w:r>
          </w:p>
        </w:tc>
        <w:tc>
          <w:tcPr>
            <w:tcW w:w="811"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3</w:t>
            </w:r>
          </w:p>
        </w:tc>
        <w:tc>
          <w:tcPr>
            <w:tcW w:w="81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3</w:t>
            </w:r>
          </w:p>
        </w:tc>
        <w:tc>
          <w:tcPr>
            <w:tcW w:w="81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3</w:t>
            </w:r>
          </w:p>
        </w:tc>
        <w:tc>
          <w:tcPr>
            <w:tcW w:w="81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2</w:t>
            </w:r>
          </w:p>
        </w:tc>
        <w:tc>
          <w:tcPr>
            <w:tcW w:w="81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3</w:t>
            </w:r>
          </w:p>
        </w:tc>
      </w:tr>
      <w:tr w:rsidR="009E6258" w:rsidRPr="00DA5241" w:rsidTr="006164B3">
        <w:trPr>
          <w:trHeight w:val="20"/>
        </w:trPr>
        <w:tc>
          <w:tcPr>
            <w:tcW w:w="94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TableContents"/>
              <w:jc w:val="center"/>
              <w:rPr>
                <w:rFonts w:ascii="Times New Roman" w:hAnsi="Times New Roman" w:cs="Times New Roman"/>
              </w:rPr>
            </w:pPr>
            <w:r w:rsidRPr="00DA5241">
              <w:rPr>
                <w:rFonts w:ascii="Times New Roman" w:hAnsi="Times New Roman" w:cs="Times New Roman"/>
                <w:b/>
                <w:sz w:val="22"/>
                <w:szCs w:val="22"/>
                <w:lang w:val="en-US"/>
              </w:rPr>
              <w:t>MCA-20-</w:t>
            </w:r>
            <w:r>
              <w:rPr>
                <w:rFonts w:ascii="Times New Roman" w:hAnsi="Times New Roman" w:cs="Times New Roman"/>
                <w:b/>
                <w:sz w:val="22"/>
                <w:szCs w:val="22"/>
                <w:lang w:val="en-US"/>
              </w:rPr>
              <w:t>35(iii)</w:t>
            </w:r>
            <w:r w:rsidRPr="00DA5241">
              <w:rPr>
                <w:rFonts w:ascii="Times New Roman" w:eastAsia="Liberation Serif" w:hAnsi="Times New Roman" w:cs="Times New Roman"/>
                <w:b/>
                <w:sz w:val="22"/>
                <w:szCs w:val="22"/>
                <w:lang w:val="en-US"/>
              </w:rPr>
              <w:t>.2</w:t>
            </w:r>
          </w:p>
        </w:tc>
        <w:tc>
          <w:tcPr>
            <w:tcW w:w="811"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3</w:t>
            </w:r>
          </w:p>
        </w:tc>
        <w:tc>
          <w:tcPr>
            <w:tcW w:w="81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3</w:t>
            </w:r>
          </w:p>
        </w:tc>
        <w:tc>
          <w:tcPr>
            <w:tcW w:w="81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3</w:t>
            </w:r>
          </w:p>
        </w:tc>
        <w:tc>
          <w:tcPr>
            <w:tcW w:w="81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2</w:t>
            </w:r>
          </w:p>
        </w:tc>
        <w:tc>
          <w:tcPr>
            <w:tcW w:w="81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3</w:t>
            </w:r>
          </w:p>
        </w:tc>
      </w:tr>
      <w:tr w:rsidR="009E6258" w:rsidRPr="00DA5241" w:rsidTr="006164B3">
        <w:trPr>
          <w:trHeight w:val="20"/>
        </w:trPr>
        <w:tc>
          <w:tcPr>
            <w:tcW w:w="94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TableContents"/>
              <w:jc w:val="center"/>
              <w:rPr>
                <w:rFonts w:ascii="Times New Roman" w:hAnsi="Times New Roman" w:cs="Times New Roman"/>
              </w:rPr>
            </w:pPr>
            <w:r w:rsidRPr="00DA5241">
              <w:rPr>
                <w:rFonts w:ascii="Times New Roman" w:hAnsi="Times New Roman" w:cs="Times New Roman"/>
                <w:b/>
                <w:sz w:val="22"/>
                <w:szCs w:val="22"/>
                <w:lang w:val="en-US"/>
              </w:rPr>
              <w:t>MCA-20-</w:t>
            </w:r>
            <w:r>
              <w:rPr>
                <w:rFonts w:ascii="Times New Roman" w:hAnsi="Times New Roman" w:cs="Times New Roman"/>
                <w:b/>
                <w:sz w:val="22"/>
                <w:szCs w:val="22"/>
                <w:lang w:val="en-US"/>
              </w:rPr>
              <w:t>35(iii)</w:t>
            </w:r>
            <w:r w:rsidRPr="00DA5241">
              <w:rPr>
                <w:rFonts w:ascii="Times New Roman" w:eastAsia="Liberation Serif" w:hAnsi="Times New Roman" w:cs="Times New Roman"/>
                <w:b/>
                <w:sz w:val="22"/>
                <w:szCs w:val="22"/>
                <w:lang w:val="en-US"/>
              </w:rPr>
              <w:t>.3</w:t>
            </w:r>
          </w:p>
        </w:tc>
        <w:tc>
          <w:tcPr>
            <w:tcW w:w="811"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3</w:t>
            </w:r>
          </w:p>
        </w:tc>
        <w:tc>
          <w:tcPr>
            <w:tcW w:w="81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3</w:t>
            </w:r>
          </w:p>
        </w:tc>
        <w:tc>
          <w:tcPr>
            <w:tcW w:w="81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3</w:t>
            </w:r>
          </w:p>
        </w:tc>
        <w:tc>
          <w:tcPr>
            <w:tcW w:w="81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2</w:t>
            </w:r>
          </w:p>
        </w:tc>
        <w:tc>
          <w:tcPr>
            <w:tcW w:w="81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3</w:t>
            </w:r>
          </w:p>
        </w:tc>
      </w:tr>
      <w:tr w:rsidR="009E6258" w:rsidRPr="00DA5241" w:rsidTr="006164B3">
        <w:trPr>
          <w:trHeight w:val="20"/>
        </w:trPr>
        <w:tc>
          <w:tcPr>
            <w:tcW w:w="94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TableContents"/>
              <w:jc w:val="center"/>
              <w:rPr>
                <w:rFonts w:ascii="Times New Roman" w:hAnsi="Times New Roman" w:cs="Times New Roman"/>
              </w:rPr>
            </w:pPr>
            <w:r w:rsidRPr="00DA5241">
              <w:rPr>
                <w:rFonts w:ascii="Times New Roman" w:hAnsi="Times New Roman" w:cs="Times New Roman"/>
                <w:b/>
                <w:sz w:val="22"/>
                <w:szCs w:val="22"/>
                <w:lang w:val="en-US"/>
              </w:rPr>
              <w:t>MCA-20-</w:t>
            </w:r>
            <w:r>
              <w:rPr>
                <w:rFonts w:ascii="Times New Roman" w:hAnsi="Times New Roman" w:cs="Times New Roman"/>
                <w:b/>
                <w:sz w:val="22"/>
                <w:szCs w:val="22"/>
                <w:lang w:val="en-US"/>
              </w:rPr>
              <w:t>35(iii)</w:t>
            </w:r>
            <w:r w:rsidRPr="00DA5241">
              <w:rPr>
                <w:rFonts w:ascii="Times New Roman" w:eastAsia="Liberation Serif" w:hAnsi="Times New Roman" w:cs="Times New Roman"/>
                <w:b/>
                <w:sz w:val="22"/>
                <w:szCs w:val="22"/>
                <w:lang w:val="en-US"/>
              </w:rPr>
              <w:t>.4</w:t>
            </w:r>
          </w:p>
        </w:tc>
        <w:tc>
          <w:tcPr>
            <w:tcW w:w="811"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3</w:t>
            </w:r>
          </w:p>
        </w:tc>
        <w:tc>
          <w:tcPr>
            <w:tcW w:w="81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3</w:t>
            </w:r>
          </w:p>
        </w:tc>
        <w:tc>
          <w:tcPr>
            <w:tcW w:w="81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3</w:t>
            </w:r>
          </w:p>
        </w:tc>
        <w:tc>
          <w:tcPr>
            <w:tcW w:w="81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2</w:t>
            </w:r>
          </w:p>
        </w:tc>
        <w:tc>
          <w:tcPr>
            <w:tcW w:w="81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9E6258" w:rsidRPr="00DA5241" w:rsidRDefault="009E6258" w:rsidP="00B018D5">
            <w:pPr>
              <w:pStyle w:val="ListParagraph"/>
              <w:tabs>
                <w:tab w:val="left" w:pos="567"/>
              </w:tabs>
              <w:spacing w:after="0" w:line="240" w:lineRule="auto"/>
              <w:ind w:left="0"/>
              <w:jc w:val="center"/>
              <w:rPr>
                <w:rFonts w:ascii="Times New Roman" w:hAnsi="Times New Roman" w:cs="Times New Roman"/>
              </w:rPr>
            </w:pPr>
            <w:r w:rsidRPr="00DA5241">
              <w:rPr>
                <w:rFonts w:ascii="Times New Roman" w:eastAsia="Liberation Serif" w:hAnsi="Times New Roman" w:cs="Times New Roman"/>
              </w:rPr>
              <w:t>3</w:t>
            </w:r>
          </w:p>
        </w:tc>
      </w:tr>
      <w:tr w:rsidR="00DA5241" w:rsidRPr="00DA5241" w:rsidTr="006164B3">
        <w:trPr>
          <w:trHeight w:val="20"/>
        </w:trPr>
        <w:tc>
          <w:tcPr>
            <w:tcW w:w="943"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B018D5">
            <w:pPr>
              <w:pStyle w:val="TableContents"/>
              <w:jc w:val="center"/>
              <w:rPr>
                <w:rFonts w:ascii="Times New Roman" w:hAnsi="Times New Roman" w:cs="Times New Roman"/>
              </w:rPr>
            </w:pPr>
            <w:r w:rsidRPr="00DA5241">
              <w:rPr>
                <w:rFonts w:ascii="Times New Roman" w:hAnsi="Times New Roman" w:cs="Times New Roman"/>
                <w:b/>
                <w:sz w:val="22"/>
                <w:szCs w:val="22"/>
                <w:lang w:val="en-US"/>
              </w:rPr>
              <w:t>Average</w:t>
            </w:r>
          </w:p>
        </w:tc>
        <w:tc>
          <w:tcPr>
            <w:tcW w:w="811" w:type="pct"/>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B018D5">
            <w:pPr>
              <w:pStyle w:val="ListParagraph"/>
              <w:tabs>
                <w:tab w:val="left" w:pos="567"/>
              </w:tabs>
              <w:spacing w:after="0" w:line="240" w:lineRule="auto"/>
              <w:ind w:left="0"/>
              <w:jc w:val="center"/>
              <w:rPr>
                <w:rFonts w:ascii="Times New Roman" w:hAnsi="Times New Roman" w:cs="Times New Roman"/>
                <w:b/>
              </w:rPr>
            </w:pPr>
            <w:r w:rsidRPr="009E6258">
              <w:rPr>
                <w:rFonts w:ascii="Times New Roman" w:eastAsia="Liberation Serif" w:hAnsi="Times New Roman" w:cs="Times New Roman"/>
                <w:b/>
              </w:rPr>
              <w:t>3</w:t>
            </w:r>
          </w:p>
        </w:tc>
        <w:tc>
          <w:tcPr>
            <w:tcW w:w="81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B018D5">
            <w:pPr>
              <w:pStyle w:val="ListParagraph"/>
              <w:tabs>
                <w:tab w:val="left" w:pos="567"/>
              </w:tabs>
              <w:spacing w:after="0" w:line="240" w:lineRule="auto"/>
              <w:ind w:left="0"/>
              <w:jc w:val="center"/>
              <w:rPr>
                <w:rFonts w:ascii="Times New Roman" w:hAnsi="Times New Roman" w:cs="Times New Roman"/>
                <w:b/>
              </w:rPr>
            </w:pPr>
            <w:r w:rsidRPr="009E6258">
              <w:rPr>
                <w:rFonts w:ascii="Times New Roman" w:eastAsia="Liberation Serif" w:hAnsi="Times New Roman" w:cs="Times New Roman"/>
                <w:b/>
              </w:rPr>
              <w:t>3</w:t>
            </w:r>
          </w:p>
        </w:tc>
        <w:tc>
          <w:tcPr>
            <w:tcW w:w="81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B018D5">
            <w:pPr>
              <w:pStyle w:val="ListParagraph"/>
              <w:tabs>
                <w:tab w:val="left" w:pos="567"/>
              </w:tabs>
              <w:spacing w:after="0" w:line="240" w:lineRule="auto"/>
              <w:ind w:left="0"/>
              <w:jc w:val="center"/>
              <w:rPr>
                <w:rFonts w:ascii="Times New Roman" w:hAnsi="Times New Roman" w:cs="Times New Roman"/>
                <w:b/>
              </w:rPr>
            </w:pPr>
            <w:r w:rsidRPr="009E6258">
              <w:rPr>
                <w:rFonts w:ascii="Times New Roman" w:eastAsia="Liberation Serif" w:hAnsi="Times New Roman" w:cs="Times New Roman"/>
                <w:b/>
              </w:rPr>
              <w:t>3</w:t>
            </w:r>
          </w:p>
        </w:tc>
        <w:tc>
          <w:tcPr>
            <w:tcW w:w="811"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B018D5">
            <w:pPr>
              <w:pStyle w:val="ListParagraph"/>
              <w:tabs>
                <w:tab w:val="left" w:pos="567"/>
              </w:tabs>
              <w:spacing w:after="0" w:line="240" w:lineRule="auto"/>
              <w:ind w:left="0"/>
              <w:jc w:val="center"/>
              <w:rPr>
                <w:rFonts w:ascii="Times New Roman" w:hAnsi="Times New Roman" w:cs="Times New Roman"/>
                <w:b/>
              </w:rPr>
            </w:pPr>
            <w:r w:rsidRPr="009E6258">
              <w:rPr>
                <w:rFonts w:ascii="Times New Roman" w:eastAsia="Liberation Serif" w:hAnsi="Times New Roman" w:cs="Times New Roman"/>
                <w:b/>
              </w:rPr>
              <w:t>2</w:t>
            </w:r>
          </w:p>
        </w:tc>
        <w:tc>
          <w:tcPr>
            <w:tcW w:w="812"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B018D5">
            <w:pPr>
              <w:pStyle w:val="ListParagraph"/>
              <w:tabs>
                <w:tab w:val="left" w:pos="567"/>
              </w:tabs>
              <w:spacing w:after="0" w:line="240" w:lineRule="auto"/>
              <w:ind w:left="0"/>
              <w:jc w:val="center"/>
              <w:rPr>
                <w:rFonts w:ascii="Times New Roman" w:hAnsi="Times New Roman" w:cs="Times New Roman"/>
                <w:b/>
              </w:rPr>
            </w:pPr>
            <w:r w:rsidRPr="009E6258">
              <w:rPr>
                <w:rFonts w:ascii="Times New Roman" w:eastAsia="Liberation Serif" w:hAnsi="Times New Roman" w:cs="Times New Roman"/>
                <w:b/>
              </w:rPr>
              <w:t>3</w:t>
            </w:r>
          </w:p>
        </w:tc>
      </w:tr>
      <w:tr w:rsidR="00DA5241" w:rsidRPr="00DA5241" w:rsidTr="00116A22">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lang w:val="en-US"/>
              </w:rPr>
            </w:pPr>
            <w:r w:rsidRPr="009E6258">
              <w:rPr>
                <w:rFonts w:ascii="Times New Roman" w:hAnsi="Times New Roman" w:cs="Times New Roman"/>
                <w:b/>
                <w:sz w:val="22"/>
                <w:szCs w:val="22"/>
                <w:lang w:val="en-US"/>
              </w:rPr>
              <w:t xml:space="preserve">Unit – I </w:t>
            </w:r>
          </w:p>
          <w:p w:rsidR="00DA5241" w:rsidRDefault="00DA5241" w:rsidP="00DA5241">
            <w:pPr>
              <w:pStyle w:val="PlainText"/>
              <w:spacing w:after="0" w:line="240" w:lineRule="auto"/>
              <w:jc w:val="both"/>
              <w:rPr>
                <w:rFonts w:ascii="Times New Roman" w:eastAsia="Liberation Serif;Times New Roma" w:hAnsi="Times New Roman" w:cs="Times New Roman"/>
                <w:color w:val="000000"/>
                <w:sz w:val="22"/>
                <w:szCs w:val="22"/>
              </w:rPr>
            </w:pPr>
            <w:r w:rsidRPr="00DA5241">
              <w:rPr>
                <w:rFonts w:ascii="Times New Roman" w:eastAsia="Liberation Serif;Times New Roma" w:hAnsi="Times New Roman" w:cs="Times New Roman"/>
                <w:color w:val="000000"/>
                <w:sz w:val="22"/>
                <w:szCs w:val="22"/>
              </w:rPr>
              <w:t>Variables and Data types, Handling of Strings, Arrays: Generic arrays, arrays of primitives, List, Map and Set. Ranges</w:t>
            </w:r>
            <w:r w:rsidR="00E46882" w:rsidRPr="00DA5241">
              <w:rPr>
                <w:rFonts w:ascii="Times New Roman" w:eastAsia="Liberation Serif;Times New Roma" w:hAnsi="Times New Roman" w:cs="Times New Roman"/>
                <w:color w:val="000000"/>
                <w:sz w:val="22"/>
                <w:szCs w:val="22"/>
              </w:rPr>
              <w:t>, Null</w:t>
            </w:r>
            <w:r w:rsidRPr="00DA5241">
              <w:rPr>
                <w:rFonts w:ascii="Times New Roman" w:eastAsia="Liberation Serif;Times New Roma" w:hAnsi="Times New Roman" w:cs="Times New Roman"/>
                <w:color w:val="000000"/>
                <w:sz w:val="22"/>
                <w:szCs w:val="22"/>
              </w:rPr>
              <w:t xml:space="preserve"> safety: </w:t>
            </w:r>
            <w:proofErr w:type="spellStart"/>
            <w:r w:rsidRPr="00DA5241">
              <w:rPr>
                <w:rFonts w:ascii="Times New Roman" w:eastAsia="Liberation Serif;Times New Roma" w:hAnsi="Times New Roman" w:cs="Times New Roman"/>
                <w:color w:val="000000"/>
                <w:sz w:val="22"/>
                <w:szCs w:val="22"/>
              </w:rPr>
              <w:t>Nullable</w:t>
            </w:r>
            <w:proofErr w:type="spellEnd"/>
            <w:r w:rsidRPr="00DA5241">
              <w:rPr>
                <w:rFonts w:ascii="Times New Roman" w:eastAsia="Liberation Serif;Times New Roma" w:hAnsi="Times New Roman" w:cs="Times New Roman"/>
                <w:color w:val="000000"/>
                <w:sz w:val="22"/>
                <w:szCs w:val="22"/>
              </w:rPr>
              <w:t xml:space="preserve"> and Non-</w:t>
            </w:r>
            <w:proofErr w:type="spellStart"/>
            <w:r w:rsidRPr="00DA5241">
              <w:rPr>
                <w:rFonts w:ascii="Times New Roman" w:eastAsia="Liberation Serif;Times New Roma" w:hAnsi="Times New Roman" w:cs="Times New Roman"/>
                <w:color w:val="000000"/>
                <w:sz w:val="22"/>
                <w:szCs w:val="22"/>
              </w:rPr>
              <w:t>nullable</w:t>
            </w:r>
            <w:proofErr w:type="spellEnd"/>
            <w:r w:rsidRPr="00DA5241">
              <w:rPr>
                <w:rFonts w:ascii="Times New Roman" w:eastAsia="Liberation Serif;Times New Roma" w:hAnsi="Times New Roman" w:cs="Times New Roman"/>
                <w:color w:val="000000"/>
                <w:sz w:val="22"/>
                <w:szCs w:val="22"/>
              </w:rPr>
              <w:t xml:space="preserve"> types, Elvis operator (</w:t>
            </w:r>
            <w:proofErr w:type="gramStart"/>
            <w:r w:rsidRPr="00DA5241">
              <w:rPr>
                <w:rFonts w:ascii="Times New Roman" w:eastAsia="Liberation Serif;Times New Roma" w:hAnsi="Times New Roman" w:cs="Times New Roman"/>
                <w:color w:val="000000"/>
                <w:sz w:val="22"/>
                <w:szCs w:val="22"/>
              </w:rPr>
              <w:t>?:</w:t>
            </w:r>
            <w:proofErr w:type="gramEnd"/>
            <w:r w:rsidRPr="00DA5241">
              <w:rPr>
                <w:rFonts w:ascii="Times New Roman" w:eastAsia="Liberation Serif;Times New Roma" w:hAnsi="Times New Roman" w:cs="Times New Roman"/>
                <w:color w:val="000000"/>
                <w:sz w:val="22"/>
                <w:szCs w:val="22"/>
              </w:rPr>
              <w:t>)</w:t>
            </w:r>
            <w:r w:rsidR="00E46882">
              <w:rPr>
                <w:rFonts w:ascii="Times New Roman" w:eastAsia="Liberation Serif;Times New Roma" w:hAnsi="Times New Roman" w:cs="Times New Roman"/>
                <w:color w:val="000000"/>
                <w:sz w:val="22"/>
                <w:szCs w:val="22"/>
              </w:rPr>
              <w:t>.</w:t>
            </w:r>
          </w:p>
          <w:p w:rsidR="00CE53B2" w:rsidRPr="00DA5241" w:rsidRDefault="00CE53B2" w:rsidP="00DA5241">
            <w:pPr>
              <w:pStyle w:val="PlainText"/>
              <w:spacing w:after="0" w:line="240" w:lineRule="auto"/>
              <w:jc w:val="both"/>
              <w:rPr>
                <w:rFonts w:ascii="Times New Roman" w:eastAsia="Liberation Serif;Times New Roma" w:hAnsi="Times New Roman" w:cs="Times New Roman"/>
                <w:color w:val="000000"/>
                <w:sz w:val="22"/>
                <w:szCs w:val="22"/>
              </w:rPr>
            </w:pPr>
          </w:p>
        </w:tc>
      </w:tr>
      <w:tr w:rsidR="00DA5241" w:rsidRPr="00DA5241" w:rsidTr="00116A22">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lang w:val="en-US"/>
              </w:rPr>
            </w:pPr>
            <w:r w:rsidRPr="009E6258">
              <w:rPr>
                <w:rFonts w:ascii="Times New Roman" w:hAnsi="Times New Roman" w:cs="Times New Roman"/>
                <w:b/>
                <w:sz w:val="22"/>
                <w:szCs w:val="22"/>
                <w:lang w:val="en-US"/>
              </w:rPr>
              <w:lastRenderedPageBreak/>
              <w:t xml:space="preserve">Unit – II </w:t>
            </w:r>
          </w:p>
          <w:p w:rsidR="00DA5241" w:rsidRPr="00DA5241" w:rsidRDefault="00DA5241" w:rsidP="00DA5241">
            <w:pPr>
              <w:pStyle w:val="PlainText"/>
              <w:spacing w:after="0" w:line="240" w:lineRule="auto"/>
              <w:jc w:val="both"/>
              <w:rPr>
                <w:rFonts w:ascii="Times New Roman" w:eastAsia="Liberation Serif;Times New Roma" w:hAnsi="Times New Roman" w:cs="Times New Roman"/>
                <w:color w:val="000000"/>
                <w:sz w:val="22"/>
                <w:szCs w:val="22"/>
                <w:lang w:val="en-US"/>
              </w:rPr>
            </w:pPr>
            <w:r w:rsidRPr="00DA5241">
              <w:rPr>
                <w:rFonts w:ascii="Times New Roman" w:eastAsia="Liberation Serif;Times New Roma" w:hAnsi="Times New Roman" w:cs="Times New Roman"/>
                <w:color w:val="000000"/>
                <w:sz w:val="22"/>
                <w:szCs w:val="22"/>
                <w:lang w:val="en-US"/>
              </w:rPr>
              <w:t xml:space="preserve">Conditional Statements: if, when; Loops in </w:t>
            </w:r>
            <w:proofErr w:type="spellStart"/>
            <w:r w:rsidRPr="00DA5241">
              <w:rPr>
                <w:rFonts w:ascii="Times New Roman" w:eastAsia="Liberation Serif;Times New Roma" w:hAnsi="Times New Roman" w:cs="Times New Roman"/>
                <w:color w:val="000000"/>
                <w:sz w:val="22"/>
                <w:szCs w:val="22"/>
                <w:lang w:val="en-US"/>
              </w:rPr>
              <w:t>Kotlin</w:t>
            </w:r>
            <w:proofErr w:type="spellEnd"/>
            <w:r w:rsidRPr="00DA5241">
              <w:rPr>
                <w:rFonts w:ascii="Times New Roman" w:eastAsia="Liberation Serif;Times New Roma" w:hAnsi="Times New Roman" w:cs="Times New Roman"/>
                <w:color w:val="000000"/>
                <w:sz w:val="22"/>
                <w:szCs w:val="22"/>
                <w:lang w:val="en-US"/>
              </w:rPr>
              <w:t>: for, repeat, while; break and continue.</w:t>
            </w:r>
          </w:p>
          <w:p w:rsidR="00DA5241" w:rsidRPr="00DA5241" w:rsidRDefault="00DA5241" w:rsidP="00DA5241">
            <w:pPr>
              <w:pStyle w:val="PlainText"/>
              <w:spacing w:after="0" w:line="240" w:lineRule="auto"/>
              <w:jc w:val="both"/>
              <w:rPr>
                <w:rFonts w:ascii="Times New Roman" w:eastAsia="Liberation Serif;Times New Roma" w:hAnsi="Times New Roman" w:cs="Times New Roman"/>
                <w:color w:val="000000"/>
                <w:sz w:val="22"/>
                <w:szCs w:val="22"/>
                <w:lang w:val="en-US"/>
              </w:rPr>
            </w:pPr>
            <w:r w:rsidRPr="00DA5241">
              <w:rPr>
                <w:rFonts w:ascii="Times New Roman" w:eastAsia="Liberation Serif;Times New Roma" w:hAnsi="Times New Roman" w:cs="Times New Roman"/>
                <w:color w:val="000000"/>
                <w:sz w:val="22"/>
                <w:szCs w:val="22"/>
                <w:lang w:val="en-US"/>
              </w:rPr>
              <w:t xml:space="preserve">Functions: Inline Function, Lambda Functions, Function Reference, </w:t>
            </w:r>
            <w:proofErr w:type="spellStart"/>
            <w:r w:rsidRPr="00DA5241">
              <w:rPr>
                <w:rFonts w:ascii="Times New Roman" w:eastAsia="Liberation Serif;Times New Roma" w:hAnsi="Times New Roman" w:cs="Times New Roman"/>
                <w:color w:val="000000"/>
                <w:sz w:val="22"/>
                <w:szCs w:val="22"/>
                <w:lang w:val="en-US"/>
              </w:rPr>
              <w:t>Vararg</w:t>
            </w:r>
            <w:proofErr w:type="spellEnd"/>
            <w:r w:rsidRPr="00DA5241">
              <w:rPr>
                <w:rFonts w:ascii="Times New Roman" w:eastAsia="Liberation Serif;Times New Roma" w:hAnsi="Times New Roman" w:cs="Times New Roman"/>
                <w:color w:val="000000"/>
                <w:sz w:val="22"/>
                <w:szCs w:val="22"/>
                <w:lang w:val="en-US"/>
              </w:rPr>
              <w:t xml:space="preserve"> parameters in Functions. </w:t>
            </w:r>
          </w:p>
        </w:tc>
      </w:tr>
      <w:tr w:rsidR="00DA5241" w:rsidRPr="00DA5241" w:rsidTr="00116A22">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lang w:val="en-US"/>
              </w:rPr>
            </w:pPr>
            <w:r w:rsidRPr="009E6258">
              <w:rPr>
                <w:rFonts w:ascii="Times New Roman" w:hAnsi="Times New Roman" w:cs="Times New Roman"/>
                <w:b/>
                <w:sz w:val="22"/>
                <w:szCs w:val="22"/>
                <w:lang w:val="en-US"/>
              </w:rPr>
              <w:t>Unit – III</w:t>
            </w:r>
          </w:p>
          <w:p w:rsidR="00DA5241" w:rsidRPr="00DA5241" w:rsidRDefault="00DA5241" w:rsidP="00DA5241">
            <w:pPr>
              <w:pStyle w:val="PlainText"/>
              <w:spacing w:after="0" w:line="240" w:lineRule="auto"/>
              <w:jc w:val="both"/>
              <w:rPr>
                <w:rFonts w:ascii="Times New Roman" w:eastAsia="Liberation Serif;Times New Roma" w:hAnsi="Times New Roman" w:cs="Times New Roman"/>
                <w:color w:val="000000"/>
                <w:sz w:val="22"/>
                <w:szCs w:val="22"/>
                <w:lang w:val="en-US"/>
              </w:rPr>
            </w:pPr>
            <w:r w:rsidRPr="00DA5241">
              <w:rPr>
                <w:rFonts w:ascii="Times New Roman" w:eastAsia="Liberation Serif;Times New Roma" w:hAnsi="Times New Roman" w:cs="Times New Roman"/>
                <w:color w:val="000000"/>
                <w:sz w:val="22"/>
                <w:szCs w:val="22"/>
                <w:lang w:val="en-US"/>
              </w:rPr>
              <w:t xml:space="preserve">Class: Final class, open class, Inheritance: inheriting methods and fields from a class, Overriding properties and methods, Visibility modifiers, Abstract class, Data Class, </w:t>
            </w:r>
            <w:proofErr w:type="spellStart"/>
            <w:r w:rsidRPr="00DA5241">
              <w:rPr>
                <w:rFonts w:ascii="Times New Roman" w:eastAsia="Liberation Serif;Times New Roma" w:hAnsi="Times New Roman" w:cs="Times New Roman"/>
                <w:color w:val="000000"/>
                <w:sz w:val="22"/>
                <w:szCs w:val="22"/>
                <w:lang w:val="en-US"/>
              </w:rPr>
              <w:t>Enum</w:t>
            </w:r>
            <w:proofErr w:type="spellEnd"/>
            <w:r w:rsidRPr="00DA5241">
              <w:rPr>
                <w:rFonts w:ascii="Times New Roman" w:eastAsia="Liberation Serif;Times New Roma" w:hAnsi="Times New Roman" w:cs="Times New Roman"/>
                <w:color w:val="000000"/>
                <w:sz w:val="22"/>
                <w:szCs w:val="22"/>
                <w:lang w:val="en-US"/>
              </w:rPr>
              <w:t xml:space="preserve"> class, Sealed class, Nested class, Inner class, Interfaces, Programming asynchronous applications with </w:t>
            </w:r>
            <w:proofErr w:type="spellStart"/>
            <w:r w:rsidRPr="00DA5241">
              <w:rPr>
                <w:rFonts w:ascii="Times New Roman" w:eastAsia="Liberation Serif;Times New Roma" w:hAnsi="Times New Roman" w:cs="Times New Roman"/>
                <w:color w:val="000000"/>
                <w:sz w:val="22"/>
                <w:szCs w:val="22"/>
                <w:lang w:val="en-US"/>
              </w:rPr>
              <w:t>Coroutines</w:t>
            </w:r>
            <w:proofErr w:type="spellEnd"/>
            <w:r w:rsidRPr="00DA5241">
              <w:rPr>
                <w:rFonts w:ascii="Times New Roman" w:eastAsia="Liberation Serif;Times New Roma" w:hAnsi="Times New Roman" w:cs="Times New Roman"/>
                <w:color w:val="000000"/>
                <w:sz w:val="22"/>
                <w:szCs w:val="22"/>
                <w:lang w:val="en-US"/>
              </w:rPr>
              <w:t>, Annotations.</w:t>
            </w:r>
          </w:p>
        </w:tc>
      </w:tr>
      <w:tr w:rsidR="00DA5241" w:rsidRPr="00DA5241" w:rsidTr="00116A22">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lang w:val="en-US"/>
              </w:rPr>
            </w:pPr>
            <w:r w:rsidRPr="009E6258">
              <w:rPr>
                <w:rFonts w:ascii="Times New Roman" w:hAnsi="Times New Roman" w:cs="Times New Roman"/>
                <w:b/>
                <w:sz w:val="22"/>
                <w:szCs w:val="22"/>
                <w:lang w:val="en-US"/>
              </w:rPr>
              <w:t xml:space="preserve">Unit – IV </w:t>
            </w:r>
          </w:p>
          <w:p w:rsidR="00DA5241" w:rsidRPr="00DA5241" w:rsidRDefault="00DA5241" w:rsidP="00DA5241">
            <w:pPr>
              <w:pStyle w:val="PlainText"/>
              <w:spacing w:after="0" w:line="240" w:lineRule="auto"/>
              <w:ind w:left="15"/>
              <w:jc w:val="both"/>
              <w:rPr>
                <w:rFonts w:ascii="Times New Roman" w:eastAsia="Liberation Serif;Times New Roma" w:hAnsi="Times New Roman" w:cs="Times New Roman"/>
                <w:color w:val="000000"/>
                <w:sz w:val="22"/>
                <w:szCs w:val="22"/>
                <w:lang w:val="en-US"/>
              </w:rPr>
            </w:pPr>
            <w:r w:rsidRPr="00DA5241">
              <w:rPr>
                <w:rFonts w:ascii="Times New Roman" w:eastAsia="Liberation Serif;Times New Roma" w:hAnsi="Times New Roman" w:cs="Times New Roman"/>
                <w:color w:val="000000"/>
                <w:sz w:val="22"/>
                <w:szCs w:val="22"/>
                <w:lang w:val="en-US"/>
              </w:rPr>
              <w:t>Exception Handling: Try, Catch, Finally block, Throw.</w:t>
            </w:r>
          </w:p>
          <w:p w:rsidR="00DA5241" w:rsidRPr="00DA5241" w:rsidRDefault="00DA5241" w:rsidP="00DA5241">
            <w:pPr>
              <w:pStyle w:val="PlainText"/>
              <w:spacing w:after="0" w:line="240" w:lineRule="auto"/>
              <w:ind w:left="15"/>
              <w:jc w:val="both"/>
              <w:rPr>
                <w:rFonts w:ascii="Times New Roman" w:eastAsia="Liberation Serif;Times New Roma" w:hAnsi="Times New Roman" w:cs="Times New Roman"/>
                <w:color w:val="000000"/>
                <w:sz w:val="22"/>
                <w:szCs w:val="22"/>
                <w:lang w:val="en-US"/>
              </w:rPr>
            </w:pPr>
            <w:r w:rsidRPr="00DA5241">
              <w:rPr>
                <w:rFonts w:ascii="Times New Roman" w:eastAsia="Liberation Serif;Times New Roma" w:hAnsi="Times New Roman" w:cs="Times New Roman"/>
                <w:color w:val="000000"/>
                <w:sz w:val="22"/>
                <w:szCs w:val="22"/>
                <w:lang w:val="en-US"/>
              </w:rPr>
              <w:t xml:space="preserve">Android development using </w:t>
            </w:r>
            <w:proofErr w:type="spellStart"/>
            <w:r w:rsidRPr="00DA5241">
              <w:rPr>
                <w:rFonts w:ascii="Times New Roman" w:eastAsia="Liberation Serif;Times New Roma" w:hAnsi="Times New Roman" w:cs="Times New Roman"/>
                <w:color w:val="000000"/>
                <w:sz w:val="22"/>
                <w:szCs w:val="22"/>
                <w:lang w:val="en-US"/>
              </w:rPr>
              <w:t>Kotlin</w:t>
            </w:r>
            <w:proofErr w:type="spellEnd"/>
            <w:r w:rsidRPr="00DA5241">
              <w:rPr>
                <w:rFonts w:ascii="Times New Roman" w:eastAsia="Liberation Serif;Times New Roma" w:hAnsi="Times New Roman" w:cs="Times New Roman"/>
                <w:color w:val="000000"/>
                <w:sz w:val="22"/>
                <w:szCs w:val="22"/>
                <w:lang w:val="en-US"/>
              </w:rPr>
              <w:t xml:space="preserve">. Views: </w:t>
            </w:r>
            <w:proofErr w:type="spellStart"/>
            <w:r w:rsidRPr="00DA5241">
              <w:rPr>
                <w:rFonts w:ascii="Times New Roman" w:eastAsia="Liberation Serif;Times New Roma" w:hAnsi="Times New Roman" w:cs="Times New Roman"/>
                <w:color w:val="000000"/>
                <w:sz w:val="22"/>
                <w:szCs w:val="22"/>
                <w:lang w:val="en-US"/>
              </w:rPr>
              <w:t>TextView</w:t>
            </w:r>
            <w:proofErr w:type="spellEnd"/>
            <w:r w:rsidRPr="00DA5241">
              <w:rPr>
                <w:rFonts w:ascii="Times New Roman" w:eastAsia="Liberation Serif;Times New Roma" w:hAnsi="Times New Roman" w:cs="Times New Roman"/>
                <w:color w:val="000000"/>
                <w:sz w:val="22"/>
                <w:szCs w:val="22"/>
                <w:lang w:val="en-US"/>
              </w:rPr>
              <w:t xml:space="preserve">, </w:t>
            </w:r>
            <w:proofErr w:type="spellStart"/>
            <w:r w:rsidRPr="00DA5241">
              <w:rPr>
                <w:rFonts w:ascii="Times New Roman" w:eastAsia="Liberation Serif;Times New Roma" w:hAnsi="Times New Roman" w:cs="Times New Roman"/>
                <w:color w:val="000000"/>
                <w:sz w:val="22"/>
                <w:szCs w:val="22"/>
                <w:lang w:val="en-US"/>
              </w:rPr>
              <w:t>EditView</w:t>
            </w:r>
            <w:proofErr w:type="spellEnd"/>
            <w:r w:rsidRPr="00DA5241">
              <w:rPr>
                <w:rFonts w:ascii="Times New Roman" w:eastAsia="Liberation Serif;Times New Roma" w:hAnsi="Times New Roman" w:cs="Times New Roman"/>
                <w:color w:val="000000"/>
                <w:sz w:val="22"/>
                <w:szCs w:val="22"/>
                <w:lang w:val="en-US"/>
              </w:rPr>
              <w:t xml:space="preserve">, </w:t>
            </w:r>
            <w:proofErr w:type="spellStart"/>
            <w:r w:rsidRPr="00DA5241">
              <w:rPr>
                <w:rFonts w:ascii="Times New Roman" w:eastAsia="Liberation Serif;Times New Roma" w:hAnsi="Times New Roman" w:cs="Times New Roman"/>
                <w:color w:val="000000"/>
                <w:sz w:val="22"/>
                <w:szCs w:val="22"/>
                <w:lang w:val="en-US"/>
              </w:rPr>
              <w:t>ScrollView</w:t>
            </w:r>
            <w:proofErr w:type="spellEnd"/>
            <w:r w:rsidRPr="00DA5241">
              <w:rPr>
                <w:rFonts w:ascii="Times New Roman" w:eastAsia="Liberation Serif;Times New Roma" w:hAnsi="Times New Roman" w:cs="Times New Roman"/>
                <w:color w:val="000000"/>
                <w:sz w:val="22"/>
                <w:szCs w:val="22"/>
                <w:lang w:val="en-US"/>
              </w:rPr>
              <w:t xml:space="preserve">, </w:t>
            </w:r>
            <w:proofErr w:type="spellStart"/>
            <w:r w:rsidRPr="00DA5241">
              <w:rPr>
                <w:rFonts w:ascii="Times New Roman" w:eastAsia="Liberation Serif;Times New Roma" w:hAnsi="Times New Roman" w:cs="Times New Roman"/>
                <w:color w:val="000000"/>
                <w:sz w:val="22"/>
                <w:szCs w:val="22"/>
                <w:lang w:val="en-US"/>
              </w:rPr>
              <w:t>ImageView</w:t>
            </w:r>
            <w:proofErr w:type="spellEnd"/>
            <w:r w:rsidRPr="00DA5241">
              <w:rPr>
                <w:rFonts w:ascii="Times New Roman" w:eastAsia="Liberation Serif;Times New Roma" w:hAnsi="Times New Roman" w:cs="Times New Roman"/>
                <w:color w:val="000000"/>
                <w:sz w:val="22"/>
                <w:szCs w:val="22"/>
                <w:lang w:val="en-US"/>
              </w:rPr>
              <w:t xml:space="preserve">, </w:t>
            </w:r>
            <w:proofErr w:type="spellStart"/>
            <w:r w:rsidRPr="00DA5241">
              <w:rPr>
                <w:rFonts w:ascii="Times New Roman" w:eastAsia="Liberation Serif;Times New Roma" w:hAnsi="Times New Roman" w:cs="Times New Roman"/>
                <w:color w:val="000000"/>
                <w:sz w:val="22"/>
                <w:szCs w:val="22"/>
                <w:lang w:val="en-US"/>
              </w:rPr>
              <w:t>ListView</w:t>
            </w:r>
            <w:proofErr w:type="spellEnd"/>
            <w:r w:rsidRPr="00DA5241">
              <w:rPr>
                <w:rFonts w:ascii="Times New Roman" w:eastAsia="Liberation Serif;Times New Roma" w:hAnsi="Times New Roman" w:cs="Times New Roman"/>
                <w:color w:val="000000"/>
                <w:sz w:val="22"/>
                <w:szCs w:val="22"/>
                <w:lang w:val="en-US"/>
              </w:rPr>
              <w:t>, Recycler view etc. Android UI Layouts: Linear, Relative and Constraint, Creating Activities, Intents and Fragments.</w:t>
            </w:r>
          </w:p>
        </w:tc>
      </w:tr>
      <w:tr w:rsidR="00DA5241" w:rsidRPr="00DA5241" w:rsidTr="00116A22">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both"/>
              <w:rPr>
                <w:rFonts w:ascii="Times New Roman" w:hAnsi="Times New Roman" w:cs="Times New Roman"/>
                <w:b/>
                <w:lang w:val="en-US"/>
              </w:rPr>
            </w:pPr>
            <w:r w:rsidRPr="009E6258">
              <w:rPr>
                <w:rFonts w:ascii="Times New Roman" w:hAnsi="Times New Roman" w:cs="Times New Roman"/>
                <w:b/>
                <w:sz w:val="22"/>
                <w:szCs w:val="22"/>
                <w:lang w:val="en-US"/>
              </w:rPr>
              <w:t>Text Books:</w:t>
            </w:r>
          </w:p>
          <w:p w:rsidR="00DA5241" w:rsidRPr="00DA5241" w:rsidRDefault="00C85495" w:rsidP="008E50F6">
            <w:pPr>
              <w:pStyle w:val="ListParagraph"/>
              <w:numPr>
                <w:ilvl w:val="0"/>
                <w:numId w:val="48"/>
              </w:numPr>
              <w:tabs>
                <w:tab w:val="left" w:pos="1276"/>
              </w:tabs>
              <w:spacing w:after="0" w:line="240" w:lineRule="auto"/>
              <w:rPr>
                <w:rFonts w:ascii="Times New Roman" w:hAnsi="Times New Roman" w:cs="Times New Roman"/>
              </w:rPr>
            </w:pPr>
            <w:hyperlink>
              <w:proofErr w:type="spellStart"/>
              <w:r w:rsidR="00DA5241" w:rsidRPr="00DA5241">
                <w:rPr>
                  <w:rFonts w:ascii="Times New Roman" w:eastAsia="Liberation Serif;Times New Roma" w:hAnsi="Times New Roman" w:cs="Times New Roman"/>
                  <w:color w:val="000000"/>
                  <w:lang w:val="en-US" w:eastAsia="zh-CN" w:bidi="hi-IN"/>
                </w:rPr>
                <w:t>Sommerhoff</w:t>
              </w:r>
              <w:proofErr w:type="spellEnd"/>
              <w:r w:rsidR="00DA5241" w:rsidRPr="00DA5241">
                <w:rPr>
                  <w:rFonts w:ascii="Times New Roman" w:eastAsia="Liberation Serif;Times New Roma" w:hAnsi="Times New Roman" w:cs="Times New Roman"/>
                  <w:color w:val="000000"/>
                  <w:lang w:val="en-US" w:eastAsia="zh-CN" w:bidi="hi-IN"/>
                </w:rPr>
                <w:t xml:space="preserve"> Peter</w:t>
              </w:r>
            </w:hyperlink>
            <w:r w:rsidR="00DA5241" w:rsidRPr="00DA5241">
              <w:rPr>
                <w:rFonts w:ascii="Times New Roman" w:hAnsi="Times New Roman" w:cs="Times New Roman"/>
              </w:rPr>
              <w:t xml:space="preserve">, </w:t>
            </w:r>
            <w:proofErr w:type="spellStart"/>
            <w:r w:rsidR="00DA5241" w:rsidRPr="00DA5241">
              <w:rPr>
                <w:rFonts w:ascii="Times New Roman" w:eastAsia="Liberation Serif;Times New Roma" w:hAnsi="Times New Roman" w:cs="Times New Roman"/>
              </w:rPr>
              <w:t>Kotlin</w:t>
            </w:r>
            <w:proofErr w:type="spellEnd"/>
            <w:r w:rsidR="00DA5241" w:rsidRPr="00DA5241">
              <w:rPr>
                <w:rFonts w:ascii="Times New Roman" w:eastAsia="Liberation Serif;Times New Roma" w:hAnsi="Times New Roman" w:cs="Times New Roman"/>
              </w:rPr>
              <w:t xml:space="preserve"> for Android App Development, Pea</w:t>
            </w:r>
            <w:r w:rsidR="00E46882">
              <w:rPr>
                <w:rFonts w:ascii="Times New Roman" w:eastAsia="Liberation Serif;Times New Roma" w:hAnsi="Times New Roman" w:cs="Times New Roman"/>
              </w:rPr>
              <w:t>rson Education.</w:t>
            </w:r>
          </w:p>
          <w:p w:rsidR="00DA5241" w:rsidRPr="00DA5241" w:rsidRDefault="00DA5241" w:rsidP="008E50F6">
            <w:pPr>
              <w:pStyle w:val="ListParagraph"/>
              <w:numPr>
                <w:ilvl w:val="0"/>
                <w:numId w:val="48"/>
              </w:numPr>
              <w:tabs>
                <w:tab w:val="left" w:pos="1276"/>
              </w:tabs>
              <w:spacing w:after="0" w:line="240" w:lineRule="auto"/>
              <w:rPr>
                <w:rFonts w:ascii="Times New Roman" w:eastAsia="Liberation Serif;Times New Roma" w:hAnsi="Times New Roman" w:cs="Times New Roman"/>
              </w:rPr>
            </w:pPr>
            <w:proofErr w:type="spellStart"/>
            <w:r w:rsidRPr="00DA5241">
              <w:rPr>
                <w:rFonts w:ascii="Times New Roman" w:eastAsia="Liberation Serif;Times New Roma" w:hAnsi="Times New Roman" w:cs="Times New Roman"/>
              </w:rPr>
              <w:t>Venkat</w:t>
            </w:r>
            <w:proofErr w:type="spellEnd"/>
            <w:r w:rsidR="00116A22">
              <w:rPr>
                <w:rFonts w:ascii="Times New Roman" w:eastAsia="Liberation Serif;Times New Roma" w:hAnsi="Times New Roman" w:cs="Times New Roman"/>
              </w:rPr>
              <w:t xml:space="preserve"> </w:t>
            </w:r>
            <w:proofErr w:type="spellStart"/>
            <w:r w:rsidRPr="00DA5241">
              <w:rPr>
                <w:rFonts w:ascii="Times New Roman" w:eastAsia="Liberation Serif;Times New Roma" w:hAnsi="Times New Roman" w:cs="Times New Roman"/>
              </w:rPr>
              <w:t>Subramaniam</w:t>
            </w:r>
            <w:proofErr w:type="spellEnd"/>
            <w:r w:rsidRPr="00DA5241">
              <w:rPr>
                <w:rFonts w:ascii="Times New Roman" w:eastAsia="Liberation Serif;Times New Roma" w:hAnsi="Times New Roman" w:cs="Times New Roman"/>
                <w:color w:val="000000"/>
                <w:lang w:val="en-US" w:eastAsia="zh-CN" w:bidi="hi-IN"/>
              </w:rPr>
              <w:t xml:space="preserve">, Programming </w:t>
            </w:r>
            <w:proofErr w:type="spellStart"/>
            <w:r w:rsidRPr="00DA5241">
              <w:rPr>
                <w:rFonts w:ascii="Times New Roman" w:eastAsia="Liberation Serif;Times New Roma" w:hAnsi="Times New Roman" w:cs="Times New Roman"/>
                <w:color w:val="000000"/>
                <w:lang w:val="en-US" w:eastAsia="zh-CN" w:bidi="hi-IN"/>
              </w:rPr>
              <w:t>Kotlin</w:t>
            </w:r>
            <w:proofErr w:type="spellEnd"/>
            <w:r w:rsidRPr="00DA5241">
              <w:rPr>
                <w:rFonts w:ascii="Times New Roman" w:eastAsia="Liberation Serif;Times New Roma" w:hAnsi="Times New Roman" w:cs="Times New Roman"/>
                <w:color w:val="000000"/>
                <w:lang w:val="en-US" w:eastAsia="zh-CN" w:bidi="hi-IN"/>
              </w:rPr>
              <w:t>, Pragmatic Bookshelf.</w:t>
            </w:r>
          </w:p>
        </w:tc>
      </w:tr>
      <w:tr w:rsidR="00DA5241" w:rsidRPr="00DA5241" w:rsidTr="00116A22">
        <w:tc>
          <w:tcPr>
            <w:tcW w:w="5000" w:type="pct"/>
            <w:gridSpan w:val="17"/>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both"/>
              <w:rPr>
                <w:rFonts w:ascii="Times New Roman" w:hAnsi="Times New Roman" w:cs="Times New Roman"/>
                <w:b/>
                <w:lang w:val="en-US"/>
              </w:rPr>
            </w:pPr>
            <w:r w:rsidRPr="009E6258">
              <w:rPr>
                <w:rFonts w:ascii="Times New Roman" w:hAnsi="Times New Roman" w:cs="Times New Roman"/>
                <w:b/>
                <w:sz w:val="22"/>
                <w:szCs w:val="22"/>
                <w:lang w:val="en-US"/>
              </w:rPr>
              <w:t>Reference Books:</w:t>
            </w:r>
          </w:p>
          <w:p w:rsidR="00DA5241" w:rsidRPr="00DA5241" w:rsidRDefault="00DA5241" w:rsidP="008E50F6">
            <w:pPr>
              <w:pStyle w:val="PlainText"/>
              <w:numPr>
                <w:ilvl w:val="0"/>
                <w:numId w:val="49"/>
              </w:numPr>
              <w:tabs>
                <w:tab w:val="left" w:pos="426"/>
                <w:tab w:val="left" w:pos="567"/>
                <w:tab w:val="left" w:pos="870"/>
                <w:tab w:val="left" w:pos="885"/>
              </w:tabs>
              <w:spacing w:after="0" w:line="240" w:lineRule="auto"/>
              <w:jc w:val="both"/>
              <w:rPr>
                <w:rFonts w:ascii="Times New Roman" w:eastAsia="Liberation Serif;Times New Roma" w:hAnsi="Times New Roman" w:cs="Times New Roman"/>
                <w:color w:val="000000"/>
                <w:sz w:val="22"/>
                <w:szCs w:val="22"/>
              </w:rPr>
            </w:pPr>
            <w:r w:rsidRPr="00DA5241">
              <w:rPr>
                <w:rFonts w:ascii="Times New Roman" w:eastAsia="Liberation Serif;Times New Roma" w:hAnsi="Times New Roman" w:cs="Times New Roman"/>
                <w:color w:val="000000"/>
                <w:sz w:val="22"/>
                <w:szCs w:val="22"/>
              </w:rPr>
              <w:t xml:space="preserve">Stephen Samuel &amp; Stefan </w:t>
            </w:r>
            <w:proofErr w:type="spellStart"/>
            <w:r w:rsidRPr="00DA5241">
              <w:rPr>
                <w:rFonts w:ascii="Times New Roman" w:eastAsia="Liberation Serif;Times New Roma" w:hAnsi="Times New Roman" w:cs="Times New Roman"/>
                <w:color w:val="000000"/>
                <w:sz w:val="22"/>
                <w:szCs w:val="22"/>
              </w:rPr>
              <w:t>Bocutiu</w:t>
            </w:r>
            <w:proofErr w:type="spellEnd"/>
            <w:r w:rsidRPr="00DA5241">
              <w:rPr>
                <w:rFonts w:ascii="Times New Roman" w:eastAsia="Liberation Serif;Times New Roma" w:hAnsi="Times New Roman" w:cs="Times New Roman"/>
                <w:color w:val="000000"/>
                <w:sz w:val="22"/>
                <w:szCs w:val="22"/>
              </w:rPr>
              <w:t xml:space="preserve">, Programming </w:t>
            </w:r>
            <w:proofErr w:type="spellStart"/>
            <w:r w:rsidRPr="00DA5241">
              <w:rPr>
                <w:rFonts w:ascii="Times New Roman" w:eastAsia="Liberation Serif;Times New Roma" w:hAnsi="Times New Roman" w:cs="Times New Roman"/>
                <w:color w:val="000000"/>
                <w:sz w:val="22"/>
                <w:szCs w:val="22"/>
              </w:rPr>
              <w:t>Kotlin</w:t>
            </w:r>
            <w:proofErr w:type="spellEnd"/>
            <w:r w:rsidRPr="00DA5241">
              <w:rPr>
                <w:rFonts w:ascii="Times New Roman" w:eastAsia="Liberation Serif;Times New Roma" w:hAnsi="Times New Roman" w:cs="Times New Roman"/>
                <w:color w:val="000000"/>
                <w:sz w:val="22"/>
                <w:szCs w:val="22"/>
              </w:rPr>
              <w:t xml:space="preserve">, </w:t>
            </w:r>
            <w:proofErr w:type="spellStart"/>
            <w:r w:rsidRPr="00DA5241">
              <w:rPr>
                <w:rFonts w:ascii="Times New Roman" w:eastAsia="Liberation Serif;Times New Roma" w:hAnsi="Times New Roman" w:cs="Times New Roman"/>
                <w:color w:val="000000"/>
                <w:sz w:val="22"/>
                <w:szCs w:val="22"/>
              </w:rPr>
              <w:t>Packt</w:t>
            </w:r>
            <w:proofErr w:type="spellEnd"/>
            <w:r w:rsidRPr="00DA5241">
              <w:rPr>
                <w:rFonts w:ascii="Times New Roman" w:eastAsia="Liberation Serif;Times New Roma" w:hAnsi="Times New Roman" w:cs="Times New Roman"/>
                <w:color w:val="000000"/>
                <w:sz w:val="22"/>
                <w:szCs w:val="22"/>
              </w:rPr>
              <w:t xml:space="preserve"> Publishing Ltd.</w:t>
            </w:r>
          </w:p>
          <w:p w:rsidR="00DA5241" w:rsidRPr="00DA5241" w:rsidRDefault="00DA5241" w:rsidP="008E50F6">
            <w:pPr>
              <w:pStyle w:val="PlainText"/>
              <w:numPr>
                <w:ilvl w:val="0"/>
                <w:numId w:val="49"/>
              </w:numPr>
              <w:tabs>
                <w:tab w:val="left" w:pos="426"/>
                <w:tab w:val="left" w:pos="567"/>
                <w:tab w:val="left" w:pos="870"/>
                <w:tab w:val="left" w:pos="885"/>
              </w:tabs>
              <w:spacing w:after="0" w:line="240" w:lineRule="auto"/>
              <w:jc w:val="both"/>
              <w:rPr>
                <w:rFonts w:ascii="Times New Roman" w:eastAsia="Liberation Serif;Times New Roma" w:hAnsi="Times New Roman" w:cs="Times New Roman"/>
                <w:color w:val="000000"/>
                <w:sz w:val="22"/>
                <w:szCs w:val="22"/>
              </w:rPr>
            </w:pPr>
            <w:r w:rsidRPr="00DA5241">
              <w:rPr>
                <w:rFonts w:ascii="Times New Roman" w:eastAsia="Liberation Serif;Times New Roma" w:hAnsi="Times New Roman" w:cs="Times New Roman"/>
                <w:color w:val="000000"/>
                <w:sz w:val="22"/>
                <w:szCs w:val="22"/>
              </w:rPr>
              <w:t xml:space="preserve">Antonio </w:t>
            </w:r>
            <w:proofErr w:type="spellStart"/>
            <w:r w:rsidRPr="00DA5241">
              <w:rPr>
                <w:rFonts w:ascii="Times New Roman" w:eastAsia="Liberation Serif;Times New Roma" w:hAnsi="Times New Roman" w:cs="Times New Roman"/>
                <w:color w:val="000000"/>
                <w:sz w:val="22"/>
                <w:szCs w:val="22"/>
              </w:rPr>
              <w:t>Leiva</w:t>
            </w:r>
            <w:proofErr w:type="spellEnd"/>
            <w:r w:rsidRPr="00DA5241">
              <w:rPr>
                <w:rFonts w:ascii="Times New Roman" w:eastAsia="Liberation Serif;Times New Roma" w:hAnsi="Times New Roman" w:cs="Times New Roman"/>
                <w:color w:val="000000"/>
                <w:sz w:val="22"/>
                <w:szCs w:val="22"/>
              </w:rPr>
              <w:t xml:space="preserve">, </w:t>
            </w:r>
            <w:proofErr w:type="spellStart"/>
            <w:r w:rsidRPr="00DA5241">
              <w:rPr>
                <w:rFonts w:ascii="Times New Roman" w:eastAsia="Liberation Serif;Times New Roma" w:hAnsi="Times New Roman" w:cs="Times New Roman"/>
                <w:color w:val="000000"/>
                <w:sz w:val="22"/>
                <w:szCs w:val="22"/>
              </w:rPr>
              <w:t>Kotlin</w:t>
            </w:r>
            <w:proofErr w:type="spellEnd"/>
            <w:r w:rsidRPr="00DA5241">
              <w:rPr>
                <w:rFonts w:ascii="Times New Roman" w:eastAsia="Liberation Serif;Times New Roma" w:hAnsi="Times New Roman" w:cs="Times New Roman"/>
                <w:color w:val="000000"/>
                <w:sz w:val="22"/>
                <w:szCs w:val="22"/>
              </w:rPr>
              <w:t xml:space="preserve"> for Android Developers, </w:t>
            </w:r>
            <w:proofErr w:type="spellStart"/>
            <w:r w:rsidRPr="00DA5241">
              <w:rPr>
                <w:rFonts w:ascii="Times New Roman" w:eastAsia="Liberation Serif;Times New Roma" w:hAnsi="Times New Roman" w:cs="Times New Roman"/>
                <w:color w:val="000000"/>
                <w:sz w:val="22"/>
                <w:szCs w:val="22"/>
              </w:rPr>
              <w:t>Leanpub</w:t>
            </w:r>
            <w:proofErr w:type="spellEnd"/>
            <w:r w:rsidRPr="00DA5241">
              <w:rPr>
                <w:rFonts w:ascii="Times New Roman" w:eastAsia="Liberation Serif;Times New Roma" w:hAnsi="Times New Roman" w:cs="Times New Roman"/>
                <w:color w:val="000000"/>
                <w:sz w:val="22"/>
                <w:szCs w:val="22"/>
              </w:rPr>
              <w:t>.</w:t>
            </w:r>
          </w:p>
          <w:p w:rsidR="00DA5241" w:rsidRPr="00DA5241" w:rsidRDefault="00DA5241" w:rsidP="008E50F6">
            <w:pPr>
              <w:pStyle w:val="PlainText"/>
              <w:numPr>
                <w:ilvl w:val="0"/>
                <w:numId w:val="49"/>
              </w:numPr>
              <w:tabs>
                <w:tab w:val="left" w:pos="426"/>
                <w:tab w:val="left" w:pos="567"/>
                <w:tab w:val="left" w:pos="870"/>
                <w:tab w:val="left" w:pos="885"/>
              </w:tabs>
              <w:spacing w:after="0" w:line="240" w:lineRule="auto"/>
              <w:jc w:val="both"/>
              <w:rPr>
                <w:rFonts w:ascii="Times New Roman" w:eastAsia="Liberation Serif;Times New Roma" w:hAnsi="Times New Roman" w:cs="Times New Roman"/>
                <w:color w:val="000000"/>
                <w:sz w:val="22"/>
                <w:szCs w:val="22"/>
                <w:lang w:val="en-US"/>
              </w:rPr>
            </w:pPr>
            <w:proofErr w:type="spellStart"/>
            <w:r w:rsidRPr="00DA5241">
              <w:rPr>
                <w:rFonts w:ascii="Times New Roman" w:eastAsia="Liberation Serif;Times New Roma" w:hAnsi="Times New Roman" w:cs="Times New Roman"/>
                <w:color w:val="000000"/>
                <w:sz w:val="22"/>
                <w:szCs w:val="22"/>
                <w:lang w:val="en-US"/>
              </w:rPr>
              <w:t>Marcin</w:t>
            </w:r>
            <w:proofErr w:type="spellEnd"/>
            <w:r w:rsidR="00116A22">
              <w:rPr>
                <w:rFonts w:ascii="Times New Roman" w:eastAsia="Liberation Serif;Times New Roma" w:hAnsi="Times New Roman" w:cs="Times New Roman"/>
                <w:color w:val="000000"/>
                <w:sz w:val="22"/>
                <w:szCs w:val="22"/>
                <w:lang w:val="en-US"/>
              </w:rPr>
              <w:t xml:space="preserve"> </w:t>
            </w:r>
            <w:proofErr w:type="spellStart"/>
            <w:r w:rsidRPr="00DA5241">
              <w:rPr>
                <w:rFonts w:ascii="Times New Roman" w:eastAsia="Liberation Serif;Times New Roma" w:hAnsi="Times New Roman" w:cs="Times New Roman"/>
                <w:color w:val="000000"/>
                <w:sz w:val="22"/>
                <w:szCs w:val="22"/>
                <w:lang w:val="en-US"/>
              </w:rPr>
              <w:t>Moskala</w:t>
            </w:r>
            <w:proofErr w:type="spellEnd"/>
            <w:r w:rsidR="00116A22">
              <w:rPr>
                <w:rFonts w:ascii="Times New Roman" w:eastAsia="Liberation Serif;Times New Roma" w:hAnsi="Times New Roman" w:cs="Times New Roman"/>
                <w:color w:val="000000"/>
                <w:sz w:val="22"/>
                <w:szCs w:val="22"/>
                <w:lang w:val="en-US"/>
              </w:rPr>
              <w:t xml:space="preserve"> </w:t>
            </w:r>
            <w:r w:rsidRPr="00DA5241">
              <w:rPr>
                <w:rFonts w:ascii="Times New Roman" w:eastAsia="Liberation Serif;Times New Roma" w:hAnsi="Times New Roman" w:cs="Times New Roman"/>
                <w:color w:val="000000"/>
                <w:sz w:val="22"/>
                <w:szCs w:val="22"/>
                <w:lang w:val="en-US"/>
              </w:rPr>
              <w:t xml:space="preserve">&amp; Igor </w:t>
            </w:r>
            <w:proofErr w:type="spellStart"/>
            <w:r w:rsidRPr="00DA5241">
              <w:rPr>
                <w:rFonts w:ascii="Times New Roman" w:eastAsia="Liberation Serif;Times New Roma" w:hAnsi="Times New Roman" w:cs="Times New Roman"/>
                <w:color w:val="000000"/>
                <w:sz w:val="22"/>
                <w:szCs w:val="22"/>
                <w:lang w:val="en-US"/>
              </w:rPr>
              <w:t>Wojda</w:t>
            </w:r>
            <w:proofErr w:type="spellEnd"/>
            <w:r w:rsidRPr="00DA5241">
              <w:rPr>
                <w:rFonts w:ascii="Times New Roman" w:eastAsia="Liberation Serif;Times New Roma" w:hAnsi="Times New Roman" w:cs="Times New Roman"/>
                <w:color w:val="000000"/>
                <w:sz w:val="22"/>
                <w:szCs w:val="22"/>
                <w:lang w:val="en-US"/>
              </w:rPr>
              <w:t xml:space="preserve">, </w:t>
            </w:r>
            <w:r w:rsidRPr="00DA5241">
              <w:rPr>
                <w:rFonts w:ascii="Times New Roman" w:eastAsia="Liberation Serif;Times New Roma" w:hAnsi="Times New Roman" w:cs="Times New Roman"/>
                <w:color w:val="000000"/>
                <w:sz w:val="22"/>
                <w:szCs w:val="22"/>
              </w:rPr>
              <w:t xml:space="preserve">Android </w:t>
            </w:r>
            <w:r w:rsidRPr="00DA5241">
              <w:rPr>
                <w:rFonts w:ascii="Times New Roman" w:eastAsia="Liberation Serif;Times New Roma" w:hAnsi="Times New Roman" w:cs="Times New Roman"/>
                <w:sz w:val="22"/>
                <w:szCs w:val="22"/>
              </w:rPr>
              <w:t xml:space="preserve">Development with </w:t>
            </w:r>
            <w:proofErr w:type="spellStart"/>
            <w:r w:rsidRPr="00DA5241">
              <w:rPr>
                <w:rFonts w:ascii="Times New Roman" w:eastAsia="Liberation Serif;Times New Roma" w:hAnsi="Times New Roman" w:cs="Times New Roman"/>
                <w:color w:val="000000"/>
                <w:sz w:val="22"/>
                <w:szCs w:val="22"/>
              </w:rPr>
              <w:t>Kotlin</w:t>
            </w:r>
            <w:proofErr w:type="spellEnd"/>
            <w:r w:rsidRPr="00DA5241">
              <w:rPr>
                <w:rFonts w:ascii="Times New Roman" w:eastAsia="Liberation Serif;Times New Roma" w:hAnsi="Times New Roman" w:cs="Times New Roman"/>
                <w:color w:val="000000"/>
                <w:sz w:val="22"/>
                <w:szCs w:val="22"/>
              </w:rPr>
              <w:t xml:space="preserve">, </w:t>
            </w:r>
            <w:proofErr w:type="spellStart"/>
            <w:r w:rsidRPr="00DA5241">
              <w:rPr>
                <w:rFonts w:ascii="Times New Roman" w:eastAsia="Liberation Serif;Times New Roma" w:hAnsi="Times New Roman" w:cs="Times New Roman"/>
                <w:color w:val="000000"/>
                <w:sz w:val="22"/>
                <w:szCs w:val="22"/>
              </w:rPr>
              <w:t>Packt</w:t>
            </w:r>
            <w:proofErr w:type="spellEnd"/>
            <w:r w:rsidRPr="00DA5241">
              <w:rPr>
                <w:rFonts w:ascii="Times New Roman" w:eastAsia="Liberation Serif;Times New Roma" w:hAnsi="Times New Roman" w:cs="Times New Roman"/>
                <w:color w:val="000000"/>
                <w:sz w:val="22"/>
                <w:szCs w:val="22"/>
              </w:rPr>
              <w:t xml:space="preserve"> Publishing Ltd.</w:t>
            </w:r>
          </w:p>
        </w:tc>
      </w:tr>
    </w:tbl>
    <w:p w:rsidR="00DE7A98" w:rsidRDefault="00DE7A98" w:rsidP="000F6FD3"/>
    <w:p w:rsidR="00DE7A98" w:rsidRDefault="00DE7A98">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591"/>
        <w:gridCol w:w="6463"/>
      </w:tblGrid>
      <w:tr w:rsidR="00B54F33" w:rsidRPr="004C4FFA" w:rsidTr="00116A22">
        <w:tc>
          <w:tcPr>
            <w:tcW w:w="5000" w:type="pct"/>
            <w:gridSpan w:val="2"/>
            <w:shd w:val="clear" w:color="auto" w:fill="auto"/>
          </w:tcPr>
          <w:p w:rsidR="005C3187" w:rsidRPr="004C4FFA" w:rsidRDefault="005C3187" w:rsidP="004C4FFA">
            <w:pPr>
              <w:pStyle w:val="TableContents"/>
              <w:jc w:val="center"/>
              <w:rPr>
                <w:rFonts w:ascii="Times New Roman" w:hAnsi="Times New Roman" w:cs="Times New Roman"/>
                <w:sz w:val="22"/>
                <w:szCs w:val="22"/>
              </w:rPr>
            </w:pPr>
            <w:r w:rsidRPr="004C4FFA">
              <w:rPr>
                <w:rFonts w:ascii="Times New Roman" w:eastAsia="Times New Roman" w:hAnsi="Times New Roman" w:cs="Times New Roman"/>
                <w:b/>
                <w:bCs/>
                <w:color w:val="000008"/>
                <w:kern w:val="0"/>
                <w:sz w:val="22"/>
                <w:szCs w:val="22"/>
                <w:lang w:val="en-US" w:eastAsia="en-US" w:bidi="ar-SA"/>
              </w:rPr>
              <w:lastRenderedPageBreak/>
              <w:t xml:space="preserve">MCA-20-41: </w:t>
            </w:r>
            <w:r w:rsidR="00B54F33" w:rsidRPr="004C4FFA">
              <w:rPr>
                <w:rFonts w:ascii="Times New Roman" w:eastAsia="Times New Roman" w:hAnsi="Times New Roman" w:cs="Times New Roman"/>
                <w:b/>
                <w:bCs/>
                <w:color w:val="000008"/>
                <w:kern w:val="0"/>
                <w:sz w:val="22"/>
                <w:szCs w:val="22"/>
                <w:lang w:val="en-US" w:eastAsia="en-US" w:bidi="ar-SA"/>
              </w:rPr>
              <w:t>Big Data and Pattern Recognition</w:t>
            </w:r>
          </w:p>
        </w:tc>
      </w:tr>
      <w:tr w:rsidR="006164B3" w:rsidRPr="004C4FFA" w:rsidTr="00116A22">
        <w:tc>
          <w:tcPr>
            <w:tcW w:w="1786" w:type="pct"/>
            <w:shd w:val="clear" w:color="auto" w:fill="auto"/>
          </w:tcPr>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Type:</w:t>
            </w:r>
            <w:r>
              <w:rPr>
                <w:rFonts w:ascii="Times New Roman" w:hAnsi="Times New Roman" w:cs="Times New Roman"/>
                <w:sz w:val="22"/>
                <w:szCs w:val="22"/>
                <w:lang w:val="en-US"/>
              </w:rPr>
              <w:t xml:space="preserve"> Compulsory</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Course Credits:</w:t>
            </w:r>
            <w:r w:rsidRPr="006529D4">
              <w:rPr>
                <w:rFonts w:ascii="Times New Roman" w:hAnsi="Times New Roman" w:cs="Times New Roman"/>
                <w:sz w:val="22"/>
                <w:szCs w:val="22"/>
                <w:lang w:val="en-US"/>
              </w:rPr>
              <w:t xml:space="preserve"> 04</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Examination Duration:</w:t>
            </w:r>
            <w:r w:rsidRPr="006529D4">
              <w:rPr>
                <w:rFonts w:ascii="Times New Roman" w:hAnsi="Times New Roman" w:cs="Times New Roman"/>
                <w:sz w:val="22"/>
                <w:szCs w:val="22"/>
                <w:lang w:val="en-US"/>
              </w:rPr>
              <w:t xml:space="preserve"> 3 Hours</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Mode:</w:t>
            </w:r>
            <w:r w:rsidRPr="006529D4">
              <w:rPr>
                <w:rFonts w:ascii="Times New Roman" w:hAnsi="Times New Roman" w:cs="Times New Roman"/>
                <w:sz w:val="22"/>
                <w:szCs w:val="22"/>
                <w:lang w:val="en-US"/>
              </w:rPr>
              <w:t xml:space="preserve"> Lecture</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Maximum Marks:</w:t>
            </w:r>
            <w:r w:rsidRPr="006529D4">
              <w:rPr>
                <w:rFonts w:ascii="Times New Roman" w:hAnsi="Times New Roman" w:cs="Times New Roman"/>
                <w:sz w:val="22"/>
                <w:szCs w:val="22"/>
                <w:lang w:val="en-US"/>
              </w:rPr>
              <w:t xml:space="preserve"> 75</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Pass Marks:</w:t>
            </w:r>
            <w:r w:rsidRPr="006529D4">
              <w:rPr>
                <w:rFonts w:ascii="Times New Roman" w:hAnsi="Times New Roman" w:cs="Times New Roman"/>
                <w:sz w:val="22"/>
                <w:szCs w:val="22"/>
                <w:lang w:val="en-US"/>
              </w:rPr>
              <w:t xml:space="preserve"> 30</w:t>
            </w:r>
            <w:r w:rsidRPr="001D0351">
              <w:rPr>
                <w:rFonts w:ascii="Times New Roman" w:hAnsi="Times New Roman" w:cs="Times New Roman"/>
                <w:sz w:val="22"/>
                <w:szCs w:val="22"/>
                <w:lang w:val="en-US"/>
              </w:rPr>
              <w:t xml:space="preserve"> (i.e. 40%)</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Internal Maximum Marks:</w:t>
            </w:r>
            <w:r w:rsidRPr="006529D4">
              <w:rPr>
                <w:rFonts w:ascii="Times New Roman" w:hAnsi="Times New Roman" w:cs="Times New Roman"/>
                <w:sz w:val="22"/>
                <w:szCs w:val="22"/>
                <w:lang w:val="en-US"/>
              </w:rPr>
              <w:t xml:space="preserve"> 25</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Total Maximum Marks:</w:t>
            </w:r>
            <w:r w:rsidRPr="006529D4">
              <w:rPr>
                <w:rFonts w:ascii="Times New Roman" w:hAnsi="Times New Roman" w:cs="Times New Roman"/>
                <w:sz w:val="22"/>
                <w:szCs w:val="22"/>
                <w:lang w:val="en-US"/>
              </w:rPr>
              <w:t xml:space="preserve"> 100</w:t>
            </w:r>
          </w:p>
          <w:p w:rsidR="006164B3" w:rsidRPr="006529D4" w:rsidRDefault="006164B3" w:rsidP="00C85495">
            <w:pPr>
              <w:pStyle w:val="TableContents"/>
              <w:jc w:val="both"/>
              <w:rPr>
                <w:rFonts w:ascii="Times New Roman" w:eastAsia="Liberation Serif" w:hAnsi="Times New Roman" w:cs="Times New Roman"/>
                <w:lang w:val="en-US"/>
              </w:rPr>
            </w:pPr>
            <w:r w:rsidRPr="006529D4">
              <w:rPr>
                <w:rFonts w:ascii="Times New Roman" w:hAnsi="Times New Roman" w:cs="Times New Roman"/>
                <w:b/>
                <w:sz w:val="22"/>
                <w:szCs w:val="22"/>
                <w:lang w:val="en-US"/>
              </w:rPr>
              <w:t>Total Pass Marks:</w:t>
            </w:r>
            <w:r w:rsidRPr="006529D4">
              <w:rPr>
                <w:rFonts w:ascii="Times New Roman" w:hAnsi="Times New Roman" w:cs="Times New Roman"/>
                <w:sz w:val="22"/>
                <w:szCs w:val="22"/>
                <w:lang w:val="en-US"/>
              </w:rPr>
              <w:t xml:space="preserve"> 40</w:t>
            </w:r>
            <w:r w:rsidRPr="001D0351">
              <w:rPr>
                <w:rFonts w:ascii="Times New Roman" w:hAnsi="Times New Roman" w:cs="Times New Roman"/>
                <w:sz w:val="22"/>
                <w:szCs w:val="22"/>
                <w:lang w:val="en-US"/>
              </w:rPr>
              <w:t xml:space="preserve"> (i.e. 40%)</w:t>
            </w:r>
          </w:p>
        </w:tc>
        <w:tc>
          <w:tcPr>
            <w:tcW w:w="3214" w:type="pct"/>
            <w:shd w:val="clear" w:color="auto" w:fill="auto"/>
          </w:tcPr>
          <w:p w:rsidR="006164B3" w:rsidRPr="004C4FFA" w:rsidRDefault="006164B3" w:rsidP="00C85495">
            <w:pPr>
              <w:pStyle w:val="TableContents"/>
              <w:jc w:val="both"/>
              <w:rPr>
                <w:rFonts w:ascii="Times New Roman" w:eastAsia="Liberation Serif" w:hAnsi="Times New Roman" w:cs="Times New Roman"/>
                <w:b/>
                <w:bCs/>
                <w:sz w:val="22"/>
                <w:szCs w:val="22"/>
                <w:lang w:val="en-US"/>
              </w:rPr>
            </w:pPr>
            <w:r w:rsidRPr="004C4FFA">
              <w:rPr>
                <w:rFonts w:ascii="Times New Roman" w:eastAsia="Liberation Serif" w:hAnsi="Times New Roman" w:cs="Times New Roman"/>
                <w:b/>
                <w:bCs/>
                <w:sz w:val="22"/>
                <w:szCs w:val="22"/>
                <w:lang w:val="en-US"/>
              </w:rPr>
              <w:t xml:space="preserve">Instructions to paper setter for End semester examination: </w:t>
            </w:r>
          </w:p>
          <w:p w:rsidR="006164B3" w:rsidRPr="004C4FFA" w:rsidRDefault="006164B3" w:rsidP="00C85495">
            <w:pPr>
              <w:pStyle w:val="TableContents"/>
              <w:jc w:val="both"/>
              <w:rPr>
                <w:rFonts w:ascii="Times New Roman" w:eastAsia="Liberation Serif" w:hAnsi="Times New Roman" w:cs="Times New Roman"/>
                <w:sz w:val="22"/>
                <w:szCs w:val="22"/>
                <w:lang w:val="en-US"/>
              </w:rPr>
            </w:pPr>
            <w:r w:rsidRPr="004C4FFA">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B54F33" w:rsidRPr="004C4FFA" w:rsidTr="00116A22">
        <w:tc>
          <w:tcPr>
            <w:tcW w:w="5000" w:type="pct"/>
            <w:gridSpan w:val="2"/>
            <w:shd w:val="clear" w:color="auto" w:fill="auto"/>
          </w:tcPr>
          <w:p w:rsidR="005C3187" w:rsidRPr="004C4FFA" w:rsidRDefault="005C3187" w:rsidP="004C4FFA">
            <w:pPr>
              <w:widowControl/>
              <w:suppressAutoHyphens w:val="0"/>
              <w:autoSpaceDE w:val="0"/>
              <w:autoSpaceDN w:val="0"/>
              <w:adjustRightInd w:val="0"/>
              <w:spacing w:after="0" w:line="240" w:lineRule="auto"/>
              <w:jc w:val="both"/>
              <w:rPr>
                <w:rFonts w:cs="Times New Roman"/>
                <w:sz w:val="22"/>
                <w:szCs w:val="22"/>
              </w:rPr>
            </w:pPr>
            <w:r w:rsidRPr="004C4FFA">
              <w:rPr>
                <w:rFonts w:eastAsia="Times New Roman" w:cs="Times New Roman"/>
                <w:b/>
                <w:bCs/>
                <w:sz w:val="22"/>
                <w:szCs w:val="22"/>
                <w:lang w:val="en-US" w:eastAsia="en-US" w:bidi="ar-SA"/>
              </w:rPr>
              <w:t>Course Objectives</w:t>
            </w:r>
            <w:r w:rsidRPr="004C4FFA">
              <w:rPr>
                <w:rFonts w:eastAsia="Times New Roman" w:cs="Times New Roman"/>
                <w:sz w:val="22"/>
                <w:szCs w:val="22"/>
                <w:lang w:val="en-US" w:eastAsia="en-US" w:bidi="ar-SA"/>
              </w:rPr>
              <w:t xml:space="preserve">: </w:t>
            </w:r>
            <w:r w:rsidR="00347429" w:rsidRPr="004C4FFA">
              <w:rPr>
                <w:rFonts w:eastAsia="Times New Roman" w:cs="Times New Roman"/>
                <w:sz w:val="22"/>
                <w:szCs w:val="22"/>
                <w:lang w:val="en-US" w:eastAsia="en-US" w:bidi="ar-SA"/>
              </w:rPr>
              <w:t xml:space="preserve">The aim of this course is to develop knowledge of </w:t>
            </w:r>
            <w:r w:rsidR="00347429" w:rsidRPr="004C4FFA">
              <w:rPr>
                <w:rFonts w:cs="Times New Roman"/>
                <w:sz w:val="22"/>
                <w:szCs w:val="22"/>
              </w:rPr>
              <w:t xml:space="preserve">big data tools including </w:t>
            </w:r>
            <w:proofErr w:type="spellStart"/>
            <w:r w:rsidR="00347429" w:rsidRPr="004C4FFA">
              <w:rPr>
                <w:rFonts w:cs="Times New Roman"/>
                <w:sz w:val="22"/>
                <w:szCs w:val="22"/>
              </w:rPr>
              <w:t>MapReduce</w:t>
            </w:r>
            <w:proofErr w:type="spellEnd"/>
            <w:r w:rsidR="00347429" w:rsidRPr="004C4FFA">
              <w:rPr>
                <w:rFonts w:cs="Times New Roman"/>
                <w:sz w:val="22"/>
                <w:szCs w:val="22"/>
              </w:rPr>
              <w:t xml:space="preserve">, </w:t>
            </w:r>
            <w:proofErr w:type="spellStart"/>
            <w:r w:rsidR="00347429" w:rsidRPr="004C4FFA">
              <w:rPr>
                <w:rFonts w:cs="Times New Roman"/>
                <w:sz w:val="22"/>
                <w:szCs w:val="22"/>
              </w:rPr>
              <w:t>NoSQL</w:t>
            </w:r>
            <w:proofErr w:type="spellEnd"/>
            <w:r w:rsidR="00347429" w:rsidRPr="004C4FFA">
              <w:rPr>
                <w:rFonts w:cs="Times New Roman"/>
                <w:sz w:val="22"/>
                <w:szCs w:val="22"/>
              </w:rPr>
              <w:t xml:space="preserve"> and </w:t>
            </w:r>
            <w:proofErr w:type="spellStart"/>
            <w:r w:rsidR="00347429" w:rsidRPr="004C4FFA">
              <w:rPr>
                <w:rFonts w:cs="Times New Roman"/>
                <w:sz w:val="22"/>
                <w:szCs w:val="22"/>
              </w:rPr>
              <w:t>Hadoop</w:t>
            </w:r>
            <w:proofErr w:type="spellEnd"/>
            <w:r w:rsidR="00347429" w:rsidRPr="004C4FFA">
              <w:rPr>
                <w:rFonts w:cs="Times New Roman"/>
                <w:sz w:val="22"/>
                <w:szCs w:val="22"/>
              </w:rPr>
              <w:t xml:space="preserve">. The course provides an idea about data analysis; pattern recognition approaches and gives the practical exposure of </w:t>
            </w:r>
            <w:proofErr w:type="spellStart"/>
            <w:r w:rsidR="00347429" w:rsidRPr="004C4FFA">
              <w:rPr>
                <w:rFonts w:cs="Times New Roman"/>
                <w:sz w:val="22"/>
                <w:szCs w:val="22"/>
              </w:rPr>
              <w:t>NoSQL</w:t>
            </w:r>
            <w:proofErr w:type="spellEnd"/>
            <w:r w:rsidR="00347429" w:rsidRPr="004C4FFA">
              <w:rPr>
                <w:rFonts w:cs="Times New Roman"/>
                <w:sz w:val="22"/>
                <w:szCs w:val="22"/>
              </w:rPr>
              <w:t>.</w:t>
            </w:r>
          </w:p>
        </w:tc>
      </w:tr>
      <w:tr w:rsidR="00B54F33" w:rsidRPr="004C4FFA" w:rsidTr="00116A22">
        <w:tc>
          <w:tcPr>
            <w:tcW w:w="5000" w:type="pct"/>
            <w:gridSpan w:val="2"/>
            <w:shd w:val="clear" w:color="auto" w:fill="auto"/>
          </w:tcPr>
          <w:tbl>
            <w:tblPr>
              <w:tblStyle w:val="TableGrid"/>
              <w:tblW w:w="0" w:type="auto"/>
              <w:tblLook w:val="04A0" w:firstRow="1" w:lastRow="0" w:firstColumn="1" w:lastColumn="0" w:noHBand="0" w:noVBand="1"/>
            </w:tblPr>
            <w:tblGrid>
              <w:gridCol w:w="2875"/>
              <w:gridCol w:w="7051"/>
            </w:tblGrid>
            <w:tr w:rsidR="00347429" w:rsidRPr="004C4FFA" w:rsidTr="004C4FFA">
              <w:tc>
                <w:tcPr>
                  <w:tcW w:w="2875" w:type="dxa"/>
                </w:tcPr>
                <w:p w:rsidR="00347429" w:rsidRPr="004C4FFA" w:rsidRDefault="00347429" w:rsidP="004C4FFA">
                  <w:pPr>
                    <w:pStyle w:val="TableContents"/>
                    <w:jc w:val="center"/>
                    <w:rPr>
                      <w:rFonts w:ascii="Times New Roman" w:eastAsia="Liberation Serif" w:hAnsi="Times New Roman" w:cs="Times New Roman"/>
                      <w:sz w:val="22"/>
                      <w:szCs w:val="22"/>
                      <w:lang w:val="en-US"/>
                    </w:rPr>
                  </w:pPr>
                  <w:r w:rsidRPr="004C4FFA">
                    <w:rPr>
                      <w:rFonts w:ascii="Times New Roman" w:eastAsia="Liberation Serif" w:hAnsi="Times New Roman" w:cs="Times New Roman"/>
                      <w:b/>
                      <w:sz w:val="22"/>
                      <w:szCs w:val="22"/>
                      <w:lang w:val="en-US"/>
                    </w:rPr>
                    <w:t>Course Outcomes (COs)</w:t>
                  </w:r>
                </w:p>
              </w:tc>
              <w:tc>
                <w:tcPr>
                  <w:tcW w:w="7051" w:type="dxa"/>
                </w:tcPr>
                <w:p w:rsidR="00347429" w:rsidRPr="004C4FFA" w:rsidRDefault="00347429" w:rsidP="004C4FFA">
                  <w:pPr>
                    <w:spacing w:after="0" w:line="240" w:lineRule="auto"/>
                    <w:jc w:val="both"/>
                    <w:rPr>
                      <w:rFonts w:cs="Times New Roman"/>
                      <w:sz w:val="22"/>
                      <w:szCs w:val="22"/>
                    </w:rPr>
                  </w:pPr>
                  <w:r w:rsidRPr="004C4FFA">
                    <w:rPr>
                      <w:rFonts w:cs="Times New Roman"/>
                      <w:sz w:val="22"/>
                      <w:szCs w:val="22"/>
                      <w:lang w:val="en-US"/>
                    </w:rPr>
                    <w:t>At the end</w:t>
                  </w:r>
                  <w:r w:rsidRPr="004C4FFA">
                    <w:rPr>
                      <w:rFonts w:cs="Times New Roman"/>
                      <w:sz w:val="22"/>
                      <w:szCs w:val="22"/>
                    </w:rPr>
                    <w:t xml:space="preserve"> of this course, the student will be able to:</w:t>
                  </w:r>
                </w:p>
              </w:tc>
            </w:tr>
            <w:tr w:rsidR="00347429" w:rsidRPr="004C4FFA" w:rsidTr="004C4FFA">
              <w:tc>
                <w:tcPr>
                  <w:tcW w:w="2875" w:type="dxa"/>
                  <w:vAlign w:val="bottom"/>
                </w:tcPr>
                <w:p w:rsidR="00347429" w:rsidRPr="004C4FFA" w:rsidRDefault="00347429"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MCA-20-41.1</w:t>
                  </w:r>
                </w:p>
              </w:tc>
              <w:tc>
                <w:tcPr>
                  <w:tcW w:w="7051" w:type="dxa"/>
                </w:tcPr>
                <w:p w:rsidR="00347429" w:rsidRPr="004C4FFA" w:rsidRDefault="00347429" w:rsidP="004C4FFA">
                  <w:pPr>
                    <w:spacing w:after="0" w:line="240" w:lineRule="auto"/>
                    <w:jc w:val="both"/>
                    <w:rPr>
                      <w:rFonts w:eastAsia="Times New Roman" w:cs="Times New Roman"/>
                      <w:b/>
                      <w:bCs/>
                      <w:color w:val="000008"/>
                      <w:sz w:val="22"/>
                      <w:szCs w:val="22"/>
                      <w:lang w:val="en-US" w:eastAsia="en-US" w:bidi="ar-SA"/>
                    </w:rPr>
                  </w:pPr>
                  <w:r w:rsidRPr="004C4FFA">
                    <w:rPr>
                      <w:rFonts w:eastAsia="Times New Roman" w:cs="Times New Roman"/>
                      <w:sz w:val="22"/>
                      <w:szCs w:val="22"/>
                      <w:lang w:val="en-US" w:eastAsia="en-US" w:bidi="ar-SA"/>
                    </w:rPr>
                    <w:t>understand Big Data strategies in Big Data Environment;</w:t>
                  </w:r>
                </w:p>
              </w:tc>
            </w:tr>
            <w:tr w:rsidR="00347429" w:rsidRPr="004C4FFA" w:rsidTr="004C4FFA">
              <w:tc>
                <w:tcPr>
                  <w:tcW w:w="2875" w:type="dxa"/>
                  <w:vAlign w:val="bottom"/>
                </w:tcPr>
                <w:p w:rsidR="00347429" w:rsidRPr="004C4FFA" w:rsidRDefault="00347429"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MCA-20-41.2</w:t>
                  </w:r>
                </w:p>
              </w:tc>
              <w:tc>
                <w:tcPr>
                  <w:tcW w:w="7051" w:type="dxa"/>
                </w:tcPr>
                <w:p w:rsidR="00347429" w:rsidRPr="004C4FFA" w:rsidRDefault="00347429" w:rsidP="004C4FFA">
                  <w:pPr>
                    <w:spacing w:after="0" w:line="240" w:lineRule="auto"/>
                    <w:jc w:val="both"/>
                    <w:rPr>
                      <w:rFonts w:eastAsia="Times New Roman" w:cs="Times New Roman"/>
                      <w:b/>
                      <w:bCs/>
                      <w:color w:val="000008"/>
                      <w:sz w:val="22"/>
                      <w:szCs w:val="22"/>
                      <w:lang w:val="en-US" w:eastAsia="en-US" w:bidi="ar-SA"/>
                    </w:rPr>
                  </w:pPr>
                  <w:r w:rsidRPr="004C4FFA">
                    <w:rPr>
                      <w:rFonts w:eastAsia="Times New Roman" w:cs="Times New Roman"/>
                      <w:sz w:val="22"/>
                      <w:szCs w:val="22"/>
                      <w:lang w:val="en-US" w:eastAsia="en-US" w:bidi="ar-SA"/>
                    </w:rPr>
                    <w:t xml:space="preserve">learn Basics of HDFS and Learn map-reduce analytics using </w:t>
                  </w:r>
                  <w:proofErr w:type="spellStart"/>
                  <w:r w:rsidRPr="004C4FFA">
                    <w:rPr>
                      <w:rFonts w:eastAsia="Times New Roman" w:cs="Times New Roman"/>
                      <w:sz w:val="22"/>
                      <w:szCs w:val="22"/>
                      <w:lang w:val="en-US" w:eastAsia="en-US" w:bidi="ar-SA"/>
                    </w:rPr>
                    <w:t>Hadoop</w:t>
                  </w:r>
                  <w:proofErr w:type="spellEnd"/>
                  <w:r w:rsidRPr="004C4FFA">
                    <w:rPr>
                      <w:rFonts w:eastAsia="Times New Roman" w:cs="Times New Roman"/>
                      <w:sz w:val="22"/>
                      <w:szCs w:val="22"/>
                      <w:lang w:val="en-US" w:eastAsia="en-US" w:bidi="ar-SA"/>
                    </w:rPr>
                    <w:t>;</w:t>
                  </w:r>
                </w:p>
              </w:tc>
            </w:tr>
            <w:tr w:rsidR="00347429" w:rsidRPr="004C4FFA" w:rsidTr="004C4FFA">
              <w:tc>
                <w:tcPr>
                  <w:tcW w:w="2875" w:type="dxa"/>
                  <w:vAlign w:val="bottom"/>
                </w:tcPr>
                <w:p w:rsidR="00347429" w:rsidRPr="004C4FFA" w:rsidRDefault="00347429"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MCA-20-41.3</w:t>
                  </w:r>
                </w:p>
              </w:tc>
              <w:tc>
                <w:tcPr>
                  <w:tcW w:w="7051" w:type="dxa"/>
                </w:tcPr>
                <w:p w:rsidR="00347429" w:rsidRPr="004C4FFA" w:rsidRDefault="00347429" w:rsidP="004C4FFA">
                  <w:pPr>
                    <w:spacing w:after="0" w:line="240" w:lineRule="auto"/>
                    <w:jc w:val="both"/>
                    <w:rPr>
                      <w:rFonts w:eastAsia="Times New Roman" w:cs="Times New Roman"/>
                      <w:b/>
                      <w:bCs/>
                      <w:color w:val="000008"/>
                      <w:sz w:val="22"/>
                      <w:szCs w:val="22"/>
                      <w:lang w:val="en-US" w:eastAsia="en-US" w:bidi="ar-SA"/>
                    </w:rPr>
                  </w:pPr>
                  <w:r w:rsidRPr="004C4FFA">
                    <w:rPr>
                      <w:rFonts w:eastAsia="Times New Roman" w:cs="Times New Roman"/>
                      <w:sz w:val="22"/>
                      <w:szCs w:val="22"/>
                      <w:lang w:val="en-US" w:eastAsia="en-US" w:bidi="ar-SA"/>
                    </w:rPr>
                    <w:t>acquire knowledge of pattern recognition approaches and methods;</w:t>
                  </w:r>
                </w:p>
              </w:tc>
            </w:tr>
            <w:tr w:rsidR="00347429" w:rsidRPr="004C4FFA" w:rsidTr="004C4FFA">
              <w:tc>
                <w:tcPr>
                  <w:tcW w:w="2875" w:type="dxa"/>
                  <w:vAlign w:val="bottom"/>
                </w:tcPr>
                <w:p w:rsidR="00347429" w:rsidRPr="004C4FFA" w:rsidRDefault="00347429"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MCA-20-41.4</w:t>
                  </w:r>
                </w:p>
              </w:tc>
              <w:tc>
                <w:tcPr>
                  <w:tcW w:w="7051" w:type="dxa"/>
                </w:tcPr>
                <w:p w:rsidR="00347429" w:rsidRPr="004C4FFA" w:rsidRDefault="0021319E" w:rsidP="004C4FFA">
                  <w:pPr>
                    <w:spacing w:after="0" w:line="240" w:lineRule="auto"/>
                    <w:jc w:val="both"/>
                    <w:rPr>
                      <w:rFonts w:eastAsia="Times New Roman" w:cs="Times New Roman"/>
                      <w:b/>
                      <w:bCs/>
                      <w:color w:val="000008"/>
                      <w:sz w:val="22"/>
                      <w:szCs w:val="22"/>
                      <w:lang w:val="en-US" w:eastAsia="en-US" w:bidi="ar-SA"/>
                    </w:rPr>
                  </w:pPr>
                  <w:proofErr w:type="gramStart"/>
                  <w:r w:rsidRPr="004C4FFA">
                    <w:rPr>
                      <w:rFonts w:eastAsia="Times New Roman" w:cs="Times New Roman"/>
                      <w:color w:val="000008"/>
                      <w:sz w:val="22"/>
                      <w:szCs w:val="22"/>
                      <w:lang w:val="en-US" w:eastAsia="en-US" w:bidi="ar-SA"/>
                    </w:rPr>
                    <w:t>t</w:t>
                  </w:r>
                  <w:r w:rsidR="00347429" w:rsidRPr="004C4FFA">
                    <w:rPr>
                      <w:rFonts w:eastAsia="Times New Roman" w:cs="Times New Roman"/>
                      <w:color w:val="000008"/>
                      <w:sz w:val="22"/>
                      <w:szCs w:val="22"/>
                      <w:lang w:val="en-US" w:eastAsia="en-US" w:bidi="ar-SA"/>
                    </w:rPr>
                    <w:t>o</w:t>
                  </w:r>
                  <w:proofErr w:type="gramEnd"/>
                  <w:r w:rsidRPr="004C4FFA">
                    <w:rPr>
                      <w:rFonts w:eastAsia="Times New Roman" w:cs="Times New Roman"/>
                      <w:color w:val="000008"/>
                      <w:sz w:val="22"/>
                      <w:szCs w:val="22"/>
                      <w:lang w:val="en-US" w:eastAsia="en-US" w:bidi="ar-SA"/>
                    </w:rPr>
                    <w:t xml:space="preserve"> </w:t>
                  </w:r>
                  <w:r w:rsidR="00347429" w:rsidRPr="004C4FFA">
                    <w:rPr>
                      <w:rFonts w:eastAsia="Times New Roman" w:cs="Times New Roman"/>
                      <w:color w:val="000008"/>
                      <w:sz w:val="22"/>
                      <w:szCs w:val="22"/>
                      <w:lang w:val="en-US" w:eastAsia="en-US" w:bidi="ar-SA"/>
                    </w:rPr>
                    <w:t xml:space="preserve">develop solutions in </w:t>
                  </w:r>
                  <w:proofErr w:type="spellStart"/>
                  <w:r w:rsidR="00347429" w:rsidRPr="004C4FFA">
                    <w:rPr>
                      <w:rFonts w:eastAsia="Times New Roman" w:cs="Times New Roman"/>
                      <w:color w:val="000008"/>
                      <w:sz w:val="22"/>
                      <w:szCs w:val="22"/>
                      <w:lang w:val="en-US" w:eastAsia="en-US" w:bidi="ar-SA"/>
                    </w:rPr>
                    <w:t>NoSQL</w:t>
                  </w:r>
                  <w:proofErr w:type="spellEnd"/>
                  <w:r w:rsidR="00347429" w:rsidRPr="004C4FFA">
                    <w:rPr>
                      <w:rFonts w:eastAsia="Times New Roman" w:cs="Times New Roman"/>
                      <w:color w:val="000008"/>
                      <w:sz w:val="22"/>
                      <w:szCs w:val="22"/>
                      <w:lang w:val="en-US" w:eastAsia="en-US" w:bidi="ar-SA"/>
                    </w:rPr>
                    <w:t xml:space="preserve"> to meet the current job requirements.</w:t>
                  </w:r>
                </w:p>
              </w:tc>
            </w:tr>
          </w:tbl>
          <w:p w:rsidR="005C3187" w:rsidRPr="004C4FFA" w:rsidRDefault="005C3187" w:rsidP="004C4FFA">
            <w:pPr>
              <w:widowControl/>
              <w:suppressAutoHyphens w:val="0"/>
              <w:autoSpaceDE w:val="0"/>
              <w:autoSpaceDN w:val="0"/>
              <w:adjustRightInd w:val="0"/>
              <w:spacing w:after="0" w:line="240" w:lineRule="auto"/>
              <w:ind w:left="1475" w:hanging="1475"/>
              <w:jc w:val="both"/>
              <w:rPr>
                <w:rFonts w:cs="Times New Roman"/>
                <w:sz w:val="22"/>
                <w:szCs w:val="22"/>
              </w:rPr>
            </w:pPr>
          </w:p>
        </w:tc>
      </w:tr>
      <w:tr w:rsidR="00B54F33" w:rsidRPr="004C4FFA" w:rsidTr="00116A22">
        <w:tc>
          <w:tcPr>
            <w:tcW w:w="5000" w:type="pct"/>
            <w:gridSpan w:val="2"/>
            <w:shd w:val="clear" w:color="auto" w:fill="auto"/>
          </w:tcPr>
          <w:tbl>
            <w:tblPr>
              <w:tblW w:w="9885" w:type="dxa"/>
              <w:jc w:val="center"/>
              <w:tblLook w:val="04A0" w:firstRow="1" w:lastRow="0" w:firstColumn="1" w:lastColumn="0" w:noHBand="0" w:noVBand="1"/>
            </w:tblPr>
            <w:tblGrid>
              <w:gridCol w:w="1538"/>
              <w:gridCol w:w="743"/>
              <w:gridCol w:w="744"/>
              <w:gridCol w:w="744"/>
              <w:gridCol w:w="744"/>
              <w:gridCol w:w="744"/>
              <w:gridCol w:w="743"/>
              <w:gridCol w:w="744"/>
              <w:gridCol w:w="744"/>
              <w:gridCol w:w="744"/>
              <w:gridCol w:w="744"/>
              <w:gridCol w:w="909"/>
            </w:tblGrid>
            <w:tr w:rsidR="00B54F33" w:rsidRPr="004C4FFA" w:rsidTr="0020111A">
              <w:trPr>
                <w:trHeight w:val="317"/>
                <w:jc w:val="center"/>
              </w:trPr>
              <w:tc>
                <w:tcPr>
                  <w:tcW w:w="9885"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 xml:space="preserve">CO-PO </w:t>
                  </w:r>
                  <w:r w:rsidR="008542D5" w:rsidRPr="004C4FFA">
                    <w:rPr>
                      <w:rFonts w:cs="Times New Roman"/>
                      <w:b/>
                      <w:sz w:val="22"/>
                      <w:szCs w:val="22"/>
                    </w:rPr>
                    <w:t xml:space="preserve">Mapping </w:t>
                  </w:r>
                  <w:r w:rsidRPr="004C4FFA">
                    <w:rPr>
                      <w:rFonts w:eastAsia="Times New Roman" w:cs="Times New Roman"/>
                      <w:b/>
                      <w:bCs/>
                      <w:color w:val="000000"/>
                      <w:sz w:val="22"/>
                      <w:szCs w:val="22"/>
                      <w:lang w:val="en-US" w:eastAsia="en-US" w:bidi="ar-SA"/>
                    </w:rPr>
                    <w:t xml:space="preserve">Matrix for the Course </w:t>
                  </w:r>
                  <w:r w:rsidR="00CB3C1C" w:rsidRPr="004C4FFA">
                    <w:rPr>
                      <w:rFonts w:eastAsia="Times New Roman" w:cs="Times New Roman"/>
                      <w:b/>
                      <w:bCs/>
                      <w:color w:val="000000"/>
                      <w:sz w:val="22"/>
                      <w:szCs w:val="22"/>
                      <w:lang w:val="en-US" w:eastAsia="en-US" w:bidi="ar-SA"/>
                    </w:rPr>
                    <w:t xml:space="preserve">Code : </w:t>
                  </w:r>
                  <w:r w:rsidRPr="004C4FFA">
                    <w:rPr>
                      <w:rFonts w:eastAsia="Times New Roman" w:cs="Times New Roman"/>
                      <w:b/>
                      <w:bCs/>
                      <w:color w:val="000000"/>
                      <w:sz w:val="22"/>
                      <w:szCs w:val="22"/>
                      <w:lang w:val="en-US" w:eastAsia="en-US" w:bidi="ar-SA"/>
                    </w:rPr>
                    <w:t>MCA-20-41</w:t>
                  </w:r>
                </w:p>
              </w:tc>
            </w:tr>
            <w:tr w:rsidR="00B54F33" w:rsidRPr="004C4FFA" w:rsidTr="0020111A">
              <w:trPr>
                <w:trHeight w:val="300"/>
                <w:jc w:val="center"/>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B54F33" w:rsidRPr="004C4FFA" w:rsidRDefault="0021319E"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COs</w:t>
                  </w:r>
                </w:p>
              </w:tc>
              <w:tc>
                <w:tcPr>
                  <w:tcW w:w="743"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PO1</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PO2</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PO3</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PO4</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PO5</w:t>
                  </w:r>
                </w:p>
              </w:tc>
              <w:tc>
                <w:tcPr>
                  <w:tcW w:w="743"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PO6</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PO7</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PO8</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PO9</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PO10</w:t>
                  </w:r>
                </w:p>
              </w:tc>
              <w:tc>
                <w:tcPr>
                  <w:tcW w:w="909"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PO11</w:t>
                  </w:r>
                </w:p>
              </w:tc>
            </w:tr>
            <w:tr w:rsidR="00B54F33" w:rsidRPr="004C4FFA" w:rsidTr="0020111A">
              <w:trPr>
                <w:trHeight w:val="300"/>
                <w:jc w:val="center"/>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MCA-20-41.1</w:t>
                  </w:r>
                </w:p>
              </w:tc>
              <w:tc>
                <w:tcPr>
                  <w:tcW w:w="743"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743"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909"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1</w:t>
                  </w:r>
                </w:p>
              </w:tc>
            </w:tr>
            <w:tr w:rsidR="00B54F33" w:rsidRPr="004C4FFA" w:rsidTr="0020111A">
              <w:trPr>
                <w:trHeight w:val="300"/>
                <w:jc w:val="center"/>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MCA-20-41.2</w:t>
                  </w:r>
                </w:p>
              </w:tc>
              <w:tc>
                <w:tcPr>
                  <w:tcW w:w="743"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43"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1</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909"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r>
            <w:tr w:rsidR="00B54F33" w:rsidRPr="004C4FFA" w:rsidTr="0020111A">
              <w:trPr>
                <w:trHeight w:val="300"/>
                <w:jc w:val="center"/>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MCA-20-41.3</w:t>
                  </w:r>
                </w:p>
              </w:tc>
              <w:tc>
                <w:tcPr>
                  <w:tcW w:w="743"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1</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1</w:t>
                  </w:r>
                </w:p>
              </w:tc>
              <w:tc>
                <w:tcPr>
                  <w:tcW w:w="743"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1</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909"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1</w:t>
                  </w:r>
                </w:p>
              </w:tc>
            </w:tr>
            <w:tr w:rsidR="00B54F33" w:rsidRPr="004C4FFA" w:rsidTr="0020111A">
              <w:trPr>
                <w:trHeight w:val="300"/>
                <w:jc w:val="center"/>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MCA-20-41.4</w:t>
                  </w:r>
                </w:p>
              </w:tc>
              <w:tc>
                <w:tcPr>
                  <w:tcW w:w="743"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43"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1</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1</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909"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r>
            <w:tr w:rsidR="00B54F33" w:rsidRPr="004C4FFA" w:rsidTr="0020111A">
              <w:trPr>
                <w:trHeight w:val="300"/>
                <w:jc w:val="center"/>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Average</w:t>
                  </w:r>
                </w:p>
              </w:tc>
              <w:tc>
                <w:tcPr>
                  <w:tcW w:w="743"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2.75</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2.5</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2.5</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2.5</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2.25</w:t>
                  </w:r>
                </w:p>
              </w:tc>
              <w:tc>
                <w:tcPr>
                  <w:tcW w:w="743"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2</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2.25</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2</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2.25</w:t>
                  </w:r>
                </w:p>
              </w:tc>
              <w:tc>
                <w:tcPr>
                  <w:tcW w:w="744"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2.25</w:t>
                  </w:r>
                </w:p>
              </w:tc>
              <w:tc>
                <w:tcPr>
                  <w:tcW w:w="909" w:type="dxa"/>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2</w:t>
                  </w:r>
                </w:p>
              </w:tc>
            </w:tr>
          </w:tbl>
          <w:p w:rsidR="005C3187" w:rsidRPr="004C4FFA" w:rsidRDefault="005C3187" w:rsidP="004C4FFA">
            <w:pPr>
              <w:widowControl/>
              <w:suppressAutoHyphens w:val="0"/>
              <w:autoSpaceDE w:val="0"/>
              <w:autoSpaceDN w:val="0"/>
              <w:adjustRightInd w:val="0"/>
              <w:spacing w:after="0" w:line="240" w:lineRule="auto"/>
              <w:jc w:val="both"/>
              <w:rPr>
                <w:rFonts w:eastAsia="Times New Roman" w:cs="Times New Roman"/>
                <w:b/>
                <w:bCs/>
                <w:color w:val="000008"/>
                <w:sz w:val="22"/>
                <w:szCs w:val="22"/>
                <w:lang w:val="en-US" w:eastAsia="en-US" w:bidi="ar-SA"/>
              </w:rPr>
            </w:pPr>
          </w:p>
        </w:tc>
      </w:tr>
      <w:tr w:rsidR="00B54F33" w:rsidRPr="004C4FFA" w:rsidTr="00116A22">
        <w:tc>
          <w:tcPr>
            <w:tcW w:w="5000" w:type="pct"/>
            <w:gridSpan w:val="2"/>
            <w:shd w:val="clear" w:color="auto" w:fill="auto"/>
          </w:tcPr>
          <w:tbl>
            <w:tblPr>
              <w:tblW w:w="5000" w:type="pct"/>
              <w:jc w:val="center"/>
              <w:tblLook w:val="04A0" w:firstRow="1" w:lastRow="0" w:firstColumn="1" w:lastColumn="0" w:noHBand="0" w:noVBand="1"/>
            </w:tblPr>
            <w:tblGrid>
              <w:gridCol w:w="2882"/>
              <w:gridCol w:w="1426"/>
              <w:gridCol w:w="1427"/>
              <w:gridCol w:w="1427"/>
              <w:gridCol w:w="1347"/>
              <w:gridCol w:w="1425"/>
            </w:tblGrid>
            <w:tr w:rsidR="00B54F33" w:rsidRPr="004C4FFA" w:rsidTr="007A2426">
              <w:trPr>
                <w:trHeight w:val="31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 xml:space="preserve">CO-PSO </w:t>
                  </w:r>
                  <w:r w:rsidR="008542D5" w:rsidRPr="004C4FFA">
                    <w:rPr>
                      <w:rFonts w:cs="Times New Roman"/>
                      <w:b/>
                      <w:sz w:val="22"/>
                      <w:szCs w:val="22"/>
                    </w:rPr>
                    <w:t xml:space="preserve">Mapping </w:t>
                  </w:r>
                  <w:r w:rsidRPr="004C4FFA">
                    <w:rPr>
                      <w:rFonts w:eastAsia="Times New Roman" w:cs="Times New Roman"/>
                      <w:b/>
                      <w:bCs/>
                      <w:color w:val="000000"/>
                      <w:sz w:val="22"/>
                      <w:szCs w:val="22"/>
                      <w:lang w:val="en-US" w:eastAsia="en-US" w:bidi="ar-SA"/>
                    </w:rPr>
                    <w:t xml:space="preserve">Matrix for the Course </w:t>
                  </w:r>
                  <w:r w:rsidR="00CB3C1C" w:rsidRPr="004C4FFA">
                    <w:rPr>
                      <w:rFonts w:eastAsia="Times New Roman" w:cs="Times New Roman"/>
                      <w:b/>
                      <w:bCs/>
                      <w:color w:val="000000"/>
                      <w:sz w:val="22"/>
                      <w:szCs w:val="22"/>
                      <w:lang w:val="en-US" w:eastAsia="en-US" w:bidi="ar-SA"/>
                    </w:rPr>
                    <w:t xml:space="preserve">Code : </w:t>
                  </w:r>
                  <w:r w:rsidRPr="004C4FFA">
                    <w:rPr>
                      <w:rFonts w:eastAsia="Times New Roman" w:cs="Times New Roman"/>
                      <w:b/>
                      <w:bCs/>
                      <w:color w:val="000000"/>
                      <w:sz w:val="22"/>
                      <w:szCs w:val="22"/>
                      <w:lang w:val="en-US" w:eastAsia="en-US" w:bidi="ar-SA"/>
                    </w:rPr>
                    <w:t>MCA-20-41</w:t>
                  </w:r>
                </w:p>
              </w:tc>
            </w:tr>
            <w:tr w:rsidR="00B54F33" w:rsidRPr="004C4FFA" w:rsidTr="007A2426">
              <w:trPr>
                <w:trHeight w:val="300"/>
                <w:jc w:val="center"/>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B54F33" w:rsidRPr="004C4FFA" w:rsidRDefault="0021319E"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COs</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P</w:t>
                  </w:r>
                  <w:r w:rsidR="00CB3C1C" w:rsidRPr="004C4FFA">
                    <w:rPr>
                      <w:rFonts w:eastAsia="Times New Roman" w:cs="Times New Roman"/>
                      <w:b/>
                      <w:color w:val="000000"/>
                      <w:sz w:val="22"/>
                      <w:szCs w:val="22"/>
                      <w:lang w:val="en-US" w:eastAsia="en-US" w:bidi="ar-SA"/>
                    </w:rPr>
                    <w:t>S</w:t>
                  </w:r>
                  <w:r w:rsidRPr="004C4FFA">
                    <w:rPr>
                      <w:rFonts w:eastAsia="Times New Roman" w:cs="Times New Roman"/>
                      <w:b/>
                      <w:color w:val="000000"/>
                      <w:sz w:val="22"/>
                      <w:szCs w:val="22"/>
                      <w:lang w:val="en-US" w:eastAsia="en-US" w:bidi="ar-SA"/>
                    </w:rPr>
                    <w:t>O1</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P</w:t>
                  </w:r>
                  <w:r w:rsidR="00CB3C1C" w:rsidRPr="004C4FFA">
                    <w:rPr>
                      <w:rFonts w:eastAsia="Times New Roman" w:cs="Times New Roman"/>
                      <w:b/>
                      <w:color w:val="000000"/>
                      <w:sz w:val="22"/>
                      <w:szCs w:val="22"/>
                      <w:lang w:val="en-US" w:eastAsia="en-US" w:bidi="ar-SA"/>
                    </w:rPr>
                    <w:t>S</w:t>
                  </w:r>
                  <w:r w:rsidRPr="004C4FFA">
                    <w:rPr>
                      <w:rFonts w:eastAsia="Times New Roman" w:cs="Times New Roman"/>
                      <w:b/>
                      <w:color w:val="000000"/>
                      <w:sz w:val="22"/>
                      <w:szCs w:val="22"/>
                      <w:lang w:val="en-US" w:eastAsia="en-US" w:bidi="ar-SA"/>
                    </w:rPr>
                    <w:t>O2</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P</w:t>
                  </w:r>
                  <w:r w:rsidR="00CB3C1C" w:rsidRPr="004C4FFA">
                    <w:rPr>
                      <w:rFonts w:eastAsia="Times New Roman" w:cs="Times New Roman"/>
                      <w:b/>
                      <w:color w:val="000000"/>
                      <w:sz w:val="22"/>
                      <w:szCs w:val="22"/>
                      <w:lang w:val="en-US" w:eastAsia="en-US" w:bidi="ar-SA"/>
                    </w:rPr>
                    <w:t>S</w:t>
                  </w:r>
                  <w:r w:rsidRPr="004C4FFA">
                    <w:rPr>
                      <w:rFonts w:eastAsia="Times New Roman" w:cs="Times New Roman"/>
                      <w:b/>
                      <w:color w:val="000000"/>
                      <w:sz w:val="22"/>
                      <w:szCs w:val="22"/>
                      <w:lang w:val="en-US" w:eastAsia="en-US" w:bidi="ar-SA"/>
                    </w:rPr>
                    <w:t>O3</w:t>
                  </w:r>
                </w:p>
              </w:tc>
              <w:tc>
                <w:tcPr>
                  <w:tcW w:w="67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P</w:t>
                  </w:r>
                  <w:r w:rsidR="00CB3C1C" w:rsidRPr="004C4FFA">
                    <w:rPr>
                      <w:rFonts w:eastAsia="Times New Roman" w:cs="Times New Roman"/>
                      <w:b/>
                      <w:color w:val="000000"/>
                      <w:sz w:val="22"/>
                      <w:szCs w:val="22"/>
                      <w:lang w:val="en-US" w:eastAsia="en-US" w:bidi="ar-SA"/>
                    </w:rPr>
                    <w:t>S</w:t>
                  </w:r>
                  <w:r w:rsidRPr="004C4FFA">
                    <w:rPr>
                      <w:rFonts w:eastAsia="Times New Roman" w:cs="Times New Roman"/>
                      <w:b/>
                      <w:color w:val="000000"/>
                      <w:sz w:val="22"/>
                      <w:szCs w:val="22"/>
                      <w:lang w:val="en-US" w:eastAsia="en-US" w:bidi="ar-SA"/>
                    </w:rPr>
                    <w:t>O4</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P</w:t>
                  </w:r>
                  <w:r w:rsidR="00CB3C1C" w:rsidRPr="004C4FFA">
                    <w:rPr>
                      <w:rFonts w:eastAsia="Times New Roman" w:cs="Times New Roman"/>
                      <w:b/>
                      <w:color w:val="000000"/>
                      <w:sz w:val="22"/>
                      <w:szCs w:val="22"/>
                      <w:lang w:val="en-US" w:eastAsia="en-US" w:bidi="ar-SA"/>
                    </w:rPr>
                    <w:t>S</w:t>
                  </w:r>
                  <w:r w:rsidRPr="004C4FFA">
                    <w:rPr>
                      <w:rFonts w:eastAsia="Times New Roman" w:cs="Times New Roman"/>
                      <w:b/>
                      <w:color w:val="000000"/>
                      <w:sz w:val="22"/>
                      <w:szCs w:val="22"/>
                      <w:lang w:val="en-US" w:eastAsia="en-US" w:bidi="ar-SA"/>
                    </w:rPr>
                    <w:t>O5</w:t>
                  </w:r>
                </w:p>
              </w:tc>
            </w:tr>
            <w:tr w:rsidR="00B54F33" w:rsidRPr="004C4FFA" w:rsidTr="007A2426">
              <w:trPr>
                <w:trHeight w:val="300"/>
                <w:jc w:val="center"/>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MCA-20-41.1</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67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1</w:t>
                  </w:r>
                </w:p>
              </w:tc>
            </w:tr>
            <w:tr w:rsidR="00B54F33" w:rsidRPr="004C4FFA" w:rsidTr="007A2426">
              <w:trPr>
                <w:trHeight w:val="300"/>
                <w:jc w:val="center"/>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MCA-20-41.2</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1</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1</w:t>
                  </w:r>
                </w:p>
              </w:tc>
              <w:tc>
                <w:tcPr>
                  <w:tcW w:w="67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1</w:t>
                  </w:r>
                </w:p>
              </w:tc>
            </w:tr>
            <w:tr w:rsidR="00B54F33" w:rsidRPr="004C4FFA" w:rsidTr="007A2426">
              <w:trPr>
                <w:trHeight w:val="300"/>
                <w:jc w:val="center"/>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MCA-20-41.3</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67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r>
            <w:tr w:rsidR="00B54F33" w:rsidRPr="004C4FFA" w:rsidTr="007A2426">
              <w:trPr>
                <w:trHeight w:val="300"/>
                <w:jc w:val="center"/>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color w:val="000000"/>
                      <w:sz w:val="22"/>
                      <w:szCs w:val="22"/>
                      <w:lang w:val="en-US" w:eastAsia="en-US" w:bidi="ar-SA"/>
                    </w:rPr>
                  </w:pPr>
                  <w:r w:rsidRPr="004C4FFA">
                    <w:rPr>
                      <w:rFonts w:eastAsia="Times New Roman" w:cs="Times New Roman"/>
                      <w:b/>
                      <w:color w:val="000000"/>
                      <w:sz w:val="22"/>
                      <w:szCs w:val="22"/>
                      <w:lang w:val="en-US" w:eastAsia="en-US" w:bidi="ar-SA"/>
                    </w:rPr>
                    <w:t>MCA-20-41.4</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3</w:t>
                  </w:r>
                </w:p>
              </w:tc>
              <w:tc>
                <w:tcPr>
                  <w:tcW w:w="67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color w:val="000000"/>
                      <w:sz w:val="22"/>
                      <w:szCs w:val="22"/>
                      <w:lang w:val="en-US" w:eastAsia="en-US" w:bidi="ar-SA"/>
                    </w:rPr>
                  </w:pPr>
                  <w:r w:rsidRPr="004C4FFA">
                    <w:rPr>
                      <w:rFonts w:eastAsia="Times New Roman" w:cs="Times New Roman"/>
                      <w:color w:val="000000"/>
                      <w:sz w:val="22"/>
                      <w:szCs w:val="22"/>
                      <w:lang w:val="en-US" w:eastAsia="en-US" w:bidi="ar-SA"/>
                    </w:rPr>
                    <w:t>2</w:t>
                  </w:r>
                </w:p>
              </w:tc>
            </w:tr>
            <w:tr w:rsidR="00B54F33" w:rsidRPr="004C4FFA" w:rsidTr="007A2426">
              <w:trPr>
                <w:trHeight w:val="300"/>
                <w:jc w:val="center"/>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Average</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2.75</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2.25</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2.25</w:t>
                  </w:r>
                </w:p>
              </w:tc>
              <w:tc>
                <w:tcPr>
                  <w:tcW w:w="67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2.5</w:t>
                  </w:r>
                </w:p>
              </w:tc>
              <w:tc>
                <w:tcPr>
                  <w:tcW w:w="718" w:type="pct"/>
                  <w:tcBorders>
                    <w:top w:val="nil"/>
                    <w:left w:val="nil"/>
                    <w:bottom w:val="single" w:sz="4" w:space="0" w:color="auto"/>
                    <w:right w:val="single" w:sz="4" w:space="0" w:color="auto"/>
                  </w:tcBorders>
                  <w:shd w:val="clear" w:color="auto" w:fill="auto"/>
                  <w:noWrap/>
                  <w:vAlign w:val="bottom"/>
                  <w:hideMark/>
                </w:tcPr>
                <w:p w:rsidR="00B54F33" w:rsidRPr="004C4FFA" w:rsidRDefault="00B54F33" w:rsidP="004C4FFA">
                  <w:pPr>
                    <w:widowControl/>
                    <w:suppressAutoHyphens w:val="0"/>
                    <w:spacing w:after="0" w:line="240" w:lineRule="auto"/>
                    <w:jc w:val="center"/>
                    <w:rPr>
                      <w:rFonts w:eastAsia="Times New Roman" w:cs="Times New Roman"/>
                      <w:b/>
                      <w:bCs/>
                      <w:color w:val="000000"/>
                      <w:sz w:val="22"/>
                      <w:szCs w:val="22"/>
                      <w:lang w:val="en-US" w:eastAsia="en-US" w:bidi="ar-SA"/>
                    </w:rPr>
                  </w:pPr>
                  <w:r w:rsidRPr="004C4FFA">
                    <w:rPr>
                      <w:rFonts w:eastAsia="Times New Roman" w:cs="Times New Roman"/>
                      <w:b/>
                      <w:bCs/>
                      <w:color w:val="000000"/>
                      <w:sz w:val="22"/>
                      <w:szCs w:val="22"/>
                      <w:lang w:val="en-US" w:eastAsia="en-US" w:bidi="ar-SA"/>
                    </w:rPr>
                    <w:t>1.75</w:t>
                  </w:r>
                </w:p>
              </w:tc>
            </w:tr>
          </w:tbl>
          <w:p w:rsidR="005C3187" w:rsidRPr="004C4FFA" w:rsidRDefault="005C3187" w:rsidP="004C4FFA">
            <w:pPr>
              <w:widowControl/>
              <w:suppressAutoHyphens w:val="0"/>
              <w:autoSpaceDE w:val="0"/>
              <w:autoSpaceDN w:val="0"/>
              <w:adjustRightInd w:val="0"/>
              <w:spacing w:after="0" w:line="240" w:lineRule="auto"/>
              <w:jc w:val="both"/>
              <w:rPr>
                <w:rFonts w:eastAsia="Times New Roman" w:cs="Times New Roman"/>
                <w:b/>
                <w:bCs/>
                <w:color w:val="000008"/>
                <w:sz w:val="22"/>
                <w:szCs w:val="22"/>
                <w:lang w:val="en-US" w:eastAsia="en-US" w:bidi="ar-SA"/>
              </w:rPr>
            </w:pPr>
          </w:p>
        </w:tc>
      </w:tr>
      <w:tr w:rsidR="00B54F33" w:rsidRPr="004C4FFA" w:rsidTr="00116A22">
        <w:tc>
          <w:tcPr>
            <w:tcW w:w="5000" w:type="pct"/>
            <w:gridSpan w:val="2"/>
            <w:shd w:val="clear" w:color="auto" w:fill="auto"/>
          </w:tcPr>
          <w:p w:rsidR="005C3187" w:rsidRPr="004C4FFA" w:rsidRDefault="005C3187" w:rsidP="004C4FFA">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4C4FFA">
              <w:rPr>
                <w:rFonts w:eastAsia="Times New Roman" w:cs="Times New Roman"/>
                <w:b/>
                <w:bCs/>
                <w:color w:val="000008"/>
                <w:sz w:val="22"/>
                <w:szCs w:val="22"/>
                <w:lang w:val="en-US" w:eastAsia="en-US" w:bidi="ar-SA"/>
              </w:rPr>
              <w:t>UNIT – I</w:t>
            </w:r>
          </w:p>
          <w:p w:rsidR="0020111A" w:rsidRPr="004C4FFA" w:rsidRDefault="00E46350" w:rsidP="004C4FFA">
            <w:pPr>
              <w:widowControl/>
              <w:suppressAutoHyphens w:val="0"/>
              <w:autoSpaceDE w:val="0"/>
              <w:autoSpaceDN w:val="0"/>
              <w:adjustRightInd w:val="0"/>
              <w:spacing w:after="0" w:line="240" w:lineRule="auto"/>
              <w:jc w:val="both"/>
              <w:rPr>
                <w:rFonts w:eastAsia="Times New Roman" w:cs="Times New Roman"/>
                <w:bCs/>
                <w:color w:val="000008"/>
                <w:sz w:val="22"/>
                <w:szCs w:val="22"/>
                <w:lang w:val="en-US" w:eastAsia="en-US" w:bidi="ar-SA"/>
              </w:rPr>
            </w:pPr>
            <w:r w:rsidRPr="00515444">
              <w:rPr>
                <w:rFonts w:eastAsia="Times New Roman" w:cs="Times New Roman"/>
                <w:bCs/>
                <w:color w:val="000008"/>
                <w:sz w:val="22"/>
                <w:szCs w:val="22"/>
                <w:lang w:val="en-US" w:eastAsia="en-US" w:bidi="ar-SA"/>
              </w:rPr>
              <w:t>Understanding Big Data: Concepts and Terminology, Big Data Characteristics, Different Types of Data, I</w:t>
            </w:r>
            <w:r>
              <w:rPr>
                <w:rFonts w:eastAsia="Times New Roman" w:cs="Times New Roman"/>
                <w:bCs/>
                <w:color w:val="000008"/>
                <w:sz w:val="22"/>
                <w:szCs w:val="22"/>
                <w:lang w:val="en-US" w:eastAsia="en-US" w:bidi="ar-SA"/>
              </w:rPr>
              <w:t>dentifying Data Characteristics</w:t>
            </w:r>
            <w:r w:rsidRPr="00515444">
              <w:rPr>
                <w:rFonts w:eastAsia="Times New Roman" w:cs="Times New Roman"/>
                <w:bCs/>
                <w:color w:val="000008"/>
                <w:sz w:val="22"/>
                <w:szCs w:val="22"/>
                <w:lang w:val="en-US" w:eastAsia="en-US" w:bidi="ar-SA"/>
              </w:rPr>
              <w:t>, Business Motivations and Drivers for Big Data Adoption: Business Architecture, Business Process Management, Information and Communication Technology, Big Data Analytics Lifecycle, Enterprise Technologies and Big Data Business Intelligence, I</w:t>
            </w:r>
            <w:proofErr w:type="spellStart"/>
            <w:r w:rsidRPr="00515444">
              <w:rPr>
                <w:rFonts w:eastAsia="Cambria" w:cs="Times New Roman"/>
                <w:color w:val="010202"/>
                <w:sz w:val="22"/>
                <w:szCs w:val="22"/>
              </w:rPr>
              <w:t>ndustry</w:t>
            </w:r>
            <w:proofErr w:type="spellEnd"/>
            <w:r w:rsidRPr="00515444">
              <w:rPr>
                <w:rFonts w:eastAsia="Cambria" w:cs="Times New Roman"/>
                <w:color w:val="010202"/>
                <w:sz w:val="22"/>
                <w:szCs w:val="22"/>
              </w:rPr>
              <w:t xml:space="preserve"> examples of big data</w:t>
            </w:r>
            <w:r w:rsidRPr="00515444">
              <w:rPr>
                <w:rFonts w:eastAsia="Times New Roman" w:cs="Times New Roman"/>
                <w:bCs/>
                <w:color w:val="000008"/>
                <w:sz w:val="22"/>
                <w:szCs w:val="22"/>
                <w:lang w:val="en-US" w:eastAsia="en-US" w:bidi="ar-SA"/>
              </w:rPr>
              <w:t>.</w:t>
            </w:r>
          </w:p>
        </w:tc>
      </w:tr>
      <w:tr w:rsidR="00B54F33" w:rsidRPr="004C4FFA" w:rsidTr="00116A22">
        <w:tc>
          <w:tcPr>
            <w:tcW w:w="5000" w:type="pct"/>
            <w:gridSpan w:val="2"/>
            <w:shd w:val="clear" w:color="auto" w:fill="auto"/>
          </w:tcPr>
          <w:p w:rsidR="006164B3" w:rsidRDefault="006164B3" w:rsidP="004C4FFA">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p>
          <w:p w:rsidR="005C3187" w:rsidRPr="004C4FFA" w:rsidRDefault="005C3187" w:rsidP="004C4FFA">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4C4FFA">
              <w:rPr>
                <w:rFonts w:eastAsia="Times New Roman" w:cs="Times New Roman"/>
                <w:b/>
                <w:bCs/>
                <w:color w:val="000008"/>
                <w:sz w:val="22"/>
                <w:szCs w:val="22"/>
                <w:lang w:val="en-US" w:eastAsia="en-US" w:bidi="ar-SA"/>
              </w:rPr>
              <w:lastRenderedPageBreak/>
              <w:t>UNIT – II</w:t>
            </w:r>
          </w:p>
          <w:p w:rsidR="005C3187" w:rsidRPr="004C4FFA" w:rsidRDefault="005C3187" w:rsidP="004C4FFA">
            <w:pPr>
              <w:widowControl/>
              <w:suppressAutoHyphens w:val="0"/>
              <w:autoSpaceDE w:val="0"/>
              <w:autoSpaceDN w:val="0"/>
              <w:adjustRightInd w:val="0"/>
              <w:spacing w:after="0" w:line="240" w:lineRule="auto"/>
              <w:jc w:val="both"/>
              <w:rPr>
                <w:rFonts w:cs="Times New Roman"/>
                <w:sz w:val="22"/>
                <w:szCs w:val="22"/>
                <w:lang w:val="en-US"/>
              </w:rPr>
            </w:pPr>
            <w:r w:rsidRPr="004C4FFA">
              <w:rPr>
                <w:rFonts w:eastAsia="Times New Roman" w:cs="Times New Roman"/>
                <w:bCs/>
                <w:color w:val="000008"/>
                <w:sz w:val="22"/>
                <w:szCs w:val="22"/>
                <w:lang w:val="en-US" w:eastAsia="en-US" w:bidi="ar-SA"/>
              </w:rPr>
              <w:t xml:space="preserve">Data Governance for Big Data Analytics: Evolution of Data Governance, Big Data and Data Governance, Big Datasets, Big Data Oversight, Big Data Tools and Techniques: HDFS, Map Reduce, YARN, Zookeeper, </w:t>
            </w:r>
            <w:proofErr w:type="spellStart"/>
            <w:r w:rsidRPr="004C4FFA">
              <w:rPr>
                <w:rFonts w:eastAsia="Times New Roman" w:cs="Times New Roman"/>
                <w:bCs/>
                <w:color w:val="000008"/>
                <w:sz w:val="22"/>
                <w:szCs w:val="22"/>
                <w:lang w:val="en-US" w:eastAsia="en-US" w:bidi="ar-SA"/>
              </w:rPr>
              <w:t>HBase</w:t>
            </w:r>
            <w:proofErr w:type="spellEnd"/>
            <w:r w:rsidRPr="004C4FFA">
              <w:rPr>
                <w:rFonts w:eastAsia="Times New Roman" w:cs="Times New Roman"/>
                <w:bCs/>
                <w:color w:val="000008"/>
                <w:sz w:val="22"/>
                <w:szCs w:val="22"/>
                <w:lang w:val="en-US" w:eastAsia="en-US" w:bidi="ar-SA"/>
              </w:rPr>
              <w:t>, HIVE, Pig, Mahout, Developing Big Data Applications, Stepwise Approach to Big Data Analysis, Big Data Failure: Failure is common, Failed Standards, Legalities.</w:t>
            </w:r>
          </w:p>
        </w:tc>
      </w:tr>
      <w:tr w:rsidR="00B54F33" w:rsidRPr="004C4FFA" w:rsidTr="00116A22">
        <w:tc>
          <w:tcPr>
            <w:tcW w:w="5000" w:type="pct"/>
            <w:gridSpan w:val="2"/>
            <w:shd w:val="clear" w:color="auto" w:fill="auto"/>
          </w:tcPr>
          <w:p w:rsidR="005C3187" w:rsidRPr="004C4FFA" w:rsidRDefault="005C3187" w:rsidP="004C4FFA">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4C4FFA">
              <w:rPr>
                <w:rFonts w:eastAsia="Times New Roman" w:cs="Times New Roman"/>
                <w:b/>
                <w:bCs/>
                <w:color w:val="000008"/>
                <w:sz w:val="22"/>
                <w:szCs w:val="22"/>
                <w:lang w:val="en-US" w:eastAsia="en-US" w:bidi="ar-SA"/>
              </w:rPr>
              <w:lastRenderedPageBreak/>
              <w:t>UNIT – III</w:t>
            </w:r>
          </w:p>
          <w:p w:rsidR="005C3187" w:rsidRPr="004C4FFA" w:rsidRDefault="005C3187" w:rsidP="004C4FFA">
            <w:pPr>
              <w:widowControl/>
              <w:suppressAutoHyphens w:val="0"/>
              <w:autoSpaceDE w:val="0"/>
              <w:autoSpaceDN w:val="0"/>
              <w:adjustRightInd w:val="0"/>
              <w:spacing w:after="0" w:line="240" w:lineRule="auto"/>
              <w:jc w:val="both"/>
              <w:rPr>
                <w:rFonts w:cs="Times New Roman"/>
                <w:sz w:val="22"/>
                <w:szCs w:val="22"/>
                <w:lang w:val="en-US"/>
              </w:rPr>
            </w:pPr>
            <w:r w:rsidRPr="004C4FFA">
              <w:rPr>
                <w:rFonts w:eastAsia="Times New Roman" w:cs="Times New Roman"/>
                <w:bCs/>
                <w:color w:val="000008"/>
                <w:sz w:val="22"/>
                <w:szCs w:val="22"/>
                <w:lang w:val="en-US" w:eastAsia="en-US" w:bidi="ar-SA"/>
              </w:rPr>
              <w:t xml:space="preserve">Data Analysis and Pattern Recognition: Quantitative and Qualitative Analysis, Pattern Recognition Systems, Fundamental Problems in Pattern Recognition, Feature Extraction and Reduction, Paradigms, Pattern Recognition Approaches, Importance and Applications. Data Domain for Pattern Recognition. Pattern Recognition using Nearest </w:t>
            </w:r>
            <w:proofErr w:type="spellStart"/>
            <w:r w:rsidRPr="004C4FFA">
              <w:rPr>
                <w:rFonts w:eastAsia="Times New Roman" w:cs="Times New Roman"/>
                <w:bCs/>
                <w:color w:val="000008"/>
                <w:sz w:val="22"/>
                <w:szCs w:val="22"/>
                <w:lang w:val="en-US" w:eastAsia="en-US" w:bidi="ar-SA"/>
              </w:rPr>
              <w:t>Neighbour</w:t>
            </w:r>
            <w:proofErr w:type="spellEnd"/>
            <w:r w:rsidRPr="004C4FFA">
              <w:rPr>
                <w:rFonts w:eastAsia="Times New Roman" w:cs="Times New Roman"/>
                <w:bCs/>
                <w:color w:val="000008"/>
                <w:sz w:val="22"/>
                <w:szCs w:val="22"/>
                <w:lang w:val="en-US" w:eastAsia="en-US" w:bidi="ar-SA"/>
              </w:rPr>
              <w:t xml:space="preserve"> Classifier and Modeling an AND Gate Neural Nets.</w:t>
            </w:r>
          </w:p>
        </w:tc>
      </w:tr>
      <w:tr w:rsidR="00B54F33" w:rsidRPr="004C4FFA" w:rsidTr="00116A22">
        <w:tc>
          <w:tcPr>
            <w:tcW w:w="5000" w:type="pct"/>
            <w:gridSpan w:val="2"/>
            <w:shd w:val="clear" w:color="auto" w:fill="auto"/>
          </w:tcPr>
          <w:p w:rsidR="005C3187" w:rsidRPr="004C4FFA" w:rsidRDefault="005C3187" w:rsidP="004C4FFA">
            <w:pPr>
              <w:widowControl/>
              <w:suppressAutoHyphens w:val="0"/>
              <w:autoSpaceDE w:val="0"/>
              <w:autoSpaceDN w:val="0"/>
              <w:adjustRightInd w:val="0"/>
              <w:spacing w:after="0" w:line="240" w:lineRule="auto"/>
              <w:jc w:val="center"/>
              <w:rPr>
                <w:rFonts w:eastAsia="Times New Roman" w:cs="Times New Roman"/>
                <w:bCs/>
                <w:color w:val="000008"/>
                <w:sz w:val="22"/>
                <w:szCs w:val="22"/>
                <w:lang w:val="en-US" w:eastAsia="en-US" w:bidi="ar-SA"/>
              </w:rPr>
            </w:pPr>
            <w:r w:rsidRPr="004C4FFA">
              <w:rPr>
                <w:rFonts w:eastAsia="Times New Roman" w:cs="Times New Roman"/>
                <w:b/>
                <w:bCs/>
                <w:color w:val="000008"/>
                <w:sz w:val="22"/>
                <w:szCs w:val="22"/>
                <w:lang w:val="en-US" w:eastAsia="en-US" w:bidi="ar-SA"/>
              </w:rPr>
              <w:t>UNIT – IV</w:t>
            </w:r>
          </w:p>
          <w:p w:rsidR="005C3187" w:rsidRPr="004C4FFA" w:rsidRDefault="005C3187" w:rsidP="004C4FFA">
            <w:pPr>
              <w:widowControl/>
              <w:suppressAutoHyphens w:val="0"/>
              <w:autoSpaceDE w:val="0"/>
              <w:autoSpaceDN w:val="0"/>
              <w:adjustRightInd w:val="0"/>
              <w:spacing w:after="0" w:line="240" w:lineRule="auto"/>
              <w:jc w:val="both"/>
              <w:rPr>
                <w:rFonts w:cs="Times New Roman"/>
                <w:sz w:val="22"/>
                <w:szCs w:val="22"/>
                <w:lang w:val="en-US"/>
              </w:rPr>
            </w:pPr>
            <w:r w:rsidRPr="004C4FFA">
              <w:rPr>
                <w:rFonts w:eastAsia="Times New Roman" w:cs="Times New Roman"/>
                <w:bCs/>
                <w:color w:val="000008"/>
                <w:sz w:val="22"/>
                <w:szCs w:val="22"/>
                <w:lang w:val="en-US" w:eastAsia="en-US" w:bidi="ar-SA"/>
              </w:rPr>
              <w:t xml:space="preserve">An Overview of </w:t>
            </w:r>
            <w:proofErr w:type="spellStart"/>
            <w:r w:rsidRPr="004C4FFA">
              <w:rPr>
                <w:rFonts w:eastAsia="Times New Roman" w:cs="Times New Roman"/>
                <w:bCs/>
                <w:color w:val="000008"/>
                <w:sz w:val="22"/>
                <w:szCs w:val="22"/>
                <w:lang w:val="en-US" w:eastAsia="en-US" w:bidi="ar-SA"/>
              </w:rPr>
              <w:t>NoSQL</w:t>
            </w:r>
            <w:proofErr w:type="spellEnd"/>
            <w:r w:rsidRPr="004C4FFA">
              <w:rPr>
                <w:rFonts w:eastAsia="Times New Roman" w:cs="Times New Roman"/>
                <w:bCs/>
                <w:color w:val="000008"/>
                <w:sz w:val="22"/>
                <w:szCs w:val="22"/>
                <w:lang w:val="en-US" w:eastAsia="en-US" w:bidi="ar-SA"/>
              </w:rPr>
              <w:t xml:space="preserve">, Characteristics of </w:t>
            </w:r>
            <w:proofErr w:type="spellStart"/>
            <w:r w:rsidRPr="004C4FFA">
              <w:rPr>
                <w:rFonts w:eastAsia="Times New Roman" w:cs="Times New Roman"/>
                <w:bCs/>
                <w:color w:val="000008"/>
                <w:sz w:val="22"/>
                <w:szCs w:val="22"/>
                <w:lang w:val="en-US" w:eastAsia="en-US" w:bidi="ar-SA"/>
              </w:rPr>
              <w:t>NoSQL</w:t>
            </w:r>
            <w:proofErr w:type="spellEnd"/>
            <w:r w:rsidRPr="004C4FFA">
              <w:rPr>
                <w:rFonts w:eastAsia="Times New Roman" w:cs="Times New Roman"/>
                <w:bCs/>
                <w:color w:val="000008"/>
                <w:sz w:val="22"/>
                <w:szCs w:val="22"/>
                <w:lang w:val="en-US" w:eastAsia="en-US" w:bidi="ar-SA"/>
              </w:rPr>
              <w:t xml:space="preserve">, </w:t>
            </w:r>
            <w:proofErr w:type="spellStart"/>
            <w:r w:rsidRPr="004C4FFA">
              <w:rPr>
                <w:rFonts w:eastAsia="Times New Roman" w:cs="Times New Roman"/>
                <w:bCs/>
                <w:color w:val="000008"/>
                <w:sz w:val="22"/>
                <w:szCs w:val="22"/>
                <w:lang w:val="en-US" w:eastAsia="en-US" w:bidi="ar-SA"/>
              </w:rPr>
              <w:t>NoSQL</w:t>
            </w:r>
            <w:proofErr w:type="spellEnd"/>
            <w:r w:rsidRPr="004C4FFA">
              <w:rPr>
                <w:rFonts w:eastAsia="Times New Roman" w:cs="Times New Roman"/>
                <w:bCs/>
                <w:color w:val="000008"/>
                <w:sz w:val="22"/>
                <w:szCs w:val="22"/>
                <w:lang w:val="en-US" w:eastAsia="en-US" w:bidi="ar-SA"/>
              </w:rPr>
              <w:t xml:space="preserve"> Storage Types, Introduction of </w:t>
            </w:r>
            <w:proofErr w:type="spellStart"/>
            <w:r w:rsidRPr="004C4FFA">
              <w:rPr>
                <w:rFonts w:eastAsia="Times New Roman" w:cs="Times New Roman"/>
                <w:bCs/>
                <w:color w:val="000008"/>
                <w:sz w:val="22"/>
                <w:szCs w:val="22"/>
                <w:lang w:val="en-US" w:eastAsia="en-US" w:bidi="ar-SA"/>
              </w:rPr>
              <w:t>NoSQL</w:t>
            </w:r>
            <w:proofErr w:type="spellEnd"/>
            <w:r w:rsidRPr="004C4FFA">
              <w:rPr>
                <w:rFonts w:eastAsia="Times New Roman" w:cs="Times New Roman"/>
                <w:bCs/>
                <w:color w:val="000008"/>
                <w:sz w:val="22"/>
                <w:szCs w:val="22"/>
                <w:lang w:val="en-US" w:eastAsia="en-US" w:bidi="ar-SA"/>
              </w:rPr>
              <w:t xml:space="preserve"> Products, </w:t>
            </w:r>
            <w:proofErr w:type="spellStart"/>
            <w:r w:rsidRPr="004C4FFA">
              <w:rPr>
                <w:rFonts w:eastAsia="Times New Roman" w:cs="Times New Roman"/>
                <w:bCs/>
                <w:color w:val="000008"/>
                <w:sz w:val="22"/>
                <w:szCs w:val="22"/>
                <w:lang w:val="en-US" w:eastAsia="en-US" w:bidi="ar-SA"/>
              </w:rPr>
              <w:t>NoSQL</w:t>
            </w:r>
            <w:proofErr w:type="spellEnd"/>
            <w:r w:rsidRPr="004C4FFA">
              <w:rPr>
                <w:rFonts w:eastAsia="Times New Roman" w:cs="Times New Roman"/>
                <w:bCs/>
                <w:color w:val="000008"/>
                <w:sz w:val="22"/>
                <w:szCs w:val="22"/>
                <w:lang w:val="en-US" w:eastAsia="en-US" w:bidi="ar-SA"/>
              </w:rPr>
              <w:t xml:space="preserve"> Data Management for Big Data: Schema Less Models, Key-Value Stores, Document Stores, Tabular Stores, Object Data Stores, Graph databases, </w:t>
            </w:r>
            <w:proofErr w:type="spellStart"/>
            <w:r w:rsidRPr="004C4FFA">
              <w:rPr>
                <w:rFonts w:eastAsia="Times New Roman" w:cs="Times New Roman"/>
                <w:bCs/>
                <w:color w:val="000008"/>
                <w:sz w:val="22"/>
                <w:szCs w:val="22"/>
                <w:lang w:val="en-US" w:eastAsia="en-US" w:bidi="ar-SA"/>
              </w:rPr>
              <w:t>NoSQL</w:t>
            </w:r>
            <w:proofErr w:type="spellEnd"/>
            <w:r w:rsidRPr="004C4FFA">
              <w:rPr>
                <w:rFonts w:eastAsia="Times New Roman" w:cs="Times New Roman"/>
                <w:bCs/>
                <w:color w:val="000008"/>
                <w:sz w:val="22"/>
                <w:szCs w:val="22"/>
                <w:lang w:val="en-US" w:eastAsia="en-US" w:bidi="ar-SA"/>
              </w:rPr>
              <w:t xml:space="preserve"> Misconceptions, </w:t>
            </w:r>
            <w:proofErr w:type="spellStart"/>
            <w:r w:rsidRPr="004C4FFA">
              <w:rPr>
                <w:rFonts w:eastAsia="Times New Roman" w:cs="Times New Roman"/>
                <w:bCs/>
                <w:color w:val="000008"/>
                <w:sz w:val="22"/>
                <w:szCs w:val="22"/>
                <w:lang w:val="en-US" w:eastAsia="en-US" w:bidi="ar-SA"/>
              </w:rPr>
              <w:t>NoSQL</w:t>
            </w:r>
            <w:proofErr w:type="spellEnd"/>
            <w:r w:rsidRPr="004C4FFA">
              <w:rPr>
                <w:rFonts w:eastAsia="Times New Roman" w:cs="Times New Roman"/>
                <w:bCs/>
                <w:color w:val="000008"/>
                <w:sz w:val="22"/>
                <w:szCs w:val="22"/>
                <w:lang w:val="en-US" w:eastAsia="en-US" w:bidi="ar-SA"/>
              </w:rPr>
              <w:t xml:space="preserve"> over RDBMS.</w:t>
            </w:r>
          </w:p>
        </w:tc>
      </w:tr>
      <w:tr w:rsidR="00B54F33" w:rsidRPr="004C4FFA" w:rsidTr="00116A22">
        <w:tc>
          <w:tcPr>
            <w:tcW w:w="5000" w:type="pct"/>
            <w:gridSpan w:val="2"/>
            <w:shd w:val="clear" w:color="auto" w:fill="auto"/>
          </w:tcPr>
          <w:p w:rsidR="005C3187" w:rsidRPr="004C4FFA" w:rsidRDefault="005C3187" w:rsidP="004C4FFA">
            <w:pPr>
              <w:spacing w:after="0" w:line="240" w:lineRule="auto"/>
              <w:jc w:val="both"/>
              <w:rPr>
                <w:rFonts w:cs="Times New Roman"/>
                <w:b/>
                <w:sz w:val="22"/>
                <w:szCs w:val="22"/>
              </w:rPr>
            </w:pPr>
            <w:r w:rsidRPr="004C4FFA">
              <w:rPr>
                <w:rFonts w:cs="Times New Roman"/>
                <w:b/>
                <w:sz w:val="22"/>
                <w:szCs w:val="22"/>
              </w:rPr>
              <w:t>Text Books:</w:t>
            </w:r>
          </w:p>
          <w:p w:rsidR="005C3187" w:rsidRPr="004C4FFA" w:rsidRDefault="005C3187" w:rsidP="004C4FFA">
            <w:pPr>
              <w:widowControl/>
              <w:numPr>
                <w:ilvl w:val="0"/>
                <w:numId w:val="23"/>
              </w:numPr>
              <w:tabs>
                <w:tab w:val="clear" w:pos="709"/>
              </w:tabs>
              <w:suppressAutoHyphens w:val="0"/>
              <w:autoSpaceDE w:val="0"/>
              <w:autoSpaceDN w:val="0"/>
              <w:adjustRightInd w:val="0"/>
              <w:spacing w:after="0" w:line="240" w:lineRule="auto"/>
              <w:ind w:left="360"/>
              <w:jc w:val="both"/>
              <w:rPr>
                <w:rFonts w:eastAsia="Times New Roman" w:cs="Times New Roman"/>
                <w:bCs/>
                <w:color w:val="000008"/>
                <w:sz w:val="22"/>
                <w:szCs w:val="22"/>
                <w:lang w:val="en-US" w:eastAsia="en-US" w:bidi="ar-SA"/>
              </w:rPr>
            </w:pPr>
            <w:r w:rsidRPr="004C4FFA">
              <w:rPr>
                <w:rFonts w:eastAsia="Times New Roman" w:cs="Times New Roman"/>
                <w:bCs/>
                <w:color w:val="000008"/>
                <w:sz w:val="22"/>
                <w:szCs w:val="22"/>
                <w:lang w:val="en-US" w:eastAsia="en-US" w:bidi="ar-SA"/>
              </w:rPr>
              <w:t xml:space="preserve">Thomas </w:t>
            </w:r>
            <w:proofErr w:type="spellStart"/>
            <w:r w:rsidRPr="004C4FFA">
              <w:rPr>
                <w:rFonts w:eastAsia="Times New Roman" w:cs="Times New Roman"/>
                <w:bCs/>
                <w:color w:val="000008"/>
                <w:sz w:val="22"/>
                <w:szCs w:val="22"/>
                <w:lang w:val="en-US" w:eastAsia="en-US" w:bidi="ar-SA"/>
              </w:rPr>
              <w:t>Erl</w:t>
            </w:r>
            <w:proofErr w:type="spellEnd"/>
            <w:r w:rsidRPr="004C4FFA">
              <w:rPr>
                <w:rFonts w:eastAsia="Times New Roman" w:cs="Times New Roman"/>
                <w:bCs/>
                <w:color w:val="000008"/>
                <w:sz w:val="22"/>
                <w:szCs w:val="22"/>
                <w:lang w:val="en-US" w:eastAsia="en-US" w:bidi="ar-SA"/>
              </w:rPr>
              <w:t xml:space="preserve">, </w:t>
            </w:r>
            <w:proofErr w:type="spellStart"/>
            <w:r w:rsidRPr="004C4FFA">
              <w:rPr>
                <w:rFonts w:eastAsia="Times New Roman" w:cs="Times New Roman"/>
                <w:bCs/>
                <w:color w:val="000008"/>
                <w:sz w:val="22"/>
                <w:szCs w:val="22"/>
                <w:lang w:val="en-US" w:eastAsia="en-US" w:bidi="ar-SA"/>
              </w:rPr>
              <w:t>Wajid</w:t>
            </w:r>
            <w:proofErr w:type="spellEnd"/>
            <w:r w:rsidR="0021319E" w:rsidRPr="004C4FFA">
              <w:rPr>
                <w:rFonts w:eastAsia="Times New Roman" w:cs="Times New Roman"/>
                <w:bCs/>
                <w:color w:val="000008"/>
                <w:sz w:val="22"/>
                <w:szCs w:val="22"/>
                <w:lang w:val="en-US" w:eastAsia="en-US" w:bidi="ar-SA"/>
              </w:rPr>
              <w:t xml:space="preserve"> </w:t>
            </w:r>
            <w:proofErr w:type="spellStart"/>
            <w:r w:rsidRPr="004C4FFA">
              <w:rPr>
                <w:rFonts w:eastAsia="Times New Roman" w:cs="Times New Roman"/>
                <w:bCs/>
                <w:color w:val="000008"/>
                <w:sz w:val="22"/>
                <w:szCs w:val="22"/>
                <w:lang w:val="en-US" w:eastAsia="en-US" w:bidi="ar-SA"/>
              </w:rPr>
              <w:t>Khattak</w:t>
            </w:r>
            <w:proofErr w:type="spellEnd"/>
            <w:r w:rsidRPr="004C4FFA">
              <w:rPr>
                <w:rFonts w:eastAsia="Times New Roman" w:cs="Times New Roman"/>
                <w:bCs/>
                <w:color w:val="000008"/>
                <w:sz w:val="22"/>
                <w:szCs w:val="22"/>
                <w:lang w:val="en-US" w:eastAsia="en-US" w:bidi="ar-SA"/>
              </w:rPr>
              <w:t xml:space="preserve"> and Paul Buhler, Big Data Fundamentals Concepts, Drivers &amp; Techniques Prentice Hall.</w:t>
            </w:r>
          </w:p>
          <w:p w:rsidR="005C3187" w:rsidRPr="004C4FFA" w:rsidRDefault="005C3187" w:rsidP="004C4FFA">
            <w:pPr>
              <w:numPr>
                <w:ilvl w:val="0"/>
                <w:numId w:val="23"/>
              </w:numPr>
              <w:tabs>
                <w:tab w:val="clear" w:pos="709"/>
              </w:tabs>
              <w:spacing w:after="0" w:line="240" w:lineRule="auto"/>
              <w:ind w:left="360"/>
              <w:jc w:val="both"/>
              <w:rPr>
                <w:rFonts w:cs="Times New Roman"/>
                <w:sz w:val="22"/>
                <w:szCs w:val="22"/>
              </w:rPr>
            </w:pPr>
            <w:r w:rsidRPr="004C4FFA">
              <w:rPr>
                <w:rFonts w:cs="Times New Roman"/>
                <w:sz w:val="22"/>
                <w:szCs w:val="22"/>
              </w:rPr>
              <w:t xml:space="preserve">David </w:t>
            </w:r>
            <w:proofErr w:type="spellStart"/>
            <w:r w:rsidRPr="004C4FFA">
              <w:rPr>
                <w:rFonts w:cs="Times New Roman"/>
                <w:sz w:val="22"/>
                <w:szCs w:val="22"/>
              </w:rPr>
              <w:t>Loshin</w:t>
            </w:r>
            <w:proofErr w:type="spellEnd"/>
            <w:r w:rsidRPr="004C4FFA">
              <w:rPr>
                <w:rFonts w:cs="Times New Roman"/>
                <w:sz w:val="22"/>
                <w:szCs w:val="22"/>
              </w:rPr>
              <w:t xml:space="preserve">, Big Data Analytics from Strategic Planning to Enterprise Integration with Tools, Techniques, </w:t>
            </w:r>
            <w:proofErr w:type="spellStart"/>
            <w:r w:rsidRPr="004C4FFA">
              <w:rPr>
                <w:rFonts w:cs="Times New Roman"/>
                <w:sz w:val="22"/>
                <w:szCs w:val="22"/>
              </w:rPr>
              <w:t>NoSQL</w:t>
            </w:r>
            <w:proofErr w:type="spellEnd"/>
            <w:r w:rsidRPr="004C4FFA">
              <w:rPr>
                <w:rFonts w:cs="Times New Roman"/>
                <w:sz w:val="22"/>
                <w:szCs w:val="22"/>
              </w:rPr>
              <w:t>, and Graph Morgan Kaufmann.</w:t>
            </w:r>
          </w:p>
          <w:p w:rsidR="005C3187" w:rsidRPr="004C4FFA" w:rsidRDefault="005C3187" w:rsidP="004C4FFA">
            <w:pPr>
              <w:numPr>
                <w:ilvl w:val="0"/>
                <w:numId w:val="23"/>
              </w:numPr>
              <w:tabs>
                <w:tab w:val="clear" w:pos="709"/>
              </w:tabs>
              <w:spacing w:after="0" w:line="240" w:lineRule="auto"/>
              <w:ind w:left="360"/>
              <w:jc w:val="both"/>
              <w:rPr>
                <w:rFonts w:cs="Times New Roman"/>
                <w:sz w:val="22"/>
                <w:szCs w:val="22"/>
              </w:rPr>
            </w:pPr>
            <w:r w:rsidRPr="004C4FFA">
              <w:rPr>
                <w:rFonts w:cs="Times New Roman"/>
                <w:sz w:val="22"/>
                <w:szCs w:val="22"/>
              </w:rPr>
              <w:t xml:space="preserve">Jules J. Berman, Principles of Big Data Preparing, Sharing and </w:t>
            </w:r>
            <w:proofErr w:type="spellStart"/>
            <w:r w:rsidRPr="004C4FFA">
              <w:rPr>
                <w:rFonts w:cs="Times New Roman"/>
                <w:sz w:val="22"/>
                <w:szCs w:val="22"/>
              </w:rPr>
              <w:t>Analyzing</w:t>
            </w:r>
            <w:proofErr w:type="spellEnd"/>
            <w:r w:rsidRPr="004C4FFA">
              <w:rPr>
                <w:rFonts w:cs="Times New Roman"/>
                <w:sz w:val="22"/>
                <w:szCs w:val="22"/>
              </w:rPr>
              <w:t xml:space="preserve"> Complex Information, Morgan Kaufmann.</w:t>
            </w:r>
          </w:p>
          <w:p w:rsidR="005C3187" w:rsidRPr="004C4FFA" w:rsidRDefault="005C3187" w:rsidP="004C4FFA">
            <w:pPr>
              <w:numPr>
                <w:ilvl w:val="0"/>
                <w:numId w:val="23"/>
              </w:numPr>
              <w:tabs>
                <w:tab w:val="clear" w:pos="709"/>
              </w:tabs>
              <w:spacing w:after="0" w:line="240" w:lineRule="auto"/>
              <w:ind w:left="360"/>
              <w:jc w:val="both"/>
              <w:rPr>
                <w:rFonts w:cs="Times New Roman"/>
                <w:sz w:val="22"/>
                <w:szCs w:val="22"/>
              </w:rPr>
            </w:pPr>
            <w:proofErr w:type="spellStart"/>
            <w:r w:rsidRPr="004C4FFA">
              <w:rPr>
                <w:rFonts w:cs="Times New Roman"/>
                <w:sz w:val="22"/>
                <w:szCs w:val="22"/>
              </w:rPr>
              <w:t>Gaurav</w:t>
            </w:r>
            <w:proofErr w:type="spellEnd"/>
            <w:r w:rsidR="0021319E" w:rsidRPr="004C4FFA">
              <w:rPr>
                <w:rFonts w:cs="Times New Roman"/>
                <w:sz w:val="22"/>
                <w:szCs w:val="22"/>
              </w:rPr>
              <w:t xml:space="preserve"> </w:t>
            </w:r>
            <w:proofErr w:type="spellStart"/>
            <w:r w:rsidRPr="004C4FFA">
              <w:rPr>
                <w:rFonts w:cs="Times New Roman"/>
                <w:sz w:val="22"/>
                <w:szCs w:val="22"/>
              </w:rPr>
              <w:t>Vaish</w:t>
            </w:r>
            <w:proofErr w:type="spellEnd"/>
            <w:r w:rsidRPr="004C4FFA">
              <w:rPr>
                <w:rFonts w:cs="Times New Roman"/>
                <w:sz w:val="22"/>
                <w:szCs w:val="22"/>
              </w:rPr>
              <w:t xml:space="preserve">, Getting Started with </w:t>
            </w:r>
            <w:proofErr w:type="spellStart"/>
            <w:r w:rsidRPr="004C4FFA">
              <w:rPr>
                <w:rFonts w:cs="Times New Roman"/>
                <w:sz w:val="22"/>
                <w:szCs w:val="22"/>
              </w:rPr>
              <w:t>NoSQL</w:t>
            </w:r>
            <w:proofErr w:type="spellEnd"/>
            <w:r w:rsidRPr="004C4FFA">
              <w:rPr>
                <w:rFonts w:cs="Times New Roman"/>
                <w:sz w:val="22"/>
                <w:szCs w:val="22"/>
              </w:rPr>
              <w:t xml:space="preserve">, </w:t>
            </w:r>
            <w:proofErr w:type="spellStart"/>
            <w:r w:rsidRPr="004C4FFA">
              <w:rPr>
                <w:rFonts w:cs="Times New Roman"/>
                <w:sz w:val="22"/>
                <w:szCs w:val="22"/>
              </w:rPr>
              <w:t>Packt</w:t>
            </w:r>
            <w:proofErr w:type="spellEnd"/>
            <w:r w:rsidRPr="004C4FFA">
              <w:rPr>
                <w:rFonts w:cs="Times New Roman"/>
                <w:sz w:val="22"/>
                <w:szCs w:val="22"/>
              </w:rPr>
              <w:t xml:space="preserve"> Publishing.</w:t>
            </w:r>
          </w:p>
          <w:p w:rsidR="005C3187" w:rsidRPr="004C4FFA" w:rsidRDefault="005C3187" w:rsidP="004C4FFA">
            <w:pPr>
              <w:numPr>
                <w:ilvl w:val="0"/>
                <w:numId w:val="23"/>
              </w:numPr>
              <w:tabs>
                <w:tab w:val="clear" w:pos="709"/>
              </w:tabs>
              <w:spacing w:after="0" w:line="240" w:lineRule="auto"/>
              <w:ind w:left="360"/>
              <w:jc w:val="both"/>
              <w:rPr>
                <w:rFonts w:cs="Times New Roman"/>
                <w:sz w:val="22"/>
                <w:szCs w:val="22"/>
              </w:rPr>
            </w:pPr>
            <w:proofErr w:type="spellStart"/>
            <w:r w:rsidRPr="004C4FFA">
              <w:rPr>
                <w:rFonts w:cs="Times New Roman"/>
                <w:sz w:val="22"/>
                <w:szCs w:val="22"/>
              </w:rPr>
              <w:t>Rajjan</w:t>
            </w:r>
            <w:proofErr w:type="spellEnd"/>
            <w:r w:rsidR="0021319E" w:rsidRPr="004C4FFA">
              <w:rPr>
                <w:rFonts w:cs="Times New Roman"/>
                <w:sz w:val="22"/>
                <w:szCs w:val="22"/>
              </w:rPr>
              <w:t xml:space="preserve"> </w:t>
            </w:r>
            <w:proofErr w:type="spellStart"/>
            <w:r w:rsidRPr="004C4FFA">
              <w:rPr>
                <w:rFonts w:cs="Times New Roman"/>
                <w:sz w:val="22"/>
                <w:szCs w:val="22"/>
              </w:rPr>
              <w:t>Shinghal</w:t>
            </w:r>
            <w:proofErr w:type="spellEnd"/>
            <w:r w:rsidRPr="004C4FFA">
              <w:rPr>
                <w:rFonts w:cs="Times New Roman"/>
                <w:sz w:val="22"/>
                <w:szCs w:val="22"/>
              </w:rPr>
              <w:t>, Pattern Recognition Techniques and Applications, Oxford Higher Education.</w:t>
            </w:r>
          </w:p>
        </w:tc>
      </w:tr>
      <w:tr w:rsidR="00B54F33" w:rsidRPr="004C4FFA" w:rsidTr="00116A22">
        <w:tc>
          <w:tcPr>
            <w:tcW w:w="5000" w:type="pct"/>
            <w:gridSpan w:val="2"/>
            <w:shd w:val="clear" w:color="auto" w:fill="auto"/>
          </w:tcPr>
          <w:p w:rsidR="005C3187" w:rsidRPr="004C4FFA" w:rsidRDefault="005C3187" w:rsidP="004C4FFA">
            <w:pPr>
              <w:spacing w:after="0" w:line="240" w:lineRule="auto"/>
              <w:jc w:val="both"/>
              <w:rPr>
                <w:rFonts w:cs="Times New Roman"/>
                <w:b/>
                <w:sz w:val="22"/>
                <w:szCs w:val="22"/>
              </w:rPr>
            </w:pPr>
            <w:r w:rsidRPr="004C4FFA">
              <w:rPr>
                <w:rFonts w:cs="Times New Roman"/>
                <w:b/>
                <w:sz w:val="22"/>
                <w:szCs w:val="22"/>
              </w:rPr>
              <w:t>Reference Books:</w:t>
            </w:r>
          </w:p>
          <w:p w:rsidR="005C3187" w:rsidRPr="004C4FFA" w:rsidRDefault="005C3187" w:rsidP="004C4FFA">
            <w:pPr>
              <w:numPr>
                <w:ilvl w:val="0"/>
                <w:numId w:val="24"/>
              </w:numPr>
              <w:tabs>
                <w:tab w:val="clear" w:pos="709"/>
              </w:tabs>
              <w:spacing w:after="0" w:line="240" w:lineRule="auto"/>
              <w:ind w:left="360"/>
              <w:jc w:val="both"/>
              <w:rPr>
                <w:rFonts w:cs="Times New Roman"/>
                <w:sz w:val="22"/>
                <w:szCs w:val="22"/>
              </w:rPr>
            </w:pPr>
            <w:r w:rsidRPr="004C4FFA">
              <w:rPr>
                <w:rFonts w:cs="Times New Roman"/>
                <w:sz w:val="22"/>
                <w:szCs w:val="22"/>
              </w:rPr>
              <w:t>Michael Berthold, David J. Hand, Intelligent Data Analysis, Springer.</w:t>
            </w:r>
          </w:p>
          <w:p w:rsidR="005C3187" w:rsidRPr="004C4FFA" w:rsidRDefault="005C3187" w:rsidP="004C4FFA">
            <w:pPr>
              <w:numPr>
                <w:ilvl w:val="0"/>
                <w:numId w:val="24"/>
              </w:numPr>
              <w:tabs>
                <w:tab w:val="clear" w:pos="709"/>
              </w:tabs>
              <w:spacing w:after="0" w:line="240" w:lineRule="auto"/>
              <w:ind w:left="360"/>
              <w:jc w:val="both"/>
              <w:rPr>
                <w:rFonts w:cs="Times New Roman"/>
                <w:sz w:val="22"/>
                <w:szCs w:val="22"/>
              </w:rPr>
            </w:pPr>
            <w:r w:rsidRPr="004C4FFA">
              <w:rPr>
                <w:rFonts w:cs="Times New Roman"/>
                <w:sz w:val="22"/>
                <w:szCs w:val="22"/>
              </w:rPr>
              <w:t xml:space="preserve">Jay </w:t>
            </w:r>
            <w:proofErr w:type="spellStart"/>
            <w:r w:rsidRPr="004C4FFA">
              <w:rPr>
                <w:rFonts w:cs="Times New Roman"/>
                <w:sz w:val="22"/>
                <w:szCs w:val="22"/>
              </w:rPr>
              <w:t>Liebowitz</w:t>
            </w:r>
            <w:proofErr w:type="spellEnd"/>
            <w:r w:rsidRPr="004C4FFA">
              <w:rPr>
                <w:rFonts w:cs="Times New Roman"/>
                <w:sz w:val="22"/>
                <w:szCs w:val="22"/>
              </w:rPr>
              <w:t xml:space="preserve">, Big Data and Business Analytics, </w:t>
            </w:r>
            <w:proofErr w:type="spellStart"/>
            <w:r w:rsidRPr="004C4FFA">
              <w:rPr>
                <w:rFonts w:cs="Times New Roman"/>
                <w:sz w:val="22"/>
                <w:szCs w:val="22"/>
              </w:rPr>
              <w:t>Auerbach</w:t>
            </w:r>
            <w:proofErr w:type="spellEnd"/>
            <w:r w:rsidRPr="004C4FFA">
              <w:rPr>
                <w:rFonts w:cs="Times New Roman"/>
                <w:sz w:val="22"/>
                <w:szCs w:val="22"/>
              </w:rPr>
              <w:t xml:space="preserve"> Publications, CRC press. </w:t>
            </w:r>
          </w:p>
          <w:p w:rsidR="005C3187" w:rsidRPr="004C4FFA" w:rsidRDefault="005C3187" w:rsidP="004C4FFA">
            <w:pPr>
              <w:numPr>
                <w:ilvl w:val="0"/>
                <w:numId w:val="24"/>
              </w:numPr>
              <w:tabs>
                <w:tab w:val="clear" w:pos="709"/>
              </w:tabs>
              <w:spacing w:after="0" w:line="240" w:lineRule="auto"/>
              <w:ind w:left="360"/>
              <w:jc w:val="both"/>
              <w:rPr>
                <w:rFonts w:cs="Times New Roman"/>
                <w:sz w:val="22"/>
                <w:szCs w:val="22"/>
              </w:rPr>
            </w:pPr>
            <w:r w:rsidRPr="004C4FFA">
              <w:rPr>
                <w:rFonts w:cs="Times New Roman"/>
                <w:sz w:val="22"/>
                <w:szCs w:val="22"/>
              </w:rPr>
              <w:t xml:space="preserve">Pete Warden, Big Data Glossary, </w:t>
            </w:r>
            <w:proofErr w:type="spellStart"/>
            <w:r w:rsidRPr="004C4FFA">
              <w:rPr>
                <w:rFonts w:cs="Times New Roman"/>
                <w:sz w:val="22"/>
                <w:szCs w:val="22"/>
              </w:rPr>
              <w:t>O’Reily</w:t>
            </w:r>
            <w:proofErr w:type="spellEnd"/>
            <w:r w:rsidRPr="004C4FFA">
              <w:rPr>
                <w:rFonts w:cs="Times New Roman"/>
                <w:sz w:val="22"/>
                <w:szCs w:val="22"/>
              </w:rPr>
              <w:t xml:space="preserve">. </w:t>
            </w:r>
          </w:p>
          <w:p w:rsidR="005C3187" w:rsidRPr="004C4FFA" w:rsidRDefault="005C3187" w:rsidP="004C4FFA">
            <w:pPr>
              <w:numPr>
                <w:ilvl w:val="0"/>
                <w:numId w:val="24"/>
              </w:numPr>
              <w:tabs>
                <w:tab w:val="clear" w:pos="709"/>
              </w:tabs>
              <w:spacing w:after="0" w:line="240" w:lineRule="auto"/>
              <w:ind w:left="360"/>
              <w:jc w:val="both"/>
              <w:rPr>
                <w:rFonts w:cs="Times New Roman"/>
                <w:sz w:val="22"/>
                <w:szCs w:val="22"/>
              </w:rPr>
            </w:pPr>
            <w:r w:rsidRPr="004C4FFA">
              <w:rPr>
                <w:rFonts w:cs="Times New Roman"/>
                <w:sz w:val="22"/>
                <w:szCs w:val="22"/>
              </w:rPr>
              <w:t xml:space="preserve">Michael </w:t>
            </w:r>
            <w:proofErr w:type="spellStart"/>
            <w:r w:rsidRPr="004C4FFA">
              <w:rPr>
                <w:rFonts w:cs="Times New Roman"/>
                <w:sz w:val="22"/>
                <w:szCs w:val="22"/>
              </w:rPr>
              <w:t>Mineli</w:t>
            </w:r>
            <w:proofErr w:type="spellEnd"/>
            <w:r w:rsidRPr="004C4FFA">
              <w:rPr>
                <w:rFonts w:cs="Times New Roman"/>
                <w:sz w:val="22"/>
                <w:szCs w:val="22"/>
              </w:rPr>
              <w:t xml:space="preserve">, Michele Chambers, </w:t>
            </w:r>
            <w:proofErr w:type="spellStart"/>
            <w:r w:rsidRPr="004C4FFA">
              <w:rPr>
                <w:rFonts w:cs="Times New Roman"/>
                <w:sz w:val="22"/>
                <w:szCs w:val="22"/>
              </w:rPr>
              <w:t>AmbigaDhiraj</w:t>
            </w:r>
            <w:proofErr w:type="spellEnd"/>
            <w:r w:rsidRPr="004C4FFA">
              <w:rPr>
                <w:rFonts w:cs="Times New Roman"/>
                <w:sz w:val="22"/>
                <w:szCs w:val="22"/>
              </w:rPr>
              <w:t>, Big Data, Big Analytics: Emerging Business Intelligence and Analytic Trends for Today's Businesses, Wiley Publications.</w:t>
            </w:r>
          </w:p>
        </w:tc>
      </w:tr>
    </w:tbl>
    <w:p w:rsidR="00411EDF" w:rsidRDefault="00411EDF" w:rsidP="000F6FD3"/>
    <w:p w:rsidR="00411EDF" w:rsidRDefault="00411EDF">
      <w:pPr>
        <w:widowControl/>
        <w:tabs>
          <w:tab w:val="clear" w:pos="709"/>
        </w:tabs>
        <w:suppressAutoHyphens w:val="0"/>
        <w:spacing w:after="200" w:line="276" w:lineRule="auto"/>
      </w:pPr>
      <w:r>
        <w:br w:type="page"/>
      </w:r>
    </w:p>
    <w:p w:rsidR="00E46882" w:rsidRDefault="00E46882" w:rsidP="00347429">
      <w:pPr>
        <w:spacing w:after="0" w:line="240" w:lineRule="auto"/>
        <w:jc w:val="center"/>
        <w:rPr>
          <w:rFonts w:cs="Times New Roman"/>
          <w:b/>
          <w:sz w:val="22"/>
          <w:szCs w:val="22"/>
          <w:lang w:val="en-US"/>
        </w:rPr>
        <w:sectPr w:rsidR="00E46882" w:rsidSect="0020111A">
          <w:pgSz w:w="12240" w:h="15840"/>
          <w:pgMar w:top="1134" w:right="1077" w:bottom="1304" w:left="1077" w:header="720" w:footer="720" w:gutter="142"/>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877"/>
        <w:gridCol w:w="6169"/>
      </w:tblGrid>
      <w:tr w:rsidR="00347429" w:rsidRPr="004C4FFA" w:rsidTr="0021319E">
        <w:tc>
          <w:tcPr>
            <w:tcW w:w="5000" w:type="pct"/>
            <w:gridSpan w:val="2"/>
            <w:shd w:val="clear" w:color="auto" w:fill="auto"/>
          </w:tcPr>
          <w:p w:rsidR="00347429" w:rsidRPr="004C4FFA" w:rsidRDefault="00347429" w:rsidP="004C4FFA">
            <w:pPr>
              <w:spacing w:after="0" w:line="240" w:lineRule="auto"/>
              <w:jc w:val="center"/>
              <w:rPr>
                <w:rFonts w:cs="Times New Roman"/>
                <w:sz w:val="22"/>
                <w:szCs w:val="22"/>
              </w:rPr>
            </w:pPr>
            <w:r w:rsidRPr="004C4FFA">
              <w:rPr>
                <w:rFonts w:cs="Times New Roman"/>
                <w:b/>
                <w:sz w:val="22"/>
                <w:szCs w:val="22"/>
                <w:lang w:val="en-US"/>
              </w:rPr>
              <w:lastRenderedPageBreak/>
              <w:t>MCA-20-42:</w:t>
            </w:r>
            <w:r w:rsidR="00E46882" w:rsidRPr="004C4FFA">
              <w:rPr>
                <w:rFonts w:cs="Times New Roman"/>
                <w:b/>
                <w:sz w:val="22"/>
                <w:szCs w:val="22"/>
                <w:lang w:val="en-US"/>
              </w:rPr>
              <w:t xml:space="preserve"> </w:t>
            </w:r>
            <w:r w:rsidR="00E46350">
              <w:rPr>
                <w:rFonts w:cs="Times New Roman"/>
                <w:b/>
                <w:sz w:val="22"/>
                <w:szCs w:val="22"/>
              </w:rPr>
              <w:t>Computer Graphics a</w:t>
            </w:r>
            <w:r w:rsidRPr="004C4FFA">
              <w:rPr>
                <w:rFonts w:cs="Times New Roman"/>
                <w:b/>
                <w:sz w:val="22"/>
                <w:szCs w:val="22"/>
              </w:rPr>
              <w:t>nd Animation</w:t>
            </w:r>
          </w:p>
        </w:tc>
      </w:tr>
      <w:tr w:rsidR="006164B3" w:rsidRPr="004C4FFA" w:rsidTr="006164B3">
        <w:tc>
          <w:tcPr>
            <w:tcW w:w="1922" w:type="pct"/>
            <w:shd w:val="clear" w:color="auto" w:fill="auto"/>
          </w:tcPr>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Type:</w:t>
            </w:r>
            <w:r>
              <w:rPr>
                <w:rFonts w:ascii="Times New Roman" w:hAnsi="Times New Roman" w:cs="Times New Roman"/>
                <w:sz w:val="22"/>
                <w:szCs w:val="22"/>
                <w:lang w:val="en-US"/>
              </w:rPr>
              <w:t xml:space="preserve"> Compulsory</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Course Credits:</w:t>
            </w:r>
            <w:r w:rsidRPr="006529D4">
              <w:rPr>
                <w:rFonts w:ascii="Times New Roman" w:hAnsi="Times New Roman" w:cs="Times New Roman"/>
                <w:sz w:val="22"/>
                <w:szCs w:val="22"/>
                <w:lang w:val="en-US"/>
              </w:rPr>
              <w:t xml:space="preserve"> 04</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Examination Duration:</w:t>
            </w:r>
            <w:r w:rsidRPr="006529D4">
              <w:rPr>
                <w:rFonts w:ascii="Times New Roman" w:hAnsi="Times New Roman" w:cs="Times New Roman"/>
                <w:sz w:val="22"/>
                <w:szCs w:val="22"/>
                <w:lang w:val="en-US"/>
              </w:rPr>
              <w:t xml:space="preserve"> 3 Hours</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Mode:</w:t>
            </w:r>
            <w:r w:rsidRPr="006529D4">
              <w:rPr>
                <w:rFonts w:ascii="Times New Roman" w:hAnsi="Times New Roman" w:cs="Times New Roman"/>
                <w:sz w:val="22"/>
                <w:szCs w:val="22"/>
                <w:lang w:val="en-US"/>
              </w:rPr>
              <w:t xml:space="preserve"> Lecture</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Maximum Marks:</w:t>
            </w:r>
            <w:r w:rsidRPr="006529D4">
              <w:rPr>
                <w:rFonts w:ascii="Times New Roman" w:hAnsi="Times New Roman" w:cs="Times New Roman"/>
                <w:sz w:val="22"/>
                <w:szCs w:val="22"/>
                <w:lang w:val="en-US"/>
              </w:rPr>
              <w:t xml:space="preserve"> 75</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Pass Marks:</w:t>
            </w:r>
            <w:r w:rsidRPr="006529D4">
              <w:rPr>
                <w:rFonts w:ascii="Times New Roman" w:hAnsi="Times New Roman" w:cs="Times New Roman"/>
                <w:sz w:val="22"/>
                <w:szCs w:val="22"/>
                <w:lang w:val="en-US"/>
              </w:rPr>
              <w:t xml:space="preserve"> 30</w:t>
            </w:r>
            <w:r w:rsidRPr="001D0351">
              <w:rPr>
                <w:rFonts w:ascii="Times New Roman" w:hAnsi="Times New Roman" w:cs="Times New Roman"/>
                <w:sz w:val="22"/>
                <w:szCs w:val="22"/>
                <w:lang w:val="en-US"/>
              </w:rPr>
              <w:t xml:space="preserve"> (i.e. 40%)</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Internal Maximum Marks:</w:t>
            </w:r>
            <w:r w:rsidRPr="006529D4">
              <w:rPr>
                <w:rFonts w:ascii="Times New Roman" w:hAnsi="Times New Roman" w:cs="Times New Roman"/>
                <w:sz w:val="22"/>
                <w:szCs w:val="22"/>
                <w:lang w:val="en-US"/>
              </w:rPr>
              <w:t xml:space="preserve"> 25</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Total Maximum Marks:</w:t>
            </w:r>
            <w:r w:rsidRPr="006529D4">
              <w:rPr>
                <w:rFonts w:ascii="Times New Roman" w:hAnsi="Times New Roman" w:cs="Times New Roman"/>
                <w:sz w:val="22"/>
                <w:szCs w:val="22"/>
                <w:lang w:val="en-US"/>
              </w:rPr>
              <w:t xml:space="preserve"> 100</w:t>
            </w:r>
          </w:p>
          <w:p w:rsidR="006164B3" w:rsidRPr="006529D4" w:rsidRDefault="006164B3" w:rsidP="00C85495">
            <w:pPr>
              <w:pStyle w:val="TableContents"/>
              <w:jc w:val="both"/>
              <w:rPr>
                <w:rFonts w:ascii="Times New Roman" w:eastAsia="Liberation Serif" w:hAnsi="Times New Roman" w:cs="Times New Roman"/>
                <w:lang w:val="en-US"/>
              </w:rPr>
            </w:pPr>
            <w:r w:rsidRPr="006529D4">
              <w:rPr>
                <w:rFonts w:ascii="Times New Roman" w:hAnsi="Times New Roman" w:cs="Times New Roman"/>
                <w:b/>
                <w:sz w:val="22"/>
                <w:szCs w:val="22"/>
                <w:lang w:val="en-US"/>
              </w:rPr>
              <w:t>Total Pass Marks:</w:t>
            </w:r>
            <w:r w:rsidRPr="006529D4">
              <w:rPr>
                <w:rFonts w:ascii="Times New Roman" w:hAnsi="Times New Roman" w:cs="Times New Roman"/>
                <w:sz w:val="22"/>
                <w:szCs w:val="22"/>
                <w:lang w:val="en-US"/>
              </w:rPr>
              <w:t xml:space="preserve"> 40</w:t>
            </w:r>
            <w:r w:rsidRPr="001D0351">
              <w:rPr>
                <w:rFonts w:ascii="Times New Roman" w:hAnsi="Times New Roman" w:cs="Times New Roman"/>
                <w:sz w:val="22"/>
                <w:szCs w:val="22"/>
                <w:lang w:val="en-US"/>
              </w:rPr>
              <w:t xml:space="preserve"> (i.e. 40%)</w:t>
            </w:r>
          </w:p>
        </w:tc>
        <w:tc>
          <w:tcPr>
            <w:tcW w:w="3078" w:type="pct"/>
            <w:shd w:val="clear" w:color="auto" w:fill="auto"/>
          </w:tcPr>
          <w:p w:rsidR="006164B3" w:rsidRPr="004C4FFA" w:rsidRDefault="006164B3" w:rsidP="004C4FFA">
            <w:pPr>
              <w:pStyle w:val="TableContents"/>
              <w:jc w:val="both"/>
              <w:rPr>
                <w:rFonts w:ascii="Times New Roman" w:eastAsia="Liberation Serif" w:hAnsi="Times New Roman" w:cs="Times New Roman"/>
                <w:b/>
                <w:bCs/>
                <w:sz w:val="22"/>
                <w:szCs w:val="22"/>
                <w:lang w:val="en-US"/>
              </w:rPr>
            </w:pPr>
            <w:r w:rsidRPr="004C4FFA">
              <w:rPr>
                <w:rFonts w:ascii="Times New Roman" w:eastAsia="Liberation Serif" w:hAnsi="Times New Roman" w:cs="Times New Roman"/>
                <w:b/>
                <w:bCs/>
                <w:sz w:val="22"/>
                <w:szCs w:val="22"/>
                <w:lang w:val="en-US"/>
              </w:rPr>
              <w:t xml:space="preserve">Instructions to paper setter for End semester examination: </w:t>
            </w:r>
          </w:p>
          <w:p w:rsidR="006164B3" w:rsidRPr="004C4FFA" w:rsidRDefault="006164B3" w:rsidP="004C4FFA">
            <w:pPr>
              <w:pStyle w:val="TableContents"/>
              <w:jc w:val="both"/>
              <w:rPr>
                <w:rFonts w:ascii="Times New Roman" w:eastAsia="Liberation Serif" w:hAnsi="Times New Roman" w:cs="Times New Roman"/>
                <w:sz w:val="22"/>
                <w:szCs w:val="22"/>
                <w:lang w:val="en-US"/>
              </w:rPr>
            </w:pPr>
            <w:r w:rsidRPr="004C4FFA">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347429" w:rsidRPr="004C4FFA" w:rsidTr="0021319E">
        <w:tc>
          <w:tcPr>
            <w:tcW w:w="5000" w:type="pct"/>
            <w:gridSpan w:val="2"/>
            <w:shd w:val="clear" w:color="auto" w:fill="auto"/>
          </w:tcPr>
          <w:p w:rsidR="00347429" w:rsidRPr="004C4FFA" w:rsidRDefault="00347429" w:rsidP="004C4FFA">
            <w:pPr>
              <w:pStyle w:val="TableContents"/>
              <w:jc w:val="both"/>
              <w:rPr>
                <w:rFonts w:ascii="Times New Roman" w:hAnsi="Times New Roman" w:cs="Times New Roman"/>
                <w:sz w:val="22"/>
                <w:szCs w:val="22"/>
              </w:rPr>
            </w:pPr>
            <w:r w:rsidRPr="004C4FFA">
              <w:rPr>
                <w:rFonts w:ascii="Times New Roman" w:hAnsi="Times New Roman" w:cs="Times New Roman"/>
                <w:b/>
                <w:sz w:val="22"/>
                <w:szCs w:val="22"/>
                <w:lang w:val="en-US"/>
              </w:rPr>
              <w:t xml:space="preserve">Course Objectives: </w:t>
            </w:r>
            <w:r w:rsidRPr="004C4FFA">
              <w:rPr>
                <w:rFonts w:ascii="Times New Roman" w:hAnsi="Times New Roman" w:cs="Times New Roman"/>
                <w:sz w:val="22"/>
                <w:szCs w:val="22"/>
              </w:rPr>
              <w:t xml:space="preserve">Provide an introduction to the theory and practice of Computer Graphics and Animation. Provide an insight to </w:t>
            </w:r>
            <w:r w:rsidRPr="004C4FFA">
              <w:rPr>
                <w:rFonts w:ascii="Times New Roman" w:eastAsia="Liberation Serif" w:hAnsi="Times New Roman" w:cs="Times New Roman"/>
                <w:sz w:val="22"/>
                <w:szCs w:val="22"/>
                <w:lang w:val="en-US"/>
              </w:rPr>
              <w:t xml:space="preserve">applications of Graphics and the graphics hardware devices and software used. </w:t>
            </w:r>
            <w:r w:rsidRPr="004C4FFA">
              <w:rPr>
                <w:rFonts w:ascii="Times New Roman" w:hAnsi="Times New Roman" w:cs="Times New Roman"/>
                <w:sz w:val="22"/>
                <w:szCs w:val="22"/>
              </w:rPr>
              <w:t xml:space="preserve">Introduce the principles needed to design a graphics system and the algorithms related with them. </w:t>
            </w:r>
          </w:p>
        </w:tc>
      </w:tr>
      <w:tr w:rsidR="00347429" w:rsidRPr="004C4FFA" w:rsidTr="0021319E">
        <w:tc>
          <w:tcPr>
            <w:tcW w:w="5000" w:type="pct"/>
            <w:gridSpan w:val="2"/>
            <w:shd w:val="clear" w:color="auto" w:fill="auto"/>
          </w:tcPr>
          <w:tbl>
            <w:tblPr>
              <w:tblStyle w:val="TableGrid"/>
              <w:tblW w:w="9966" w:type="dxa"/>
              <w:tblLook w:val="04A0" w:firstRow="1" w:lastRow="0" w:firstColumn="1" w:lastColumn="0" w:noHBand="0" w:noVBand="1"/>
            </w:tblPr>
            <w:tblGrid>
              <w:gridCol w:w="1822"/>
              <w:gridCol w:w="8144"/>
            </w:tblGrid>
            <w:tr w:rsidR="00347429" w:rsidRPr="004C4FFA" w:rsidTr="0020111A">
              <w:trPr>
                <w:trHeight w:val="255"/>
              </w:trPr>
              <w:tc>
                <w:tcPr>
                  <w:tcW w:w="9966" w:type="dxa"/>
                  <w:gridSpan w:val="2"/>
                </w:tcPr>
                <w:p w:rsidR="00347429" w:rsidRPr="004C4FFA" w:rsidRDefault="00347429" w:rsidP="004C4FFA">
                  <w:pPr>
                    <w:pStyle w:val="TableContents"/>
                    <w:jc w:val="both"/>
                    <w:rPr>
                      <w:rFonts w:ascii="Times New Roman" w:hAnsi="Times New Roman" w:cs="Times New Roman"/>
                      <w:b/>
                      <w:sz w:val="22"/>
                      <w:szCs w:val="22"/>
                      <w:lang w:val="en-US"/>
                    </w:rPr>
                  </w:pPr>
                  <w:r w:rsidRPr="004C4FFA">
                    <w:rPr>
                      <w:rFonts w:ascii="Times New Roman" w:eastAsia="Liberation Serif" w:hAnsi="Times New Roman" w:cs="Times New Roman"/>
                      <w:b/>
                      <w:bCs/>
                      <w:sz w:val="22"/>
                      <w:szCs w:val="22"/>
                      <w:lang w:val="en-US"/>
                    </w:rPr>
                    <w:t xml:space="preserve">Course Outcomes: </w:t>
                  </w:r>
                  <w:r w:rsidRPr="004C4FFA">
                    <w:rPr>
                      <w:rFonts w:ascii="Times New Roman" w:hAnsi="Times New Roman" w:cs="Times New Roman"/>
                      <w:sz w:val="22"/>
                      <w:szCs w:val="22"/>
                      <w:lang w:val="en-US"/>
                    </w:rPr>
                    <w:t>At the end</w:t>
                  </w:r>
                  <w:r w:rsidRPr="004C4FFA">
                    <w:rPr>
                      <w:rFonts w:ascii="Times New Roman" w:hAnsi="Times New Roman" w:cs="Times New Roman"/>
                      <w:sz w:val="22"/>
                      <w:szCs w:val="22"/>
                    </w:rPr>
                    <w:t xml:space="preserve"> of this course, the student will be able to:</w:t>
                  </w:r>
                </w:p>
              </w:tc>
            </w:tr>
            <w:tr w:rsidR="00347429" w:rsidRPr="004C4FFA" w:rsidTr="0020111A">
              <w:trPr>
                <w:trHeight w:val="288"/>
              </w:trPr>
              <w:tc>
                <w:tcPr>
                  <w:tcW w:w="1822" w:type="dxa"/>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MCA-20-42.</w:t>
                  </w:r>
                  <w:r w:rsidRPr="004C4FFA">
                    <w:rPr>
                      <w:rFonts w:ascii="Times New Roman" w:hAnsi="Times New Roman" w:cs="Times New Roman"/>
                      <w:b/>
                      <w:bCs/>
                      <w:sz w:val="22"/>
                      <w:szCs w:val="22"/>
                    </w:rPr>
                    <w:t>1</w:t>
                  </w:r>
                </w:p>
                <w:p w:rsidR="0021319E" w:rsidRPr="004C4FFA" w:rsidRDefault="0021319E" w:rsidP="004C4FFA">
                  <w:pPr>
                    <w:pStyle w:val="TableContents"/>
                    <w:jc w:val="center"/>
                    <w:rPr>
                      <w:rFonts w:ascii="Times New Roman" w:hAnsi="Times New Roman" w:cs="Times New Roman"/>
                      <w:b/>
                      <w:sz w:val="22"/>
                      <w:szCs w:val="22"/>
                      <w:lang w:val="en-US"/>
                    </w:rPr>
                  </w:pPr>
                </w:p>
              </w:tc>
              <w:tc>
                <w:tcPr>
                  <w:tcW w:w="8143" w:type="dxa"/>
                </w:tcPr>
                <w:p w:rsidR="00347429" w:rsidRPr="004C4FFA" w:rsidRDefault="00347429" w:rsidP="004C4FFA">
                  <w:pPr>
                    <w:spacing w:after="0" w:line="240" w:lineRule="auto"/>
                    <w:rPr>
                      <w:rFonts w:cs="Times New Roman"/>
                      <w:b/>
                      <w:sz w:val="22"/>
                      <w:szCs w:val="22"/>
                      <w:lang w:val="en-US"/>
                    </w:rPr>
                  </w:pPr>
                  <w:r w:rsidRPr="004C4FFA">
                    <w:rPr>
                      <w:rFonts w:cs="Times New Roman"/>
                      <w:sz w:val="22"/>
                      <w:szCs w:val="22"/>
                      <w:lang w:val="en-US"/>
                    </w:rPr>
                    <w:t>have a knowledge of graphics applications and components and devices required to support the applications;</w:t>
                  </w:r>
                </w:p>
              </w:tc>
            </w:tr>
            <w:tr w:rsidR="00347429" w:rsidRPr="004C4FFA" w:rsidTr="0020111A">
              <w:trPr>
                <w:trHeight w:val="288"/>
              </w:trPr>
              <w:tc>
                <w:tcPr>
                  <w:tcW w:w="1822" w:type="dxa"/>
                </w:tcPr>
                <w:p w:rsidR="00347429" w:rsidRPr="004C4FFA" w:rsidRDefault="00347429"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bCs/>
                      <w:sz w:val="22"/>
                      <w:szCs w:val="22"/>
                      <w:lang w:val="en-US"/>
                    </w:rPr>
                    <w:t>MCA-20-42.2</w:t>
                  </w:r>
                </w:p>
              </w:tc>
              <w:tc>
                <w:tcPr>
                  <w:tcW w:w="8143" w:type="dxa"/>
                </w:tcPr>
                <w:p w:rsidR="00347429" w:rsidRPr="004C4FFA" w:rsidRDefault="00347429" w:rsidP="004C4FFA">
                  <w:pPr>
                    <w:pStyle w:val="TableContents"/>
                    <w:jc w:val="both"/>
                    <w:rPr>
                      <w:rFonts w:ascii="Times New Roman" w:hAnsi="Times New Roman" w:cs="Times New Roman"/>
                      <w:sz w:val="22"/>
                      <w:szCs w:val="22"/>
                      <w:lang w:val="en-US"/>
                    </w:rPr>
                  </w:pPr>
                  <w:r w:rsidRPr="004C4FFA">
                    <w:rPr>
                      <w:rFonts w:ascii="Times New Roman" w:hAnsi="Times New Roman" w:cs="Times New Roman"/>
                      <w:sz w:val="22"/>
                      <w:szCs w:val="22"/>
                      <w:lang w:val="en-US"/>
                    </w:rPr>
                    <w:t>develop  algorithms  for scan converting geometrical  primitives such as lines,</w:t>
                  </w:r>
                  <w:r w:rsidRPr="004C4FFA">
                    <w:rPr>
                      <w:rFonts w:ascii="Times New Roman" w:eastAsia="Liberation Serif" w:hAnsi="Times New Roman" w:cs="Times New Roman"/>
                      <w:sz w:val="22"/>
                      <w:szCs w:val="22"/>
                    </w:rPr>
                    <w:t xml:space="preserve"> circles, ellipses, and curves along with algorithms for filling polygons,  required for designing real-world applications;</w:t>
                  </w:r>
                </w:p>
              </w:tc>
            </w:tr>
            <w:tr w:rsidR="00347429" w:rsidRPr="004C4FFA" w:rsidTr="0020111A">
              <w:trPr>
                <w:trHeight w:val="288"/>
              </w:trPr>
              <w:tc>
                <w:tcPr>
                  <w:tcW w:w="1822" w:type="dxa"/>
                </w:tcPr>
                <w:p w:rsidR="00347429" w:rsidRPr="004C4FFA" w:rsidRDefault="00347429"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bCs/>
                      <w:sz w:val="22"/>
                      <w:szCs w:val="22"/>
                      <w:lang w:val="en-US"/>
                    </w:rPr>
                    <w:t>MCA-20-42.3</w:t>
                  </w:r>
                </w:p>
              </w:tc>
              <w:tc>
                <w:tcPr>
                  <w:tcW w:w="8143" w:type="dxa"/>
                </w:tcPr>
                <w:p w:rsidR="00347429" w:rsidRPr="004C4FFA" w:rsidRDefault="00347429" w:rsidP="004C4FFA">
                  <w:pPr>
                    <w:pStyle w:val="TableContents"/>
                    <w:jc w:val="both"/>
                    <w:rPr>
                      <w:rFonts w:ascii="Times New Roman" w:hAnsi="Times New Roman" w:cs="Times New Roman"/>
                      <w:sz w:val="22"/>
                      <w:szCs w:val="22"/>
                      <w:lang w:val="en-US"/>
                    </w:rPr>
                  </w:pPr>
                  <w:r w:rsidRPr="004C4FFA">
                    <w:rPr>
                      <w:rFonts w:ascii="Times New Roman" w:hAnsi="Times New Roman" w:cs="Times New Roman"/>
                      <w:sz w:val="22"/>
                      <w:szCs w:val="22"/>
                      <w:lang w:val="en-US"/>
                    </w:rPr>
                    <w:t>design algorithms for carrying out manipulations in pictures using geometric transformations, viewing transformations , and clipping operations;</w:t>
                  </w:r>
                </w:p>
              </w:tc>
            </w:tr>
            <w:tr w:rsidR="00347429" w:rsidRPr="004C4FFA" w:rsidTr="0020111A">
              <w:trPr>
                <w:trHeight w:val="288"/>
              </w:trPr>
              <w:tc>
                <w:tcPr>
                  <w:tcW w:w="1822" w:type="dxa"/>
                </w:tcPr>
                <w:p w:rsidR="00347429" w:rsidRPr="004C4FFA" w:rsidRDefault="00347429"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bCs/>
                      <w:sz w:val="22"/>
                      <w:szCs w:val="22"/>
                      <w:lang w:val="en-US"/>
                    </w:rPr>
                    <w:t>MCA-20-42.4</w:t>
                  </w:r>
                </w:p>
              </w:tc>
              <w:tc>
                <w:tcPr>
                  <w:tcW w:w="8143" w:type="dxa"/>
                </w:tcPr>
                <w:p w:rsidR="00347429" w:rsidRPr="004C4FFA" w:rsidRDefault="00347429" w:rsidP="004C4FFA">
                  <w:pPr>
                    <w:pStyle w:val="TableContents"/>
                    <w:jc w:val="both"/>
                    <w:rPr>
                      <w:rFonts w:ascii="Times New Roman" w:hAnsi="Times New Roman" w:cs="Times New Roman"/>
                      <w:sz w:val="22"/>
                      <w:szCs w:val="22"/>
                      <w:lang w:val="en-US"/>
                    </w:rPr>
                  </w:pPr>
                  <w:proofErr w:type="gramStart"/>
                  <w:r w:rsidRPr="004C4FFA">
                    <w:rPr>
                      <w:rFonts w:ascii="Times New Roman" w:hAnsi="Times New Roman" w:cs="Times New Roman"/>
                      <w:sz w:val="22"/>
                      <w:szCs w:val="22"/>
                      <w:lang w:val="en-US"/>
                    </w:rPr>
                    <w:t>model</w:t>
                  </w:r>
                  <w:proofErr w:type="gramEnd"/>
                  <w:r w:rsidRPr="004C4FFA">
                    <w:rPr>
                      <w:rFonts w:ascii="Times New Roman" w:hAnsi="Times New Roman" w:cs="Times New Roman"/>
                      <w:sz w:val="22"/>
                      <w:szCs w:val="22"/>
                      <w:lang w:val="en-US"/>
                    </w:rPr>
                    <w:t xml:space="preserve"> 3-dimensional objects and apply viewing, visible –surface determination, and shading techniques to the models for achieving realism. The student will also learn to design and develop animation sequences.</w:t>
                  </w:r>
                </w:p>
              </w:tc>
            </w:tr>
          </w:tbl>
          <w:p w:rsidR="00347429" w:rsidRPr="004C4FFA" w:rsidRDefault="00347429" w:rsidP="004C4FFA">
            <w:pPr>
              <w:pStyle w:val="BodyText"/>
              <w:spacing w:after="0"/>
              <w:ind w:left="1655" w:hanging="1655"/>
              <w:jc w:val="both"/>
              <w:rPr>
                <w:rFonts w:ascii="Times New Roman" w:hAnsi="Times New Roman" w:cs="Times New Roman"/>
                <w:sz w:val="22"/>
                <w:szCs w:val="22"/>
              </w:rPr>
            </w:pPr>
          </w:p>
        </w:tc>
      </w:tr>
      <w:tr w:rsidR="00347429" w:rsidRPr="004C4FFA" w:rsidTr="0021319E">
        <w:tc>
          <w:tcPr>
            <w:tcW w:w="5000" w:type="pct"/>
            <w:gridSpan w:val="2"/>
            <w:shd w:val="clear" w:color="auto" w:fill="auto"/>
          </w:tcPr>
          <w:tbl>
            <w:tblPr>
              <w:tblW w:w="1000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079"/>
              <w:gridCol w:w="835"/>
              <w:gridCol w:w="835"/>
              <w:gridCol w:w="772"/>
              <w:gridCol w:w="598"/>
              <w:gridCol w:w="772"/>
              <w:gridCol w:w="724"/>
              <w:gridCol w:w="646"/>
              <w:gridCol w:w="598"/>
              <w:gridCol w:w="646"/>
              <w:gridCol w:w="724"/>
              <w:gridCol w:w="780"/>
            </w:tblGrid>
            <w:tr w:rsidR="00347429" w:rsidRPr="004C4FFA" w:rsidTr="00E46882">
              <w:trPr>
                <w:cantSplit/>
                <w:trHeight w:hRule="exact" w:val="288"/>
              </w:trPr>
              <w:tc>
                <w:tcPr>
                  <w:tcW w:w="10009" w:type="dxa"/>
                  <w:gridSpan w:val="12"/>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319E"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CO-PO Mapping Matrix for Course Code: MCA-20-42</w:t>
                  </w:r>
                </w:p>
              </w:tc>
            </w:tr>
            <w:tr w:rsidR="00347429" w:rsidRPr="004C4FFA" w:rsidTr="00E46882">
              <w:trPr>
                <w:cantSplit/>
                <w:trHeight w:hRule="exact" w:val="288"/>
              </w:trPr>
              <w:tc>
                <w:tcPr>
                  <w:tcW w:w="2079"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COs</w:t>
                  </w:r>
                </w:p>
              </w:tc>
              <w:tc>
                <w:tcPr>
                  <w:tcW w:w="835"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PO1</w:t>
                  </w:r>
                </w:p>
              </w:tc>
              <w:tc>
                <w:tcPr>
                  <w:tcW w:w="835"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PO2</w:t>
                  </w:r>
                </w:p>
              </w:tc>
              <w:tc>
                <w:tcPr>
                  <w:tcW w:w="772"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PO3</w:t>
                  </w:r>
                </w:p>
              </w:tc>
              <w:tc>
                <w:tcPr>
                  <w:tcW w:w="598"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PO4</w:t>
                  </w:r>
                </w:p>
              </w:tc>
              <w:tc>
                <w:tcPr>
                  <w:tcW w:w="772"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PO5</w:t>
                  </w:r>
                </w:p>
              </w:tc>
              <w:tc>
                <w:tcPr>
                  <w:tcW w:w="724"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PO6</w:t>
                  </w:r>
                </w:p>
              </w:tc>
              <w:tc>
                <w:tcPr>
                  <w:tcW w:w="646"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PO7</w:t>
                  </w:r>
                </w:p>
              </w:tc>
              <w:tc>
                <w:tcPr>
                  <w:tcW w:w="598"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PO8</w:t>
                  </w:r>
                </w:p>
              </w:tc>
              <w:tc>
                <w:tcPr>
                  <w:tcW w:w="646"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PO9</w:t>
                  </w:r>
                </w:p>
              </w:tc>
              <w:tc>
                <w:tcPr>
                  <w:tcW w:w="724"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PO10</w:t>
                  </w:r>
                </w:p>
              </w:tc>
              <w:tc>
                <w:tcPr>
                  <w:tcW w:w="776" w:type="dxa"/>
                  <w:tcBorders>
                    <w:top w:val="nil"/>
                    <w:left w:val="single" w:sz="2" w:space="0" w:color="000001"/>
                    <w:bottom w:val="single" w:sz="2" w:space="0" w:color="000001"/>
                    <w:right w:val="single" w:sz="2" w:space="0" w:color="000001"/>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PO11</w:t>
                  </w:r>
                </w:p>
              </w:tc>
            </w:tr>
            <w:tr w:rsidR="00347429" w:rsidRPr="004C4FFA" w:rsidTr="00E46882">
              <w:trPr>
                <w:cantSplit/>
                <w:trHeight w:hRule="exact" w:val="288"/>
              </w:trPr>
              <w:tc>
                <w:tcPr>
                  <w:tcW w:w="2079"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MCA-20-42.</w:t>
                  </w:r>
                  <w:r w:rsidRPr="004C4FFA">
                    <w:rPr>
                      <w:rFonts w:ascii="Times New Roman" w:hAnsi="Times New Roman" w:cs="Times New Roman"/>
                      <w:b/>
                      <w:bCs/>
                      <w:sz w:val="22"/>
                      <w:szCs w:val="22"/>
                    </w:rPr>
                    <w:t>1</w:t>
                  </w:r>
                </w:p>
              </w:tc>
              <w:tc>
                <w:tcPr>
                  <w:tcW w:w="835"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35"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1</w:t>
                  </w:r>
                </w:p>
              </w:tc>
              <w:tc>
                <w:tcPr>
                  <w:tcW w:w="772"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598"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772"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1</w:t>
                  </w:r>
                </w:p>
              </w:tc>
              <w:tc>
                <w:tcPr>
                  <w:tcW w:w="724"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646"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598"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646"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24"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w:t>
                  </w:r>
                </w:p>
              </w:tc>
              <w:tc>
                <w:tcPr>
                  <w:tcW w:w="776" w:type="dxa"/>
                  <w:tcBorders>
                    <w:top w:val="nil"/>
                    <w:left w:val="single" w:sz="2" w:space="0" w:color="000001"/>
                    <w:bottom w:val="single" w:sz="2" w:space="0" w:color="000001"/>
                    <w:right w:val="single" w:sz="2" w:space="0" w:color="000001"/>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r>
            <w:tr w:rsidR="00347429" w:rsidRPr="004C4FFA" w:rsidTr="00E46882">
              <w:trPr>
                <w:cantSplit/>
                <w:trHeight w:hRule="exact" w:val="288"/>
              </w:trPr>
              <w:tc>
                <w:tcPr>
                  <w:tcW w:w="2079"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MCA-20-42.</w:t>
                  </w:r>
                  <w:r w:rsidRPr="004C4FFA">
                    <w:rPr>
                      <w:rFonts w:ascii="Times New Roman" w:hAnsi="Times New Roman" w:cs="Times New Roman"/>
                      <w:b/>
                      <w:bCs/>
                      <w:sz w:val="22"/>
                      <w:szCs w:val="22"/>
                    </w:rPr>
                    <w:t>2</w:t>
                  </w:r>
                </w:p>
              </w:tc>
              <w:tc>
                <w:tcPr>
                  <w:tcW w:w="835"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35"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772"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598"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72"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1</w:t>
                  </w:r>
                </w:p>
              </w:tc>
              <w:tc>
                <w:tcPr>
                  <w:tcW w:w="724"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646"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598"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646"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24"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w:t>
                  </w:r>
                </w:p>
              </w:tc>
              <w:tc>
                <w:tcPr>
                  <w:tcW w:w="776" w:type="dxa"/>
                  <w:tcBorders>
                    <w:top w:val="nil"/>
                    <w:left w:val="single" w:sz="2" w:space="0" w:color="000001"/>
                    <w:bottom w:val="single" w:sz="2" w:space="0" w:color="000001"/>
                    <w:right w:val="single" w:sz="2" w:space="0" w:color="000001"/>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r>
            <w:tr w:rsidR="00347429" w:rsidRPr="004C4FFA" w:rsidTr="00E46882">
              <w:trPr>
                <w:cantSplit/>
                <w:trHeight w:hRule="exact" w:val="288"/>
              </w:trPr>
              <w:tc>
                <w:tcPr>
                  <w:tcW w:w="2079"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MCA-20-42.</w:t>
                  </w:r>
                  <w:r w:rsidRPr="004C4FFA">
                    <w:rPr>
                      <w:rFonts w:ascii="Times New Roman" w:hAnsi="Times New Roman" w:cs="Times New Roman"/>
                      <w:b/>
                      <w:bCs/>
                      <w:sz w:val="22"/>
                      <w:szCs w:val="22"/>
                    </w:rPr>
                    <w:t>3</w:t>
                  </w:r>
                </w:p>
              </w:tc>
              <w:tc>
                <w:tcPr>
                  <w:tcW w:w="835"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35"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772"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598"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72"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1</w:t>
                  </w:r>
                </w:p>
              </w:tc>
              <w:tc>
                <w:tcPr>
                  <w:tcW w:w="724"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646"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598"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646"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24"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w:t>
                  </w:r>
                </w:p>
              </w:tc>
              <w:tc>
                <w:tcPr>
                  <w:tcW w:w="776" w:type="dxa"/>
                  <w:tcBorders>
                    <w:top w:val="nil"/>
                    <w:left w:val="single" w:sz="2" w:space="0" w:color="000001"/>
                    <w:bottom w:val="single" w:sz="2" w:space="0" w:color="000001"/>
                    <w:right w:val="single" w:sz="2" w:space="0" w:color="000001"/>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r>
            <w:tr w:rsidR="00347429" w:rsidRPr="004C4FFA" w:rsidTr="00E46882">
              <w:trPr>
                <w:cantSplit/>
                <w:trHeight w:hRule="exact" w:val="288"/>
              </w:trPr>
              <w:tc>
                <w:tcPr>
                  <w:tcW w:w="2079"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MCA-20-42.</w:t>
                  </w:r>
                  <w:r w:rsidRPr="004C4FFA">
                    <w:rPr>
                      <w:rFonts w:ascii="Times New Roman" w:hAnsi="Times New Roman" w:cs="Times New Roman"/>
                      <w:b/>
                      <w:bCs/>
                      <w:sz w:val="22"/>
                      <w:szCs w:val="22"/>
                    </w:rPr>
                    <w:t>4</w:t>
                  </w:r>
                </w:p>
              </w:tc>
              <w:tc>
                <w:tcPr>
                  <w:tcW w:w="835"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35"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772"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598"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72"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1</w:t>
                  </w:r>
                </w:p>
              </w:tc>
              <w:tc>
                <w:tcPr>
                  <w:tcW w:w="724"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646"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598"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1</w:t>
                  </w:r>
                </w:p>
              </w:tc>
              <w:tc>
                <w:tcPr>
                  <w:tcW w:w="646"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24"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w:t>
                  </w:r>
                </w:p>
              </w:tc>
              <w:tc>
                <w:tcPr>
                  <w:tcW w:w="776" w:type="dxa"/>
                  <w:tcBorders>
                    <w:top w:val="nil"/>
                    <w:left w:val="single" w:sz="2" w:space="0" w:color="000001"/>
                    <w:bottom w:val="single" w:sz="2" w:space="0" w:color="000001"/>
                    <w:right w:val="single" w:sz="2" w:space="0" w:color="000001"/>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r>
            <w:tr w:rsidR="00347429" w:rsidRPr="004C4FFA" w:rsidTr="00E46882">
              <w:trPr>
                <w:cantSplit/>
                <w:trHeight w:hRule="exact" w:val="288"/>
              </w:trPr>
              <w:tc>
                <w:tcPr>
                  <w:tcW w:w="2079"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Average</w:t>
                  </w:r>
                </w:p>
              </w:tc>
              <w:tc>
                <w:tcPr>
                  <w:tcW w:w="835"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835"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1.75</w:t>
                  </w:r>
                </w:p>
              </w:tc>
              <w:tc>
                <w:tcPr>
                  <w:tcW w:w="772"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598"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2.75</w:t>
                  </w:r>
                </w:p>
              </w:tc>
              <w:tc>
                <w:tcPr>
                  <w:tcW w:w="772"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1</w:t>
                  </w:r>
                </w:p>
              </w:tc>
              <w:tc>
                <w:tcPr>
                  <w:tcW w:w="724"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1</w:t>
                  </w:r>
                </w:p>
              </w:tc>
              <w:tc>
                <w:tcPr>
                  <w:tcW w:w="646"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1.75</w:t>
                  </w:r>
                </w:p>
              </w:tc>
              <w:tc>
                <w:tcPr>
                  <w:tcW w:w="598"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1</w:t>
                  </w:r>
                </w:p>
              </w:tc>
              <w:tc>
                <w:tcPr>
                  <w:tcW w:w="646"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724"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w:t>
                  </w:r>
                </w:p>
              </w:tc>
              <w:tc>
                <w:tcPr>
                  <w:tcW w:w="776" w:type="dxa"/>
                  <w:tcBorders>
                    <w:top w:val="nil"/>
                    <w:left w:val="single" w:sz="2" w:space="0" w:color="000001"/>
                    <w:bottom w:val="single" w:sz="2" w:space="0" w:color="000001"/>
                    <w:right w:val="single" w:sz="2" w:space="0" w:color="000001"/>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1.25</w:t>
                  </w:r>
                </w:p>
              </w:tc>
            </w:tr>
          </w:tbl>
          <w:p w:rsidR="00347429" w:rsidRPr="004C4FFA" w:rsidRDefault="00347429" w:rsidP="004C4FFA">
            <w:pPr>
              <w:pStyle w:val="TableContents"/>
              <w:jc w:val="both"/>
              <w:rPr>
                <w:rFonts w:ascii="Times New Roman" w:eastAsia="Liberation Serif" w:hAnsi="Times New Roman" w:cs="Times New Roman"/>
                <w:b/>
                <w:bCs/>
                <w:sz w:val="22"/>
                <w:szCs w:val="22"/>
                <w:lang w:val="en-US"/>
              </w:rPr>
            </w:pPr>
          </w:p>
        </w:tc>
      </w:tr>
      <w:tr w:rsidR="00347429" w:rsidRPr="004C4FFA" w:rsidTr="0021319E">
        <w:tc>
          <w:tcPr>
            <w:tcW w:w="5000" w:type="pct"/>
            <w:gridSpan w:val="2"/>
            <w:shd w:val="clear" w:color="auto" w:fill="auto"/>
          </w:tcPr>
          <w:tbl>
            <w:tblPr>
              <w:tblW w:w="1010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1683"/>
              <w:gridCol w:w="1683"/>
              <w:gridCol w:w="1683"/>
              <w:gridCol w:w="1682"/>
              <w:gridCol w:w="1683"/>
              <w:gridCol w:w="1686"/>
            </w:tblGrid>
            <w:tr w:rsidR="00347429" w:rsidRPr="004C4FFA" w:rsidTr="00E46882">
              <w:trPr>
                <w:cantSplit/>
                <w:trHeight w:hRule="exact" w:val="288"/>
              </w:trPr>
              <w:tc>
                <w:tcPr>
                  <w:tcW w:w="10100" w:type="dxa"/>
                  <w:gridSpan w:val="6"/>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1319E"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CO-PSO Mapping Matrix for Course Code: MCA-20-42</w:t>
                  </w:r>
                </w:p>
              </w:tc>
            </w:tr>
            <w:tr w:rsidR="00347429" w:rsidRPr="004C4FFA" w:rsidTr="00E46882">
              <w:trPr>
                <w:cantSplit/>
                <w:trHeight w:hRule="exact" w:val="288"/>
              </w:trPr>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COs</w:t>
                  </w:r>
                </w:p>
              </w:tc>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PSO1</w:t>
                  </w:r>
                </w:p>
              </w:tc>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PSO2</w:t>
                  </w:r>
                </w:p>
              </w:tc>
              <w:tc>
                <w:tcPr>
                  <w:tcW w:w="1682"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PSO3</w:t>
                  </w:r>
                </w:p>
              </w:tc>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PSO4</w:t>
                  </w:r>
                </w:p>
              </w:tc>
              <w:tc>
                <w:tcPr>
                  <w:tcW w:w="1685" w:type="dxa"/>
                  <w:tcBorders>
                    <w:top w:val="nil"/>
                    <w:left w:val="single" w:sz="2" w:space="0" w:color="000001"/>
                    <w:bottom w:val="single" w:sz="2" w:space="0" w:color="000001"/>
                    <w:right w:val="single" w:sz="2" w:space="0" w:color="000001"/>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PSO5</w:t>
                  </w:r>
                </w:p>
              </w:tc>
            </w:tr>
            <w:tr w:rsidR="00347429" w:rsidRPr="004C4FFA" w:rsidTr="00E46882">
              <w:trPr>
                <w:cantSplit/>
                <w:trHeight w:hRule="exact" w:val="288"/>
              </w:trPr>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MCA-20-42.</w:t>
                  </w:r>
                  <w:r w:rsidRPr="004C4FFA">
                    <w:rPr>
                      <w:rFonts w:ascii="Times New Roman" w:hAnsi="Times New Roman" w:cs="Times New Roman"/>
                      <w:b/>
                      <w:bCs/>
                      <w:sz w:val="22"/>
                      <w:szCs w:val="22"/>
                    </w:rPr>
                    <w:t>1</w:t>
                  </w:r>
                </w:p>
              </w:tc>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1682"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1</w:t>
                  </w:r>
                </w:p>
              </w:tc>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85" w:type="dxa"/>
                  <w:tcBorders>
                    <w:top w:val="nil"/>
                    <w:left w:val="single" w:sz="2" w:space="0" w:color="000001"/>
                    <w:bottom w:val="single" w:sz="2" w:space="0" w:color="000001"/>
                    <w:right w:val="single" w:sz="2" w:space="0" w:color="000001"/>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r>
            <w:tr w:rsidR="00347429" w:rsidRPr="004C4FFA" w:rsidTr="00E46882">
              <w:trPr>
                <w:cantSplit/>
                <w:trHeight w:hRule="exact" w:val="288"/>
              </w:trPr>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MCA-20-42</w:t>
                  </w:r>
                  <w:r w:rsidRPr="004C4FFA">
                    <w:rPr>
                      <w:rFonts w:ascii="Times New Roman" w:hAnsi="Times New Roman" w:cs="Times New Roman"/>
                      <w:b/>
                      <w:bCs/>
                      <w:sz w:val="22"/>
                      <w:szCs w:val="22"/>
                    </w:rPr>
                    <w:t>.2</w:t>
                  </w:r>
                </w:p>
              </w:tc>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82"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1</w:t>
                  </w:r>
                </w:p>
              </w:tc>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85" w:type="dxa"/>
                  <w:tcBorders>
                    <w:top w:val="nil"/>
                    <w:left w:val="single" w:sz="2" w:space="0" w:color="000001"/>
                    <w:bottom w:val="single" w:sz="2" w:space="0" w:color="000001"/>
                    <w:right w:val="single" w:sz="2" w:space="0" w:color="000001"/>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r>
            <w:tr w:rsidR="00347429" w:rsidRPr="004C4FFA" w:rsidTr="00E46882">
              <w:trPr>
                <w:cantSplit/>
                <w:trHeight w:hRule="exact" w:val="288"/>
              </w:trPr>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MCA-20-42.</w:t>
                  </w:r>
                  <w:r w:rsidRPr="004C4FFA">
                    <w:rPr>
                      <w:rFonts w:ascii="Times New Roman" w:hAnsi="Times New Roman" w:cs="Times New Roman"/>
                      <w:b/>
                      <w:bCs/>
                      <w:sz w:val="22"/>
                      <w:szCs w:val="22"/>
                    </w:rPr>
                    <w:t>3</w:t>
                  </w:r>
                </w:p>
              </w:tc>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82"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1</w:t>
                  </w:r>
                </w:p>
              </w:tc>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85" w:type="dxa"/>
                  <w:tcBorders>
                    <w:top w:val="nil"/>
                    <w:left w:val="single" w:sz="2" w:space="0" w:color="000001"/>
                    <w:bottom w:val="single" w:sz="2" w:space="0" w:color="000001"/>
                    <w:right w:val="single" w:sz="2" w:space="0" w:color="000001"/>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r>
            <w:tr w:rsidR="00347429" w:rsidRPr="004C4FFA" w:rsidTr="00E46882">
              <w:trPr>
                <w:cantSplit/>
                <w:trHeight w:hRule="exact" w:val="288"/>
              </w:trPr>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lang w:val="en-US"/>
                    </w:rPr>
                    <w:t>MCA-20-42.</w:t>
                  </w:r>
                  <w:r w:rsidRPr="004C4FFA">
                    <w:rPr>
                      <w:rFonts w:ascii="Times New Roman" w:hAnsi="Times New Roman" w:cs="Times New Roman"/>
                      <w:b/>
                      <w:bCs/>
                      <w:sz w:val="22"/>
                      <w:szCs w:val="22"/>
                    </w:rPr>
                    <w:t>4</w:t>
                  </w:r>
                </w:p>
              </w:tc>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82"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685" w:type="dxa"/>
                  <w:tcBorders>
                    <w:top w:val="nil"/>
                    <w:left w:val="single" w:sz="2" w:space="0" w:color="000001"/>
                    <w:bottom w:val="single" w:sz="2" w:space="0" w:color="000001"/>
                    <w:right w:val="single" w:sz="2" w:space="0" w:color="000001"/>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r>
            <w:tr w:rsidR="00347429" w:rsidRPr="004C4FFA" w:rsidTr="00E46882">
              <w:trPr>
                <w:cantSplit/>
                <w:trHeight w:hRule="exact" w:val="288"/>
              </w:trPr>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Average</w:t>
                  </w:r>
                </w:p>
              </w:tc>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2.75</w:t>
                  </w:r>
                </w:p>
              </w:tc>
              <w:tc>
                <w:tcPr>
                  <w:tcW w:w="1682"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1.25</w:t>
                  </w:r>
                </w:p>
              </w:tc>
              <w:tc>
                <w:tcPr>
                  <w:tcW w:w="1683" w:type="dxa"/>
                  <w:tcBorders>
                    <w:top w:val="nil"/>
                    <w:left w:val="single" w:sz="2" w:space="0" w:color="000001"/>
                    <w:bottom w:val="single" w:sz="2" w:space="0" w:color="000001"/>
                    <w:right w:val="nil"/>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1685" w:type="dxa"/>
                  <w:tcBorders>
                    <w:top w:val="nil"/>
                    <w:left w:val="single" w:sz="2" w:space="0" w:color="000001"/>
                    <w:bottom w:val="single" w:sz="2" w:space="0" w:color="000001"/>
                    <w:right w:val="single" w:sz="2" w:space="0" w:color="000001"/>
                  </w:tcBorders>
                  <w:shd w:val="clear" w:color="auto" w:fill="FFFFFF"/>
                  <w:tcMar>
                    <w:left w:w="51" w:type="dxa"/>
                  </w:tcMar>
                </w:tcPr>
                <w:p w:rsidR="00347429" w:rsidRPr="004C4FFA" w:rsidRDefault="00347429"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2.75</w:t>
                  </w:r>
                </w:p>
              </w:tc>
            </w:tr>
          </w:tbl>
          <w:p w:rsidR="00347429" w:rsidRPr="004C4FFA" w:rsidRDefault="00347429" w:rsidP="004C4FFA">
            <w:pPr>
              <w:pStyle w:val="TableContents"/>
              <w:jc w:val="both"/>
              <w:rPr>
                <w:rFonts w:ascii="Times New Roman" w:eastAsia="Liberation Serif" w:hAnsi="Times New Roman" w:cs="Times New Roman"/>
                <w:b/>
                <w:bCs/>
                <w:sz w:val="22"/>
                <w:szCs w:val="22"/>
                <w:lang w:val="en-US"/>
              </w:rPr>
            </w:pPr>
          </w:p>
        </w:tc>
      </w:tr>
      <w:tr w:rsidR="00347429" w:rsidRPr="004C4FFA" w:rsidTr="0021319E">
        <w:tc>
          <w:tcPr>
            <w:tcW w:w="5000" w:type="pct"/>
            <w:gridSpan w:val="2"/>
            <w:shd w:val="clear" w:color="auto" w:fill="auto"/>
          </w:tcPr>
          <w:p w:rsidR="006164B3" w:rsidRDefault="00347429" w:rsidP="004C4FFA">
            <w:pPr>
              <w:pStyle w:val="TableContents"/>
              <w:jc w:val="both"/>
              <w:rPr>
                <w:rFonts w:ascii="Times New Roman" w:hAnsi="Times New Roman" w:cs="Times New Roman"/>
                <w:b/>
                <w:sz w:val="22"/>
                <w:szCs w:val="22"/>
                <w:lang w:val="en-US"/>
              </w:rPr>
            </w:pPr>
            <w:r w:rsidRPr="004C4FFA">
              <w:rPr>
                <w:rFonts w:ascii="Times New Roman" w:hAnsi="Times New Roman" w:cs="Times New Roman"/>
                <w:b/>
                <w:sz w:val="22"/>
                <w:szCs w:val="22"/>
                <w:lang w:val="en-US"/>
              </w:rPr>
              <w:t xml:space="preserve">                                                               </w:t>
            </w:r>
          </w:p>
          <w:p w:rsidR="00347429" w:rsidRPr="004C4FFA" w:rsidRDefault="00347429" w:rsidP="006164B3">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lastRenderedPageBreak/>
              <w:t>Unit – I</w:t>
            </w:r>
          </w:p>
          <w:p w:rsidR="00347429" w:rsidRPr="004C4FFA" w:rsidRDefault="00347429" w:rsidP="004C4FFA">
            <w:pPr>
              <w:spacing w:after="0" w:line="240" w:lineRule="auto"/>
              <w:jc w:val="both"/>
              <w:rPr>
                <w:rFonts w:cs="Times New Roman"/>
                <w:sz w:val="22"/>
                <w:szCs w:val="22"/>
              </w:rPr>
            </w:pPr>
            <w:r w:rsidRPr="004C4FFA">
              <w:rPr>
                <w:rFonts w:cs="Times New Roman"/>
                <w:b/>
                <w:sz w:val="22"/>
                <w:szCs w:val="22"/>
              </w:rPr>
              <w:t xml:space="preserve">Introduction to Computer Graphics and its Components: </w:t>
            </w:r>
            <w:r w:rsidRPr="004C4FFA">
              <w:rPr>
                <w:rFonts w:cs="Times New Roman"/>
                <w:sz w:val="22"/>
                <w:szCs w:val="22"/>
              </w:rPr>
              <w:t>Overview of Computer Graphics,  its functions &amp; elements; Introduction to GUI, Computer Vision, Augmented Reality and other  Applications of Graphics; Popular Graphics Software; Components and Working of Interactive Graphics; Raster Scan and Random Scan systems and Display Processors; Look-up table; Loading the F</w:t>
            </w:r>
            <w:r w:rsidR="00E46882" w:rsidRPr="004C4FFA">
              <w:rPr>
                <w:rFonts w:cs="Times New Roman"/>
                <w:sz w:val="22"/>
                <w:szCs w:val="22"/>
              </w:rPr>
              <w:t>rame Buffer; Coordinate Systems.</w:t>
            </w:r>
          </w:p>
          <w:p w:rsidR="00347429" w:rsidRPr="004C4FFA" w:rsidRDefault="00347429" w:rsidP="004C4FFA">
            <w:pPr>
              <w:spacing w:after="0" w:line="240" w:lineRule="auto"/>
              <w:jc w:val="both"/>
              <w:rPr>
                <w:rFonts w:cs="Times New Roman"/>
                <w:sz w:val="22"/>
                <w:szCs w:val="22"/>
                <w:lang w:val="en-US"/>
              </w:rPr>
            </w:pPr>
            <w:r w:rsidRPr="004C4FFA">
              <w:rPr>
                <w:rFonts w:cs="Times New Roman"/>
                <w:b/>
                <w:sz w:val="22"/>
                <w:szCs w:val="22"/>
              </w:rPr>
              <w:t>Graphics Devices</w:t>
            </w:r>
            <w:r w:rsidRPr="004C4FFA">
              <w:rPr>
                <w:rFonts w:cs="Times New Roman"/>
                <w:sz w:val="22"/>
                <w:szCs w:val="22"/>
              </w:rPr>
              <w:t xml:space="preserve">: Display Technologies: Resolution, Aspect </w:t>
            </w:r>
            <w:r w:rsidR="00E46882" w:rsidRPr="004C4FFA">
              <w:rPr>
                <w:rFonts w:cs="Times New Roman"/>
                <w:sz w:val="22"/>
                <w:szCs w:val="22"/>
              </w:rPr>
              <w:t>Ratio,</w:t>
            </w:r>
            <w:r w:rsidRPr="004C4FFA">
              <w:rPr>
                <w:rFonts w:cs="Times New Roman"/>
                <w:sz w:val="22"/>
                <w:szCs w:val="22"/>
              </w:rPr>
              <w:t xml:space="preserve"> Refresh CRT, </w:t>
            </w:r>
            <w:proofErr w:type="spellStart"/>
            <w:r w:rsidRPr="004C4FFA">
              <w:rPr>
                <w:rFonts w:cs="Times New Roman"/>
                <w:sz w:val="22"/>
                <w:szCs w:val="22"/>
              </w:rPr>
              <w:t>Color</w:t>
            </w:r>
            <w:proofErr w:type="spellEnd"/>
            <w:r w:rsidRPr="004C4FFA">
              <w:rPr>
                <w:rFonts w:cs="Times New Roman"/>
                <w:sz w:val="22"/>
                <w:szCs w:val="22"/>
              </w:rPr>
              <w:t xml:space="preserve"> </w:t>
            </w:r>
            <w:r w:rsidR="00E46882" w:rsidRPr="004C4FFA">
              <w:rPr>
                <w:rFonts w:cs="Times New Roman"/>
                <w:sz w:val="22"/>
                <w:szCs w:val="22"/>
              </w:rPr>
              <w:t>CRT,</w:t>
            </w:r>
            <w:r w:rsidRPr="004C4FFA">
              <w:rPr>
                <w:rFonts w:cs="Times New Roman"/>
                <w:sz w:val="22"/>
                <w:szCs w:val="22"/>
              </w:rPr>
              <w:t xml:space="preserve"> Flat Panel Displays</w:t>
            </w:r>
            <w:r w:rsidR="00E46882" w:rsidRPr="004C4FFA">
              <w:rPr>
                <w:rFonts w:cs="Times New Roman"/>
                <w:sz w:val="22"/>
                <w:szCs w:val="22"/>
              </w:rPr>
              <w:t>; Interactive</w:t>
            </w:r>
            <w:r w:rsidRPr="004C4FFA">
              <w:rPr>
                <w:rFonts w:cs="Times New Roman"/>
                <w:sz w:val="22"/>
                <w:szCs w:val="22"/>
              </w:rPr>
              <w:t xml:space="preserve"> Input Devices for </w:t>
            </w:r>
            <w:r w:rsidR="00E46882" w:rsidRPr="004C4FFA">
              <w:rPr>
                <w:rFonts w:cs="Times New Roman"/>
                <w:sz w:val="22"/>
                <w:szCs w:val="22"/>
              </w:rPr>
              <w:t>Graphics, Image and Video Input Devices.</w:t>
            </w:r>
            <w:r w:rsidRPr="004C4FFA">
              <w:rPr>
                <w:rFonts w:cs="Times New Roman"/>
                <w:sz w:val="22"/>
                <w:szCs w:val="22"/>
              </w:rPr>
              <w:t xml:space="preserve"> </w:t>
            </w:r>
          </w:p>
        </w:tc>
      </w:tr>
      <w:tr w:rsidR="00347429" w:rsidRPr="004C4FFA" w:rsidTr="0021319E">
        <w:tc>
          <w:tcPr>
            <w:tcW w:w="5000" w:type="pct"/>
            <w:gridSpan w:val="2"/>
            <w:shd w:val="clear" w:color="auto" w:fill="auto"/>
          </w:tcPr>
          <w:p w:rsidR="00347429" w:rsidRPr="004C4FFA" w:rsidRDefault="00347429" w:rsidP="006164B3">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lastRenderedPageBreak/>
              <w:t>Unit – II</w:t>
            </w:r>
          </w:p>
          <w:p w:rsidR="00347429" w:rsidRPr="004C4FFA" w:rsidRDefault="00347429" w:rsidP="004C4FFA">
            <w:pPr>
              <w:spacing w:after="0" w:line="240" w:lineRule="auto"/>
              <w:jc w:val="both"/>
              <w:rPr>
                <w:rFonts w:cs="Times New Roman"/>
                <w:sz w:val="22"/>
                <w:szCs w:val="22"/>
              </w:rPr>
            </w:pPr>
            <w:r w:rsidRPr="004C4FFA">
              <w:rPr>
                <w:rFonts w:cs="Times New Roman"/>
                <w:b/>
                <w:sz w:val="22"/>
                <w:szCs w:val="22"/>
              </w:rPr>
              <w:t xml:space="preserve">Scan Conversion: </w:t>
            </w:r>
            <w:r w:rsidRPr="004C4FFA">
              <w:rPr>
                <w:rFonts w:cs="Times New Roman"/>
                <w:sz w:val="22"/>
                <w:szCs w:val="22"/>
              </w:rPr>
              <w:t>Drawing Geometry;</w:t>
            </w:r>
            <w:r w:rsidR="0021319E" w:rsidRPr="004C4FFA">
              <w:rPr>
                <w:rFonts w:cs="Times New Roman"/>
                <w:sz w:val="22"/>
                <w:szCs w:val="22"/>
              </w:rPr>
              <w:t xml:space="preserve"> </w:t>
            </w:r>
            <w:r w:rsidRPr="004C4FFA">
              <w:rPr>
                <w:rFonts w:cs="Times New Roman"/>
                <w:sz w:val="22"/>
                <w:szCs w:val="22"/>
              </w:rPr>
              <w:t xml:space="preserve">Output Primitives; Lines and Pixel Graphics; </w:t>
            </w:r>
            <w:proofErr w:type="spellStart"/>
            <w:r w:rsidRPr="004C4FFA">
              <w:rPr>
                <w:rFonts w:cs="Times New Roman"/>
                <w:sz w:val="22"/>
                <w:szCs w:val="22"/>
              </w:rPr>
              <w:t>AntiAliasing</w:t>
            </w:r>
            <w:proofErr w:type="spellEnd"/>
            <w:r w:rsidRPr="004C4FFA">
              <w:rPr>
                <w:rFonts w:cs="Times New Roman"/>
                <w:sz w:val="22"/>
                <w:szCs w:val="22"/>
              </w:rPr>
              <w:t xml:space="preserve">; Scan Converting Lines: </w:t>
            </w:r>
            <w:r w:rsidRPr="004C4FFA">
              <w:rPr>
                <w:rFonts w:cs="Times New Roman"/>
                <w:sz w:val="22"/>
                <w:szCs w:val="22"/>
                <w:lang w:val="en-US"/>
              </w:rPr>
              <w:t xml:space="preserve">DDA line drawing algorithms, </w:t>
            </w:r>
            <w:proofErr w:type="spellStart"/>
            <w:r w:rsidRPr="004C4FFA">
              <w:rPr>
                <w:rFonts w:cs="Times New Roman"/>
                <w:sz w:val="22"/>
                <w:szCs w:val="22"/>
                <w:lang w:val="en-US"/>
              </w:rPr>
              <w:t>Bresenham’s</w:t>
            </w:r>
            <w:proofErr w:type="spellEnd"/>
            <w:r w:rsidRPr="004C4FFA">
              <w:rPr>
                <w:rFonts w:cs="Times New Roman"/>
                <w:sz w:val="22"/>
                <w:szCs w:val="22"/>
                <w:lang w:val="en-US"/>
              </w:rPr>
              <w:t xml:space="preserve"> line Algorithm;  Scan Converting Circles: Polynomial method for circle drawing, circle drawing using polar coordinates, </w:t>
            </w:r>
            <w:proofErr w:type="spellStart"/>
            <w:r w:rsidRPr="004C4FFA">
              <w:rPr>
                <w:rFonts w:cs="Times New Roman"/>
                <w:sz w:val="22"/>
                <w:szCs w:val="22"/>
                <w:lang w:val="en-US"/>
              </w:rPr>
              <w:t>Bresenham’s</w:t>
            </w:r>
            <w:proofErr w:type="spellEnd"/>
            <w:r w:rsidRPr="004C4FFA">
              <w:rPr>
                <w:rFonts w:cs="Times New Roman"/>
                <w:sz w:val="22"/>
                <w:szCs w:val="22"/>
                <w:lang w:val="en-US"/>
              </w:rPr>
              <w:t xml:space="preserve"> circle drawing; Algorithms for Generation of ellipse; </w:t>
            </w:r>
            <w:r w:rsidRPr="004C4FFA">
              <w:rPr>
                <w:rFonts w:cs="Times New Roman"/>
                <w:sz w:val="22"/>
                <w:szCs w:val="22"/>
              </w:rPr>
              <w:t>Line Styles; Gener</w:t>
            </w:r>
            <w:r w:rsidR="00E46882" w:rsidRPr="004C4FFA">
              <w:rPr>
                <w:rFonts w:cs="Times New Roman"/>
                <w:sz w:val="22"/>
                <w:szCs w:val="22"/>
              </w:rPr>
              <w:t>ation of Bar Charts, Pie-Charts.</w:t>
            </w:r>
          </w:p>
          <w:p w:rsidR="00347429" w:rsidRPr="004C4FFA" w:rsidRDefault="00347429" w:rsidP="004C4FFA">
            <w:pPr>
              <w:spacing w:after="0" w:line="240" w:lineRule="auto"/>
              <w:jc w:val="both"/>
              <w:rPr>
                <w:rFonts w:cs="Times New Roman"/>
                <w:sz w:val="22"/>
                <w:szCs w:val="22"/>
                <w:lang w:val="en-US"/>
              </w:rPr>
            </w:pPr>
            <w:r w:rsidRPr="004C4FFA">
              <w:rPr>
                <w:rFonts w:cs="Times New Roman"/>
                <w:b/>
                <w:sz w:val="22"/>
                <w:szCs w:val="22"/>
              </w:rPr>
              <w:t>Curve Representation</w:t>
            </w:r>
            <w:r w:rsidRPr="004C4FFA">
              <w:rPr>
                <w:rFonts w:cs="Times New Roman"/>
                <w:sz w:val="22"/>
                <w:szCs w:val="22"/>
              </w:rPr>
              <w:t>: Parametric Curves, Parametric Representation of a Circle</w:t>
            </w:r>
            <w:proofErr w:type="gramStart"/>
            <w:r w:rsidRPr="004C4FFA">
              <w:rPr>
                <w:rFonts w:cs="Times New Roman"/>
                <w:sz w:val="22"/>
                <w:szCs w:val="22"/>
              </w:rPr>
              <w:t>,  P</w:t>
            </w:r>
            <w:proofErr w:type="spellStart"/>
            <w:r w:rsidRPr="004C4FFA">
              <w:rPr>
                <w:rFonts w:cs="Times New Roman"/>
                <w:sz w:val="22"/>
                <w:szCs w:val="22"/>
                <w:lang w:val="en-US"/>
              </w:rPr>
              <w:t>arametric</w:t>
            </w:r>
            <w:proofErr w:type="spellEnd"/>
            <w:proofErr w:type="gramEnd"/>
            <w:r w:rsidRPr="004C4FFA">
              <w:rPr>
                <w:rFonts w:cs="Times New Roman"/>
                <w:sz w:val="22"/>
                <w:szCs w:val="22"/>
                <w:lang w:val="en-US"/>
              </w:rPr>
              <w:t xml:space="preserve"> representation of cubi</w:t>
            </w:r>
            <w:r w:rsidR="00E46882" w:rsidRPr="004C4FFA">
              <w:rPr>
                <w:rFonts w:cs="Times New Roman"/>
                <w:sz w:val="22"/>
                <w:szCs w:val="22"/>
                <w:lang w:val="en-US"/>
              </w:rPr>
              <w:t>c curves, drawing Bezier curves.</w:t>
            </w:r>
            <w:r w:rsidRPr="004C4FFA">
              <w:rPr>
                <w:rFonts w:cs="Times New Roman"/>
                <w:sz w:val="22"/>
                <w:szCs w:val="22"/>
                <w:lang w:val="en-US"/>
              </w:rPr>
              <w:t xml:space="preserve"> </w:t>
            </w:r>
          </w:p>
          <w:p w:rsidR="00347429" w:rsidRPr="004C4FFA" w:rsidRDefault="00347429" w:rsidP="004C4FFA">
            <w:pPr>
              <w:spacing w:after="0" w:line="240" w:lineRule="auto"/>
              <w:jc w:val="both"/>
              <w:rPr>
                <w:rFonts w:cs="Times New Roman"/>
                <w:sz w:val="22"/>
                <w:szCs w:val="22"/>
                <w:lang w:val="en-US"/>
              </w:rPr>
            </w:pPr>
            <w:r w:rsidRPr="004C4FFA">
              <w:rPr>
                <w:rFonts w:eastAsia="MS Mincho" w:cs="Times New Roman"/>
                <w:b/>
                <w:sz w:val="22"/>
                <w:szCs w:val="22"/>
                <w:lang w:val="en-US" w:eastAsia="en-IN"/>
              </w:rPr>
              <w:t>Filled-Area Primitives</w:t>
            </w:r>
            <w:r w:rsidRPr="004C4FFA">
              <w:rPr>
                <w:rFonts w:eastAsia="MS Mincho" w:cs="Times New Roman"/>
                <w:sz w:val="22"/>
                <w:szCs w:val="22"/>
                <w:lang w:val="en-US" w:eastAsia="en-IN"/>
              </w:rPr>
              <w:t xml:space="preserve">: Basic Stack based fill algorithms: Flood fill algorithm, Boundary fill algorithm; Scan-line polygon fill algorithm and its computational structures. </w:t>
            </w:r>
          </w:p>
        </w:tc>
      </w:tr>
      <w:tr w:rsidR="00347429" w:rsidRPr="004C4FFA" w:rsidTr="0021319E">
        <w:tc>
          <w:tcPr>
            <w:tcW w:w="5000" w:type="pct"/>
            <w:gridSpan w:val="2"/>
            <w:shd w:val="clear" w:color="auto" w:fill="auto"/>
          </w:tcPr>
          <w:p w:rsidR="00347429" w:rsidRPr="004C4FFA" w:rsidRDefault="00347429" w:rsidP="006164B3">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Unit – III</w:t>
            </w:r>
          </w:p>
          <w:p w:rsidR="00347429" w:rsidRPr="004C4FFA" w:rsidRDefault="00347429" w:rsidP="004C4FFA">
            <w:pPr>
              <w:spacing w:after="0" w:line="240" w:lineRule="auto"/>
              <w:jc w:val="both"/>
              <w:rPr>
                <w:rFonts w:cs="Times New Roman"/>
                <w:sz w:val="22"/>
                <w:szCs w:val="22"/>
                <w:lang w:val="en-US"/>
              </w:rPr>
            </w:pPr>
            <w:r w:rsidRPr="004C4FFA">
              <w:rPr>
                <w:rFonts w:cs="Times New Roman"/>
                <w:b/>
                <w:sz w:val="22"/>
                <w:szCs w:val="22"/>
              </w:rPr>
              <w:t>Two-Dimensional</w:t>
            </w:r>
            <w:r w:rsidRPr="004C4FFA">
              <w:rPr>
                <w:rFonts w:cs="Times New Roman"/>
                <w:b/>
                <w:sz w:val="22"/>
                <w:szCs w:val="22"/>
                <w:lang w:val="en-US"/>
              </w:rPr>
              <w:t xml:space="preserve"> Transformations</w:t>
            </w:r>
            <w:r w:rsidRPr="004C4FFA">
              <w:rPr>
                <w:rFonts w:cs="Times New Roman"/>
                <w:sz w:val="22"/>
                <w:szCs w:val="22"/>
                <w:lang w:val="en-US"/>
              </w:rPr>
              <w:t>: Coordinate and Geometric Transformations; Translation, Rotation, Scaling; Matrix representations and Homogeneous coordinates, Composite transformations, General Pivot Point rotation, General Fixed Point Scaling, Shearing; Reflection ; Ref</w:t>
            </w:r>
            <w:r w:rsidR="00E46882" w:rsidRPr="004C4FFA">
              <w:rPr>
                <w:rFonts w:cs="Times New Roman"/>
                <w:sz w:val="22"/>
                <w:szCs w:val="22"/>
                <w:lang w:val="en-US"/>
              </w:rPr>
              <w:t>lection about an arbitrary line.</w:t>
            </w:r>
          </w:p>
          <w:p w:rsidR="00347429" w:rsidRPr="004C4FFA" w:rsidRDefault="00347429" w:rsidP="004C4FFA">
            <w:pPr>
              <w:spacing w:after="0" w:line="240" w:lineRule="auto"/>
              <w:jc w:val="both"/>
              <w:rPr>
                <w:rFonts w:eastAsia="Liberation Serif" w:cs="Times New Roman"/>
                <w:b/>
                <w:bCs/>
                <w:sz w:val="22"/>
                <w:szCs w:val="22"/>
                <w:lang w:val="en-US" w:eastAsia="en-IN"/>
              </w:rPr>
            </w:pPr>
            <w:r w:rsidRPr="004C4FFA">
              <w:rPr>
                <w:rFonts w:cs="Times New Roman"/>
                <w:b/>
                <w:sz w:val="22"/>
                <w:szCs w:val="22"/>
                <w:lang w:val="en-US"/>
              </w:rPr>
              <w:t>2-D Viewing</w:t>
            </w:r>
            <w:r w:rsidRPr="004C4FFA">
              <w:rPr>
                <w:rFonts w:cs="Times New Roman"/>
                <w:sz w:val="22"/>
                <w:szCs w:val="22"/>
                <w:lang w:val="en-US"/>
              </w:rPr>
              <w:t>: Viewing pipeline; Window, Viewport, Window-to-Viewport transformation</w:t>
            </w:r>
            <w:r w:rsidR="00E46882" w:rsidRPr="004C4FFA">
              <w:rPr>
                <w:rFonts w:cs="Times New Roman"/>
                <w:sz w:val="22"/>
                <w:szCs w:val="22"/>
                <w:lang w:val="en-US"/>
              </w:rPr>
              <w:t>; Zooming</w:t>
            </w:r>
            <w:r w:rsidRPr="004C4FFA">
              <w:rPr>
                <w:rFonts w:cs="Times New Roman"/>
                <w:sz w:val="22"/>
                <w:szCs w:val="22"/>
                <w:lang w:val="en-US"/>
              </w:rPr>
              <w:t>, Panning</w:t>
            </w:r>
            <w:r w:rsidR="00E46882" w:rsidRPr="004C4FFA">
              <w:rPr>
                <w:rFonts w:cs="Times New Roman"/>
                <w:sz w:val="22"/>
                <w:szCs w:val="22"/>
                <w:lang w:val="en-US"/>
              </w:rPr>
              <w:t>; Pointing</w:t>
            </w:r>
            <w:r w:rsidRPr="004C4FFA">
              <w:rPr>
                <w:rFonts w:eastAsia="MS Mincho" w:cs="Times New Roman"/>
                <w:sz w:val="22"/>
                <w:szCs w:val="22"/>
                <w:lang w:val="en-US" w:eastAsia="en-IN"/>
              </w:rPr>
              <w:t xml:space="preserve"> and Positioning techniques; </w:t>
            </w:r>
            <w:r w:rsidR="00E46882" w:rsidRPr="004C4FFA">
              <w:rPr>
                <w:rFonts w:eastAsia="MS Mincho" w:cs="Times New Roman"/>
                <w:sz w:val="22"/>
                <w:szCs w:val="22"/>
                <w:lang w:val="en-US" w:eastAsia="en-IN"/>
              </w:rPr>
              <w:t>Rubber band technique; Dragging.</w:t>
            </w:r>
          </w:p>
          <w:p w:rsidR="00347429" w:rsidRPr="004C4FFA" w:rsidRDefault="00347429" w:rsidP="004C4FFA">
            <w:pPr>
              <w:spacing w:after="0" w:line="240" w:lineRule="auto"/>
              <w:jc w:val="both"/>
              <w:rPr>
                <w:rFonts w:cs="Times New Roman"/>
                <w:sz w:val="22"/>
                <w:szCs w:val="22"/>
                <w:lang w:val="en-US"/>
              </w:rPr>
            </w:pPr>
            <w:r w:rsidRPr="004C4FFA">
              <w:rPr>
                <w:rFonts w:cs="Times New Roman"/>
                <w:b/>
                <w:sz w:val="22"/>
                <w:szCs w:val="22"/>
                <w:lang w:val="en-US"/>
              </w:rPr>
              <w:t>Clipping operations</w:t>
            </w:r>
            <w:r w:rsidRPr="004C4FFA">
              <w:rPr>
                <w:rFonts w:cs="Times New Roman"/>
                <w:sz w:val="22"/>
                <w:szCs w:val="22"/>
                <w:lang w:val="en-US"/>
              </w:rPr>
              <w:t>: Point and Line clipping, Cohen-Sutherland line clipping, Mid-Point Subdivision line clipping, Liang-</w:t>
            </w:r>
            <w:proofErr w:type="spellStart"/>
            <w:r w:rsidRPr="004C4FFA">
              <w:rPr>
                <w:rFonts w:cs="Times New Roman"/>
                <w:sz w:val="22"/>
                <w:szCs w:val="22"/>
                <w:lang w:val="en-US"/>
              </w:rPr>
              <w:t>Barsky</w:t>
            </w:r>
            <w:proofErr w:type="spellEnd"/>
            <w:r w:rsidRPr="004C4FFA">
              <w:rPr>
                <w:rFonts w:cs="Times New Roman"/>
                <w:sz w:val="22"/>
                <w:szCs w:val="22"/>
                <w:lang w:val="en-US"/>
              </w:rPr>
              <w:t xml:space="preserve"> line clipping, Sutherland-</w:t>
            </w:r>
            <w:proofErr w:type="spellStart"/>
            <w:r w:rsidRPr="004C4FFA">
              <w:rPr>
                <w:rFonts w:cs="Times New Roman"/>
                <w:sz w:val="22"/>
                <w:szCs w:val="22"/>
                <w:lang w:val="en-US"/>
              </w:rPr>
              <w:t>Hodgman</w:t>
            </w:r>
            <w:proofErr w:type="spellEnd"/>
            <w:r w:rsidRPr="004C4FFA">
              <w:rPr>
                <w:rFonts w:cs="Times New Roman"/>
                <w:sz w:val="22"/>
                <w:szCs w:val="22"/>
                <w:lang w:val="en-US"/>
              </w:rPr>
              <w:t xml:space="preserve"> polygon clipping; </w:t>
            </w:r>
            <w:proofErr w:type="spellStart"/>
            <w:r w:rsidRPr="004C4FFA">
              <w:rPr>
                <w:rFonts w:cs="Times New Roman"/>
                <w:sz w:val="22"/>
                <w:szCs w:val="22"/>
                <w:lang w:val="en-US"/>
              </w:rPr>
              <w:t>Weiler</w:t>
            </w:r>
            <w:proofErr w:type="spellEnd"/>
            <w:r w:rsidRPr="004C4FFA">
              <w:rPr>
                <w:rFonts w:cs="Times New Roman"/>
                <w:sz w:val="22"/>
                <w:szCs w:val="22"/>
                <w:lang w:val="en-US"/>
              </w:rPr>
              <w:t>-Atherton polygon clipping</w:t>
            </w:r>
            <w:r w:rsidR="00E46882" w:rsidRPr="004C4FFA">
              <w:rPr>
                <w:rFonts w:cs="Times New Roman"/>
                <w:sz w:val="22"/>
                <w:szCs w:val="22"/>
                <w:lang w:val="en-US"/>
              </w:rPr>
              <w:t>.</w:t>
            </w:r>
          </w:p>
        </w:tc>
      </w:tr>
      <w:tr w:rsidR="00347429" w:rsidRPr="004C4FFA" w:rsidTr="0021319E">
        <w:tc>
          <w:tcPr>
            <w:tcW w:w="5000" w:type="pct"/>
            <w:gridSpan w:val="2"/>
            <w:shd w:val="clear" w:color="auto" w:fill="auto"/>
          </w:tcPr>
          <w:p w:rsidR="00347429" w:rsidRPr="004C4FFA" w:rsidRDefault="00347429" w:rsidP="006164B3">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Unit – IV</w:t>
            </w:r>
          </w:p>
          <w:p w:rsidR="00347429" w:rsidRPr="004C4FFA" w:rsidRDefault="00347429" w:rsidP="004C4FFA">
            <w:pPr>
              <w:spacing w:after="0" w:line="240" w:lineRule="auto"/>
              <w:jc w:val="both"/>
              <w:rPr>
                <w:rFonts w:cs="Times New Roman"/>
                <w:sz w:val="22"/>
                <w:szCs w:val="22"/>
                <w:lang w:val="en-US"/>
              </w:rPr>
            </w:pPr>
            <w:r w:rsidRPr="004C4FFA">
              <w:rPr>
                <w:rFonts w:cs="Times New Roman"/>
                <w:b/>
                <w:sz w:val="22"/>
                <w:szCs w:val="22"/>
                <w:lang w:val="en-US"/>
              </w:rPr>
              <w:t>3-D Graphics &amp; Modeling</w:t>
            </w:r>
            <w:r w:rsidRPr="004C4FFA">
              <w:rPr>
                <w:rFonts w:cs="Times New Roman"/>
                <w:sz w:val="22"/>
                <w:szCs w:val="22"/>
                <w:lang w:val="en-US"/>
              </w:rPr>
              <w:t xml:space="preserve">: Visualization techniques for Realism; 3D Object Representation; Solid Model Representation Schemes; Euclidean Geometry methods: </w:t>
            </w:r>
            <w:r w:rsidRPr="004C4FFA">
              <w:rPr>
                <w:rFonts w:cs="Times New Roman"/>
                <w:sz w:val="22"/>
                <w:szCs w:val="22"/>
              </w:rPr>
              <w:t xml:space="preserve">Regularized Boolean Set Operations, Primitive Instancing, Boundary Representations, Curved lines and surfaces, Sweep Representations, Spatial-Partitioning Representations - </w:t>
            </w:r>
            <w:proofErr w:type="spellStart"/>
            <w:r w:rsidRPr="004C4FFA">
              <w:rPr>
                <w:rFonts w:cs="Times New Roman"/>
                <w:sz w:val="22"/>
                <w:szCs w:val="22"/>
              </w:rPr>
              <w:t>Octree</w:t>
            </w:r>
            <w:proofErr w:type="spellEnd"/>
            <w:r w:rsidRPr="004C4FFA">
              <w:rPr>
                <w:rFonts w:cs="Times New Roman"/>
                <w:sz w:val="22"/>
                <w:szCs w:val="22"/>
              </w:rPr>
              <w:t xml:space="preserve"> representation, Constructive Solid Geometry;</w:t>
            </w:r>
            <w:r w:rsidRPr="004C4FFA">
              <w:rPr>
                <w:rFonts w:cs="Times New Roman"/>
                <w:sz w:val="22"/>
                <w:szCs w:val="22"/>
                <w:lang w:val="en-US"/>
              </w:rPr>
              <w:t xml:space="preserve"> Procedural Methods: Fractals, Shape Grammars, Particle systems, Physically Based modeling, Visualization</w:t>
            </w:r>
            <w:r w:rsidR="00E46882" w:rsidRPr="004C4FFA">
              <w:rPr>
                <w:rFonts w:cs="Times New Roman"/>
                <w:sz w:val="22"/>
                <w:szCs w:val="22"/>
                <w:lang w:val="en-US"/>
              </w:rPr>
              <w:t xml:space="preserve"> techniques; 3D transformations.</w:t>
            </w:r>
          </w:p>
          <w:p w:rsidR="00347429" w:rsidRPr="004C4FFA" w:rsidRDefault="00347429" w:rsidP="004C4FFA">
            <w:pPr>
              <w:spacing w:after="0" w:line="240" w:lineRule="auto"/>
              <w:jc w:val="both"/>
              <w:rPr>
                <w:rFonts w:cs="Times New Roman"/>
                <w:sz w:val="22"/>
                <w:szCs w:val="22"/>
                <w:lang w:val="en-US"/>
              </w:rPr>
            </w:pPr>
            <w:r w:rsidRPr="004C4FFA">
              <w:rPr>
                <w:rFonts w:cs="Times New Roman"/>
                <w:b/>
                <w:sz w:val="22"/>
                <w:szCs w:val="22"/>
                <w:lang w:val="en-US"/>
              </w:rPr>
              <w:t xml:space="preserve">Three-Dimensional Viewing: </w:t>
            </w:r>
            <w:r w:rsidRPr="004C4FFA">
              <w:rPr>
                <w:rFonts w:cs="Times New Roman"/>
                <w:sz w:val="22"/>
                <w:szCs w:val="22"/>
                <w:lang w:val="en-US"/>
              </w:rPr>
              <w:t>Viewing Pipeline</w:t>
            </w:r>
            <w:r w:rsidRPr="004C4FFA">
              <w:rPr>
                <w:rFonts w:cs="Times New Roman"/>
                <w:b/>
                <w:sz w:val="22"/>
                <w:szCs w:val="22"/>
                <w:lang w:val="en-US"/>
              </w:rPr>
              <w:t>; P</w:t>
            </w:r>
            <w:r w:rsidRPr="004C4FFA">
              <w:rPr>
                <w:rFonts w:cs="Times New Roman"/>
                <w:sz w:val="22"/>
                <w:szCs w:val="22"/>
                <w:lang w:val="en-US"/>
              </w:rPr>
              <w:t>arallel Projection: Orthographic and Oblique Projection; Perspective Projection</w:t>
            </w:r>
            <w:r w:rsidR="00E46882" w:rsidRPr="004C4FFA">
              <w:rPr>
                <w:rFonts w:cs="Times New Roman"/>
                <w:sz w:val="22"/>
                <w:szCs w:val="22"/>
                <w:lang w:val="en-US"/>
              </w:rPr>
              <w:t>.</w:t>
            </w:r>
            <w:r w:rsidRPr="004C4FFA">
              <w:rPr>
                <w:rFonts w:cs="Times New Roman"/>
                <w:sz w:val="22"/>
                <w:szCs w:val="22"/>
                <w:lang w:val="en-US"/>
              </w:rPr>
              <w:t xml:space="preserve"> </w:t>
            </w:r>
          </w:p>
          <w:p w:rsidR="00347429" w:rsidRPr="004C4FFA" w:rsidRDefault="00347429" w:rsidP="004C4FFA">
            <w:pPr>
              <w:spacing w:after="0" w:line="240" w:lineRule="auto"/>
              <w:jc w:val="both"/>
              <w:rPr>
                <w:rFonts w:cs="Times New Roman"/>
                <w:sz w:val="22"/>
                <w:szCs w:val="22"/>
              </w:rPr>
            </w:pPr>
            <w:r w:rsidRPr="004C4FFA">
              <w:rPr>
                <w:rFonts w:cs="Times New Roman"/>
                <w:b/>
                <w:sz w:val="22"/>
                <w:szCs w:val="22"/>
              </w:rPr>
              <w:t>Visible-Surface Determination</w:t>
            </w:r>
            <w:r w:rsidRPr="004C4FFA">
              <w:rPr>
                <w:rFonts w:cs="Times New Roman"/>
                <w:b/>
                <w:sz w:val="22"/>
                <w:szCs w:val="22"/>
                <w:lang w:val="en-US"/>
              </w:rPr>
              <w:t>:</w:t>
            </w:r>
            <w:r w:rsidRPr="004C4FFA">
              <w:rPr>
                <w:rFonts w:cs="Times New Roman"/>
                <w:sz w:val="22"/>
                <w:szCs w:val="22"/>
                <w:lang w:val="en-US"/>
              </w:rPr>
              <w:t xml:space="preserve"> Z-buffer, Depth-Sorting, Area Subdivision</w:t>
            </w:r>
            <w:r w:rsidR="00E46882" w:rsidRPr="004C4FFA">
              <w:rPr>
                <w:rFonts w:cs="Times New Roman"/>
                <w:sz w:val="22"/>
                <w:szCs w:val="22"/>
                <w:lang w:val="en-US"/>
              </w:rPr>
              <w:t>, BSP-Tree method; Ray casting.</w:t>
            </w:r>
          </w:p>
          <w:p w:rsidR="00347429" w:rsidRPr="004C4FFA" w:rsidRDefault="00347429" w:rsidP="004C4FFA">
            <w:pPr>
              <w:spacing w:after="0" w:line="240" w:lineRule="auto"/>
              <w:jc w:val="both"/>
              <w:rPr>
                <w:rFonts w:cs="Times New Roman"/>
                <w:sz w:val="22"/>
                <w:szCs w:val="22"/>
                <w:lang w:val="en-US"/>
              </w:rPr>
            </w:pPr>
            <w:r w:rsidRPr="004C4FFA">
              <w:rPr>
                <w:rFonts w:cs="Times New Roman"/>
                <w:b/>
                <w:sz w:val="22"/>
                <w:szCs w:val="22"/>
                <w:lang w:val="en-US"/>
              </w:rPr>
              <w:t>Illumination and Shading:</w:t>
            </w:r>
            <w:r w:rsidRPr="004C4FFA">
              <w:rPr>
                <w:rFonts w:cs="Times New Roman"/>
                <w:sz w:val="22"/>
                <w:szCs w:val="22"/>
                <w:lang w:val="en-US"/>
              </w:rPr>
              <w:t xml:space="preserve"> Modeling Light Intensities; Basic Illumination Models; </w:t>
            </w:r>
            <w:proofErr w:type="spellStart"/>
            <w:r w:rsidR="00E46882" w:rsidRPr="004C4FFA">
              <w:rPr>
                <w:rFonts w:cs="Times New Roman"/>
                <w:sz w:val="22"/>
                <w:szCs w:val="22"/>
                <w:lang w:val="en-US"/>
              </w:rPr>
              <w:t>Gouraud</w:t>
            </w:r>
            <w:proofErr w:type="spellEnd"/>
            <w:r w:rsidR="00E46882" w:rsidRPr="004C4FFA">
              <w:rPr>
                <w:rFonts w:cs="Times New Roman"/>
                <w:sz w:val="22"/>
                <w:szCs w:val="22"/>
                <w:lang w:val="en-US"/>
              </w:rPr>
              <w:t xml:space="preserve"> Shading; </w:t>
            </w:r>
            <w:proofErr w:type="spellStart"/>
            <w:r w:rsidR="00E46882" w:rsidRPr="004C4FFA">
              <w:rPr>
                <w:rFonts w:cs="Times New Roman"/>
                <w:sz w:val="22"/>
                <w:szCs w:val="22"/>
                <w:lang w:val="en-US"/>
              </w:rPr>
              <w:t>Phong</w:t>
            </w:r>
            <w:proofErr w:type="spellEnd"/>
            <w:r w:rsidR="00E46882" w:rsidRPr="004C4FFA">
              <w:rPr>
                <w:rFonts w:cs="Times New Roman"/>
                <w:sz w:val="22"/>
                <w:szCs w:val="22"/>
                <w:lang w:val="en-US"/>
              </w:rPr>
              <w:t xml:space="preserve"> Shading.</w:t>
            </w:r>
          </w:p>
          <w:p w:rsidR="00347429" w:rsidRPr="004C4FFA" w:rsidRDefault="00347429" w:rsidP="004C4FFA">
            <w:pPr>
              <w:spacing w:after="0" w:line="240" w:lineRule="auto"/>
              <w:jc w:val="both"/>
              <w:rPr>
                <w:rFonts w:cs="Times New Roman"/>
                <w:sz w:val="22"/>
                <w:szCs w:val="22"/>
                <w:lang w:val="en-US"/>
              </w:rPr>
            </w:pPr>
            <w:r w:rsidRPr="004C4FFA">
              <w:rPr>
                <w:rFonts w:eastAsia="MS Mincho" w:cs="Times New Roman"/>
                <w:b/>
                <w:sz w:val="22"/>
                <w:szCs w:val="22"/>
                <w:lang w:val="en-US" w:eastAsia="en-IN"/>
              </w:rPr>
              <w:t>Introduction to Animation</w:t>
            </w:r>
            <w:r w:rsidRPr="004C4FFA">
              <w:rPr>
                <w:rFonts w:eastAsia="MS Mincho" w:cs="Times New Roman"/>
                <w:sz w:val="22"/>
                <w:szCs w:val="22"/>
                <w:lang w:val="en-US" w:eastAsia="en-IN"/>
              </w:rPr>
              <w:t>: Designing of Animation Sequences; Key-Frame Systems; Animation</w:t>
            </w:r>
            <w:r w:rsidR="00E46882" w:rsidRPr="004C4FFA">
              <w:rPr>
                <w:rFonts w:eastAsia="MS Mincho" w:cs="Times New Roman"/>
                <w:sz w:val="22"/>
                <w:szCs w:val="22"/>
                <w:lang w:val="en-US" w:eastAsia="en-IN"/>
              </w:rPr>
              <w:t xml:space="preserve"> Techniques: </w:t>
            </w:r>
            <w:proofErr w:type="spellStart"/>
            <w:r w:rsidR="00E46882" w:rsidRPr="004C4FFA">
              <w:rPr>
                <w:rFonts w:eastAsia="MS Mincho" w:cs="Times New Roman"/>
                <w:sz w:val="22"/>
                <w:szCs w:val="22"/>
                <w:lang w:val="en-US" w:eastAsia="en-IN"/>
              </w:rPr>
              <w:t>Tweening</w:t>
            </w:r>
            <w:proofErr w:type="spellEnd"/>
            <w:r w:rsidR="00E46882" w:rsidRPr="004C4FFA">
              <w:rPr>
                <w:rFonts w:eastAsia="MS Mincho" w:cs="Times New Roman"/>
                <w:sz w:val="22"/>
                <w:szCs w:val="22"/>
                <w:lang w:val="en-US" w:eastAsia="en-IN"/>
              </w:rPr>
              <w:t>, Morphing.</w:t>
            </w:r>
          </w:p>
        </w:tc>
      </w:tr>
      <w:tr w:rsidR="00347429" w:rsidRPr="004C4FFA" w:rsidTr="0021319E">
        <w:tc>
          <w:tcPr>
            <w:tcW w:w="5000" w:type="pct"/>
            <w:gridSpan w:val="2"/>
            <w:shd w:val="clear" w:color="auto" w:fill="auto"/>
          </w:tcPr>
          <w:p w:rsidR="00347429" w:rsidRPr="004C4FFA" w:rsidRDefault="00347429" w:rsidP="004C4FFA">
            <w:pPr>
              <w:pStyle w:val="TableContents"/>
              <w:jc w:val="both"/>
              <w:rPr>
                <w:rFonts w:ascii="Times New Roman" w:hAnsi="Times New Roman" w:cs="Times New Roman"/>
                <w:b/>
                <w:sz w:val="22"/>
                <w:szCs w:val="22"/>
                <w:lang w:val="en-US"/>
              </w:rPr>
            </w:pPr>
            <w:r w:rsidRPr="004C4FFA">
              <w:rPr>
                <w:rFonts w:ascii="Times New Roman" w:hAnsi="Times New Roman" w:cs="Times New Roman"/>
                <w:b/>
                <w:sz w:val="22"/>
                <w:szCs w:val="22"/>
                <w:lang w:val="en-US"/>
              </w:rPr>
              <w:t>Text Books:</w:t>
            </w:r>
          </w:p>
          <w:p w:rsidR="00347429" w:rsidRPr="004C4FFA" w:rsidRDefault="00347429" w:rsidP="004C4FFA">
            <w:pPr>
              <w:pStyle w:val="TableContents"/>
              <w:numPr>
                <w:ilvl w:val="0"/>
                <w:numId w:val="25"/>
              </w:numPr>
              <w:jc w:val="both"/>
              <w:rPr>
                <w:rFonts w:ascii="Times New Roman" w:hAnsi="Times New Roman" w:cs="Times New Roman"/>
                <w:sz w:val="22"/>
                <w:szCs w:val="22"/>
              </w:rPr>
            </w:pPr>
            <w:r w:rsidRPr="004C4FFA">
              <w:rPr>
                <w:rFonts w:ascii="Times New Roman" w:eastAsia="MS Mincho" w:hAnsi="Times New Roman" w:cs="Times New Roman"/>
                <w:bCs/>
                <w:sz w:val="22"/>
                <w:szCs w:val="22"/>
                <w:shd w:val="clear" w:color="auto" w:fill="FFFFFF"/>
                <w:lang w:val="en-US"/>
              </w:rPr>
              <w:t xml:space="preserve">Donald Hearn, M. Pauline Baker, Computer Graphics, </w:t>
            </w:r>
            <w:r w:rsidRPr="004C4FFA">
              <w:rPr>
                <w:rFonts w:ascii="Times New Roman" w:hAnsi="Times New Roman" w:cs="Times New Roman"/>
                <w:sz w:val="22"/>
                <w:szCs w:val="22"/>
                <w:lang w:val="en-US"/>
              </w:rPr>
              <w:t>Pearson Education</w:t>
            </w:r>
            <w:r w:rsidRPr="004C4FFA">
              <w:rPr>
                <w:rFonts w:ascii="Times New Roman" w:hAnsi="Times New Roman" w:cs="Times New Roman"/>
                <w:sz w:val="22"/>
                <w:szCs w:val="22"/>
              </w:rPr>
              <w:t>.</w:t>
            </w:r>
          </w:p>
          <w:p w:rsidR="00347429" w:rsidRPr="004C4FFA" w:rsidRDefault="00347429" w:rsidP="004C4FFA">
            <w:pPr>
              <w:pStyle w:val="TableContents"/>
              <w:numPr>
                <w:ilvl w:val="0"/>
                <w:numId w:val="25"/>
              </w:numPr>
              <w:jc w:val="both"/>
              <w:rPr>
                <w:rFonts w:ascii="Times New Roman" w:hAnsi="Times New Roman" w:cs="Times New Roman"/>
                <w:sz w:val="22"/>
                <w:szCs w:val="22"/>
              </w:rPr>
            </w:pPr>
            <w:r w:rsidRPr="004C4FFA">
              <w:rPr>
                <w:rFonts w:ascii="Times New Roman" w:hAnsi="Times New Roman" w:cs="Times New Roman"/>
                <w:sz w:val="22"/>
                <w:szCs w:val="22"/>
              </w:rPr>
              <w:t xml:space="preserve">J. D. Foley, A. Van Dam, S. K. </w:t>
            </w:r>
            <w:proofErr w:type="spellStart"/>
            <w:r w:rsidRPr="004C4FFA">
              <w:rPr>
                <w:rFonts w:ascii="Times New Roman" w:hAnsi="Times New Roman" w:cs="Times New Roman"/>
                <w:sz w:val="22"/>
                <w:szCs w:val="22"/>
              </w:rPr>
              <w:t>Feiner</w:t>
            </w:r>
            <w:proofErr w:type="spellEnd"/>
            <w:r w:rsidRPr="004C4FFA">
              <w:rPr>
                <w:rFonts w:ascii="Times New Roman" w:hAnsi="Times New Roman" w:cs="Times New Roman"/>
                <w:sz w:val="22"/>
                <w:szCs w:val="22"/>
              </w:rPr>
              <w:t xml:space="preserve"> and J. F. Hughes, Computer Graphics - Principles and Practice, Pearson Education.</w:t>
            </w:r>
          </w:p>
        </w:tc>
      </w:tr>
      <w:tr w:rsidR="00347429" w:rsidRPr="004C4FFA" w:rsidTr="0021319E">
        <w:tc>
          <w:tcPr>
            <w:tcW w:w="5000" w:type="pct"/>
            <w:gridSpan w:val="2"/>
            <w:shd w:val="clear" w:color="auto" w:fill="auto"/>
          </w:tcPr>
          <w:p w:rsidR="00347429" w:rsidRPr="004C4FFA" w:rsidRDefault="00347429" w:rsidP="004C4FFA">
            <w:pPr>
              <w:pStyle w:val="TableContents"/>
              <w:jc w:val="both"/>
              <w:rPr>
                <w:rFonts w:ascii="Times New Roman" w:hAnsi="Times New Roman" w:cs="Times New Roman"/>
                <w:b/>
                <w:sz w:val="22"/>
                <w:szCs w:val="22"/>
                <w:lang w:val="en-US"/>
              </w:rPr>
            </w:pPr>
            <w:r w:rsidRPr="004C4FFA">
              <w:rPr>
                <w:rFonts w:ascii="Times New Roman" w:hAnsi="Times New Roman" w:cs="Times New Roman"/>
                <w:b/>
                <w:sz w:val="22"/>
                <w:szCs w:val="22"/>
                <w:lang w:val="en-US"/>
              </w:rPr>
              <w:t>Reference Books:</w:t>
            </w:r>
          </w:p>
          <w:p w:rsidR="00347429" w:rsidRPr="004C4FFA" w:rsidRDefault="00347429" w:rsidP="004C4FFA">
            <w:pPr>
              <w:pStyle w:val="ListParagraph"/>
              <w:widowControl w:val="0"/>
              <w:numPr>
                <w:ilvl w:val="0"/>
                <w:numId w:val="26"/>
              </w:numPr>
              <w:tabs>
                <w:tab w:val="clear" w:pos="720"/>
                <w:tab w:val="left" w:pos="360"/>
              </w:tabs>
              <w:spacing w:after="0" w:line="240" w:lineRule="auto"/>
              <w:contextualSpacing/>
              <w:jc w:val="both"/>
              <w:rPr>
                <w:rFonts w:ascii="Times New Roman" w:hAnsi="Times New Roman" w:cs="Times New Roman"/>
                <w:lang w:val="en-US"/>
              </w:rPr>
            </w:pPr>
            <w:proofErr w:type="spellStart"/>
            <w:r w:rsidRPr="004C4FFA">
              <w:rPr>
                <w:rFonts w:ascii="Times New Roman" w:hAnsi="Times New Roman" w:cs="Times New Roman"/>
                <w:lang w:val="en-US"/>
              </w:rPr>
              <w:t>Newmann</w:t>
            </w:r>
            <w:proofErr w:type="spellEnd"/>
            <w:r w:rsidR="0021319E" w:rsidRPr="004C4FFA">
              <w:rPr>
                <w:rFonts w:ascii="Times New Roman" w:hAnsi="Times New Roman" w:cs="Times New Roman"/>
                <w:lang w:val="en-US"/>
              </w:rPr>
              <w:t xml:space="preserve"> </w:t>
            </w:r>
            <w:r w:rsidRPr="004C4FFA">
              <w:rPr>
                <w:rFonts w:ascii="Times New Roman" w:hAnsi="Times New Roman" w:cs="Times New Roman"/>
                <w:lang w:val="en-US"/>
              </w:rPr>
              <w:t>&amp;</w:t>
            </w:r>
            <w:r w:rsidR="0021319E" w:rsidRPr="004C4FFA">
              <w:rPr>
                <w:rFonts w:ascii="Times New Roman" w:hAnsi="Times New Roman" w:cs="Times New Roman"/>
                <w:lang w:val="en-US"/>
              </w:rPr>
              <w:t xml:space="preserve"> </w:t>
            </w:r>
            <w:proofErr w:type="spellStart"/>
            <w:r w:rsidRPr="004C4FFA">
              <w:rPr>
                <w:rFonts w:ascii="Times New Roman" w:hAnsi="Times New Roman" w:cs="Times New Roman"/>
                <w:lang w:val="en-US"/>
              </w:rPr>
              <w:t>Sproull</w:t>
            </w:r>
            <w:proofErr w:type="spellEnd"/>
            <w:r w:rsidRPr="004C4FFA">
              <w:rPr>
                <w:rFonts w:ascii="Times New Roman" w:hAnsi="Times New Roman" w:cs="Times New Roman"/>
                <w:lang w:val="en-US"/>
              </w:rPr>
              <w:t>, Principles of Interactive Computer Graphics, McGraw Hill.</w:t>
            </w:r>
          </w:p>
          <w:p w:rsidR="00347429" w:rsidRPr="004C4FFA" w:rsidRDefault="00347429" w:rsidP="004C4FFA">
            <w:pPr>
              <w:pStyle w:val="ListParagraph"/>
              <w:widowControl w:val="0"/>
              <w:numPr>
                <w:ilvl w:val="0"/>
                <w:numId w:val="26"/>
              </w:numPr>
              <w:tabs>
                <w:tab w:val="clear" w:pos="720"/>
                <w:tab w:val="left" w:pos="360"/>
              </w:tabs>
              <w:spacing w:after="0" w:line="240" w:lineRule="auto"/>
              <w:contextualSpacing/>
              <w:jc w:val="both"/>
              <w:rPr>
                <w:rFonts w:ascii="Times New Roman" w:hAnsi="Times New Roman" w:cs="Times New Roman"/>
                <w:lang w:val="en-US"/>
              </w:rPr>
            </w:pPr>
            <w:r w:rsidRPr="004C4FFA">
              <w:rPr>
                <w:rFonts w:ascii="Times New Roman" w:hAnsi="Times New Roman" w:cs="Times New Roman"/>
                <w:lang w:val="en-US"/>
              </w:rPr>
              <w:t>Rogers, David F., Procedural Elements of Computer Graphics, McGraw Hill.</w:t>
            </w:r>
          </w:p>
          <w:p w:rsidR="00347429" w:rsidRPr="004C4FFA" w:rsidRDefault="00347429" w:rsidP="004C4FFA">
            <w:pPr>
              <w:pStyle w:val="ListParagraph"/>
              <w:widowControl w:val="0"/>
              <w:numPr>
                <w:ilvl w:val="0"/>
                <w:numId w:val="26"/>
              </w:numPr>
              <w:tabs>
                <w:tab w:val="clear" w:pos="720"/>
                <w:tab w:val="left" w:pos="360"/>
              </w:tabs>
              <w:spacing w:after="0" w:line="240" w:lineRule="auto"/>
              <w:contextualSpacing/>
              <w:jc w:val="both"/>
              <w:rPr>
                <w:rFonts w:ascii="Times New Roman" w:hAnsi="Times New Roman" w:cs="Times New Roman"/>
                <w:lang w:val="en-US"/>
              </w:rPr>
            </w:pPr>
            <w:proofErr w:type="spellStart"/>
            <w:r w:rsidRPr="004C4FFA">
              <w:rPr>
                <w:rFonts w:ascii="Times New Roman" w:hAnsi="Times New Roman" w:cs="Times New Roman"/>
                <w:lang w:val="en-US"/>
              </w:rPr>
              <w:t>Zhigang</w:t>
            </w:r>
            <w:proofErr w:type="spellEnd"/>
            <w:r w:rsidRPr="004C4FFA">
              <w:rPr>
                <w:rFonts w:ascii="Times New Roman" w:hAnsi="Times New Roman" w:cs="Times New Roman"/>
                <w:lang w:val="en-US"/>
              </w:rPr>
              <w:t xml:space="preserve"> Xiang, Roy </w:t>
            </w:r>
            <w:proofErr w:type="spellStart"/>
            <w:r w:rsidRPr="004C4FFA">
              <w:rPr>
                <w:rFonts w:ascii="Times New Roman" w:hAnsi="Times New Roman" w:cs="Times New Roman"/>
                <w:lang w:val="en-US"/>
              </w:rPr>
              <w:t>Plastock</w:t>
            </w:r>
            <w:proofErr w:type="spellEnd"/>
            <w:r w:rsidRPr="004C4FFA">
              <w:rPr>
                <w:rFonts w:ascii="Times New Roman" w:hAnsi="Times New Roman" w:cs="Times New Roman"/>
                <w:lang w:val="en-US"/>
              </w:rPr>
              <w:t>, Computer Graphics, Tata McGraw Hill.</w:t>
            </w:r>
          </w:p>
          <w:p w:rsidR="00347429" w:rsidRPr="004C4FFA" w:rsidRDefault="00347429" w:rsidP="004C4FFA">
            <w:pPr>
              <w:pStyle w:val="ListParagraph"/>
              <w:widowControl w:val="0"/>
              <w:numPr>
                <w:ilvl w:val="0"/>
                <w:numId w:val="26"/>
              </w:numPr>
              <w:tabs>
                <w:tab w:val="clear" w:pos="720"/>
                <w:tab w:val="left" w:pos="360"/>
              </w:tabs>
              <w:spacing w:after="0" w:line="240" w:lineRule="auto"/>
              <w:contextualSpacing/>
              <w:jc w:val="both"/>
              <w:rPr>
                <w:rFonts w:ascii="Times New Roman" w:hAnsi="Times New Roman" w:cs="Times New Roman"/>
                <w:lang w:val="en-US"/>
              </w:rPr>
            </w:pPr>
            <w:r w:rsidRPr="004C4FFA">
              <w:rPr>
                <w:rFonts w:ascii="Times New Roman" w:eastAsia="MS Mincho" w:hAnsi="Times New Roman" w:cs="Times New Roman"/>
                <w:bCs/>
                <w:lang w:val="en-US"/>
              </w:rPr>
              <w:t xml:space="preserve">Malay K. </w:t>
            </w:r>
            <w:proofErr w:type="spellStart"/>
            <w:r w:rsidRPr="004C4FFA">
              <w:rPr>
                <w:rFonts w:ascii="Times New Roman" w:eastAsia="MS Mincho" w:hAnsi="Times New Roman" w:cs="Times New Roman"/>
                <w:bCs/>
                <w:lang w:val="en-US"/>
              </w:rPr>
              <w:t>Pakhira</w:t>
            </w:r>
            <w:proofErr w:type="spellEnd"/>
            <w:r w:rsidRPr="004C4FFA">
              <w:rPr>
                <w:rFonts w:ascii="Times New Roman" w:eastAsia="MS Mincho" w:hAnsi="Times New Roman" w:cs="Times New Roman"/>
                <w:bCs/>
                <w:lang w:val="en-US"/>
              </w:rPr>
              <w:t>, Computer Graphics, Multimedia and Animation, PHI</w:t>
            </w:r>
          </w:p>
          <w:p w:rsidR="00347429" w:rsidRPr="004C4FFA" w:rsidRDefault="00347429" w:rsidP="004C4FFA">
            <w:pPr>
              <w:pStyle w:val="ListParagraph"/>
              <w:widowControl w:val="0"/>
              <w:numPr>
                <w:ilvl w:val="0"/>
                <w:numId w:val="26"/>
              </w:numPr>
              <w:tabs>
                <w:tab w:val="clear" w:pos="720"/>
                <w:tab w:val="left" w:pos="360"/>
              </w:tabs>
              <w:spacing w:after="0" w:line="240" w:lineRule="auto"/>
              <w:contextualSpacing/>
              <w:jc w:val="both"/>
              <w:rPr>
                <w:rFonts w:ascii="Times New Roman" w:hAnsi="Times New Roman" w:cs="Times New Roman"/>
              </w:rPr>
            </w:pPr>
            <w:r w:rsidRPr="004C4FFA">
              <w:rPr>
                <w:rFonts w:ascii="Times New Roman" w:hAnsi="Times New Roman" w:cs="Times New Roman"/>
              </w:rPr>
              <w:lastRenderedPageBreak/>
              <w:t xml:space="preserve">Steven Harrington, Computer Graphics, </w:t>
            </w:r>
            <w:proofErr w:type="gramStart"/>
            <w:r w:rsidRPr="004C4FFA">
              <w:rPr>
                <w:rFonts w:ascii="Times New Roman" w:hAnsi="Times New Roman" w:cs="Times New Roman"/>
              </w:rPr>
              <w:t>A</w:t>
            </w:r>
            <w:proofErr w:type="gramEnd"/>
            <w:r w:rsidRPr="004C4FFA">
              <w:rPr>
                <w:rFonts w:ascii="Times New Roman" w:hAnsi="Times New Roman" w:cs="Times New Roman"/>
              </w:rPr>
              <w:t xml:space="preserve"> Programming Approach, McGraw Hill</w:t>
            </w:r>
            <w:r w:rsidR="00D021EE" w:rsidRPr="004C4FFA">
              <w:rPr>
                <w:rFonts w:ascii="Times New Roman" w:hAnsi="Times New Roman" w:cs="Times New Roman"/>
              </w:rPr>
              <w:t>.</w:t>
            </w:r>
          </w:p>
        </w:tc>
      </w:tr>
    </w:tbl>
    <w:p w:rsidR="00E46882" w:rsidRDefault="00E46882" w:rsidP="000F6FD3">
      <w:pPr>
        <w:sectPr w:rsidR="00E46882" w:rsidSect="00E46882">
          <w:pgSz w:w="12240" w:h="15840"/>
          <w:pgMar w:top="720" w:right="1080" w:bottom="720" w:left="1080" w:header="720" w:footer="720" w:gutter="144"/>
          <w:cols w:space="720"/>
          <w:docGrid w:linePitch="360"/>
        </w:sectPr>
      </w:pPr>
    </w:p>
    <w:p w:rsidR="000333EC" w:rsidRDefault="000333EC" w:rsidP="000F6FD3"/>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4132"/>
        <w:gridCol w:w="5922"/>
      </w:tblGrid>
      <w:tr w:rsidR="00411EDF" w:rsidRPr="008A4E16" w:rsidTr="0021319E">
        <w:tc>
          <w:tcPr>
            <w:tcW w:w="5000" w:type="pct"/>
            <w:gridSpan w:val="2"/>
            <w:shd w:val="clear" w:color="auto" w:fill="auto"/>
          </w:tcPr>
          <w:p w:rsidR="00411EDF" w:rsidRPr="00E42277" w:rsidRDefault="000333EC" w:rsidP="00E42277">
            <w:pPr>
              <w:pStyle w:val="TableContents"/>
              <w:jc w:val="center"/>
              <w:rPr>
                <w:rFonts w:ascii="Times New Roman" w:hAnsi="Times New Roman" w:cs="Times New Roman"/>
                <w:b/>
              </w:rPr>
            </w:pPr>
            <w:r>
              <w:br w:type="page"/>
            </w:r>
            <w:r w:rsidR="00411EDF" w:rsidRPr="00E42277">
              <w:rPr>
                <w:rFonts w:ascii="Times New Roman" w:eastAsia="Liberation Serif" w:hAnsi="Times New Roman" w:cs="Times New Roman"/>
                <w:b/>
                <w:sz w:val="22"/>
                <w:szCs w:val="22"/>
              </w:rPr>
              <w:t>MCA-20-43:</w:t>
            </w:r>
            <w:r w:rsidR="00411EDF" w:rsidRPr="00E42277">
              <w:rPr>
                <w:rFonts w:ascii="Times New Roman" w:hAnsi="Times New Roman" w:cs="Times New Roman"/>
                <w:b/>
                <w:sz w:val="22"/>
                <w:szCs w:val="22"/>
                <w:lang w:val="en-US"/>
              </w:rPr>
              <w:t xml:space="preserve"> Mobile Application Development</w:t>
            </w:r>
          </w:p>
        </w:tc>
      </w:tr>
      <w:tr w:rsidR="006164B3" w:rsidRPr="008A4E16" w:rsidTr="006164B3">
        <w:tc>
          <w:tcPr>
            <w:tcW w:w="2044" w:type="pct"/>
            <w:shd w:val="clear" w:color="auto" w:fill="auto"/>
          </w:tcPr>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Type:</w:t>
            </w:r>
            <w:r>
              <w:rPr>
                <w:rFonts w:ascii="Times New Roman" w:hAnsi="Times New Roman" w:cs="Times New Roman"/>
                <w:sz w:val="22"/>
                <w:szCs w:val="22"/>
                <w:lang w:val="en-US"/>
              </w:rPr>
              <w:t xml:space="preserve"> Compulsory</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Course Credits:</w:t>
            </w:r>
            <w:r w:rsidRPr="006529D4">
              <w:rPr>
                <w:rFonts w:ascii="Times New Roman" w:hAnsi="Times New Roman" w:cs="Times New Roman"/>
                <w:sz w:val="22"/>
                <w:szCs w:val="22"/>
                <w:lang w:val="en-US"/>
              </w:rPr>
              <w:t xml:space="preserve"> 04</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Examination Duration:</w:t>
            </w:r>
            <w:r w:rsidRPr="006529D4">
              <w:rPr>
                <w:rFonts w:ascii="Times New Roman" w:hAnsi="Times New Roman" w:cs="Times New Roman"/>
                <w:sz w:val="22"/>
                <w:szCs w:val="22"/>
                <w:lang w:val="en-US"/>
              </w:rPr>
              <w:t xml:space="preserve"> 3 Hours</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Mode:</w:t>
            </w:r>
            <w:r w:rsidRPr="006529D4">
              <w:rPr>
                <w:rFonts w:ascii="Times New Roman" w:hAnsi="Times New Roman" w:cs="Times New Roman"/>
                <w:sz w:val="22"/>
                <w:szCs w:val="22"/>
                <w:lang w:val="en-US"/>
              </w:rPr>
              <w:t xml:space="preserve"> Lecture</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Maximum Marks:</w:t>
            </w:r>
            <w:r w:rsidRPr="006529D4">
              <w:rPr>
                <w:rFonts w:ascii="Times New Roman" w:hAnsi="Times New Roman" w:cs="Times New Roman"/>
                <w:sz w:val="22"/>
                <w:szCs w:val="22"/>
                <w:lang w:val="en-US"/>
              </w:rPr>
              <w:t xml:space="preserve"> 75</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Pass Marks:</w:t>
            </w:r>
            <w:r w:rsidRPr="006529D4">
              <w:rPr>
                <w:rFonts w:ascii="Times New Roman" w:hAnsi="Times New Roman" w:cs="Times New Roman"/>
                <w:sz w:val="22"/>
                <w:szCs w:val="22"/>
                <w:lang w:val="en-US"/>
              </w:rPr>
              <w:t xml:space="preserve"> 30</w:t>
            </w:r>
            <w:r w:rsidRPr="001D0351">
              <w:rPr>
                <w:rFonts w:ascii="Times New Roman" w:hAnsi="Times New Roman" w:cs="Times New Roman"/>
                <w:sz w:val="22"/>
                <w:szCs w:val="22"/>
                <w:lang w:val="en-US"/>
              </w:rPr>
              <w:t xml:space="preserve"> (i.e. 40%)</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Internal Maximum Marks:</w:t>
            </w:r>
            <w:r w:rsidRPr="006529D4">
              <w:rPr>
                <w:rFonts w:ascii="Times New Roman" w:hAnsi="Times New Roman" w:cs="Times New Roman"/>
                <w:sz w:val="22"/>
                <w:szCs w:val="22"/>
                <w:lang w:val="en-US"/>
              </w:rPr>
              <w:t xml:space="preserve"> 25</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Total Maximum Marks:</w:t>
            </w:r>
            <w:r w:rsidRPr="006529D4">
              <w:rPr>
                <w:rFonts w:ascii="Times New Roman" w:hAnsi="Times New Roman" w:cs="Times New Roman"/>
                <w:sz w:val="22"/>
                <w:szCs w:val="22"/>
                <w:lang w:val="en-US"/>
              </w:rPr>
              <w:t xml:space="preserve"> 100</w:t>
            </w:r>
          </w:p>
          <w:p w:rsidR="006164B3" w:rsidRPr="006529D4" w:rsidRDefault="006164B3" w:rsidP="00C85495">
            <w:pPr>
              <w:pStyle w:val="TableContents"/>
              <w:jc w:val="both"/>
              <w:rPr>
                <w:rFonts w:ascii="Times New Roman" w:eastAsia="Liberation Serif" w:hAnsi="Times New Roman" w:cs="Times New Roman"/>
                <w:lang w:val="en-US"/>
              </w:rPr>
            </w:pPr>
            <w:r w:rsidRPr="006529D4">
              <w:rPr>
                <w:rFonts w:ascii="Times New Roman" w:hAnsi="Times New Roman" w:cs="Times New Roman"/>
                <w:b/>
                <w:sz w:val="22"/>
                <w:szCs w:val="22"/>
                <w:lang w:val="en-US"/>
              </w:rPr>
              <w:t>Total Pass Marks:</w:t>
            </w:r>
            <w:r w:rsidRPr="006529D4">
              <w:rPr>
                <w:rFonts w:ascii="Times New Roman" w:hAnsi="Times New Roman" w:cs="Times New Roman"/>
                <w:sz w:val="22"/>
                <w:szCs w:val="22"/>
                <w:lang w:val="en-US"/>
              </w:rPr>
              <w:t xml:space="preserve"> 40</w:t>
            </w:r>
            <w:r w:rsidRPr="001D0351">
              <w:rPr>
                <w:rFonts w:ascii="Times New Roman" w:hAnsi="Times New Roman" w:cs="Times New Roman"/>
                <w:sz w:val="22"/>
                <w:szCs w:val="22"/>
                <w:lang w:val="en-US"/>
              </w:rPr>
              <w:t xml:space="preserve"> (i.e. 40%)</w:t>
            </w:r>
          </w:p>
        </w:tc>
        <w:tc>
          <w:tcPr>
            <w:tcW w:w="2956" w:type="pct"/>
            <w:shd w:val="clear" w:color="auto" w:fill="auto"/>
          </w:tcPr>
          <w:p w:rsidR="006164B3" w:rsidRPr="00E42277" w:rsidRDefault="006164B3" w:rsidP="00E42277">
            <w:pPr>
              <w:pStyle w:val="TableContents"/>
              <w:jc w:val="both"/>
              <w:rPr>
                <w:rFonts w:ascii="Times New Roman" w:eastAsia="Liberation Serif" w:hAnsi="Times New Roman" w:cs="Times New Roman"/>
                <w:b/>
                <w:bCs/>
                <w:lang w:val="en-US"/>
              </w:rPr>
            </w:pPr>
            <w:r w:rsidRPr="00E42277">
              <w:rPr>
                <w:rFonts w:ascii="Times New Roman" w:eastAsia="Liberation Serif" w:hAnsi="Times New Roman" w:cs="Times New Roman"/>
                <w:b/>
                <w:bCs/>
                <w:sz w:val="22"/>
                <w:szCs w:val="22"/>
                <w:lang w:val="en-US"/>
              </w:rPr>
              <w:t xml:space="preserve">Instructions to paper setter for End semester examination: </w:t>
            </w:r>
          </w:p>
          <w:p w:rsidR="006164B3" w:rsidRPr="00E42277" w:rsidRDefault="006164B3" w:rsidP="00E42277">
            <w:pPr>
              <w:pStyle w:val="TableContents"/>
              <w:jc w:val="both"/>
              <w:rPr>
                <w:rFonts w:ascii="Times New Roman" w:eastAsia="Liberation Serif" w:hAnsi="Times New Roman" w:cs="Times New Roman"/>
                <w:lang w:val="en-US"/>
              </w:rPr>
            </w:pPr>
            <w:r w:rsidRPr="00E42277">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411EDF" w:rsidRPr="008A4E16" w:rsidTr="0021319E">
        <w:tc>
          <w:tcPr>
            <w:tcW w:w="5000" w:type="pct"/>
            <w:gridSpan w:val="2"/>
            <w:shd w:val="clear" w:color="auto" w:fill="auto"/>
          </w:tcPr>
          <w:p w:rsidR="00411EDF" w:rsidRPr="00E42277" w:rsidRDefault="00411EDF" w:rsidP="00E42277">
            <w:pPr>
              <w:pStyle w:val="TableContents"/>
              <w:jc w:val="both"/>
              <w:rPr>
                <w:rFonts w:ascii="Times New Roman" w:hAnsi="Times New Roman" w:cs="Times New Roman"/>
              </w:rPr>
            </w:pPr>
            <w:r w:rsidRPr="00E42277">
              <w:rPr>
                <w:rFonts w:ascii="Times New Roman" w:hAnsi="Times New Roman" w:cs="Times New Roman"/>
                <w:b/>
                <w:sz w:val="22"/>
                <w:szCs w:val="22"/>
                <w:lang w:val="en-US"/>
              </w:rPr>
              <w:t>Course Objectives:</w:t>
            </w:r>
            <w:r w:rsidRPr="00E42277">
              <w:rPr>
                <w:rFonts w:ascii="Times New Roman" w:hAnsi="Times New Roman" w:cs="Times New Roman"/>
                <w:sz w:val="22"/>
                <w:szCs w:val="22"/>
                <w:lang w:val="en-US"/>
              </w:rPr>
              <w:t xml:space="preserve"> The objective of this course is to provide the in-depth coverage of various concepts of mobile application development especially android based applications. This course will help the students in learning to develop and publish their own mobile applications.                   </w:t>
            </w:r>
          </w:p>
        </w:tc>
      </w:tr>
      <w:tr w:rsidR="00411EDF" w:rsidRPr="008A4E16" w:rsidTr="0021319E">
        <w:tc>
          <w:tcPr>
            <w:tcW w:w="5000" w:type="pct"/>
            <w:gridSpan w:val="2"/>
            <w:shd w:val="clear" w:color="auto" w:fill="auto"/>
          </w:tcPr>
          <w:tbl>
            <w:tblPr>
              <w:tblStyle w:val="TableGrid"/>
              <w:tblW w:w="10015" w:type="dxa"/>
              <w:tblLook w:val="04A0" w:firstRow="1" w:lastRow="0" w:firstColumn="1" w:lastColumn="0" w:noHBand="0" w:noVBand="1"/>
            </w:tblPr>
            <w:tblGrid>
              <w:gridCol w:w="2719"/>
              <w:gridCol w:w="7296"/>
            </w:tblGrid>
            <w:tr w:rsidR="00D021EE" w:rsidTr="0020111A">
              <w:trPr>
                <w:trHeight w:val="271"/>
              </w:trPr>
              <w:tc>
                <w:tcPr>
                  <w:tcW w:w="2719" w:type="dxa"/>
                </w:tcPr>
                <w:p w:rsidR="00D021EE" w:rsidRPr="00CA3960" w:rsidRDefault="00D021EE" w:rsidP="00F56DDD">
                  <w:pPr>
                    <w:pStyle w:val="TableContents"/>
                    <w:jc w:val="center"/>
                    <w:rPr>
                      <w:rFonts w:ascii="Times New Roman" w:eastAsia="Liberation Serif" w:hAnsi="Times New Roman" w:cs="Times New Roman"/>
                      <w:lang w:val="en-US"/>
                    </w:rPr>
                  </w:pPr>
                  <w:r>
                    <w:rPr>
                      <w:rFonts w:ascii="Times New Roman" w:eastAsia="Liberation Serif" w:hAnsi="Times New Roman" w:cs="Times New Roman"/>
                      <w:b/>
                      <w:lang w:val="en-US"/>
                    </w:rPr>
                    <w:t>Course Outcomes (COs</w:t>
                  </w:r>
                  <w:r w:rsidRPr="00CA3960">
                    <w:rPr>
                      <w:rFonts w:ascii="Times New Roman" w:eastAsia="Liberation Serif" w:hAnsi="Times New Roman" w:cs="Times New Roman"/>
                      <w:b/>
                      <w:lang w:val="en-US"/>
                    </w:rPr>
                    <w:t>)</w:t>
                  </w:r>
                </w:p>
              </w:tc>
              <w:tc>
                <w:tcPr>
                  <w:tcW w:w="7296" w:type="dxa"/>
                </w:tcPr>
                <w:p w:rsidR="00D021EE" w:rsidRPr="00CA3960" w:rsidRDefault="00D021EE" w:rsidP="00F56DDD">
                  <w:pPr>
                    <w:spacing w:after="0" w:line="240" w:lineRule="auto"/>
                    <w:jc w:val="both"/>
                    <w:rPr>
                      <w:rFonts w:cs="Times New Roman"/>
                    </w:rPr>
                  </w:pPr>
                  <w:r w:rsidRPr="009A03C0">
                    <w:rPr>
                      <w:rFonts w:cs="Times New Roman"/>
                      <w:lang w:val="en-US"/>
                    </w:rPr>
                    <w:t>At the end</w:t>
                  </w:r>
                  <w:r w:rsidRPr="009A03C0">
                    <w:rPr>
                      <w:rFonts w:cs="Times New Roman"/>
                    </w:rPr>
                    <w:t xml:space="preserve"> of this course, the student will be able to:</w:t>
                  </w:r>
                </w:p>
              </w:tc>
            </w:tr>
            <w:tr w:rsidR="00D021EE" w:rsidTr="0020111A">
              <w:trPr>
                <w:trHeight w:val="527"/>
              </w:trPr>
              <w:tc>
                <w:tcPr>
                  <w:tcW w:w="2719" w:type="dxa"/>
                </w:tcPr>
                <w:p w:rsidR="00D021EE" w:rsidRPr="00E42277" w:rsidRDefault="00D021EE" w:rsidP="00F56DDD">
                  <w:pPr>
                    <w:pStyle w:val="TableContents"/>
                    <w:jc w:val="center"/>
                    <w:rPr>
                      <w:rFonts w:ascii="Times New Roman" w:hAnsi="Times New Roman" w:cs="Times New Roman"/>
                      <w:b/>
                    </w:rPr>
                  </w:pPr>
                  <w:r w:rsidRPr="00E42277">
                    <w:rPr>
                      <w:rFonts w:ascii="Times New Roman" w:eastAsia="Liberation Serif" w:hAnsi="Times New Roman" w:cs="Times New Roman"/>
                      <w:b/>
                    </w:rPr>
                    <w:t>MCA-20-43.1</w:t>
                  </w:r>
                </w:p>
              </w:tc>
              <w:tc>
                <w:tcPr>
                  <w:tcW w:w="7296" w:type="dxa"/>
                </w:tcPr>
                <w:p w:rsidR="00D021EE" w:rsidRDefault="00D021EE" w:rsidP="00D021EE">
                  <w:pPr>
                    <w:pStyle w:val="TableContents"/>
                    <w:jc w:val="both"/>
                    <w:rPr>
                      <w:rFonts w:eastAsia="Liberation Serif" w:cs="Times New Roman"/>
                      <w:b/>
                      <w:lang w:val="en-US"/>
                    </w:rPr>
                  </w:pPr>
                  <w:r>
                    <w:rPr>
                      <w:rFonts w:ascii="Times New Roman" w:eastAsia="Liberation Serif" w:hAnsi="Times New Roman" w:cs="Times New Roman"/>
                      <w:lang w:val="en-US"/>
                    </w:rPr>
                    <w:t>k</w:t>
                  </w:r>
                  <w:r w:rsidRPr="00E42277">
                    <w:rPr>
                      <w:rFonts w:ascii="Times New Roman" w:eastAsia="Liberation Serif" w:hAnsi="Times New Roman" w:cs="Times New Roman"/>
                      <w:lang w:val="en-US"/>
                    </w:rPr>
                    <w:t xml:space="preserve">now the components and structure of mobile application development frameworks for </w:t>
                  </w:r>
                  <w:r>
                    <w:rPr>
                      <w:rFonts w:ascii="Times New Roman" w:eastAsia="Liberation Serif" w:hAnsi="Times New Roman" w:cs="Times New Roman"/>
                      <w:lang w:val="en-US"/>
                    </w:rPr>
                    <w:t>Android based mobiles;</w:t>
                  </w:r>
                </w:p>
              </w:tc>
            </w:tr>
            <w:tr w:rsidR="00D021EE" w:rsidTr="0020111A">
              <w:trPr>
                <w:trHeight w:val="255"/>
              </w:trPr>
              <w:tc>
                <w:tcPr>
                  <w:tcW w:w="2719" w:type="dxa"/>
                </w:tcPr>
                <w:p w:rsidR="00D021EE" w:rsidRPr="00E42277" w:rsidRDefault="00D021EE" w:rsidP="00F56DDD">
                  <w:pPr>
                    <w:pStyle w:val="TableContents"/>
                    <w:jc w:val="center"/>
                    <w:rPr>
                      <w:rFonts w:ascii="Times New Roman" w:hAnsi="Times New Roman" w:cs="Times New Roman"/>
                      <w:b/>
                    </w:rPr>
                  </w:pPr>
                  <w:r w:rsidRPr="00E42277">
                    <w:rPr>
                      <w:rFonts w:ascii="Times New Roman" w:eastAsia="Liberation Serif" w:hAnsi="Times New Roman" w:cs="Times New Roman"/>
                      <w:b/>
                    </w:rPr>
                    <w:t>MCA-20-43.2</w:t>
                  </w:r>
                </w:p>
              </w:tc>
              <w:tc>
                <w:tcPr>
                  <w:tcW w:w="7296" w:type="dxa"/>
                </w:tcPr>
                <w:p w:rsidR="00D021EE" w:rsidRDefault="00D021EE" w:rsidP="00CB3C1C">
                  <w:pPr>
                    <w:spacing w:after="0" w:line="240" w:lineRule="auto"/>
                    <w:jc w:val="both"/>
                    <w:rPr>
                      <w:rFonts w:eastAsia="Liberation Serif" w:cs="Times New Roman"/>
                      <w:b/>
                      <w:lang w:val="en-US"/>
                    </w:rPr>
                  </w:pPr>
                  <w:r>
                    <w:rPr>
                      <w:rFonts w:eastAsia="Liberation Serif" w:cs="Times New Roman"/>
                      <w:lang w:val="en-US"/>
                    </w:rPr>
                    <w:t>d</w:t>
                  </w:r>
                  <w:r w:rsidRPr="00E42277">
                    <w:rPr>
                      <w:rFonts w:eastAsia="Liberation Serif" w:cs="Times New Roman"/>
                      <w:lang w:val="en-US"/>
                    </w:rPr>
                    <w:t>esign and implement the user in</w:t>
                  </w:r>
                  <w:r>
                    <w:rPr>
                      <w:rFonts w:eastAsia="Liberation Serif" w:cs="Times New Roman"/>
                      <w:lang w:val="en-US"/>
                    </w:rPr>
                    <w:t>terfaces of mobile applications;</w:t>
                  </w:r>
                </w:p>
              </w:tc>
            </w:tr>
            <w:tr w:rsidR="00D021EE" w:rsidTr="0020111A">
              <w:trPr>
                <w:trHeight w:val="271"/>
              </w:trPr>
              <w:tc>
                <w:tcPr>
                  <w:tcW w:w="2719" w:type="dxa"/>
                </w:tcPr>
                <w:p w:rsidR="00D021EE" w:rsidRPr="00E42277" w:rsidRDefault="00D021EE" w:rsidP="00F56DDD">
                  <w:pPr>
                    <w:pStyle w:val="TableContents"/>
                    <w:jc w:val="center"/>
                    <w:rPr>
                      <w:rFonts w:ascii="Times New Roman" w:hAnsi="Times New Roman" w:cs="Times New Roman"/>
                      <w:b/>
                    </w:rPr>
                  </w:pPr>
                  <w:r w:rsidRPr="00E42277">
                    <w:rPr>
                      <w:rFonts w:ascii="Times New Roman" w:eastAsia="Liberation Serif" w:hAnsi="Times New Roman" w:cs="Times New Roman"/>
                      <w:b/>
                    </w:rPr>
                    <w:t>MCA-20-43.3</w:t>
                  </w:r>
                </w:p>
              </w:tc>
              <w:tc>
                <w:tcPr>
                  <w:tcW w:w="7296" w:type="dxa"/>
                </w:tcPr>
                <w:p w:rsidR="00D021EE" w:rsidRPr="00D021EE" w:rsidRDefault="00D021EE" w:rsidP="00CB3C1C">
                  <w:pPr>
                    <w:spacing w:after="0" w:line="240" w:lineRule="auto"/>
                    <w:jc w:val="both"/>
                    <w:rPr>
                      <w:rFonts w:eastAsia="Liberation Serif" w:cs="Times New Roman"/>
                      <w:b/>
                      <w:color w:val="auto"/>
                      <w:lang w:val="en-US"/>
                    </w:rPr>
                  </w:pPr>
                  <w:r w:rsidRPr="00D021EE">
                    <w:rPr>
                      <w:rFonts w:eastAsia="Liberation Serif" w:cs="Times New Roman"/>
                      <w:color w:val="auto"/>
                      <w:lang w:val="en-US"/>
                    </w:rPr>
                    <w:t>implement fragments and location based services in Android application;</w:t>
                  </w:r>
                </w:p>
              </w:tc>
            </w:tr>
            <w:tr w:rsidR="00D021EE" w:rsidTr="0020111A">
              <w:trPr>
                <w:trHeight w:val="527"/>
              </w:trPr>
              <w:tc>
                <w:tcPr>
                  <w:tcW w:w="2719" w:type="dxa"/>
                </w:tcPr>
                <w:p w:rsidR="00D021EE" w:rsidRPr="00E42277" w:rsidRDefault="00D021EE" w:rsidP="00F56DDD">
                  <w:pPr>
                    <w:pStyle w:val="TableContents"/>
                    <w:jc w:val="center"/>
                    <w:rPr>
                      <w:rFonts w:ascii="Times New Roman" w:hAnsi="Times New Roman" w:cs="Times New Roman"/>
                      <w:b/>
                    </w:rPr>
                  </w:pPr>
                  <w:r w:rsidRPr="00E42277">
                    <w:rPr>
                      <w:rFonts w:ascii="Times New Roman" w:eastAsia="Liberation Serif" w:hAnsi="Times New Roman" w:cs="Times New Roman"/>
                      <w:b/>
                    </w:rPr>
                    <w:t>MCA-20-43.4</w:t>
                  </w:r>
                </w:p>
              </w:tc>
              <w:tc>
                <w:tcPr>
                  <w:tcW w:w="7296" w:type="dxa"/>
                </w:tcPr>
                <w:p w:rsidR="00D021EE" w:rsidRPr="00D021EE" w:rsidRDefault="00D021EE" w:rsidP="00CB3C1C">
                  <w:pPr>
                    <w:spacing w:after="0" w:line="240" w:lineRule="auto"/>
                    <w:jc w:val="both"/>
                    <w:rPr>
                      <w:rFonts w:eastAsia="Liberation Serif" w:cs="Times New Roman"/>
                      <w:b/>
                      <w:color w:val="auto"/>
                      <w:lang w:val="en-US"/>
                    </w:rPr>
                  </w:pPr>
                  <w:proofErr w:type="gramStart"/>
                  <w:r w:rsidRPr="00D021EE">
                    <w:rPr>
                      <w:rFonts w:eastAsia="Liberation Serif" w:cs="Times New Roman"/>
                      <w:color w:val="auto"/>
                      <w:lang w:val="en-US"/>
                    </w:rPr>
                    <w:t>understand</w:t>
                  </w:r>
                  <w:proofErr w:type="gramEnd"/>
                  <w:r w:rsidRPr="00D021EE">
                    <w:rPr>
                      <w:rFonts w:eastAsia="Liberation Serif" w:cs="Times New Roman"/>
                      <w:color w:val="auto"/>
                      <w:lang w:val="en-US"/>
                    </w:rPr>
                    <w:t xml:space="preserve"> the b</w:t>
                  </w:r>
                  <w:r w:rsidRPr="00D021EE">
                    <w:rPr>
                      <w:rFonts w:eastAsia="Liberation Serif" w:cs="Times New Roman" w:hint="eastAsia"/>
                      <w:color w:val="auto"/>
                      <w:lang w:val="en-US"/>
                    </w:rPr>
                    <w:t>asics of SQLite</w:t>
                  </w:r>
                  <w:r w:rsidRPr="00D021EE">
                    <w:rPr>
                      <w:rFonts w:eastAsia="Liberation Serif" w:cs="Times New Roman"/>
                      <w:color w:val="auto"/>
                      <w:lang w:val="en-US"/>
                    </w:rPr>
                    <w:t xml:space="preserve"> and develop interactive graphics in mobile applications.</w:t>
                  </w:r>
                </w:p>
              </w:tc>
            </w:tr>
          </w:tbl>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583"/>
              <w:gridCol w:w="166"/>
              <w:gridCol w:w="753"/>
              <w:gridCol w:w="411"/>
              <w:gridCol w:w="342"/>
              <w:gridCol w:w="753"/>
              <w:gridCol w:w="533"/>
              <w:gridCol w:w="220"/>
              <w:gridCol w:w="752"/>
              <w:gridCol w:w="657"/>
              <w:gridCol w:w="96"/>
              <w:gridCol w:w="753"/>
              <w:gridCol w:w="753"/>
              <w:gridCol w:w="26"/>
              <w:gridCol w:w="727"/>
              <w:gridCol w:w="708"/>
              <w:gridCol w:w="65"/>
            </w:tblGrid>
            <w:tr w:rsidR="00411EDF" w:rsidRPr="00E42277" w:rsidTr="0020111A">
              <w:trPr>
                <w:trHeight w:val="259"/>
              </w:trPr>
              <w:tc>
                <w:tcPr>
                  <w:tcW w:w="10016" w:type="dxa"/>
                  <w:gridSpan w:val="18"/>
                </w:tcPr>
                <w:p w:rsidR="00411EDF" w:rsidRPr="00E42277" w:rsidRDefault="00411EDF" w:rsidP="00E42277">
                  <w:pPr>
                    <w:pStyle w:val="TableContents"/>
                    <w:jc w:val="center"/>
                    <w:rPr>
                      <w:rFonts w:ascii="Times New Roman" w:hAnsi="Times New Roman" w:cs="Times New Roman"/>
                      <w:b/>
                    </w:rPr>
                  </w:pPr>
                  <w:r w:rsidRPr="00E42277">
                    <w:rPr>
                      <w:rFonts w:ascii="Times New Roman" w:hAnsi="Times New Roman" w:cs="Times New Roman"/>
                      <w:b/>
                      <w:sz w:val="22"/>
                      <w:szCs w:val="22"/>
                    </w:rPr>
                    <w:t xml:space="preserve">CO-PO Mapping Matrix for Course Code: </w:t>
                  </w:r>
                  <w:r w:rsidRPr="00E42277">
                    <w:rPr>
                      <w:rFonts w:ascii="Times New Roman" w:eastAsia="Liberation Serif" w:hAnsi="Times New Roman" w:cs="Times New Roman"/>
                      <w:b/>
                      <w:sz w:val="22"/>
                      <w:szCs w:val="22"/>
                    </w:rPr>
                    <w:t>MCA-20-43</w:t>
                  </w:r>
                </w:p>
              </w:tc>
            </w:tr>
            <w:tr w:rsidR="0020111A" w:rsidRPr="00E42277" w:rsidTr="0020111A">
              <w:trPr>
                <w:trHeight w:val="244"/>
              </w:trPr>
              <w:tc>
                <w:tcPr>
                  <w:tcW w:w="1720" w:type="dxa"/>
                </w:tcPr>
                <w:p w:rsidR="00411EDF" w:rsidRPr="00E42277" w:rsidRDefault="00411EDF" w:rsidP="00E42277">
                  <w:pPr>
                    <w:pStyle w:val="TableContents"/>
                    <w:jc w:val="center"/>
                    <w:rPr>
                      <w:rFonts w:ascii="Times New Roman" w:hAnsi="Times New Roman" w:cs="Times New Roman"/>
                      <w:b/>
                    </w:rPr>
                  </w:pPr>
                  <w:r w:rsidRPr="00E42277">
                    <w:rPr>
                      <w:rFonts w:ascii="Times New Roman" w:hAnsi="Times New Roman" w:cs="Times New Roman"/>
                      <w:b/>
                      <w:sz w:val="22"/>
                      <w:szCs w:val="22"/>
                    </w:rPr>
                    <w:t>COs</w:t>
                  </w:r>
                </w:p>
              </w:tc>
              <w:tc>
                <w:tcPr>
                  <w:tcW w:w="749" w:type="dxa"/>
                  <w:gridSpan w:val="2"/>
                </w:tcPr>
                <w:p w:rsidR="00411EDF" w:rsidRPr="00E77592" w:rsidRDefault="00411EDF" w:rsidP="00E42277">
                  <w:pPr>
                    <w:pStyle w:val="TableContents"/>
                    <w:jc w:val="both"/>
                    <w:rPr>
                      <w:rFonts w:ascii="Times New Roman" w:hAnsi="Times New Roman" w:cs="Times New Roman"/>
                    </w:rPr>
                  </w:pPr>
                  <w:r w:rsidRPr="00E77592">
                    <w:rPr>
                      <w:rFonts w:ascii="Times New Roman" w:hAnsi="Times New Roman" w:cs="Times New Roman"/>
                      <w:sz w:val="22"/>
                      <w:szCs w:val="22"/>
                    </w:rPr>
                    <w:t>PO1</w:t>
                  </w:r>
                </w:p>
              </w:tc>
              <w:tc>
                <w:tcPr>
                  <w:tcW w:w="753" w:type="dxa"/>
                </w:tcPr>
                <w:p w:rsidR="00411EDF" w:rsidRPr="00E77592" w:rsidRDefault="00411EDF" w:rsidP="00E42277">
                  <w:pPr>
                    <w:pStyle w:val="TableContents"/>
                    <w:jc w:val="both"/>
                    <w:rPr>
                      <w:rFonts w:ascii="Times New Roman" w:hAnsi="Times New Roman" w:cs="Times New Roman"/>
                    </w:rPr>
                  </w:pPr>
                  <w:r w:rsidRPr="00E77592">
                    <w:rPr>
                      <w:rFonts w:ascii="Times New Roman" w:hAnsi="Times New Roman" w:cs="Times New Roman"/>
                      <w:sz w:val="22"/>
                      <w:szCs w:val="22"/>
                    </w:rPr>
                    <w:t>PO2</w:t>
                  </w:r>
                </w:p>
              </w:tc>
              <w:tc>
                <w:tcPr>
                  <w:tcW w:w="753" w:type="dxa"/>
                  <w:gridSpan w:val="2"/>
                </w:tcPr>
                <w:p w:rsidR="00411EDF" w:rsidRPr="00E77592" w:rsidRDefault="00411EDF" w:rsidP="00E42277">
                  <w:pPr>
                    <w:pStyle w:val="TableContents"/>
                    <w:jc w:val="both"/>
                    <w:rPr>
                      <w:rFonts w:ascii="Times New Roman" w:hAnsi="Times New Roman" w:cs="Times New Roman"/>
                    </w:rPr>
                  </w:pPr>
                  <w:r w:rsidRPr="00E77592">
                    <w:rPr>
                      <w:rFonts w:ascii="Times New Roman" w:hAnsi="Times New Roman" w:cs="Times New Roman"/>
                      <w:sz w:val="22"/>
                      <w:szCs w:val="22"/>
                    </w:rPr>
                    <w:t>PO3</w:t>
                  </w:r>
                </w:p>
              </w:tc>
              <w:tc>
                <w:tcPr>
                  <w:tcW w:w="753" w:type="dxa"/>
                </w:tcPr>
                <w:p w:rsidR="00411EDF" w:rsidRPr="00E77592" w:rsidRDefault="00411EDF" w:rsidP="00E42277">
                  <w:pPr>
                    <w:pStyle w:val="TableContents"/>
                    <w:jc w:val="both"/>
                    <w:rPr>
                      <w:rFonts w:ascii="Times New Roman" w:hAnsi="Times New Roman" w:cs="Times New Roman"/>
                    </w:rPr>
                  </w:pPr>
                  <w:r w:rsidRPr="00E77592">
                    <w:rPr>
                      <w:rFonts w:ascii="Times New Roman" w:hAnsi="Times New Roman" w:cs="Times New Roman"/>
                      <w:sz w:val="22"/>
                      <w:szCs w:val="22"/>
                    </w:rPr>
                    <w:t>PO4</w:t>
                  </w:r>
                </w:p>
              </w:tc>
              <w:tc>
                <w:tcPr>
                  <w:tcW w:w="753" w:type="dxa"/>
                  <w:gridSpan w:val="2"/>
                </w:tcPr>
                <w:p w:rsidR="00411EDF" w:rsidRPr="00E77592" w:rsidRDefault="00411EDF" w:rsidP="00E42277">
                  <w:pPr>
                    <w:pStyle w:val="TableContents"/>
                    <w:jc w:val="both"/>
                    <w:rPr>
                      <w:rFonts w:ascii="Times New Roman" w:hAnsi="Times New Roman" w:cs="Times New Roman"/>
                    </w:rPr>
                  </w:pPr>
                  <w:r w:rsidRPr="00E77592">
                    <w:rPr>
                      <w:rFonts w:ascii="Times New Roman" w:hAnsi="Times New Roman" w:cs="Times New Roman"/>
                      <w:sz w:val="22"/>
                      <w:szCs w:val="22"/>
                    </w:rPr>
                    <w:t>PO5</w:t>
                  </w:r>
                </w:p>
              </w:tc>
              <w:tc>
                <w:tcPr>
                  <w:tcW w:w="752" w:type="dxa"/>
                </w:tcPr>
                <w:p w:rsidR="00411EDF" w:rsidRPr="00E77592" w:rsidRDefault="00411EDF" w:rsidP="00E42277">
                  <w:pPr>
                    <w:pStyle w:val="TableContents"/>
                    <w:jc w:val="both"/>
                    <w:rPr>
                      <w:rFonts w:ascii="Times New Roman" w:hAnsi="Times New Roman" w:cs="Times New Roman"/>
                    </w:rPr>
                  </w:pPr>
                  <w:r w:rsidRPr="00E77592">
                    <w:rPr>
                      <w:rFonts w:ascii="Times New Roman" w:hAnsi="Times New Roman" w:cs="Times New Roman"/>
                      <w:sz w:val="22"/>
                      <w:szCs w:val="22"/>
                    </w:rPr>
                    <w:t>PO6</w:t>
                  </w:r>
                </w:p>
              </w:tc>
              <w:tc>
                <w:tcPr>
                  <w:tcW w:w="753" w:type="dxa"/>
                  <w:gridSpan w:val="2"/>
                </w:tcPr>
                <w:p w:rsidR="00411EDF" w:rsidRPr="00E77592" w:rsidRDefault="00411EDF" w:rsidP="00E42277">
                  <w:pPr>
                    <w:pStyle w:val="TableContents"/>
                    <w:jc w:val="both"/>
                    <w:rPr>
                      <w:rFonts w:ascii="Times New Roman" w:hAnsi="Times New Roman" w:cs="Times New Roman"/>
                    </w:rPr>
                  </w:pPr>
                  <w:r w:rsidRPr="00E77592">
                    <w:rPr>
                      <w:rFonts w:ascii="Times New Roman" w:hAnsi="Times New Roman" w:cs="Times New Roman"/>
                      <w:sz w:val="22"/>
                      <w:szCs w:val="22"/>
                    </w:rPr>
                    <w:t>PO7</w:t>
                  </w:r>
                </w:p>
              </w:tc>
              <w:tc>
                <w:tcPr>
                  <w:tcW w:w="753" w:type="dxa"/>
                </w:tcPr>
                <w:p w:rsidR="00411EDF" w:rsidRPr="00E77592" w:rsidRDefault="00411EDF" w:rsidP="00E42277">
                  <w:pPr>
                    <w:pStyle w:val="TableContents"/>
                    <w:jc w:val="both"/>
                    <w:rPr>
                      <w:rFonts w:ascii="Times New Roman" w:hAnsi="Times New Roman" w:cs="Times New Roman"/>
                    </w:rPr>
                  </w:pPr>
                  <w:r w:rsidRPr="00E77592">
                    <w:rPr>
                      <w:rFonts w:ascii="Times New Roman" w:hAnsi="Times New Roman" w:cs="Times New Roman"/>
                      <w:sz w:val="22"/>
                      <w:szCs w:val="22"/>
                    </w:rPr>
                    <w:t>PO8</w:t>
                  </w:r>
                </w:p>
              </w:tc>
              <w:tc>
                <w:tcPr>
                  <w:tcW w:w="753" w:type="dxa"/>
                </w:tcPr>
                <w:p w:rsidR="00411EDF" w:rsidRPr="00E77592" w:rsidRDefault="00411EDF" w:rsidP="00E42277">
                  <w:pPr>
                    <w:pStyle w:val="TableContents"/>
                    <w:jc w:val="both"/>
                    <w:rPr>
                      <w:rFonts w:ascii="Times New Roman" w:hAnsi="Times New Roman" w:cs="Times New Roman"/>
                    </w:rPr>
                  </w:pPr>
                  <w:r w:rsidRPr="00E77592">
                    <w:rPr>
                      <w:rFonts w:ascii="Times New Roman" w:hAnsi="Times New Roman" w:cs="Times New Roman"/>
                      <w:sz w:val="22"/>
                      <w:szCs w:val="22"/>
                    </w:rPr>
                    <w:t>PO9</w:t>
                  </w:r>
                </w:p>
              </w:tc>
              <w:tc>
                <w:tcPr>
                  <w:tcW w:w="753" w:type="dxa"/>
                  <w:gridSpan w:val="2"/>
                </w:tcPr>
                <w:p w:rsidR="00411EDF" w:rsidRPr="00E77592" w:rsidRDefault="00411EDF" w:rsidP="00E42277">
                  <w:pPr>
                    <w:pStyle w:val="TableContents"/>
                    <w:jc w:val="both"/>
                    <w:rPr>
                      <w:rFonts w:ascii="Times New Roman" w:hAnsi="Times New Roman" w:cs="Times New Roman"/>
                    </w:rPr>
                  </w:pPr>
                  <w:r w:rsidRPr="00E77592">
                    <w:rPr>
                      <w:rFonts w:ascii="Times New Roman" w:hAnsi="Times New Roman" w:cs="Times New Roman"/>
                      <w:sz w:val="22"/>
                      <w:szCs w:val="22"/>
                    </w:rPr>
                    <w:t>PO10</w:t>
                  </w:r>
                </w:p>
              </w:tc>
              <w:tc>
                <w:tcPr>
                  <w:tcW w:w="769" w:type="dxa"/>
                  <w:gridSpan w:val="2"/>
                </w:tcPr>
                <w:p w:rsidR="00411EDF" w:rsidRPr="00E77592" w:rsidRDefault="00411EDF" w:rsidP="00E42277">
                  <w:pPr>
                    <w:pStyle w:val="TableContents"/>
                    <w:jc w:val="both"/>
                    <w:rPr>
                      <w:rFonts w:ascii="Times New Roman" w:hAnsi="Times New Roman" w:cs="Times New Roman"/>
                    </w:rPr>
                  </w:pPr>
                  <w:r w:rsidRPr="00E77592">
                    <w:rPr>
                      <w:rFonts w:ascii="Times New Roman" w:hAnsi="Times New Roman" w:cs="Times New Roman"/>
                      <w:sz w:val="22"/>
                      <w:szCs w:val="22"/>
                    </w:rPr>
                    <w:t>PO11</w:t>
                  </w:r>
                </w:p>
              </w:tc>
            </w:tr>
            <w:tr w:rsidR="0020111A" w:rsidRPr="00E42277" w:rsidTr="0020111A">
              <w:trPr>
                <w:trHeight w:val="259"/>
              </w:trPr>
              <w:tc>
                <w:tcPr>
                  <w:tcW w:w="1720" w:type="dxa"/>
                </w:tcPr>
                <w:p w:rsidR="00411EDF" w:rsidRPr="00E42277" w:rsidRDefault="00411EDF" w:rsidP="00E42277">
                  <w:pPr>
                    <w:pStyle w:val="TableContents"/>
                    <w:jc w:val="center"/>
                    <w:rPr>
                      <w:rFonts w:ascii="Times New Roman" w:hAnsi="Times New Roman" w:cs="Times New Roman"/>
                      <w:b/>
                    </w:rPr>
                  </w:pPr>
                  <w:r w:rsidRPr="00E42277">
                    <w:rPr>
                      <w:rFonts w:ascii="Times New Roman" w:eastAsia="Liberation Serif" w:hAnsi="Times New Roman" w:cs="Times New Roman"/>
                      <w:b/>
                      <w:sz w:val="22"/>
                      <w:szCs w:val="22"/>
                    </w:rPr>
                    <w:t>MCA-20-43.1</w:t>
                  </w:r>
                </w:p>
              </w:tc>
              <w:tc>
                <w:tcPr>
                  <w:tcW w:w="749"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3</w:t>
                  </w:r>
                </w:p>
              </w:tc>
              <w:tc>
                <w:tcPr>
                  <w:tcW w:w="753"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1</w:t>
                  </w:r>
                </w:p>
              </w:tc>
              <w:tc>
                <w:tcPr>
                  <w:tcW w:w="753"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2</w:t>
                  </w:r>
                </w:p>
              </w:tc>
              <w:tc>
                <w:tcPr>
                  <w:tcW w:w="753"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3</w:t>
                  </w:r>
                </w:p>
              </w:tc>
              <w:tc>
                <w:tcPr>
                  <w:tcW w:w="753"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2</w:t>
                  </w:r>
                </w:p>
              </w:tc>
              <w:tc>
                <w:tcPr>
                  <w:tcW w:w="752"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2</w:t>
                  </w:r>
                </w:p>
              </w:tc>
              <w:tc>
                <w:tcPr>
                  <w:tcW w:w="753"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1</w:t>
                  </w:r>
                </w:p>
              </w:tc>
              <w:tc>
                <w:tcPr>
                  <w:tcW w:w="753"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1</w:t>
                  </w:r>
                </w:p>
              </w:tc>
              <w:tc>
                <w:tcPr>
                  <w:tcW w:w="753"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1</w:t>
                  </w:r>
                </w:p>
              </w:tc>
              <w:tc>
                <w:tcPr>
                  <w:tcW w:w="753"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1</w:t>
                  </w:r>
                </w:p>
              </w:tc>
              <w:tc>
                <w:tcPr>
                  <w:tcW w:w="769"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1</w:t>
                  </w:r>
                </w:p>
              </w:tc>
            </w:tr>
            <w:tr w:rsidR="0020111A" w:rsidRPr="00E42277" w:rsidTr="0020111A">
              <w:trPr>
                <w:trHeight w:val="244"/>
              </w:trPr>
              <w:tc>
                <w:tcPr>
                  <w:tcW w:w="1720" w:type="dxa"/>
                </w:tcPr>
                <w:p w:rsidR="00411EDF" w:rsidRPr="00E42277" w:rsidRDefault="00411EDF" w:rsidP="00E42277">
                  <w:pPr>
                    <w:pStyle w:val="TableContents"/>
                    <w:jc w:val="center"/>
                    <w:rPr>
                      <w:rFonts w:ascii="Times New Roman" w:hAnsi="Times New Roman" w:cs="Times New Roman"/>
                      <w:b/>
                    </w:rPr>
                  </w:pPr>
                  <w:r w:rsidRPr="00E42277">
                    <w:rPr>
                      <w:rFonts w:ascii="Times New Roman" w:eastAsia="Liberation Serif" w:hAnsi="Times New Roman" w:cs="Times New Roman"/>
                      <w:b/>
                      <w:sz w:val="22"/>
                      <w:szCs w:val="22"/>
                    </w:rPr>
                    <w:t>MCA-20-43.2</w:t>
                  </w:r>
                </w:p>
              </w:tc>
              <w:tc>
                <w:tcPr>
                  <w:tcW w:w="749"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3</w:t>
                  </w:r>
                </w:p>
              </w:tc>
              <w:tc>
                <w:tcPr>
                  <w:tcW w:w="753"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1</w:t>
                  </w:r>
                </w:p>
              </w:tc>
              <w:tc>
                <w:tcPr>
                  <w:tcW w:w="753"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2</w:t>
                  </w:r>
                </w:p>
              </w:tc>
              <w:tc>
                <w:tcPr>
                  <w:tcW w:w="753"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2</w:t>
                  </w:r>
                </w:p>
              </w:tc>
              <w:tc>
                <w:tcPr>
                  <w:tcW w:w="753"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2</w:t>
                  </w:r>
                </w:p>
              </w:tc>
              <w:tc>
                <w:tcPr>
                  <w:tcW w:w="752"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3</w:t>
                  </w:r>
                </w:p>
              </w:tc>
              <w:tc>
                <w:tcPr>
                  <w:tcW w:w="753"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2</w:t>
                  </w:r>
                </w:p>
              </w:tc>
              <w:tc>
                <w:tcPr>
                  <w:tcW w:w="753"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2</w:t>
                  </w:r>
                </w:p>
              </w:tc>
              <w:tc>
                <w:tcPr>
                  <w:tcW w:w="753"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1</w:t>
                  </w:r>
                </w:p>
              </w:tc>
              <w:tc>
                <w:tcPr>
                  <w:tcW w:w="753"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1</w:t>
                  </w:r>
                </w:p>
              </w:tc>
              <w:tc>
                <w:tcPr>
                  <w:tcW w:w="769"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1</w:t>
                  </w:r>
                </w:p>
              </w:tc>
            </w:tr>
            <w:tr w:rsidR="0020111A" w:rsidRPr="00E42277" w:rsidTr="0020111A">
              <w:trPr>
                <w:trHeight w:val="259"/>
              </w:trPr>
              <w:tc>
                <w:tcPr>
                  <w:tcW w:w="1720" w:type="dxa"/>
                </w:tcPr>
                <w:p w:rsidR="00411EDF" w:rsidRPr="00E42277" w:rsidRDefault="00411EDF" w:rsidP="00E42277">
                  <w:pPr>
                    <w:pStyle w:val="TableContents"/>
                    <w:jc w:val="center"/>
                    <w:rPr>
                      <w:rFonts w:ascii="Times New Roman" w:hAnsi="Times New Roman" w:cs="Times New Roman"/>
                      <w:b/>
                    </w:rPr>
                  </w:pPr>
                  <w:r w:rsidRPr="00E42277">
                    <w:rPr>
                      <w:rFonts w:ascii="Times New Roman" w:eastAsia="Liberation Serif" w:hAnsi="Times New Roman" w:cs="Times New Roman"/>
                      <w:b/>
                      <w:sz w:val="22"/>
                      <w:szCs w:val="22"/>
                    </w:rPr>
                    <w:t>MCA-20-43.3</w:t>
                  </w:r>
                </w:p>
              </w:tc>
              <w:tc>
                <w:tcPr>
                  <w:tcW w:w="749"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3</w:t>
                  </w:r>
                </w:p>
              </w:tc>
              <w:tc>
                <w:tcPr>
                  <w:tcW w:w="753"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1</w:t>
                  </w:r>
                </w:p>
              </w:tc>
              <w:tc>
                <w:tcPr>
                  <w:tcW w:w="753"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2</w:t>
                  </w:r>
                </w:p>
              </w:tc>
              <w:tc>
                <w:tcPr>
                  <w:tcW w:w="753"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3</w:t>
                  </w:r>
                </w:p>
              </w:tc>
              <w:tc>
                <w:tcPr>
                  <w:tcW w:w="753"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2</w:t>
                  </w:r>
                </w:p>
              </w:tc>
              <w:tc>
                <w:tcPr>
                  <w:tcW w:w="752"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3</w:t>
                  </w:r>
                </w:p>
              </w:tc>
              <w:tc>
                <w:tcPr>
                  <w:tcW w:w="753"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2</w:t>
                  </w:r>
                </w:p>
              </w:tc>
              <w:tc>
                <w:tcPr>
                  <w:tcW w:w="753"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2</w:t>
                  </w:r>
                </w:p>
              </w:tc>
              <w:tc>
                <w:tcPr>
                  <w:tcW w:w="753"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1</w:t>
                  </w:r>
                </w:p>
              </w:tc>
              <w:tc>
                <w:tcPr>
                  <w:tcW w:w="753"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1</w:t>
                  </w:r>
                </w:p>
              </w:tc>
              <w:tc>
                <w:tcPr>
                  <w:tcW w:w="769"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1</w:t>
                  </w:r>
                </w:p>
              </w:tc>
            </w:tr>
            <w:tr w:rsidR="0020111A" w:rsidRPr="00E42277" w:rsidTr="0020111A">
              <w:trPr>
                <w:trHeight w:val="244"/>
              </w:trPr>
              <w:tc>
                <w:tcPr>
                  <w:tcW w:w="1720" w:type="dxa"/>
                </w:tcPr>
                <w:p w:rsidR="00411EDF" w:rsidRPr="00E42277" w:rsidRDefault="00411EDF" w:rsidP="00E42277">
                  <w:pPr>
                    <w:pStyle w:val="TableContents"/>
                    <w:jc w:val="center"/>
                    <w:rPr>
                      <w:rFonts w:ascii="Times New Roman" w:hAnsi="Times New Roman" w:cs="Times New Roman"/>
                      <w:b/>
                    </w:rPr>
                  </w:pPr>
                  <w:r w:rsidRPr="00E42277">
                    <w:rPr>
                      <w:rFonts w:ascii="Times New Roman" w:eastAsia="Liberation Serif" w:hAnsi="Times New Roman" w:cs="Times New Roman"/>
                      <w:b/>
                      <w:sz w:val="22"/>
                      <w:szCs w:val="22"/>
                    </w:rPr>
                    <w:t>MCA-20-43.4</w:t>
                  </w:r>
                </w:p>
              </w:tc>
              <w:tc>
                <w:tcPr>
                  <w:tcW w:w="749"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3</w:t>
                  </w:r>
                </w:p>
              </w:tc>
              <w:tc>
                <w:tcPr>
                  <w:tcW w:w="753"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1</w:t>
                  </w:r>
                </w:p>
              </w:tc>
              <w:tc>
                <w:tcPr>
                  <w:tcW w:w="753"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2</w:t>
                  </w:r>
                </w:p>
              </w:tc>
              <w:tc>
                <w:tcPr>
                  <w:tcW w:w="753"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3</w:t>
                  </w:r>
                </w:p>
              </w:tc>
              <w:tc>
                <w:tcPr>
                  <w:tcW w:w="753"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2</w:t>
                  </w:r>
                </w:p>
              </w:tc>
              <w:tc>
                <w:tcPr>
                  <w:tcW w:w="752"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3</w:t>
                  </w:r>
                </w:p>
              </w:tc>
              <w:tc>
                <w:tcPr>
                  <w:tcW w:w="753"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2</w:t>
                  </w:r>
                </w:p>
              </w:tc>
              <w:tc>
                <w:tcPr>
                  <w:tcW w:w="753"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2</w:t>
                  </w:r>
                </w:p>
              </w:tc>
              <w:tc>
                <w:tcPr>
                  <w:tcW w:w="753" w:type="dxa"/>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1</w:t>
                  </w:r>
                </w:p>
              </w:tc>
              <w:tc>
                <w:tcPr>
                  <w:tcW w:w="753"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1</w:t>
                  </w:r>
                </w:p>
              </w:tc>
              <w:tc>
                <w:tcPr>
                  <w:tcW w:w="769" w:type="dxa"/>
                  <w:gridSpan w:val="2"/>
                </w:tcPr>
                <w:p w:rsidR="00411EDF" w:rsidRPr="00E42277" w:rsidRDefault="00411EDF" w:rsidP="00E42277">
                  <w:pPr>
                    <w:spacing w:after="0" w:line="240" w:lineRule="auto"/>
                    <w:jc w:val="center"/>
                    <w:rPr>
                      <w:rFonts w:cs="Times New Roman"/>
                      <w:color w:val="000000"/>
                    </w:rPr>
                  </w:pPr>
                  <w:r w:rsidRPr="00E42277">
                    <w:rPr>
                      <w:rFonts w:cs="Times New Roman"/>
                      <w:color w:val="000000"/>
                      <w:sz w:val="22"/>
                      <w:szCs w:val="22"/>
                    </w:rPr>
                    <w:t>1</w:t>
                  </w:r>
                </w:p>
              </w:tc>
            </w:tr>
            <w:tr w:rsidR="0020111A" w:rsidRPr="00E42277" w:rsidTr="0020111A">
              <w:trPr>
                <w:trHeight w:val="259"/>
              </w:trPr>
              <w:tc>
                <w:tcPr>
                  <w:tcW w:w="1720" w:type="dxa"/>
                </w:tcPr>
                <w:p w:rsidR="00411EDF" w:rsidRPr="00E42277" w:rsidRDefault="00411EDF" w:rsidP="00E42277">
                  <w:pPr>
                    <w:pStyle w:val="TableContents"/>
                    <w:jc w:val="center"/>
                    <w:rPr>
                      <w:rFonts w:ascii="Times New Roman" w:eastAsia="Liberation Serif" w:hAnsi="Times New Roman" w:cs="Times New Roman"/>
                      <w:b/>
                    </w:rPr>
                  </w:pPr>
                  <w:r w:rsidRPr="00E42277">
                    <w:rPr>
                      <w:rFonts w:ascii="Times New Roman" w:eastAsia="Liberation Serif" w:hAnsi="Times New Roman" w:cs="Times New Roman"/>
                      <w:b/>
                      <w:sz w:val="22"/>
                      <w:szCs w:val="22"/>
                    </w:rPr>
                    <w:t>Average</w:t>
                  </w:r>
                </w:p>
              </w:tc>
              <w:tc>
                <w:tcPr>
                  <w:tcW w:w="749" w:type="dxa"/>
                  <w:gridSpan w:val="2"/>
                </w:tcPr>
                <w:p w:rsidR="00411EDF" w:rsidRPr="00CB3C1C" w:rsidRDefault="00411EDF" w:rsidP="00E42277">
                  <w:pPr>
                    <w:pStyle w:val="TableContents"/>
                    <w:jc w:val="center"/>
                    <w:rPr>
                      <w:rFonts w:ascii="Times New Roman" w:hAnsi="Times New Roman" w:cs="Times New Roman"/>
                      <w:b/>
                    </w:rPr>
                  </w:pPr>
                  <w:r w:rsidRPr="00CB3C1C">
                    <w:rPr>
                      <w:rFonts w:ascii="Times New Roman" w:hAnsi="Times New Roman" w:cs="Times New Roman"/>
                      <w:b/>
                      <w:sz w:val="22"/>
                      <w:szCs w:val="22"/>
                    </w:rPr>
                    <w:t>3</w:t>
                  </w:r>
                </w:p>
              </w:tc>
              <w:tc>
                <w:tcPr>
                  <w:tcW w:w="753" w:type="dxa"/>
                </w:tcPr>
                <w:p w:rsidR="00411EDF" w:rsidRPr="00CB3C1C" w:rsidRDefault="00411EDF" w:rsidP="00E42277">
                  <w:pPr>
                    <w:pStyle w:val="TableContents"/>
                    <w:jc w:val="center"/>
                    <w:rPr>
                      <w:rFonts w:ascii="Times New Roman" w:hAnsi="Times New Roman" w:cs="Times New Roman"/>
                      <w:b/>
                    </w:rPr>
                  </w:pPr>
                  <w:r w:rsidRPr="00CB3C1C">
                    <w:rPr>
                      <w:rFonts w:ascii="Times New Roman" w:hAnsi="Times New Roman" w:cs="Times New Roman"/>
                      <w:b/>
                      <w:sz w:val="22"/>
                      <w:szCs w:val="22"/>
                    </w:rPr>
                    <w:t>1</w:t>
                  </w:r>
                </w:p>
              </w:tc>
              <w:tc>
                <w:tcPr>
                  <w:tcW w:w="753" w:type="dxa"/>
                  <w:gridSpan w:val="2"/>
                </w:tcPr>
                <w:p w:rsidR="00411EDF" w:rsidRPr="00CB3C1C" w:rsidRDefault="00411EDF" w:rsidP="00E42277">
                  <w:pPr>
                    <w:pStyle w:val="TableContents"/>
                    <w:jc w:val="center"/>
                    <w:rPr>
                      <w:rFonts w:ascii="Times New Roman" w:hAnsi="Times New Roman" w:cs="Times New Roman"/>
                      <w:b/>
                    </w:rPr>
                  </w:pPr>
                  <w:r w:rsidRPr="00CB3C1C">
                    <w:rPr>
                      <w:rFonts w:ascii="Times New Roman" w:hAnsi="Times New Roman" w:cs="Times New Roman"/>
                      <w:b/>
                      <w:sz w:val="22"/>
                      <w:szCs w:val="22"/>
                    </w:rPr>
                    <w:t>2</w:t>
                  </w:r>
                </w:p>
              </w:tc>
              <w:tc>
                <w:tcPr>
                  <w:tcW w:w="753" w:type="dxa"/>
                </w:tcPr>
                <w:p w:rsidR="00411EDF" w:rsidRPr="00CB3C1C" w:rsidRDefault="00411EDF" w:rsidP="00E77592">
                  <w:pPr>
                    <w:pStyle w:val="TableContents"/>
                    <w:jc w:val="center"/>
                    <w:rPr>
                      <w:rFonts w:ascii="Times New Roman" w:hAnsi="Times New Roman" w:cs="Times New Roman"/>
                      <w:b/>
                    </w:rPr>
                  </w:pPr>
                  <w:r w:rsidRPr="00CB3C1C">
                    <w:rPr>
                      <w:rFonts w:ascii="Times New Roman" w:hAnsi="Times New Roman" w:cs="Times New Roman"/>
                      <w:b/>
                      <w:sz w:val="22"/>
                      <w:szCs w:val="22"/>
                    </w:rPr>
                    <w:t>2.</w:t>
                  </w:r>
                  <w:r w:rsidR="00E77592" w:rsidRPr="00CB3C1C">
                    <w:rPr>
                      <w:rFonts w:ascii="Times New Roman" w:hAnsi="Times New Roman" w:cs="Times New Roman"/>
                      <w:b/>
                      <w:sz w:val="22"/>
                      <w:szCs w:val="22"/>
                    </w:rPr>
                    <w:t>75</w:t>
                  </w:r>
                </w:p>
              </w:tc>
              <w:tc>
                <w:tcPr>
                  <w:tcW w:w="753" w:type="dxa"/>
                  <w:gridSpan w:val="2"/>
                </w:tcPr>
                <w:p w:rsidR="00411EDF" w:rsidRPr="00CB3C1C" w:rsidRDefault="00411EDF" w:rsidP="00E42277">
                  <w:pPr>
                    <w:pStyle w:val="TableContents"/>
                    <w:jc w:val="center"/>
                    <w:rPr>
                      <w:rFonts w:ascii="Times New Roman" w:hAnsi="Times New Roman" w:cs="Times New Roman"/>
                      <w:b/>
                    </w:rPr>
                  </w:pPr>
                  <w:r w:rsidRPr="00CB3C1C">
                    <w:rPr>
                      <w:rFonts w:ascii="Times New Roman" w:hAnsi="Times New Roman" w:cs="Times New Roman"/>
                      <w:b/>
                      <w:sz w:val="22"/>
                      <w:szCs w:val="22"/>
                    </w:rPr>
                    <w:t>2</w:t>
                  </w:r>
                </w:p>
              </w:tc>
              <w:tc>
                <w:tcPr>
                  <w:tcW w:w="752" w:type="dxa"/>
                </w:tcPr>
                <w:p w:rsidR="00411EDF" w:rsidRPr="00CB3C1C" w:rsidRDefault="00411EDF" w:rsidP="00E77592">
                  <w:pPr>
                    <w:pStyle w:val="TableContents"/>
                    <w:jc w:val="center"/>
                    <w:rPr>
                      <w:rFonts w:ascii="Times New Roman" w:hAnsi="Times New Roman" w:cs="Times New Roman"/>
                      <w:b/>
                    </w:rPr>
                  </w:pPr>
                  <w:r w:rsidRPr="00CB3C1C">
                    <w:rPr>
                      <w:rFonts w:ascii="Times New Roman" w:hAnsi="Times New Roman" w:cs="Times New Roman"/>
                      <w:b/>
                      <w:sz w:val="22"/>
                      <w:szCs w:val="22"/>
                    </w:rPr>
                    <w:t>2.</w:t>
                  </w:r>
                  <w:r w:rsidR="00E77592" w:rsidRPr="00CB3C1C">
                    <w:rPr>
                      <w:rFonts w:ascii="Times New Roman" w:hAnsi="Times New Roman" w:cs="Times New Roman"/>
                      <w:b/>
                      <w:sz w:val="22"/>
                      <w:szCs w:val="22"/>
                    </w:rPr>
                    <w:t>75</w:t>
                  </w:r>
                </w:p>
              </w:tc>
              <w:tc>
                <w:tcPr>
                  <w:tcW w:w="753" w:type="dxa"/>
                  <w:gridSpan w:val="2"/>
                </w:tcPr>
                <w:p w:rsidR="00411EDF" w:rsidRPr="00CB3C1C" w:rsidRDefault="00411EDF" w:rsidP="00E77592">
                  <w:pPr>
                    <w:pStyle w:val="TableContents"/>
                    <w:jc w:val="center"/>
                    <w:rPr>
                      <w:rFonts w:ascii="Times New Roman" w:hAnsi="Times New Roman" w:cs="Times New Roman"/>
                      <w:b/>
                    </w:rPr>
                  </w:pPr>
                  <w:r w:rsidRPr="00CB3C1C">
                    <w:rPr>
                      <w:rFonts w:ascii="Times New Roman" w:hAnsi="Times New Roman" w:cs="Times New Roman"/>
                      <w:b/>
                      <w:sz w:val="22"/>
                      <w:szCs w:val="22"/>
                    </w:rPr>
                    <w:t>1.</w:t>
                  </w:r>
                  <w:r w:rsidR="00E77592" w:rsidRPr="00CB3C1C">
                    <w:rPr>
                      <w:rFonts w:ascii="Times New Roman" w:hAnsi="Times New Roman" w:cs="Times New Roman"/>
                      <w:b/>
                      <w:sz w:val="22"/>
                      <w:szCs w:val="22"/>
                    </w:rPr>
                    <w:t>75</w:t>
                  </w:r>
                </w:p>
              </w:tc>
              <w:tc>
                <w:tcPr>
                  <w:tcW w:w="753" w:type="dxa"/>
                </w:tcPr>
                <w:p w:rsidR="00411EDF" w:rsidRPr="00CB3C1C" w:rsidRDefault="00411EDF" w:rsidP="00E77592">
                  <w:pPr>
                    <w:pStyle w:val="TableContents"/>
                    <w:jc w:val="center"/>
                    <w:rPr>
                      <w:rFonts w:ascii="Times New Roman" w:hAnsi="Times New Roman" w:cs="Times New Roman"/>
                      <w:b/>
                    </w:rPr>
                  </w:pPr>
                  <w:r w:rsidRPr="00CB3C1C">
                    <w:rPr>
                      <w:rFonts w:ascii="Times New Roman" w:hAnsi="Times New Roman" w:cs="Times New Roman"/>
                      <w:b/>
                      <w:sz w:val="22"/>
                      <w:szCs w:val="22"/>
                    </w:rPr>
                    <w:t>1.</w:t>
                  </w:r>
                  <w:r w:rsidR="00E77592" w:rsidRPr="00CB3C1C">
                    <w:rPr>
                      <w:rFonts w:ascii="Times New Roman" w:hAnsi="Times New Roman" w:cs="Times New Roman"/>
                      <w:b/>
                      <w:sz w:val="22"/>
                      <w:szCs w:val="22"/>
                    </w:rPr>
                    <w:t>75</w:t>
                  </w:r>
                </w:p>
              </w:tc>
              <w:tc>
                <w:tcPr>
                  <w:tcW w:w="753" w:type="dxa"/>
                </w:tcPr>
                <w:p w:rsidR="00411EDF" w:rsidRPr="00CB3C1C" w:rsidRDefault="00411EDF" w:rsidP="00E42277">
                  <w:pPr>
                    <w:pStyle w:val="TableContents"/>
                    <w:jc w:val="center"/>
                    <w:rPr>
                      <w:rFonts w:ascii="Times New Roman" w:hAnsi="Times New Roman" w:cs="Times New Roman"/>
                      <w:b/>
                    </w:rPr>
                  </w:pPr>
                  <w:r w:rsidRPr="00CB3C1C">
                    <w:rPr>
                      <w:rFonts w:ascii="Times New Roman" w:hAnsi="Times New Roman" w:cs="Times New Roman"/>
                      <w:b/>
                      <w:sz w:val="22"/>
                      <w:szCs w:val="22"/>
                    </w:rPr>
                    <w:t>1</w:t>
                  </w:r>
                </w:p>
              </w:tc>
              <w:tc>
                <w:tcPr>
                  <w:tcW w:w="753" w:type="dxa"/>
                  <w:gridSpan w:val="2"/>
                </w:tcPr>
                <w:p w:rsidR="00411EDF" w:rsidRPr="00CB3C1C" w:rsidRDefault="00411EDF" w:rsidP="00E42277">
                  <w:pPr>
                    <w:pStyle w:val="TableContents"/>
                    <w:jc w:val="center"/>
                    <w:rPr>
                      <w:rFonts w:ascii="Times New Roman" w:hAnsi="Times New Roman" w:cs="Times New Roman"/>
                      <w:b/>
                    </w:rPr>
                  </w:pPr>
                  <w:r w:rsidRPr="00CB3C1C">
                    <w:rPr>
                      <w:rFonts w:ascii="Times New Roman" w:hAnsi="Times New Roman" w:cs="Times New Roman"/>
                      <w:b/>
                      <w:sz w:val="22"/>
                      <w:szCs w:val="22"/>
                    </w:rPr>
                    <w:t>1</w:t>
                  </w:r>
                </w:p>
              </w:tc>
              <w:tc>
                <w:tcPr>
                  <w:tcW w:w="769" w:type="dxa"/>
                  <w:gridSpan w:val="2"/>
                </w:tcPr>
                <w:p w:rsidR="00411EDF" w:rsidRPr="00CB3C1C" w:rsidRDefault="00411EDF" w:rsidP="00E42277">
                  <w:pPr>
                    <w:pStyle w:val="TableContents"/>
                    <w:jc w:val="center"/>
                    <w:rPr>
                      <w:rFonts w:ascii="Times New Roman" w:hAnsi="Times New Roman" w:cs="Times New Roman"/>
                      <w:b/>
                    </w:rPr>
                  </w:pPr>
                  <w:r w:rsidRPr="00CB3C1C">
                    <w:rPr>
                      <w:rFonts w:ascii="Times New Roman" w:hAnsi="Times New Roman" w:cs="Times New Roman"/>
                      <w:b/>
                      <w:sz w:val="22"/>
                      <w:szCs w:val="22"/>
                    </w:rPr>
                    <w:t>1</w:t>
                  </w:r>
                </w:p>
              </w:tc>
            </w:tr>
            <w:tr w:rsidR="00411EDF" w:rsidRPr="00E42277" w:rsidTr="0020111A">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Ex>
              <w:trPr>
                <w:gridAfter w:val="1"/>
                <w:wAfter w:w="63" w:type="dxa"/>
                <w:trHeight w:val="244"/>
              </w:trPr>
              <w:tc>
                <w:tcPr>
                  <w:tcW w:w="9953" w:type="dxa"/>
                  <w:gridSpan w:val="17"/>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b/>
                      <w:bCs/>
                    </w:rPr>
                  </w:pPr>
                  <w:r w:rsidRPr="00E42277">
                    <w:rPr>
                      <w:rFonts w:ascii="Times New Roman" w:hAnsi="Times New Roman" w:cs="Times New Roman"/>
                      <w:b/>
                      <w:bCs/>
                      <w:sz w:val="22"/>
                      <w:szCs w:val="22"/>
                    </w:rPr>
                    <w:t>CO-PSO Mapping Matrix for Course Code: MCA-20-43</w:t>
                  </w:r>
                </w:p>
              </w:tc>
            </w:tr>
            <w:tr w:rsidR="00411EDF" w:rsidRPr="00E42277" w:rsidTr="0020111A">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Ex>
              <w:trPr>
                <w:gridAfter w:val="1"/>
                <w:wAfter w:w="65" w:type="dxa"/>
                <w:trHeight w:val="244"/>
              </w:trPr>
              <w:tc>
                <w:tcPr>
                  <w:tcW w:w="2303" w:type="dxa"/>
                  <w:gridSpan w:val="2"/>
                  <w:tcBorders>
                    <w:top w:val="nil"/>
                    <w:left w:val="single" w:sz="2" w:space="0" w:color="000001"/>
                    <w:bottom w:val="single" w:sz="2" w:space="0" w:color="000001"/>
                    <w:right w:val="nil"/>
                  </w:tcBorders>
                  <w:shd w:val="clear" w:color="auto" w:fill="FFFFFF"/>
                  <w:tcMar>
                    <w:left w:w="51" w:type="dxa"/>
                  </w:tcMar>
                </w:tcPr>
                <w:p w:rsidR="00411EDF" w:rsidRPr="00E42277" w:rsidRDefault="00F56DDD" w:rsidP="00D021EE">
                  <w:pPr>
                    <w:pStyle w:val="TableContents"/>
                    <w:jc w:val="center"/>
                    <w:rPr>
                      <w:rFonts w:ascii="Times New Roman" w:hAnsi="Times New Roman" w:cs="Times New Roman"/>
                      <w:b/>
                      <w:bCs/>
                    </w:rPr>
                  </w:pPr>
                  <w:r>
                    <w:rPr>
                      <w:rFonts w:ascii="Times New Roman" w:hAnsi="Times New Roman" w:cs="Times New Roman"/>
                      <w:b/>
                      <w:bCs/>
                      <w:sz w:val="22"/>
                      <w:szCs w:val="22"/>
                    </w:rPr>
                    <w:t>COs</w:t>
                  </w:r>
                </w:p>
              </w:tc>
              <w:tc>
                <w:tcPr>
                  <w:tcW w:w="1330" w:type="dxa"/>
                  <w:gridSpan w:val="3"/>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b/>
                      <w:bCs/>
                    </w:rPr>
                  </w:pPr>
                  <w:r w:rsidRPr="00E42277">
                    <w:rPr>
                      <w:rFonts w:ascii="Times New Roman" w:hAnsi="Times New Roman" w:cs="Times New Roman"/>
                      <w:b/>
                      <w:bCs/>
                      <w:sz w:val="22"/>
                      <w:szCs w:val="22"/>
                    </w:rPr>
                    <w:t>PSO1</w:t>
                  </w:r>
                </w:p>
              </w:tc>
              <w:tc>
                <w:tcPr>
                  <w:tcW w:w="1628" w:type="dxa"/>
                  <w:gridSpan w:val="3"/>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b/>
                      <w:bCs/>
                    </w:rPr>
                  </w:pPr>
                  <w:r w:rsidRPr="00E42277">
                    <w:rPr>
                      <w:rFonts w:ascii="Times New Roman" w:hAnsi="Times New Roman" w:cs="Times New Roman"/>
                      <w:b/>
                      <w:bCs/>
                      <w:sz w:val="22"/>
                      <w:szCs w:val="22"/>
                    </w:rPr>
                    <w:t>PSO2</w:t>
                  </w:r>
                </w:p>
              </w:tc>
              <w:tc>
                <w:tcPr>
                  <w:tcW w:w="1629" w:type="dxa"/>
                  <w:gridSpan w:val="3"/>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b/>
                      <w:bCs/>
                    </w:rPr>
                  </w:pPr>
                  <w:r w:rsidRPr="00E42277">
                    <w:rPr>
                      <w:rFonts w:ascii="Times New Roman" w:hAnsi="Times New Roman" w:cs="Times New Roman"/>
                      <w:b/>
                      <w:bCs/>
                      <w:sz w:val="22"/>
                      <w:szCs w:val="22"/>
                    </w:rPr>
                    <w:t>PSO3</w:t>
                  </w:r>
                </w:p>
              </w:tc>
              <w:tc>
                <w:tcPr>
                  <w:tcW w:w="1628" w:type="dxa"/>
                  <w:gridSpan w:val="4"/>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b/>
                      <w:bCs/>
                    </w:rPr>
                  </w:pPr>
                  <w:r w:rsidRPr="00E42277">
                    <w:rPr>
                      <w:rFonts w:ascii="Times New Roman" w:hAnsi="Times New Roman" w:cs="Times New Roman"/>
                      <w:b/>
                      <w:bCs/>
                      <w:sz w:val="22"/>
                      <w:szCs w:val="22"/>
                    </w:rPr>
                    <w:t>PSO4</w:t>
                  </w:r>
                </w:p>
              </w:tc>
              <w:tc>
                <w:tcPr>
                  <w:tcW w:w="1433" w:type="dxa"/>
                  <w:gridSpan w:val="2"/>
                  <w:tcBorders>
                    <w:top w:val="nil"/>
                    <w:left w:val="single" w:sz="2" w:space="0" w:color="000001"/>
                    <w:bottom w:val="single" w:sz="2" w:space="0" w:color="000001"/>
                    <w:right w:val="single" w:sz="2" w:space="0" w:color="000001"/>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b/>
                      <w:bCs/>
                    </w:rPr>
                  </w:pPr>
                  <w:r w:rsidRPr="00E42277">
                    <w:rPr>
                      <w:rFonts w:ascii="Times New Roman" w:hAnsi="Times New Roman" w:cs="Times New Roman"/>
                      <w:b/>
                      <w:bCs/>
                      <w:sz w:val="22"/>
                      <w:szCs w:val="22"/>
                    </w:rPr>
                    <w:t>PSO5</w:t>
                  </w:r>
                </w:p>
              </w:tc>
            </w:tr>
            <w:tr w:rsidR="00411EDF" w:rsidRPr="00E42277" w:rsidTr="0020111A">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Ex>
              <w:trPr>
                <w:gridAfter w:val="1"/>
                <w:wAfter w:w="65" w:type="dxa"/>
                <w:trHeight w:val="259"/>
              </w:trPr>
              <w:tc>
                <w:tcPr>
                  <w:tcW w:w="2303" w:type="dxa"/>
                  <w:gridSpan w:val="2"/>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b/>
                    </w:rPr>
                  </w:pPr>
                  <w:r w:rsidRPr="00E42277">
                    <w:rPr>
                      <w:rFonts w:ascii="Times New Roman" w:eastAsia="Liberation Serif" w:hAnsi="Times New Roman" w:cs="Times New Roman"/>
                      <w:b/>
                      <w:sz w:val="22"/>
                      <w:szCs w:val="22"/>
                    </w:rPr>
                    <w:t>MCA-20-43.1</w:t>
                  </w:r>
                </w:p>
              </w:tc>
              <w:tc>
                <w:tcPr>
                  <w:tcW w:w="1330" w:type="dxa"/>
                  <w:gridSpan w:val="3"/>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3</w:t>
                  </w:r>
                </w:p>
              </w:tc>
              <w:tc>
                <w:tcPr>
                  <w:tcW w:w="1628" w:type="dxa"/>
                  <w:gridSpan w:val="3"/>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2</w:t>
                  </w:r>
                </w:p>
              </w:tc>
              <w:tc>
                <w:tcPr>
                  <w:tcW w:w="1629" w:type="dxa"/>
                  <w:gridSpan w:val="3"/>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1</w:t>
                  </w:r>
                </w:p>
              </w:tc>
              <w:tc>
                <w:tcPr>
                  <w:tcW w:w="1628" w:type="dxa"/>
                  <w:gridSpan w:val="4"/>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3</w:t>
                  </w:r>
                </w:p>
              </w:tc>
              <w:tc>
                <w:tcPr>
                  <w:tcW w:w="1433" w:type="dxa"/>
                  <w:gridSpan w:val="2"/>
                  <w:tcBorders>
                    <w:top w:val="nil"/>
                    <w:left w:val="single" w:sz="2" w:space="0" w:color="000001"/>
                    <w:bottom w:val="single" w:sz="2" w:space="0" w:color="000001"/>
                    <w:right w:val="single" w:sz="2" w:space="0" w:color="000001"/>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2</w:t>
                  </w:r>
                </w:p>
              </w:tc>
            </w:tr>
            <w:tr w:rsidR="00411EDF" w:rsidRPr="00E42277" w:rsidTr="0020111A">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Ex>
              <w:trPr>
                <w:gridAfter w:val="1"/>
                <w:wAfter w:w="65" w:type="dxa"/>
                <w:trHeight w:val="244"/>
              </w:trPr>
              <w:tc>
                <w:tcPr>
                  <w:tcW w:w="2303" w:type="dxa"/>
                  <w:gridSpan w:val="2"/>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b/>
                    </w:rPr>
                  </w:pPr>
                  <w:r w:rsidRPr="00E42277">
                    <w:rPr>
                      <w:rFonts w:ascii="Times New Roman" w:eastAsia="Liberation Serif" w:hAnsi="Times New Roman" w:cs="Times New Roman"/>
                      <w:b/>
                      <w:sz w:val="22"/>
                      <w:szCs w:val="22"/>
                    </w:rPr>
                    <w:t>MCA-20-43.2</w:t>
                  </w:r>
                </w:p>
              </w:tc>
              <w:tc>
                <w:tcPr>
                  <w:tcW w:w="1330" w:type="dxa"/>
                  <w:gridSpan w:val="3"/>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3</w:t>
                  </w:r>
                </w:p>
              </w:tc>
              <w:tc>
                <w:tcPr>
                  <w:tcW w:w="1628" w:type="dxa"/>
                  <w:gridSpan w:val="3"/>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3</w:t>
                  </w:r>
                </w:p>
              </w:tc>
              <w:tc>
                <w:tcPr>
                  <w:tcW w:w="1629" w:type="dxa"/>
                  <w:gridSpan w:val="3"/>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1</w:t>
                  </w:r>
                </w:p>
              </w:tc>
              <w:tc>
                <w:tcPr>
                  <w:tcW w:w="1628" w:type="dxa"/>
                  <w:gridSpan w:val="4"/>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3</w:t>
                  </w:r>
                </w:p>
              </w:tc>
              <w:tc>
                <w:tcPr>
                  <w:tcW w:w="1433" w:type="dxa"/>
                  <w:gridSpan w:val="2"/>
                  <w:tcBorders>
                    <w:top w:val="nil"/>
                    <w:left w:val="single" w:sz="2" w:space="0" w:color="000001"/>
                    <w:bottom w:val="single" w:sz="2" w:space="0" w:color="000001"/>
                    <w:right w:val="single" w:sz="2" w:space="0" w:color="000001"/>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3</w:t>
                  </w:r>
                </w:p>
              </w:tc>
            </w:tr>
            <w:tr w:rsidR="00411EDF" w:rsidRPr="00E42277" w:rsidTr="0020111A">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Ex>
              <w:trPr>
                <w:gridAfter w:val="1"/>
                <w:wAfter w:w="65" w:type="dxa"/>
                <w:trHeight w:val="244"/>
              </w:trPr>
              <w:tc>
                <w:tcPr>
                  <w:tcW w:w="2303" w:type="dxa"/>
                  <w:gridSpan w:val="2"/>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b/>
                    </w:rPr>
                  </w:pPr>
                  <w:r w:rsidRPr="00E42277">
                    <w:rPr>
                      <w:rFonts w:ascii="Times New Roman" w:eastAsia="Liberation Serif" w:hAnsi="Times New Roman" w:cs="Times New Roman"/>
                      <w:b/>
                      <w:sz w:val="22"/>
                      <w:szCs w:val="22"/>
                    </w:rPr>
                    <w:t>MCA-20-43.3</w:t>
                  </w:r>
                </w:p>
              </w:tc>
              <w:tc>
                <w:tcPr>
                  <w:tcW w:w="1330" w:type="dxa"/>
                  <w:gridSpan w:val="3"/>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3</w:t>
                  </w:r>
                </w:p>
              </w:tc>
              <w:tc>
                <w:tcPr>
                  <w:tcW w:w="1628" w:type="dxa"/>
                  <w:gridSpan w:val="3"/>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3</w:t>
                  </w:r>
                </w:p>
              </w:tc>
              <w:tc>
                <w:tcPr>
                  <w:tcW w:w="1629" w:type="dxa"/>
                  <w:gridSpan w:val="3"/>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1</w:t>
                  </w:r>
                </w:p>
              </w:tc>
              <w:tc>
                <w:tcPr>
                  <w:tcW w:w="1628" w:type="dxa"/>
                  <w:gridSpan w:val="4"/>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3</w:t>
                  </w:r>
                </w:p>
              </w:tc>
              <w:tc>
                <w:tcPr>
                  <w:tcW w:w="1433" w:type="dxa"/>
                  <w:gridSpan w:val="2"/>
                  <w:tcBorders>
                    <w:top w:val="nil"/>
                    <w:left w:val="single" w:sz="2" w:space="0" w:color="000001"/>
                    <w:bottom w:val="single" w:sz="2" w:space="0" w:color="000001"/>
                    <w:right w:val="single" w:sz="2" w:space="0" w:color="000001"/>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3</w:t>
                  </w:r>
                </w:p>
              </w:tc>
            </w:tr>
            <w:tr w:rsidR="00411EDF" w:rsidRPr="00E42277" w:rsidTr="0020111A">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Ex>
              <w:trPr>
                <w:gridAfter w:val="1"/>
                <w:wAfter w:w="65" w:type="dxa"/>
                <w:trHeight w:val="244"/>
              </w:trPr>
              <w:tc>
                <w:tcPr>
                  <w:tcW w:w="2303" w:type="dxa"/>
                  <w:gridSpan w:val="2"/>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b/>
                    </w:rPr>
                  </w:pPr>
                  <w:r w:rsidRPr="00E42277">
                    <w:rPr>
                      <w:rFonts w:ascii="Times New Roman" w:eastAsia="Liberation Serif" w:hAnsi="Times New Roman" w:cs="Times New Roman"/>
                      <w:b/>
                      <w:sz w:val="22"/>
                      <w:szCs w:val="22"/>
                    </w:rPr>
                    <w:t>MCA-20-43.4</w:t>
                  </w:r>
                </w:p>
              </w:tc>
              <w:tc>
                <w:tcPr>
                  <w:tcW w:w="1330" w:type="dxa"/>
                  <w:gridSpan w:val="3"/>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3</w:t>
                  </w:r>
                </w:p>
              </w:tc>
              <w:tc>
                <w:tcPr>
                  <w:tcW w:w="1628" w:type="dxa"/>
                  <w:gridSpan w:val="3"/>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3</w:t>
                  </w:r>
                </w:p>
              </w:tc>
              <w:tc>
                <w:tcPr>
                  <w:tcW w:w="1629" w:type="dxa"/>
                  <w:gridSpan w:val="3"/>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1</w:t>
                  </w:r>
                </w:p>
              </w:tc>
              <w:tc>
                <w:tcPr>
                  <w:tcW w:w="1628" w:type="dxa"/>
                  <w:gridSpan w:val="4"/>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3</w:t>
                  </w:r>
                </w:p>
              </w:tc>
              <w:tc>
                <w:tcPr>
                  <w:tcW w:w="1433" w:type="dxa"/>
                  <w:gridSpan w:val="2"/>
                  <w:tcBorders>
                    <w:top w:val="nil"/>
                    <w:left w:val="single" w:sz="2" w:space="0" w:color="000001"/>
                    <w:bottom w:val="single" w:sz="2" w:space="0" w:color="000001"/>
                    <w:right w:val="single" w:sz="2" w:space="0" w:color="000001"/>
                  </w:tcBorders>
                  <w:shd w:val="clear" w:color="auto" w:fill="FFFFFF"/>
                  <w:tcMar>
                    <w:left w:w="51" w:type="dxa"/>
                  </w:tcMar>
                </w:tcPr>
                <w:p w:rsidR="00411EDF" w:rsidRPr="00E42277" w:rsidRDefault="00411EDF" w:rsidP="00D021EE">
                  <w:pPr>
                    <w:pStyle w:val="TableContents"/>
                    <w:jc w:val="center"/>
                    <w:rPr>
                      <w:rFonts w:ascii="Times New Roman" w:hAnsi="Times New Roman" w:cs="Times New Roman"/>
                    </w:rPr>
                  </w:pPr>
                  <w:r w:rsidRPr="00E42277">
                    <w:rPr>
                      <w:rFonts w:ascii="Times New Roman" w:hAnsi="Times New Roman" w:cs="Times New Roman"/>
                      <w:sz w:val="22"/>
                      <w:szCs w:val="22"/>
                    </w:rPr>
                    <w:t>3</w:t>
                  </w:r>
                </w:p>
              </w:tc>
            </w:tr>
            <w:tr w:rsidR="00411EDF" w:rsidRPr="00E42277" w:rsidTr="0020111A">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Ex>
              <w:trPr>
                <w:gridAfter w:val="1"/>
                <w:wAfter w:w="65" w:type="dxa"/>
                <w:trHeight w:val="259"/>
              </w:trPr>
              <w:tc>
                <w:tcPr>
                  <w:tcW w:w="2303" w:type="dxa"/>
                  <w:gridSpan w:val="2"/>
                  <w:tcBorders>
                    <w:top w:val="nil"/>
                    <w:left w:val="single" w:sz="2" w:space="0" w:color="000001"/>
                    <w:bottom w:val="single" w:sz="2" w:space="0" w:color="000001"/>
                    <w:right w:val="nil"/>
                  </w:tcBorders>
                  <w:shd w:val="clear" w:color="auto" w:fill="FFFFFF"/>
                  <w:tcMar>
                    <w:left w:w="51" w:type="dxa"/>
                  </w:tcMar>
                </w:tcPr>
                <w:p w:rsidR="00411EDF" w:rsidRPr="00E42277" w:rsidRDefault="00411EDF" w:rsidP="00D021EE">
                  <w:pPr>
                    <w:pStyle w:val="TableContents"/>
                    <w:jc w:val="center"/>
                    <w:rPr>
                      <w:rFonts w:ascii="Times New Roman" w:eastAsia="Liberation Serif" w:hAnsi="Times New Roman" w:cs="Times New Roman"/>
                      <w:b/>
                    </w:rPr>
                  </w:pPr>
                  <w:r w:rsidRPr="00E42277">
                    <w:rPr>
                      <w:rFonts w:ascii="Times New Roman" w:eastAsia="Liberation Serif" w:hAnsi="Times New Roman" w:cs="Times New Roman"/>
                      <w:b/>
                      <w:sz w:val="22"/>
                      <w:szCs w:val="22"/>
                    </w:rPr>
                    <w:t>Average</w:t>
                  </w:r>
                </w:p>
              </w:tc>
              <w:tc>
                <w:tcPr>
                  <w:tcW w:w="1330" w:type="dxa"/>
                  <w:gridSpan w:val="3"/>
                  <w:tcBorders>
                    <w:top w:val="nil"/>
                    <w:left w:val="single" w:sz="2" w:space="0" w:color="000001"/>
                    <w:bottom w:val="single" w:sz="2" w:space="0" w:color="000001"/>
                    <w:right w:val="nil"/>
                  </w:tcBorders>
                  <w:shd w:val="clear" w:color="auto" w:fill="FFFFFF"/>
                  <w:tcMar>
                    <w:left w:w="51" w:type="dxa"/>
                  </w:tcMar>
                </w:tcPr>
                <w:p w:rsidR="00411EDF" w:rsidRPr="00CB3C1C" w:rsidRDefault="00411EDF" w:rsidP="00D021EE">
                  <w:pPr>
                    <w:pStyle w:val="TableContents"/>
                    <w:jc w:val="center"/>
                    <w:rPr>
                      <w:rFonts w:ascii="Times New Roman" w:hAnsi="Times New Roman" w:cs="Times New Roman"/>
                      <w:b/>
                    </w:rPr>
                  </w:pPr>
                  <w:r w:rsidRPr="00CB3C1C">
                    <w:rPr>
                      <w:rFonts w:ascii="Times New Roman" w:hAnsi="Times New Roman" w:cs="Times New Roman"/>
                      <w:b/>
                      <w:sz w:val="22"/>
                      <w:szCs w:val="22"/>
                    </w:rPr>
                    <w:t>3</w:t>
                  </w:r>
                </w:p>
              </w:tc>
              <w:tc>
                <w:tcPr>
                  <w:tcW w:w="1628" w:type="dxa"/>
                  <w:gridSpan w:val="3"/>
                  <w:tcBorders>
                    <w:top w:val="nil"/>
                    <w:left w:val="single" w:sz="2" w:space="0" w:color="000001"/>
                    <w:bottom w:val="single" w:sz="2" w:space="0" w:color="000001"/>
                    <w:right w:val="nil"/>
                  </w:tcBorders>
                  <w:shd w:val="clear" w:color="auto" w:fill="FFFFFF"/>
                  <w:tcMar>
                    <w:left w:w="51" w:type="dxa"/>
                  </w:tcMar>
                </w:tcPr>
                <w:p w:rsidR="00411EDF" w:rsidRPr="00CB3C1C" w:rsidRDefault="00411EDF" w:rsidP="00D021EE">
                  <w:pPr>
                    <w:pStyle w:val="TableContents"/>
                    <w:jc w:val="center"/>
                    <w:rPr>
                      <w:rFonts w:ascii="Times New Roman" w:hAnsi="Times New Roman" w:cs="Times New Roman"/>
                      <w:b/>
                    </w:rPr>
                  </w:pPr>
                  <w:r w:rsidRPr="00CB3C1C">
                    <w:rPr>
                      <w:rFonts w:ascii="Times New Roman" w:hAnsi="Times New Roman" w:cs="Times New Roman"/>
                      <w:b/>
                      <w:sz w:val="22"/>
                      <w:szCs w:val="22"/>
                    </w:rPr>
                    <w:t>2.75</w:t>
                  </w:r>
                </w:p>
              </w:tc>
              <w:tc>
                <w:tcPr>
                  <w:tcW w:w="1629" w:type="dxa"/>
                  <w:gridSpan w:val="3"/>
                  <w:tcBorders>
                    <w:top w:val="nil"/>
                    <w:left w:val="single" w:sz="2" w:space="0" w:color="000001"/>
                    <w:bottom w:val="single" w:sz="2" w:space="0" w:color="000001"/>
                    <w:right w:val="nil"/>
                  </w:tcBorders>
                  <w:shd w:val="clear" w:color="auto" w:fill="FFFFFF"/>
                  <w:tcMar>
                    <w:left w:w="51" w:type="dxa"/>
                  </w:tcMar>
                </w:tcPr>
                <w:p w:rsidR="00411EDF" w:rsidRPr="00CB3C1C" w:rsidRDefault="00411EDF" w:rsidP="00D021EE">
                  <w:pPr>
                    <w:pStyle w:val="TableContents"/>
                    <w:jc w:val="center"/>
                    <w:rPr>
                      <w:rFonts w:ascii="Times New Roman" w:hAnsi="Times New Roman" w:cs="Times New Roman"/>
                      <w:b/>
                    </w:rPr>
                  </w:pPr>
                  <w:r w:rsidRPr="00CB3C1C">
                    <w:rPr>
                      <w:rFonts w:ascii="Times New Roman" w:hAnsi="Times New Roman" w:cs="Times New Roman"/>
                      <w:b/>
                      <w:sz w:val="22"/>
                      <w:szCs w:val="22"/>
                    </w:rPr>
                    <w:t>1</w:t>
                  </w:r>
                </w:p>
              </w:tc>
              <w:tc>
                <w:tcPr>
                  <w:tcW w:w="1628" w:type="dxa"/>
                  <w:gridSpan w:val="4"/>
                  <w:tcBorders>
                    <w:top w:val="nil"/>
                    <w:left w:val="single" w:sz="2" w:space="0" w:color="000001"/>
                    <w:bottom w:val="single" w:sz="2" w:space="0" w:color="000001"/>
                    <w:right w:val="nil"/>
                  </w:tcBorders>
                  <w:shd w:val="clear" w:color="auto" w:fill="FFFFFF"/>
                  <w:tcMar>
                    <w:left w:w="51" w:type="dxa"/>
                  </w:tcMar>
                </w:tcPr>
                <w:p w:rsidR="00411EDF" w:rsidRPr="00CB3C1C" w:rsidRDefault="00411EDF" w:rsidP="00D021EE">
                  <w:pPr>
                    <w:pStyle w:val="TableContents"/>
                    <w:jc w:val="center"/>
                    <w:rPr>
                      <w:rFonts w:ascii="Times New Roman" w:hAnsi="Times New Roman" w:cs="Times New Roman"/>
                      <w:b/>
                    </w:rPr>
                  </w:pPr>
                  <w:r w:rsidRPr="00CB3C1C">
                    <w:rPr>
                      <w:rFonts w:ascii="Times New Roman" w:hAnsi="Times New Roman" w:cs="Times New Roman"/>
                      <w:b/>
                      <w:sz w:val="22"/>
                      <w:szCs w:val="22"/>
                    </w:rPr>
                    <w:t>3</w:t>
                  </w:r>
                </w:p>
              </w:tc>
              <w:tc>
                <w:tcPr>
                  <w:tcW w:w="1433" w:type="dxa"/>
                  <w:gridSpan w:val="2"/>
                  <w:tcBorders>
                    <w:top w:val="nil"/>
                    <w:left w:val="single" w:sz="2" w:space="0" w:color="000001"/>
                    <w:bottom w:val="single" w:sz="2" w:space="0" w:color="000001"/>
                    <w:right w:val="single" w:sz="2" w:space="0" w:color="000001"/>
                  </w:tcBorders>
                  <w:shd w:val="clear" w:color="auto" w:fill="FFFFFF"/>
                  <w:tcMar>
                    <w:left w:w="51" w:type="dxa"/>
                  </w:tcMar>
                </w:tcPr>
                <w:p w:rsidR="00411EDF" w:rsidRPr="00CB3C1C" w:rsidRDefault="00411EDF" w:rsidP="00D021EE">
                  <w:pPr>
                    <w:pStyle w:val="TableContents"/>
                    <w:jc w:val="center"/>
                    <w:rPr>
                      <w:rFonts w:ascii="Times New Roman" w:hAnsi="Times New Roman" w:cs="Times New Roman"/>
                      <w:b/>
                    </w:rPr>
                  </w:pPr>
                  <w:r w:rsidRPr="00CB3C1C">
                    <w:rPr>
                      <w:rFonts w:ascii="Times New Roman" w:hAnsi="Times New Roman" w:cs="Times New Roman"/>
                      <w:b/>
                      <w:sz w:val="22"/>
                      <w:szCs w:val="22"/>
                    </w:rPr>
                    <w:t>2.75</w:t>
                  </w:r>
                </w:p>
              </w:tc>
            </w:tr>
          </w:tbl>
          <w:p w:rsidR="00411EDF" w:rsidRPr="00E42277" w:rsidRDefault="00411EDF" w:rsidP="00E42277">
            <w:pPr>
              <w:pStyle w:val="TableContents"/>
              <w:jc w:val="both"/>
              <w:rPr>
                <w:rFonts w:ascii="Times New Roman" w:hAnsi="Times New Roman" w:cs="Times New Roman"/>
              </w:rPr>
            </w:pPr>
          </w:p>
        </w:tc>
      </w:tr>
      <w:tr w:rsidR="00411EDF" w:rsidRPr="008A4E16" w:rsidTr="0021319E">
        <w:tc>
          <w:tcPr>
            <w:tcW w:w="5000" w:type="pct"/>
            <w:gridSpan w:val="2"/>
            <w:shd w:val="clear" w:color="auto" w:fill="auto"/>
          </w:tcPr>
          <w:p w:rsidR="00411EDF" w:rsidRPr="00E42277" w:rsidRDefault="00411EDF" w:rsidP="00E42277">
            <w:pPr>
              <w:pStyle w:val="TableContents"/>
              <w:jc w:val="center"/>
              <w:rPr>
                <w:rFonts w:ascii="Times New Roman" w:hAnsi="Times New Roman" w:cs="Times New Roman"/>
                <w:b/>
                <w:lang w:val="en-US"/>
              </w:rPr>
            </w:pPr>
            <w:r w:rsidRPr="00E42277">
              <w:rPr>
                <w:rFonts w:ascii="Times New Roman" w:hAnsi="Times New Roman" w:cs="Times New Roman"/>
                <w:b/>
                <w:sz w:val="22"/>
                <w:szCs w:val="22"/>
                <w:lang w:val="en-US"/>
              </w:rPr>
              <w:t xml:space="preserve">Unit – I </w:t>
            </w:r>
          </w:p>
          <w:p w:rsidR="00411EDF" w:rsidRPr="00E42277" w:rsidRDefault="00411EDF" w:rsidP="00E42277">
            <w:pPr>
              <w:pStyle w:val="TableContents"/>
              <w:jc w:val="both"/>
              <w:rPr>
                <w:rFonts w:ascii="Times New Roman" w:hAnsi="Times New Roman" w:cs="Times New Roman"/>
                <w:lang w:val="en-US"/>
              </w:rPr>
            </w:pPr>
            <w:r w:rsidRPr="00E42277">
              <w:rPr>
                <w:rFonts w:ascii="Times New Roman" w:hAnsi="Times New Roman" w:cs="Times New Roman"/>
                <w:b/>
                <w:sz w:val="22"/>
                <w:szCs w:val="22"/>
                <w:lang w:val="en-US"/>
              </w:rPr>
              <w:t>Introduction:</w:t>
            </w:r>
            <w:r w:rsidRPr="00E42277">
              <w:rPr>
                <w:rFonts w:ascii="Times New Roman" w:hAnsi="Times New Roman" w:cs="Times New Roman"/>
                <w:sz w:val="22"/>
                <w:szCs w:val="22"/>
                <w:lang w:val="en-US"/>
              </w:rPr>
              <w:t xml:space="preserve"> Mobile Applications, Characteristics and Benefits, Application Models, Mobile devices Profiles. Basics of Android, Importance and scope, Android Versions, Features of Android, Android Architecture, Android </w:t>
            </w:r>
            <w:r w:rsidRPr="00E42277">
              <w:rPr>
                <w:rFonts w:ascii="Times New Roman" w:hAnsi="Times New Roman" w:cs="Times New Roman"/>
                <w:sz w:val="22"/>
                <w:szCs w:val="22"/>
                <w:lang w:val="en-US"/>
              </w:rPr>
              <w:lastRenderedPageBreak/>
              <w:t xml:space="preserve">Stack, Android Applications Structure, Android Emulator, Android SDK, Overview of Android Studio, Android and File Structure, Android Virtual Device Manager, DDMS, </w:t>
            </w:r>
            <w:proofErr w:type="spellStart"/>
            <w:r w:rsidRPr="00E42277">
              <w:rPr>
                <w:rFonts w:ascii="Times New Roman" w:hAnsi="Times New Roman" w:cs="Times New Roman"/>
                <w:sz w:val="22"/>
                <w:szCs w:val="22"/>
                <w:lang w:val="en-US"/>
              </w:rPr>
              <w:t>LogCat</w:t>
            </w:r>
            <w:proofErr w:type="spellEnd"/>
            <w:r w:rsidRPr="00E42277">
              <w:rPr>
                <w:rFonts w:ascii="Times New Roman" w:hAnsi="Times New Roman" w:cs="Times New Roman"/>
                <w:sz w:val="22"/>
                <w:szCs w:val="22"/>
                <w:lang w:val="en-US"/>
              </w:rPr>
              <w:t>, Understanding Activities.</w:t>
            </w:r>
          </w:p>
          <w:p w:rsidR="00411EDF" w:rsidRPr="00E42277" w:rsidRDefault="00411EDF" w:rsidP="00E77592">
            <w:pPr>
              <w:pStyle w:val="TableContents"/>
              <w:jc w:val="both"/>
              <w:rPr>
                <w:rFonts w:ascii="Times New Roman" w:hAnsi="Times New Roman" w:cs="Times New Roman"/>
                <w:lang w:val="en-US"/>
              </w:rPr>
            </w:pPr>
            <w:r w:rsidRPr="00E42277">
              <w:rPr>
                <w:rFonts w:ascii="Times New Roman" w:hAnsi="Times New Roman" w:cs="Times New Roman"/>
                <w:b/>
                <w:sz w:val="22"/>
                <w:szCs w:val="22"/>
                <w:lang w:val="en-US"/>
              </w:rPr>
              <w:t>Android User Interface:</w:t>
            </w:r>
            <w:r w:rsidRPr="00E42277">
              <w:rPr>
                <w:rFonts w:ascii="Times New Roman" w:hAnsi="Times New Roman" w:cs="Times New Roman"/>
                <w:sz w:val="22"/>
                <w:szCs w:val="22"/>
                <w:lang w:val="en-US"/>
              </w:rPr>
              <w:t xml:space="preserve"> Measurements – Device and pixel density independent measuring units. Layouts – Linear, Relative, Grid and Table Layouts</w:t>
            </w:r>
            <w:r w:rsidR="00E77592">
              <w:rPr>
                <w:rFonts w:ascii="Times New Roman" w:hAnsi="Times New Roman" w:cs="Times New Roman"/>
                <w:sz w:val="22"/>
                <w:szCs w:val="22"/>
                <w:lang w:val="en-US"/>
              </w:rPr>
              <w:t>.</w:t>
            </w:r>
          </w:p>
        </w:tc>
      </w:tr>
      <w:tr w:rsidR="00411EDF" w:rsidRPr="008A4E16" w:rsidTr="0021319E">
        <w:tc>
          <w:tcPr>
            <w:tcW w:w="5000" w:type="pct"/>
            <w:gridSpan w:val="2"/>
            <w:shd w:val="clear" w:color="auto" w:fill="auto"/>
          </w:tcPr>
          <w:p w:rsidR="00411EDF" w:rsidRPr="00E42277" w:rsidRDefault="00411EDF" w:rsidP="00E42277">
            <w:pPr>
              <w:pStyle w:val="TableContents"/>
              <w:jc w:val="center"/>
              <w:rPr>
                <w:rFonts w:ascii="Times New Roman" w:hAnsi="Times New Roman" w:cs="Times New Roman"/>
                <w:b/>
                <w:lang w:val="en-US"/>
              </w:rPr>
            </w:pPr>
            <w:r w:rsidRPr="00E42277">
              <w:rPr>
                <w:rFonts w:ascii="Times New Roman" w:hAnsi="Times New Roman" w:cs="Times New Roman"/>
                <w:b/>
                <w:sz w:val="22"/>
                <w:szCs w:val="22"/>
                <w:lang w:val="en-US"/>
              </w:rPr>
              <w:lastRenderedPageBreak/>
              <w:t xml:space="preserve">Unit – II </w:t>
            </w:r>
          </w:p>
          <w:p w:rsidR="00411EDF" w:rsidRPr="00E42277" w:rsidRDefault="00411EDF" w:rsidP="00E42277">
            <w:pPr>
              <w:pStyle w:val="TableContents"/>
              <w:jc w:val="both"/>
              <w:rPr>
                <w:rFonts w:ascii="Times New Roman" w:hAnsi="Times New Roman" w:cs="Times New Roman"/>
                <w:lang w:val="en-US"/>
              </w:rPr>
            </w:pPr>
            <w:r w:rsidRPr="00E42277">
              <w:rPr>
                <w:rFonts w:ascii="Times New Roman" w:hAnsi="Times New Roman" w:cs="Times New Roman"/>
                <w:b/>
                <w:sz w:val="22"/>
                <w:szCs w:val="22"/>
                <w:lang w:val="en-US"/>
              </w:rPr>
              <w:t>User Interface (UI) Components</w:t>
            </w:r>
            <w:r w:rsidRPr="00E42277">
              <w:rPr>
                <w:rFonts w:ascii="Times New Roman" w:hAnsi="Times New Roman" w:cs="Times New Roman"/>
                <w:sz w:val="22"/>
                <w:szCs w:val="22"/>
                <w:lang w:val="en-US"/>
              </w:rPr>
              <w:t xml:space="preserve"> – Editable and </w:t>
            </w:r>
            <w:r w:rsidR="00E46882" w:rsidRPr="00E42277">
              <w:rPr>
                <w:rFonts w:ascii="Times New Roman" w:hAnsi="Times New Roman" w:cs="Times New Roman"/>
                <w:sz w:val="22"/>
                <w:szCs w:val="22"/>
                <w:lang w:val="en-US"/>
              </w:rPr>
              <w:t>non-editable</w:t>
            </w:r>
            <w:r w:rsidRPr="00E42277">
              <w:rPr>
                <w:rFonts w:ascii="Times New Roman" w:hAnsi="Times New Roman" w:cs="Times New Roman"/>
                <w:sz w:val="22"/>
                <w:szCs w:val="22"/>
                <w:lang w:val="en-US"/>
              </w:rPr>
              <w:t xml:space="preserve"> Text Views, Buttons, Radio and Toggle Buttons, Checkboxes, Spinners, Dialog and pickers, List View, Spinner View.</w:t>
            </w:r>
          </w:p>
          <w:p w:rsidR="00411EDF" w:rsidRPr="00E42277" w:rsidRDefault="00411EDF" w:rsidP="00E42277">
            <w:pPr>
              <w:pStyle w:val="TableContents"/>
              <w:jc w:val="both"/>
              <w:rPr>
                <w:rFonts w:ascii="Times New Roman" w:hAnsi="Times New Roman" w:cs="Times New Roman"/>
                <w:lang w:val="en-US"/>
              </w:rPr>
            </w:pPr>
            <w:r w:rsidRPr="00E42277">
              <w:rPr>
                <w:rFonts w:ascii="Times New Roman" w:hAnsi="Times New Roman" w:cs="Times New Roman"/>
                <w:b/>
                <w:sz w:val="22"/>
                <w:szCs w:val="22"/>
                <w:lang w:val="en-US"/>
              </w:rPr>
              <w:t>Event Handling</w:t>
            </w:r>
            <w:r w:rsidRPr="00E42277">
              <w:rPr>
                <w:rFonts w:ascii="Times New Roman" w:hAnsi="Times New Roman" w:cs="Times New Roman"/>
                <w:sz w:val="22"/>
                <w:szCs w:val="22"/>
                <w:lang w:val="en-US"/>
              </w:rPr>
              <w:t xml:space="preserve"> – Handling clicks or changes of various UI components.</w:t>
            </w:r>
          </w:p>
          <w:p w:rsidR="00411EDF" w:rsidRPr="00E42277" w:rsidRDefault="00411EDF" w:rsidP="00E42277">
            <w:pPr>
              <w:pStyle w:val="TableContents"/>
              <w:jc w:val="both"/>
              <w:rPr>
                <w:rFonts w:ascii="Times New Roman" w:hAnsi="Times New Roman" w:cs="Times New Roman"/>
                <w:lang w:val="en-US"/>
              </w:rPr>
            </w:pPr>
            <w:r w:rsidRPr="00E42277">
              <w:rPr>
                <w:rFonts w:ascii="Times New Roman" w:hAnsi="Times New Roman" w:cs="Times New Roman"/>
                <w:b/>
                <w:sz w:val="22"/>
                <w:szCs w:val="22"/>
                <w:lang w:val="en-US"/>
              </w:rPr>
              <w:t>Intents and Broadcasts:</w:t>
            </w:r>
            <w:r w:rsidRPr="00E42277">
              <w:rPr>
                <w:rFonts w:ascii="Times New Roman" w:hAnsi="Times New Roman" w:cs="Times New Roman"/>
                <w:sz w:val="22"/>
                <w:szCs w:val="22"/>
                <w:lang w:val="en-US"/>
              </w:rPr>
              <w:t xml:space="preserve"> Intent – Using intents to launch Activities, Explicitly starting new Activity, Implicit Intents, Passing data to Intents, Getting results from Activities, Native Actions, using Intent to dial a number or to send SMS</w:t>
            </w:r>
          </w:p>
          <w:p w:rsidR="00411EDF" w:rsidRPr="00E42277" w:rsidRDefault="00411EDF" w:rsidP="00E77592">
            <w:pPr>
              <w:pStyle w:val="TableContents"/>
              <w:jc w:val="both"/>
              <w:rPr>
                <w:rFonts w:ascii="Times New Roman" w:hAnsi="Times New Roman" w:cs="Times New Roman"/>
                <w:lang w:val="en-US"/>
              </w:rPr>
            </w:pPr>
            <w:r w:rsidRPr="00E42277">
              <w:rPr>
                <w:rFonts w:ascii="Times New Roman" w:hAnsi="Times New Roman" w:cs="Times New Roman"/>
                <w:b/>
                <w:sz w:val="22"/>
                <w:szCs w:val="22"/>
                <w:lang w:val="en-US"/>
              </w:rPr>
              <w:t>Services</w:t>
            </w:r>
            <w:r w:rsidRPr="00E42277">
              <w:rPr>
                <w:rFonts w:ascii="Times New Roman" w:hAnsi="Times New Roman" w:cs="Times New Roman"/>
                <w:sz w:val="22"/>
                <w:szCs w:val="22"/>
                <w:lang w:val="en-US"/>
              </w:rPr>
              <w:t>- Callbacks and Override in application, Application Signing, API keys for Google Maps, Publishing application to the Android Market.</w:t>
            </w:r>
          </w:p>
        </w:tc>
      </w:tr>
      <w:tr w:rsidR="00411EDF" w:rsidRPr="008A4E16" w:rsidTr="0021319E">
        <w:tc>
          <w:tcPr>
            <w:tcW w:w="5000" w:type="pct"/>
            <w:gridSpan w:val="2"/>
            <w:shd w:val="clear" w:color="auto" w:fill="auto"/>
          </w:tcPr>
          <w:p w:rsidR="00411EDF" w:rsidRPr="00E42277" w:rsidRDefault="00411EDF" w:rsidP="00E42277">
            <w:pPr>
              <w:pStyle w:val="TableContents"/>
              <w:jc w:val="center"/>
              <w:rPr>
                <w:rFonts w:ascii="Times New Roman" w:hAnsi="Times New Roman" w:cs="Times New Roman"/>
                <w:b/>
                <w:lang w:val="en-US"/>
              </w:rPr>
            </w:pPr>
            <w:r w:rsidRPr="00E42277">
              <w:rPr>
                <w:rFonts w:ascii="Times New Roman" w:hAnsi="Times New Roman" w:cs="Times New Roman"/>
                <w:b/>
                <w:sz w:val="22"/>
                <w:szCs w:val="22"/>
                <w:lang w:val="en-US"/>
              </w:rPr>
              <w:t>Unit – III</w:t>
            </w:r>
          </w:p>
          <w:p w:rsidR="00411EDF" w:rsidRPr="00E42277" w:rsidRDefault="00411EDF" w:rsidP="00E42277">
            <w:pPr>
              <w:pStyle w:val="TableContents"/>
              <w:jc w:val="both"/>
              <w:rPr>
                <w:rFonts w:ascii="Times New Roman" w:hAnsi="Times New Roman" w:cs="Times New Roman"/>
                <w:lang w:val="en-US"/>
              </w:rPr>
            </w:pPr>
            <w:r w:rsidRPr="00E42277">
              <w:rPr>
                <w:rFonts w:ascii="Times New Roman" w:hAnsi="Times New Roman" w:cs="Times New Roman"/>
                <w:b/>
                <w:sz w:val="22"/>
                <w:szCs w:val="22"/>
                <w:lang w:val="en-US"/>
              </w:rPr>
              <w:t>Fragments</w:t>
            </w:r>
            <w:r w:rsidRPr="00E42277">
              <w:rPr>
                <w:rFonts w:ascii="Times New Roman" w:hAnsi="Times New Roman" w:cs="Times New Roman"/>
                <w:sz w:val="22"/>
                <w:szCs w:val="22"/>
                <w:lang w:val="en-US"/>
              </w:rPr>
              <w:t xml:space="preserve"> – Creating fragments, Lifecycle of fragments, Fragment states, Adding fragments to Activity, adding, removing and replacing fragments with fragment transactions, interfacing between fragments and Activities, Multi-screen Activities</w:t>
            </w:r>
          </w:p>
          <w:p w:rsidR="00411EDF" w:rsidRPr="00E42277" w:rsidRDefault="00411EDF" w:rsidP="00E77592">
            <w:pPr>
              <w:pStyle w:val="TableContents"/>
              <w:jc w:val="both"/>
              <w:rPr>
                <w:rFonts w:ascii="Times New Roman" w:hAnsi="Times New Roman" w:cs="Times New Roman"/>
                <w:lang w:val="en-US"/>
              </w:rPr>
            </w:pPr>
            <w:r w:rsidRPr="00E42277">
              <w:rPr>
                <w:rFonts w:ascii="Times New Roman" w:hAnsi="Times New Roman" w:cs="Times New Roman"/>
                <w:b/>
                <w:sz w:val="22"/>
                <w:szCs w:val="22"/>
                <w:lang w:val="en-US"/>
              </w:rPr>
              <w:t>Location and Mapping:</w:t>
            </w:r>
            <w:r w:rsidRPr="00E42277">
              <w:rPr>
                <w:rFonts w:ascii="Times New Roman" w:hAnsi="Times New Roman" w:cs="Times New Roman"/>
                <w:sz w:val="22"/>
                <w:szCs w:val="22"/>
                <w:lang w:val="en-US"/>
              </w:rPr>
              <w:t xml:space="preserve"> location based services, Mapping, Google Maps activity, Working with </w:t>
            </w:r>
            <w:proofErr w:type="spellStart"/>
            <w:r w:rsidRPr="00E42277">
              <w:rPr>
                <w:rFonts w:ascii="Times New Roman" w:hAnsi="Times New Roman" w:cs="Times New Roman"/>
                <w:sz w:val="22"/>
                <w:szCs w:val="22"/>
                <w:lang w:val="en-US"/>
              </w:rPr>
              <w:t>MapView</w:t>
            </w:r>
            <w:proofErr w:type="spellEnd"/>
            <w:r w:rsidRPr="00E42277">
              <w:rPr>
                <w:rFonts w:ascii="Times New Roman" w:hAnsi="Times New Roman" w:cs="Times New Roman"/>
                <w:sz w:val="22"/>
                <w:szCs w:val="22"/>
                <w:lang w:val="en-US"/>
              </w:rPr>
              <w:t xml:space="preserve"> and </w:t>
            </w:r>
            <w:proofErr w:type="spellStart"/>
            <w:r w:rsidRPr="00E42277">
              <w:rPr>
                <w:rFonts w:ascii="Times New Roman" w:hAnsi="Times New Roman" w:cs="Times New Roman"/>
                <w:sz w:val="22"/>
                <w:szCs w:val="22"/>
                <w:lang w:val="en-US"/>
              </w:rPr>
              <w:t>MapActivity</w:t>
            </w:r>
            <w:proofErr w:type="spellEnd"/>
            <w:r w:rsidRPr="00E42277">
              <w:rPr>
                <w:rFonts w:ascii="Times New Roman" w:hAnsi="Times New Roman" w:cs="Times New Roman"/>
                <w:sz w:val="22"/>
                <w:szCs w:val="22"/>
                <w:lang w:val="en-US"/>
              </w:rPr>
              <w:t>; Playing and Recording of Audio and Video in application; Sensors and Near Field Communication; Native libraries and headers, Building client server applications.</w:t>
            </w:r>
          </w:p>
        </w:tc>
      </w:tr>
      <w:tr w:rsidR="00411EDF" w:rsidRPr="008A4E16" w:rsidTr="0021319E">
        <w:tc>
          <w:tcPr>
            <w:tcW w:w="5000" w:type="pct"/>
            <w:gridSpan w:val="2"/>
            <w:shd w:val="clear" w:color="auto" w:fill="auto"/>
          </w:tcPr>
          <w:p w:rsidR="00411EDF" w:rsidRPr="00E42277" w:rsidRDefault="00411EDF" w:rsidP="00E42277">
            <w:pPr>
              <w:pStyle w:val="TableContents"/>
              <w:jc w:val="center"/>
              <w:rPr>
                <w:rFonts w:ascii="Times New Roman" w:hAnsi="Times New Roman" w:cs="Times New Roman"/>
                <w:b/>
                <w:lang w:val="en-US"/>
              </w:rPr>
            </w:pPr>
            <w:r w:rsidRPr="00E42277">
              <w:rPr>
                <w:rFonts w:ascii="Times New Roman" w:hAnsi="Times New Roman" w:cs="Times New Roman"/>
                <w:b/>
                <w:sz w:val="22"/>
                <w:szCs w:val="22"/>
                <w:lang w:val="en-US"/>
              </w:rPr>
              <w:t xml:space="preserve">Unit – IV </w:t>
            </w:r>
          </w:p>
          <w:p w:rsidR="00411EDF" w:rsidRPr="00E42277" w:rsidRDefault="00411EDF" w:rsidP="00E42277">
            <w:pPr>
              <w:pStyle w:val="TableContents"/>
              <w:jc w:val="both"/>
              <w:rPr>
                <w:rFonts w:ascii="Times New Roman" w:hAnsi="Times New Roman" w:cs="Times New Roman"/>
                <w:lang w:val="en-US"/>
              </w:rPr>
            </w:pPr>
            <w:r w:rsidRPr="00E42277">
              <w:rPr>
                <w:rFonts w:ascii="Times New Roman" w:hAnsi="Times New Roman" w:cs="Times New Roman"/>
                <w:b/>
                <w:sz w:val="22"/>
                <w:szCs w:val="22"/>
                <w:lang w:val="en-US"/>
              </w:rPr>
              <w:t>Using Graphics:</w:t>
            </w:r>
            <w:r w:rsidRPr="00E42277">
              <w:rPr>
                <w:rFonts w:ascii="Times New Roman" w:hAnsi="Times New Roman" w:cs="Times New Roman"/>
                <w:sz w:val="22"/>
                <w:szCs w:val="22"/>
                <w:lang w:val="en-US"/>
              </w:rPr>
              <w:t xml:space="preserve"> Canvas Drawing, Shadows, </w:t>
            </w:r>
            <w:r w:rsidR="00A01362" w:rsidRPr="00E42277">
              <w:rPr>
                <w:rFonts w:ascii="Times New Roman" w:hAnsi="Times New Roman" w:cs="Times New Roman"/>
                <w:sz w:val="22"/>
                <w:szCs w:val="22"/>
                <w:lang w:val="en-US"/>
              </w:rPr>
              <w:t>and Gradients</w:t>
            </w:r>
            <w:r w:rsidRPr="00E42277">
              <w:rPr>
                <w:rFonts w:ascii="Times New Roman" w:hAnsi="Times New Roman" w:cs="Times New Roman"/>
                <w:sz w:val="22"/>
                <w:szCs w:val="22"/>
                <w:lang w:val="en-US"/>
              </w:rPr>
              <w:t>.</w:t>
            </w:r>
          </w:p>
          <w:p w:rsidR="00411EDF" w:rsidRPr="00E42277" w:rsidRDefault="00411EDF" w:rsidP="00E42277">
            <w:pPr>
              <w:pStyle w:val="TableContents"/>
              <w:jc w:val="both"/>
              <w:rPr>
                <w:rFonts w:ascii="Times New Roman" w:hAnsi="Times New Roman" w:cs="Times New Roman"/>
                <w:lang w:val="en-US"/>
              </w:rPr>
            </w:pPr>
            <w:r w:rsidRPr="00E42277">
              <w:rPr>
                <w:rFonts w:ascii="Times New Roman" w:hAnsi="Times New Roman" w:cs="Times New Roman"/>
                <w:b/>
                <w:sz w:val="22"/>
                <w:szCs w:val="22"/>
                <w:lang w:val="en-US"/>
              </w:rPr>
              <w:t>Persisting Data to files:</w:t>
            </w:r>
            <w:r w:rsidRPr="00E42277">
              <w:rPr>
                <w:rFonts w:ascii="Times New Roman" w:hAnsi="Times New Roman" w:cs="Times New Roman"/>
                <w:sz w:val="22"/>
                <w:szCs w:val="22"/>
                <w:lang w:val="en-US"/>
              </w:rPr>
              <w:t xml:space="preserve"> Saving to Internal Storage, Saving to External Storage</w:t>
            </w:r>
          </w:p>
          <w:p w:rsidR="00411EDF" w:rsidRPr="00E42277" w:rsidRDefault="00411EDF" w:rsidP="00E42277">
            <w:pPr>
              <w:pStyle w:val="TableContents"/>
              <w:jc w:val="both"/>
              <w:rPr>
                <w:rFonts w:ascii="Times New Roman" w:hAnsi="Times New Roman" w:cs="Times New Roman"/>
                <w:lang w:val="en-US"/>
              </w:rPr>
            </w:pPr>
            <w:r w:rsidRPr="00E42277">
              <w:rPr>
                <w:rFonts w:ascii="Times New Roman" w:hAnsi="Times New Roman" w:cs="Times New Roman"/>
                <w:b/>
                <w:sz w:val="22"/>
                <w:szCs w:val="22"/>
                <w:lang w:val="en-US"/>
              </w:rPr>
              <w:t>Introduction to SQLite database:</w:t>
            </w:r>
            <w:r w:rsidRPr="00E42277">
              <w:rPr>
                <w:rFonts w:ascii="Times New Roman" w:hAnsi="Times New Roman" w:cs="Times New Roman"/>
                <w:sz w:val="22"/>
                <w:szCs w:val="22"/>
                <w:lang w:val="en-US"/>
              </w:rPr>
              <w:t xml:space="preserve"> creating and opening a database, creating tables,</w:t>
            </w:r>
          </w:p>
          <w:p w:rsidR="00411EDF" w:rsidRPr="00E42277" w:rsidRDefault="00411EDF" w:rsidP="00E42277">
            <w:pPr>
              <w:pStyle w:val="TableContents"/>
              <w:jc w:val="both"/>
              <w:rPr>
                <w:rFonts w:ascii="Times New Roman" w:hAnsi="Times New Roman" w:cs="Times New Roman"/>
                <w:lang w:val="en-US"/>
              </w:rPr>
            </w:pPr>
            <w:r w:rsidRPr="00E42277">
              <w:rPr>
                <w:rFonts w:ascii="Times New Roman" w:hAnsi="Times New Roman" w:cs="Times New Roman"/>
                <w:sz w:val="22"/>
                <w:szCs w:val="22"/>
                <w:lang w:val="en-US"/>
              </w:rPr>
              <w:t>inserting retrieving and deleting data, Registering Content Providers, Using content Providers</w:t>
            </w:r>
          </w:p>
          <w:p w:rsidR="00411EDF" w:rsidRPr="00E42277" w:rsidRDefault="00411EDF" w:rsidP="00E77592">
            <w:pPr>
              <w:pStyle w:val="TableContents"/>
              <w:jc w:val="both"/>
              <w:rPr>
                <w:rFonts w:ascii="Times New Roman" w:hAnsi="Times New Roman" w:cs="Times New Roman"/>
                <w:lang w:val="en-US"/>
              </w:rPr>
            </w:pPr>
            <w:r w:rsidRPr="00E42277">
              <w:rPr>
                <w:rFonts w:ascii="Times New Roman" w:hAnsi="Times New Roman" w:cs="Times New Roman"/>
                <w:sz w:val="22"/>
                <w:szCs w:val="22"/>
                <w:lang w:val="en-US"/>
              </w:rPr>
              <w:t>(</w:t>
            </w:r>
            <w:r w:rsidR="00A01362" w:rsidRPr="00E42277">
              <w:rPr>
                <w:rFonts w:ascii="Times New Roman" w:hAnsi="Times New Roman" w:cs="Times New Roman"/>
                <w:sz w:val="22"/>
                <w:szCs w:val="22"/>
                <w:lang w:val="en-US"/>
              </w:rPr>
              <w:t>Insert</w:t>
            </w:r>
            <w:r w:rsidRPr="00E42277">
              <w:rPr>
                <w:rFonts w:ascii="Times New Roman" w:hAnsi="Times New Roman" w:cs="Times New Roman"/>
                <w:sz w:val="22"/>
                <w:szCs w:val="22"/>
                <w:lang w:val="en-US"/>
              </w:rPr>
              <w:t>, delete, retrieve and update)</w:t>
            </w:r>
            <w:r w:rsidR="00E77592">
              <w:rPr>
                <w:rFonts w:ascii="Times New Roman" w:hAnsi="Times New Roman" w:cs="Times New Roman"/>
                <w:sz w:val="22"/>
                <w:szCs w:val="22"/>
                <w:lang w:val="en-US"/>
              </w:rPr>
              <w:t>.</w:t>
            </w:r>
          </w:p>
        </w:tc>
      </w:tr>
      <w:tr w:rsidR="00D021EE" w:rsidRPr="008A4E16" w:rsidTr="0021319E">
        <w:tc>
          <w:tcPr>
            <w:tcW w:w="5000" w:type="pct"/>
            <w:gridSpan w:val="2"/>
            <w:shd w:val="clear" w:color="auto" w:fill="auto"/>
          </w:tcPr>
          <w:p w:rsidR="00D021EE" w:rsidRPr="00D021EE" w:rsidRDefault="00D021EE" w:rsidP="00F56DDD">
            <w:pPr>
              <w:pStyle w:val="TableContents"/>
              <w:jc w:val="both"/>
              <w:rPr>
                <w:rFonts w:ascii="Times New Roman" w:hAnsi="Times New Roman" w:cs="Times New Roman"/>
                <w:b/>
                <w:lang w:val="en-US"/>
              </w:rPr>
            </w:pPr>
            <w:r w:rsidRPr="00D021EE">
              <w:rPr>
                <w:rFonts w:ascii="Times New Roman" w:hAnsi="Times New Roman" w:cs="Times New Roman"/>
                <w:b/>
                <w:sz w:val="22"/>
                <w:szCs w:val="22"/>
                <w:lang w:val="en-US"/>
              </w:rPr>
              <w:t>Text Books:</w:t>
            </w:r>
          </w:p>
          <w:p w:rsidR="00D021EE" w:rsidRPr="00D021EE" w:rsidRDefault="00D021EE" w:rsidP="008E50F6">
            <w:pPr>
              <w:pStyle w:val="TableContents"/>
              <w:numPr>
                <w:ilvl w:val="0"/>
                <w:numId w:val="27"/>
              </w:numPr>
              <w:jc w:val="both"/>
              <w:rPr>
                <w:rFonts w:ascii="Times New Roman" w:hAnsi="Times New Roman" w:cs="Times New Roman"/>
                <w:b/>
                <w:lang w:val="en-US"/>
              </w:rPr>
            </w:pPr>
            <w:proofErr w:type="spellStart"/>
            <w:r w:rsidRPr="00D021EE">
              <w:rPr>
                <w:rFonts w:ascii="Times New Roman" w:hAnsi="Times New Roman" w:cs="Times New Roman"/>
                <w:sz w:val="22"/>
                <w:szCs w:val="22"/>
                <w:lang w:val="en-US"/>
              </w:rPr>
              <w:t>Zigurd</w:t>
            </w:r>
            <w:proofErr w:type="spellEnd"/>
            <w:r w:rsidR="0021319E">
              <w:rPr>
                <w:rFonts w:ascii="Times New Roman" w:hAnsi="Times New Roman" w:cs="Times New Roman"/>
                <w:sz w:val="22"/>
                <w:szCs w:val="22"/>
                <w:lang w:val="en-US"/>
              </w:rPr>
              <w:t xml:space="preserve"> </w:t>
            </w:r>
            <w:proofErr w:type="spellStart"/>
            <w:r w:rsidRPr="00D021EE">
              <w:rPr>
                <w:rFonts w:ascii="Times New Roman" w:hAnsi="Times New Roman" w:cs="Times New Roman"/>
                <w:sz w:val="22"/>
                <w:szCs w:val="22"/>
                <w:lang w:val="en-US"/>
              </w:rPr>
              <w:t>Mednieks</w:t>
            </w:r>
            <w:proofErr w:type="spellEnd"/>
            <w:r w:rsidRPr="00D021EE">
              <w:rPr>
                <w:rFonts w:ascii="Times New Roman" w:hAnsi="Times New Roman" w:cs="Times New Roman"/>
                <w:sz w:val="22"/>
                <w:szCs w:val="22"/>
                <w:lang w:val="en-US"/>
              </w:rPr>
              <w:t xml:space="preserve">, Laird </w:t>
            </w:r>
            <w:proofErr w:type="spellStart"/>
            <w:r w:rsidRPr="00D021EE">
              <w:rPr>
                <w:rFonts w:ascii="Times New Roman" w:hAnsi="Times New Roman" w:cs="Times New Roman"/>
                <w:sz w:val="22"/>
                <w:szCs w:val="22"/>
                <w:lang w:val="en-US"/>
              </w:rPr>
              <w:t>Dornin</w:t>
            </w:r>
            <w:proofErr w:type="spellEnd"/>
            <w:r w:rsidRPr="00D021EE">
              <w:rPr>
                <w:rFonts w:ascii="Times New Roman" w:hAnsi="Times New Roman" w:cs="Times New Roman"/>
                <w:sz w:val="22"/>
                <w:szCs w:val="22"/>
                <w:lang w:val="en-US"/>
              </w:rPr>
              <w:t xml:space="preserve">, </w:t>
            </w:r>
            <w:proofErr w:type="spellStart"/>
            <w:r w:rsidRPr="00D021EE">
              <w:rPr>
                <w:rFonts w:ascii="Times New Roman" w:hAnsi="Times New Roman" w:cs="Times New Roman"/>
                <w:sz w:val="22"/>
                <w:szCs w:val="22"/>
                <w:lang w:val="en-US"/>
              </w:rPr>
              <w:t>G</w:t>
            </w:r>
            <w:proofErr w:type="gramStart"/>
            <w:r w:rsidRPr="00D021EE">
              <w:rPr>
                <w:rFonts w:ascii="Times New Roman" w:hAnsi="Times New Roman" w:cs="Times New Roman"/>
                <w:sz w:val="22"/>
                <w:szCs w:val="22"/>
                <w:lang w:val="en-US"/>
              </w:rPr>
              <w:t>,BlakeMeike</w:t>
            </w:r>
            <w:proofErr w:type="spellEnd"/>
            <w:proofErr w:type="gramEnd"/>
            <w:r w:rsidRPr="00D021EE">
              <w:rPr>
                <w:rFonts w:ascii="Times New Roman" w:hAnsi="Times New Roman" w:cs="Times New Roman"/>
                <w:sz w:val="22"/>
                <w:szCs w:val="22"/>
                <w:lang w:val="en-US"/>
              </w:rPr>
              <w:t xml:space="preserve"> and Masumi Nakamura</w:t>
            </w:r>
            <w:r w:rsidR="0021319E">
              <w:rPr>
                <w:rFonts w:ascii="Times New Roman" w:hAnsi="Times New Roman" w:cs="Times New Roman"/>
                <w:sz w:val="22"/>
                <w:szCs w:val="22"/>
                <w:lang w:val="en-US"/>
              </w:rPr>
              <w:t>,</w:t>
            </w:r>
            <w:r w:rsidRPr="00D021EE">
              <w:rPr>
                <w:rFonts w:ascii="Times New Roman" w:hAnsi="Times New Roman" w:cs="Times New Roman"/>
                <w:sz w:val="22"/>
                <w:szCs w:val="22"/>
                <w:lang w:val="en-US"/>
              </w:rPr>
              <w:t xml:space="preserve"> Programming Android, O’Reilly Publications.</w:t>
            </w:r>
          </w:p>
          <w:p w:rsidR="00D021EE" w:rsidRPr="00D021EE" w:rsidRDefault="00D021EE" w:rsidP="0021319E">
            <w:pPr>
              <w:pStyle w:val="TableContents"/>
              <w:numPr>
                <w:ilvl w:val="0"/>
                <w:numId w:val="27"/>
              </w:numPr>
              <w:jc w:val="both"/>
              <w:rPr>
                <w:rFonts w:ascii="Times New Roman" w:hAnsi="Times New Roman" w:cs="Times New Roman"/>
                <w:b/>
                <w:lang w:val="en-US"/>
              </w:rPr>
            </w:pPr>
            <w:r w:rsidRPr="00D021EE">
              <w:rPr>
                <w:rFonts w:ascii="Times New Roman" w:hAnsi="Times New Roman" w:cs="Times New Roman"/>
                <w:sz w:val="22"/>
                <w:szCs w:val="22"/>
                <w:lang w:val="en-US"/>
              </w:rPr>
              <w:t>Wei-</w:t>
            </w:r>
            <w:proofErr w:type="spellStart"/>
            <w:r w:rsidRPr="00D021EE">
              <w:rPr>
                <w:rFonts w:ascii="Times New Roman" w:hAnsi="Times New Roman" w:cs="Times New Roman"/>
                <w:sz w:val="22"/>
                <w:szCs w:val="22"/>
                <w:lang w:val="en-US"/>
              </w:rPr>
              <w:t>Meng</w:t>
            </w:r>
            <w:proofErr w:type="spellEnd"/>
            <w:r w:rsidRPr="00D021EE">
              <w:rPr>
                <w:rFonts w:ascii="Times New Roman" w:hAnsi="Times New Roman" w:cs="Times New Roman"/>
                <w:sz w:val="22"/>
                <w:szCs w:val="22"/>
                <w:lang w:val="en-US"/>
              </w:rPr>
              <w:t xml:space="preserve"> Lee, Beginning Android Application Development, Wiley India Ltd.</w:t>
            </w:r>
          </w:p>
        </w:tc>
      </w:tr>
      <w:tr w:rsidR="00D021EE" w:rsidRPr="008A4E16" w:rsidTr="0021319E">
        <w:tc>
          <w:tcPr>
            <w:tcW w:w="5000" w:type="pct"/>
            <w:gridSpan w:val="2"/>
            <w:shd w:val="clear" w:color="auto" w:fill="auto"/>
          </w:tcPr>
          <w:p w:rsidR="00D021EE" w:rsidRPr="00D021EE" w:rsidRDefault="00D021EE" w:rsidP="00F56DDD">
            <w:pPr>
              <w:pStyle w:val="TableContents"/>
              <w:jc w:val="both"/>
              <w:rPr>
                <w:rFonts w:ascii="Times New Roman" w:hAnsi="Times New Roman" w:cs="Times New Roman"/>
                <w:b/>
                <w:lang w:val="en-US"/>
              </w:rPr>
            </w:pPr>
            <w:r w:rsidRPr="00D021EE">
              <w:rPr>
                <w:rFonts w:ascii="Times New Roman" w:hAnsi="Times New Roman" w:cs="Times New Roman"/>
                <w:b/>
                <w:sz w:val="22"/>
                <w:szCs w:val="22"/>
                <w:lang w:val="en-US"/>
              </w:rPr>
              <w:t xml:space="preserve">Reference Books: </w:t>
            </w:r>
          </w:p>
          <w:p w:rsidR="00D021EE" w:rsidRPr="00D021EE" w:rsidRDefault="00D021EE" w:rsidP="008E50F6">
            <w:pPr>
              <w:pStyle w:val="TableContents"/>
              <w:numPr>
                <w:ilvl w:val="0"/>
                <w:numId w:val="39"/>
              </w:numPr>
              <w:jc w:val="both"/>
              <w:rPr>
                <w:rFonts w:ascii="Times New Roman" w:hAnsi="Times New Roman" w:cs="Times New Roman"/>
                <w:lang w:val="en-US"/>
              </w:rPr>
            </w:pPr>
            <w:r w:rsidRPr="00D021EE">
              <w:rPr>
                <w:rFonts w:ascii="Times New Roman" w:hAnsi="Times New Roman" w:cs="Times New Roman"/>
                <w:sz w:val="22"/>
                <w:szCs w:val="22"/>
                <w:lang w:val="en-US"/>
              </w:rPr>
              <w:t>James C.S.</w:t>
            </w:r>
            <w:r w:rsidR="0021319E">
              <w:rPr>
                <w:rFonts w:ascii="Times New Roman" w:hAnsi="Times New Roman" w:cs="Times New Roman"/>
                <w:sz w:val="22"/>
                <w:szCs w:val="22"/>
                <w:lang w:val="en-US"/>
              </w:rPr>
              <w:t>,</w:t>
            </w:r>
            <w:r w:rsidRPr="00D021EE">
              <w:rPr>
                <w:rFonts w:ascii="Times New Roman" w:hAnsi="Times New Roman" w:cs="Times New Roman"/>
                <w:sz w:val="22"/>
                <w:szCs w:val="22"/>
                <w:lang w:val="en-US"/>
              </w:rPr>
              <w:t xml:space="preserve"> Android Application development for Java Programmer, CENGAGE Learning.</w:t>
            </w:r>
          </w:p>
          <w:p w:rsidR="00D021EE" w:rsidRPr="00D021EE" w:rsidRDefault="0021319E" w:rsidP="008E50F6">
            <w:pPr>
              <w:pStyle w:val="TableContents"/>
              <w:numPr>
                <w:ilvl w:val="0"/>
                <w:numId w:val="39"/>
              </w:numPr>
              <w:jc w:val="both"/>
              <w:rPr>
                <w:rFonts w:ascii="Times New Roman" w:hAnsi="Times New Roman" w:cs="Times New Roman"/>
                <w:lang w:val="en-US"/>
              </w:rPr>
            </w:pPr>
            <w:proofErr w:type="spellStart"/>
            <w:r>
              <w:rPr>
                <w:rFonts w:ascii="Times New Roman" w:hAnsi="Times New Roman" w:cs="Times New Roman"/>
                <w:sz w:val="22"/>
                <w:szCs w:val="22"/>
                <w:lang w:val="en-US"/>
              </w:rPr>
              <w:t>Pradeep</w:t>
            </w:r>
            <w:proofErr w:type="spellEnd"/>
            <w:r>
              <w:rPr>
                <w:rFonts w:ascii="Times New Roman" w:hAnsi="Times New Roman" w:cs="Times New Roman"/>
                <w:sz w:val="22"/>
                <w:szCs w:val="22"/>
                <w:lang w:val="en-US"/>
              </w:rPr>
              <w:t xml:space="preserve"> Kothari, </w:t>
            </w:r>
            <w:r w:rsidR="00D021EE" w:rsidRPr="00D021EE">
              <w:rPr>
                <w:rFonts w:ascii="Times New Roman" w:hAnsi="Times New Roman" w:cs="Times New Roman"/>
                <w:sz w:val="22"/>
                <w:szCs w:val="22"/>
                <w:lang w:val="en-US"/>
              </w:rPr>
              <w:t>Android Appl</w:t>
            </w:r>
            <w:r>
              <w:rPr>
                <w:rFonts w:ascii="Times New Roman" w:hAnsi="Times New Roman" w:cs="Times New Roman"/>
                <w:sz w:val="22"/>
                <w:szCs w:val="22"/>
                <w:lang w:val="en-US"/>
              </w:rPr>
              <w:t>ication Development: Black Book</w:t>
            </w:r>
            <w:r w:rsidR="00D021EE" w:rsidRPr="00D021EE">
              <w:rPr>
                <w:rFonts w:ascii="Times New Roman" w:hAnsi="Times New Roman" w:cs="Times New Roman"/>
                <w:sz w:val="22"/>
                <w:szCs w:val="22"/>
                <w:lang w:val="en-US"/>
              </w:rPr>
              <w:t xml:space="preserve">, Wiley India Ltd.             </w:t>
            </w:r>
          </w:p>
          <w:p w:rsidR="00D021EE" w:rsidRPr="00D021EE" w:rsidRDefault="00D021EE" w:rsidP="0021319E">
            <w:pPr>
              <w:pStyle w:val="TableContents"/>
              <w:numPr>
                <w:ilvl w:val="0"/>
                <w:numId w:val="39"/>
              </w:numPr>
              <w:jc w:val="both"/>
              <w:rPr>
                <w:rFonts w:ascii="Times New Roman" w:hAnsi="Times New Roman" w:cs="Times New Roman"/>
              </w:rPr>
            </w:pPr>
            <w:proofErr w:type="spellStart"/>
            <w:r w:rsidRPr="00D021EE">
              <w:rPr>
                <w:rFonts w:ascii="Times New Roman" w:hAnsi="Times New Roman" w:cs="Times New Roman"/>
                <w:sz w:val="22"/>
                <w:szCs w:val="22"/>
                <w:lang w:val="en-US"/>
              </w:rPr>
              <w:t>Gargenta</w:t>
            </w:r>
            <w:proofErr w:type="spellEnd"/>
            <w:r w:rsidRPr="00D021EE">
              <w:rPr>
                <w:rFonts w:ascii="Times New Roman" w:hAnsi="Times New Roman" w:cs="Times New Roman"/>
                <w:sz w:val="22"/>
                <w:szCs w:val="22"/>
                <w:lang w:val="en-US"/>
              </w:rPr>
              <w:t xml:space="preserve"> M., Nakamura M., Learning Android, O’Reilly Publications.</w:t>
            </w:r>
          </w:p>
        </w:tc>
      </w:tr>
    </w:tbl>
    <w:p w:rsidR="00120BB1" w:rsidRDefault="00120BB1">
      <w:pPr>
        <w:widowControl/>
        <w:tabs>
          <w:tab w:val="clear" w:pos="709"/>
        </w:tabs>
        <w:suppressAutoHyphens w:val="0"/>
        <w:spacing w:after="200" w:line="276" w:lineRule="auto"/>
      </w:pPr>
    </w:p>
    <w:p w:rsidR="00120BB1" w:rsidRDefault="00120BB1">
      <w:pPr>
        <w:widowControl/>
        <w:tabs>
          <w:tab w:val="clear" w:pos="709"/>
        </w:tabs>
        <w:suppressAutoHyphens w:val="0"/>
        <w:spacing w:after="200" w:line="276" w:lineRule="auto"/>
      </w:pPr>
      <w:r>
        <w:br w:type="page"/>
      </w:r>
    </w:p>
    <w:p w:rsidR="00312FF6" w:rsidRDefault="00312FF6" w:rsidP="0021319E">
      <w:pPr>
        <w:widowControl/>
        <w:suppressAutoHyphens w:val="0"/>
        <w:autoSpaceDE w:val="0"/>
        <w:autoSpaceDN w:val="0"/>
        <w:adjustRightInd w:val="0"/>
        <w:spacing w:after="0" w:line="240" w:lineRule="auto"/>
        <w:jc w:val="center"/>
        <w:rPr>
          <w:rFonts w:eastAsiaTheme="minorHAnsi" w:cs="Times New Roman"/>
          <w:b/>
          <w:bCs/>
          <w:sz w:val="22"/>
          <w:szCs w:val="22"/>
          <w:lang w:val="en-US" w:eastAsia="en-US" w:bidi="ar-SA"/>
        </w:rPr>
        <w:sectPr w:rsidR="00312FF6" w:rsidSect="0020111A">
          <w:pgSz w:w="12240" w:h="15840"/>
          <w:pgMar w:top="1134" w:right="1077" w:bottom="1304" w:left="1077" w:header="720" w:footer="720" w:gutter="142"/>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4126"/>
        <w:gridCol w:w="6640"/>
      </w:tblGrid>
      <w:tr w:rsidR="00120BB1" w:rsidRPr="004C4FFA" w:rsidTr="00312FF6">
        <w:tc>
          <w:tcPr>
            <w:tcW w:w="5000" w:type="pct"/>
            <w:gridSpan w:val="2"/>
            <w:shd w:val="clear" w:color="auto" w:fill="auto"/>
          </w:tcPr>
          <w:p w:rsidR="00120BB1" w:rsidRPr="004C4FFA" w:rsidRDefault="00120BB1" w:rsidP="004C4FFA">
            <w:pPr>
              <w:widowControl/>
              <w:suppressAutoHyphens w:val="0"/>
              <w:autoSpaceDE w:val="0"/>
              <w:autoSpaceDN w:val="0"/>
              <w:adjustRightInd w:val="0"/>
              <w:spacing w:after="0" w:line="240" w:lineRule="auto"/>
              <w:jc w:val="center"/>
              <w:rPr>
                <w:rFonts w:cs="Times New Roman"/>
                <w:sz w:val="22"/>
                <w:szCs w:val="22"/>
              </w:rPr>
            </w:pPr>
            <w:r w:rsidRPr="004C4FFA">
              <w:rPr>
                <w:rFonts w:eastAsiaTheme="minorHAnsi" w:cs="Times New Roman"/>
                <w:b/>
                <w:bCs/>
                <w:sz w:val="22"/>
                <w:szCs w:val="22"/>
                <w:lang w:val="en-US" w:eastAsia="en-US" w:bidi="ar-SA"/>
              </w:rPr>
              <w:lastRenderedPageBreak/>
              <w:t>M</w:t>
            </w:r>
            <w:r w:rsidR="00CE3DC0" w:rsidRPr="004C4FFA">
              <w:rPr>
                <w:rFonts w:eastAsiaTheme="minorHAnsi" w:cs="Times New Roman"/>
                <w:b/>
                <w:bCs/>
                <w:sz w:val="22"/>
                <w:szCs w:val="22"/>
                <w:lang w:val="en-US" w:eastAsia="en-US" w:bidi="ar-SA"/>
              </w:rPr>
              <w:t>CA</w:t>
            </w:r>
            <w:r w:rsidRPr="004C4FFA">
              <w:rPr>
                <w:rFonts w:eastAsiaTheme="minorHAnsi" w:cs="Times New Roman"/>
                <w:b/>
                <w:bCs/>
                <w:sz w:val="22"/>
                <w:szCs w:val="22"/>
                <w:lang w:val="en-US" w:eastAsia="en-US" w:bidi="ar-SA"/>
              </w:rPr>
              <w:t>-20-44(</w:t>
            </w:r>
            <w:proofErr w:type="spellStart"/>
            <w:r w:rsidRPr="004C4FFA">
              <w:rPr>
                <w:rFonts w:eastAsiaTheme="minorHAnsi" w:cs="Times New Roman"/>
                <w:b/>
                <w:bCs/>
                <w:sz w:val="22"/>
                <w:szCs w:val="22"/>
                <w:lang w:val="en-US" w:eastAsia="en-US" w:bidi="ar-SA"/>
              </w:rPr>
              <w:t>i</w:t>
            </w:r>
            <w:proofErr w:type="spellEnd"/>
            <w:r w:rsidRPr="004C4FFA">
              <w:rPr>
                <w:rFonts w:eastAsiaTheme="minorHAnsi" w:cs="Times New Roman"/>
                <w:b/>
                <w:bCs/>
                <w:sz w:val="22"/>
                <w:szCs w:val="22"/>
                <w:lang w:val="en-US" w:eastAsia="en-US" w:bidi="ar-SA"/>
              </w:rPr>
              <w:t>): Soft Computing</w:t>
            </w:r>
          </w:p>
        </w:tc>
      </w:tr>
      <w:tr w:rsidR="006164B3" w:rsidRPr="004C4FFA" w:rsidTr="006164B3">
        <w:tc>
          <w:tcPr>
            <w:tcW w:w="1915" w:type="pct"/>
            <w:shd w:val="clear" w:color="auto" w:fill="auto"/>
          </w:tcPr>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Type:</w:t>
            </w:r>
            <w:r w:rsidRPr="006529D4">
              <w:rPr>
                <w:rFonts w:ascii="Times New Roman" w:hAnsi="Times New Roman" w:cs="Times New Roman"/>
                <w:sz w:val="22"/>
                <w:szCs w:val="22"/>
                <w:lang w:val="en-US"/>
              </w:rPr>
              <w:t xml:space="preserve"> Elective</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Course Credits:</w:t>
            </w:r>
            <w:r w:rsidRPr="006529D4">
              <w:rPr>
                <w:rFonts w:ascii="Times New Roman" w:hAnsi="Times New Roman" w:cs="Times New Roman"/>
                <w:sz w:val="22"/>
                <w:szCs w:val="22"/>
                <w:lang w:val="en-US"/>
              </w:rPr>
              <w:t xml:space="preserve"> 04</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Examination Duration:</w:t>
            </w:r>
            <w:r w:rsidRPr="006529D4">
              <w:rPr>
                <w:rFonts w:ascii="Times New Roman" w:hAnsi="Times New Roman" w:cs="Times New Roman"/>
                <w:sz w:val="22"/>
                <w:szCs w:val="22"/>
                <w:lang w:val="en-US"/>
              </w:rPr>
              <w:t xml:space="preserve"> 3 Hours</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Mode:</w:t>
            </w:r>
            <w:r w:rsidRPr="006529D4">
              <w:rPr>
                <w:rFonts w:ascii="Times New Roman" w:hAnsi="Times New Roman" w:cs="Times New Roman"/>
                <w:sz w:val="22"/>
                <w:szCs w:val="22"/>
                <w:lang w:val="en-US"/>
              </w:rPr>
              <w:t xml:space="preserve"> Lecture</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Maximum Marks:</w:t>
            </w:r>
            <w:r w:rsidRPr="006529D4">
              <w:rPr>
                <w:rFonts w:ascii="Times New Roman" w:hAnsi="Times New Roman" w:cs="Times New Roman"/>
                <w:sz w:val="22"/>
                <w:szCs w:val="22"/>
                <w:lang w:val="en-US"/>
              </w:rPr>
              <w:t xml:space="preserve"> 75</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Pass Marks:</w:t>
            </w:r>
            <w:r w:rsidRPr="006529D4">
              <w:rPr>
                <w:rFonts w:ascii="Times New Roman" w:hAnsi="Times New Roman" w:cs="Times New Roman"/>
                <w:sz w:val="22"/>
                <w:szCs w:val="22"/>
                <w:lang w:val="en-US"/>
              </w:rPr>
              <w:t xml:space="preserve"> 30</w:t>
            </w:r>
            <w:r w:rsidRPr="001D0351">
              <w:rPr>
                <w:rFonts w:ascii="Times New Roman" w:hAnsi="Times New Roman" w:cs="Times New Roman"/>
                <w:sz w:val="22"/>
                <w:szCs w:val="22"/>
                <w:lang w:val="en-US"/>
              </w:rPr>
              <w:t xml:space="preserve"> (i.e. 40%)</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Internal Maximum Marks:</w:t>
            </w:r>
            <w:r w:rsidRPr="006529D4">
              <w:rPr>
                <w:rFonts w:ascii="Times New Roman" w:hAnsi="Times New Roman" w:cs="Times New Roman"/>
                <w:sz w:val="22"/>
                <w:szCs w:val="22"/>
                <w:lang w:val="en-US"/>
              </w:rPr>
              <w:t xml:space="preserve"> 25</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Total Maximum Marks:</w:t>
            </w:r>
            <w:r w:rsidRPr="006529D4">
              <w:rPr>
                <w:rFonts w:ascii="Times New Roman" w:hAnsi="Times New Roman" w:cs="Times New Roman"/>
                <w:sz w:val="22"/>
                <w:szCs w:val="22"/>
                <w:lang w:val="en-US"/>
              </w:rPr>
              <w:t xml:space="preserve"> 100</w:t>
            </w:r>
          </w:p>
          <w:p w:rsidR="006164B3" w:rsidRPr="006529D4" w:rsidRDefault="006164B3" w:rsidP="00C85495">
            <w:pPr>
              <w:pStyle w:val="TableContents"/>
              <w:jc w:val="both"/>
              <w:rPr>
                <w:rFonts w:ascii="Times New Roman" w:eastAsia="Liberation Serif" w:hAnsi="Times New Roman" w:cs="Times New Roman"/>
                <w:lang w:val="en-US"/>
              </w:rPr>
            </w:pPr>
            <w:r w:rsidRPr="006529D4">
              <w:rPr>
                <w:rFonts w:ascii="Times New Roman" w:hAnsi="Times New Roman" w:cs="Times New Roman"/>
                <w:b/>
                <w:sz w:val="22"/>
                <w:szCs w:val="22"/>
                <w:lang w:val="en-US"/>
              </w:rPr>
              <w:t>Total Pass Marks:</w:t>
            </w:r>
            <w:r w:rsidRPr="006529D4">
              <w:rPr>
                <w:rFonts w:ascii="Times New Roman" w:hAnsi="Times New Roman" w:cs="Times New Roman"/>
                <w:sz w:val="22"/>
                <w:szCs w:val="22"/>
                <w:lang w:val="en-US"/>
              </w:rPr>
              <w:t xml:space="preserve"> 40</w:t>
            </w:r>
            <w:r w:rsidRPr="001D0351">
              <w:rPr>
                <w:rFonts w:ascii="Times New Roman" w:hAnsi="Times New Roman" w:cs="Times New Roman"/>
                <w:sz w:val="22"/>
                <w:szCs w:val="22"/>
                <w:lang w:val="en-US"/>
              </w:rPr>
              <w:t xml:space="preserve"> (i.e. 40%)</w:t>
            </w:r>
          </w:p>
        </w:tc>
        <w:tc>
          <w:tcPr>
            <w:tcW w:w="3085" w:type="pct"/>
            <w:shd w:val="clear" w:color="auto" w:fill="auto"/>
          </w:tcPr>
          <w:p w:rsidR="006164B3" w:rsidRPr="004C4FFA" w:rsidRDefault="006164B3" w:rsidP="004C4FFA">
            <w:pPr>
              <w:pStyle w:val="TableContents"/>
              <w:jc w:val="both"/>
              <w:rPr>
                <w:rFonts w:ascii="Times New Roman" w:eastAsia="Liberation Serif" w:hAnsi="Times New Roman" w:cs="Times New Roman"/>
                <w:b/>
                <w:bCs/>
                <w:sz w:val="22"/>
                <w:szCs w:val="22"/>
                <w:lang w:val="en-US"/>
              </w:rPr>
            </w:pPr>
            <w:r w:rsidRPr="004C4FFA">
              <w:rPr>
                <w:rFonts w:ascii="Times New Roman" w:eastAsia="Liberation Serif" w:hAnsi="Times New Roman" w:cs="Times New Roman"/>
                <w:b/>
                <w:bCs/>
                <w:sz w:val="22"/>
                <w:szCs w:val="22"/>
                <w:lang w:val="en-US"/>
              </w:rPr>
              <w:t xml:space="preserve">Instructions to paper setter for End semester examination: </w:t>
            </w:r>
          </w:p>
          <w:p w:rsidR="006164B3" w:rsidRPr="004C4FFA" w:rsidRDefault="006164B3" w:rsidP="004C4FFA">
            <w:pPr>
              <w:pStyle w:val="TableContents"/>
              <w:jc w:val="both"/>
              <w:rPr>
                <w:rFonts w:ascii="Times New Roman" w:eastAsia="Liberation Serif" w:hAnsi="Times New Roman" w:cs="Times New Roman"/>
                <w:sz w:val="22"/>
                <w:szCs w:val="22"/>
                <w:lang w:val="en-US"/>
              </w:rPr>
            </w:pPr>
            <w:r w:rsidRPr="004C4FFA">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120BB1" w:rsidRPr="004C4FFA" w:rsidTr="00312FF6">
        <w:tc>
          <w:tcPr>
            <w:tcW w:w="5000" w:type="pct"/>
            <w:gridSpan w:val="2"/>
            <w:shd w:val="clear" w:color="auto" w:fill="auto"/>
          </w:tcPr>
          <w:p w:rsidR="00120BB1" w:rsidRPr="004C4FFA" w:rsidRDefault="00120BB1" w:rsidP="004C4FFA">
            <w:pPr>
              <w:pStyle w:val="TableContents"/>
              <w:jc w:val="both"/>
              <w:rPr>
                <w:rFonts w:ascii="Times New Roman" w:hAnsi="Times New Roman" w:cs="Times New Roman"/>
                <w:sz w:val="22"/>
                <w:szCs w:val="22"/>
              </w:rPr>
            </w:pPr>
            <w:r w:rsidRPr="004C4FFA">
              <w:rPr>
                <w:rFonts w:ascii="Times New Roman" w:hAnsi="Times New Roman" w:cs="Times New Roman"/>
                <w:b/>
                <w:sz w:val="22"/>
                <w:szCs w:val="22"/>
                <w:lang w:val="en-US"/>
              </w:rPr>
              <w:t xml:space="preserve">Course Objectives: </w:t>
            </w:r>
            <w:r w:rsidRPr="004C4FFA">
              <w:rPr>
                <w:rFonts w:ascii="Times New Roman" w:eastAsia="SymbolMT" w:hAnsi="Times New Roman" w:cs="Times New Roman"/>
                <w:kern w:val="0"/>
                <w:sz w:val="22"/>
                <w:szCs w:val="22"/>
                <w:lang w:val="en-US" w:eastAsia="en-US" w:bidi="ar-SA"/>
              </w:rPr>
              <w:t xml:space="preserve"> I</w:t>
            </w:r>
            <w:r w:rsidRPr="004C4FFA">
              <w:rPr>
                <w:rFonts w:ascii="Times New Roman" w:eastAsiaTheme="minorHAnsi" w:hAnsi="Times New Roman" w:cs="Times New Roman"/>
                <w:kern w:val="0"/>
                <w:sz w:val="22"/>
                <w:szCs w:val="22"/>
                <w:lang w:val="en-US" w:eastAsia="en-US" w:bidi="ar-SA"/>
              </w:rPr>
              <w:t xml:space="preserve">ntroduce fundamental soft computing concepts with an </w:t>
            </w:r>
            <w:r w:rsidRPr="004C4FFA">
              <w:rPr>
                <w:rFonts w:ascii="Times New Roman" w:eastAsia="SymbolMT" w:hAnsi="Times New Roman" w:cs="Times New Roman"/>
                <w:kern w:val="0"/>
                <w:sz w:val="22"/>
                <w:szCs w:val="22"/>
                <w:lang w:val="en-US" w:eastAsia="en-US" w:bidi="ar-SA"/>
              </w:rPr>
              <w:t>exposure to</w:t>
            </w:r>
            <w:r w:rsidRPr="004C4FFA">
              <w:rPr>
                <w:rFonts w:ascii="Times New Roman" w:eastAsiaTheme="minorHAnsi" w:hAnsi="Times New Roman" w:cs="Times New Roman"/>
                <w:kern w:val="0"/>
                <w:sz w:val="22"/>
                <w:szCs w:val="22"/>
                <w:lang w:val="en-US" w:eastAsia="en-US" w:bidi="ar-SA"/>
              </w:rPr>
              <w:t xml:space="preserve"> non-traditional techniques for problem solving and optimization. Provide Soft Computing based research oriented direction for solving imprecisely defined problems. </w:t>
            </w:r>
            <w:r w:rsidRPr="004C4FFA">
              <w:rPr>
                <w:rFonts w:ascii="Times New Roman" w:hAnsi="Times New Roman" w:cs="Times New Roman"/>
                <w:sz w:val="22"/>
                <w:szCs w:val="22"/>
                <w:shd w:val="clear" w:color="auto" w:fill="FFFFFF"/>
              </w:rPr>
              <w:t xml:space="preserve">Provide a comprehensive introduction to nature-inspired </w:t>
            </w:r>
            <w:proofErr w:type="spellStart"/>
            <w:r w:rsidRPr="004C4FFA">
              <w:rPr>
                <w:rFonts w:ascii="Times New Roman" w:hAnsi="Times New Roman" w:cs="Times New Roman"/>
                <w:sz w:val="22"/>
                <w:szCs w:val="22"/>
                <w:shd w:val="clear" w:color="auto" w:fill="FFFFFF"/>
              </w:rPr>
              <w:t>metaheuristic</w:t>
            </w:r>
            <w:proofErr w:type="spellEnd"/>
            <w:r w:rsidRPr="004C4FFA">
              <w:rPr>
                <w:rFonts w:ascii="Times New Roman" w:hAnsi="Times New Roman" w:cs="Times New Roman"/>
                <w:sz w:val="22"/>
                <w:szCs w:val="22"/>
                <w:shd w:val="clear" w:color="auto" w:fill="FFFFFF"/>
              </w:rPr>
              <w:t xml:space="preserve"> methods for search and optimization, including the latest trends in evolutionary algorithms and other forms of natural computing.</w:t>
            </w:r>
          </w:p>
        </w:tc>
      </w:tr>
      <w:tr w:rsidR="00120BB1" w:rsidRPr="004C4FFA" w:rsidTr="00312FF6">
        <w:tc>
          <w:tcPr>
            <w:tcW w:w="5000" w:type="pct"/>
            <w:gridSpan w:val="2"/>
            <w:shd w:val="clear" w:color="auto" w:fill="auto"/>
          </w:tcPr>
          <w:tbl>
            <w:tblPr>
              <w:tblStyle w:val="TableGrid"/>
              <w:tblW w:w="5000" w:type="pct"/>
              <w:tblLook w:val="04A0" w:firstRow="1" w:lastRow="0" w:firstColumn="1" w:lastColumn="0" w:noHBand="0" w:noVBand="1"/>
            </w:tblPr>
            <w:tblGrid>
              <w:gridCol w:w="2033"/>
              <w:gridCol w:w="8613"/>
            </w:tblGrid>
            <w:tr w:rsidR="00120BB1" w:rsidRPr="004C4FFA" w:rsidTr="00312FF6">
              <w:trPr>
                <w:trHeight w:val="144"/>
              </w:trPr>
              <w:tc>
                <w:tcPr>
                  <w:tcW w:w="5000" w:type="pct"/>
                  <w:gridSpan w:val="2"/>
                </w:tcPr>
                <w:p w:rsidR="0021319E" w:rsidRPr="004C4FFA" w:rsidRDefault="00120BB1" w:rsidP="004C4FFA">
                  <w:pPr>
                    <w:pStyle w:val="TableContents"/>
                    <w:jc w:val="both"/>
                    <w:rPr>
                      <w:rFonts w:ascii="Times New Roman" w:hAnsi="Times New Roman" w:cs="Times New Roman"/>
                      <w:b/>
                      <w:sz w:val="22"/>
                      <w:szCs w:val="22"/>
                      <w:lang w:val="en-US"/>
                    </w:rPr>
                  </w:pPr>
                  <w:r w:rsidRPr="004C4FFA">
                    <w:rPr>
                      <w:rFonts w:ascii="Times New Roman" w:eastAsia="Liberation Serif" w:hAnsi="Times New Roman" w:cs="Times New Roman"/>
                      <w:b/>
                      <w:bCs/>
                      <w:sz w:val="22"/>
                      <w:szCs w:val="22"/>
                      <w:lang w:val="en-US"/>
                    </w:rPr>
                    <w:t xml:space="preserve">Course Outcomes: </w:t>
                  </w:r>
                  <w:r w:rsidRPr="004C4FFA">
                    <w:rPr>
                      <w:rFonts w:ascii="Times New Roman" w:hAnsi="Times New Roman" w:cs="Times New Roman"/>
                      <w:sz w:val="22"/>
                      <w:szCs w:val="22"/>
                      <w:lang w:val="en-US"/>
                    </w:rPr>
                    <w:t>At the end</w:t>
                  </w:r>
                  <w:r w:rsidRPr="004C4FFA">
                    <w:rPr>
                      <w:rFonts w:ascii="Times New Roman" w:hAnsi="Times New Roman" w:cs="Times New Roman"/>
                      <w:sz w:val="22"/>
                      <w:szCs w:val="22"/>
                    </w:rPr>
                    <w:t xml:space="preserve"> of this course, the student will be able to:</w:t>
                  </w:r>
                </w:p>
              </w:tc>
            </w:tr>
            <w:tr w:rsidR="00120BB1" w:rsidRPr="004C4FFA" w:rsidTr="00312FF6">
              <w:trPr>
                <w:trHeight w:val="144"/>
              </w:trPr>
              <w:tc>
                <w:tcPr>
                  <w:tcW w:w="955" w:type="pct"/>
                </w:tcPr>
                <w:p w:rsidR="00120BB1" w:rsidRPr="004C4FFA" w:rsidRDefault="00CE3DC0" w:rsidP="004C4FFA">
                  <w:pPr>
                    <w:pStyle w:val="TableContents"/>
                    <w:jc w:val="both"/>
                    <w:rPr>
                      <w:rFonts w:ascii="Times New Roman" w:hAnsi="Times New Roman" w:cs="Times New Roman"/>
                      <w:b/>
                      <w:sz w:val="22"/>
                      <w:szCs w:val="22"/>
                      <w:lang w:val="en-US"/>
                    </w:rPr>
                  </w:pPr>
                  <w:r w:rsidRPr="004C4FFA">
                    <w:rPr>
                      <w:rFonts w:eastAsiaTheme="minorHAnsi" w:cs="Times New Roman"/>
                      <w:b/>
                      <w:bCs/>
                      <w:sz w:val="22"/>
                      <w:szCs w:val="22"/>
                      <w:lang w:val="en-US" w:eastAsia="en-US" w:bidi="ar-SA"/>
                    </w:rPr>
                    <w:t>MCA-20-44(</w:t>
                  </w:r>
                  <w:proofErr w:type="spellStart"/>
                  <w:r w:rsidRPr="004C4FFA">
                    <w:rPr>
                      <w:rFonts w:eastAsiaTheme="minorHAnsi" w:cs="Times New Roman"/>
                      <w:b/>
                      <w:bCs/>
                      <w:sz w:val="22"/>
                      <w:szCs w:val="22"/>
                      <w:lang w:val="en-US" w:eastAsia="en-US" w:bidi="ar-SA"/>
                    </w:rPr>
                    <w:t>i</w:t>
                  </w:r>
                  <w:proofErr w:type="spellEnd"/>
                  <w:r w:rsidRPr="004C4FFA">
                    <w:rPr>
                      <w:rFonts w:eastAsiaTheme="minorHAnsi" w:cs="Times New Roman"/>
                      <w:b/>
                      <w:bCs/>
                      <w:sz w:val="22"/>
                      <w:szCs w:val="22"/>
                      <w:lang w:val="en-US" w:eastAsia="en-US" w:bidi="ar-SA"/>
                    </w:rPr>
                    <w:t>)</w:t>
                  </w:r>
                  <w:r w:rsidR="00120BB1" w:rsidRPr="004C4FFA">
                    <w:rPr>
                      <w:rFonts w:ascii="Times New Roman" w:hAnsi="Times New Roman" w:cs="Times New Roman"/>
                      <w:b/>
                      <w:bCs/>
                      <w:sz w:val="22"/>
                      <w:szCs w:val="22"/>
                    </w:rPr>
                    <w:t>.1</w:t>
                  </w:r>
                </w:p>
              </w:tc>
              <w:tc>
                <w:tcPr>
                  <w:tcW w:w="4045" w:type="pct"/>
                </w:tcPr>
                <w:p w:rsidR="00120BB1" w:rsidRPr="004C4FFA" w:rsidRDefault="00CE3DC0" w:rsidP="004C4FFA">
                  <w:pPr>
                    <w:spacing w:after="0" w:line="240" w:lineRule="auto"/>
                    <w:jc w:val="both"/>
                    <w:rPr>
                      <w:rFonts w:cs="Times New Roman"/>
                      <w:sz w:val="22"/>
                      <w:szCs w:val="22"/>
                    </w:rPr>
                  </w:pPr>
                  <w:r w:rsidRPr="004C4FFA">
                    <w:rPr>
                      <w:rFonts w:cs="Times New Roman"/>
                      <w:sz w:val="22"/>
                      <w:szCs w:val="22"/>
                    </w:rPr>
                    <w:t>h</w:t>
                  </w:r>
                  <w:r w:rsidR="00120BB1" w:rsidRPr="004C4FFA">
                    <w:rPr>
                      <w:rFonts w:cs="Times New Roman"/>
                      <w:sz w:val="22"/>
                      <w:szCs w:val="22"/>
                    </w:rPr>
                    <w:t xml:space="preserve">ave a knowledge of  soft computing techniques along with their applications and non-traditional </w:t>
                  </w:r>
                  <w:proofErr w:type="spellStart"/>
                  <w:r w:rsidR="00120BB1" w:rsidRPr="004C4FFA">
                    <w:rPr>
                      <w:rFonts w:cs="Times New Roman"/>
                      <w:sz w:val="22"/>
                      <w:szCs w:val="22"/>
                    </w:rPr>
                    <w:t>metaheuristic</w:t>
                  </w:r>
                  <w:proofErr w:type="spellEnd"/>
                  <w:r w:rsidR="00120BB1" w:rsidRPr="004C4FFA">
                    <w:rPr>
                      <w:rFonts w:cs="Times New Roman"/>
                      <w:sz w:val="22"/>
                      <w:szCs w:val="22"/>
                    </w:rPr>
                    <w:t xml:space="preserve"> optimization and data clustering techniques &amp; algorithms for obtaining optimized solutions to optimization, computational intelligence, and</w:t>
                  </w:r>
                  <w:r w:rsidRPr="004C4FFA">
                    <w:rPr>
                      <w:rFonts w:cs="Times New Roman"/>
                      <w:sz w:val="22"/>
                      <w:szCs w:val="22"/>
                    </w:rPr>
                    <w:t xml:space="preserve"> design/scheduling applications;</w:t>
                  </w:r>
                </w:p>
              </w:tc>
            </w:tr>
            <w:tr w:rsidR="00120BB1" w:rsidRPr="004C4FFA" w:rsidTr="00312FF6">
              <w:trPr>
                <w:trHeight w:val="144"/>
              </w:trPr>
              <w:tc>
                <w:tcPr>
                  <w:tcW w:w="955" w:type="pct"/>
                </w:tcPr>
                <w:p w:rsidR="00120BB1" w:rsidRPr="004C4FFA" w:rsidRDefault="00CE3DC0" w:rsidP="004C4FFA">
                  <w:pPr>
                    <w:pStyle w:val="TableContents"/>
                    <w:jc w:val="both"/>
                    <w:rPr>
                      <w:rFonts w:ascii="Times New Roman" w:hAnsi="Times New Roman" w:cs="Times New Roman"/>
                      <w:b/>
                      <w:sz w:val="22"/>
                      <w:szCs w:val="22"/>
                      <w:lang w:val="en-US"/>
                    </w:rPr>
                  </w:pPr>
                  <w:r w:rsidRPr="004C4FFA">
                    <w:rPr>
                      <w:rFonts w:eastAsiaTheme="minorHAnsi" w:cs="Times New Roman"/>
                      <w:b/>
                      <w:bCs/>
                      <w:sz w:val="22"/>
                      <w:szCs w:val="22"/>
                      <w:lang w:val="en-US" w:eastAsia="en-US" w:bidi="ar-SA"/>
                    </w:rPr>
                    <w:t>MCA-20-44(</w:t>
                  </w:r>
                  <w:proofErr w:type="spellStart"/>
                  <w:r w:rsidRPr="004C4FFA">
                    <w:rPr>
                      <w:rFonts w:eastAsiaTheme="minorHAnsi" w:cs="Times New Roman"/>
                      <w:b/>
                      <w:bCs/>
                      <w:sz w:val="22"/>
                      <w:szCs w:val="22"/>
                      <w:lang w:val="en-US" w:eastAsia="en-US" w:bidi="ar-SA"/>
                    </w:rPr>
                    <w:t>i</w:t>
                  </w:r>
                  <w:proofErr w:type="spellEnd"/>
                  <w:r w:rsidRPr="004C4FFA">
                    <w:rPr>
                      <w:rFonts w:eastAsiaTheme="minorHAnsi" w:cs="Times New Roman"/>
                      <w:b/>
                      <w:bCs/>
                      <w:sz w:val="22"/>
                      <w:szCs w:val="22"/>
                      <w:lang w:val="en-US" w:eastAsia="en-US" w:bidi="ar-SA"/>
                    </w:rPr>
                    <w:t>)</w:t>
                  </w:r>
                  <w:r w:rsidR="00120BB1" w:rsidRPr="004C4FFA">
                    <w:rPr>
                      <w:rFonts w:ascii="Times New Roman" w:hAnsi="Times New Roman" w:cs="Times New Roman"/>
                      <w:b/>
                      <w:bCs/>
                      <w:sz w:val="22"/>
                      <w:szCs w:val="22"/>
                    </w:rPr>
                    <w:t>.2</w:t>
                  </w:r>
                </w:p>
              </w:tc>
              <w:tc>
                <w:tcPr>
                  <w:tcW w:w="4045" w:type="pct"/>
                </w:tcPr>
                <w:p w:rsidR="00120BB1" w:rsidRPr="004C4FFA" w:rsidRDefault="00120BB1" w:rsidP="004C4FFA">
                  <w:pPr>
                    <w:pStyle w:val="TableContents"/>
                    <w:jc w:val="both"/>
                    <w:rPr>
                      <w:rFonts w:ascii="Times New Roman" w:hAnsi="Times New Roman" w:cs="Times New Roman"/>
                      <w:sz w:val="22"/>
                      <w:szCs w:val="22"/>
                      <w:lang w:val="en-US"/>
                    </w:rPr>
                  </w:pPr>
                  <w:r w:rsidRPr="004C4FFA">
                    <w:rPr>
                      <w:rFonts w:ascii="Times New Roman" w:hAnsi="Times New Roman" w:cs="Times New Roman"/>
                      <w:sz w:val="22"/>
                      <w:szCs w:val="22"/>
                      <w:lang w:val="en-US"/>
                    </w:rPr>
                    <w:t xml:space="preserve">apply fuzzy logic theory to </w:t>
                  </w:r>
                  <w:r w:rsidRPr="004C4FFA">
                    <w:rPr>
                      <w:rFonts w:ascii="Times New Roman" w:eastAsiaTheme="minorHAnsi" w:hAnsi="Times New Roman" w:cs="Times New Roman"/>
                      <w:kern w:val="0"/>
                      <w:sz w:val="22"/>
                      <w:szCs w:val="22"/>
                      <w:lang w:val="en-US" w:eastAsia="en-US" w:bidi="ar-SA"/>
                    </w:rPr>
                    <w:t>imprecisely defined problems</w:t>
                  </w:r>
                  <w:r w:rsidR="00CE3DC0" w:rsidRPr="004C4FFA">
                    <w:rPr>
                      <w:rFonts w:ascii="Times New Roman" w:eastAsiaTheme="minorHAnsi" w:hAnsi="Times New Roman" w:cs="Times New Roman"/>
                      <w:kern w:val="0"/>
                      <w:sz w:val="22"/>
                      <w:szCs w:val="22"/>
                      <w:lang w:val="en-US" w:eastAsia="en-US" w:bidi="ar-SA"/>
                    </w:rPr>
                    <w:t>;</w:t>
                  </w:r>
                </w:p>
              </w:tc>
            </w:tr>
            <w:tr w:rsidR="00120BB1" w:rsidRPr="004C4FFA" w:rsidTr="00312FF6">
              <w:trPr>
                <w:trHeight w:val="144"/>
              </w:trPr>
              <w:tc>
                <w:tcPr>
                  <w:tcW w:w="955" w:type="pct"/>
                </w:tcPr>
                <w:p w:rsidR="00120BB1" w:rsidRPr="004C4FFA" w:rsidRDefault="00CE3DC0" w:rsidP="004C4FFA">
                  <w:pPr>
                    <w:pStyle w:val="TableContents"/>
                    <w:jc w:val="both"/>
                    <w:rPr>
                      <w:rFonts w:ascii="Times New Roman" w:hAnsi="Times New Roman" w:cs="Times New Roman"/>
                      <w:b/>
                      <w:sz w:val="22"/>
                      <w:szCs w:val="22"/>
                      <w:lang w:val="en-US"/>
                    </w:rPr>
                  </w:pPr>
                  <w:r w:rsidRPr="004C4FFA">
                    <w:rPr>
                      <w:rFonts w:eastAsiaTheme="minorHAnsi" w:cs="Times New Roman"/>
                      <w:b/>
                      <w:bCs/>
                      <w:sz w:val="22"/>
                      <w:szCs w:val="22"/>
                      <w:lang w:val="en-US" w:eastAsia="en-US" w:bidi="ar-SA"/>
                    </w:rPr>
                    <w:t>MCA-20-44(</w:t>
                  </w:r>
                  <w:proofErr w:type="spellStart"/>
                  <w:r w:rsidRPr="004C4FFA">
                    <w:rPr>
                      <w:rFonts w:eastAsiaTheme="minorHAnsi" w:cs="Times New Roman"/>
                      <w:b/>
                      <w:bCs/>
                      <w:sz w:val="22"/>
                      <w:szCs w:val="22"/>
                      <w:lang w:val="en-US" w:eastAsia="en-US" w:bidi="ar-SA"/>
                    </w:rPr>
                    <w:t>i</w:t>
                  </w:r>
                  <w:proofErr w:type="spellEnd"/>
                  <w:r w:rsidRPr="004C4FFA">
                    <w:rPr>
                      <w:rFonts w:eastAsiaTheme="minorHAnsi" w:cs="Times New Roman"/>
                      <w:b/>
                      <w:bCs/>
                      <w:sz w:val="22"/>
                      <w:szCs w:val="22"/>
                      <w:lang w:val="en-US" w:eastAsia="en-US" w:bidi="ar-SA"/>
                    </w:rPr>
                    <w:t>)</w:t>
                  </w:r>
                  <w:r w:rsidR="00120BB1" w:rsidRPr="004C4FFA">
                    <w:rPr>
                      <w:rFonts w:ascii="Times New Roman" w:hAnsi="Times New Roman" w:cs="Times New Roman"/>
                      <w:b/>
                      <w:bCs/>
                      <w:sz w:val="22"/>
                      <w:szCs w:val="22"/>
                    </w:rPr>
                    <w:t>.3</w:t>
                  </w:r>
                </w:p>
              </w:tc>
              <w:tc>
                <w:tcPr>
                  <w:tcW w:w="4045" w:type="pct"/>
                </w:tcPr>
                <w:p w:rsidR="00120BB1" w:rsidRPr="004C4FFA" w:rsidRDefault="00120BB1" w:rsidP="004C4FFA">
                  <w:pPr>
                    <w:spacing w:after="0" w:line="240" w:lineRule="auto"/>
                    <w:jc w:val="both"/>
                    <w:rPr>
                      <w:rFonts w:cs="Times New Roman"/>
                      <w:sz w:val="22"/>
                      <w:szCs w:val="22"/>
                    </w:rPr>
                  </w:pPr>
                  <w:r w:rsidRPr="004C4FFA">
                    <w:rPr>
                      <w:rFonts w:cs="Times New Roman"/>
                      <w:sz w:val="22"/>
                      <w:szCs w:val="22"/>
                    </w:rPr>
                    <w:t>use Neural Networks concepts to find solutions to problems where normally algorithmic methods do not exist or are costly</w:t>
                  </w:r>
                  <w:r w:rsidR="00CE3DC0" w:rsidRPr="004C4FFA">
                    <w:rPr>
                      <w:rFonts w:cs="Times New Roman"/>
                      <w:sz w:val="22"/>
                      <w:szCs w:val="22"/>
                    </w:rPr>
                    <w:t>;</w:t>
                  </w:r>
                </w:p>
              </w:tc>
            </w:tr>
            <w:tr w:rsidR="00120BB1" w:rsidRPr="004C4FFA" w:rsidTr="00312FF6">
              <w:trPr>
                <w:trHeight w:val="144"/>
              </w:trPr>
              <w:tc>
                <w:tcPr>
                  <w:tcW w:w="955" w:type="pct"/>
                </w:tcPr>
                <w:p w:rsidR="00120BB1" w:rsidRPr="004C4FFA" w:rsidRDefault="00CE3DC0" w:rsidP="004C4FFA">
                  <w:pPr>
                    <w:pStyle w:val="TableContents"/>
                    <w:jc w:val="both"/>
                    <w:rPr>
                      <w:rFonts w:ascii="Times New Roman" w:hAnsi="Times New Roman" w:cs="Times New Roman"/>
                      <w:b/>
                      <w:sz w:val="22"/>
                      <w:szCs w:val="22"/>
                      <w:lang w:val="en-US"/>
                    </w:rPr>
                  </w:pPr>
                  <w:r w:rsidRPr="004C4FFA">
                    <w:rPr>
                      <w:rFonts w:eastAsiaTheme="minorHAnsi" w:cs="Times New Roman"/>
                      <w:b/>
                      <w:bCs/>
                      <w:sz w:val="22"/>
                      <w:szCs w:val="22"/>
                      <w:lang w:val="en-US" w:eastAsia="en-US" w:bidi="ar-SA"/>
                    </w:rPr>
                    <w:t>MCA-20-44(</w:t>
                  </w:r>
                  <w:proofErr w:type="spellStart"/>
                  <w:r w:rsidRPr="004C4FFA">
                    <w:rPr>
                      <w:rFonts w:eastAsiaTheme="minorHAnsi" w:cs="Times New Roman"/>
                      <w:b/>
                      <w:bCs/>
                      <w:sz w:val="22"/>
                      <w:szCs w:val="22"/>
                      <w:lang w:val="en-US" w:eastAsia="en-US" w:bidi="ar-SA"/>
                    </w:rPr>
                    <w:t>i</w:t>
                  </w:r>
                  <w:proofErr w:type="spellEnd"/>
                  <w:r w:rsidRPr="004C4FFA">
                    <w:rPr>
                      <w:rFonts w:eastAsiaTheme="minorHAnsi" w:cs="Times New Roman"/>
                      <w:b/>
                      <w:bCs/>
                      <w:sz w:val="22"/>
                      <w:szCs w:val="22"/>
                      <w:lang w:val="en-US" w:eastAsia="en-US" w:bidi="ar-SA"/>
                    </w:rPr>
                    <w:t>)</w:t>
                  </w:r>
                  <w:r w:rsidR="00120BB1" w:rsidRPr="004C4FFA">
                    <w:rPr>
                      <w:rFonts w:ascii="Times New Roman" w:hAnsi="Times New Roman" w:cs="Times New Roman"/>
                      <w:b/>
                      <w:bCs/>
                      <w:sz w:val="22"/>
                      <w:szCs w:val="22"/>
                    </w:rPr>
                    <w:t>.4</w:t>
                  </w:r>
                </w:p>
              </w:tc>
              <w:tc>
                <w:tcPr>
                  <w:tcW w:w="4045" w:type="pct"/>
                </w:tcPr>
                <w:p w:rsidR="00120BB1" w:rsidRPr="004C4FFA" w:rsidRDefault="00120BB1" w:rsidP="004C4FFA">
                  <w:pPr>
                    <w:spacing w:after="0" w:line="240" w:lineRule="auto"/>
                    <w:jc w:val="both"/>
                    <w:rPr>
                      <w:rFonts w:cs="Times New Roman"/>
                      <w:sz w:val="22"/>
                      <w:szCs w:val="22"/>
                    </w:rPr>
                  </w:pPr>
                  <w:proofErr w:type="gramStart"/>
                  <w:r w:rsidRPr="004C4FFA">
                    <w:rPr>
                      <w:rFonts w:cs="Times New Roman"/>
                      <w:sz w:val="22"/>
                      <w:szCs w:val="22"/>
                    </w:rPr>
                    <w:t>design</w:t>
                  </w:r>
                  <w:proofErr w:type="gramEnd"/>
                  <w:r w:rsidRPr="004C4FFA">
                    <w:rPr>
                      <w:rFonts w:cs="Times New Roman"/>
                      <w:sz w:val="22"/>
                      <w:szCs w:val="22"/>
                    </w:rPr>
                    <w:t xml:space="preserve"> high-quality solutions using Genetic Algorithms for optimization and search problems and have exposure to MATLAB environment for implementing solutions to problems using soft computing techniques</w:t>
                  </w:r>
                  <w:r w:rsidR="00CE3DC0" w:rsidRPr="004C4FFA">
                    <w:rPr>
                      <w:rFonts w:cs="Times New Roman"/>
                      <w:sz w:val="22"/>
                      <w:szCs w:val="22"/>
                    </w:rPr>
                    <w:t>.</w:t>
                  </w:r>
                </w:p>
              </w:tc>
            </w:tr>
          </w:tbl>
          <w:p w:rsidR="00120BB1" w:rsidRPr="004C4FFA" w:rsidRDefault="00120BB1" w:rsidP="004C4FFA">
            <w:pPr>
              <w:widowControl/>
              <w:suppressAutoHyphens w:val="0"/>
              <w:autoSpaceDE w:val="0"/>
              <w:autoSpaceDN w:val="0"/>
              <w:adjustRightInd w:val="0"/>
              <w:spacing w:after="0" w:line="240" w:lineRule="auto"/>
              <w:ind w:left="1925" w:hanging="1925"/>
              <w:jc w:val="both"/>
              <w:rPr>
                <w:rFonts w:cs="Times New Roman"/>
                <w:sz w:val="22"/>
                <w:szCs w:val="22"/>
              </w:rPr>
            </w:pPr>
          </w:p>
        </w:tc>
      </w:tr>
      <w:tr w:rsidR="00120BB1" w:rsidRPr="004C4FFA" w:rsidTr="00312FF6">
        <w:tc>
          <w:tcPr>
            <w:tcW w:w="5000" w:type="pct"/>
            <w:gridSpan w:val="2"/>
            <w:shd w:val="clear" w:color="auto" w:fill="auto"/>
          </w:tcPr>
          <w:tbl>
            <w:tblPr>
              <w:tblW w:w="1067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216"/>
              <w:gridCol w:w="889"/>
              <w:gridCol w:w="889"/>
              <w:gridCol w:w="822"/>
              <w:gridCol w:w="637"/>
              <w:gridCol w:w="822"/>
              <w:gridCol w:w="772"/>
              <w:gridCol w:w="687"/>
              <w:gridCol w:w="637"/>
              <w:gridCol w:w="687"/>
              <w:gridCol w:w="772"/>
              <w:gridCol w:w="827"/>
              <w:gridCol w:w="14"/>
            </w:tblGrid>
            <w:tr w:rsidR="00120BB1" w:rsidRPr="004C4FFA" w:rsidTr="0020111A">
              <w:trPr>
                <w:trHeight w:val="255"/>
              </w:trPr>
              <w:tc>
                <w:tcPr>
                  <w:tcW w:w="10671" w:type="dxa"/>
                  <w:gridSpan w:val="13"/>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 xml:space="preserve">CO-PO Mapping Matrix for Course Code: </w:t>
                  </w:r>
                  <w:r w:rsidR="00CE3DC0" w:rsidRPr="004C4FFA">
                    <w:rPr>
                      <w:rFonts w:eastAsiaTheme="minorHAnsi" w:cs="Times New Roman"/>
                      <w:b/>
                      <w:bCs/>
                      <w:sz w:val="22"/>
                      <w:szCs w:val="22"/>
                      <w:lang w:val="en-US" w:eastAsia="en-US" w:bidi="ar-SA"/>
                    </w:rPr>
                    <w:t>MCA-20-44(</w:t>
                  </w:r>
                  <w:proofErr w:type="spellStart"/>
                  <w:r w:rsidR="00CE3DC0" w:rsidRPr="004C4FFA">
                    <w:rPr>
                      <w:rFonts w:eastAsiaTheme="minorHAnsi" w:cs="Times New Roman"/>
                      <w:b/>
                      <w:bCs/>
                      <w:sz w:val="22"/>
                      <w:szCs w:val="22"/>
                      <w:lang w:val="en-US" w:eastAsia="en-US" w:bidi="ar-SA"/>
                    </w:rPr>
                    <w:t>i</w:t>
                  </w:r>
                  <w:proofErr w:type="spellEnd"/>
                  <w:r w:rsidR="00CE3DC0" w:rsidRPr="004C4FFA">
                    <w:rPr>
                      <w:rFonts w:eastAsiaTheme="minorHAnsi" w:cs="Times New Roman"/>
                      <w:b/>
                      <w:bCs/>
                      <w:sz w:val="22"/>
                      <w:szCs w:val="22"/>
                      <w:lang w:val="en-US" w:eastAsia="en-US" w:bidi="ar-SA"/>
                    </w:rPr>
                    <w:t>)</w:t>
                  </w:r>
                </w:p>
              </w:tc>
            </w:tr>
            <w:tr w:rsidR="00120BB1" w:rsidRPr="004C4FFA" w:rsidTr="0020111A">
              <w:trPr>
                <w:gridAfter w:val="1"/>
                <w:wAfter w:w="14" w:type="dxa"/>
                <w:trHeight w:val="240"/>
              </w:trPr>
              <w:tc>
                <w:tcPr>
                  <w:tcW w:w="2216"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COs</w:t>
                  </w:r>
                </w:p>
              </w:tc>
              <w:tc>
                <w:tcPr>
                  <w:tcW w:w="889"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PO1</w:t>
                  </w:r>
                </w:p>
              </w:tc>
              <w:tc>
                <w:tcPr>
                  <w:tcW w:w="889"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PO2</w:t>
                  </w:r>
                </w:p>
              </w:tc>
              <w:tc>
                <w:tcPr>
                  <w:tcW w:w="822"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PO3</w:t>
                  </w:r>
                </w:p>
              </w:tc>
              <w:tc>
                <w:tcPr>
                  <w:tcW w:w="637"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PO4</w:t>
                  </w:r>
                </w:p>
              </w:tc>
              <w:tc>
                <w:tcPr>
                  <w:tcW w:w="822"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PO5</w:t>
                  </w:r>
                </w:p>
              </w:tc>
              <w:tc>
                <w:tcPr>
                  <w:tcW w:w="772"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PO6</w:t>
                  </w:r>
                </w:p>
              </w:tc>
              <w:tc>
                <w:tcPr>
                  <w:tcW w:w="687"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PO7</w:t>
                  </w:r>
                </w:p>
              </w:tc>
              <w:tc>
                <w:tcPr>
                  <w:tcW w:w="637"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PO8</w:t>
                  </w:r>
                </w:p>
              </w:tc>
              <w:tc>
                <w:tcPr>
                  <w:tcW w:w="687"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PO9</w:t>
                  </w:r>
                </w:p>
              </w:tc>
              <w:tc>
                <w:tcPr>
                  <w:tcW w:w="772"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PO10</w:t>
                  </w:r>
                </w:p>
              </w:tc>
              <w:tc>
                <w:tcPr>
                  <w:tcW w:w="827" w:type="dxa"/>
                  <w:tcBorders>
                    <w:top w:val="nil"/>
                    <w:left w:val="single" w:sz="2" w:space="0" w:color="000001"/>
                    <w:bottom w:val="single" w:sz="2" w:space="0" w:color="000001"/>
                    <w:right w:val="single" w:sz="2" w:space="0" w:color="000001"/>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PO11</w:t>
                  </w:r>
                </w:p>
              </w:tc>
            </w:tr>
            <w:tr w:rsidR="00CE3DC0" w:rsidRPr="004C4FFA" w:rsidTr="0020111A">
              <w:trPr>
                <w:gridAfter w:val="1"/>
                <w:wAfter w:w="14" w:type="dxa"/>
                <w:trHeight w:val="240"/>
              </w:trPr>
              <w:tc>
                <w:tcPr>
                  <w:tcW w:w="2216"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b/>
                      <w:sz w:val="22"/>
                      <w:szCs w:val="22"/>
                      <w:lang w:val="en-US"/>
                    </w:rPr>
                  </w:pPr>
                  <w:r w:rsidRPr="004C4FFA">
                    <w:rPr>
                      <w:rFonts w:eastAsiaTheme="minorHAnsi" w:cs="Times New Roman"/>
                      <w:b/>
                      <w:bCs/>
                      <w:sz w:val="22"/>
                      <w:szCs w:val="22"/>
                      <w:lang w:val="en-US" w:eastAsia="en-US" w:bidi="ar-SA"/>
                    </w:rPr>
                    <w:t>MCA-20-44(</w:t>
                  </w:r>
                  <w:proofErr w:type="spellStart"/>
                  <w:r w:rsidRPr="004C4FFA">
                    <w:rPr>
                      <w:rFonts w:eastAsiaTheme="minorHAnsi" w:cs="Times New Roman"/>
                      <w:b/>
                      <w:bCs/>
                      <w:sz w:val="22"/>
                      <w:szCs w:val="22"/>
                      <w:lang w:val="en-US" w:eastAsia="en-US" w:bidi="ar-SA"/>
                    </w:rPr>
                    <w:t>i</w:t>
                  </w:r>
                  <w:proofErr w:type="spellEnd"/>
                  <w:r w:rsidRPr="004C4FFA">
                    <w:rPr>
                      <w:rFonts w:eastAsiaTheme="minorHAnsi" w:cs="Times New Roman"/>
                      <w:b/>
                      <w:bCs/>
                      <w:sz w:val="22"/>
                      <w:szCs w:val="22"/>
                      <w:lang w:val="en-US" w:eastAsia="en-US" w:bidi="ar-SA"/>
                    </w:rPr>
                    <w:t>)</w:t>
                  </w:r>
                  <w:r w:rsidRPr="004C4FFA">
                    <w:rPr>
                      <w:rFonts w:ascii="Times New Roman" w:hAnsi="Times New Roman" w:cs="Times New Roman"/>
                      <w:b/>
                      <w:bCs/>
                      <w:sz w:val="22"/>
                      <w:szCs w:val="22"/>
                    </w:rPr>
                    <w:t>.1</w:t>
                  </w:r>
                </w:p>
              </w:tc>
              <w:tc>
                <w:tcPr>
                  <w:tcW w:w="889"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89"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22"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637"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22"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772"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687"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637"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687"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72"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w:t>
                  </w:r>
                </w:p>
              </w:tc>
              <w:tc>
                <w:tcPr>
                  <w:tcW w:w="827" w:type="dxa"/>
                  <w:tcBorders>
                    <w:top w:val="nil"/>
                    <w:left w:val="single" w:sz="2" w:space="0" w:color="000001"/>
                    <w:bottom w:val="single" w:sz="2" w:space="0" w:color="000001"/>
                    <w:right w:val="single" w:sz="2" w:space="0" w:color="000001"/>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r>
            <w:tr w:rsidR="00CE3DC0" w:rsidRPr="004C4FFA" w:rsidTr="0020111A">
              <w:trPr>
                <w:gridAfter w:val="1"/>
                <w:wAfter w:w="14" w:type="dxa"/>
                <w:trHeight w:val="240"/>
              </w:trPr>
              <w:tc>
                <w:tcPr>
                  <w:tcW w:w="2216"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b/>
                      <w:sz w:val="22"/>
                      <w:szCs w:val="22"/>
                      <w:lang w:val="en-US"/>
                    </w:rPr>
                  </w:pPr>
                  <w:r w:rsidRPr="004C4FFA">
                    <w:rPr>
                      <w:rFonts w:eastAsiaTheme="minorHAnsi" w:cs="Times New Roman"/>
                      <w:b/>
                      <w:bCs/>
                      <w:sz w:val="22"/>
                      <w:szCs w:val="22"/>
                      <w:lang w:val="en-US" w:eastAsia="en-US" w:bidi="ar-SA"/>
                    </w:rPr>
                    <w:t>MCA-20-44(</w:t>
                  </w:r>
                  <w:proofErr w:type="spellStart"/>
                  <w:r w:rsidRPr="004C4FFA">
                    <w:rPr>
                      <w:rFonts w:eastAsiaTheme="minorHAnsi" w:cs="Times New Roman"/>
                      <w:b/>
                      <w:bCs/>
                      <w:sz w:val="22"/>
                      <w:szCs w:val="22"/>
                      <w:lang w:val="en-US" w:eastAsia="en-US" w:bidi="ar-SA"/>
                    </w:rPr>
                    <w:t>i</w:t>
                  </w:r>
                  <w:proofErr w:type="spellEnd"/>
                  <w:r w:rsidRPr="004C4FFA">
                    <w:rPr>
                      <w:rFonts w:eastAsiaTheme="minorHAnsi" w:cs="Times New Roman"/>
                      <w:b/>
                      <w:bCs/>
                      <w:sz w:val="22"/>
                      <w:szCs w:val="22"/>
                      <w:lang w:val="en-US" w:eastAsia="en-US" w:bidi="ar-SA"/>
                    </w:rPr>
                    <w:t>)</w:t>
                  </w:r>
                  <w:r w:rsidRPr="004C4FFA">
                    <w:rPr>
                      <w:rFonts w:ascii="Times New Roman" w:hAnsi="Times New Roman" w:cs="Times New Roman"/>
                      <w:b/>
                      <w:bCs/>
                      <w:sz w:val="22"/>
                      <w:szCs w:val="22"/>
                    </w:rPr>
                    <w:t>.2</w:t>
                  </w:r>
                </w:p>
              </w:tc>
              <w:tc>
                <w:tcPr>
                  <w:tcW w:w="889"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89"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22"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637"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22"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772"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687"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637"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687"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72"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w:t>
                  </w:r>
                </w:p>
              </w:tc>
              <w:tc>
                <w:tcPr>
                  <w:tcW w:w="827" w:type="dxa"/>
                  <w:tcBorders>
                    <w:top w:val="nil"/>
                    <w:left w:val="single" w:sz="2" w:space="0" w:color="000001"/>
                    <w:bottom w:val="single" w:sz="2" w:space="0" w:color="000001"/>
                    <w:right w:val="single" w:sz="2" w:space="0" w:color="000001"/>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r>
            <w:tr w:rsidR="00CE3DC0" w:rsidRPr="004C4FFA" w:rsidTr="0020111A">
              <w:trPr>
                <w:gridAfter w:val="1"/>
                <w:wAfter w:w="14" w:type="dxa"/>
                <w:trHeight w:val="240"/>
              </w:trPr>
              <w:tc>
                <w:tcPr>
                  <w:tcW w:w="2216"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b/>
                      <w:sz w:val="22"/>
                      <w:szCs w:val="22"/>
                      <w:lang w:val="en-US"/>
                    </w:rPr>
                  </w:pPr>
                  <w:r w:rsidRPr="004C4FFA">
                    <w:rPr>
                      <w:rFonts w:eastAsiaTheme="minorHAnsi" w:cs="Times New Roman"/>
                      <w:b/>
                      <w:bCs/>
                      <w:sz w:val="22"/>
                      <w:szCs w:val="22"/>
                      <w:lang w:val="en-US" w:eastAsia="en-US" w:bidi="ar-SA"/>
                    </w:rPr>
                    <w:t>MCA-20-44(</w:t>
                  </w:r>
                  <w:proofErr w:type="spellStart"/>
                  <w:r w:rsidRPr="004C4FFA">
                    <w:rPr>
                      <w:rFonts w:eastAsiaTheme="minorHAnsi" w:cs="Times New Roman"/>
                      <w:b/>
                      <w:bCs/>
                      <w:sz w:val="22"/>
                      <w:szCs w:val="22"/>
                      <w:lang w:val="en-US" w:eastAsia="en-US" w:bidi="ar-SA"/>
                    </w:rPr>
                    <w:t>i</w:t>
                  </w:r>
                  <w:proofErr w:type="spellEnd"/>
                  <w:r w:rsidRPr="004C4FFA">
                    <w:rPr>
                      <w:rFonts w:eastAsiaTheme="minorHAnsi" w:cs="Times New Roman"/>
                      <w:b/>
                      <w:bCs/>
                      <w:sz w:val="22"/>
                      <w:szCs w:val="22"/>
                      <w:lang w:val="en-US" w:eastAsia="en-US" w:bidi="ar-SA"/>
                    </w:rPr>
                    <w:t>)</w:t>
                  </w:r>
                  <w:r w:rsidRPr="004C4FFA">
                    <w:rPr>
                      <w:rFonts w:ascii="Times New Roman" w:hAnsi="Times New Roman" w:cs="Times New Roman"/>
                      <w:b/>
                      <w:bCs/>
                      <w:sz w:val="22"/>
                      <w:szCs w:val="22"/>
                    </w:rPr>
                    <w:t>.3</w:t>
                  </w:r>
                </w:p>
              </w:tc>
              <w:tc>
                <w:tcPr>
                  <w:tcW w:w="889"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89"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22"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637"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22"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772"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687"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637"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687"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72"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w:t>
                  </w:r>
                </w:p>
              </w:tc>
              <w:tc>
                <w:tcPr>
                  <w:tcW w:w="827" w:type="dxa"/>
                  <w:tcBorders>
                    <w:top w:val="nil"/>
                    <w:left w:val="single" w:sz="2" w:space="0" w:color="000001"/>
                    <w:bottom w:val="single" w:sz="2" w:space="0" w:color="000001"/>
                    <w:right w:val="single" w:sz="2" w:space="0" w:color="000001"/>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r>
            <w:tr w:rsidR="00CE3DC0" w:rsidRPr="004C4FFA" w:rsidTr="0020111A">
              <w:trPr>
                <w:gridAfter w:val="1"/>
                <w:wAfter w:w="14" w:type="dxa"/>
                <w:trHeight w:val="255"/>
              </w:trPr>
              <w:tc>
                <w:tcPr>
                  <w:tcW w:w="2216"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b/>
                      <w:sz w:val="22"/>
                      <w:szCs w:val="22"/>
                      <w:lang w:val="en-US"/>
                    </w:rPr>
                  </w:pPr>
                  <w:r w:rsidRPr="004C4FFA">
                    <w:rPr>
                      <w:rFonts w:eastAsiaTheme="minorHAnsi" w:cs="Times New Roman"/>
                      <w:b/>
                      <w:bCs/>
                      <w:sz w:val="22"/>
                      <w:szCs w:val="22"/>
                      <w:lang w:val="en-US" w:eastAsia="en-US" w:bidi="ar-SA"/>
                    </w:rPr>
                    <w:t>MCA-20-44(</w:t>
                  </w:r>
                  <w:proofErr w:type="spellStart"/>
                  <w:r w:rsidRPr="004C4FFA">
                    <w:rPr>
                      <w:rFonts w:eastAsiaTheme="minorHAnsi" w:cs="Times New Roman"/>
                      <w:b/>
                      <w:bCs/>
                      <w:sz w:val="22"/>
                      <w:szCs w:val="22"/>
                      <w:lang w:val="en-US" w:eastAsia="en-US" w:bidi="ar-SA"/>
                    </w:rPr>
                    <w:t>i</w:t>
                  </w:r>
                  <w:proofErr w:type="spellEnd"/>
                  <w:r w:rsidRPr="004C4FFA">
                    <w:rPr>
                      <w:rFonts w:eastAsiaTheme="minorHAnsi" w:cs="Times New Roman"/>
                      <w:b/>
                      <w:bCs/>
                      <w:sz w:val="22"/>
                      <w:szCs w:val="22"/>
                      <w:lang w:val="en-US" w:eastAsia="en-US" w:bidi="ar-SA"/>
                    </w:rPr>
                    <w:t>)</w:t>
                  </w:r>
                  <w:r w:rsidRPr="004C4FFA">
                    <w:rPr>
                      <w:rFonts w:ascii="Times New Roman" w:hAnsi="Times New Roman" w:cs="Times New Roman"/>
                      <w:b/>
                      <w:bCs/>
                      <w:sz w:val="22"/>
                      <w:szCs w:val="22"/>
                    </w:rPr>
                    <w:t>.4</w:t>
                  </w:r>
                </w:p>
              </w:tc>
              <w:tc>
                <w:tcPr>
                  <w:tcW w:w="889"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89"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22"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637"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822"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772"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687"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c>
                <w:tcPr>
                  <w:tcW w:w="637"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2</w:t>
                  </w:r>
                </w:p>
              </w:tc>
              <w:tc>
                <w:tcPr>
                  <w:tcW w:w="687"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772" w:type="dxa"/>
                  <w:tcBorders>
                    <w:top w:val="nil"/>
                    <w:left w:val="single" w:sz="2" w:space="0" w:color="000001"/>
                    <w:bottom w:val="single" w:sz="2" w:space="0" w:color="000001"/>
                    <w:right w:val="nil"/>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w:t>
                  </w:r>
                </w:p>
              </w:tc>
              <w:tc>
                <w:tcPr>
                  <w:tcW w:w="827" w:type="dxa"/>
                  <w:tcBorders>
                    <w:top w:val="nil"/>
                    <w:left w:val="single" w:sz="2" w:space="0" w:color="000001"/>
                    <w:bottom w:val="single" w:sz="2" w:space="0" w:color="000001"/>
                    <w:right w:val="single" w:sz="2" w:space="0" w:color="000001"/>
                  </w:tcBorders>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lang w:val="en-US"/>
                    </w:rPr>
                  </w:pPr>
                  <w:r w:rsidRPr="004C4FFA">
                    <w:rPr>
                      <w:rFonts w:ascii="Times New Roman" w:hAnsi="Times New Roman" w:cs="Times New Roman"/>
                      <w:sz w:val="22"/>
                      <w:szCs w:val="22"/>
                      <w:lang w:val="en-US"/>
                    </w:rPr>
                    <w:t>3</w:t>
                  </w:r>
                </w:p>
              </w:tc>
            </w:tr>
            <w:tr w:rsidR="00120BB1" w:rsidRPr="004C4FFA" w:rsidTr="0020111A">
              <w:trPr>
                <w:gridAfter w:val="1"/>
                <w:wAfter w:w="14" w:type="dxa"/>
                <w:trHeight w:val="240"/>
              </w:trPr>
              <w:tc>
                <w:tcPr>
                  <w:tcW w:w="2216"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Average</w:t>
                  </w:r>
                </w:p>
              </w:tc>
              <w:tc>
                <w:tcPr>
                  <w:tcW w:w="889"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889"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822"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637"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822"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w:t>
                  </w:r>
                </w:p>
              </w:tc>
              <w:tc>
                <w:tcPr>
                  <w:tcW w:w="772"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3</w:t>
                  </w:r>
                </w:p>
              </w:tc>
              <w:tc>
                <w:tcPr>
                  <w:tcW w:w="687"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3</w:t>
                  </w:r>
                </w:p>
              </w:tc>
              <w:tc>
                <w:tcPr>
                  <w:tcW w:w="637"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2</w:t>
                  </w:r>
                </w:p>
              </w:tc>
              <w:tc>
                <w:tcPr>
                  <w:tcW w:w="687"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772" w:type="dxa"/>
                  <w:tcBorders>
                    <w:top w:val="nil"/>
                    <w:left w:val="single" w:sz="2" w:space="0" w:color="000001"/>
                    <w:bottom w:val="single" w:sz="2" w:space="0" w:color="000001"/>
                    <w:right w:val="nil"/>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w:t>
                  </w:r>
                </w:p>
              </w:tc>
              <w:tc>
                <w:tcPr>
                  <w:tcW w:w="827" w:type="dxa"/>
                  <w:tcBorders>
                    <w:top w:val="nil"/>
                    <w:left w:val="single" w:sz="2" w:space="0" w:color="000001"/>
                    <w:bottom w:val="single" w:sz="2" w:space="0" w:color="000001"/>
                    <w:right w:val="single" w:sz="2" w:space="0" w:color="000001"/>
                  </w:tcBorders>
                  <w:shd w:val="clear" w:color="auto" w:fill="FFFFFF"/>
                  <w:tcMar>
                    <w:left w:w="51" w:type="dxa"/>
                  </w:tcMar>
                </w:tcPr>
                <w:p w:rsidR="00120BB1" w:rsidRPr="004C4FFA" w:rsidRDefault="00120BB1"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3</w:t>
                  </w:r>
                </w:p>
              </w:tc>
            </w:tr>
          </w:tbl>
          <w:p w:rsidR="00120BB1" w:rsidRPr="004C4FFA" w:rsidRDefault="00120BB1" w:rsidP="004C4FFA">
            <w:pPr>
              <w:pStyle w:val="TableContents"/>
              <w:jc w:val="both"/>
              <w:rPr>
                <w:rFonts w:ascii="Times New Roman" w:eastAsia="Liberation Serif" w:hAnsi="Times New Roman" w:cs="Times New Roman"/>
                <w:b/>
                <w:bCs/>
                <w:sz w:val="22"/>
                <w:szCs w:val="22"/>
                <w:lang w:val="en-US"/>
              </w:rPr>
            </w:pPr>
          </w:p>
        </w:tc>
      </w:tr>
      <w:tr w:rsidR="00120BB1" w:rsidRPr="004C4FFA" w:rsidTr="00312FF6">
        <w:tc>
          <w:tcPr>
            <w:tcW w:w="5000" w:type="pct"/>
            <w:gridSpan w:val="2"/>
            <w:shd w:val="clear" w:color="auto" w:fill="auto"/>
          </w:tcPr>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1" w:type="dxa"/>
                <w:bottom w:w="55" w:type="dxa"/>
                <w:right w:w="55" w:type="dxa"/>
              </w:tblCellMar>
              <w:tblLook w:val="04A0" w:firstRow="1" w:lastRow="0" w:firstColumn="1" w:lastColumn="0" w:noHBand="0" w:noVBand="1"/>
            </w:tblPr>
            <w:tblGrid>
              <w:gridCol w:w="2256"/>
              <w:gridCol w:w="1305"/>
              <w:gridCol w:w="1780"/>
              <w:gridCol w:w="1779"/>
              <w:gridCol w:w="1780"/>
              <w:gridCol w:w="1783"/>
            </w:tblGrid>
            <w:tr w:rsidR="00CE3DC0" w:rsidRPr="004C4FFA" w:rsidTr="0020111A">
              <w:trPr>
                <w:trHeight w:val="240"/>
              </w:trPr>
              <w:tc>
                <w:tcPr>
                  <w:tcW w:w="10683" w:type="dxa"/>
                  <w:gridSpan w:val="6"/>
                  <w:shd w:val="clear" w:color="auto" w:fill="FFFFFF"/>
                  <w:tcMar>
                    <w:left w:w="51" w:type="dxa"/>
                  </w:tcMar>
                </w:tcPr>
                <w:p w:rsidR="00CE3DC0" w:rsidRPr="004C4FFA" w:rsidRDefault="00CE3DC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 xml:space="preserve">CO-PSO Mapping Matrix for Course Code: </w:t>
                  </w:r>
                  <w:r w:rsidRPr="004C4FFA">
                    <w:rPr>
                      <w:rFonts w:eastAsiaTheme="minorHAnsi" w:cs="Times New Roman"/>
                      <w:b/>
                      <w:bCs/>
                      <w:sz w:val="22"/>
                      <w:szCs w:val="22"/>
                      <w:lang w:val="en-US" w:eastAsia="en-US" w:bidi="ar-SA"/>
                    </w:rPr>
                    <w:t>MCA-20-44(</w:t>
                  </w:r>
                  <w:proofErr w:type="spellStart"/>
                  <w:r w:rsidRPr="004C4FFA">
                    <w:rPr>
                      <w:rFonts w:eastAsiaTheme="minorHAnsi" w:cs="Times New Roman"/>
                      <w:b/>
                      <w:bCs/>
                      <w:sz w:val="22"/>
                      <w:szCs w:val="22"/>
                      <w:lang w:val="en-US" w:eastAsia="en-US" w:bidi="ar-SA"/>
                    </w:rPr>
                    <w:t>i</w:t>
                  </w:r>
                  <w:proofErr w:type="spellEnd"/>
                  <w:r w:rsidRPr="004C4FFA">
                    <w:rPr>
                      <w:rFonts w:eastAsiaTheme="minorHAnsi" w:cs="Times New Roman"/>
                      <w:b/>
                      <w:bCs/>
                      <w:sz w:val="22"/>
                      <w:szCs w:val="22"/>
                      <w:lang w:val="en-US" w:eastAsia="en-US" w:bidi="ar-SA"/>
                    </w:rPr>
                    <w:t>)</w:t>
                  </w:r>
                </w:p>
              </w:tc>
            </w:tr>
            <w:tr w:rsidR="00CE3DC0" w:rsidRPr="004C4FFA" w:rsidTr="0020111A">
              <w:trPr>
                <w:trHeight w:val="240"/>
              </w:trPr>
              <w:tc>
                <w:tcPr>
                  <w:tcW w:w="2256"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COs</w:t>
                  </w:r>
                </w:p>
              </w:tc>
              <w:tc>
                <w:tcPr>
                  <w:tcW w:w="1305"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PSO1</w:t>
                  </w:r>
                </w:p>
              </w:tc>
              <w:tc>
                <w:tcPr>
                  <w:tcW w:w="1780"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PSO2</w:t>
                  </w:r>
                </w:p>
              </w:tc>
              <w:tc>
                <w:tcPr>
                  <w:tcW w:w="1779"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PSO3</w:t>
                  </w:r>
                </w:p>
              </w:tc>
              <w:tc>
                <w:tcPr>
                  <w:tcW w:w="1780"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PSO4</w:t>
                  </w:r>
                </w:p>
              </w:tc>
              <w:tc>
                <w:tcPr>
                  <w:tcW w:w="1780" w:type="dxa"/>
                  <w:shd w:val="clear" w:color="auto" w:fill="FFFFFF"/>
                </w:tcPr>
                <w:p w:rsidR="00CE3DC0" w:rsidRPr="004C4FFA" w:rsidRDefault="00CE3DC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PSO5</w:t>
                  </w:r>
                </w:p>
              </w:tc>
            </w:tr>
            <w:tr w:rsidR="00CE3DC0" w:rsidRPr="004C4FFA" w:rsidTr="0020111A">
              <w:trPr>
                <w:trHeight w:val="240"/>
              </w:trPr>
              <w:tc>
                <w:tcPr>
                  <w:tcW w:w="2256"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b/>
                      <w:sz w:val="22"/>
                      <w:szCs w:val="22"/>
                      <w:lang w:val="en-US"/>
                    </w:rPr>
                  </w:pPr>
                  <w:r w:rsidRPr="004C4FFA">
                    <w:rPr>
                      <w:rFonts w:eastAsiaTheme="minorHAnsi" w:cs="Times New Roman"/>
                      <w:b/>
                      <w:bCs/>
                      <w:sz w:val="22"/>
                      <w:szCs w:val="22"/>
                      <w:lang w:val="en-US" w:eastAsia="en-US" w:bidi="ar-SA"/>
                    </w:rPr>
                    <w:t>MCA-20-44(</w:t>
                  </w:r>
                  <w:proofErr w:type="spellStart"/>
                  <w:r w:rsidRPr="004C4FFA">
                    <w:rPr>
                      <w:rFonts w:eastAsiaTheme="minorHAnsi" w:cs="Times New Roman"/>
                      <w:b/>
                      <w:bCs/>
                      <w:sz w:val="22"/>
                      <w:szCs w:val="22"/>
                      <w:lang w:val="en-US" w:eastAsia="en-US" w:bidi="ar-SA"/>
                    </w:rPr>
                    <w:t>i</w:t>
                  </w:r>
                  <w:proofErr w:type="spellEnd"/>
                  <w:r w:rsidRPr="004C4FFA">
                    <w:rPr>
                      <w:rFonts w:eastAsiaTheme="minorHAnsi" w:cs="Times New Roman"/>
                      <w:b/>
                      <w:bCs/>
                      <w:sz w:val="22"/>
                      <w:szCs w:val="22"/>
                      <w:lang w:val="en-US" w:eastAsia="en-US" w:bidi="ar-SA"/>
                    </w:rPr>
                    <w:t>)</w:t>
                  </w:r>
                  <w:r w:rsidRPr="004C4FFA">
                    <w:rPr>
                      <w:rFonts w:ascii="Times New Roman" w:hAnsi="Times New Roman" w:cs="Times New Roman"/>
                      <w:b/>
                      <w:bCs/>
                      <w:sz w:val="22"/>
                      <w:szCs w:val="22"/>
                    </w:rPr>
                    <w:t>.1</w:t>
                  </w:r>
                </w:p>
              </w:tc>
              <w:tc>
                <w:tcPr>
                  <w:tcW w:w="1305"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80"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79"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80"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80" w:type="dxa"/>
                  <w:shd w:val="clear" w:color="auto" w:fill="FFFFFF"/>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r>
            <w:tr w:rsidR="00CE3DC0" w:rsidRPr="004C4FFA" w:rsidTr="0020111A">
              <w:trPr>
                <w:trHeight w:val="226"/>
              </w:trPr>
              <w:tc>
                <w:tcPr>
                  <w:tcW w:w="2256"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b/>
                      <w:sz w:val="22"/>
                      <w:szCs w:val="22"/>
                      <w:lang w:val="en-US"/>
                    </w:rPr>
                  </w:pPr>
                  <w:r w:rsidRPr="004C4FFA">
                    <w:rPr>
                      <w:rFonts w:eastAsiaTheme="minorHAnsi" w:cs="Times New Roman"/>
                      <w:b/>
                      <w:bCs/>
                      <w:sz w:val="22"/>
                      <w:szCs w:val="22"/>
                      <w:lang w:val="en-US" w:eastAsia="en-US" w:bidi="ar-SA"/>
                    </w:rPr>
                    <w:t>MCA-20-44(</w:t>
                  </w:r>
                  <w:proofErr w:type="spellStart"/>
                  <w:r w:rsidRPr="004C4FFA">
                    <w:rPr>
                      <w:rFonts w:eastAsiaTheme="minorHAnsi" w:cs="Times New Roman"/>
                      <w:b/>
                      <w:bCs/>
                      <w:sz w:val="22"/>
                      <w:szCs w:val="22"/>
                      <w:lang w:val="en-US" w:eastAsia="en-US" w:bidi="ar-SA"/>
                    </w:rPr>
                    <w:t>i</w:t>
                  </w:r>
                  <w:proofErr w:type="spellEnd"/>
                  <w:r w:rsidRPr="004C4FFA">
                    <w:rPr>
                      <w:rFonts w:eastAsiaTheme="minorHAnsi" w:cs="Times New Roman"/>
                      <w:b/>
                      <w:bCs/>
                      <w:sz w:val="22"/>
                      <w:szCs w:val="22"/>
                      <w:lang w:val="en-US" w:eastAsia="en-US" w:bidi="ar-SA"/>
                    </w:rPr>
                    <w:t>)</w:t>
                  </w:r>
                  <w:r w:rsidRPr="004C4FFA">
                    <w:rPr>
                      <w:rFonts w:ascii="Times New Roman" w:hAnsi="Times New Roman" w:cs="Times New Roman"/>
                      <w:b/>
                      <w:bCs/>
                      <w:sz w:val="22"/>
                      <w:szCs w:val="22"/>
                    </w:rPr>
                    <w:t>.2</w:t>
                  </w:r>
                </w:p>
              </w:tc>
              <w:tc>
                <w:tcPr>
                  <w:tcW w:w="1305"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80"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79"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80"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80" w:type="dxa"/>
                  <w:shd w:val="clear" w:color="auto" w:fill="FFFFFF"/>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r>
            <w:tr w:rsidR="00CE3DC0" w:rsidRPr="004C4FFA" w:rsidTr="0020111A">
              <w:trPr>
                <w:trHeight w:val="240"/>
              </w:trPr>
              <w:tc>
                <w:tcPr>
                  <w:tcW w:w="2256"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b/>
                      <w:sz w:val="22"/>
                      <w:szCs w:val="22"/>
                      <w:lang w:val="en-US"/>
                    </w:rPr>
                  </w:pPr>
                  <w:r w:rsidRPr="004C4FFA">
                    <w:rPr>
                      <w:rFonts w:eastAsiaTheme="minorHAnsi" w:cs="Times New Roman"/>
                      <w:b/>
                      <w:bCs/>
                      <w:sz w:val="22"/>
                      <w:szCs w:val="22"/>
                      <w:lang w:val="en-US" w:eastAsia="en-US" w:bidi="ar-SA"/>
                    </w:rPr>
                    <w:t>MCA-20-44(</w:t>
                  </w:r>
                  <w:proofErr w:type="spellStart"/>
                  <w:r w:rsidRPr="004C4FFA">
                    <w:rPr>
                      <w:rFonts w:eastAsiaTheme="minorHAnsi" w:cs="Times New Roman"/>
                      <w:b/>
                      <w:bCs/>
                      <w:sz w:val="22"/>
                      <w:szCs w:val="22"/>
                      <w:lang w:val="en-US" w:eastAsia="en-US" w:bidi="ar-SA"/>
                    </w:rPr>
                    <w:t>i</w:t>
                  </w:r>
                  <w:proofErr w:type="spellEnd"/>
                  <w:r w:rsidRPr="004C4FFA">
                    <w:rPr>
                      <w:rFonts w:eastAsiaTheme="minorHAnsi" w:cs="Times New Roman"/>
                      <w:b/>
                      <w:bCs/>
                      <w:sz w:val="22"/>
                      <w:szCs w:val="22"/>
                      <w:lang w:val="en-US" w:eastAsia="en-US" w:bidi="ar-SA"/>
                    </w:rPr>
                    <w:t>)</w:t>
                  </w:r>
                  <w:r w:rsidRPr="004C4FFA">
                    <w:rPr>
                      <w:rFonts w:ascii="Times New Roman" w:hAnsi="Times New Roman" w:cs="Times New Roman"/>
                      <w:b/>
                      <w:bCs/>
                      <w:sz w:val="22"/>
                      <w:szCs w:val="22"/>
                    </w:rPr>
                    <w:t>.3</w:t>
                  </w:r>
                </w:p>
              </w:tc>
              <w:tc>
                <w:tcPr>
                  <w:tcW w:w="1305"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80"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79"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80"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80" w:type="dxa"/>
                  <w:shd w:val="clear" w:color="auto" w:fill="FFFFFF"/>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r>
            <w:tr w:rsidR="00CE3DC0" w:rsidRPr="004C4FFA" w:rsidTr="0020111A">
              <w:trPr>
                <w:trHeight w:val="240"/>
              </w:trPr>
              <w:tc>
                <w:tcPr>
                  <w:tcW w:w="2256"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b/>
                      <w:sz w:val="22"/>
                      <w:szCs w:val="22"/>
                      <w:lang w:val="en-US"/>
                    </w:rPr>
                  </w:pPr>
                  <w:r w:rsidRPr="004C4FFA">
                    <w:rPr>
                      <w:rFonts w:eastAsiaTheme="minorHAnsi" w:cs="Times New Roman"/>
                      <w:b/>
                      <w:bCs/>
                      <w:sz w:val="22"/>
                      <w:szCs w:val="22"/>
                      <w:lang w:val="en-US" w:eastAsia="en-US" w:bidi="ar-SA"/>
                    </w:rPr>
                    <w:t>MCA-20-44(</w:t>
                  </w:r>
                  <w:proofErr w:type="spellStart"/>
                  <w:r w:rsidRPr="004C4FFA">
                    <w:rPr>
                      <w:rFonts w:eastAsiaTheme="minorHAnsi" w:cs="Times New Roman"/>
                      <w:b/>
                      <w:bCs/>
                      <w:sz w:val="22"/>
                      <w:szCs w:val="22"/>
                      <w:lang w:val="en-US" w:eastAsia="en-US" w:bidi="ar-SA"/>
                    </w:rPr>
                    <w:t>i</w:t>
                  </w:r>
                  <w:proofErr w:type="spellEnd"/>
                  <w:r w:rsidRPr="004C4FFA">
                    <w:rPr>
                      <w:rFonts w:eastAsiaTheme="minorHAnsi" w:cs="Times New Roman"/>
                      <w:b/>
                      <w:bCs/>
                      <w:sz w:val="22"/>
                      <w:szCs w:val="22"/>
                      <w:lang w:val="en-US" w:eastAsia="en-US" w:bidi="ar-SA"/>
                    </w:rPr>
                    <w:t>)</w:t>
                  </w:r>
                  <w:r w:rsidRPr="004C4FFA">
                    <w:rPr>
                      <w:rFonts w:ascii="Times New Roman" w:hAnsi="Times New Roman" w:cs="Times New Roman"/>
                      <w:b/>
                      <w:bCs/>
                      <w:sz w:val="22"/>
                      <w:szCs w:val="22"/>
                    </w:rPr>
                    <w:t>.4</w:t>
                  </w:r>
                </w:p>
              </w:tc>
              <w:tc>
                <w:tcPr>
                  <w:tcW w:w="1305"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80"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2</w:t>
                  </w:r>
                </w:p>
              </w:tc>
              <w:tc>
                <w:tcPr>
                  <w:tcW w:w="1779"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80"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c>
                <w:tcPr>
                  <w:tcW w:w="1780" w:type="dxa"/>
                  <w:shd w:val="clear" w:color="auto" w:fill="FFFFFF"/>
                </w:tcPr>
                <w:p w:rsidR="00CE3DC0" w:rsidRPr="004C4FFA" w:rsidRDefault="00CE3DC0" w:rsidP="004C4FFA">
                  <w:pPr>
                    <w:pStyle w:val="TableContents"/>
                    <w:jc w:val="center"/>
                    <w:rPr>
                      <w:rFonts w:ascii="Times New Roman" w:hAnsi="Times New Roman" w:cs="Times New Roman"/>
                      <w:sz w:val="22"/>
                      <w:szCs w:val="22"/>
                    </w:rPr>
                  </w:pPr>
                  <w:r w:rsidRPr="004C4FFA">
                    <w:rPr>
                      <w:rFonts w:ascii="Times New Roman" w:hAnsi="Times New Roman" w:cs="Times New Roman"/>
                      <w:sz w:val="22"/>
                      <w:szCs w:val="22"/>
                    </w:rPr>
                    <w:t>3</w:t>
                  </w:r>
                </w:p>
              </w:tc>
            </w:tr>
            <w:tr w:rsidR="00CE3DC0" w:rsidRPr="004C4FFA" w:rsidTr="0020111A">
              <w:trPr>
                <w:trHeight w:val="254"/>
              </w:trPr>
              <w:tc>
                <w:tcPr>
                  <w:tcW w:w="2256"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b/>
                      <w:bCs/>
                      <w:sz w:val="22"/>
                      <w:szCs w:val="22"/>
                    </w:rPr>
                  </w:pPr>
                  <w:r w:rsidRPr="004C4FFA">
                    <w:rPr>
                      <w:rFonts w:ascii="Times New Roman" w:hAnsi="Times New Roman" w:cs="Times New Roman"/>
                      <w:b/>
                      <w:bCs/>
                      <w:sz w:val="22"/>
                      <w:szCs w:val="22"/>
                    </w:rPr>
                    <w:t>Average</w:t>
                  </w:r>
                </w:p>
              </w:tc>
              <w:tc>
                <w:tcPr>
                  <w:tcW w:w="1305"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1780"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2.75</w:t>
                  </w:r>
                </w:p>
              </w:tc>
              <w:tc>
                <w:tcPr>
                  <w:tcW w:w="1779"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1780" w:type="dxa"/>
                  <w:shd w:val="clear" w:color="auto" w:fill="FFFFFF"/>
                  <w:tcMar>
                    <w:left w:w="51" w:type="dxa"/>
                  </w:tcMar>
                </w:tcPr>
                <w:p w:rsidR="00CE3DC0" w:rsidRPr="004C4FFA" w:rsidRDefault="00CE3DC0"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c>
                <w:tcPr>
                  <w:tcW w:w="1780" w:type="dxa"/>
                  <w:shd w:val="clear" w:color="auto" w:fill="FFFFFF"/>
                </w:tcPr>
                <w:p w:rsidR="00CE3DC0" w:rsidRPr="004C4FFA" w:rsidRDefault="00CE3DC0" w:rsidP="004C4FFA">
                  <w:pPr>
                    <w:pStyle w:val="TableContents"/>
                    <w:jc w:val="center"/>
                    <w:rPr>
                      <w:rFonts w:ascii="Times New Roman" w:hAnsi="Times New Roman" w:cs="Times New Roman"/>
                      <w:b/>
                      <w:sz w:val="22"/>
                      <w:szCs w:val="22"/>
                    </w:rPr>
                  </w:pPr>
                  <w:r w:rsidRPr="004C4FFA">
                    <w:rPr>
                      <w:rFonts w:ascii="Times New Roman" w:hAnsi="Times New Roman" w:cs="Times New Roman"/>
                      <w:b/>
                      <w:sz w:val="22"/>
                      <w:szCs w:val="22"/>
                    </w:rPr>
                    <w:t>3</w:t>
                  </w:r>
                </w:p>
              </w:tc>
            </w:tr>
          </w:tbl>
          <w:p w:rsidR="00120BB1" w:rsidRPr="004C4FFA" w:rsidRDefault="00120BB1" w:rsidP="004C4FFA">
            <w:pPr>
              <w:pStyle w:val="TableContents"/>
              <w:jc w:val="both"/>
              <w:rPr>
                <w:rFonts w:ascii="Times New Roman" w:eastAsia="Liberation Serif" w:hAnsi="Times New Roman" w:cs="Times New Roman"/>
                <w:b/>
                <w:bCs/>
                <w:sz w:val="22"/>
                <w:szCs w:val="22"/>
                <w:lang w:val="en-US"/>
              </w:rPr>
            </w:pPr>
          </w:p>
        </w:tc>
      </w:tr>
      <w:tr w:rsidR="00120BB1" w:rsidRPr="004C4FFA" w:rsidTr="00312FF6">
        <w:tc>
          <w:tcPr>
            <w:tcW w:w="5000" w:type="pct"/>
            <w:gridSpan w:val="2"/>
            <w:shd w:val="clear" w:color="auto" w:fill="auto"/>
          </w:tcPr>
          <w:p w:rsidR="00120BB1" w:rsidRPr="004C4FFA" w:rsidRDefault="00120BB1"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lastRenderedPageBreak/>
              <w:t>Unit – I</w:t>
            </w:r>
          </w:p>
          <w:p w:rsidR="00120BB1" w:rsidRPr="004C4FFA" w:rsidRDefault="00120BB1" w:rsidP="004C4FFA">
            <w:pPr>
              <w:widowControl/>
              <w:suppressAutoHyphens w:val="0"/>
              <w:autoSpaceDE w:val="0"/>
              <w:autoSpaceDN w:val="0"/>
              <w:adjustRightInd w:val="0"/>
              <w:spacing w:after="0" w:line="240" w:lineRule="auto"/>
              <w:jc w:val="both"/>
              <w:rPr>
                <w:rFonts w:eastAsiaTheme="minorHAnsi" w:cs="Times New Roman"/>
                <w:sz w:val="22"/>
                <w:szCs w:val="22"/>
                <w:lang w:val="en-US" w:eastAsia="en-US" w:bidi="ar-SA"/>
              </w:rPr>
            </w:pPr>
            <w:r w:rsidRPr="004C4FFA">
              <w:rPr>
                <w:rFonts w:eastAsiaTheme="minorHAnsi" w:cs="Times New Roman"/>
                <w:b/>
                <w:sz w:val="22"/>
                <w:szCs w:val="22"/>
                <w:lang w:val="en-US" w:eastAsia="en-US" w:bidi="ar-SA"/>
              </w:rPr>
              <w:t xml:space="preserve">Soft </w:t>
            </w:r>
            <w:r w:rsidR="001B78CF" w:rsidRPr="004C4FFA">
              <w:rPr>
                <w:rFonts w:eastAsiaTheme="minorHAnsi" w:cs="Times New Roman"/>
                <w:b/>
                <w:sz w:val="22"/>
                <w:szCs w:val="22"/>
                <w:lang w:val="en-US" w:eastAsia="en-US" w:bidi="ar-SA"/>
              </w:rPr>
              <w:t>Computing:</w:t>
            </w:r>
            <w:r w:rsidRPr="004C4FFA">
              <w:rPr>
                <w:rFonts w:eastAsiaTheme="minorHAnsi" w:cs="Times New Roman"/>
                <w:b/>
                <w:sz w:val="22"/>
                <w:szCs w:val="22"/>
                <w:lang w:val="en-US" w:eastAsia="en-US" w:bidi="ar-SA"/>
              </w:rPr>
              <w:t xml:space="preserve"> </w:t>
            </w:r>
            <w:r w:rsidRPr="004C4FFA">
              <w:rPr>
                <w:rFonts w:eastAsiaTheme="minorHAnsi" w:cs="Times New Roman"/>
                <w:sz w:val="22"/>
                <w:szCs w:val="22"/>
                <w:lang w:val="en-US" w:eastAsia="en-US" w:bidi="ar-SA"/>
              </w:rPr>
              <w:t xml:space="preserve">Conventional AI to Computational </w:t>
            </w:r>
            <w:r w:rsidR="001B78CF" w:rsidRPr="004C4FFA">
              <w:rPr>
                <w:rFonts w:eastAsiaTheme="minorHAnsi" w:cs="Times New Roman"/>
                <w:sz w:val="22"/>
                <w:szCs w:val="22"/>
                <w:lang w:val="en-US" w:eastAsia="en-US" w:bidi="ar-SA"/>
              </w:rPr>
              <w:t>Intelligence; Soft</w:t>
            </w:r>
            <w:r w:rsidRPr="004C4FFA">
              <w:rPr>
                <w:rFonts w:eastAsiaTheme="minorHAnsi" w:cs="Times New Roman"/>
                <w:sz w:val="22"/>
                <w:szCs w:val="22"/>
                <w:lang w:val="en-US" w:eastAsia="en-US" w:bidi="ar-SA"/>
              </w:rPr>
              <w:t xml:space="preserve"> Computing Constituents and </w:t>
            </w:r>
            <w:r w:rsidR="001B78CF" w:rsidRPr="004C4FFA">
              <w:rPr>
                <w:rFonts w:eastAsiaTheme="minorHAnsi" w:cs="Times New Roman"/>
                <w:sz w:val="22"/>
                <w:szCs w:val="22"/>
                <w:lang w:val="en-US" w:eastAsia="en-US" w:bidi="ar-SA"/>
              </w:rPr>
              <w:t>Applications</w:t>
            </w:r>
            <w:r w:rsidR="00A01362" w:rsidRPr="004C4FFA">
              <w:rPr>
                <w:rFonts w:eastAsiaTheme="minorHAnsi" w:cs="Times New Roman"/>
                <w:sz w:val="22"/>
                <w:szCs w:val="22"/>
                <w:lang w:val="en-US" w:eastAsia="en-US" w:bidi="ar-SA"/>
              </w:rPr>
              <w:t>.</w:t>
            </w:r>
            <w:r w:rsidRPr="004C4FFA">
              <w:rPr>
                <w:rFonts w:eastAsiaTheme="minorHAnsi" w:cs="Times New Roman"/>
                <w:sz w:val="22"/>
                <w:szCs w:val="22"/>
                <w:lang w:val="en-US" w:eastAsia="en-US" w:bidi="ar-SA"/>
              </w:rPr>
              <w:t xml:space="preserve"> </w:t>
            </w:r>
          </w:p>
          <w:p w:rsidR="00120BB1" w:rsidRPr="004C4FFA" w:rsidRDefault="00120BB1" w:rsidP="004C4FFA">
            <w:pPr>
              <w:spacing w:after="0" w:line="240" w:lineRule="auto"/>
              <w:jc w:val="both"/>
              <w:rPr>
                <w:rFonts w:cs="Times New Roman"/>
                <w:sz w:val="22"/>
                <w:szCs w:val="22"/>
              </w:rPr>
            </w:pPr>
            <w:r w:rsidRPr="004C4FFA">
              <w:rPr>
                <w:rFonts w:eastAsiaTheme="minorHAnsi" w:cs="Times New Roman"/>
                <w:b/>
                <w:sz w:val="22"/>
                <w:szCs w:val="22"/>
                <w:lang w:val="en-US" w:eastAsia="en-US" w:bidi="ar-SA"/>
              </w:rPr>
              <w:t>Introduction to</w:t>
            </w:r>
            <w:r w:rsidR="0020111A" w:rsidRPr="004C4FFA">
              <w:rPr>
                <w:rFonts w:eastAsiaTheme="minorHAnsi" w:cs="Times New Roman"/>
                <w:b/>
                <w:sz w:val="22"/>
                <w:szCs w:val="22"/>
                <w:lang w:val="en-US" w:eastAsia="en-US" w:bidi="ar-SA"/>
              </w:rPr>
              <w:t xml:space="preserve"> </w:t>
            </w:r>
            <w:r w:rsidRPr="004C4FFA">
              <w:rPr>
                <w:rFonts w:eastAsiaTheme="minorHAnsi" w:cs="Times New Roman"/>
                <w:b/>
                <w:sz w:val="22"/>
                <w:szCs w:val="22"/>
                <w:lang w:val="en-US" w:eastAsia="en-US" w:bidi="ar-SA"/>
              </w:rPr>
              <w:t xml:space="preserve">Non-traditional </w:t>
            </w:r>
            <w:proofErr w:type="spellStart"/>
            <w:r w:rsidRPr="004C4FFA">
              <w:rPr>
                <w:rFonts w:eastAsiaTheme="minorHAnsi" w:cs="Times New Roman"/>
                <w:b/>
                <w:sz w:val="22"/>
                <w:szCs w:val="22"/>
                <w:lang w:val="en-US" w:eastAsia="en-US" w:bidi="ar-SA"/>
              </w:rPr>
              <w:t>Metaheuristic</w:t>
            </w:r>
            <w:proofErr w:type="spellEnd"/>
            <w:r w:rsidRPr="004C4FFA">
              <w:rPr>
                <w:rFonts w:eastAsiaTheme="minorHAnsi" w:cs="Times New Roman"/>
                <w:b/>
                <w:sz w:val="22"/>
                <w:szCs w:val="22"/>
                <w:lang w:val="en-US" w:eastAsia="en-US" w:bidi="ar-SA"/>
              </w:rPr>
              <w:t xml:space="preserve"> Optimization Techniques: </w:t>
            </w:r>
            <w:r w:rsidRPr="004C4FFA">
              <w:rPr>
                <w:rFonts w:cs="Times New Roman"/>
                <w:sz w:val="22"/>
                <w:szCs w:val="22"/>
              </w:rPr>
              <w:t xml:space="preserve">Random Optimization, Simulated Annealing, </w:t>
            </w:r>
            <w:proofErr w:type="spellStart"/>
            <w:r w:rsidRPr="004C4FFA">
              <w:rPr>
                <w:rFonts w:cs="Times New Roman"/>
                <w:sz w:val="22"/>
                <w:szCs w:val="22"/>
              </w:rPr>
              <w:t>Tabu</w:t>
            </w:r>
            <w:proofErr w:type="spellEnd"/>
            <w:r w:rsidRPr="004C4FFA">
              <w:rPr>
                <w:rFonts w:cs="Times New Roman"/>
                <w:sz w:val="22"/>
                <w:szCs w:val="22"/>
              </w:rPr>
              <w:t xml:space="preserve"> Search, Ant Colony Optimization, Particle Swarm Optimization, Harmony Search, </w:t>
            </w:r>
            <w:proofErr w:type="spellStart"/>
            <w:r w:rsidRPr="004C4FFA">
              <w:rPr>
                <w:rFonts w:cs="Times New Roman"/>
                <w:sz w:val="22"/>
                <w:szCs w:val="22"/>
              </w:rPr>
              <w:t>Memetic</w:t>
            </w:r>
            <w:proofErr w:type="spellEnd"/>
            <w:r w:rsidRPr="004C4FFA">
              <w:rPr>
                <w:rFonts w:cs="Times New Roman"/>
                <w:sz w:val="22"/>
                <w:szCs w:val="22"/>
              </w:rPr>
              <w:t xml:space="preserve"> Algorithms, Other Evolutionary Algorithms such as Firefly Algorithm, Bee Algorithm, Shuffled Frog Leap algorithm, Bat algorithm </w:t>
            </w:r>
            <w:r w:rsidR="0020111A" w:rsidRPr="004C4FFA">
              <w:rPr>
                <w:rFonts w:cs="Times New Roman"/>
                <w:sz w:val="22"/>
                <w:szCs w:val="22"/>
              </w:rPr>
              <w:t>etc.</w:t>
            </w:r>
          </w:p>
          <w:p w:rsidR="00120BB1" w:rsidRPr="004C4FFA" w:rsidRDefault="00120BB1" w:rsidP="004C4FFA">
            <w:pPr>
              <w:widowControl/>
              <w:suppressAutoHyphens w:val="0"/>
              <w:autoSpaceDE w:val="0"/>
              <w:autoSpaceDN w:val="0"/>
              <w:adjustRightInd w:val="0"/>
              <w:spacing w:after="0" w:line="240" w:lineRule="auto"/>
              <w:jc w:val="both"/>
              <w:rPr>
                <w:rFonts w:cs="Times New Roman"/>
                <w:sz w:val="22"/>
                <w:szCs w:val="22"/>
                <w:lang w:val="en-US"/>
              </w:rPr>
            </w:pPr>
            <w:r w:rsidRPr="004C4FFA">
              <w:rPr>
                <w:rFonts w:eastAsiaTheme="minorHAnsi" w:cs="Times New Roman"/>
                <w:b/>
                <w:sz w:val="22"/>
                <w:szCs w:val="22"/>
                <w:lang w:val="en-US" w:eastAsia="en-US" w:bidi="ar-SA"/>
              </w:rPr>
              <w:t>Data Clustering Algorithms:</w:t>
            </w:r>
            <w:r w:rsidRPr="004C4FFA">
              <w:rPr>
                <w:rFonts w:eastAsiaTheme="minorHAnsi" w:cs="Times New Roman"/>
                <w:sz w:val="22"/>
                <w:szCs w:val="22"/>
                <w:lang w:val="en-US" w:eastAsia="en-US" w:bidi="ar-SA"/>
              </w:rPr>
              <w:t xml:space="preserve"> K-Means, Fuzzy C-Means, Mountain Clu</w:t>
            </w:r>
            <w:r w:rsidR="00A01362" w:rsidRPr="004C4FFA">
              <w:rPr>
                <w:rFonts w:eastAsiaTheme="minorHAnsi" w:cs="Times New Roman"/>
                <w:sz w:val="22"/>
                <w:szCs w:val="22"/>
                <w:lang w:val="en-US" w:eastAsia="en-US" w:bidi="ar-SA"/>
              </w:rPr>
              <w:t>stering, Subtractive Clustering.</w:t>
            </w:r>
          </w:p>
        </w:tc>
      </w:tr>
      <w:tr w:rsidR="00120BB1" w:rsidRPr="004C4FFA" w:rsidTr="00312FF6">
        <w:tc>
          <w:tcPr>
            <w:tcW w:w="5000" w:type="pct"/>
            <w:gridSpan w:val="2"/>
            <w:shd w:val="clear" w:color="auto" w:fill="auto"/>
          </w:tcPr>
          <w:p w:rsidR="00120BB1" w:rsidRPr="004C4FFA" w:rsidRDefault="00120BB1"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Unit – II</w:t>
            </w:r>
          </w:p>
          <w:p w:rsidR="00120BB1" w:rsidRPr="004C4FFA" w:rsidRDefault="00120BB1" w:rsidP="004C4FFA">
            <w:pPr>
              <w:widowControl/>
              <w:suppressAutoHyphens w:val="0"/>
              <w:autoSpaceDE w:val="0"/>
              <w:autoSpaceDN w:val="0"/>
              <w:adjustRightInd w:val="0"/>
              <w:spacing w:after="0" w:line="240" w:lineRule="auto"/>
              <w:jc w:val="both"/>
              <w:rPr>
                <w:rFonts w:eastAsiaTheme="minorHAnsi" w:cs="Times New Roman"/>
                <w:sz w:val="22"/>
                <w:szCs w:val="22"/>
                <w:lang w:val="en-US" w:eastAsia="en-US" w:bidi="ar-SA"/>
              </w:rPr>
            </w:pPr>
            <w:r w:rsidRPr="004C4FFA">
              <w:rPr>
                <w:rFonts w:eastAsiaTheme="minorHAnsi" w:cs="Times New Roman"/>
                <w:b/>
                <w:sz w:val="22"/>
                <w:szCs w:val="22"/>
                <w:lang w:val="en-US" w:eastAsia="en-US" w:bidi="ar-SA"/>
              </w:rPr>
              <w:t>Fuzzy Set theory:</w:t>
            </w:r>
            <w:r w:rsidRPr="004C4FFA">
              <w:rPr>
                <w:rFonts w:eastAsiaTheme="minorHAnsi" w:cs="Times New Roman"/>
                <w:sz w:val="22"/>
                <w:szCs w:val="22"/>
                <w:lang w:val="en-US" w:eastAsia="en-US" w:bidi="ar-SA"/>
              </w:rPr>
              <w:t xml:space="preserve">  Fuzzy Sets &amp; Classical Sets; Operations on Fuzzy Sets, Fuzzy Relations, Linguistic Variables</w:t>
            </w:r>
            <w:r w:rsidR="00A01362" w:rsidRPr="004C4FFA">
              <w:rPr>
                <w:rFonts w:eastAsiaTheme="minorHAnsi" w:cs="Times New Roman"/>
                <w:sz w:val="22"/>
                <w:szCs w:val="22"/>
                <w:lang w:val="en-US" w:eastAsia="en-US" w:bidi="ar-SA"/>
              </w:rPr>
              <w:t>.</w:t>
            </w:r>
            <w:r w:rsidRPr="004C4FFA">
              <w:rPr>
                <w:rFonts w:eastAsiaTheme="minorHAnsi" w:cs="Times New Roman"/>
                <w:sz w:val="22"/>
                <w:szCs w:val="22"/>
                <w:lang w:val="en-US" w:eastAsia="en-US" w:bidi="ar-SA"/>
              </w:rPr>
              <w:t xml:space="preserve"> </w:t>
            </w:r>
          </w:p>
          <w:p w:rsidR="00120BB1" w:rsidRPr="004C4FFA" w:rsidRDefault="00120BB1" w:rsidP="004C4FFA">
            <w:pPr>
              <w:widowControl/>
              <w:suppressAutoHyphens w:val="0"/>
              <w:autoSpaceDE w:val="0"/>
              <w:autoSpaceDN w:val="0"/>
              <w:adjustRightInd w:val="0"/>
              <w:spacing w:after="0" w:line="240" w:lineRule="auto"/>
              <w:jc w:val="both"/>
              <w:rPr>
                <w:rFonts w:eastAsiaTheme="minorHAnsi" w:cs="Times New Roman"/>
                <w:sz w:val="22"/>
                <w:szCs w:val="22"/>
                <w:lang w:val="en-US" w:eastAsia="en-US" w:bidi="ar-SA"/>
              </w:rPr>
            </w:pPr>
            <w:r w:rsidRPr="004C4FFA">
              <w:rPr>
                <w:rFonts w:eastAsiaTheme="minorHAnsi" w:cs="Times New Roman"/>
                <w:b/>
                <w:sz w:val="22"/>
                <w:szCs w:val="22"/>
                <w:lang w:val="en-US" w:eastAsia="en-US" w:bidi="ar-SA"/>
              </w:rPr>
              <w:t>Membership Functions</w:t>
            </w:r>
            <w:r w:rsidRPr="004C4FFA">
              <w:rPr>
                <w:rFonts w:eastAsiaTheme="minorHAnsi" w:cs="Times New Roman"/>
                <w:sz w:val="22"/>
                <w:szCs w:val="22"/>
                <w:lang w:val="en-US" w:eastAsia="en-US" w:bidi="ar-SA"/>
              </w:rPr>
              <w:t>: Introduction, Features &amp;</w:t>
            </w:r>
            <w:r w:rsidR="00312FF6" w:rsidRPr="004C4FFA">
              <w:rPr>
                <w:rFonts w:eastAsiaTheme="minorHAnsi" w:cs="Times New Roman"/>
                <w:sz w:val="22"/>
                <w:szCs w:val="22"/>
                <w:lang w:val="en-US" w:eastAsia="en-US" w:bidi="ar-SA"/>
              </w:rPr>
              <w:t xml:space="preserve"> </w:t>
            </w:r>
            <w:proofErr w:type="spellStart"/>
            <w:r w:rsidRPr="004C4FFA">
              <w:rPr>
                <w:rFonts w:eastAsiaTheme="minorHAnsi" w:cs="Times New Roman"/>
                <w:sz w:val="22"/>
                <w:szCs w:val="22"/>
                <w:lang w:val="en-US" w:eastAsia="en-US" w:bidi="ar-SA"/>
              </w:rPr>
              <w:t>Fuzzification</w:t>
            </w:r>
            <w:proofErr w:type="spellEnd"/>
            <w:r w:rsidRPr="004C4FFA">
              <w:rPr>
                <w:rFonts w:eastAsiaTheme="minorHAnsi" w:cs="Times New Roman"/>
                <w:sz w:val="22"/>
                <w:szCs w:val="22"/>
                <w:lang w:val="en-US" w:eastAsia="en-US" w:bidi="ar-SA"/>
              </w:rPr>
              <w:t>, Methods of Membership Va</w:t>
            </w:r>
            <w:r w:rsidR="00A01362" w:rsidRPr="004C4FFA">
              <w:rPr>
                <w:rFonts w:eastAsiaTheme="minorHAnsi" w:cs="Times New Roman"/>
                <w:sz w:val="22"/>
                <w:szCs w:val="22"/>
                <w:lang w:val="en-US" w:eastAsia="en-US" w:bidi="ar-SA"/>
              </w:rPr>
              <w:t xml:space="preserve">lue Assignment; </w:t>
            </w:r>
            <w:proofErr w:type="spellStart"/>
            <w:r w:rsidR="00A01362" w:rsidRPr="004C4FFA">
              <w:rPr>
                <w:rFonts w:eastAsiaTheme="minorHAnsi" w:cs="Times New Roman"/>
                <w:sz w:val="22"/>
                <w:szCs w:val="22"/>
                <w:lang w:val="en-US" w:eastAsia="en-US" w:bidi="ar-SA"/>
              </w:rPr>
              <w:t>Defuzzification</w:t>
            </w:r>
            <w:proofErr w:type="spellEnd"/>
            <w:r w:rsidR="00A01362" w:rsidRPr="004C4FFA">
              <w:rPr>
                <w:rFonts w:eastAsiaTheme="minorHAnsi" w:cs="Times New Roman"/>
                <w:sz w:val="22"/>
                <w:szCs w:val="22"/>
                <w:lang w:val="en-US" w:eastAsia="en-US" w:bidi="ar-SA"/>
              </w:rPr>
              <w:t>.</w:t>
            </w:r>
          </w:p>
          <w:p w:rsidR="00120BB1" w:rsidRPr="004C4FFA" w:rsidRDefault="00120BB1" w:rsidP="004C4FFA">
            <w:pPr>
              <w:widowControl/>
              <w:suppressAutoHyphens w:val="0"/>
              <w:autoSpaceDE w:val="0"/>
              <w:autoSpaceDN w:val="0"/>
              <w:adjustRightInd w:val="0"/>
              <w:spacing w:after="0" w:line="240" w:lineRule="auto"/>
              <w:jc w:val="both"/>
              <w:rPr>
                <w:rFonts w:cs="Times New Roman"/>
                <w:sz w:val="22"/>
                <w:szCs w:val="22"/>
                <w:lang w:val="en-US"/>
              </w:rPr>
            </w:pPr>
            <w:r w:rsidRPr="004C4FFA">
              <w:rPr>
                <w:rFonts w:eastAsiaTheme="minorHAnsi" w:cs="Times New Roman"/>
                <w:b/>
                <w:sz w:val="22"/>
                <w:szCs w:val="22"/>
                <w:lang w:val="en-US" w:eastAsia="en-US" w:bidi="ar-SA"/>
              </w:rPr>
              <w:t>Fuzzy Systems:</w:t>
            </w:r>
            <w:r w:rsidRPr="004C4FFA">
              <w:rPr>
                <w:rFonts w:eastAsiaTheme="minorHAnsi" w:cs="Times New Roman"/>
                <w:sz w:val="22"/>
                <w:szCs w:val="22"/>
                <w:lang w:val="en-US" w:eastAsia="en-US" w:bidi="ar-SA"/>
              </w:rPr>
              <w:t xml:space="preserve"> Crisp Logic, Predicate Logic, Fuzzy Logic; Fuzzy Rule Base and </w:t>
            </w:r>
            <w:r w:rsidR="00A01362" w:rsidRPr="004C4FFA">
              <w:rPr>
                <w:rFonts w:eastAsiaTheme="minorHAnsi" w:cs="Times New Roman"/>
                <w:sz w:val="22"/>
                <w:szCs w:val="22"/>
                <w:lang w:val="en-US" w:eastAsia="en-US" w:bidi="ar-SA"/>
              </w:rPr>
              <w:t>Approximate Reasoning</w:t>
            </w:r>
            <w:r w:rsidRPr="004C4FFA">
              <w:rPr>
                <w:rFonts w:eastAsiaTheme="minorHAnsi" w:cs="Times New Roman"/>
                <w:sz w:val="22"/>
                <w:szCs w:val="22"/>
                <w:lang w:val="en-US" w:eastAsia="en-US" w:bidi="ar-SA"/>
              </w:rPr>
              <w:t>, Fuzzy Quantifiers; Fuzzy Inference Systems, Fuzzy Decision Making, Fuzzy Logic Contr</w:t>
            </w:r>
            <w:r w:rsidR="00A01362" w:rsidRPr="004C4FFA">
              <w:rPr>
                <w:rFonts w:eastAsiaTheme="minorHAnsi" w:cs="Times New Roman"/>
                <w:sz w:val="22"/>
                <w:szCs w:val="22"/>
                <w:lang w:val="en-US" w:eastAsia="en-US" w:bidi="ar-SA"/>
              </w:rPr>
              <w:t>ol System; Fuzzy Expert Systems.</w:t>
            </w:r>
          </w:p>
        </w:tc>
      </w:tr>
      <w:tr w:rsidR="00120BB1" w:rsidRPr="004C4FFA" w:rsidTr="00312FF6">
        <w:tc>
          <w:tcPr>
            <w:tcW w:w="5000" w:type="pct"/>
            <w:gridSpan w:val="2"/>
            <w:shd w:val="clear" w:color="auto" w:fill="auto"/>
          </w:tcPr>
          <w:p w:rsidR="00120BB1" w:rsidRPr="004C4FFA" w:rsidRDefault="00120BB1"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Unit – III</w:t>
            </w:r>
          </w:p>
          <w:p w:rsidR="00120BB1" w:rsidRPr="004C4FFA" w:rsidRDefault="00120BB1" w:rsidP="004C4FFA">
            <w:pPr>
              <w:widowControl/>
              <w:suppressAutoHyphens w:val="0"/>
              <w:autoSpaceDE w:val="0"/>
              <w:autoSpaceDN w:val="0"/>
              <w:adjustRightInd w:val="0"/>
              <w:spacing w:after="0" w:line="240" w:lineRule="auto"/>
              <w:jc w:val="both"/>
              <w:rPr>
                <w:rFonts w:eastAsiaTheme="minorHAnsi" w:cs="Times New Roman"/>
                <w:sz w:val="22"/>
                <w:szCs w:val="22"/>
                <w:lang w:val="en-US" w:eastAsia="en-US" w:bidi="ar-SA"/>
              </w:rPr>
            </w:pPr>
            <w:r w:rsidRPr="004C4FFA">
              <w:rPr>
                <w:rFonts w:eastAsiaTheme="minorHAnsi" w:cs="Times New Roman"/>
                <w:b/>
                <w:sz w:val="22"/>
                <w:szCs w:val="22"/>
                <w:lang w:val="en-US" w:eastAsia="en-US" w:bidi="ar-SA"/>
              </w:rPr>
              <w:t>Neural Networks</w:t>
            </w:r>
            <w:r w:rsidRPr="004C4FFA">
              <w:rPr>
                <w:rFonts w:eastAsiaTheme="minorHAnsi" w:cs="Times New Roman"/>
                <w:sz w:val="22"/>
                <w:szCs w:val="22"/>
                <w:lang w:val="en-US" w:eastAsia="en-US" w:bidi="ar-SA"/>
              </w:rPr>
              <w:t xml:space="preserve">: Fundamental Concepts, Basic Models and </w:t>
            </w:r>
            <w:r w:rsidR="001B78CF" w:rsidRPr="004C4FFA">
              <w:rPr>
                <w:rFonts w:eastAsiaTheme="minorHAnsi" w:cs="Times New Roman"/>
                <w:sz w:val="22"/>
                <w:szCs w:val="22"/>
                <w:lang w:val="en-US" w:eastAsia="en-US" w:bidi="ar-SA"/>
              </w:rPr>
              <w:t>Architecture; Machine</w:t>
            </w:r>
            <w:r w:rsidRPr="004C4FFA">
              <w:rPr>
                <w:rFonts w:eastAsiaTheme="minorHAnsi" w:cs="Times New Roman"/>
                <w:sz w:val="22"/>
                <w:szCs w:val="22"/>
                <w:lang w:val="en-US" w:eastAsia="en-US" w:bidi="ar-SA"/>
              </w:rPr>
              <w:t xml:space="preserve"> Learning Using Neural </w:t>
            </w:r>
            <w:r w:rsidR="001B78CF" w:rsidRPr="004C4FFA">
              <w:rPr>
                <w:rFonts w:eastAsiaTheme="minorHAnsi" w:cs="Times New Roman"/>
                <w:sz w:val="22"/>
                <w:szCs w:val="22"/>
                <w:lang w:val="en-US" w:eastAsia="en-US" w:bidi="ar-SA"/>
              </w:rPr>
              <w:t>Networks; Associative</w:t>
            </w:r>
            <w:r w:rsidRPr="004C4FFA">
              <w:rPr>
                <w:rFonts w:eastAsiaTheme="minorHAnsi" w:cs="Times New Roman"/>
                <w:sz w:val="22"/>
                <w:szCs w:val="22"/>
                <w:lang w:val="en-US" w:eastAsia="en-US" w:bidi="ar-SA"/>
              </w:rPr>
              <w:t xml:space="preserve"> Memory N</w:t>
            </w:r>
            <w:r w:rsidR="00A01362" w:rsidRPr="004C4FFA">
              <w:rPr>
                <w:rFonts w:eastAsiaTheme="minorHAnsi" w:cs="Times New Roman"/>
                <w:sz w:val="22"/>
                <w:szCs w:val="22"/>
                <w:lang w:val="en-US" w:eastAsia="en-US" w:bidi="ar-SA"/>
              </w:rPr>
              <w:t>etworks and their Applications.</w:t>
            </w:r>
          </w:p>
          <w:p w:rsidR="00120BB1" w:rsidRPr="004C4FFA" w:rsidRDefault="00120BB1" w:rsidP="004C4FFA">
            <w:pPr>
              <w:widowControl/>
              <w:suppressAutoHyphens w:val="0"/>
              <w:autoSpaceDE w:val="0"/>
              <w:autoSpaceDN w:val="0"/>
              <w:adjustRightInd w:val="0"/>
              <w:spacing w:after="0" w:line="240" w:lineRule="auto"/>
              <w:jc w:val="both"/>
              <w:rPr>
                <w:rFonts w:eastAsiaTheme="minorHAnsi" w:cs="Times New Roman"/>
                <w:sz w:val="22"/>
                <w:szCs w:val="22"/>
                <w:lang w:val="en-US" w:eastAsia="en-US" w:bidi="ar-SA"/>
              </w:rPr>
            </w:pPr>
            <w:r w:rsidRPr="004C4FFA">
              <w:rPr>
                <w:rFonts w:eastAsiaTheme="minorHAnsi" w:cs="Times New Roman"/>
                <w:b/>
                <w:sz w:val="22"/>
                <w:szCs w:val="22"/>
                <w:lang w:val="en-US" w:eastAsia="en-US" w:bidi="ar-SA"/>
              </w:rPr>
              <w:t>Supervised Learning Neural Networks</w:t>
            </w:r>
            <w:r w:rsidRPr="004C4FFA">
              <w:rPr>
                <w:rFonts w:eastAsiaTheme="minorHAnsi" w:cs="Times New Roman"/>
                <w:sz w:val="22"/>
                <w:szCs w:val="22"/>
                <w:lang w:val="en-US" w:eastAsia="en-US" w:bidi="ar-SA"/>
              </w:rPr>
              <w:t xml:space="preserve">: Perceptron Networks, Radial Basis Function Networks: Back Propagation Neural Network:  Architecture, Learning, Applications, &amp; Research Directions; </w:t>
            </w:r>
            <w:r w:rsidR="00A01362" w:rsidRPr="004C4FFA">
              <w:rPr>
                <w:rFonts w:cs="Times New Roman"/>
                <w:sz w:val="22"/>
                <w:szCs w:val="22"/>
              </w:rPr>
              <w:t xml:space="preserve">The </w:t>
            </w:r>
            <w:proofErr w:type="spellStart"/>
            <w:r w:rsidR="00A01362" w:rsidRPr="004C4FFA">
              <w:rPr>
                <w:rFonts w:cs="Times New Roman"/>
                <w:sz w:val="22"/>
                <w:szCs w:val="22"/>
              </w:rPr>
              <w:t>Boltzman</w:t>
            </w:r>
            <w:proofErr w:type="spellEnd"/>
            <w:r w:rsidR="00A01362" w:rsidRPr="004C4FFA">
              <w:rPr>
                <w:rFonts w:cs="Times New Roman"/>
                <w:sz w:val="22"/>
                <w:szCs w:val="22"/>
              </w:rPr>
              <w:t xml:space="preserve"> Machine.</w:t>
            </w:r>
          </w:p>
          <w:p w:rsidR="00120BB1" w:rsidRPr="004C4FFA" w:rsidRDefault="00120BB1" w:rsidP="004C4FFA">
            <w:pPr>
              <w:widowControl/>
              <w:suppressAutoHyphens w:val="0"/>
              <w:autoSpaceDE w:val="0"/>
              <w:autoSpaceDN w:val="0"/>
              <w:adjustRightInd w:val="0"/>
              <w:spacing w:after="0" w:line="240" w:lineRule="auto"/>
              <w:jc w:val="both"/>
              <w:rPr>
                <w:rFonts w:cs="Times New Roman"/>
                <w:sz w:val="22"/>
                <w:szCs w:val="22"/>
                <w:lang w:val="en-US"/>
              </w:rPr>
            </w:pPr>
            <w:r w:rsidRPr="004C4FFA">
              <w:rPr>
                <w:rFonts w:eastAsiaTheme="minorHAnsi" w:cs="Times New Roman"/>
                <w:b/>
                <w:sz w:val="22"/>
                <w:szCs w:val="22"/>
                <w:lang w:val="en-US" w:eastAsia="en-US" w:bidi="ar-SA"/>
              </w:rPr>
              <w:t>Unsupervised Learning Networks:</w:t>
            </w:r>
            <w:r w:rsidR="00312FF6" w:rsidRPr="004C4FFA">
              <w:rPr>
                <w:rFonts w:eastAsiaTheme="minorHAnsi" w:cs="Times New Roman"/>
                <w:b/>
                <w:sz w:val="22"/>
                <w:szCs w:val="22"/>
                <w:lang w:val="en-US" w:eastAsia="en-US" w:bidi="ar-SA"/>
              </w:rPr>
              <w:t xml:space="preserve"> </w:t>
            </w:r>
            <w:r w:rsidR="0020111A" w:rsidRPr="004C4FFA">
              <w:rPr>
                <w:rFonts w:eastAsiaTheme="minorHAnsi" w:cs="Times New Roman"/>
                <w:sz w:val="22"/>
                <w:szCs w:val="22"/>
                <w:lang w:val="en-US" w:eastAsia="en-US" w:bidi="ar-SA"/>
              </w:rPr>
              <w:t>Competi</w:t>
            </w:r>
            <w:r w:rsidRPr="004C4FFA">
              <w:rPr>
                <w:rFonts w:eastAsiaTheme="minorHAnsi" w:cs="Times New Roman"/>
                <w:sz w:val="22"/>
                <w:szCs w:val="22"/>
                <w:lang w:val="en-US" w:eastAsia="en-US" w:bidi="ar-SA"/>
              </w:rPr>
              <w:t xml:space="preserve">tive Learning networks; </w:t>
            </w:r>
            <w:proofErr w:type="spellStart"/>
            <w:r w:rsidRPr="004C4FFA">
              <w:rPr>
                <w:rFonts w:eastAsiaTheme="minorHAnsi" w:cs="Times New Roman"/>
                <w:sz w:val="22"/>
                <w:szCs w:val="22"/>
                <w:lang w:val="en-US" w:eastAsia="en-US" w:bidi="ar-SA"/>
              </w:rPr>
              <w:t>Kohonen</w:t>
            </w:r>
            <w:proofErr w:type="spellEnd"/>
            <w:r w:rsidRPr="004C4FFA">
              <w:rPr>
                <w:rFonts w:eastAsiaTheme="minorHAnsi" w:cs="Times New Roman"/>
                <w:sz w:val="22"/>
                <w:szCs w:val="22"/>
                <w:lang w:val="en-US" w:eastAsia="en-US" w:bidi="ar-SA"/>
              </w:rPr>
              <w:t xml:space="preserve"> Self-Organizing Networks; </w:t>
            </w:r>
            <w:proofErr w:type="spellStart"/>
            <w:r w:rsidRPr="004C4FFA">
              <w:rPr>
                <w:rFonts w:eastAsiaTheme="minorHAnsi" w:cs="Times New Roman"/>
                <w:sz w:val="22"/>
                <w:szCs w:val="22"/>
                <w:lang w:val="en-US" w:eastAsia="en-US" w:bidi="ar-SA"/>
              </w:rPr>
              <w:t>Hebbian</w:t>
            </w:r>
            <w:proofErr w:type="spellEnd"/>
            <w:r w:rsidRPr="004C4FFA">
              <w:rPr>
                <w:rFonts w:eastAsiaTheme="minorHAnsi" w:cs="Times New Roman"/>
                <w:sz w:val="22"/>
                <w:szCs w:val="22"/>
                <w:lang w:val="en-US" w:eastAsia="en-US" w:bidi="ar-SA"/>
              </w:rPr>
              <w:t xml:space="preserve"> learning; The Hopfield Network; Counter</w:t>
            </w:r>
            <w:r w:rsidR="0020111A" w:rsidRPr="004C4FFA">
              <w:rPr>
                <w:rFonts w:eastAsiaTheme="minorHAnsi" w:cs="Times New Roman"/>
                <w:sz w:val="22"/>
                <w:szCs w:val="22"/>
                <w:lang w:val="en-US" w:eastAsia="en-US" w:bidi="ar-SA"/>
              </w:rPr>
              <w:t xml:space="preserve"> </w:t>
            </w:r>
            <w:r w:rsidRPr="004C4FFA">
              <w:rPr>
                <w:rFonts w:eastAsiaTheme="minorHAnsi" w:cs="Times New Roman"/>
                <w:sz w:val="22"/>
                <w:szCs w:val="22"/>
                <w:lang w:val="en-US" w:eastAsia="en-US" w:bidi="ar-SA"/>
              </w:rPr>
              <w:t>propagation Networks; Adaptive Resonance Theory: Introduction, Architecture, &amp; Applications; Feed forward Ne</w:t>
            </w:r>
            <w:r w:rsidR="00A01362" w:rsidRPr="004C4FFA">
              <w:rPr>
                <w:rFonts w:eastAsiaTheme="minorHAnsi" w:cs="Times New Roman"/>
                <w:sz w:val="22"/>
                <w:szCs w:val="22"/>
                <w:lang w:val="en-US" w:eastAsia="en-US" w:bidi="ar-SA"/>
              </w:rPr>
              <w:t>tworks; Reinforcement Learning.</w:t>
            </w:r>
          </w:p>
        </w:tc>
      </w:tr>
      <w:tr w:rsidR="00120BB1" w:rsidRPr="004C4FFA" w:rsidTr="00312FF6">
        <w:tc>
          <w:tcPr>
            <w:tcW w:w="5000" w:type="pct"/>
            <w:gridSpan w:val="2"/>
            <w:shd w:val="clear" w:color="auto" w:fill="auto"/>
          </w:tcPr>
          <w:p w:rsidR="00120BB1" w:rsidRPr="004C4FFA" w:rsidRDefault="00120BB1" w:rsidP="004C4FFA">
            <w:pPr>
              <w:pStyle w:val="TableContents"/>
              <w:jc w:val="center"/>
              <w:rPr>
                <w:rFonts w:ascii="Times New Roman" w:hAnsi="Times New Roman" w:cs="Times New Roman"/>
                <w:b/>
                <w:sz w:val="22"/>
                <w:szCs w:val="22"/>
                <w:lang w:val="en-US"/>
              </w:rPr>
            </w:pPr>
            <w:r w:rsidRPr="004C4FFA">
              <w:rPr>
                <w:rFonts w:ascii="Times New Roman" w:hAnsi="Times New Roman" w:cs="Times New Roman"/>
                <w:b/>
                <w:sz w:val="22"/>
                <w:szCs w:val="22"/>
                <w:lang w:val="en-US"/>
              </w:rPr>
              <w:t>Unit – IV</w:t>
            </w:r>
          </w:p>
          <w:p w:rsidR="00120BB1" w:rsidRPr="004C4FFA" w:rsidRDefault="00120BB1" w:rsidP="004C4FFA">
            <w:pPr>
              <w:spacing w:after="0" w:line="240" w:lineRule="auto"/>
              <w:jc w:val="both"/>
              <w:rPr>
                <w:rFonts w:eastAsiaTheme="minorHAnsi" w:cs="Times New Roman"/>
                <w:sz w:val="22"/>
                <w:szCs w:val="22"/>
                <w:lang w:val="en-US" w:eastAsia="en-US" w:bidi="ar-SA"/>
              </w:rPr>
            </w:pPr>
            <w:r w:rsidRPr="004C4FFA">
              <w:rPr>
                <w:rFonts w:eastAsiaTheme="minorHAnsi" w:cs="Times New Roman"/>
                <w:b/>
                <w:sz w:val="22"/>
                <w:szCs w:val="22"/>
                <w:lang w:val="en-US" w:eastAsia="en-US" w:bidi="ar-SA"/>
              </w:rPr>
              <w:t>Genetic Algorithms:</w:t>
            </w:r>
            <w:r w:rsidRPr="004C4FFA">
              <w:rPr>
                <w:rFonts w:eastAsiaTheme="minorHAnsi" w:cs="Times New Roman"/>
                <w:sz w:val="22"/>
                <w:szCs w:val="22"/>
                <w:lang w:val="en-US" w:eastAsia="en-US" w:bidi="ar-SA"/>
              </w:rPr>
              <w:t xml:space="preserve"> Introduction to Genetic Algorithms (GA) and their Terminology; Traditional Optimization and Search Techniques </w:t>
            </w:r>
            <w:proofErr w:type="spellStart"/>
            <w:r w:rsidR="001B78CF" w:rsidRPr="004C4FFA">
              <w:rPr>
                <w:rFonts w:eastAsiaTheme="minorHAnsi" w:cs="Times New Roman"/>
                <w:sz w:val="22"/>
                <w:szCs w:val="22"/>
                <w:lang w:val="en-US" w:eastAsia="en-US" w:bidi="ar-SA"/>
              </w:rPr>
              <w:t>vs</w:t>
            </w:r>
            <w:proofErr w:type="spellEnd"/>
            <w:r w:rsidR="001B78CF" w:rsidRPr="004C4FFA">
              <w:rPr>
                <w:rFonts w:eastAsiaTheme="minorHAnsi" w:cs="Times New Roman"/>
                <w:sz w:val="22"/>
                <w:szCs w:val="22"/>
                <w:lang w:val="en-US" w:eastAsia="en-US" w:bidi="ar-SA"/>
              </w:rPr>
              <w:t xml:space="preserve"> Genetic</w:t>
            </w:r>
            <w:r w:rsidRPr="004C4FFA">
              <w:rPr>
                <w:rFonts w:eastAsiaTheme="minorHAnsi" w:cs="Times New Roman"/>
                <w:sz w:val="22"/>
                <w:szCs w:val="22"/>
                <w:lang w:val="en-US" w:eastAsia="en-US" w:bidi="ar-SA"/>
              </w:rPr>
              <w:t xml:space="preserve"> </w:t>
            </w:r>
            <w:r w:rsidR="001B78CF" w:rsidRPr="004C4FFA">
              <w:rPr>
                <w:rFonts w:eastAsiaTheme="minorHAnsi" w:cs="Times New Roman"/>
                <w:sz w:val="22"/>
                <w:szCs w:val="22"/>
                <w:lang w:val="en-US" w:eastAsia="en-US" w:bidi="ar-SA"/>
              </w:rPr>
              <w:t>Algorithm;</w:t>
            </w:r>
            <w:r w:rsidRPr="004C4FFA">
              <w:rPr>
                <w:rFonts w:eastAsiaTheme="minorHAnsi" w:cs="Times New Roman"/>
                <w:sz w:val="22"/>
                <w:szCs w:val="22"/>
                <w:lang w:val="en-US" w:eastAsia="en-US" w:bidi="ar-SA"/>
              </w:rPr>
              <w:t xml:space="preserve"> Operators in Genetic Algorithms; Problem Solving using Genetic Algorithm; Classification of Genetic Algorithms;  </w:t>
            </w:r>
            <w:r w:rsidRPr="004C4FFA">
              <w:rPr>
                <w:rFonts w:cs="Times New Roman"/>
                <w:sz w:val="22"/>
                <w:szCs w:val="22"/>
              </w:rPr>
              <w:t xml:space="preserve">Holland’s Classifier Systems; Genetic Programming; Advantages and Limitations of Genetic Algorithm; </w:t>
            </w:r>
            <w:r w:rsidRPr="004C4FFA">
              <w:rPr>
                <w:rFonts w:eastAsiaTheme="minorHAnsi" w:cs="Times New Roman"/>
                <w:sz w:val="22"/>
                <w:szCs w:val="22"/>
                <w:lang w:val="en-US" w:eastAsia="en-US" w:bidi="ar-SA"/>
              </w:rPr>
              <w:t xml:space="preserve">Applications of Genetic Algorithm; </w:t>
            </w:r>
            <w:r w:rsidRPr="004C4FFA">
              <w:rPr>
                <w:rFonts w:cs="Times New Roman"/>
                <w:sz w:val="22"/>
                <w:szCs w:val="22"/>
              </w:rPr>
              <w:t>Applicat</w:t>
            </w:r>
            <w:r w:rsidR="00A01362" w:rsidRPr="004C4FFA">
              <w:rPr>
                <w:rFonts w:cs="Times New Roman"/>
                <w:sz w:val="22"/>
                <w:szCs w:val="22"/>
              </w:rPr>
              <w:t>ions of GA in Machine Learning.</w:t>
            </w:r>
          </w:p>
          <w:p w:rsidR="00120BB1" w:rsidRPr="004C4FFA" w:rsidRDefault="00120BB1" w:rsidP="004C4FFA">
            <w:pPr>
              <w:widowControl/>
              <w:suppressAutoHyphens w:val="0"/>
              <w:autoSpaceDE w:val="0"/>
              <w:autoSpaceDN w:val="0"/>
              <w:adjustRightInd w:val="0"/>
              <w:spacing w:after="0" w:line="240" w:lineRule="auto"/>
              <w:jc w:val="both"/>
              <w:rPr>
                <w:rFonts w:cs="Times New Roman"/>
                <w:sz w:val="22"/>
                <w:szCs w:val="22"/>
                <w:lang w:val="en-US"/>
              </w:rPr>
            </w:pPr>
            <w:r w:rsidRPr="004C4FFA">
              <w:rPr>
                <w:rFonts w:eastAsiaTheme="minorHAnsi" w:cs="Times New Roman"/>
                <w:sz w:val="22"/>
                <w:szCs w:val="22"/>
                <w:lang w:val="en-US" w:eastAsia="en-US" w:bidi="ar-SA"/>
              </w:rPr>
              <w:t>Introduction to Hybrid Systems; MATLAB Environmen</w:t>
            </w:r>
            <w:r w:rsidR="00A01362" w:rsidRPr="004C4FFA">
              <w:rPr>
                <w:rFonts w:eastAsiaTheme="minorHAnsi" w:cs="Times New Roman"/>
                <w:sz w:val="22"/>
                <w:szCs w:val="22"/>
                <w:lang w:val="en-US" w:eastAsia="en-US" w:bidi="ar-SA"/>
              </w:rPr>
              <w:t>t for Soft Computing Techniques.</w:t>
            </w:r>
          </w:p>
        </w:tc>
      </w:tr>
      <w:tr w:rsidR="00120BB1" w:rsidRPr="004C4FFA" w:rsidTr="00312FF6">
        <w:tc>
          <w:tcPr>
            <w:tcW w:w="5000" w:type="pct"/>
            <w:gridSpan w:val="2"/>
            <w:shd w:val="clear" w:color="auto" w:fill="auto"/>
          </w:tcPr>
          <w:p w:rsidR="00120BB1" w:rsidRPr="004C4FFA" w:rsidRDefault="00120BB1" w:rsidP="004C4FFA">
            <w:pPr>
              <w:pStyle w:val="TableContents"/>
              <w:jc w:val="both"/>
              <w:rPr>
                <w:rFonts w:ascii="Times New Roman" w:hAnsi="Times New Roman" w:cs="Times New Roman"/>
                <w:b/>
                <w:sz w:val="22"/>
                <w:szCs w:val="22"/>
                <w:lang w:val="en-US"/>
              </w:rPr>
            </w:pPr>
            <w:r w:rsidRPr="004C4FFA">
              <w:rPr>
                <w:rFonts w:ascii="Times New Roman" w:hAnsi="Times New Roman" w:cs="Times New Roman"/>
                <w:b/>
                <w:sz w:val="22"/>
                <w:szCs w:val="22"/>
                <w:lang w:val="en-US"/>
              </w:rPr>
              <w:t>Text Books:</w:t>
            </w:r>
          </w:p>
          <w:p w:rsidR="00120BB1" w:rsidRPr="004C4FFA" w:rsidRDefault="00120BB1" w:rsidP="004C4FFA">
            <w:pPr>
              <w:pStyle w:val="ListParagraph"/>
              <w:widowControl w:val="0"/>
              <w:numPr>
                <w:ilvl w:val="0"/>
                <w:numId w:val="50"/>
              </w:numPr>
              <w:tabs>
                <w:tab w:val="clear" w:pos="720"/>
              </w:tabs>
              <w:spacing w:after="0" w:line="240" w:lineRule="auto"/>
              <w:contextualSpacing/>
              <w:jc w:val="both"/>
              <w:rPr>
                <w:rFonts w:ascii="Times New Roman" w:hAnsi="Times New Roman" w:cs="Times New Roman"/>
              </w:rPr>
            </w:pPr>
            <w:r w:rsidRPr="004C4FFA">
              <w:rPr>
                <w:rFonts w:ascii="Times New Roman" w:hAnsi="Times New Roman" w:cs="Times New Roman"/>
              </w:rPr>
              <w:t xml:space="preserve">S. N. </w:t>
            </w:r>
            <w:proofErr w:type="spellStart"/>
            <w:r w:rsidRPr="004C4FFA">
              <w:rPr>
                <w:rFonts w:ascii="Times New Roman" w:hAnsi="Times New Roman" w:cs="Times New Roman"/>
              </w:rPr>
              <w:t>Sivanandam</w:t>
            </w:r>
            <w:proofErr w:type="spellEnd"/>
            <w:r w:rsidRPr="004C4FFA">
              <w:rPr>
                <w:rFonts w:ascii="Times New Roman" w:hAnsi="Times New Roman" w:cs="Times New Roman"/>
              </w:rPr>
              <w:t xml:space="preserve">&amp; S. N. </w:t>
            </w:r>
            <w:proofErr w:type="spellStart"/>
            <w:r w:rsidRPr="004C4FFA">
              <w:rPr>
                <w:rFonts w:ascii="Times New Roman" w:hAnsi="Times New Roman" w:cs="Times New Roman"/>
              </w:rPr>
              <w:t>Deepa</w:t>
            </w:r>
            <w:proofErr w:type="spellEnd"/>
            <w:r w:rsidRPr="004C4FFA">
              <w:rPr>
                <w:rFonts w:ascii="Times New Roman" w:hAnsi="Times New Roman" w:cs="Times New Roman"/>
              </w:rPr>
              <w:t>, Principles of Soft Computing, Wiley - India.</w:t>
            </w:r>
          </w:p>
          <w:p w:rsidR="00120BB1" w:rsidRPr="004C4FFA" w:rsidRDefault="00A01362" w:rsidP="004C4FFA">
            <w:pPr>
              <w:pStyle w:val="ListParagraph"/>
              <w:widowControl w:val="0"/>
              <w:numPr>
                <w:ilvl w:val="0"/>
                <w:numId w:val="50"/>
              </w:numPr>
              <w:tabs>
                <w:tab w:val="clear" w:pos="720"/>
              </w:tabs>
              <w:spacing w:after="0" w:line="240" w:lineRule="auto"/>
              <w:contextualSpacing/>
              <w:jc w:val="both"/>
              <w:rPr>
                <w:rFonts w:ascii="Times New Roman" w:hAnsi="Times New Roman" w:cs="Times New Roman"/>
              </w:rPr>
            </w:pPr>
            <w:proofErr w:type="spellStart"/>
            <w:r w:rsidRPr="004C4FFA">
              <w:rPr>
                <w:rFonts w:ascii="Times New Roman" w:eastAsiaTheme="minorHAnsi" w:hAnsi="Times New Roman" w:cs="Times New Roman"/>
                <w:lang w:val="en-US" w:eastAsia="en-US"/>
              </w:rPr>
              <w:t>Jyh</w:t>
            </w:r>
            <w:proofErr w:type="spellEnd"/>
            <w:r w:rsidRPr="004C4FFA">
              <w:rPr>
                <w:rFonts w:ascii="Times New Roman" w:eastAsiaTheme="minorHAnsi" w:hAnsi="Times New Roman" w:cs="Times New Roman"/>
                <w:lang w:val="en-US" w:eastAsia="en-US"/>
              </w:rPr>
              <w:t xml:space="preserve"> </w:t>
            </w:r>
            <w:proofErr w:type="spellStart"/>
            <w:r w:rsidRPr="004C4FFA">
              <w:rPr>
                <w:rFonts w:ascii="Times New Roman" w:eastAsiaTheme="minorHAnsi" w:hAnsi="Times New Roman" w:cs="Times New Roman"/>
                <w:lang w:val="en-US" w:eastAsia="en-US"/>
              </w:rPr>
              <w:t>Shing</w:t>
            </w:r>
            <w:proofErr w:type="spellEnd"/>
            <w:r w:rsidRPr="004C4FFA">
              <w:rPr>
                <w:rFonts w:ascii="Times New Roman" w:eastAsiaTheme="minorHAnsi" w:hAnsi="Times New Roman" w:cs="Times New Roman"/>
                <w:lang w:val="en-US" w:eastAsia="en-US"/>
              </w:rPr>
              <w:t xml:space="preserve"> Roger Jang, </w:t>
            </w:r>
            <w:proofErr w:type="spellStart"/>
            <w:r w:rsidRPr="004C4FFA">
              <w:rPr>
                <w:rFonts w:ascii="Times New Roman" w:eastAsiaTheme="minorHAnsi" w:hAnsi="Times New Roman" w:cs="Times New Roman"/>
                <w:lang w:val="en-US" w:eastAsia="en-US"/>
              </w:rPr>
              <w:t>Chuen</w:t>
            </w:r>
            <w:proofErr w:type="spellEnd"/>
            <w:r w:rsidRPr="004C4FFA">
              <w:rPr>
                <w:rFonts w:ascii="Times New Roman" w:eastAsiaTheme="minorHAnsi" w:hAnsi="Times New Roman" w:cs="Times New Roman"/>
                <w:lang w:val="en-US" w:eastAsia="en-US"/>
              </w:rPr>
              <w:t xml:space="preserve"> Tsai Sun, </w:t>
            </w:r>
            <w:proofErr w:type="spellStart"/>
            <w:r w:rsidRPr="004C4FFA">
              <w:rPr>
                <w:rFonts w:ascii="Times New Roman" w:eastAsiaTheme="minorHAnsi" w:hAnsi="Times New Roman" w:cs="Times New Roman"/>
                <w:lang w:val="en-US" w:eastAsia="en-US"/>
              </w:rPr>
              <w:t>EijiMizutani</w:t>
            </w:r>
            <w:proofErr w:type="spellEnd"/>
            <w:r w:rsidRPr="004C4FFA">
              <w:rPr>
                <w:rFonts w:ascii="Times New Roman" w:eastAsiaTheme="minorHAnsi" w:hAnsi="Times New Roman" w:cs="Times New Roman"/>
                <w:lang w:val="en-US" w:eastAsia="en-US"/>
              </w:rPr>
              <w:t xml:space="preserve">, </w:t>
            </w:r>
            <w:proofErr w:type="spellStart"/>
            <w:r w:rsidRPr="004C4FFA">
              <w:rPr>
                <w:rFonts w:ascii="Times New Roman" w:eastAsiaTheme="minorHAnsi" w:hAnsi="Times New Roman" w:cs="Times New Roman"/>
                <w:lang w:val="en-US" w:eastAsia="en-US"/>
              </w:rPr>
              <w:t>Neuro</w:t>
            </w:r>
            <w:proofErr w:type="spellEnd"/>
            <w:r w:rsidRPr="004C4FFA">
              <w:rPr>
                <w:rFonts w:ascii="Times New Roman" w:eastAsiaTheme="minorHAnsi" w:hAnsi="Times New Roman" w:cs="Times New Roman"/>
                <w:lang w:val="en-US" w:eastAsia="en-US"/>
              </w:rPr>
              <w:t xml:space="preserve"> </w:t>
            </w:r>
            <w:r w:rsidR="00120BB1" w:rsidRPr="004C4FFA">
              <w:rPr>
                <w:rFonts w:ascii="Times New Roman" w:eastAsiaTheme="minorHAnsi" w:hAnsi="Times New Roman" w:cs="Times New Roman"/>
                <w:lang w:val="en-US" w:eastAsia="en-US"/>
              </w:rPr>
              <w:t>Fuz</w:t>
            </w:r>
            <w:r w:rsidRPr="004C4FFA">
              <w:rPr>
                <w:rFonts w:ascii="Times New Roman" w:eastAsiaTheme="minorHAnsi" w:hAnsi="Times New Roman" w:cs="Times New Roman"/>
                <w:lang w:val="en-US" w:eastAsia="en-US"/>
              </w:rPr>
              <w:t xml:space="preserve">zy and Soft Computing, Prentice </w:t>
            </w:r>
            <w:r w:rsidR="00120BB1" w:rsidRPr="004C4FFA">
              <w:rPr>
                <w:rFonts w:ascii="Times New Roman" w:eastAsiaTheme="minorHAnsi" w:hAnsi="Times New Roman" w:cs="Times New Roman"/>
                <w:lang w:val="en-US" w:eastAsia="en-US"/>
              </w:rPr>
              <w:t>Hall</w:t>
            </w:r>
          </w:p>
        </w:tc>
      </w:tr>
      <w:tr w:rsidR="00120BB1" w:rsidRPr="004C4FFA" w:rsidTr="00312FF6">
        <w:tc>
          <w:tcPr>
            <w:tcW w:w="5000" w:type="pct"/>
            <w:gridSpan w:val="2"/>
            <w:shd w:val="clear" w:color="auto" w:fill="auto"/>
          </w:tcPr>
          <w:p w:rsidR="00120BB1" w:rsidRPr="004C4FFA" w:rsidRDefault="00120BB1" w:rsidP="004C4FFA">
            <w:pPr>
              <w:pStyle w:val="TableContents"/>
              <w:jc w:val="both"/>
              <w:rPr>
                <w:rFonts w:ascii="Times New Roman" w:hAnsi="Times New Roman" w:cs="Times New Roman"/>
                <w:sz w:val="22"/>
                <w:szCs w:val="22"/>
                <w:lang w:val="en-US"/>
              </w:rPr>
            </w:pPr>
            <w:r w:rsidRPr="004C4FFA">
              <w:rPr>
                <w:rFonts w:ascii="Times New Roman" w:hAnsi="Times New Roman" w:cs="Times New Roman"/>
                <w:b/>
                <w:sz w:val="22"/>
                <w:szCs w:val="22"/>
                <w:lang w:val="en-US"/>
              </w:rPr>
              <w:t>Reference Books</w:t>
            </w:r>
            <w:r w:rsidRPr="004C4FFA">
              <w:rPr>
                <w:rFonts w:ascii="Times New Roman" w:hAnsi="Times New Roman" w:cs="Times New Roman"/>
                <w:sz w:val="22"/>
                <w:szCs w:val="22"/>
                <w:lang w:val="en-US"/>
              </w:rPr>
              <w:t>:</w:t>
            </w:r>
          </w:p>
          <w:p w:rsidR="00120BB1" w:rsidRPr="004C4FFA" w:rsidRDefault="00120BB1" w:rsidP="004C4FFA">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hAnsi="Times New Roman" w:cs="Times New Roman"/>
              </w:rPr>
            </w:pPr>
            <w:proofErr w:type="spellStart"/>
            <w:r w:rsidRPr="004C4FFA">
              <w:rPr>
                <w:rFonts w:ascii="Times New Roman" w:hAnsi="Times New Roman" w:cs="Times New Roman"/>
              </w:rPr>
              <w:t>S.Rajasekaran</w:t>
            </w:r>
            <w:proofErr w:type="spellEnd"/>
            <w:r w:rsidRPr="004C4FFA">
              <w:rPr>
                <w:rFonts w:ascii="Times New Roman" w:hAnsi="Times New Roman" w:cs="Times New Roman"/>
              </w:rPr>
              <w:t xml:space="preserve"> and </w:t>
            </w:r>
            <w:proofErr w:type="spellStart"/>
            <w:r w:rsidRPr="004C4FFA">
              <w:rPr>
                <w:rFonts w:ascii="Times New Roman" w:hAnsi="Times New Roman" w:cs="Times New Roman"/>
              </w:rPr>
              <w:t>G.A.VijayalakshmiPai</w:t>
            </w:r>
            <w:proofErr w:type="spellEnd"/>
            <w:r w:rsidRPr="004C4FFA">
              <w:rPr>
                <w:rFonts w:ascii="Times New Roman" w:hAnsi="Times New Roman" w:cs="Times New Roman"/>
              </w:rPr>
              <w:t xml:space="preserve">, Neural Networks, Fuzzy Logic and Genetic Algorithm: Synthesis and Applications, Prentice-Hall of India </w:t>
            </w:r>
            <w:proofErr w:type="spellStart"/>
            <w:r w:rsidRPr="004C4FFA">
              <w:rPr>
                <w:rFonts w:ascii="Times New Roman" w:hAnsi="Times New Roman" w:cs="Times New Roman"/>
              </w:rPr>
              <w:t>Pvt.</w:t>
            </w:r>
            <w:proofErr w:type="spellEnd"/>
            <w:r w:rsidRPr="004C4FFA">
              <w:rPr>
                <w:rFonts w:ascii="Times New Roman" w:hAnsi="Times New Roman" w:cs="Times New Roman"/>
              </w:rPr>
              <w:t xml:space="preserve"> Ltd.</w:t>
            </w:r>
          </w:p>
          <w:p w:rsidR="00120BB1" w:rsidRPr="004C4FFA" w:rsidRDefault="00120BB1" w:rsidP="004C4FFA">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4C4FFA">
              <w:rPr>
                <w:rFonts w:ascii="Times New Roman" w:eastAsiaTheme="minorHAnsi" w:hAnsi="Times New Roman" w:cs="Times New Roman"/>
                <w:lang w:val="en-US" w:eastAsia="en-US"/>
              </w:rPr>
              <w:t xml:space="preserve">George J. </w:t>
            </w:r>
            <w:proofErr w:type="spellStart"/>
            <w:r w:rsidRPr="004C4FFA">
              <w:rPr>
                <w:rFonts w:ascii="Times New Roman" w:eastAsiaTheme="minorHAnsi" w:hAnsi="Times New Roman" w:cs="Times New Roman"/>
                <w:lang w:val="en-US" w:eastAsia="en-US"/>
              </w:rPr>
              <w:t>Klir</w:t>
            </w:r>
            <w:proofErr w:type="spellEnd"/>
            <w:r w:rsidRPr="004C4FFA">
              <w:rPr>
                <w:rFonts w:ascii="Times New Roman" w:eastAsiaTheme="minorHAnsi" w:hAnsi="Times New Roman" w:cs="Times New Roman"/>
                <w:lang w:val="en-US" w:eastAsia="en-US"/>
              </w:rPr>
              <w:t xml:space="preserve"> and Bo Yuan, Fuzzy Sets and Fuzzy Logic: Theory and Applications, Prentice Hall.</w:t>
            </w:r>
          </w:p>
          <w:p w:rsidR="00120BB1" w:rsidRPr="004C4FFA" w:rsidRDefault="00120BB1" w:rsidP="004C4FFA">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4C4FFA">
              <w:rPr>
                <w:rFonts w:ascii="Times New Roman" w:hAnsi="Times New Roman" w:cs="Times New Roman"/>
              </w:rPr>
              <w:t xml:space="preserve">George J. </w:t>
            </w:r>
            <w:proofErr w:type="spellStart"/>
            <w:r w:rsidRPr="004C4FFA">
              <w:rPr>
                <w:rFonts w:ascii="Times New Roman" w:hAnsi="Times New Roman" w:cs="Times New Roman"/>
              </w:rPr>
              <w:t>Klir</w:t>
            </w:r>
            <w:proofErr w:type="spellEnd"/>
            <w:r w:rsidRPr="004C4FFA">
              <w:rPr>
                <w:rFonts w:ascii="Times New Roman" w:hAnsi="Times New Roman" w:cs="Times New Roman"/>
              </w:rPr>
              <w:t>, Ute St. Clair, Bo Yuan, Fuzzy Set Theory: Foundations and Applications Prentice Hall.</w:t>
            </w:r>
          </w:p>
          <w:p w:rsidR="00120BB1" w:rsidRPr="004C4FFA" w:rsidRDefault="00120BB1" w:rsidP="004C4FFA">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4C4FFA">
              <w:rPr>
                <w:rFonts w:ascii="Times New Roman" w:hAnsi="Times New Roman" w:cs="Times New Roman"/>
              </w:rPr>
              <w:t xml:space="preserve">Simon </w:t>
            </w:r>
            <w:r w:rsidR="00A01362" w:rsidRPr="004C4FFA">
              <w:rPr>
                <w:rFonts w:ascii="Times New Roman" w:hAnsi="Times New Roman" w:cs="Times New Roman"/>
              </w:rPr>
              <w:t>O</w:t>
            </w:r>
            <w:r w:rsidRPr="004C4FFA">
              <w:rPr>
                <w:rFonts w:ascii="Times New Roman" w:hAnsi="Times New Roman" w:cs="Times New Roman"/>
              </w:rPr>
              <w:t xml:space="preserve">. </w:t>
            </w:r>
            <w:proofErr w:type="spellStart"/>
            <w:r w:rsidRPr="004C4FFA">
              <w:rPr>
                <w:rFonts w:ascii="Times New Roman" w:hAnsi="Times New Roman" w:cs="Times New Roman"/>
              </w:rPr>
              <w:t>Haykin</w:t>
            </w:r>
            <w:proofErr w:type="spellEnd"/>
            <w:r w:rsidRPr="004C4FFA">
              <w:rPr>
                <w:rFonts w:ascii="Times New Roman" w:hAnsi="Times New Roman" w:cs="Times New Roman"/>
              </w:rPr>
              <w:t>, Neural networks: a comprehensive foundation, Pearson Education.</w:t>
            </w:r>
          </w:p>
          <w:p w:rsidR="00120BB1" w:rsidRPr="004C4FFA" w:rsidRDefault="00120BB1" w:rsidP="004C4FFA">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4C4FFA">
              <w:rPr>
                <w:rFonts w:ascii="Times New Roman" w:hAnsi="Times New Roman" w:cs="Times New Roman"/>
              </w:rPr>
              <w:t>Mitchell Melanie, An Introduction to Genetic Algorithm, Prentice Hall</w:t>
            </w:r>
          </w:p>
          <w:p w:rsidR="00120BB1" w:rsidRPr="004C4FFA" w:rsidRDefault="00120BB1" w:rsidP="004C4FFA">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4C4FFA">
              <w:rPr>
                <w:rFonts w:ascii="Times New Roman" w:hAnsi="Times New Roman" w:cs="Times New Roman"/>
              </w:rPr>
              <w:t>Goldberg D. E., Genetic Algorithms in Search, Optimization, and Machine Learning, Pearson Education.</w:t>
            </w:r>
          </w:p>
          <w:p w:rsidR="00120BB1" w:rsidRPr="004C4FFA" w:rsidRDefault="00120BB1" w:rsidP="004C4FFA">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4C4FFA">
              <w:rPr>
                <w:rFonts w:ascii="Times New Roman" w:hAnsi="Times New Roman" w:cs="Times New Roman"/>
              </w:rPr>
              <w:t xml:space="preserve">Ahmad </w:t>
            </w:r>
            <w:proofErr w:type="spellStart"/>
            <w:r w:rsidRPr="004C4FFA">
              <w:rPr>
                <w:rFonts w:ascii="Times New Roman" w:hAnsi="Times New Roman" w:cs="Times New Roman"/>
              </w:rPr>
              <w:t>Lotfi</w:t>
            </w:r>
            <w:proofErr w:type="spellEnd"/>
            <w:r w:rsidRPr="004C4FFA">
              <w:rPr>
                <w:rFonts w:ascii="Times New Roman" w:hAnsi="Times New Roman" w:cs="Times New Roman"/>
              </w:rPr>
              <w:t>, Jonathan Garibaldi, Applications and Science in Soft Computing, Springer.</w:t>
            </w:r>
          </w:p>
          <w:p w:rsidR="00120BB1" w:rsidRPr="004C4FFA" w:rsidRDefault="00120BB1" w:rsidP="004C4FFA">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proofErr w:type="spellStart"/>
            <w:r w:rsidRPr="004C4FFA">
              <w:rPr>
                <w:rFonts w:ascii="Times New Roman" w:hAnsi="Times New Roman" w:cs="Times New Roman"/>
              </w:rPr>
              <w:t>Rajkumar</w:t>
            </w:r>
            <w:proofErr w:type="spellEnd"/>
            <w:r w:rsidRPr="004C4FFA">
              <w:rPr>
                <w:rFonts w:ascii="Times New Roman" w:hAnsi="Times New Roman" w:cs="Times New Roman"/>
              </w:rPr>
              <w:t xml:space="preserve"> Roy, Mario </w:t>
            </w:r>
            <w:proofErr w:type="spellStart"/>
            <w:r w:rsidRPr="004C4FFA">
              <w:rPr>
                <w:rFonts w:ascii="Times New Roman" w:hAnsi="Times New Roman" w:cs="Times New Roman"/>
              </w:rPr>
              <w:t>Koppen</w:t>
            </w:r>
            <w:proofErr w:type="spellEnd"/>
            <w:r w:rsidR="00312FF6" w:rsidRPr="004C4FFA">
              <w:rPr>
                <w:rFonts w:ascii="Times New Roman" w:hAnsi="Times New Roman" w:cs="Times New Roman"/>
              </w:rPr>
              <w:t>,</w:t>
            </w:r>
            <w:r w:rsidRPr="004C4FFA">
              <w:rPr>
                <w:rFonts w:ascii="Times New Roman" w:hAnsi="Times New Roman" w:cs="Times New Roman"/>
              </w:rPr>
              <w:t xml:space="preserve"> Soft Computing and Industry: Recent Applications, Springer. </w:t>
            </w:r>
          </w:p>
          <w:p w:rsidR="00120BB1" w:rsidRPr="004C4FFA" w:rsidRDefault="00120BB1" w:rsidP="004C4FFA">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4C4FFA">
              <w:rPr>
                <w:rFonts w:ascii="Times New Roman" w:hAnsi="Times New Roman" w:cs="Times New Roman"/>
              </w:rPr>
              <w:t xml:space="preserve">James A. Freeman, David M. </w:t>
            </w:r>
            <w:proofErr w:type="spellStart"/>
            <w:r w:rsidRPr="004C4FFA">
              <w:rPr>
                <w:rFonts w:ascii="Times New Roman" w:hAnsi="Times New Roman" w:cs="Times New Roman"/>
              </w:rPr>
              <w:t>Skapura</w:t>
            </w:r>
            <w:proofErr w:type="spellEnd"/>
            <w:r w:rsidRPr="004C4FFA">
              <w:rPr>
                <w:rFonts w:ascii="Times New Roman" w:hAnsi="Times New Roman" w:cs="Times New Roman"/>
              </w:rPr>
              <w:t>, Neural Networks Algorithms, Applications, and Programming Techniques, Pearson Education India.</w:t>
            </w:r>
          </w:p>
          <w:p w:rsidR="00120BB1" w:rsidRPr="004C4FFA" w:rsidRDefault="00120BB1" w:rsidP="004C4FFA">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4C4FFA">
              <w:rPr>
                <w:rFonts w:ascii="Times New Roman" w:hAnsi="Times New Roman" w:cs="Times New Roman"/>
              </w:rPr>
              <w:t xml:space="preserve">Du, </w:t>
            </w:r>
            <w:proofErr w:type="spellStart"/>
            <w:r w:rsidRPr="004C4FFA">
              <w:rPr>
                <w:rFonts w:ascii="Times New Roman" w:hAnsi="Times New Roman" w:cs="Times New Roman"/>
              </w:rPr>
              <w:t>Ke</w:t>
            </w:r>
            <w:proofErr w:type="spellEnd"/>
            <w:r w:rsidRPr="004C4FFA">
              <w:rPr>
                <w:rFonts w:ascii="Times New Roman" w:hAnsi="Times New Roman" w:cs="Times New Roman"/>
              </w:rPr>
              <w:t>-Lin, </w:t>
            </w:r>
            <w:proofErr w:type="spellStart"/>
            <w:r w:rsidRPr="004C4FFA">
              <w:rPr>
                <w:rFonts w:ascii="Times New Roman" w:hAnsi="Times New Roman" w:cs="Times New Roman"/>
              </w:rPr>
              <w:t>Swamy</w:t>
            </w:r>
            <w:proofErr w:type="spellEnd"/>
            <w:r w:rsidRPr="004C4FFA">
              <w:rPr>
                <w:rFonts w:ascii="Times New Roman" w:hAnsi="Times New Roman" w:cs="Times New Roman"/>
              </w:rPr>
              <w:t xml:space="preserve">, M. N. S., Search and Optimization by </w:t>
            </w:r>
            <w:proofErr w:type="spellStart"/>
            <w:r w:rsidRPr="004C4FFA">
              <w:rPr>
                <w:rFonts w:ascii="Times New Roman" w:hAnsi="Times New Roman" w:cs="Times New Roman"/>
              </w:rPr>
              <w:t>Metaheuristics</w:t>
            </w:r>
            <w:proofErr w:type="spellEnd"/>
            <w:r w:rsidRPr="004C4FFA">
              <w:rPr>
                <w:rFonts w:ascii="Times New Roman" w:hAnsi="Times New Roman" w:cs="Times New Roman"/>
              </w:rPr>
              <w:t>: Techniques and Algorithms, Springer</w:t>
            </w:r>
          </w:p>
          <w:p w:rsidR="00120BB1" w:rsidRPr="004C4FFA" w:rsidRDefault="00120BB1" w:rsidP="004C4FFA">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proofErr w:type="spellStart"/>
            <w:r w:rsidRPr="004C4FFA">
              <w:rPr>
                <w:rFonts w:ascii="Times New Roman" w:hAnsi="Times New Roman" w:cs="Times New Roman"/>
              </w:rPr>
              <w:t>OmidBozorg</w:t>
            </w:r>
            <w:proofErr w:type="spellEnd"/>
            <w:r w:rsidRPr="004C4FFA">
              <w:rPr>
                <w:rFonts w:ascii="Times New Roman" w:hAnsi="Times New Roman" w:cs="Times New Roman"/>
              </w:rPr>
              <w:t xml:space="preserve">-Haddad, Mohammad </w:t>
            </w:r>
            <w:proofErr w:type="spellStart"/>
            <w:r w:rsidRPr="004C4FFA">
              <w:rPr>
                <w:rFonts w:ascii="Times New Roman" w:hAnsi="Times New Roman" w:cs="Times New Roman"/>
              </w:rPr>
              <w:t>Solgi</w:t>
            </w:r>
            <w:proofErr w:type="spellEnd"/>
            <w:r w:rsidRPr="004C4FFA">
              <w:rPr>
                <w:rFonts w:ascii="Times New Roman" w:hAnsi="Times New Roman" w:cs="Times New Roman"/>
              </w:rPr>
              <w:t xml:space="preserve">, Hugo A. </w:t>
            </w:r>
            <w:proofErr w:type="spellStart"/>
            <w:r w:rsidRPr="004C4FFA">
              <w:rPr>
                <w:rFonts w:ascii="Times New Roman" w:hAnsi="Times New Roman" w:cs="Times New Roman"/>
              </w:rPr>
              <w:t>Loaiciga</w:t>
            </w:r>
            <w:proofErr w:type="spellEnd"/>
            <w:r w:rsidRPr="004C4FFA">
              <w:rPr>
                <w:rFonts w:ascii="Times New Roman" w:hAnsi="Times New Roman" w:cs="Times New Roman"/>
              </w:rPr>
              <w:t>, Meta-heuristic and Evolutionary Algorithms for Engineering Optimization, Wiley</w:t>
            </w:r>
          </w:p>
        </w:tc>
      </w:tr>
    </w:tbl>
    <w:p w:rsidR="00312FF6" w:rsidRDefault="00312FF6">
      <w:pPr>
        <w:sectPr w:rsidR="00312FF6" w:rsidSect="006164B3">
          <w:pgSz w:w="12240" w:h="15840"/>
          <w:pgMar w:top="432" w:right="720" w:bottom="432" w:left="720" w:header="720" w:footer="720" w:gutter="144"/>
          <w:cols w:space="720"/>
          <w:docGrid w:linePitch="360"/>
        </w:sectPr>
      </w:pPr>
    </w:p>
    <w:p w:rsidR="00312FF6" w:rsidRDefault="00312FF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803"/>
        <w:gridCol w:w="752"/>
        <w:gridCol w:w="750"/>
        <w:gridCol w:w="149"/>
        <w:gridCol w:w="155"/>
        <w:gridCol w:w="446"/>
        <w:gridCol w:w="749"/>
        <w:gridCol w:w="297"/>
        <w:gridCol w:w="452"/>
        <w:gridCol w:w="749"/>
        <w:gridCol w:w="446"/>
        <w:gridCol w:w="303"/>
        <w:gridCol w:w="749"/>
        <w:gridCol w:w="597"/>
        <w:gridCol w:w="153"/>
        <w:gridCol w:w="749"/>
        <w:gridCol w:w="747"/>
      </w:tblGrid>
      <w:tr w:rsidR="00CE3DC0" w:rsidRPr="00074EC3" w:rsidTr="00312FF6">
        <w:trPr>
          <w:trHeight w:val="144"/>
        </w:trPr>
        <w:tc>
          <w:tcPr>
            <w:tcW w:w="5000" w:type="pct"/>
            <w:gridSpan w:val="17"/>
            <w:shd w:val="clear" w:color="auto" w:fill="auto"/>
          </w:tcPr>
          <w:p w:rsidR="00CE3DC0" w:rsidRPr="00074EC3" w:rsidRDefault="00312FF6" w:rsidP="00074EC3">
            <w:pPr>
              <w:pStyle w:val="TableContents"/>
              <w:jc w:val="center"/>
              <w:rPr>
                <w:rFonts w:ascii="Times New Roman" w:hAnsi="Times New Roman" w:cs="Times New Roman"/>
                <w:b/>
              </w:rPr>
            </w:pPr>
            <w:r>
              <w:rPr>
                <w:rFonts w:ascii="Times New Roman" w:hAnsi="Times New Roman" w:cs="Lohit Hindi"/>
                <w:color w:val="00000A"/>
                <w:kern w:val="0"/>
              </w:rPr>
              <w:br w:type="page"/>
            </w:r>
            <w:r w:rsidR="00411EDF">
              <w:br w:type="page"/>
            </w:r>
            <w:r w:rsidR="00CE3DC0" w:rsidRPr="00074EC3">
              <w:rPr>
                <w:rFonts w:ascii="Times New Roman" w:eastAsia="Liberation Serif;Times New Roma" w:hAnsi="Times New Roman" w:cs="Times New Roman"/>
                <w:b/>
                <w:sz w:val="22"/>
                <w:szCs w:val="22"/>
              </w:rPr>
              <w:t>MCA-20-44(ii)</w:t>
            </w:r>
            <w:r w:rsidR="00CE3DC0" w:rsidRPr="00074EC3">
              <w:rPr>
                <w:rFonts w:ascii="Times New Roman" w:hAnsi="Times New Roman" w:cs="Times New Roman"/>
                <w:b/>
                <w:sz w:val="22"/>
                <w:szCs w:val="22"/>
                <w:lang w:val="en-US"/>
              </w:rPr>
              <w:t xml:space="preserve">: </w:t>
            </w:r>
            <w:r w:rsidR="00CE3DC0" w:rsidRPr="00074EC3">
              <w:rPr>
                <w:rFonts w:ascii="Times New Roman" w:hAnsi="Times New Roman" w:cs="Times New Roman"/>
                <w:b/>
                <w:sz w:val="22"/>
                <w:szCs w:val="22"/>
              </w:rPr>
              <w:t>Machine Learning</w:t>
            </w:r>
          </w:p>
        </w:tc>
      </w:tr>
      <w:tr w:rsidR="00CE3DC0" w:rsidRPr="00074EC3" w:rsidTr="00491692">
        <w:trPr>
          <w:trHeight w:val="144"/>
        </w:trPr>
        <w:tc>
          <w:tcPr>
            <w:tcW w:w="1795" w:type="pct"/>
            <w:gridSpan w:val="5"/>
            <w:shd w:val="clear" w:color="auto" w:fill="auto"/>
          </w:tcPr>
          <w:p w:rsidR="00CE3DC0" w:rsidRPr="00074EC3" w:rsidRDefault="00CE3DC0" w:rsidP="00074EC3">
            <w:pPr>
              <w:pStyle w:val="TableContents"/>
              <w:jc w:val="both"/>
              <w:rPr>
                <w:rFonts w:ascii="Times New Roman" w:hAnsi="Times New Roman" w:cs="Times New Roman"/>
                <w:lang w:val="en-US"/>
              </w:rPr>
            </w:pPr>
            <w:r w:rsidRPr="00074EC3">
              <w:rPr>
                <w:rFonts w:ascii="Times New Roman" w:hAnsi="Times New Roman" w:cs="Times New Roman"/>
                <w:b/>
                <w:sz w:val="22"/>
                <w:szCs w:val="22"/>
                <w:lang w:val="en-US"/>
              </w:rPr>
              <w:t>Type:</w:t>
            </w:r>
            <w:r w:rsidRPr="00074EC3">
              <w:rPr>
                <w:rFonts w:ascii="Times New Roman" w:hAnsi="Times New Roman" w:cs="Times New Roman"/>
                <w:sz w:val="22"/>
                <w:szCs w:val="22"/>
                <w:lang w:val="en-US"/>
              </w:rPr>
              <w:t xml:space="preserve"> Elective</w:t>
            </w:r>
          </w:p>
          <w:p w:rsidR="00CE3DC0" w:rsidRPr="00074EC3" w:rsidRDefault="00CE3DC0" w:rsidP="00074EC3">
            <w:pPr>
              <w:pStyle w:val="TableContents"/>
              <w:jc w:val="both"/>
              <w:rPr>
                <w:rFonts w:ascii="Times New Roman" w:hAnsi="Times New Roman" w:cs="Times New Roman"/>
                <w:lang w:val="en-US"/>
              </w:rPr>
            </w:pPr>
            <w:r w:rsidRPr="00074EC3">
              <w:rPr>
                <w:rFonts w:ascii="Times New Roman" w:hAnsi="Times New Roman" w:cs="Times New Roman"/>
                <w:b/>
                <w:sz w:val="22"/>
                <w:szCs w:val="22"/>
                <w:lang w:val="en-US"/>
              </w:rPr>
              <w:t>Course Credits:</w:t>
            </w:r>
            <w:r w:rsidRPr="00074EC3">
              <w:rPr>
                <w:rFonts w:ascii="Times New Roman" w:hAnsi="Times New Roman" w:cs="Times New Roman"/>
                <w:sz w:val="22"/>
                <w:szCs w:val="22"/>
                <w:lang w:val="en-US"/>
              </w:rPr>
              <w:t xml:space="preserve"> 04</w:t>
            </w:r>
          </w:p>
          <w:p w:rsidR="00CE3DC0" w:rsidRPr="00074EC3" w:rsidRDefault="00CE3DC0" w:rsidP="00074EC3">
            <w:pPr>
              <w:pStyle w:val="TableContents"/>
              <w:jc w:val="both"/>
              <w:rPr>
                <w:rFonts w:ascii="Times New Roman" w:hAnsi="Times New Roman" w:cs="Times New Roman"/>
                <w:lang w:val="en-US"/>
              </w:rPr>
            </w:pPr>
            <w:r w:rsidRPr="00074EC3">
              <w:rPr>
                <w:rFonts w:ascii="Times New Roman" w:hAnsi="Times New Roman" w:cs="Times New Roman"/>
                <w:b/>
                <w:sz w:val="22"/>
                <w:szCs w:val="22"/>
                <w:lang w:val="en-US"/>
              </w:rPr>
              <w:t>Contact Hours:</w:t>
            </w:r>
            <w:r w:rsidRPr="00074EC3">
              <w:rPr>
                <w:rFonts w:ascii="Times New Roman" w:hAnsi="Times New Roman" w:cs="Times New Roman"/>
                <w:sz w:val="22"/>
                <w:szCs w:val="22"/>
                <w:lang w:val="en-US"/>
              </w:rPr>
              <w:t xml:space="preserve"> 4 hours/week.</w:t>
            </w:r>
          </w:p>
          <w:p w:rsidR="00CE3DC0" w:rsidRPr="00074EC3" w:rsidRDefault="00CE3DC0" w:rsidP="00074EC3">
            <w:pPr>
              <w:pStyle w:val="TableContents"/>
              <w:jc w:val="both"/>
              <w:rPr>
                <w:rFonts w:ascii="Times New Roman" w:hAnsi="Times New Roman" w:cs="Times New Roman"/>
                <w:lang w:val="en-US"/>
              </w:rPr>
            </w:pPr>
            <w:r w:rsidRPr="00074EC3">
              <w:rPr>
                <w:rFonts w:ascii="Times New Roman" w:hAnsi="Times New Roman" w:cs="Times New Roman"/>
                <w:b/>
                <w:sz w:val="22"/>
                <w:szCs w:val="22"/>
                <w:lang w:val="en-US"/>
              </w:rPr>
              <w:t>Examination Duration:</w:t>
            </w:r>
            <w:r w:rsidRPr="00074EC3">
              <w:rPr>
                <w:rFonts w:ascii="Times New Roman" w:hAnsi="Times New Roman" w:cs="Times New Roman"/>
                <w:sz w:val="22"/>
                <w:szCs w:val="22"/>
                <w:lang w:val="en-US"/>
              </w:rPr>
              <w:t xml:space="preserve"> 3 Hours</w:t>
            </w:r>
          </w:p>
          <w:p w:rsidR="00CE3DC0" w:rsidRPr="00074EC3" w:rsidRDefault="00CE3DC0" w:rsidP="00074EC3">
            <w:pPr>
              <w:pStyle w:val="TableContents"/>
              <w:jc w:val="both"/>
              <w:rPr>
                <w:rFonts w:ascii="Times New Roman" w:hAnsi="Times New Roman" w:cs="Times New Roman"/>
                <w:lang w:val="en-US"/>
              </w:rPr>
            </w:pPr>
            <w:r w:rsidRPr="00074EC3">
              <w:rPr>
                <w:rFonts w:ascii="Times New Roman" w:hAnsi="Times New Roman" w:cs="Times New Roman"/>
                <w:b/>
                <w:sz w:val="22"/>
                <w:szCs w:val="22"/>
                <w:lang w:val="en-US"/>
              </w:rPr>
              <w:t>Mode:</w:t>
            </w:r>
            <w:r w:rsidRPr="00074EC3">
              <w:rPr>
                <w:rFonts w:ascii="Times New Roman" w:hAnsi="Times New Roman" w:cs="Times New Roman"/>
                <w:sz w:val="22"/>
                <w:szCs w:val="22"/>
                <w:lang w:val="en-US"/>
              </w:rPr>
              <w:t xml:space="preserve"> Lecture</w:t>
            </w:r>
          </w:p>
          <w:p w:rsidR="00CE3DC0" w:rsidRPr="00074EC3" w:rsidRDefault="00CE3DC0" w:rsidP="00074EC3">
            <w:pPr>
              <w:pStyle w:val="TableContents"/>
              <w:jc w:val="both"/>
              <w:rPr>
                <w:rFonts w:ascii="Times New Roman" w:hAnsi="Times New Roman" w:cs="Times New Roman"/>
                <w:lang w:val="en-US"/>
              </w:rPr>
            </w:pPr>
            <w:r w:rsidRPr="00074EC3">
              <w:rPr>
                <w:rFonts w:ascii="Times New Roman" w:hAnsi="Times New Roman" w:cs="Times New Roman"/>
                <w:b/>
                <w:sz w:val="22"/>
                <w:szCs w:val="22"/>
                <w:lang w:val="en-US"/>
              </w:rPr>
              <w:t>External Maximum Marks:</w:t>
            </w:r>
            <w:r w:rsidRPr="00074EC3">
              <w:rPr>
                <w:rFonts w:ascii="Times New Roman" w:hAnsi="Times New Roman" w:cs="Times New Roman"/>
                <w:sz w:val="22"/>
                <w:szCs w:val="22"/>
                <w:lang w:val="en-US"/>
              </w:rPr>
              <w:t xml:space="preserve"> 75</w:t>
            </w:r>
          </w:p>
          <w:p w:rsidR="00CE3DC0" w:rsidRPr="00074EC3" w:rsidRDefault="00CE3DC0" w:rsidP="00074EC3">
            <w:pPr>
              <w:pStyle w:val="TableContents"/>
              <w:jc w:val="both"/>
              <w:rPr>
                <w:rFonts w:ascii="Times New Roman" w:hAnsi="Times New Roman" w:cs="Times New Roman"/>
                <w:lang w:val="en-US"/>
              </w:rPr>
            </w:pPr>
            <w:r w:rsidRPr="00074EC3">
              <w:rPr>
                <w:rFonts w:ascii="Times New Roman" w:hAnsi="Times New Roman" w:cs="Times New Roman"/>
                <w:b/>
                <w:sz w:val="22"/>
                <w:szCs w:val="22"/>
                <w:lang w:val="en-US"/>
              </w:rPr>
              <w:t>External Pass Marks:</w:t>
            </w:r>
            <w:r w:rsidRPr="00074EC3">
              <w:rPr>
                <w:rFonts w:ascii="Times New Roman" w:hAnsi="Times New Roman" w:cs="Times New Roman"/>
                <w:sz w:val="22"/>
                <w:szCs w:val="22"/>
                <w:lang w:val="en-US"/>
              </w:rPr>
              <w:t xml:space="preserve"> 30 (i.e. 40%)</w:t>
            </w:r>
          </w:p>
          <w:p w:rsidR="00CE3DC0" w:rsidRPr="00074EC3" w:rsidRDefault="00CE3DC0" w:rsidP="00074EC3">
            <w:pPr>
              <w:pStyle w:val="TableContents"/>
              <w:jc w:val="both"/>
              <w:rPr>
                <w:rFonts w:ascii="Times New Roman" w:hAnsi="Times New Roman" w:cs="Times New Roman"/>
                <w:lang w:val="en-US"/>
              </w:rPr>
            </w:pPr>
            <w:r w:rsidRPr="00074EC3">
              <w:rPr>
                <w:rFonts w:ascii="Times New Roman" w:hAnsi="Times New Roman" w:cs="Times New Roman"/>
                <w:b/>
                <w:sz w:val="22"/>
                <w:szCs w:val="22"/>
                <w:lang w:val="en-US"/>
              </w:rPr>
              <w:t>Internal Maximum Marks:</w:t>
            </w:r>
            <w:r w:rsidRPr="00074EC3">
              <w:rPr>
                <w:rFonts w:ascii="Times New Roman" w:hAnsi="Times New Roman" w:cs="Times New Roman"/>
                <w:sz w:val="22"/>
                <w:szCs w:val="22"/>
                <w:lang w:val="en-US"/>
              </w:rPr>
              <w:t xml:space="preserve"> 25</w:t>
            </w:r>
          </w:p>
          <w:p w:rsidR="00CE3DC0" w:rsidRPr="00074EC3" w:rsidRDefault="00CE3DC0" w:rsidP="00074EC3">
            <w:pPr>
              <w:pStyle w:val="TableContents"/>
              <w:jc w:val="both"/>
              <w:rPr>
                <w:rFonts w:ascii="Times New Roman" w:hAnsi="Times New Roman" w:cs="Times New Roman"/>
                <w:lang w:val="en-US"/>
              </w:rPr>
            </w:pPr>
            <w:r w:rsidRPr="00074EC3">
              <w:rPr>
                <w:rFonts w:ascii="Times New Roman" w:hAnsi="Times New Roman" w:cs="Times New Roman"/>
                <w:b/>
                <w:sz w:val="22"/>
                <w:szCs w:val="22"/>
                <w:lang w:val="en-US"/>
              </w:rPr>
              <w:t>Total Maximum Marks:</w:t>
            </w:r>
            <w:r w:rsidRPr="00074EC3">
              <w:rPr>
                <w:rFonts w:ascii="Times New Roman" w:hAnsi="Times New Roman" w:cs="Times New Roman"/>
                <w:sz w:val="22"/>
                <w:szCs w:val="22"/>
                <w:lang w:val="en-US"/>
              </w:rPr>
              <w:t xml:space="preserve"> 100</w:t>
            </w:r>
          </w:p>
          <w:p w:rsidR="00CE3DC0" w:rsidRPr="00074EC3" w:rsidRDefault="00CE3DC0" w:rsidP="00074EC3">
            <w:pPr>
              <w:pStyle w:val="TableContents"/>
              <w:jc w:val="both"/>
              <w:rPr>
                <w:rFonts w:ascii="Times New Roman" w:eastAsia="Liberation Serif" w:hAnsi="Times New Roman" w:cs="Times New Roman"/>
                <w:lang w:val="en-US"/>
              </w:rPr>
            </w:pPr>
            <w:r w:rsidRPr="00074EC3">
              <w:rPr>
                <w:rFonts w:ascii="Times New Roman" w:hAnsi="Times New Roman" w:cs="Times New Roman"/>
                <w:b/>
                <w:sz w:val="22"/>
                <w:szCs w:val="22"/>
                <w:lang w:val="en-US"/>
              </w:rPr>
              <w:t>Total Pass Marks:</w:t>
            </w:r>
            <w:r w:rsidRPr="00074EC3">
              <w:rPr>
                <w:rFonts w:ascii="Times New Roman" w:hAnsi="Times New Roman" w:cs="Times New Roman"/>
                <w:sz w:val="22"/>
                <w:szCs w:val="22"/>
                <w:lang w:val="en-US"/>
              </w:rPr>
              <w:t xml:space="preserve"> 40 (i.e. 40%)</w:t>
            </w:r>
          </w:p>
        </w:tc>
        <w:tc>
          <w:tcPr>
            <w:tcW w:w="3205" w:type="pct"/>
            <w:gridSpan w:val="12"/>
            <w:shd w:val="clear" w:color="auto" w:fill="auto"/>
          </w:tcPr>
          <w:p w:rsidR="00CE3DC0" w:rsidRPr="00074EC3" w:rsidRDefault="00CE3DC0" w:rsidP="00074EC3">
            <w:pPr>
              <w:pStyle w:val="TableContents"/>
              <w:jc w:val="both"/>
              <w:rPr>
                <w:rFonts w:ascii="Times New Roman" w:eastAsia="Liberation Serif" w:hAnsi="Times New Roman" w:cs="Times New Roman"/>
                <w:lang w:val="en-US"/>
              </w:rPr>
            </w:pPr>
            <w:r w:rsidRPr="00074EC3">
              <w:rPr>
                <w:rFonts w:ascii="Times New Roman" w:eastAsia="Liberation Serif" w:hAnsi="Times New Roman" w:cs="Times New Roman"/>
                <w:b/>
                <w:sz w:val="22"/>
                <w:szCs w:val="22"/>
                <w:lang w:val="en-US"/>
              </w:rPr>
              <w:t>Instructions to paper setter for End semester exam:</w:t>
            </w:r>
          </w:p>
          <w:p w:rsidR="00CE3DC0" w:rsidRPr="00074EC3" w:rsidRDefault="00CE3DC0" w:rsidP="00074EC3">
            <w:pPr>
              <w:pStyle w:val="TableContents"/>
              <w:jc w:val="both"/>
              <w:rPr>
                <w:rFonts w:ascii="Times New Roman" w:hAnsi="Times New Roman" w:cs="Times New Roman"/>
              </w:rPr>
            </w:pPr>
            <w:r w:rsidRPr="00074EC3">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CE3DC0" w:rsidRPr="00074EC3" w:rsidTr="00312FF6">
        <w:trPr>
          <w:trHeight w:val="144"/>
        </w:trPr>
        <w:tc>
          <w:tcPr>
            <w:tcW w:w="5000" w:type="pct"/>
            <w:gridSpan w:val="17"/>
            <w:shd w:val="clear" w:color="auto" w:fill="auto"/>
          </w:tcPr>
          <w:p w:rsidR="00CE3DC0" w:rsidRPr="00074EC3" w:rsidRDefault="00CE3DC0" w:rsidP="00074EC3">
            <w:pPr>
              <w:spacing w:after="0" w:line="240" w:lineRule="auto"/>
              <w:jc w:val="both"/>
              <w:rPr>
                <w:rFonts w:cs="Times New Roman"/>
              </w:rPr>
            </w:pPr>
            <w:r w:rsidRPr="00074EC3">
              <w:rPr>
                <w:rFonts w:cs="Times New Roman"/>
                <w:b/>
                <w:sz w:val="22"/>
                <w:szCs w:val="22"/>
                <w:lang w:val="en-US"/>
              </w:rPr>
              <w:t>Course Objectives:</w:t>
            </w:r>
            <w:r w:rsidR="00491692">
              <w:rPr>
                <w:rFonts w:cs="Times New Roman"/>
                <w:b/>
                <w:sz w:val="22"/>
                <w:szCs w:val="22"/>
                <w:lang w:val="en-US"/>
              </w:rPr>
              <w:t xml:space="preserve"> </w:t>
            </w:r>
            <w:r w:rsidRPr="00074EC3">
              <w:rPr>
                <w:rFonts w:cs="Times New Roman"/>
                <w:sz w:val="22"/>
                <w:szCs w:val="22"/>
              </w:rPr>
              <w:t>The objective of this course is to enable student to perform experiments in Machine Learning using real-world data</w:t>
            </w:r>
            <w:r w:rsidR="00074EC3">
              <w:rPr>
                <w:rFonts w:cs="Times New Roman"/>
                <w:sz w:val="22"/>
                <w:szCs w:val="22"/>
              </w:rPr>
              <w:t>.</w:t>
            </w:r>
          </w:p>
        </w:tc>
      </w:tr>
      <w:tr w:rsidR="00CE3DC0" w:rsidRPr="00074EC3" w:rsidTr="00491692">
        <w:trPr>
          <w:trHeight w:val="144"/>
        </w:trPr>
        <w:tc>
          <w:tcPr>
            <w:tcW w:w="1271" w:type="pct"/>
            <w:gridSpan w:val="2"/>
            <w:shd w:val="clear" w:color="auto" w:fill="auto"/>
          </w:tcPr>
          <w:p w:rsidR="00CE3DC0" w:rsidRPr="00074EC3" w:rsidRDefault="00CE3DC0" w:rsidP="00074EC3">
            <w:pPr>
              <w:pStyle w:val="TableContents"/>
              <w:jc w:val="center"/>
              <w:rPr>
                <w:rFonts w:ascii="Times New Roman" w:eastAsia="Liberation Serif" w:hAnsi="Times New Roman" w:cs="Times New Roman"/>
                <w:lang w:val="en-US"/>
              </w:rPr>
            </w:pPr>
            <w:r w:rsidRPr="00074EC3">
              <w:rPr>
                <w:rFonts w:ascii="Times New Roman" w:eastAsia="Liberation Serif" w:hAnsi="Times New Roman" w:cs="Times New Roman"/>
                <w:b/>
                <w:sz w:val="22"/>
                <w:szCs w:val="22"/>
                <w:lang w:val="en-US"/>
              </w:rPr>
              <w:t>Course Outcomes (COs)</w:t>
            </w:r>
          </w:p>
        </w:tc>
        <w:tc>
          <w:tcPr>
            <w:tcW w:w="3729" w:type="pct"/>
            <w:gridSpan w:val="15"/>
            <w:shd w:val="clear" w:color="auto" w:fill="auto"/>
          </w:tcPr>
          <w:p w:rsidR="00CE3DC0" w:rsidRPr="00074EC3" w:rsidRDefault="00CE3DC0" w:rsidP="00491692">
            <w:pPr>
              <w:pStyle w:val="TableContents"/>
              <w:jc w:val="both"/>
              <w:rPr>
                <w:rFonts w:cs="Times New Roman"/>
              </w:rPr>
            </w:pPr>
            <w:r w:rsidRPr="00074EC3">
              <w:rPr>
                <w:rFonts w:ascii="Times New Roman" w:hAnsi="Times New Roman" w:cs="Times New Roman"/>
                <w:sz w:val="22"/>
                <w:szCs w:val="22"/>
                <w:lang w:val="en-US"/>
              </w:rPr>
              <w:t>At the end</w:t>
            </w:r>
            <w:r w:rsidRPr="00074EC3">
              <w:rPr>
                <w:rFonts w:ascii="Times New Roman" w:hAnsi="Times New Roman" w:cs="Times New Roman"/>
                <w:sz w:val="22"/>
                <w:szCs w:val="22"/>
              </w:rPr>
              <w:t xml:space="preserve"> of this course, the student will be able to:</w:t>
            </w:r>
          </w:p>
        </w:tc>
      </w:tr>
      <w:tr w:rsidR="00CE3DC0" w:rsidRPr="00074EC3" w:rsidTr="00491692">
        <w:trPr>
          <w:trHeight w:val="144"/>
        </w:trPr>
        <w:tc>
          <w:tcPr>
            <w:tcW w:w="1271" w:type="pct"/>
            <w:gridSpan w:val="2"/>
            <w:shd w:val="clear" w:color="auto" w:fill="auto"/>
          </w:tcPr>
          <w:p w:rsidR="00CE3DC0" w:rsidRPr="00074EC3" w:rsidRDefault="00CE3DC0" w:rsidP="00074EC3">
            <w:pPr>
              <w:pStyle w:val="TableContents"/>
              <w:jc w:val="center"/>
              <w:rPr>
                <w:rFonts w:ascii="Times New Roman" w:eastAsia="Liberation Serif" w:hAnsi="Times New Roman" w:cs="Times New Roman"/>
                <w:b/>
                <w:lang w:val="en-US"/>
              </w:rPr>
            </w:pPr>
            <w:r w:rsidRPr="00074EC3">
              <w:rPr>
                <w:rFonts w:ascii="Times New Roman" w:eastAsia="Liberation Serif;Times New Roma" w:hAnsi="Times New Roman" w:cs="Times New Roman"/>
                <w:b/>
                <w:sz w:val="22"/>
                <w:szCs w:val="22"/>
              </w:rPr>
              <w:t>MCA-20-44(ii)</w:t>
            </w:r>
            <w:r w:rsidRPr="00074EC3">
              <w:rPr>
                <w:rFonts w:ascii="Times New Roman" w:eastAsia="Liberation Serif" w:hAnsi="Times New Roman" w:cs="Times New Roman"/>
                <w:b/>
                <w:sz w:val="22"/>
                <w:szCs w:val="22"/>
                <w:lang w:val="en-US"/>
              </w:rPr>
              <w:t>.1</w:t>
            </w:r>
          </w:p>
        </w:tc>
        <w:tc>
          <w:tcPr>
            <w:tcW w:w="3729" w:type="pct"/>
            <w:gridSpan w:val="15"/>
            <w:shd w:val="clear" w:color="auto" w:fill="auto"/>
          </w:tcPr>
          <w:p w:rsidR="00CE3DC0" w:rsidRPr="00074EC3" w:rsidRDefault="00074EC3" w:rsidP="00074EC3">
            <w:pPr>
              <w:spacing w:after="0" w:line="240" w:lineRule="auto"/>
              <w:jc w:val="both"/>
              <w:rPr>
                <w:rFonts w:eastAsia="Liberation Serif" w:cs="Times New Roman"/>
                <w:b/>
                <w:lang w:val="en-US"/>
              </w:rPr>
            </w:pPr>
            <w:r>
              <w:rPr>
                <w:rFonts w:cs="Times New Roman"/>
                <w:sz w:val="22"/>
                <w:szCs w:val="22"/>
              </w:rPr>
              <w:t>understand the basics of machine learning and supervised learning;</w:t>
            </w:r>
          </w:p>
        </w:tc>
      </w:tr>
      <w:tr w:rsidR="00CE3DC0" w:rsidRPr="00074EC3" w:rsidTr="00491692">
        <w:trPr>
          <w:trHeight w:val="144"/>
        </w:trPr>
        <w:tc>
          <w:tcPr>
            <w:tcW w:w="1271" w:type="pct"/>
            <w:gridSpan w:val="2"/>
            <w:shd w:val="clear" w:color="auto" w:fill="auto"/>
          </w:tcPr>
          <w:p w:rsidR="00CE3DC0" w:rsidRPr="00074EC3" w:rsidRDefault="00CE3DC0" w:rsidP="00074EC3">
            <w:pPr>
              <w:pStyle w:val="TableContents"/>
              <w:jc w:val="center"/>
              <w:rPr>
                <w:rFonts w:ascii="Times New Roman" w:eastAsia="Liberation Serif" w:hAnsi="Times New Roman" w:cs="Times New Roman"/>
                <w:b/>
                <w:lang w:val="en-US"/>
              </w:rPr>
            </w:pPr>
            <w:r w:rsidRPr="00074EC3">
              <w:rPr>
                <w:rFonts w:ascii="Times New Roman" w:eastAsia="Liberation Serif;Times New Roma" w:hAnsi="Times New Roman" w:cs="Times New Roman"/>
                <w:b/>
                <w:sz w:val="22"/>
                <w:szCs w:val="22"/>
              </w:rPr>
              <w:t>MCA-20-44(ii)</w:t>
            </w:r>
            <w:r w:rsidRPr="00074EC3">
              <w:rPr>
                <w:rFonts w:ascii="Times New Roman" w:eastAsia="Liberation Serif" w:hAnsi="Times New Roman" w:cs="Times New Roman"/>
                <w:b/>
                <w:sz w:val="22"/>
                <w:szCs w:val="22"/>
                <w:lang w:val="en-US"/>
              </w:rPr>
              <w:t>.2</w:t>
            </w:r>
          </w:p>
        </w:tc>
        <w:tc>
          <w:tcPr>
            <w:tcW w:w="3729" w:type="pct"/>
            <w:gridSpan w:val="15"/>
            <w:shd w:val="clear" w:color="auto" w:fill="auto"/>
          </w:tcPr>
          <w:p w:rsidR="00CE3DC0" w:rsidRPr="00074EC3" w:rsidRDefault="00074EC3" w:rsidP="00074EC3">
            <w:pPr>
              <w:spacing w:after="0" w:line="240" w:lineRule="auto"/>
              <w:jc w:val="both"/>
              <w:rPr>
                <w:rFonts w:eastAsia="Liberation Serif" w:cs="Times New Roman"/>
                <w:b/>
                <w:lang w:val="en-US"/>
              </w:rPr>
            </w:pPr>
            <w:r>
              <w:rPr>
                <w:rFonts w:cs="Times New Roman"/>
                <w:sz w:val="22"/>
                <w:szCs w:val="22"/>
              </w:rPr>
              <w:t>analyse and implement the concepts of Naïve-Bayes and Regression;</w:t>
            </w:r>
          </w:p>
        </w:tc>
      </w:tr>
      <w:tr w:rsidR="00CE3DC0" w:rsidRPr="00074EC3" w:rsidTr="00491692">
        <w:trPr>
          <w:trHeight w:val="144"/>
        </w:trPr>
        <w:tc>
          <w:tcPr>
            <w:tcW w:w="1271" w:type="pct"/>
            <w:gridSpan w:val="2"/>
            <w:shd w:val="clear" w:color="auto" w:fill="auto"/>
          </w:tcPr>
          <w:p w:rsidR="00CE3DC0" w:rsidRPr="00074EC3" w:rsidRDefault="00CE3DC0" w:rsidP="00074EC3">
            <w:pPr>
              <w:pStyle w:val="TableContents"/>
              <w:jc w:val="center"/>
              <w:rPr>
                <w:rFonts w:ascii="Times New Roman" w:eastAsia="Liberation Serif" w:hAnsi="Times New Roman" w:cs="Times New Roman"/>
                <w:b/>
                <w:lang w:val="en-US"/>
              </w:rPr>
            </w:pPr>
            <w:r w:rsidRPr="00074EC3">
              <w:rPr>
                <w:rFonts w:ascii="Times New Roman" w:eastAsia="Liberation Serif;Times New Roma" w:hAnsi="Times New Roman" w:cs="Times New Roman"/>
                <w:b/>
                <w:sz w:val="22"/>
                <w:szCs w:val="22"/>
              </w:rPr>
              <w:t>MCA-20-44(ii)</w:t>
            </w:r>
            <w:r w:rsidRPr="00074EC3">
              <w:rPr>
                <w:rFonts w:ascii="Times New Roman" w:eastAsia="Liberation Serif" w:hAnsi="Times New Roman" w:cs="Times New Roman"/>
                <w:b/>
                <w:sz w:val="22"/>
                <w:szCs w:val="22"/>
                <w:lang w:val="en-US"/>
              </w:rPr>
              <w:t>.3</w:t>
            </w:r>
          </w:p>
        </w:tc>
        <w:tc>
          <w:tcPr>
            <w:tcW w:w="3729" w:type="pct"/>
            <w:gridSpan w:val="15"/>
            <w:shd w:val="clear" w:color="auto" w:fill="auto"/>
          </w:tcPr>
          <w:p w:rsidR="00CE3DC0" w:rsidRPr="00074EC3" w:rsidRDefault="00074EC3" w:rsidP="00074EC3">
            <w:pPr>
              <w:spacing w:after="0" w:line="240" w:lineRule="auto"/>
              <w:jc w:val="both"/>
              <w:rPr>
                <w:rFonts w:eastAsia="Liberation Serif" w:cs="Times New Roman"/>
                <w:b/>
                <w:lang w:val="en-US"/>
              </w:rPr>
            </w:pPr>
            <w:r>
              <w:rPr>
                <w:rFonts w:cs="Times New Roman"/>
                <w:sz w:val="22"/>
                <w:szCs w:val="22"/>
              </w:rPr>
              <w:t>u</w:t>
            </w:r>
            <w:r w:rsidR="00CE3DC0" w:rsidRPr="00074EC3">
              <w:rPr>
                <w:rFonts w:cs="Times New Roman"/>
                <w:sz w:val="22"/>
                <w:szCs w:val="22"/>
              </w:rPr>
              <w:t xml:space="preserve">nderstand the </w:t>
            </w:r>
            <w:r>
              <w:rPr>
                <w:rFonts w:cs="Times New Roman"/>
                <w:sz w:val="22"/>
                <w:szCs w:val="22"/>
              </w:rPr>
              <w:t>unsupervised learning using clustering algorithms;</w:t>
            </w:r>
          </w:p>
        </w:tc>
      </w:tr>
      <w:tr w:rsidR="00CE3DC0" w:rsidRPr="00074EC3" w:rsidTr="00491692">
        <w:trPr>
          <w:trHeight w:val="144"/>
        </w:trPr>
        <w:tc>
          <w:tcPr>
            <w:tcW w:w="1271" w:type="pct"/>
            <w:gridSpan w:val="2"/>
            <w:shd w:val="clear" w:color="auto" w:fill="auto"/>
          </w:tcPr>
          <w:p w:rsidR="00CE3DC0" w:rsidRPr="00074EC3" w:rsidRDefault="00CE3DC0" w:rsidP="00074EC3">
            <w:pPr>
              <w:pStyle w:val="TableContents"/>
              <w:jc w:val="center"/>
              <w:rPr>
                <w:rFonts w:ascii="Times New Roman" w:eastAsia="Liberation Serif" w:hAnsi="Times New Roman" w:cs="Times New Roman"/>
                <w:b/>
                <w:lang w:val="en-US"/>
              </w:rPr>
            </w:pPr>
            <w:r w:rsidRPr="00074EC3">
              <w:rPr>
                <w:rFonts w:ascii="Times New Roman" w:eastAsia="Liberation Serif;Times New Roma" w:hAnsi="Times New Roman" w:cs="Times New Roman"/>
                <w:b/>
                <w:sz w:val="22"/>
                <w:szCs w:val="22"/>
              </w:rPr>
              <w:t>MCA-20-44(ii)</w:t>
            </w:r>
            <w:r w:rsidRPr="00074EC3">
              <w:rPr>
                <w:rFonts w:ascii="Times New Roman" w:eastAsia="Liberation Serif" w:hAnsi="Times New Roman" w:cs="Times New Roman"/>
                <w:b/>
                <w:sz w:val="22"/>
                <w:szCs w:val="22"/>
                <w:lang w:val="en-US"/>
              </w:rPr>
              <w:t>.4</w:t>
            </w:r>
          </w:p>
        </w:tc>
        <w:tc>
          <w:tcPr>
            <w:tcW w:w="3729" w:type="pct"/>
            <w:gridSpan w:val="15"/>
            <w:shd w:val="clear" w:color="auto" w:fill="auto"/>
          </w:tcPr>
          <w:p w:rsidR="00CE3DC0" w:rsidRPr="00074EC3" w:rsidRDefault="00074EC3" w:rsidP="00074EC3">
            <w:pPr>
              <w:pStyle w:val="TableContents"/>
              <w:jc w:val="both"/>
              <w:rPr>
                <w:rFonts w:ascii="Times New Roman" w:eastAsia="Liberation Serif" w:hAnsi="Times New Roman" w:cs="Times New Roman"/>
                <w:b/>
                <w:lang w:val="en-US"/>
              </w:rPr>
            </w:pPr>
            <w:proofErr w:type="gramStart"/>
            <w:r>
              <w:rPr>
                <w:rFonts w:ascii="Times New Roman" w:hAnsi="Times New Roman" w:cs="Times New Roman"/>
                <w:sz w:val="22"/>
                <w:szCs w:val="22"/>
              </w:rPr>
              <w:t>perform</w:t>
            </w:r>
            <w:proofErr w:type="gramEnd"/>
            <w:r>
              <w:rPr>
                <w:rFonts w:ascii="Times New Roman" w:hAnsi="Times New Roman" w:cs="Times New Roman"/>
                <w:sz w:val="22"/>
                <w:szCs w:val="22"/>
              </w:rPr>
              <w:t xml:space="preserve"> dimensionality reduction and understand the basics of reinforcement learning.</w:t>
            </w:r>
          </w:p>
        </w:tc>
      </w:tr>
      <w:tr w:rsidR="00CE3DC0" w:rsidRPr="00074EC3" w:rsidTr="00312FF6">
        <w:trPr>
          <w:trHeight w:val="144"/>
        </w:trPr>
        <w:tc>
          <w:tcPr>
            <w:tcW w:w="5000" w:type="pct"/>
            <w:gridSpan w:val="17"/>
            <w:shd w:val="clear" w:color="auto" w:fill="auto"/>
          </w:tcPr>
          <w:p w:rsidR="00CE3DC0" w:rsidRPr="00074EC3" w:rsidRDefault="00CE3DC0" w:rsidP="00074EC3">
            <w:pPr>
              <w:spacing w:after="0" w:line="240" w:lineRule="auto"/>
              <w:jc w:val="center"/>
              <w:rPr>
                <w:rFonts w:cs="Times New Roman"/>
              </w:rPr>
            </w:pPr>
            <w:r w:rsidRPr="00074EC3">
              <w:rPr>
                <w:rFonts w:cs="Times New Roman"/>
                <w:b/>
                <w:sz w:val="22"/>
                <w:szCs w:val="22"/>
              </w:rPr>
              <w:t xml:space="preserve">CO-PO Mapping Matrix for the Course Code : </w:t>
            </w:r>
            <w:r w:rsidR="00F743F5" w:rsidRPr="00074EC3">
              <w:rPr>
                <w:rFonts w:eastAsia="Liberation Serif;Times New Roma" w:cs="Times New Roman"/>
                <w:b/>
                <w:sz w:val="22"/>
                <w:szCs w:val="22"/>
              </w:rPr>
              <w:t>MCA-20-44(ii)</w:t>
            </w:r>
          </w:p>
        </w:tc>
      </w:tr>
      <w:tr w:rsidR="00491692" w:rsidRPr="00074EC3" w:rsidTr="00491692">
        <w:trPr>
          <w:trHeight w:val="144"/>
        </w:trPr>
        <w:tc>
          <w:tcPr>
            <w:tcW w:w="897" w:type="pct"/>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COs</w:t>
            </w:r>
          </w:p>
        </w:tc>
        <w:tc>
          <w:tcPr>
            <w:tcW w:w="374" w:type="pct"/>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PO1</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PO2</w:t>
            </w:r>
          </w:p>
        </w:tc>
        <w:tc>
          <w:tcPr>
            <w:tcW w:w="373" w:type="pct"/>
            <w:gridSpan w:val="3"/>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PO3</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PO4</w:t>
            </w:r>
          </w:p>
        </w:tc>
        <w:tc>
          <w:tcPr>
            <w:tcW w:w="373" w:type="pct"/>
            <w:gridSpan w:val="2"/>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PO5</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PO6</w:t>
            </w:r>
          </w:p>
        </w:tc>
        <w:tc>
          <w:tcPr>
            <w:tcW w:w="373" w:type="pct"/>
            <w:gridSpan w:val="2"/>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PO7</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PO8</w:t>
            </w:r>
          </w:p>
        </w:tc>
        <w:tc>
          <w:tcPr>
            <w:tcW w:w="373" w:type="pct"/>
            <w:gridSpan w:val="2"/>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PO9</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PO10</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PO11</w:t>
            </w:r>
          </w:p>
        </w:tc>
      </w:tr>
      <w:tr w:rsidR="00491692" w:rsidRPr="00074EC3" w:rsidTr="00491692">
        <w:trPr>
          <w:trHeight w:val="144"/>
        </w:trPr>
        <w:tc>
          <w:tcPr>
            <w:tcW w:w="897" w:type="pct"/>
            <w:shd w:val="clear" w:color="auto" w:fill="auto"/>
          </w:tcPr>
          <w:p w:rsidR="00CE3DC0" w:rsidRPr="00074EC3" w:rsidRDefault="00CE3DC0" w:rsidP="00074EC3">
            <w:pPr>
              <w:pStyle w:val="TableContents"/>
              <w:jc w:val="center"/>
              <w:rPr>
                <w:rFonts w:ascii="Times New Roman" w:eastAsia="Liberation Serif" w:hAnsi="Times New Roman" w:cs="Times New Roman"/>
                <w:b/>
                <w:lang w:val="en-US"/>
              </w:rPr>
            </w:pPr>
            <w:r w:rsidRPr="00074EC3">
              <w:rPr>
                <w:rFonts w:ascii="Times New Roman" w:eastAsia="Liberation Serif;Times New Roma" w:hAnsi="Times New Roman" w:cs="Times New Roman"/>
                <w:b/>
                <w:sz w:val="22"/>
                <w:szCs w:val="22"/>
              </w:rPr>
              <w:t>MCA-20-44(ii)</w:t>
            </w:r>
            <w:r w:rsidRPr="00074EC3">
              <w:rPr>
                <w:rFonts w:ascii="Times New Roman" w:eastAsia="Liberation Serif" w:hAnsi="Times New Roman" w:cs="Times New Roman"/>
                <w:b/>
                <w:sz w:val="22"/>
                <w:szCs w:val="22"/>
                <w:lang w:val="en-US"/>
              </w:rPr>
              <w:t>.1</w:t>
            </w:r>
          </w:p>
        </w:tc>
        <w:tc>
          <w:tcPr>
            <w:tcW w:w="374"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gridSpan w:val="3"/>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2</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gridSpan w:val="2"/>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2</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gridSpan w:val="2"/>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1</w:t>
            </w:r>
          </w:p>
        </w:tc>
        <w:tc>
          <w:tcPr>
            <w:tcW w:w="373" w:type="pct"/>
            <w:gridSpan w:val="2"/>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1</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r>
      <w:tr w:rsidR="00491692" w:rsidRPr="00074EC3" w:rsidTr="00491692">
        <w:trPr>
          <w:trHeight w:val="144"/>
        </w:trPr>
        <w:tc>
          <w:tcPr>
            <w:tcW w:w="897" w:type="pct"/>
            <w:shd w:val="clear" w:color="auto" w:fill="auto"/>
          </w:tcPr>
          <w:p w:rsidR="00CE3DC0" w:rsidRPr="00074EC3" w:rsidRDefault="00CE3DC0" w:rsidP="00074EC3">
            <w:pPr>
              <w:pStyle w:val="TableContents"/>
              <w:jc w:val="center"/>
              <w:rPr>
                <w:rFonts w:ascii="Times New Roman" w:eastAsia="Liberation Serif" w:hAnsi="Times New Roman" w:cs="Times New Roman"/>
                <w:b/>
                <w:lang w:val="en-US"/>
              </w:rPr>
            </w:pPr>
            <w:r w:rsidRPr="00074EC3">
              <w:rPr>
                <w:rFonts w:ascii="Times New Roman" w:eastAsia="Liberation Serif;Times New Roma" w:hAnsi="Times New Roman" w:cs="Times New Roman"/>
                <w:b/>
                <w:sz w:val="22"/>
                <w:szCs w:val="22"/>
              </w:rPr>
              <w:t>MCA-20-44(ii)</w:t>
            </w:r>
            <w:r w:rsidRPr="00074EC3">
              <w:rPr>
                <w:rFonts w:ascii="Times New Roman" w:eastAsia="Liberation Serif" w:hAnsi="Times New Roman" w:cs="Times New Roman"/>
                <w:b/>
                <w:sz w:val="22"/>
                <w:szCs w:val="22"/>
                <w:lang w:val="en-US"/>
              </w:rPr>
              <w:t>.2</w:t>
            </w:r>
          </w:p>
        </w:tc>
        <w:tc>
          <w:tcPr>
            <w:tcW w:w="374"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gridSpan w:val="3"/>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2</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gridSpan w:val="2"/>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2</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gridSpan w:val="2"/>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1</w:t>
            </w:r>
          </w:p>
        </w:tc>
        <w:tc>
          <w:tcPr>
            <w:tcW w:w="373" w:type="pct"/>
            <w:gridSpan w:val="2"/>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1</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r>
      <w:tr w:rsidR="00491692" w:rsidRPr="00074EC3" w:rsidTr="00491692">
        <w:trPr>
          <w:trHeight w:val="144"/>
        </w:trPr>
        <w:tc>
          <w:tcPr>
            <w:tcW w:w="897" w:type="pct"/>
            <w:shd w:val="clear" w:color="auto" w:fill="auto"/>
          </w:tcPr>
          <w:p w:rsidR="00CE3DC0" w:rsidRPr="00074EC3" w:rsidRDefault="00CE3DC0" w:rsidP="00074EC3">
            <w:pPr>
              <w:pStyle w:val="TableContents"/>
              <w:jc w:val="center"/>
              <w:rPr>
                <w:rFonts w:ascii="Times New Roman" w:eastAsia="Liberation Serif" w:hAnsi="Times New Roman" w:cs="Times New Roman"/>
                <w:b/>
                <w:lang w:val="en-US"/>
              </w:rPr>
            </w:pPr>
            <w:r w:rsidRPr="00074EC3">
              <w:rPr>
                <w:rFonts w:ascii="Times New Roman" w:eastAsia="Liberation Serif;Times New Roma" w:hAnsi="Times New Roman" w:cs="Times New Roman"/>
                <w:b/>
                <w:sz w:val="22"/>
                <w:szCs w:val="22"/>
              </w:rPr>
              <w:t>MCA-20-44(ii)</w:t>
            </w:r>
            <w:r w:rsidRPr="00074EC3">
              <w:rPr>
                <w:rFonts w:ascii="Times New Roman" w:eastAsia="Liberation Serif" w:hAnsi="Times New Roman" w:cs="Times New Roman"/>
                <w:b/>
                <w:sz w:val="22"/>
                <w:szCs w:val="22"/>
                <w:lang w:val="en-US"/>
              </w:rPr>
              <w:t>.3</w:t>
            </w:r>
          </w:p>
        </w:tc>
        <w:tc>
          <w:tcPr>
            <w:tcW w:w="374"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gridSpan w:val="3"/>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2</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2</w:t>
            </w:r>
          </w:p>
        </w:tc>
        <w:tc>
          <w:tcPr>
            <w:tcW w:w="373" w:type="pct"/>
            <w:gridSpan w:val="2"/>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1</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2</w:t>
            </w:r>
          </w:p>
        </w:tc>
        <w:tc>
          <w:tcPr>
            <w:tcW w:w="373" w:type="pct"/>
            <w:gridSpan w:val="2"/>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2</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gridSpan w:val="2"/>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1</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2</w:t>
            </w:r>
          </w:p>
        </w:tc>
      </w:tr>
      <w:tr w:rsidR="00491692" w:rsidRPr="00074EC3" w:rsidTr="00491692">
        <w:trPr>
          <w:trHeight w:val="144"/>
        </w:trPr>
        <w:tc>
          <w:tcPr>
            <w:tcW w:w="897" w:type="pct"/>
            <w:shd w:val="clear" w:color="auto" w:fill="auto"/>
          </w:tcPr>
          <w:p w:rsidR="00CE3DC0" w:rsidRPr="00074EC3" w:rsidRDefault="00CE3DC0" w:rsidP="00074EC3">
            <w:pPr>
              <w:pStyle w:val="TableContents"/>
              <w:jc w:val="center"/>
              <w:rPr>
                <w:rFonts w:ascii="Times New Roman" w:eastAsia="Liberation Serif" w:hAnsi="Times New Roman" w:cs="Times New Roman"/>
                <w:b/>
                <w:lang w:val="en-US"/>
              </w:rPr>
            </w:pPr>
            <w:r w:rsidRPr="00074EC3">
              <w:rPr>
                <w:rFonts w:ascii="Times New Roman" w:eastAsia="Liberation Serif;Times New Roma" w:hAnsi="Times New Roman" w:cs="Times New Roman"/>
                <w:b/>
                <w:sz w:val="22"/>
                <w:szCs w:val="22"/>
              </w:rPr>
              <w:t>MCA-20-44(ii)</w:t>
            </w:r>
            <w:r w:rsidRPr="00074EC3">
              <w:rPr>
                <w:rFonts w:ascii="Times New Roman" w:eastAsia="Liberation Serif" w:hAnsi="Times New Roman" w:cs="Times New Roman"/>
                <w:b/>
                <w:sz w:val="22"/>
                <w:szCs w:val="22"/>
                <w:lang w:val="en-US"/>
              </w:rPr>
              <w:t>.4</w:t>
            </w:r>
          </w:p>
        </w:tc>
        <w:tc>
          <w:tcPr>
            <w:tcW w:w="374"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gridSpan w:val="3"/>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2</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2</w:t>
            </w:r>
          </w:p>
        </w:tc>
        <w:tc>
          <w:tcPr>
            <w:tcW w:w="373" w:type="pct"/>
            <w:gridSpan w:val="2"/>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1</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2</w:t>
            </w:r>
          </w:p>
        </w:tc>
        <w:tc>
          <w:tcPr>
            <w:tcW w:w="373" w:type="pct"/>
            <w:gridSpan w:val="2"/>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2</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gridSpan w:val="2"/>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3</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1</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sz w:val="22"/>
                <w:szCs w:val="22"/>
                <w:lang w:val="en-US"/>
              </w:rPr>
              <w:t>2</w:t>
            </w:r>
          </w:p>
        </w:tc>
      </w:tr>
      <w:tr w:rsidR="00491692" w:rsidRPr="00074EC3" w:rsidTr="00491692">
        <w:trPr>
          <w:trHeight w:val="144"/>
        </w:trPr>
        <w:tc>
          <w:tcPr>
            <w:tcW w:w="897" w:type="pct"/>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Average</w:t>
            </w:r>
          </w:p>
        </w:tc>
        <w:tc>
          <w:tcPr>
            <w:tcW w:w="374" w:type="pct"/>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3</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3</w:t>
            </w:r>
          </w:p>
        </w:tc>
        <w:tc>
          <w:tcPr>
            <w:tcW w:w="373" w:type="pct"/>
            <w:gridSpan w:val="3"/>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2</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2.5</w:t>
            </w:r>
          </w:p>
        </w:tc>
        <w:tc>
          <w:tcPr>
            <w:tcW w:w="373" w:type="pct"/>
            <w:gridSpan w:val="2"/>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1.5</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2.5</w:t>
            </w:r>
          </w:p>
        </w:tc>
        <w:tc>
          <w:tcPr>
            <w:tcW w:w="373" w:type="pct"/>
            <w:gridSpan w:val="2"/>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2.5</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2</w:t>
            </w:r>
          </w:p>
        </w:tc>
        <w:tc>
          <w:tcPr>
            <w:tcW w:w="373" w:type="pct"/>
            <w:gridSpan w:val="2"/>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3</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1</w:t>
            </w:r>
          </w:p>
        </w:tc>
        <w:tc>
          <w:tcPr>
            <w:tcW w:w="373" w:type="pct"/>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2.5</w:t>
            </w:r>
          </w:p>
        </w:tc>
      </w:tr>
      <w:tr w:rsidR="00CE3DC0" w:rsidRPr="00074EC3" w:rsidTr="00312FF6">
        <w:trPr>
          <w:trHeight w:val="144"/>
        </w:trPr>
        <w:tc>
          <w:tcPr>
            <w:tcW w:w="5000" w:type="pct"/>
            <w:gridSpan w:val="17"/>
            <w:shd w:val="clear" w:color="auto" w:fill="auto"/>
          </w:tcPr>
          <w:p w:rsidR="00CE3DC0" w:rsidRPr="00074EC3" w:rsidRDefault="00CE3DC0" w:rsidP="00074EC3">
            <w:pPr>
              <w:pStyle w:val="TableContents"/>
              <w:jc w:val="center"/>
              <w:rPr>
                <w:rFonts w:ascii="Times New Roman" w:hAnsi="Times New Roman" w:cs="Times New Roman"/>
                <w:lang w:val="en-US"/>
              </w:rPr>
            </w:pPr>
            <w:r w:rsidRPr="00074EC3">
              <w:rPr>
                <w:rFonts w:ascii="Times New Roman" w:hAnsi="Times New Roman" w:cs="Times New Roman"/>
                <w:b/>
                <w:sz w:val="22"/>
                <w:szCs w:val="22"/>
              </w:rPr>
              <w:t xml:space="preserve">CO-PSO Mapping Matrix for the Course Code : </w:t>
            </w:r>
            <w:r w:rsidR="00F743F5" w:rsidRPr="00074EC3">
              <w:rPr>
                <w:rFonts w:ascii="Times New Roman" w:eastAsia="Liberation Serif;Times New Roma" w:hAnsi="Times New Roman" w:cs="Times New Roman"/>
                <w:b/>
                <w:sz w:val="22"/>
                <w:szCs w:val="22"/>
              </w:rPr>
              <w:t>MCA-20-44(ii)</w:t>
            </w:r>
          </w:p>
        </w:tc>
      </w:tr>
      <w:tr w:rsidR="00F743F5" w:rsidRPr="00074EC3" w:rsidTr="00491692">
        <w:trPr>
          <w:trHeight w:val="144"/>
        </w:trPr>
        <w:tc>
          <w:tcPr>
            <w:tcW w:w="897" w:type="pct"/>
            <w:shd w:val="clear" w:color="auto" w:fill="auto"/>
          </w:tcPr>
          <w:p w:rsidR="00F743F5" w:rsidRPr="00074EC3" w:rsidRDefault="00F743F5"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COs</w:t>
            </w:r>
          </w:p>
        </w:tc>
        <w:tc>
          <w:tcPr>
            <w:tcW w:w="821"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b/>
              </w:rPr>
            </w:pPr>
            <w:r w:rsidRPr="00074EC3">
              <w:rPr>
                <w:rFonts w:ascii="Times New Roman" w:eastAsia="Liberation Serif" w:hAnsi="Times New Roman" w:cs="Times New Roman"/>
                <w:b/>
              </w:rPr>
              <w:t>PSO1</w:t>
            </w:r>
          </w:p>
        </w:tc>
        <w:tc>
          <w:tcPr>
            <w:tcW w:w="820" w:type="pct"/>
            <w:gridSpan w:val="4"/>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b/>
              </w:rPr>
            </w:pPr>
            <w:r w:rsidRPr="00074EC3">
              <w:rPr>
                <w:rFonts w:ascii="Times New Roman" w:eastAsia="Liberation Serif" w:hAnsi="Times New Roman" w:cs="Times New Roman"/>
                <w:b/>
              </w:rPr>
              <w:t>PSO2</w:t>
            </w:r>
          </w:p>
        </w:tc>
        <w:tc>
          <w:tcPr>
            <w:tcW w:w="820"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b/>
              </w:rPr>
            </w:pPr>
            <w:r w:rsidRPr="00074EC3">
              <w:rPr>
                <w:rFonts w:ascii="Times New Roman" w:eastAsia="Liberation Serif" w:hAnsi="Times New Roman" w:cs="Times New Roman"/>
                <w:b/>
              </w:rPr>
              <w:t>PSO3</w:t>
            </w:r>
          </w:p>
        </w:tc>
        <w:tc>
          <w:tcPr>
            <w:tcW w:w="821"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b/>
              </w:rPr>
            </w:pPr>
            <w:r w:rsidRPr="00074EC3">
              <w:rPr>
                <w:rFonts w:ascii="Times New Roman" w:eastAsia="Liberation Serif" w:hAnsi="Times New Roman" w:cs="Times New Roman"/>
                <w:b/>
              </w:rPr>
              <w:t>PSO4</w:t>
            </w:r>
          </w:p>
        </w:tc>
        <w:tc>
          <w:tcPr>
            <w:tcW w:w="822"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b/>
              </w:rPr>
            </w:pPr>
            <w:r w:rsidRPr="00074EC3">
              <w:rPr>
                <w:rFonts w:ascii="Times New Roman" w:eastAsia="Liberation Serif" w:hAnsi="Times New Roman" w:cs="Times New Roman"/>
                <w:b/>
              </w:rPr>
              <w:t>PSO5</w:t>
            </w:r>
          </w:p>
        </w:tc>
      </w:tr>
      <w:tr w:rsidR="00F743F5" w:rsidRPr="00074EC3" w:rsidTr="00491692">
        <w:trPr>
          <w:trHeight w:val="144"/>
        </w:trPr>
        <w:tc>
          <w:tcPr>
            <w:tcW w:w="897" w:type="pct"/>
            <w:shd w:val="clear" w:color="auto" w:fill="auto"/>
          </w:tcPr>
          <w:p w:rsidR="00F743F5" w:rsidRPr="00074EC3" w:rsidRDefault="00F743F5" w:rsidP="00074EC3">
            <w:pPr>
              <w:pStyle w:val="TableContents"/>
              <w:jc w:val="center"/>
              <w:rPr>
                <w:rFonts w:ascii="Times New Roman" w:eastAsia="Liberation Serif" w:hAnsi="Times New Roman" w:cs="Times New Roman"/>
                <w:b/>
                <w:lang w:val="en-US"/>
              </w:rPr>
            </w:pPr>
            <w:r w:rsidRPr="00074EC3">
              <w:rPr>
                <w:rFonts w:ascii="Times New Roman" w:eastAsia="Liberation Serif;Times New Roma" w:hAnsi="Times New Roman" w:cs="Times New Roman"/>
                <w:b/>
                <w:sz w:val="22"/>
                <w:szCs w:val="22"/>
              </w:rPr>
              <w:t>MCA-20-44(ii)</w:t>
            </w:r>
            <w:r w:rsidRPr="00074EC3">
              <w:rPr>
                <w:rFonts w:ascii="Times New Roman" w:eastAsia="Liberation Serif" w:hAnsi="Times New Roman" w:cs="Times New Roman"/>
                <w:b/>
                <w:sz w:val="22"/>
                <w:szCs w:val="22"/>
                <w:lang w:val="en-US"/>
              </w:rPr>
              <w:t>.1</w:t>
            </w:r>
          </w:p>
        </w:tc>
        <w:tc>
          <w:tcPr>
            <w:tcW w:w="821"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rPr>
            </w:pPr>
            <w:r w:rsidRPr="00074EC3">
              <w:rPr>
                <w:rFonts w:ascii="Times New Roman" w:eastAsia="Liberation Serif" w:hAnsi="Times New Roman" w:cs="Times New Roman"/>
              </w:rPr>
              <w:t>3</w:t>
            </w:r>
          </w:p>
        </w:tc>
        <w:tc>
          <w:tcPr>
            <w:tcW w:w="820" w:type="pct"/>
            <w:gridSpan w:val="4"/>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rPr>
            </w:pPr>
            <w:r w:rsidRPr="00074EC3">
              <w:rPr>
                <w:rFonts w:ascii="Times New Roman" w:eastAsia="Liberation Serif" w:hAnsi="Times New Roman" w:cs="Times New Roman"/>
              </w:rPr>
              <w:t>3</w:t>
            </w:r>
          </w:p>
        </w:tc>
        <w:tc>
          <w:tcPr>
            <w:tcW w:w="820"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rPr>
            </w:pPr>
            <w:r w:rsidRPr="00074EC3">
              <w:rPr>
                <w:rFonts w:ascii="Times New Roman" w:eastAsia="Liberation Serif" w:hAnsi="Times New Roman" w:cs="Times New Roman"/>
              </w:rPr>
              <w:t>3</w:t>
            </w:r>
          </w:p>
        </w:tc>
        <w:tc>
          <w:tcPr>
            <w:tcW w:w="821"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rPr>
            </w:pPr>
            <w:r w:rsidRPr="00074EC3">
              <w:rPr>
                <w:rFonts w:ascii="Times New Roman" w:eastAsia="Liberation Serif" w:hAnsi="Times New Roman" w:cs="Times New Roman"/>
              </w:rPr>
              <w:t>3</w:t>
            </w:r>
          </w:p>
        </w:tc>
        <w:tc>
          <w:tcPr>
            <w:tcW w:w="822" w:type="pct"/>
            <w:gridSpan w:val="3"/>
            <w:shd w:val="clear" w:color="auto" w:fill="auto"/>
          </w:tcPr>
          <w:p w:rsidR="00F743F5" w:rsidRPr="00074EC3" w:rsidRDefault="006E4F2E" w:rsidP="00074EC3">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r>
      <w:tr w:rsidR="00F743F5" w:rsidRPr="00074EC3" w:rsidTr="00491692">
        <w:trPr>
          <w:trHeight w:val="144"/>
        </w:trPr>
        <w:tc>
          <w:tcPr>
            <w:tcW w:w="897" w:type="pct"/>
            <w:shd w:val="clear" w:color="auto" w:fill="auto"/>
          </w:tcPr>
          <w:p w:rsidR="00F743F5" w:rsidRPr="00074EC3" w:rsidRDefault="00F743F5" w:rsidP="00074EC3">
            <w:pPr>
              <w:pStyle w:val="TableContents"/>
              <w:jc w:val="center"/>
              <w:rPr>
                <w:rFonts w:ascii="Times New Roman" w:eastAsia="Liberation Serif" w:hAnsi="Times New Roman" w:cs="Times New Roman"/>
                <w:b/>
                <w:lang w:val="en-US"/>
              </w:rPr>
            </w:pPr>
            <w:r w:rsidRPr="00074EC3">
              <w:rPr>
                <w:rFonts w:ascii="Times New Roman" w:eastAsia="Liberation Serif;Times New Roma" w:hAnsi="Times New Roman" w:cs="Times New Roman"/>
                <w:b/>
                <w:sz w:val="22"/>
                <w:szCs w:val="22"/>
              </w:rPr>
              <w:t>MCA-20-44(ii)</w:t>
            </w:r>
            <w:r w:rsidRPr="00074EC3">
              <w:rPr>
                <w:rFonts w:ascii="Times New Roman" w:eastAsia="Liberation Serif" w:hAnsi="Times New Roman" w:cs="Times New Roman"/>
                <w:b/>
                <w:sz w:val="22"/>
                <w:szCs w:val="22"/>
                <w:lang w:val="en-US"/>
              </w:rPr>
              <w:t>.2</w:t>
            </w:r>
          </w:p>
        </w:tc>
        <w:tc>
          <w:tcPr>
            <w:tcW w:w="821"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rPr>
            </w:pPr>
            <w:r w:rsidRPr="00074EC3">
              <w:rPr>
                <w:rFonts w:ascii="Times New Roman" w:eastAsia="Liberation Serif" w:hAnsi="Times New Roman" w:cs="Times New Roman"/>
              </w:rPr>
              <w:t>3</w:t>
            </w:r>
          </w:p>
        </w:tc>
        <w:tc>
          <w:tcPr>
            <w:tcW w:w="820" w:type="pct"/>
            <w:gridSpan w:val="4"/>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rPr>
            </w:pPr>
            <w:r w:rsidRPr="00074EC3">
              <w:rPr>
                <w:rFonts w:ascii="Times New Roman" w:eastAsia="Liberation Serif" w:hAnsi="Times New Roman" w:cs="Times New Roman"/>
              </w:rPr>
              <w:t>3</w:t>
            </w:r>
          </w:p>
        </w:tc>
        <w:tc>
          <w:tcPr>
            <w:tcW w:w="820"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rPr>
            </w:pPr>
            <w:r w:rsidRPr="00074EC3">
              <w:rPr>
                <w:rFonts w:ascii="Times New Roman" w:eastAsia="Liberation Serif" w:hAnsi="Times New Roman" w:cs="Times New Roman"/>
              </w:rPr>
              <w:t>3</w:t>
            </w:r>
          </w:p>
        </w:tc>
        <w:tc>
          <w:tcPr>
            <w:tcW w:w="821"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rPr>
            </w:pPr>
            <w:r w:rsidRPr="00074EC3">
              <w:rPr>
                <w:rFonts w:ascii="Times New Roman" w:eastAsia="Liberation Serif" w:hAnsi="Times New Roman" w:cs="Times New Roman"/>
              </w:rPr>
              <w:t>3</w:t>
            </w:r>
          </w:p>
        </w:tc>
        <w:tc>
          <w:tcPr>
            <w:tcW w:w="822" w:type="pct"/>
            <w:gridSpan w:val="3"/>
            <w:shd w:val="clear" w:color="auto" w:fill="auto"/>
          </w:tcPr>
          <w:p w:rsidR="00F743F5" w:rsidRPr="00074EC3" w:rsidRDefault="006E4F2E" w:rsidP="00074EC3">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r>
      <w:tr w:rsidR="00F743F5" w:rsidRPr="00074EC3" w:rsidTr="00491692">
        <w:trPr>
          <w:trHeight w:val="144"/>
        </w:trPr>
        <w:tc>
          <w:tcPr>
            <w:tcW w:w="897" w:type="pct"/>
            <w:shd w:val="clear" w:color="auto" w:fill="auto"/>
          </w:tcPr>
          <w:p w:rsidR="00F743F5" w:rsidRPr="00074EC3" w:rsidRDefault="00F743F5" w:rsidP="00074EC3">
            <w:pPr>
              <w:pStyle w:val="TableContents"/>
              <w:jc w:val="center"/>
              <w:rPr>
                <w:rFonts w:ascii="Times New Roman" w:eastAsia="Liberation Serif" w:hAnsi="Times New Roman" w:cs="Times New Roman"/>
                <w:b/>
                <w:lang w:val="en-US"/>
              </w:rPr>
            </w:pPr>
            <w:r w:rsidRPr="00074EC3">
              <w:rPr>
                <w:rFonts w:ascii="Times New Roman" w:eastAsia="Liberation Serif;Times New Roma" w:hAnsi="Times New Roman" w:cs="Times New Roman"/>
                <w:b/>
                <w:sz w:val="22"/>
                <w:szCs w:val="22"/>
              </w:rPr>
              <w:t>MCA-20-44(ii)</w:t>
            </w:r>
            <w:r w:rsidRPr="00074EC3">
              <w:rPr>
                <w:rFonts w:ascii="Times New Roman" w:eastAsia="Liberation Serif" w:hAnsi="Times New Roman" w:cs="Times New Roman"/>
                <w:b/>
                <w:sz w:val="22"/>
                <w:szCs w:val="22"/>
                <w:lang w:val="en-US"/>
              </w:rPr>
              <w:t>.3</w:t>
            </w:r>
          </w:p>
        </w:tc>
        <w:tc>
          <w:tcPr>
            <w:tcW w:w="821"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rPr>
            </w:pPr>
            <w:r w:rsidRPr="00074EC3">
              <w:rPr>
                <w:rFonts w:ascii="Times New Roman" w:eastAsia="Liberation Serif" w:hAnsi="Times New Roman" w:cs="Times New Roman"/>
              </w:rPr>
              <w:t>2</w:t>
            </w:r>
          </w:p>
        </w:tc>
        <w:tc>
          <w:tcPr>
            <w:tcW w:w="820" w:type="pct"/>
            <w:gridSpan w:val="4"/>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rPr>
            </w:pPr>
            <w:r w:rsidRPr="00074EC3">
              <w:rPr>
                <w:rFonts w:ascii="Times New Roman" w:eastAsia="Liberation Serif" w:hAnsi="Times New Roman" w:cs="Times New Roman"/>
              </w:rPr>
              <w:t>3</w:t>
            </w:r>
          </w:p>
        </w:tc>
        <w:tc>
          <w:tcPr>
            <w:tcW w:w="820"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rPr>
            </w:pPr>
            <w:r w:rsidRPr="00074EC3">
              <w:rPr>
                <w:rFonts w:ascii="Times New Roman" w:eastAsia="Liberation Serif" w:hAnsi="Times New Roman" w:cs="Times New Roman"/>
              </w:rPr>
              <w:t>3</w:t>
            </w:r>
          </w:p>
        </w:tc>
        <w:tc>
          <w:tcPr>
            <w:tcW w:w="821"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rPr>
            </w:pPr>
            <w:r w:rsidRPr="00074EC3">
              <w:rPr>
                <w:rFonts w:ascii="Times New Roman" w:eastAsia="Liberation Serif" w:hAnsi="Times New Roman" w:cs="Times New Roman"/>
              </w:rPr>
              <w:t>3</w:t>
            </w:r>
          </w:p>
        </w:tc>
        <w:tc>
          <w:tcPr>
            <w:tcW w:w="822" w:type="pct"/>
            <w:gridSpan w:val="3"/>
            <w:shd w:val="clear" w:color="auto" w:fill="auto"/>
          </w:tcPr>
          <w:p w:rsidR="00F743F5" w:rsidRPr="00074EC3" w:rsidRDefault="006E4F2E" w:rsidP="00074EC3">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r>
      <w:tr w:rsidR="00F743F5" w:rsidRPr="00074EC3" w:rsidTr="00491692">
        <w:trPr>
          <w:trHeight w:val="144"/>
        </w:trPr>
        <w:tc>
          <w:tcPr>
            <w:tcW w:w="897" w:type="pct"/>
            <w:shd w:val="clear" w:color="auto" w:fill="auto"/>
          </w:tcPr>
          <w:p w:rsidR="00F743F5" w:rsidRPr="00074EC3" w:rsidRDefault="00F743F5" w:rsidP="00074EC3">
            <w:pPr>
              <w:pStyle w:val="TableContents"/>
              <w:jc w:val="center"/>
              <w:rPr>
                <w:rFonts w:ascii="Times New Roman" w:eastAsia="Liberation Serif" w:hAnsi="Times New Roman" w:cs="Times New Roman"/>
                <w:b/>
                <w:lang w:val="en-US"/>
              </w:rPr>
            </w:pPr>
            <w:r w:rsidRPr="00074EC3">
              <w:rPr>
                <w:rFonts w:ascii="Times New Roman" w:eastAsia="Liberation Serif;Times New Roma" w:hAnsi="Times New Roman" w:cs="Times New Roman"/>
                <w:b/>
                <w:sz w:val="22"/>
                <w:szCs w:val="22"/>
              </w:rPr>
              <w:t>MCA-20-44(ii)</w:t>
            </w:r>
            <w:r w:rsidRPr="00074EC3">
              <w:rPr>
                <w:rFonts w:ascii="Times New Roman" w:eastAsia="Liberation Serif" w:hAnsi="Times New Roman" w:cs="Times New Roman"/>
                <w:b/>
                <w:sz w:val="22"/>
                <w:szCs w:val="22"/>
                <w:lang w:val="en-US"/>
              </w:rPr>
              <w:t>.4</w:t>
            </w:r>
          </w:p>
        </w:tc>
        <w:tc>
          <w:tcPr>
            <w:tcW w:w="821"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rPr>
            </w:pPr>
            <w:r w:rsidRPr="00074EC3">
              <w:rPr>
                <w:rFonts w:ascii="Times New Roman" w:eastAsia="Liberation Serif" w:hAnsi="Times New Roman" w:cs="Times New Roman"/>
              </w:rPr>
              <w:t>2</w:t>
            </w:r>
          </w:p>
        </w:tc>
        <w:tc>
          <w:tcPr>
            <w:tcW w:w="820" w:type="pct"/>
            <w:gridSpan w:val="4"/>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rPr>
            </w:pPr>
            <w:r w:rsidRPr="00074EC3">
              <w:rPr>
                <w:rFonts w:ascii="Times New Roman" w:eastAsia="Liberation Serif" w:hAnsi="Times New Roman" w:cs="Times New Roman"/>
              </w:rPr>
              <w:t>3</w:t>
            </w:r>
          </w:p>
        </w:tc>
        <w:tc>
          <w:tcPr>
            <w:tcW w:w="820"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rPr>
            </w:pPr>
            <w:r w:rsidRPr="00074EC3">
              <w:rPr>
                <w:rFonts w:ascii="Times New Roman" w:eastAsia="Liberation Serif" w:hAnsi="Times New Roman" w:cs="Times New Roman"/>
              </w:rPr>
              <w:t>3</w:t>
            </w:r>
          </w:p>
        </w:tc>
        <w:tc>
          <w:tcPr>
            <w:tcW w:w="821"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rPr>
            </w:pPr>
            <w:r w:rsidRPr="00074EC3">
              <w:rPr>
                <w:rFonts w:ascii="Times New Roman" w:eastAsia="Liberation Serif" w:hAnsi="Times New Roman" w:cs="Times New Roman"/>
              </w:rPr>
              <w:t>3</w:t>
            </w:r>
          </w:p>
        </w:tc>
        <w:tc>
          <w:tcPr>
            <w:tcW w:w="822" w:type="pct"/>
            <w:gridSpan w:val="3"/>
            <w:shd w:val="clear" w:color="auto" w:fill="auto"/>
          </w:tcPr>
          <w:p w:rsidR="00F743F5" w:rsidRPr="00074EC3" w:rsidRDefault="006E4F2E" w:rsidP="00074EC3">
            <w:pPr>
              <w:pStyle w:val="ListParagraph"/>
              <w:tabs>
                <w:tab w:val="left" w:pos="567"/>
              </w:tabs>
              <w:spacing w:after="0" w:line="240" w:lineRule="auto"/>
              <w:ind w:left="0"/>
              <w:jc w:val="center"/>
              <w:rPr>
                <w:rFonts w:ascii="Times New Roman" w:eastAsia="Liberation Serif" w:hAnsi="Times New Roman" w:cs="Times New Roman"/>
              </w:rPr>
            </w:pPr>
            <w:r>
              <w:rPr>
                <w:rFonts w:ascii="Times New Roman" w:eastAsia="Liberation Serif" w:hAnsi="Times New Roman" w:cs="Times New Roman"/>
              </w:rPr>
              <w:t>3</w:t>
            </w:r>
          </w:p>
        </w:tc>
      </w:tr>
      <w:tr w:rsidR="00F743F5" w:rsidRPr="00074EC3" w:rsidTr="00491692">
        <w:trPr>
          <w:trHeight w:val="144"/>
        </w:trPr>
        <w:tc>
          <w:tcPr>
            <w:tcW w:w="897" w:type="pct"/>
            <w:shd w:val="clear" w:color="auto" w:fill="auto"/>
          </w:tcPr>
          <w:p w:rsidR="00F743F5" w:rsidRPr="00074EC3" w:rsidRDefault="00F743F5"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Average</w:t>
            </w:r>
          </w:p>
        </w:tc>
        <w:tc>
          <w:tcPr>
            <w:tcW w:w="821"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b/>
              </w:rPr>
            </w:pPr>
            <w:r w:rsidRPr="00074EC3">
              <w:rPr>
                <w:rFonts w:ascii="Times New Roman" w:eastAsia="Liberation Serif" w:hAnsi="Times New Roman" w:cs="Times New Roman"/>
                <w:b/>
              </w:rPr>
              <w:t>2.5</w:t>
            </w:r>
          </w:p>
        </w:tc>
        <w:tc>
          <w:tcPr>
            <w:tcW w:w="820" w:type="pct"/>
            <w:gridSpan w:val="4"/>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b/>
              </w:rPr>
            </w:pPr>
            <w:r w:rsidRPr="00074EC3">
              <w:rPr>
                <w:rFonts w:ascii="Times New Roman" w:eastAsia="Liberation Serif" w:hAnsi="Times New Roman" w:cs="Times New Roman"/>
                <w:b/>
              </w:rPr>
              <w:t>3</w:t>
            </w:r>
          </w:p>
        </w:tc>
        <w:tc>
          <w:tcPr>
            <w:tcW w:w="820"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b/>
              </w:rPr>
            </w:pPr>
            <w:r w:rsidRPr="00074EC3">
              <w:rPr>
                <w:rFonts w:ascii="Times New Roman" w:eastAsia="Liberation Serif" w:hAnsi="Times New Roman" w:cs="Times New Roman"/>
                <w:b/>
              </w:rPr>
              <w:t>3</w:t>
            </w:r>
          </w:p>
        </w:tc>
        <w:tc>
          <w:tcPr>
            <w:tcW w:w="821" w:type="pct"/>
            <w:gridSpan w:val="3"/>
            <w:shd w:val="clear" w:color="auto" w:fill="auto"/>
          </w:tcPr>
          <w:p w:rsidR="00F743F5" w:rsidRPr="00074EC3" w:rsidRDefault="00F743F5" w:rsidP="00074EC3">
            <w:pPr>
              <w:pStyle w:val="ListParagraph"/>
              <w:tabs>
                <w:tab w:val="left" w:pos="567"/>
              </w:tabs>
              <w:spacing w:after="0" w:line="240" w:lineRule="auto"/>
              <w:ind w:left="0"/>
              <w:jc w:val="center"/>
              <w:rPr>
                <w:rFonts w:ascii="Times New Roman" w:eastAsia="Liberation Serif" w:hAnsi="Times New Roman" w:cs="Times New Roman"/>
                <w:b/>
              </w:rPr>
            </w:pPr>
            <w:r w:rsidRPr="00074EC3">
              <w:rPr>
                <w:rFonts w:ascii="Times New Roman" w:eastAsia="Liberation Serif" w:hAnsi="Times New Roman" w:cs="Times New Roman"/>
                <w:b/>
              </w:rPr>
              <w:t>3</w:t>
            </w:r>
          </w:p>
        </w:tc>
        <w:tc>
          <w:tcPr>
            <w:tcW w:w="822" w:type="pct"/>
            <w:gridSpan w:val="3"/>
            <w:shd w:val="clear" w:color="auto" w:fill="auto"/>
          </w:tcPr>
          <w:p w:rsidR="00F743F5" w:rsidRPr="00074EC3" w:rsidRDefault="006E4F2E" w:rsidP="00074EC3">
            <w:pPr>
              <w:pStyle w:val="ListParagraph"/>
              <w:tabs>
                <w:tab w:val="left" w:pos="567"/>
              </w:tabs>
              <w:spacing w:after="0" w:line="240" w:lineRule="auto"/>
              <w:ind w:left="0"/>
              <w:jc w:val="center"/>
              <w:rPr>
                <w:rFonts w:ascii="Times New Roman" w:eastAsia="Liberation Serif" w:hAnsi="Times New Roman" w:cs="Times New Roman"/>
                <w:b/>
              </w:rPr>
            </w:pPr>
            <w:r>
              <w:rPr>
                <w:rFonts w:ascii="Times New Roman" w:eastAsia="Liberation Serif" w:hAnsi="Times New Roman" w:cs="Times New Roman"/>
                <w:b/>
              </w:rPr>
              <w:t>3</w:t>
            </w:r>
          </w:p>
        </w:tc>
      </w:tr>
      <w:tr w:rsidR="00CE3DC0" w:rsidRPr="00074EC3" w:rsidTr="00312FF6">
        <w:trPr>
          <w:trHeight w:val="144"/>
        </w:trPr>
        <w:tc>
          <w:tcPr>
            <w:tcW w:w="5000" w:type="pct"/>
            <w:gridSpan w:val="17"/>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lastRenderedPageBreak/>
              <w:t>Unit – I</w:t>
            </w:r>
          </w:p>
          <w:p w:rsidR="00CE3DC0" w:rsidRPr="00074EC3" w:rsidRDefault="000B39AE" w:rsidP="00074EC3">
            <w:pPr>
              <w:tabs>
                <w:tab w:val="clear" w:pos="709"/>
                <w:tab w:val="left" w:pos="720"/>
                <w:tab w:val="left" w:pos="750"/>
              </w:tabs>
              <w:suppressAutoHyphens w:val="0"/>
              <w:spacing w:after="0" w:line="240" w:lineRule="auto"/>
              <w:ind w:left="15"/>
              <w:jc w:val="both"/>
              <w:rPr>
                <w:rFonts w:cs="Times New Roman"/>
              </w:rPr>
            </w:pPr>
            <w:r w:rsidRPr="00074EC3">
              <w:rPr>
                <w:rFonts w:cs="Times New Roman"/>
                <w:sz w:val="22"/>
                <w:szCs w:val="22"/>
              </w:rPr>
              <w:t>Machine Learning: Introduction to Machine Learning, Overview of Machine Learning, Key Terminology and</w:t>
            </w:r>
            <w:r w:rsidR="00A01362">
              <w:rPr>
                <w:rFonts w:cs="Times New Roman"/>
                <w:sz w:val="22"/>
                <w:szCs w:val="22"/>
              </w:rPr>
              <w:t xml:space="preserve"> task of ML, Applications of ML.</w:t>
            </w:r>
          </w:p>
          <w:p w:rsidR="000B39AE" w:rsidRPr="00074EC3" w:rsidRDefault="000B39AE" w:rsidP="00074EC3">
            <w:pPr>
              <w:tabs>
                <w:tab w:val="clear" w:pos="709"/>
                <w:tab w:val="left" w:pos="720"/>
                <w:tab w:val="left" w:pos="750"/>
              </w:tabs>
              <w:suppressAutoHyphens w:val="0"/>
              <w:spacing w:after="0" w:line="240" w:lineRule="auto"/>
              <w:ind w:left="15"/>
              <w:jc w:val="both"/>
              <w:rPr>
                <w:rFonts w:cs="Times New Roman"/>
                <w:lang w:val="en-US"/>
              </w:rPr>
            </w:pPr>
            <w:r w:rsidRPr="00074EC3">
              <w:rPr>
                <w:rFonts w:cs="Times New Roman"/>
                <w:sz w:val="22"/>
                <w:szCs w:val="22"/>
              </w:rPr>
              <w:t xml:space="preserve">Supervised Learning: Classification, Decision Tree Representation- Appropriate problem for Decision Learning, Decision Tree Algorithm, </w:t>
            </w:r>
            <w:r w:rsidR="00A01362" w:rsidRPr="00074EC3">
              <w:rPr>
                <w:rFonts w:cs="Times New Roman"/>
                <w:sz w:val="22"/>
                <w:szCs w:val="22"/>
              </w:rPr>
              <w:t>and Hyperspace</w:t>
            </w:r>
            <w:r w:rsidR="00A01362">
              <w:rPr>
                <w:rFonts w:cs="Times New Roman"/>
                <w:sz w:val="22"/>
                <w:szCs w:val="22"/>
              </w:rPr>
              <w:t xml:space="preserve"> Search in Decision Tree.</w:t>
            </w:r>
          </w:p>
        </w:tc>
      </w:tr>
      <w:tr w:rsidR="00CE3DC0" w:rsidRPr="00074EC3" w:rsidTr="00312FF6">
        <w:trPr>
          <w:trHeight w:val="144"/>
        </w:trPr>
        <w:tc>
          <w:tcPr>
            <w:tcW w:w="5000" w:type="pct"/>
            <w:gridSpan w:val="17"/>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 xml:space="preserve">Unit – II </w:t>
            </w:r>
          </w:p>
          <w:p w:rsidR="00CE3DC0" w:rsidRPr="00074EC3" w:rsidRDefault="000B39AE" w:rsidP="00074EC3">
            <w:pPr>
              <w:tabs>
                <w:tab w:val="clear" w:pos="709"/>
                <w:tab w:val="left" w:pos="720"/>
                <w:tab w:val="left" w:pos="750"/>
                <w:tab w:val="left" w:pos="825"/>
                <w:tab w:val="left" w:pos="4830"/>
              </w:tabs>
              <w:suppressAutoHyphens w:val="0"/>
              <w:spacing w:after="0" w:line="240" w:lineRule="auto"/>
              <w:ind w:left="15"/>
              <w:jc w:val="both"/>
              <w:rPr>
                <w:rFonts w:cs="Times New Roman"/>
              </w:rPr>
            </w:pPr>
            <w:r w:rsidRPr="00074EC3">
              <w:rPr>
                <w:rFonts w:cs="Times New Roman"/>
                <w:sz w:val="22"/>
                <w:szCs w:val="22"/>
              </w:rPr>
              <w:t>Naive Bayes- Bayes Theorem, Classif</w:t>
            </w:r>
            <w:r w:rsidR="0020111A">
              <w:rPr>
                <w:rFonts w:cs="Times New Roman"/>
                <w:sz w:val="22"/>
                <w:szCs w:val="22"/>
              </w:rPr>
              <w:t>ying with Bayes Decision Theory</w:t>
            </w:r>
            <w:r w:rsidRPr="00074EC3">
              <w:rPr>
                <w:rFonts w:cs="Times New Roman"/>
                <w:sz w:val="22"/>
                <w:szCs w:val="22"/>
              </w:rPr>
              <w:t>, Conditional Probab</w:t>
            </w:r>
            <w:r w:rsidR="00A01362">
              <w:rPr>
                <w:rFonts w:cs="Times New Roman"/>
                <w:sz w:val="22"/>
                <w:szCs w:val="22"/>
              </w:rPr>
              <w:t>ility, Bayesian Belief Network.</w:t>
            </w:r>
          </w:p>
          <w:p w:rsidR="000B39AE" w:rsidRPr="00074EC3" w:rsidRDefault="000B39AE" w:rsidP="00074EC3">
            <w:pPr>
              <w:tabs>
                <w:tab w:val="left" w:pos="750"/>
                <w:tab w:val="left" w:pos="825"/>
                <w:tab w:val="left" w:pos="4830"/>
              </w:tabs>
              <w:suppressAutoHyphens w:val="0"/>
              <w:spacing w:after="0" w:line="240" w:lineRule="auto"/>
              <w:ind w:left="15"/>
              <w:jc w:val="both"/>
              <w:rPr>
                <w:rFonts w:cs="Times New Roman"/>
                <w:lang w:val="en-US"/>
              </w:rPr>
            </w:pPr>
            <w:r w:rsidRPr="00074EC3">
              <w:rPr>
                <w:rFonts w:cs="Times New Roman"/>
                <w:sz w:val="22"/>
                <w:szCs w:val="22"/>
              </w:rPr>
              <w:t>Regression: Linear Regression- Predicting numerical value, Finding best fit line with linear regression, Regression Tree- Using CART for regression</w:t>
            </w:r>
            <w:r w:rsidR="00074EC3" w:rsidRPr="00074EC3">
              <w:rPr>
                <w:rFonts w:cs="Times New Roman"/>
                <w:sz w:val="22"/>
                <w:szCs w:val="22"/>
              </w:rPr>
              <w:t>.</w:t>
            </w:r>
          </w:p>
        </w:tc>
      </w:tr>
      <w:tr w:rsidR="00CE3DC0" w:rsidRPr="00074EC3" w:rsidTr="00312FF6">
        <w:trPr>
          <w:trHeight w:val="144"/>
        </w:trPr>
        <w:tc>
          <w:tcPr>
            <w:tcW w:w="5000" w:type="pct"/>
            <w:gridSpan w:val="17"/>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Unit – III</w:t>
            </w:r>
          </w:p>
          <w:p w:rsidR="00074EC3" w:rsidRPr="00074EC3" w:rsidRDefault="00074EC3" w:rsidP="00074EC3">
            <w:pPr>
              <w:pStyle w:val="TableContents"/>
              <w:jc w:val="both"/>
              <w:rPr>
                <w:rFonts w:ascii="Times New Roman" w:hAnsi="Times New Roman" w:cs="Times New Roman"/>
                <w:b/>
                <w:lang w:val="en-US"/>
              </w:rPr>
            </w:pPr>
            <w:r w:rsidRPr="00074EC3">
              <w:rPr>
                <w:rFonts w:ascii="Times New Roman" w:hAnsi="Times New Roman" w:cs="Times New Roman"/>
                <w:sz w:val="22"/>
                <w:szCs w:val="22"/>
              </w:rPr>
              <w:t>Logistic Regression - Classification with Logistic Regression a</w:t>
            </w:r>
            <w:r w:rsidR="00A01362">
              <w:rPr>
                <w:rFonts w:ascii="Times New Roman" w:hAnsi="Times New Roman" w:cs="Times New Roman"/>
                <w:sz w:val="22"/>
                <w:szCs w:val="22"/>
              </w:rPr>
              <w:t>nd the Sigmoid Function.</w:t>
            </w:r>
          </w:p>
          <w:p w:rsidR="000B39AE" w:rsidRPr="00074EC3" w:rsidRDefault="000B39AE" w:rsidP="00074EC3">
            <w:pPr>
              <w:tabs>
                <w:tab w:val="left" w:pos="750"/>
                <w:tab w:val="left" w:pos="825"/>
                <w:tab w:val="left" w:pos="4830"/>
              </w:tabs>
              <w:suppressAutoHyphens w:val="0"/>
              <w:spacing w:after="0" w:line="240" w:lineRule="auto"/>
              <w:ind w:left="15"/>
              <w:jc w:val="both"/>
              <w:rPr>
                <w:rFonts w:cs="Times New Roman"/>
                <w:lang w:val="en-US"/>
              </w:rPr>
            </w:pPr>
            <w:r w:rsidRPr="00074EC3">
              <w:rPr>
                <w:rFonts w:cs="Times New Roman"/>
                <w:sz w:val="22"/>
                <w:szCs w:val="22"/>
              </w:rPr>
              <w:t>Clustering: Learning from unclassified data –Introduction to clustering, K-Mean Clustering, Expectation-Maximization Algorithm(EM algorithm), Hierarchical Clustering, Super</w:t>
            </w:r>
            <w:r w:rsidR="00074EC3" w:rsidRPr="00074EC3">
              <w:rPr>
                <w:rFonts w:cs="Times New Roman"/>
                <w:sz w:val="22"/>
                <w:szCs w:val="22"/>
              </w:rPr>
              <w:t>vised Learning after clustering.</w:t>
            </w:r>
          </w:p>
        </w:tc>
      </w:tr>
      <w:tr w:rsidR="00CE3DC0" w:rsidRPr="00074EC3" w:rsidTr="00312FF6">
        <w:trPr>
          <w:trHeight w:val="144"/>
        </w:trPr>
        <w:tc>
          <w:tcPr>
            <w:tcW w:w="5000" w:type="pct"/>
            <w:gridSpan w:val="17"/>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 xml:space="preserve">Unit – IV </w:t>
            </w:r>
          </w:p>
          <w:p w:rsidR="00CE3DC0" w:rsidRPr="00074EC3" w:rsidRDefault="000B39AE" w:rsidP="00074EC3">
            <w:pPr>
              <w:tabs>
                <w:tab w:val="clear" w:pos="709"/>
                <w:tab w:val="left" w:pos="720"/>
                <w:tab w:val="left" w:pos="750"/>
              </w:tabs>
              <w:suppressAutoHyphens w:val="0"/>
              <w:spacing w:after="0" w:line="240" w:lineRule="auto"/>
              <w:ind w:left="15"/>
              <w:rPr>
                <w:rFonts w:cs="Times New Roman"/>
              </w:rPr>
            </w:pPr>
            <w:r w:rsidRPr="00074EC3">
              <w:rPr>
                <w:rFonts w:cs="Times New Roman"/>
                <w:sz w:val="22"/>
                <w:szCs w:val="22"/>
              </w:rPr>
              <w:t>Dimensionality reduction- Dimensionality reduction techniques, Principal component analysis, Anomaly Detection, Recommender Systems</w:t>
            </w:r>
            <w:r w:rsidR="00A01362">
              <w:rPr>
                <w:rFonts w:cs="Times New Roman"/>
                <w:sz w:val="22"/>
                <w:szCs w:val="22"/>
              </w:rPr>
              <w:t>.</w:t>
            </w:r>
          </w:p>
          <w:p w:rsidR="00074EC3" w:rsidRPr="00074EC3" w:rsidRDefault="00074EC3" w:rsidP="00074EC3">
            <w:pPr>
              <w:tabs>
                <w:tab w:val="clear" w:pos="709"/>
                <w:tab w:val="left" w:pos="720"/>
                <w:tab w:val="left" w:pos="750"/>
              </w:tabs>
              <w:suppressAutoHyphens w:val="0"/>
              <w:spacing w:after="0" w:line="240" w:lineRule="auto"/>
              <w:ind w:left="15"/>
              <w:rPr>
                <w:rFonts w:cs="Times New Roman"/>
                <w:lang w:val="en-US"/>
              </w:rPr>
            </w:pPr>
            <w:r w:rsidRPr="00074EC3">
              <w:rPr>
                <w:rFonts w:cs="Times New Roman"/>
                <w:sz w:val="22"/>
                <w:szCs w:val="22"/>
              </w:rPr>
              <w:t>SVM, Reinforcement Learning.</w:t>
            </w:r>
          </w:p>
        </w:tc>
      </w:tr>
      <w:tr w:rsidR="00CE3DC0" w:rsidRPr="00074EC3" w:rsidTr="00312FF6">
        <w:trPr>
          <w:trHeight w:val="144"/>
        </w:trPr>
        <w:tc>
          <w:tcPr>
            <w:tcW w:w="5000" w:type="pct"/>
            <w:gridSpan w:val="17"/>
            <w:shd w:val="clear" w:color="auto" w:fill="auto"/>
          </w:tcPr>
          <w:p w:rsidR="00CE3DC0" w:rsidRPr="00074EC3" w:rsidRDefault="00CE3DC0" w:rsidP="00074EC3">
            <w:pPr>
              <w:pStyle w:val="TableContents"/>
              <w:jc w:val="both"/>
              <w:rPr>
                <w:rFonts w:ascii="Times New Roman" w:hAnsi="Times New Roman" w:cs="Times New Roman"/>
                <w:b/>
                <w:lang w:val="en-US"/>
              </w:rPr>
            </w:pPr>
            <w:r w:rsidRPr="00074EC3">
              <w:rPr>
                <w:rFonts w:ascii="Times New Roman" w:hAnsi="Times New Roman" w:cs="Times New Roman"/>
                <w:b/>
                <w:sz w:val="22"/>
                <w:szCs w:val="22"/>
                <w:lang w:val="en-US"/>
              </w:rPr>
              <w:t>Text Books:</w:t>
            </w:r>
          </w:p>
          <w:p w:rsidR="00CE3DC0" w:rsidRPr="00074EC3" w:rsidRDefault="00CE3DC0" w:rsidP="008E50F6">
            <w:pPr>
              <w:pStyle w:val="PlainText"/>
              <w:numPr>
                <w:ilvl w:val="0"/>
                <w:numId w:val="52"/>
              </w:numPr>
              <w:tabs>
                <w:tab w:val="clear" w:pos="709"/>
                <w:tab w:val="left" w:pos="720"/>
              </w:tabs>
              <w:spacing w:after="0" w:line="240" w:lineRule="auto"/>
              <w:jc w:val="both"/>
              <w:rPr>
                <w:rFonts w:ascii="Times New Roman" w:hAnsi="Times New Roman" w:cs="Times New Roman"/>
                <w:sz w:val="22"/>
                <w:szCs w:val="22"/>
              </w:rPr>
            </w:pPr>
            <w:r w:rsidRPr="00074EC3">
              <w:rPr>
                <w:rFonts w:ascii="Times New Roman" w:hAnsi="Times New Roman" w:cs="Times New Roman"/>
                <w:sz w:val="22"/>
                <w:szCs w:val="22"/>
              </w:rPr>
              <w:t xml:space="preserve">Tom M. Mitchell, Machine Learning, McGraw-Hill Education (India) Private Limited. </w:t>
            </w:r>
          </w:p>
          <w:p w:rsidR="00CE3DC0" w:rsidRPr="00074EC3" w:rsidRDefault="00CE3DC0" w:rsidP="00491692">
            <w:pPr>
              <w:pStyle w:val="PlainText"/>
              <w:numPr>
                <w:ilvl w:val="0"/>
                <w:numId w:val="52"/>
              </w:numPr>
              <w:spacing w:after="0" w:line="240" w:lineRule="auto"/>
              <w:jc w:val="both"/>
              <w:rPr>
                <w:rFonts w:ascii="Times New Roman" w:hAnsi="Times New Roman" w:cs="Times New Roman"/>
                <w:sz w:val="22"/>
                <w:szCs w:val="22"/>
              </w:rPr>
            </w:pPr>
            <w:proofErr w:type="spellStart"/>
            <w:r w:rsidRPr="00074EC3">
              <w:rPr>
                <w:rFonts w:ascii="Times New Roman" w:hAnsi="Times New Roman" w:cs="Times New Roman"/>
                <w:sz w:val="22"/>
                <w:szCs w:val="22"/>
              </w:rPr>
              <w:t>EthemAlpaydin</w:t>
            </w:r>
            <w:proofErr w:type="spellEnd"/>
            <w:r w:rsidRPr="00074EC3">
              <w:rPr>
                <w:rFonts w:ascii="Times New Roman" w:hAnsi="Times New Roman" w:cs="Times New Roman"/>
                <w:sz w:val="22"/>
                <w:szCs w:val="22"/>
              </w:rPr>
              <w:t xml:space="preserve">, Introduction to Machine Learning (Adaptive Computation and Machine Learning), </w:t>
            </w:r>
            <w:proofErr w:type="gramStart"/>
            <w:r w:rsidRPr="00074EC3">
              <w:rPr>
                <w:rFonts w:ascii="Times New Roman" w:hAnsi="Times New Roman" w:cs="Times New Roman"/>
                <w:sz w:val="22"/>
                <w:szCs w:val="22"/>
              </w:rPr>
              <w:t>The</w:t>
            </w:r>
            <w:proofErr w:type="gramEnd"/>
            <w:r w:rsidRPr="00074EC3">
              <w:rPr>
                <w:rFonts w:ascii="Times New Roman" w:hAnsi="Times New Roman" w:cs="Times New Roman"/>
                <w:sz w:val="22"/>
                <w:szCs w:val="22"/>
              </w:rPr>
              <w:t xml:space="preserve"> MIT Press. </w:t>
            </w:r>
          </w:p>
        </w:tc>
      </w:tr>
      <w:tr w:rsidR="00CE3DC0" w:rsidRPr="00074EC3" w:rsidTr="00312FF6">
        <w:trPr>
          <w:trHeight w:val="144"/>
        </w:trPr>
        <w:tc>
          <w:tcPr>
            <w:tcW w:w="5000" w:type="pct"/>
            <w:gridSpan w:val="17"/>
            <w:shd w:val="clear" w:color="auto" w:fill="auto"/>
          </w:tcPr>
          <w:p w:rsidR="00CE3DC0" w:rsidRPr="00074EC3" w:rsidRDefault="00CE3DC0" w:rsidP="00074EC3">
            <w:pPr>
              <w:pStyle w:val="TableContents"/>
              <w:jc w:val="both"/>
              <w:rPr>
                <w:rFonts w:ascii="Times New Roman" w:hAnsi="Times New Roman" w:cs="Times New Roman"/>
                <w:b/>
                <w:lang w:val="en-US"/>
              </w:rPr>
            </w:pPr>
            <w:r w:rsidRPr="00074EC3">
              <w:rPr>
                <w:rFonts w:ascii="Times New Roman" w:hAnsi="Times New Roman" w:cs="Times New Roman"/>
                <w:b/>
                <w:sz w:val="22"/>
                <w:szCs w:val="22"/>
                <w:lang w:val="en-US"/>
              </w:rPr>
              <w:t>Reference Books:</w:t>
            </w:r>
          </w:p>
          <w:p w:rsidR="00CE3DC0" w:rsidRPr="00074EC3" w:rsidRDefault="00A01362" w:rsidP="008E50F6">
            <w:pPr>
              <w:pStyle w:val="DefaultStyle"/>
              <w:numPr>
                <w:ilvl w:val="0"/>
                <w:numId w:val="53"/>
              </w:numPr>
              <w:tabs>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eastAsia="Liberation Serif" w:hAnsi="Times New Roman" w:cs="Times New Roman"/>
                <w:sz w:val="22"/>
                <w:szCs w:val="22"/>
              </w:rPr>
            </w:pPr>
            <w:r>
              <w:rPr>
                <w:rFonts w:ascii="Times New Roman" w:hAnsi="Times New Roman" w:cs="Times New Roman"/>
                <w:sz w:val="22"/>
                <w:szCs w:val="22"/>
              </w:rPr>
              <w:t xml:space="preserve">   </w:t>
            </w:r>
            <w:r w:rsidR="00CE3DC0" w:rsidRPr="00074EC3">
              <w:rPr>
                <w:rFonts w:ascii="Times New Roman" w:hAnsi="Times New Roman" w:cs="Times New Roman"/>
                <w:sz w:val="22"/>
                <w:szCs w:val="22"/>
              </w:rPr>
              <w:t xml:space="preserve">Stephen </w:t>
            </w:r>
            <w:proofErr w:type="spellStart"/>
            <w:r w:rsidR="00CE3DC0" w:rsidRPr="00074EC3">
              <w:rPr>
                <w:rFonts w:ascii="Times New Roman" w:hAnsi="Times New Roman" w:cs="Times New Roman"/>
                <w:sz w:val="22"/>
                <w:szCs w:val="22"/>
              </w:rPr>
              <w:t>Marsland</w:t>
            </w:r>
            <w:proofErr w:type="spellEnd"/>
            <w:r w:rsidR="00CE3DC0" w:rsidRPr="00074EC3">
              <w:rPr>
                <w:rFonts w:ascii="Times New Roman" w:hAnsi="Times New Roman" w:cs="Times New Roman"/>
                <w:sz w:val="22"/>
                <w:szCs w:val="22"/>
              </w:rPr>
              <w:t>, Machine Learning: An Algorithmic Perspective, CRC Press.</w:t>
            </w:r>
          </w:p>
          <w:p w:rsidR="00CE3DC0" w:rsidRPr="00074EC3" w:rsidRDefault="00A01362" w:rsidP="008E50F6">
            <w:pPr>
              <w:pStyle w:val="DefaultStyle"/>
              <w:numPr>
                <w:ilvl w:val="0"/>
                <w:numId w:val="53"/>
              </w:numPr>
              <w:tabs>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CE3DC0" w:rsidRPr="00074EC3">
              <w:rPr>
                <w:rFonts w:ascii="Times New Roman" w:hAnsi="Times New Roman" w:cs="Times New Roman"/>
                <w:sz w:val="22"/>
                <w:szCs w:val="22"/>
              </w:rPr>
              <w:t xml:space="preserve">Peter </w:t>
            </w:r>
            <w:proofErr w:type="spellStart"/>
            <w:r w:rsidR="00CE3DC0" w:rsidRPr="00074EC3">
              <w:rPr>
                <w:rFonts w:ascii="Times New Roman" w:hAnsi="Times New Roman" w:cs="Times New Roman"/>
                <w:sz w:val="22"/>
                <w:szCs w:val="22"/>
              </w:rPr>
              <w:t>Flach</w:t>
            </w:r>
            <w:proofErr w:type="spellEnd"/>
            <w:r w:rsidR="00CE3DC0" w:rsidRPr="00074EC3">
              <w:rPr>
                <w:rFonts w:ascii="Times New Roman" w:hAnsi="Times New Roman" w:cs="Times New Roman"/>
                <w:sz w:val="22"/>
                <w:szCs w:val="22"/>
              </w:rPr>
              <w:t>, Machine Learning: The Art and Science of Algorithms that Make Sense of Data, Cambridge University Press.</w:t>
            </w:r>
          </w:p>
          <w:p w:rsidR="00074EC3" w:rsidRPr="00074EC3" w:rsidRDefault="00A01362" w:rsidP="008E50F6">
            <w:pPr>
              <w:pStyle w:val="DefaultStyle"/>
              <w:numPr>
                <w:ilvl w:val="0"/>
                <w:numId w:val="53"/>
              </w:numPr>
              <w:tabs>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074EC3" w:rsidRPr="00074EC3">
              <w:rPr>
                <w:rFonts w:ascii="Times New Roman" w:hAnsi="Times New Roman" w:cs="Times New Roman"/>
                <w:sz w:val="22"/>
                <w:szCs w:val="22"/>
              </w:rPr>
              <w:t>Peter Harrington, Machine Learning in Action, Manning</w:t>
            </w:r>
          </w:p>
          <w:p w:rsidR="00074EC3" w:rsidRPr="00074EC3" w:rsidRDefault="00A01362" w:rsidP="00A01362">
            <w:pPr>
              <w:pStyle w:val="DefaultStyle"/>
              <w:numPr>
                <w:ilvl w:val="0"/>
                <w:numId w:val="53"/>
              </w:numPr>
              <w:tabs>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074EC3" w:rsidRPr="00074EC3">
              <w:rPr>
                <w:rFonts w:ascii="Times New Roman" w:hAnsi="Times New Roman" w:cs="Times New Roman"/>
                <w:sz w:val="22"/>
                <w:szCs w:val="22"/>
              </w:rPr>
              <w:t>Shai</w:t>
            </w:r>
            <w:proofErr w:type="spellEnd"/>
            <w:r>
              <w:rPr>
                <w:rFonts w:ascii="Times New Roman" w:hAnsi="Times New Roman" w:cs="Times New Roman"/>
                <w:sz w:val="22"/>
                <w:szCs w:val="22"/>
              </w:rPr>
              <w:t xml:space="preserve"> </w:t>
            </w:r>
            <w:proofErr w:type="spellStart"/>
            <w:r w:rsidR="00074EC3" w:rsidRPr="00074EC3">
              <w:rPr>
                <w:rFonts w:ascii="Times New Roman" w:hAnsi="Times New Roman" w:cs="Times New Roman"/>
                <w:sz w:val="22"/>
                <w:szCs w:val="22"/>
              </w:rPr>
              <w:t>Shalev</w:t>
            </w:r>
            <w:proofErr w:type="spellEnd"/>
            <w:r>
              <w:rPr>
                <w:rFonts w:ascii="Times New Roman" w:hAnsi="Times New Roman" w:cs="Times New Roman"/>
                <w:sz w:val="22"/>
                <w:szCs w:val="22"/>
              </w:rPr>
              <w:t xml:space="preserve"> </w:t>
            </w:r>
            <w:proofErr w:type="spellStart"/>
            <w:r w:rsidR="00074EC3" w:rsidRPr="00074EC3">
              <w:rPr>
                <w:rFonts w:ascii="Times New Roman" w:hAnsi="Times New Roman" w:cs="Times New Roman"/>
                <w:sz w:val="22"/>
                <w:szCs w:val="22"/>
              </w:rPr>
              <w:t>Shwartz</w:t>
            </w:r>
            <w:proofErr w:type="spellEnd"/>
            <w:r w:rsidR="00074EC3" w:rsidRPr="00074EC3">
              <w:rPr>
                <w:rFonts w:ascii="Times New Roman" w:hAnsi="Times New Roman" w:cs="Times New Roman"/>
                <w:sz w:val="22"/>
                <w:szCs w:val="22"/>
              </w:rPr>
              <w:t xml:space="preserve"> and </w:t>
            </w:r>
            <w:proofErr w:type="spellStart"/>
            <w:r w:rsidR="00074EC3" w:rsidRPr="00074EC3">
              <w:rPr>
                <w:rFonts w:ascii="Times New Roman" w:hAnsi="Times New Roman" w:cs="Times New Roman"/>
                <w:sz w:val="22"/>
                <w:szCs w:val="22"/>
              </w:rPr>
              <w:t>Shai</w:t>
            </w:r>
            <w:proofErr w:type="spellEnd"/>
            <w:r w:rsidR="00074EC3" w:rsidRPr="00074EC3">
              <w:rPr>
                <w:rFonts w:ascii="Times New Roman" w:hAnsi="Times New Roman" w:cs="Times New Roman"/>
                <w:sz w:val="22"/>
                <w:szCs w:val="22"/>
              </w:rPr>
              <w:t xml:space="preserve"> Ben David, Understanding Machine Learning From Theory to Algorithms, Cambridge University Press</w:t>
            </w:r>
          </w:p>
        </w:tc>
      </w:tr>
    </w:tbl>
    <w:p w:rsidR="00CE3DC0" w:rsidRDefault="00CE3DC0">
      <w:pPr>
        <w:widowControl/>
        <w:tabs>
          <w:tab w:val="clear" w:pos="709"/>
        </w:tabs>
        <w:suppressAutoHyphens w:val="0"/>
        <w:spacing w:after="200" w:line="276" w:lineRule="auto"/>
      </w:pPr>
      <w:r>
        <w:br w:type="page"/>
      </w:r>
    </w:p>
    <w:p w:rsidR="00E75B75" w:rsidRDefault="00E75B75" w:rsidP="00F56DDD">
      <w:pPr>
        <w:spacing w:after="0" w:line="240" w:lineRule="auto"/>
        <w:jc w:val="both"/>
        <w:rPr>
          <w:rFonts w:cs="Times New Roman"/>
          <w:b/>
          <w:sz w:val="22"/>
          <w:szCs w:val="22"/>
          <w:lang w:val="en-US"/>
        </w:rPr>
        <w:sectPr w:rsidR="00E75B75" w:rsidSect="00312FF6">
          <w:pgSz w:w="12240" w:h="15840"/>
          <w:pgMar w:top="1440" w:right="1080" w:bottom="1440" w:left="1080" w:header="720" w:footer="720" w:gutter="144"/>
          <w:cols w:space="720"/>
          <w:docGrid w:linePitch="360"/>
        </w:sectPr>
      </w:pPr>
    </w:p>
    <w:tbl>
      <w:tblPr>
        <w:tblW w:w="9641"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3690"/>
        <w:gridCol w:w="5951"/>
      </w:tblGrid>
      <w:tr w:rsidR="00D021EE" w:rsidRPr="00F56DDD" w:rsidTr="00F56DDD">
        <w:tc>
          <w:tcPr>
            <w:tcW w:w="9641" w:type="dxa"/>
            <w:gridSpan w:val="2"/>
            <w:shd w:val="clear" w:color="auto" w:fill="auto"/>
          </w:tcPr>
          <w:p w:rsidR="00D021EE" w:rsidRPr="00F56DDD" w:rsidRDefault="00D021EE" w:rsidP="00F56DDD">
            <w:pPr>
              <w:spacing w:after="0" w:line="240" w:lineRule="auto"/>
              <w:jc w:val="both"/>
              <w:rPr>
                <w:rFonts w:cs="Times New Roman"/>
                <w:b/>
              </w:rPr>
            </w:pPr>
            <w:r w:rsidRPr="00F56DDD">
              <w:rPr>
                <w:rFonts w:cs="Times New Roman"/>
                <w:b/>
                <w:sz w:val="22"/>
                <w:szCs w:val="22"/>
                <w:lang w:val="en-US"/>
              </w:rPr>
              <w:lastRenderedPageBreak/>
              <w:t xml:space="preserve">                                                MCA-20-44 (iii): </w:t>
            </w:r>
            <w:r w:rsidRPr="00F56DDD">
              <w:rPr>
                <w:rFonts w:cs="Times New Roman"/>
                <w:b/>
                <w:sz w:val="22"/>
                <w:szCs w:val="22"/>
              </w:rPr>
              <w:t>Digital Image Processing</w:t>
            </w:r>
          </w:p>
        </w:tc>
      </w:tr>
      <w:tr w:rsidR="006164B3" w:rsidRPr="00F56DDD" w:rsidTr="00F56DDD">
        <w:tc>
          <w:tcPr>
            <w:tcW w:w="3690" w:type="dxa"/>
            <w:shd w:val="clear" w:color="auto" w:fill="auto"/>
          </w:tcPr>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Type:</w:t>
            </w:r>
            <w:r w:rsidRPr="006529D4">
              <w:rPr>
                <w:rFonts w:ascii="Times New Roman" w:hAnsi="Times New Roman" w:cs="Times New Roman"/>
                <w:sz w:val="22"/>
                <w:szCs w:val="22"/>
                <w:lang w:val="en-US"/>
              </w:rPr>
              <w:t xml:space="preserve"> Elective</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Course Credits:</w:t>
            </w:r>
            <w:r w:rsidRPr="006529D4">
              <w:rPr>
                <w:rFonts w:ascii="Times New Roman" w:hAnsi="Times New Roman" w:cs="Times New Roman"/>
                <w:sz w:val="22"/>
                <w:szCs w:val="22"/>
                <w:lang w:val="en-US"/>
              </w:rPr>
              <w:t xml:space="preserve"> 04</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Examination Duration:</w:t>
            </w:r>
            <w:r w:rsidRPr="006529D4">
              <w:rPr>
                <w:rFonts w:ascii="Times New Roman" w:hAnsi="Times New Roman" w:cs="Times New Roman"/>
                <w:sz w:val="22"/>
                <w:szCs w:val="22"/>
                <w:lang w:val="en-US"/>
              </w:rPr>
              <w:t xml:space="preserve"> 3 Hours</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Mode:</w:t>
            </w:r>
            <w:r w:rsidRPr="006529D4">
              <w:rPr>
                <w:rFonts w:ascii="Times New Roman" w:hAnsi="Times New Roman" w:cs="Times New Roman"/>
                <w:sz w:val="22"/>
                <w:szCs w:val="22"/>
                <w:lang w:val="en-US"/>
              </w:rPr>
              <w:t xml:space="preserve"> Lecture</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Maximum Marks:</w:t>
            </w:r>
            <w:r w:rsidRPr="006529D4">
              <w:rPr>
                <w:rFonts w:ascii="Times New Roman" w:hAnsi="Times New Roman" w:cs="Times New Roman"/>
                <w:sz w:val="22"/>
                <w:szCs w:val="22"/>
                <w:lang w:val="en-US"/>
              </w:rPr>
              <w:t xml:space="preserve"> 75</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Pass Marks:</w:t>
            </w:r>
            <w:r w:rsidRPr="006529D4">
              <w:rPr>
                <w:rFonts w:ascii="Times New Roman" w:hAnsi="Times New Roman" w:cs="Times New Roman"/>
                <w:sz w:val="22"/>
                <w:szCs w:val="22"/>
                <w:lang w:val="en-US"/>
              </w:rPr>
              <w:t xml:space="preserve"> 30</w:t>
            </w:r>
            <w:r w:rsidRPr="001D0351">
              <w:rPr>
                <w:rFonts w:ascii="Times New Roman" w:hAnsi="Times New Roman" w:cs="Times New Roman"/>
                <w:sz w:val="22"/>
                <w:szCs w:val="22"/>
                <w:lang w:val="en-US"/>
              </w:rPr>
              <w:t xml:space="preserve"> (i.e. 40%)</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Internal Maximum Marks:</w:t>
            </w:r>
            <w:r w:rsidRPr="006529D4">
              <w:rPr>
                <w:rFonts w:ascii="Times New Roman" w:hAnsi="Times New Roman" w:cs="Times New Roman"/>
                <w:sz w:val="22"/>
                <w:szCs w:val="22"/>
                <w:lang w:val="en-US"/>
              </w:rPr>
              <w:t xml:space="preserve"> 25</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Total Maximum Marks:</w:t>
            </w:r>
            <w:r w:rsidRPr="006529D4">
              <w:rPr>
                <w:rFonts w:ascii="Times New Roman" w:hAnsi="Times New Roman" w:cs="Times New Roman"/>
                <w:sz w:val="22"/>
                <w:szCs w:val="22"/>
                <w:lang w:val="en-US"/>
              </w:rPr>
              <w:t xml:space="preserve"> 100</w:t>
            </w:r>
          </w:p>
          <w:p w:rsidR="006164B3" w:rsidRPr="006529D4" w:rsidRDefault="006164B3" w:rsidP="00C85495">
            <w:pPr>
              <w:pStyle w:val="TableContents"/>
              <w:jc w:val="both"/>
              <w:rPr>
                <w:rFonts w:ascii="Times New Roman" w:eastAsia="Liberation Serif" w:hAnsi="Times New Roman" w:cs="Times New Roman"/>
                <w:lang w:val="en-US"/>
              </w:rPr>
            </w:pPr>
            <w:r w:rsidRPr="006529D4">
              <w:rPr>
                <w:rFonts w:ascii="Times New Roman" w:hAnsi="Times New Roman" w:cs="Times New Roman"/>
                <w:b/>
                <w:sz w:val="22"/>
                <w:szCs w:val="22"/>
                <w:lang w:val="en-US"/>
              </w:rPr>
              <w:t>Total Pass Marks:</w:t>
            </w:r>
            <w:r w:rsidRPr="006529D4">
              <w:rPr>
                <w:rFonts w:ascii="Times New Roman" w:hAnsi="Times New Roman" w:cs="Times New Roman"/>
                <w:sz w:val="22"/>
                <w:szCs w:val="22"/>
                <w:lang w:val="en-US"/>
              </w:rPr>
              <w:t xml:space="preserve"> 40</w:t>
            </w:r>
            <w:r w:rsidRPr="001D0351">
              <w:rPr>
                <w:rFonts w:ascii="Times New Roman" w:hAnsi="Times New Roman" w:cs="Times New Roman"/>
                <w:sz w:val="22"/>
                <w:szCs w:val="22"/>
                <w:lang w:val="en-US"/>
              </w:rPr>
              <w:t xml:space="preserve"> (i.e. 40%)</w:t>
            </w:r>
          </w:p>
        </w:tc>
        <w:tc>
          <w:tcPr>
            <w:tcW w:w="5951" w:type="dxa"/>
            <w:shd w:val="clear" w:color="auto" w:fill="auto"/>
          </w:tcPr>
          <w:p w:rsidR="006164B3" w:rsidRPr="00F56DDD" w:rsidRDefault="006164B3" w:rsidP="00F56DDD">
            <w:pPr>
              <w:pStyle w:val="TableContents"/>
              <w:jc w:val="both"/>
              <w:rPr>
                <w:rFonts w:ascii="Times New Roman" w:eastAsia="Liberation Serif" w:hAnsi="Times New Roman" w:cs="Times New Roman"/>
                <w:b/>
                <w:bCs/>
                <w:lang w:val="en-US"/>
              </w:rPr>
            </w:pPr>
            <w:r w:rsidRPr="00F56DDD">
              <w:rPr>
                <w:rFonts w:ascii="Times New Roman" w:eastAsia="Liberation Serif" w:hAnsi="Times New Roman" w:cs="Times New Roman"/>
                <w:b/>
                <w:bCs/>
                <w:sz w:val="22"/>
                <w:szCs w:val="22"/>
                <w:lang w:val="en-US"/>
              </w:rPr>
              <w:t xml:space="preserve">Instructions to paper setter for End semester examination: </w:t>
            </w:r>
          </w:p>
          <w:p w:rsidR="006164B3" w:rsidRPr="00F56DDD" w:rsidRDefault="006164B3" w:rsidP="00F56DDD">
            <w:pPr>
              <w:pStyle w:val="TableContents"/>
              <w:jc w:val="both"/>
              <w:rPr>
                <w:rFonts w:ascii="Times New Roman" w:eastAsia="Liberation Serif" w:hAnsi="Times New Roman" w:cs="Times New Roman"/>
                <w:lang w:val="en-US"/>
              </w:rPr>
            </w:pPr>
            <w:r w:rsidRPr="00F56DDD">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D021EE" w:rsidRPr="00F56DDD" w:rsidTr="00F56DDD">
        <w:tc>
          <w:tcPr>
            <w:tcW w:w="9641" w:type="dxa"/>
            <w:gridSpan w:val="2"/>
            <w:shd w:val="clear" w:color="auto" w:fill="auto"/>
          </w:tcPr>
          <w:p w:rsidR="00D021EE" w:rsidRPr="00F56DDD" w:rsidRDefault="00D021EE" w:rsidP="00F56DDD">
            <w:pPr>
              <w:pStyle w:val="TableContents"/>
              <w:jc w:val="both"/>
              <w:rPr>
                <w:rFonts w:ascii="Times New Roman" w:hAnsi="Times New Roman" w:cs="Times New Roman"/>
              </w:rPr>
            </w:pPr>
            <w:r w:rsidRPr="00F56DDD">
              <w:rPr>
                <w:rFonts w:ascii="Times New Roman" w:hAnsi="Times New Roman" w:cs="Times New Roman"/>
                <w:b/>
                <w:sz w:val="22"/>
                <w:szCs w:val="22"/>
                <w:lang w:val="en-US"/>
              </w:rPr>
              <w:t xml:space="preserve">Course Objectives: </w:t>
            </w:r>
            <w:r w:rsidRPr="00F56DDD">
              <w:rPr>
                <w:rFonts w:ascii="Times New Roman" w:hAnsi="Times New Roman" w:cs="Times New Roman"/>
                <w:sz w:val="22"/>
                <w:szCs w:val="22"/>
              </w:rPr>
              <w:t xml:space="preserve">Provide an introduction to the basic concepts and methodologies for digital image processing. To develop a foundation that can be used as a basis for further studies and research. Introduce the students to the fundamental techniques and algorithms used for acquiring, processing and extracting useful information from digital images.  </w:t>
            </w:r>
          </w:p>
        </w:tc>
      </w:tr>
      <w:tr w:rsidR="00D021EE" w:rsidRPr="00F56DDD" w:rsidTr="00F56DDD">
        <w:tc>
          <w:tcPr>
            <w:tcW w:w="9641" w:type="dxa"/>
            <w:gridSpan w:val="2"/>
            <w:shd w:val="clear" w:color="auto" w:fill="auto"/>
          </w:tcPr>
          <w:tbl>
            <w:tblPr>
              <w:tblStyle w:val="TableGrid"/>
              <w:tblW w:w="0" w:type="auto"/>
              <w:tblLayout w:type="fixed"/>
              <w:tblLook w:val="04A0" w:firstRow="1" w:lastRow="0" w:firstColumn="1" w:lastColumn="0" w:noHBand="0" w:noVBand="1"/>
            </w:tblPr>
            <w:tblGrid>
              <w:gridCol w:w="2010"/>
              <w:gridCol w:w="7506"/>
            </w:tblGrid>
            <w:tr w:rsidR="00D021EE" w:rsidRPr="00F56DDD" w:rsidTr="00F56DDD">
              <w:tc>
                <w:tcPr>
                  <w:tcW w:w="9516" w:type="dxa"/>
                  <w:gridSpan w:val="2"/>
                </w:tcPr>
                <w:p w:rsidR="00D021EE" w:rsidRPr="00F56DDD" w:rsidRDefault="00D021EE" w:rsidP="00F56DDD">
                  <w:pPr>
                    <w:pStyle w:val="TableContents"/>
                    <w:jc w:val="both"/>
                    <w:rPr>
                      <w:rFonts w:ascii="Times New Roman" w:hAnsi="Times New Roman" w:cs="Times New Roman"/>
                      <w:b/>
                      <w:lang w:val="en-US"/>
                    </w:rPr>
                  </w:pPr>
                  <w:r w:rsidRPr="00F56DDD">
                    <w:rPr>
                      <w:rFonts w:ascii="Times New Roman" w:eastAsia="Liberation Serif" w:hAnsi="Times New Roman" w:cs="Times New Roman"/>
                      <w:b/>
                      <w:bCs/>
                      <w:lang w:val="en-US"/>
                    </w:rPr>
                    <w:t xml:space="preserve">Course Outcomes: </w:t>
                  </w:r>
                  <w:r w:rsidRPr="00F56DDD">
                    <w:rPr>
                      <w:rFonts w:ascii="Times New Roman" w:hAnsi="Times New Roman" w:cs="Times New Roman"/>
                      <w:lang w:val="en-US"/>
                    </w:rPr>
                    <w:t>At the end</w:t>
                  </w:r>
                  <w:r w:rsidRPr="00F56DDD">
                    <w:rPr>
                      <w:rFonts w:ascii="Times New Roman" w:hAnsi="Times New Roman" w:cs="Times New Roman"/>
                    </w:rPr>
                    <w:t xml:space="preserve"> of this course, the student will be able to:</w:t>
                  </w:r>
                </w:p>
              </w:tc>
            </w:tr>
            <w:tr w:rsidR="00D021EE" w:rsidRPr="00F56DDD" w:rsidTr="00F56DDD">
              <w:tc>
                <w:tcPr>
                  <w:tcW w:w="2010" w:type="dxa"/>
                </w:tcPr>
                <w:p w:rsidR="00D021EE" w:rsidRPr="00F56DDD" w:rsidRDefault="00D021EE" w:rsidP="007A2426">
                  <w:pPr>
                    <w:pStyle w:val="TableContents"/>
                    <w:jc w:val="center"/>
                    <w:rPr>
                      <w:rFonts w:ascii="Times New Roman" w:hAnsi="Times New Roman" w:cs="Times New Roman"/>
                      <w:b/>
                      <w:lang w:val="en-US"/>
                    </w:rPr>
                  </w:pPr>
                  <w:r w:rsidRPr="00F56DDD">
                    <w:rPr>
                      <w:rFonts w:ascii="Times New Roman" w:hAnsi="Times New Roman" w:cs="Times New Roman"/>
                      <w:b/>
                      <w:bCs/>
                      <w:lang w:val="en-US"/>
                    </w:rPr>
                    <w:t>MCA-20-44</w:t>
                  </w:r>
                  <w:r w:rsidR="00F56DDD">
                    <w:rPr>
                      <w:rFonts w:ascii="Times New Roman" w:hAnsi="Times New Roman" w:cs="Times New Roman"/>
                      <w:b/>
                      <w:bCs/>
                      <w:lang w:val="en-US"/>
                    </w:rPr>
                    <w:t>(iii)</w:t>
                  </w:r>
                  <w:r w:rsidRPr="00F56DDD">
                    <w:rPr>
                      <w:rFonts w:ascii="Times New Roman" w:hAnsi="Times New Roman" w:cs="Times New Roman"/>
                      <w:b/>
                      <w:bCs/>
                      <w:lang w:val="en-US"/>
                    </w:rPr>
                    <w:t>.</w:t>
                  </w:r>
                  <w:r w:rsidRPr="00F56DDD">
                    <w:rPr>
                      <w:rFonts w:ascii="Times New Roman" w:hAnsi="Times New Roman" w:cs="Times New Roman"/>
                      <w:b/>
                      <w:bCs/>
                    </w:rPr>
                    <w:t>1</w:t>
                  </w:r>
                </w:p>
              </w:tc>
              <w:tc>
                <w:tcPr>
                  <w:tcW w:w="7506" w:type="dxa"/>
                </w:tcPr>
                <w:p w:rsidR="00D021EE" w:rsidRPr="00F56DDD" w:rsidRDefault="00D021EE" w:rsidP="00F56DDD">
                  <w:pPr>
                    <w:spacing w:after="0" w:line="240" w:lineRule="auto"/>
                    <w:rPr>
                      <w:rFonts w:cs="Times New Roman"/>
                      <w:b/>
                      <w:lang w:val="en-US"/>
                    </w:rPr>
                  </w:pPr>
                  <w:r w:rsidRPr="00F56DDD">
                    <w:rPr>
                      <w:rFonts w:cs="Times New Roman"/>
                    </w:rPr>
                    <w:t>get acquainted with digital image fundamentals and its applications and get acquainted with the image representation and description methods</w:t>
                  </w:r>
                  <w:r w:rsidR="00F56DDD">
                    <w:rPr>
                      <w:rFonts w:cs="Times New Roman"/>
                    </w:rPr>
                    <w:t>;</w:t>
                  </w:r>
                </w:p>
              </w:tc>
            </w:tr>
            <w:tr w:rsidR="00D021EE" w:rsidRPr="00F56DDD" w:rsidTr="00F56DDD">
              <w:tc>
                <w:tcPr>
                  <w:tcW w:w="2010" w:type="dxa"/>
                </w:tcPr>
                <w:p w:rsidR="00D021EE" w:rsidRPr="00F56DDD" w:rsidRDefault="00D021EE" w:rsidP="007A2426">
                  <w:pPr>
                    <w:pStyle w:val="TableContents"/>
                    <w:jc w:val="center"/>
                    <w:rPr>
                      <w:rFonts w:ascii="Times New Roman" w:hAnsi="Times New Roman" w:cs="Times New Roman"/>
                      <w:b/>
                      <w:lang w:val="en-US"/>
                    </w:rPr>
                  </w:pPr>
                  <w:r w:rsidRPr="00F56DDD">
                    <w:rPr>
                      <w:rFonts w:ascii="Times New Roman" w:hAnsi="Times New Roman" w:cs="Times New Roman"/>
                      <w:b/>
                      <w:bCs/>
                      <w:lang w:val="en-US"/>
                    </w:rPr>
                    <w:t>MCA-20-44</w:t>
                  </w:r>
                  <w:r w:rsidR="00F56DDD">
                    <w:rPr>
                      <w:rFonts w:ascii="Times New Roman" w:hAnsi="Times New Roman" w:cs="Times New Roman"/>
                      <w:b/>
                      <w:bCs/>
                      <w:lang w:val="en-US"/>
                    </w:rPr>
                    <w:t>(iii)</w:t>
                  </w:r>
                  <w:r w:rsidRPr="00F56DDD">
                    <w:rPr>
                      <w:rFonts w:ascii="Times New Roman" w:hAnsi="Times New Roman" w:cs="Times New Roman"/>
                      <w:b/>
                      <w:bCs/>
                      <w:lang w:val="en-US"/>
                    </w:rPr>
                    <w:t>.2</w:t>
                  </w:r>
                </w:p>
              </w:tc>
              <w:tc>
                <w:tcPr>
                  <w:tcW w:w="7506" w:type="dxa"/>
                </w:tcPr>
                <w:p w:rsidR="00D021EE" w:rsidRPr="00F56DDD" w:rsidRDefault="00D021EE" w:rsidP="00F56DDD">
                  <w:pPr>
                    <w:pStyle w:val="TableContents"/>
                    <w:jc w:val="both"/>
                    <w:rPr>
                      <w:rFonts w:ascii="Times New Roman" w:hAnsi="Times New Roman" w:cs="Times New Roman"/>
                      <w:lang w:val="en-US"/>
                    </w:rPr>
                  </w:pPr>
                  <w:r w:rsidRPr="00F56DDD">
                    <w:rPr>
                      <w:rFonts w:ascii="Times New Roman" w:hAnsi="Times New Roman" w:cs="Times New Roman"/>
                      <w:lang w:val="en-US"/>
                    </w:rPr>
                    <w:t>Learn and perform image pre-processing and enhancement to improve the image for further processing</w:t>
                  </w:r>
                  <w:r w:rsidR="00F56DDD">
                    <w:rPr>
                      <w:rFonts w:ascii="Times New Roman" w:hAnsi="Times New Roman" w:cs="Times New Roman"/>
                      <w:lang w:val="en-US"/>
                    </w:rPr>
                    <w:t>;</w:t>
                  </w:r>
                </w:p>
              </w:tc>
            </w:tr>
            <w:tr w:rsidR="00D021EE" w:rsidRPr="00F56DDD" w:rsidTr="00F56DDD">
              <w:tc>
                <w:tcPr>
                  <w:tcW w:w="2010" w:type="dxa"/>
                </w:tcPr>
                <w:p w:rsidR="00D021EE" w:rsidRPr="00F56DDD" w:rsidRDefault="00D021EE" w:rsidP="007A2426">
                  <w:pPr>
                    <w:pStyle w:val="TableContents"/>
                    <w:jc w:val="center"/>
                    <w:rPr>
                      <w:rFonts w:ascii="Times New Roman" w:hAnsi="Times New Roman" w:cs="Times New Roman"/>
                      <w:b/>
                      <w:lang w:val="en-US"/>
                    </w:rPr>
                  </w:pPr>
                  <w:r w:rsidRPr="00F56DDD">
                    <w:rPr>
                      <w:rFonts w:ascii="Times New Roman" w:hAnsi="Times New Roman" w:cs="Times New Roman"/>
                      <w:b/>
                      <w:bCs/>
                      <w:lang w:val="en-US"/>
                    </w:rPr>
                    <w:t>MCA-20-44</w:t>
                  </w:r>
                  <w:r w:rsidR="00F56DDD">
                    <w:rPr>
                      <w:rFonts w:ascii="Times New Roman" w:hAnsi="Times New Roman" w:cs="Times New Roman"/>
                      <w:b/>
                      <w:bCs/>
                      <w:lang w:val="en-US"/>
                    </w:rPr>
                    <w:t>(iii)</w:t>
                  </w:r>
                  <w:r w:rsidRPr="00F56DDD">
                    <w:rPr>
                      <w:rFonts w:ascii="Times New Roman" w:hAnsi="Times New Roman" w:cs="Times New Roman"/>
                      <w:b/>
                      <w:bCs/>
                      <w:lang w:val="en-US"/>
                    </w:rPr>
                    <w:t>.3</w:t>
                  </w:r>
                </w:p>
              </w:tc>
              <w:tc>
                <w:tcPr>
                  <w:tcW w:w="7506" w:type="dxa"/>
                </w:tcPr>
                <w:p w:rsidR="00D021EE" w:rsidRPr="00F56DDD" w:rsidRDefault="00D021EE" w:rsidP="00F56DDD">
                  <w:pPr>
                    <w:spacing w:after="0" w:line="240" w:lineRule="auto"/>
                    <w:rPr>
                      <w:rFonts w:cs="Times New Roman"/>
                    </w:rPr>
                  </w:pPr>
                  <w:r w:rsidRPr="00F56DDD">
                    <w:rPr>
                      <w:rFonts w:cs="Times New Roman"/>
                    </w:rPr>
                    <w:t>reconstruct photometric properties degraded by the imaging process  and  partition a digital image into multiple segments</w:t>
                  </w:r>
                  <w:r w:rsidR="00F56DDD">
                    <w:rPr>
                      <w:rFonts w:cs="Times New Roman"/>
                    </w:rPr>
                    <w:t>;</w:t>
                  </w:r>
                </w:p>
              </w:tc>
            </w:tr>
            <w:tr w:rsidR="00D021EE" w:rsidRPr="00F56DDD" w:rsidTr="00F56DDD">
              <w:tc>
                <w:tcPr>
                  <w:tcW w:w="2010" w:type="dxa"/>
                </w:tcPr>
                <w:p w:rsidR="00D021EE" w:rsidRPr="00F56DDD" w:rsidRDefault="00D021EE" w:rsidP="007A2426">
                  <w:pPr>
                    <w:pStyle w:val="TableContents"/>
                    <w:jc w:val="center"/>
                    <w:rPr>
                      <w:rFonts w:ascii="Times New Roman" w:hAnsi="Times New Roman" w:cs="Times New Roman"/>
                      <w:b/>
                      <w:lang w:val="en-US"/>
                    </w:rPr>
                  </w:pPr>
                  <w:r w:rsidRPr="00F56DDD">
                    <w:rPr>
                      <w:rFonts w:ascii="Times New Roman" w:hAnsi="Times New Roman" w:cs="Times New Roman"/>
                      <w:b/>
                      <w:bCs/>
                      <w:lang w:val="en-US"/>
                    </w:rPr>
                    <w:t>MCA-20-44</w:t>
                  </w:r>
                  <w:r w:rsidR="00F56DDD">
                    <w:rPr>
                      <w:rFonts w:ascii="Times New Roman" w:hAnsi="Times New Roman" w:cs="Times New Roman"/>
                      <w:b/>
                      <w:bCs/>
                      <w:lang w:val="en-US"/>
                    </w:rPr>
                    <w:t>(iii)</w:t>
                  </w:r>
                  <w:r w:rsidRPr="00F56DDD">
                    <w:rPr>
                      <w:rFonts w:ascii="Times New Roman" w:hAnsi="Times New Roman" w:cs="Times New Roman"/>
                      <w:b/>
                      <w:bCs/>
                      <w:lang w:val="en-US"/>
                    </w:rPr>
                    <w:t>.4</w:t>
                  </w:r>
                </w:p>
              </w:tc>
              <w:tc>
                <w:tcPr>
                  <w:tcW w:w="7506" w:type="dxa"/>
                </w:tcPr>
                <w:p w:rsidR="00D021EE" w:rsidRPr="00F56DDD" w:rsidRDefault="00D021EE" w:rsidP="00F56DDD">
                  <w:pPr>
                    <w:spacing w:after="0" w:line="240" w:lineRule="auto"/>
                    <w:rPr>
                      <w:rFonts w:cs="Times New Roman"/>
                    </w:rPr>
                  </w:pPr>
                  <w:proofErr w:type="gramStart"/>
                  <w:r w:rsidRPr="00F56DDD">
                    <w:rPr>
                      <w:rFonts w:cs="Times New Roman"/>
                    </w:rPr>
                    <w:t>represent</w:t>
                  </w:r>
                  <w:proofErr w:type="gramEnd"/>
                  <w:r w:rsidRPr="00F56DDD">
                    <w:rPr>
                      <w:rFonts w:cs="Times New Roman"/>
                    </w:rPr>
                    <w:t xml:space="preserve"> and analyse  images at different resolutions , process images according to their shapes, and apply compression techniques to reduce the storage space of images</w:t>
                  </w:r>
                  <w:r w:rsidR="00F56DDD">
                    <w:rPr>
                      <w:rFonts w:cs="Times New Roman"/>
                    </w:rPr>
                    <w:t>.</w:t>
                  </w:r>
                </w:p>
              </w:tc>
            </w:tr>
          </w:tbl>
          <w:p w:rsidR="00D021EE" w:rsidRPr="00F56DDD" w:rsidRDefault="00D021EE" w:rsidP="00F56DDD">
            <w:pPr>
              <w:widowControl/>
              <w:shd w:val="clear" w:color="auto" w:fill="FFFFFF"/>
              <w:suppressAutoHyphens w:val="0"/>
              <w:spacing w:after="0" w:line="240" w:lineRule="auto"/>
              <w:ind w:left="1565" w:hanging="1565"/>
              <w:jc w:val="both"/>
              <w:rPr>
                <w:rFonts w:cs="Times New Roman"/>
              </w:rPr>
            </w:pPr>
          </w:p>
        </w:tc>
      </w:tr>
      <w:tr w:rsidR="00D021EE" w:rsidRPr="00F56DDD" w:rsidTr="00F56DDD">
        <w:tc>
          <w:tcPr>
            <w:tcW w:w="9641" w:type="dxa"/>
            <w:gridSpan w:val="2"/>
            <w:shd w:val="clear" w:color="auto" w:fill="auto"/>
          </w:tcPr>
          <w:tbl>
            <w:tblPr>
              <w:tblW w:w="95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55" w:type="dxa"/>
                <w:left w:w="51" w:type="dxa"/>
                <w:bottom w:w="55" w:type="dxa"/>
                <w:right w:w="55" w:type="dxa"/>
              </w:tblCellMar>
              <w:tblLook w:val="04A0" w:firstRow="1" w:lastRow="0" w:firstColumn="1" w:lastColumn="0" w:noHBand="0" w:noVBand="1"/>
            </w:tblPr>
            <w:tblGrid>
              <w:gridCol w:w="1980"/>
              <w:gridCol w:w="795"/>
              <w:gridCol w:w="795"/>
              <w:gridCol w:w="735"/>
              <w:gridCol w:w="570"/>
              <w:gridCol w:w="735"/>
              <w:gridCol w:w="690"/>
              <w:gridCol w:w="615"/>
              <w:gridCol w:w="570"/>
              <w:gridCol w:w="615"/>
              <w:gridCol w:w="690"/>
              <w:gridCol w:w="739"/>
            </w:tblGrid>
            <w:tr w:rsidR="00D021EE" w:rsidRPr="00F56DDD" w:rsidTr="00F56DDD">
              <w:tc>
                <w:tcPr>
                  <w:tcW w:w="9529" w:type="dxa"/>
                  <w:gridSpan w:val="12"/>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CO-PO Mapping Matrix for Course Code: MCA-20-44</w:t>
                  </w:r>
                  <w:r w:rsidR="00F56DDD">
                    <w:rPr>
                      <w:rFonts w:ascii="Times New Roman" w:hAnsi="Times New Roman" w:cs="Times New Roman"/>
                      <w:b/>
                      <w:bCs/>
                      <w:sz w:val="22"/>
                      <w:szCs w:val="22"/>
                    </w:rPr>
                    <w:t>(iii)</w:t>
                  </w:r>
                </w:p>
              </w:tc>
            </w:tr>
            <w:tr w:rsidR="00D021EE" w:rsidRPr="00F56DDD" w:rsidTr="00F56DDD">
              <w:tc>
                <w:tcPr>
                  <w:tcW w:w="1980"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COs</w:t>
                  </w:r>
                </w:p>
              </w:tc>
              <w:tc>
                <w:tcPr>
                  <w:tcW w:w="795"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PO1</w:t>
                  </w:r>
                </w:p>
              </w:tc>
              <w:tc>
                <w:tcPr>
                  <w:tcW w:w="795"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PO2</w:t>
                  </w:r>
                </w:p>
              </w:tc>
              <w:tc>
                <w:tcPr>
                  <w:tcW w:w="735"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PO3</w:t>
                  </w:r>
                </w:p>
              </w:tc>
              <w:tc>
                <w:tcPr>
                  <w:tcW w:w="570"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PO4</w:t>
                  </w:r>
                </w:p>
              </w:tc>
              <w:tc>
                <w:tcPr>
                  <w:tcW w:w="735"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PO5</w:t>
                  </w:r>
                </w:p>
              </w:tc>
              <w:tc>
                <w:tcPr>
                  <w:tcW w:w="690"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PO6</w:t>
                  </w:r>
                </w:p>
              </w:tc>
              <w:tc>
                <w:tcPr>
                  <w:tcW w:w="615"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PO7</w:t>
                  </w:r>
                </w:p>
              </w:tc>
              <w:tc>
                <w:tcPr>
                  <w:tcW w:w="570"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PO8</w:t>
                  </w:r>
                </w:p>
              </w:tc>
              <w:tc>
                <w:tcPr>
                  <w:tcW w:w="615"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PO9</w:t>
                  </w:r>
                </w:p>
              </w:tc>
              <w:tc>
                <w:tcPr>
                  <w:tcW w:w="690"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PO10</w:t>
                  </w:r>
                </w:p>
              </w:tc>
              <w:tc>
                <w:tcPr>
                  <w:tcW w:w="739" w:type="dxa"/>
                  <w:tcBorders>
                    <w:top w:val="nil"/>
                    <w:left w:val="single" w:sz="2" w:space="0" w:color="000001"/>
                    <w:bottom w:val="single" w:sz="2" w:space="0" w:color="000001"/>
                    <w:right w:val="single" w:sz="2" w:space="0" w:color="000001"/>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PO11</w:t>
                  </w:r>
                </w:p>
              </w:tc>
            </w:tr>
            <w:tr w:rsidR="00F56DDD" w:rsidRPr="00F56DDD" w:rsidTr="00F56DDD">
              <w:tc>
                <w:tcPr>
                  <w:tcW w:w="198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7A2426">
                  <w:pPr>
                    <w:pStyle w:val="TableContents"/>
                    <w:jc w:val="center"/>
                    <w:rPr>
                      <w:rFonts w:ascii="Times New Roman" w:hAnsi="Times New Roman" w:cs="Times New Roman"/>
                      <w:b/>
                      <w:lang w:val="en-US"/>
                    </w:rPr>
                  </w:pPr>
                  <w:r w:rsidRPr="00F56DDD">
                    <w:rPr>
                      <w:rFonts w:ascii="Times New Roman" w:hAnsi="Times New Roman" w:cs="Times New Roman"/>
                      <w:b/>
                      <w:bCs/>
                      <w:sz w:val="22"/>
                      <w:szCs w:val="22"/>
                      <w:lang w:val="en-US"/>
                    </w:rPr>
                    <w:t>MCA-20-44</w:t>
                  </w:r>
                  <w:r>
                    <w:rPr>
                      <w:rFonts w:ascii="Times New Roman" w:hAnsi="Times New Roman" w:cs="Times New Roman"/>
                      <w:b/>
                      <w:bCs/>
                      <w:sz w:val="22"/>
                      <w:szCs w:val="22"/>
                      <w:lang w:val="en-US"/>
                    </w:rPr>
                    <w:t>(iii)</w:t>
                  </w:r>
                  <w:r w:rsidRPr="00F56DDD">
                    <w:rPr>
                      <w:rFonts w:ascii="Times New Roman" w:hAnsi="Times New Roman" w:cs="Times New Roman"/>
                      <w:b/>
                      <w:bCs/>
                      <w:sz w:val="22"/>
                      <w:szCs w:val="22"/>
                      <w:lang w:val="en-US"/>
                    </w:rPr>
                    <w:t>.</w:t>
                  </w:r>
                  <w:r w:rsidRPr="00F56DDD">
                    <w:rPr>
                      <w:rFonts w:ascii="Times New Roman" w:hAnsi="Times New Roman" w:cs="Times New Roman"/>
                      <w:b/>
                      <w:bCs/>
                      <w:sz w:val="22"/>
                      <w:szCs w:val="22"/>
                    </w:rPr>
                    <w:t>1</w:t>
                  </w:r>
                </w:p>
              </w:tc>
              <w:tc>
                <w:tcPr>
                  <w:tcW w:w="79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79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2</w:t>
                  </w:r>
                </w:p>
              </w:tc>
              <w:tc>
                <w:tcPr>
                  <w:tcW w:w="73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57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2</w:t>
                  </w:r>
                </w:p>
              </w:tc>
              <w:tc>
                <w:tcPr>
                  <w:tcW w:w="73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1</w:t>
                  </w:r>
                </w:p>
              </w:tc>
              <w:tc>
                <w:tcPr>
                  <w:tcW w:w="69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1</w:t>
                  </w:r>
                </w:p>
              </w:tc>
              <w:tc>
                <w:tcPr>
                  <w:tcW w:w="61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2</w:t>
                  </w:r>
                </w:p>
              </w:tc>
              <w:tc>
                <w:tcPr>
                  <w:tcW w:w="57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1</w:t>
                  </w:r>
                </w:p>
              </w:tc>
              <w:tc>
                <w:tcPr>
                  <w:tcW w:w="61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w:t>
                  </w:r>
                </w:p>
              </w:tc>
              <w:tc>
                <w:tcPr>
                  <w:tcW w:w="739" w:type="dxa"/>
                  <w:tcBorders>
                    <w:top w:val="nil"/>
                    <w:left w:val="single" w:sz="2" w:space="0" w:color="000001"/>
                    <w:bottom w:val="single" w:sz="2" w:space="0" w:color="000001"/>
                    <w:right w:val="single" w:sz="2" w:space="0" w:color="000001"/>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2</w:t>
                  </w:r>
                </w:p>
              </w:tc>
            </w:tr>
            <w:tr w:rsidR="00F56DDD" w:rsidRPr="00F56DDD" w:rsidTr="00F56DDD">
              <w:tc>
                <w:tcPr>
                  <w:tcW w:w="198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7A2426">
                  <w:pPr>
                    <w:pStyle w:val="TableContents"/>
                    <w:jc w:val="center"/>
                    <w:rPr>
                      <w:rFonts w:ascii="Times New Roman" w:hAnsi="Times New Roman" w:cs="Times New Roman"/>
                      <w:b/>
                      <w:lang w:val="en-US"/>
                    </w:rPr>
                  </w:pPr>
                  <w:r w:rsidRPr="00F56DDD">
                    <w:rPr>
                      <w:rFonts w:ascii="Times New Roman" w:hAnsi="Times New Roman" w:cs="Times New Roman"/>
                      <w:b/>
                      <w:bCs/>
                      <w:sz w:val="22"/>
                      <w:szCs w:val="22"/>
                      <w:lang w:val="en-US"/>
                    </w:rPr>
                    <w:t>MCA-20-44</w:t>
                  </w:r>
                  <w:r>
                    <w:rPr>
                      <w:rFonts w:ascii="Times New Roman" w:hAnsi="Times New Roman" w:cs="Times New Roman"/>
                      <w:b/>
                      <w:bCs/>
                      <w:sz w:val="22"/>
                      <w:szCs w:val="22"/>
                      <w:lang w:val="en-US"/>
                    </w:rPr>
                    <w:t>(iii)</w:t>
                  </w:r>
                  <w:r w:rsidRPr="00F56DDD">
                    <w:rPr>
                      <w:rFonts w:ascii="Times New Roman" w:hAnsi="Times New Roman" w:cs="Times New Roman"/>
                      <w:b/>
                      <w:bCs/>
                      <w:sz w:val="22"/>
                      <w:szCs w:val="22"/>
                      <w:lang w:val="en-US"/>
                    </w:rPr>
                    <w:t>.2</w:t>
                  </w:r>
                </w:p>
              </w:tc>
              <w:tc>
                <w:tcPr>
                  <w:tcW w:w="79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79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73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57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2</w:t>
                  </w:r>
                </w:p>
              </w:tc>
              <w:tc>
                <w:tcPr>
                  <w:tcW w:w="73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1</w:t>
                  </w:r>
                </w:p>
              </w:tc>
              <w:tc>
                <w:tcPr>
                  <w:tcW w:w="69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2</w:t>
                  </w:r>
                </w:p>
              </w:tc>
              <w:tc>
                <w:tcPr>
                  <w:tcW w:w="61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2</w:t>
                  </w:r>
                </w:p>
              </w:tc>
              <w:tc>
                <w:tcPr>
                  <w:tcW w:w="57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1</w:t>
                  </w:r>
                </w:p>
              </w:tc>
              <w:tc>
                <w:tcPr>
                  <w:tcW w:w="61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w:t>
                  </w:r>
                </w:p>
              </w:tc>
              <w:tc>
                <w:tcPr>
                  <w:tcW w:w="739" w:type="dxa"/>
                  <w:tcBorders>
                    <w:top w:val="nil"/>
                    <w:left w:val="single" w:sz="2" w:space="0" w:color="000001"/>
                    <w:bottom w:val="single" w:sz="2" w:space="0" w:color="000001"/>
                    <w:right w:val="single" w:sz="2" w:space="0" w:color="000001"/>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2</w:t>
                  </w:r>
                </w:p>
              </w:tc>
            </w:tr>
            <w:tr w:rsidR="00F56DDD" w:rsidRPr="00F56DDD" w:rsidTr="00F56DDD">
              <w:tc>
                <w:tcPr>
                  <w:tcW w:w="198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7A2426">
                  <w:pPr>
                    <w:pStyle w:val="TableContents"/>
                    <w:jc w:val="center"/>
                    <w:rPr>
                      <w:rFonts w:ascii="Times New Roman" w:hAnsi="Times New Roman" w:cs="Times New Roman"/>
                      <w:b/>
                      <w:lang w:val="en-US"/>
                    </w:rPr>
                  </w:pPr>
                  <w:r w:rsidRPr="00F56DDD">
                    <w:rPr>
                      <w:rFonts w:ascii="Times New Roman" w:hAnsi="Times New Roman" w:cs="Times New Roman"/>
                      <w:b/>
                      <w:bCs/>
                      <w:sz w:val="22"/>
                      <w:szCs w:val="22"/>
                      <w:lang w:val="en-US"/>
                    </w:rPr>
                    <w:t>MCA-20-44</w:t>
                  </w:r>
                  <w:r>
                    <w:rPr>
                      <w:rFonts w:ascii="Times New Roman" w:hAnsi="Times New Roman" w:cs="Times New Roman"/>
                      <w:b/>
                      <w:bCs/>
                      <w:sz w:val="22"/>
                      <w:szCs w:val="22"/>
                      <w:lang w:val="en-US"/>
                    </w:rPr>
                    <w:t>(iii)</w:t>
                  </w:r>
                  <w:r w:rsidRPr="00F56DDD">
                    <w:rPr>
                      <w:rFonts w:ascii="Times New Roman" w:hAnsi="Times New Roman" w:cs="Times New Roman"/>
                      <w:b/>
                      <w:bCs/>
                      <w:sz w:val="22"/>
                      <w:szCs w:val="22"/>
                      <w:lang w:val="en-US"/>
                    </w:rPr>
                    <w:t>.3</w:t>
                  </w:r>
                </w:p>
              </w:tc>
              <w:tc>
                <w:tcPr>
                  <w:tcW w:w="79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79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73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57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73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1</w:t>
                  </w:r>
                </w:p>
              </w:tc>
              <w:tc>
                <w:tcPr>
                  <w:tcW w:w="69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2</w:t>
                  </w:r>
                </w:p>
              </w:tc>
              <w:tc>
                <w:tcPr>
                  <w:tcW w:w="61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2</w:t>
                  </w:r>
                </w:p>
              </w:tc>
              <w:tc>
                <w:tcPr>
                  <w:tcW w:w="57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1</w:t>
                  </w:r>
                </w:p>
              </w:tc>
              <w:tc>
                <w:tcPr>
                  <w:tcW w:w="61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w:t>
                  </w:r>
                </w:p>
              </w:tc>
              <w:tc>
                <w:tcPr>
                  <w:tcW w:w="739" w:type="dxa"/>
                  <w:tcBorders>
                    <w:top w:val="nil"/>
                    <w:left w:val="single" w:sz="2" w:space="0" w:color="000001"/>
                    <w:bottom w:val="single" w:sz="2" w:space="0" w:color="000001"/>
                    <w:right w:val="single" w:sz="2" w:space="0" w:color="000001"/>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2</w:t>
                  </w:r>
                </w:p>
              </w:tc>
            </w:tr>
            <w:tr w:rsidR="00F56DDD" w:rsidRPr="00F56DDD" w:rsidTr="00F56DDD">
              <w:tc>
                <w:tcPr>
                  <w:tcW w:w="198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7A2426">
                  <w:pPr>
                    <w:pStyle w:val="TableContents"/>
                    <w:jc w:val="center"/>
                    <w:rPr>
                      <w:rFonts w:ascii="Times New Roman" w:hAnsi="Times New Roman" w:cs="Times New Roman"/>
                      <w:b/>
                      <w:lang w:val="en-US"/>
                    </w:rPr>
                  </w:pPr>
                  <w:r w:rsidRPr="00F56DDD">
                    <w:rPr>
                      <w:rFonts w:ascii="Times New Roman" w:hAnsi="Times New Roman" w:cs="Times New Roman"/>
                      <w:b/>
                      <w:bCs/>
                      <w:sz w:val="22"/>
                      <w:szCs w:val="22"/>
                      <w:lang w:val="en-US"/>
                    </w:rPr>
                    <w:t>MCA-20-44</w:t>
                  </w:r>
                  <w:r>
                    <w:rPr>
                      <w:rFonts w:ascii="Times New Roman" w:hAnsi="Times New Roman" w:cs="Times New Roman"/>
                      <w:b/>
                      <w:bCs/>
                      <w:sz w:val="22"/>
                      <w:szCs w:val="22"/>
                      <w:lang w:val="en-US"/>
                    </w:rPr>
                    <w:t>(iii)</w:t>
                  </w:r>
                  <w:r w:rsidRPr="00F56DDD">
                    <w:rPr>
                      <w:rFonts w:ascii="Times New Roman" w:hAnsi="Times New Roman" w:cs="Times New Roman"/>
                      <w:b/>
                      <w:bCs/>
                      <w:sz w:val="22"/>
                      <w:szCs w:val="22"/>
                      <w:lang w:val="en-US"/>
                    </w:rPr>
                    <w:t>.4</w:t>
                  </w:r>
                </w:p>
              </w:tc>
              <w:tc>
                <w:tcPr>
                  <w:tcW w:w="79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79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73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57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73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1</w:t>
                  </w:r>
                </w:p>
              </w:tc>
              <w:tc>
                <w:tcPr>
                  <w:tcW w:w="69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2</w:t>
                  </w:r>
                </w:p>
              </w:tc>
              <w:tc>
                <w:tcPr>
                  <w:tcW w:w="61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2</w:t>
                  </w:r>
                </w:p>
              </w:tc>
              <w:tc>
                <w:tcPr>
                  <w:tcW w:w="57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1</w:t>
                  </w:r>
                </w:p>
              </w:tc>
              <w:tc>
                <w:tcPr>
                  <w:tcW w:w="615"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w:t>
                  </w:r>
                </w:p>
              </w:tc>
              <w:tc>
                <w:tcPr>
                  <w:tcW w:w="739" w:type="dxa"/>
                  <w:tcBorders>
                    <w:top w:val="nil"/>
                    <w:left w:val="single" w:sz="2" w:space="0" w:color="000001"/>
                    <w:bottom w:val="single" w:sz="2" w:space="0" w:color="000001"/>
                    <w:right w:val="single" w:sz="2" w:space="0" w:color="000001"/>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2</w:t>
                  </w:r>
                </w:p>
              </w:tc>
            </w:tr>
            <w:tr w:rsidR="00D021EE" w:rsidRPr="00F56DDD" w:rsidTr="00F56DDD">
              <w:tc>
                <w:tcPr>
                  <w:tcW w:w="1980"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Average</w:t>
                  </w:r>
                </w:p>
              </w:tc>
              <w:tc>
                <w:tcPr>
                  <w:tcW w:w="795"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795"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rPr>
                  </w:pPr>
                  <w:r w:rsidRPr="00F56DDD">
                    <w:rPr>
                      <w:rFonts w:ascii="Times New Roman" w:hAnsi="Times New Roman" w:cs="Times New Roman"/>
                      <w:sz w:val="22"/>
                      <w:szCs w:val="22"/>
                    </w:rPr>
                    <w:t>2.75</w:t>
                  </w:r>
                </w:p>
              </w:tc>
              <w:tc>
                <w:tcPr>
                  <w:tcW w:w="735"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570"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rPr>
                  </w:pPr>
                  <w:r w:rsidRPr="00F56DDD">
                    <w:rPr>
                      <w:rFonts w:ascii="Times New Roman" w:hAnsi="Times New Roman" w:cs="Times New Roman"/>
                      <w:sz w:val="22"/>
                      <w:szCs w:val="22"/>
                    </w:rPr>
                    <w:t>2.5</w:t>
                  </w:r>
                </w:p>
              </w:tc>
              <w:tc>
                <w:tcPr>
                  <w:tcW w:w="735"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rPr>
                  </w:pPr>
                  <w:r w:rsidRPr="00F56DDD">
                    <w:rPr>
                      <w:rFonts w:ascii="Times New Roman" w:hAnsi="Times New Roman" w:cs="Times New Roman"/>
                      <w:sz w:val="22"/>
                      <w:szCs w:val="22"/>
                    </w:rPr>
                    <w:t>1</w:t>
                  </w:r>
                </w:p>
              </w:tc>
              <w:tc>
                <w:tcPr>
                  <w:tcW w:w="690"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1.75</w:t>
                  </w:r>
                </w:p>
              </w:tc>
              <w:tc>
                <w:tcPr>
                  <w:tcW w:w="615"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2</w:t>
                  </w:r>
                </w:p>
              </w:tc>
              <w:tc>
                <w:tcPr>
                  <w:tcW w:w="570"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1</w:t>
                  </w:r>
                </w:p>
              </w:tc>
              <w:tc>
                <w:tcPr>
                  <w:tcW w:w="615"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690"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w:t>
                  </w:r>
                </w:p>
              </w:tc>
              <w:tc>
                <w:tcPr>
                  <w:tcW w:w="739" w:type="dxa"/>
                  <w:tcBorders>
                    <w:top w:val="nil"/>
                    <w:left w:val="single" w:sz="2" w:space="0" w:color="000001"/>
                    <w:bottom w:val="single" w:sz="2" w:space="0" w:color="000001"/>
                    <w:right w:val="single" w:sz="2" w:space="0" w:color="000001"/>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lang w:val="en-US"/>
                    </w:rPr>
                  </w:pPr>
                  <w:r w:rsidRPr="00F56DDD">
                    <w:rPr>
                      <w:rFonts w:ascii="Times New Roman" w:hAnsi="Times New Roman" w:cs="Times New Roman"/>
                      <w:sz w:val="22"/>
                      <w:szCs w:val="22"/>
                      <w:lang w:val="en-US"/>
                    </w:rPr>
                    <w:t>2</w:t>
                  </w:r>
                </w:p>
              </w:tc>
            </w:tr>
          </w:tbl>
          <w:p w:rsidR="00D021EE" w:rsidRPr="00F56DDD" w:rsidRDefault="00D021EE" w:rsidP="00F56DDD">
            <w:pPr>
              <w:pStyle w:val="TableContents"/>
              <w:jc w:val="both"/>
              <w:rPr>
                <w:rFonts w:ascii="Times New Roman" w:eastAsia="Liberation Serif" w:hAnsi="Times New Roman" w:cs="Times New Roman"/>
                <w:b/>
                <w:bCs/>
                <w:lang w:val="en-US"/>
              </w:rPr>
            </w:pPr>
          </w:p>
        </w:tc>
      </w:tr>
      <w:tr w:rsidR="00D021EE" w:rsidRPr="00F56DDD" w:rsidTr="00F56DDD">
        <w:tc>
          <w:tcPr>
            <w:tcW w:w="9641" w:type="dxa"/>
            <w:gridSpan w:val="2"/>
            <w:shd w:val="clear" w:color="auto" w:fill="auto"/>
          </w:tcPr>
          <w:tbl>
            <w:tblPr>
              <w:tblW w:w="95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55" w:type="dxa"/>
                <w:left w:w="51" w:type="dxa"/>
                <w:bottom w:w="55" w:type="dxa"/>
                <w:right w:w="55" w:type="dxa"/>
              </w:tblCellMar>
              <w:tblLook w:val="04A0" w:firstRow="1" w:lastRow="0" w:firstColumn="1" w:lastColumn="0" w:noHBand="0" w:noVBand="1"/>
            </w:tblPr>
            <w:tblGrid>
              <w:gridCol w:w="2012"/>
              <w:gridCol w:w="1164"/>
              <w:gridCol w:w="1588"/>
              <w:gridCol w:w="1587"/>
              <w:gridCol w:w="1588"/>
              <w:gridCol w:w="1590"/>
            </w:tblGrid>
            <w:tr w:rsidR="00D021EE" w:rsidRPr="00F56DDD" w:rsidTr="00F56DDD">
              <w:tc>
                <w:tcPr>
                  <w:tcW w:w="9529" w:type="dxa"/>
                  <w:gridSpan w:val="6"/>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CO-PSO Mapping Matrix for Course Code: MCA-20-44</w:t>
                  </w:r>
                  <w:r w:rsidR="00F56DDD">
                    <w:rPr>
                      <w:rFonts w:ascii="Times New Roman" w:hAnsi="Times New Roman" w:cs="Times New Roman"/>
                      <w:b/>
                      <w:bCs/>
                      <w:sz w:val="22"/>
                      <w:szCs w:val="22"/>
                    </w:rPr>
                    <w:t>(iii)</w:t>
                  </w:r>
                </w:p>
              </w:tc>
            </w:tr>
            <w:tr w:rsidR="00D021EE" w:rsidRPr="00F56DDD" w:rsidTr="00F56DDD">
              <w:tc>
                <w:tcPr>
                  <w:tcW w:w="2012"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COs</w:t>
                  </w:r>
                </w:p>
              </w:tc>
              <w:tc>
                <w:tcPr>
                  <w:tcW w:w="1164"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PSO1</w:t>
                  </w:r>
                </w:p>
              </w:tc>
              <w:tc>
                <w:tcPr>
                  <w:tcW w:w="1588"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PSO2</w:t>
                  </w:r>
                </w:p>
              </w:tc>
              <w:tc>
                <w:tcPr>
                  <w:tcW w:w="1587"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PSO3</w:t>
                  </w:r>
                </w:p>
              </w:tc>
              <w:tc>
                <w:tcPr>
                  <w:tcW w:w="1588"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PSO4</w:t>
                  </w:r>
                </w:p>
              </w:tc>
              <w:tc>
                <w:tcPr>
                  <w:tcW w:w="1590" w:type="dxa"/>
                  <w:tcBorders>
                    <w:top w:val="nil"/>
                    <w:left w:val="single" w:sz="2" w:space="0" w:color="000001"/>
                    <w:bottom w:val="single" w:sz="2" w:space="0" w:color="000001"/>
                    <w:right w:val="single" w:sz="2" w:space="0" w:color="000001"/>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PSO5</w:t>
                  </w:r>
                </w:p>
              </w:tc>
            </w:tr>
            <w:tr w:rsidR="00F56DDD" w:rsidRPr="00F56DDD" w:rsidTr="00F56DDD">
              <w:tc>
                <w:tcPr>
                  <w:tcW w:w="2012"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7A2426">
                  <w:pPr>
                    <w:pStyle w:val="TableContents"/>
                    <w:jc w:val="center"/>
                    <w:rPr>
                      <w:rFonts w:ascii="Times New Roman" w:hAnsi="Times New Roman" w:cs="Times New Roman"/>
                      <w:b/>
                      <w:lang w:val="en-US"/>
                    </w:rPr>
                  </w:pPr>
                  <w:r w:rsidRPr="00F56DDD">
                    <w:rPr>
                      <w:rFonts w:ascii="Times New Roman" w:hAnsi="Times New Roman" w:cs="Times New Roman"/>
                      <w:b/>
                      <w:bCs/>
                      <w:sz w:val="22"/>
                      <w:szCs w:val="22"/>
                      <w:lang w:val="en-US"/>
                    </w:rPr>
                    <w:t>MCA-20-44</w:t>
                  </w:r>
                  <w:r>
                    <w:rPr>
                      <w:rFonts w:ascii="Times New Roman" w:hAnsi="Times New Roman" w:cs="Times New Roman"/>
                      <w:b/>
                      <w:bCs/>
                      <w:sz w:val="22"/>
                      <w:szCs w:val="22"/>
                      <w:lang w:val="en-US"/>
                    </w:rPr>
                    <w:t>(iii)</w:t>
                  </w:r>
                  <w:r w:rsidRPr="00F56DDD">
                    <w:rPr>
                      <w:rFonts w:ascii="Times New Roman" w:hAnsi="Times New Roman" w:cs="Times New Roman"/>
                      <w:b/>
                      <w:bCs/>
                      <w:sz w:val="22"/>
                      <w:szCs w:val="22"/>
                      <w:lang w:val="en-US"/>
                    </w:rPr>
                    <w:t>.</w:t>
                  </w:r>
                  <w:r w:rsidRPr="00F56DDD">
                    <w:rPr>
                      <w:rFonts w:ascii="Times New Roman" w:hAnsi="Times New Roman" w:cs="Times New Roman"/>
                      <w:b/>
                      <w:bCs/>
                      <w:sz w:val="22"/>
                      <w:szCs w:val="22"/>
                    </w:rPr>
                    <w:t>1</w:t>
                  </w:r>
                </w:p>
              </w:tc>
              <w:tc>
                <w:tcPr>
                  <w:tcW w:w="1164"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1588"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1587"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1</w:t>
                  </w:r>
                </w:p>
              </w:tc>
              <w:tc>
                <w:tcPr>
                  <w:tcW w:w="1588"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1590" w:type="dxa"/>
                  <w:tcBorders>
                    <w:top w:val="nil"/>
                    <w:left w:val="single" w:sz="2" w:space="0" w:color="000001"/>
                    <w:bottom w:val="single" w:sz="2" w:space="0" w:color="000001"/>
                    <w:right w:val="single" w:sz="2" w:space="0" w:color="000001"/>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2</w:t>
                  </w:r>
                </w:p>
              </w:tc>
            </w:tr>
            <w:tr w:rsidR="00F56DDD" w:rsidRPr="00F56DDD" w:rsidTr="00F56DDD">
              <w:tc>
                <w:tcPr>
                  <w:tcW w:w="2012"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7A2426">
                  <w:pPr>
                    <w:pStyle w:val="TableContents"/>
                    <w:jc w:val="center"/>
                    <w:rPr>
                      <w:rFonts w:ascii="Times New Roman" w:hAnsi="Times New Roman" w:cs="Times New Roman"/>
                      <w:b/>
                      <w:lang w:val="en-US"/>
                    </w:rPr>
                  </w:pPr>
                  <w:r w:rsidRPr="00F56DDD">
                    <w:rPr>
                      <w:rFonts w:ascii="Times New Roman" w:hAnsi="Times New Roman" w:cs="Times New Roman"/>
                      <w:b/>
                      <w:bCs/>
                      <w:sz w:val="22"/>
                      <w:szCs w:val="22"/>
                      <w:lang w:val="en-US"/>
                    </w:rPr>
                    <w:t>MCA-20-44</w:t>
                  </w:r>
                  <w:r>
                    <w:rPr>
                      <w:rFonts w:ascii="Times New Roman" w:hAnsi="Times New Roman" w:cs="Times New Roman"/>
                      <w:b/>
                      <w:bCs/>
                      <w:sz w:val="22"/>
                      <w:szCs w:val="22"/>
                      <w:lang w:val="en-US"/>
                    </w:rPr>
                    <w:t>(iii)</w:t>
                  </w:r>
                  <w:r w:rsidRPr="00F56DDD">
                    <w:rPr>
                      <w:rFonts w:ascii="Times New Roman" w:hAnsi="Times New Roman" w:cs="Times New Roman"/>
                      <w:b/>
                      <w:bCs/>
                      <w:sz w:val="22"/>
                      <w:szCs w:val="22"/>
                      <w:lang w:val="en-US"/>
                    </w:rPr>
                    <w:t>.2</w:t>
                  </w:r>
                </w:p>
              </w:tc>
              <w:tc>
                <w:tcPr>
                  <w:tcW w:w="1164"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1588"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1587"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2</w:t>
                  </w:r>
                </w:p>
              </w:tc>
              <w:tc>
                <w:tcPr>
                  <w:tcW w:w="1588"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1590" w:type="dxa"/>
                  <w:tcBorders>
                    <w:top w:val="nil"/>
                    <w:left w:val="single" w:sz="2" w:space="0" w:color="000001"/>
                    <w:bottom w:val="single" w:sz="2" w:space="0" w:color="000001"/>
                    <w:right w:val="single" w:sz="2" w:space="0" w:color="000001"/>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2</w:t>
                  </w:r>
                </w:p>
              </w:tc>
            </w:tr>
            <w:tr w:rsidR="00F56DDD" w:rsidRPr="00F56DDD" w:rsidTr="00F56DDD">
              <w:tc>
                <w:tcPr>
                  <w:tcW w:w="2012"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7A2426">
                  <w:pPr>
                    <w:pStyle w:val="TableContents"/>
                    <w:jc w:val="center"/>
                    <w:rPr>
                      <w:rFonts w:ascii="Times New Roman" w:hAnsi="Times New Roman" w:cs="Times New Roman"/>
                      <w:b/>
                      <w:lang w:val="en-US"/>
                    </w:rPr>
                  </w:pPr>
                  <w:r w:rsidRPr="00F56DDD">
                    <w:rPr>
                      <w:rFonts w:ascii="Times New Roman" w:hAnsi="Times New Roman" w:cs="Times New Roman"/>
                      <w:b/>
                      <w:bCs/>
                      <w:sz w:val="22"/>
                      <w:szCs w:val="22"/>
                      <w:lang w:val="en-US"/>
                    </w:rPr>
                    <w:t>MCA-20-44</w:t>
                  </w:r>
                  <w:r>
                    <w:rPr>
                      <w:rFonts w:ascii="Times New Roman" w:hAnsi="Times New Roman" w:cs="Times New Roman"/>
                      <w:b/>
                      <w:bCs/>
                      <w:sz w:val="22"/>
                      <w:szCs w:val="22"/>
                      <w:lang w:val="en-US"/>
                    </w:rPr>
                    <w:t>(iii)</w:t>
                  </w:r>
                  <w:r w:rsidRPr="00F56DDD">
                    <w:rPr>
                      <w:rFonts w:ascii="Times New Roman" w:hAnsi="Times New Roman" w:cs="Times New Roman"/>
                      <w:b/>
                      <w:bCs/>
                      <w:sz w:val="22"/>
                      <w:szCs w:val="22"/>
                      <w:lang w:val="en-US"/>
                    </w:rPr>
                    <w:t>.3</w:t>
                  </w:r>
                </w:p>
              </w:tc>
              <w:tc>
                <w:tcPr>
                  <w:tcW w:w="1164"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1588"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1587"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2</w:t>
                  </w:r>
                </w:p>
              </w:tc>
              <w:tc>
                <w:tcPr>
                  <w:tcW w:w="1588"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1590" w:type="dxa"/>
                  <w:tcBorders>
                    <w:top w:val="nil"/>
                    <w:left w:val="single" w:sz="2" w:space="0" w:color="000001"/>
                    <w:bottom w:val="single" w:sz="2" w:space="0" w:color="000001"/>
                    <w:right w:val="single" w:sz="2" w:space="0" w:color="000001"/>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2</w:t>
                  </w:r>
                </w:p>
              </w:tc>
            </w:tr>
            <w:tr w:rsidR="00F56DDD" w:rsidRPr="00F56DDD" w:rsidTr="00F56DDD">
              <w:tc>
                <w:tcPr>
                  <w:tcW w:w="2012"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7A2426">
                  <w:pPr>
                    <w:pStyle w:val="TableContents"/>
                    <w:jc w:val="center"/>
                    <w:rPr>
                      <w:rFonts w:ascii="Times New Roman" w:hAnsi="Times New Roman" w:cs="Times New Roman"/>
                      <w:b/>
                      <w:lang w:val="en-US"/>
                    </w:rPr>
                  </w:pPr>
                  <w:r w:rsidRPr="00F56DDD">
                    <w:rPr>
                      <w:rFonts w:ascii="Times New Roman" w:hAnsi="Times New Roman" w:cs="Times New Roman"/>
                      <w:b/>
                      <w:bCs/>
                      <w:sz w:val="22"/>
                      <w:szCs w:val="22"/>
                      <w:lang w:val="en-US"/>
                    </w:rPr>
                    <w:t>MCA-20-44</w:t>
                  </w:r>
                  <w:r>
                    <w:rPr>
                      <w:rFonts w:ascii="Times New Roman" w:hAnsi="Times New Roman" w:cs="Times New Roman"/>
                      <w:b/>
                      <w:bCs/>
                      <w:sz w:val="22"/>
                      <w:szCs w:val="22"/>
                      <w:lang w:val="en-US"/>
                    </w:rPr>
                    <w:t>(iii)</w:t>
                  </w:r>
                  <w:r w:rsidRPr="00F56DDD">
                    <w:rPr>
                      <w:rFonts w:ascii="Times New Roman" w:hAnsi="Times New Roman" w:cs="Times New Roman"/>
                      <w:b/>
                      <w:bCs/>
                      <w:sz w:val="22"/>
                      <w:szCs w:val="22"/>
                      <w:lang w:val="en-US"/>
                    </w:rPr>
                    <w:t>.4</w:t>
                  </w:r>
                </w:p>
              </w:tc>
              <w:tc>
                <w:tcPr>
                  <w:tcW w:w="1164"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1588"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1587"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2</w:t>
                  </w:r>
                </w:p>
              </w:tc>
              <w:tc>
                <w:tcPr>
                  <w:tcW w:w="1588" w:type="dxa"/>
                  <w:tcBorders>
                    <w:top w:val="nil"/>
                    <w:left w:val="single" w:sz="2" w:space="0" w:color="000001"/>
                    <w:bottom w:val="single" w:sz="2" w:space="0" w:color="000001"/>
                    <w:right w:val="nil"/>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1590" w:type="dxa"/>
                  <w:tcBorders>
                    <w:top w:val="nil"/>
                    <w:left w:val="single" w:sz="2" w:space="0" w:color="000001"/>
                    <w:bottom w:val="single" w:sz="2" w:space="0" w:color="000001"/>
                    <w:right w:val="single" w:sz="2" w:space="0" w:color="000001"/>
                  </w:tcBorders>
                  <w:shd w:val="clear" w:color="auto" w:fill="FFFFFF"/>
                  <w:tcMar>
                    <w:left w:w="51" w:type="dxa"/>
                  </w:tcMar>
                </w:tcPr>
                <w:p w:rsidR="00F56DDD" w:rsidRPr="00F56DDD" w:rsidRDefault="00F56DDD" w:rsidP="00F56DDD">
                  <w:pPr>
                    <w:pStyle w:val="TableContents"/>
                    <w:jc w:val="center"/>
                    <w:rPr>
                      <w:rFonts w:ascii="Times New Roman" w:hAnsi="Times New Roman" w:cs="Times New Roman"/>
                    </w:rPr>
                  </w:pPr>
                  <w:r w:rsidRPr="00F56DDD">
                    <w:rPr>
                      <w:rFonts w:ascii="Times New Roman" w:hAnsi="Times New Roman" w:cs="Times New Roman"/>
                      <w:sz w:val="22"/>
                      <w:szCs w:val="22"/>
                    </w:rPr>
                    <w:t>2</w:t>
                  </w:r>
                </w:p>
              </w:tc>
            </w:tr>
            <w:tr w:rsidR="00D021EE" w:rsidRPr="00F56DDD" w:rsidTr="00E75B75">
              <w:tc>
                <w:tcPr>
                  <w:tcW w:w="2012"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b/>
                      <w:bCs/>
                    </w:rPr>
                  </w:pPr>
                  <w:r w:rsidRPr="00F56DDD">
                    <w:rPr>
                      <w:rFonts w:ascii="Times New Roman" w:hAnsi="Times New Roman" w:cs="Times New Roman"/>
                      <w:b/>
                      <w:bCs/>
                      <w:sz w:val="22"/>
                      <w:szCs w:val="22"/>
                    </w:rPr>
                    <w:t>Average</w:t>
                  </w:r>
                </w:p>
              </w:tc>
              <w:tc>
                <w:tcPr>
                  <w:tcW w:w="1164"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1588"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1587"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rPr>
                  </w:pPr>
                  <w:r w:rsidRPr="00F56DDD">
                    <w:rPr>
                      <w:rFonts w:ascii="Times New Roman" w:hAnsi="Times New Roman" w:cs="Times New Roman"/>
                      <w:sz w:val="22"/>
                      <w:szCs w:val="22"/>
                    </w:rPr>
                    <w:t>1.75</w:t>
                  </w:r>
                </w:p>
              </w:tc>
              <w:tc>
                <w:tcPr>
                  <w:tcW w:w="1588" w:type="dxa"/>
                  <w:tcBorders>
                    <w:top w:val="nil"/>
                    <w:left w:val="single" w:sz="2" w:space="0" w:color="000001"/>
                    <w:bottom w:val="single" w:sz="2" w:space="0" w:color="000001"/>
                    <w:right w:val="nil"/>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rPr>
                  </w:pPr>
                  <w:r w:rsidRPr="00F56DDD">
                    <w:rPr>
                      <w:rFonts w:ascii="Times New Roman" w:hAnsi="Times New Roman" w:cs="Times New Roman"/>
                      <w:sz w:val="22"/>
                      <w:szCs w:val="22"/>
                    </w:rPr>
                    <w:t>3</w:t>
                  </w:r>
                </w:p>
              </w:tc>
              <w:tc>
                <w:tcPr>
                  <w:tcW w:w="1590" w:type="dxa"/>
                  <w:tcBorders>
                    <w:top w:val="nil"/>
                    <w:left w:val="single" w:sz="2" w:space="0" w:color="000001"/>
                    <w:bottom w:val="single" w:sz="2" w:space="0" w:color="000001"/>
                    <w:right w:val="single" w:sz="2" w:space="0" w:color="000001"/>
                  </w:tcBorders>
                  <w:shd w:val="clear" w:color="auto" w:fill="FFFFFF"/>
                  <w:tcMar>
                    <w:left w:w="51" w:type="dxa"/>
                  </w:tcMar>
                </w:tcPr>
                <w:p w:rsidR="00D021EE" w:rsidRPr="00F56DDD" w:rsidRDefault="00D021EE" w:rsidP="00F56DDD">
                  <w:pPr>
                    <w:pStyle w:val="TableContents"/>
                    <w:jc w:val="center"/>
                    <w:rPr>
                      <w:rFonts w:ascii="Times New Roman" w:hAnsi="Times New Roman" w:cs="Times New Roman"/>
                    </w:rPr>
                  </w:pPr>
                  <w:r w:rsidRPr="00F56DDD">
                    <w:rPr>
                      <w:rFonts w:ascii="Times New Roman" w:hAnsi="Times New Roman" w:cs="Times New Roman"/>
                      <w:sz w:val="22"/>
                      <w:szCs w:val="22"/>
                    </w:rPr>
                    <w:t>2</w:t>
                  </w:r>
                </w:p>
              </w:tc>
            </w:tr>
          </w:tbl>
          <w:p w:rsidR="00D021EE" w:rsidRPr="00F56DDD" w:rsidRDefault="00D021EE" w:rsidP="00F56DDD">
            <w:pPr>
              <w:pStyle w:val="TableContents"/>
              <w:jc w:val="both"/>
              <w:rPr>
                <w:rFonts w:ascii="Times New Roman" w:eastAsia="Liberation Serif" w:hAnsi="Times New Roman" w:cs="Times New Roman"/>
                <w:b/>
                <w:bCs/>
                <w:lang w:val="en-US"/>
              </w:rPr>
            </w:pPr>
          </w:p>
        </w:tc>
      </w:tr>
      <w:tr w:rsidR="00D021EE" w:rsidRPr="00F56DDD" w:rsidTr="00F56DDD">
        <w:tc>
          <w:tcPr>
            <w:tcW w:w="9641" w:type="dxa"/>
            <w:gridSpan w:val="2"/>
            <w:shd w:val="clear" w:color="auto" w:fill="auto"/>
          </w:tcPr>
          <w:p w:rsidR="00E75B75" w:rsidRDefault="00E75B75" w:rsidP="00F56DDD">
            <w:pPr>
              <w:pStyle w:val="TableContents"/>
              <w:jc w:val="center"/>
              <w:rPr>
                <w:rFonts w:ascii="Times New Roman" w:hAnsi="Times New Roman" w:cs="Times New Roman"/>
                <w:b/>
                <w:lang w:val="en-US"/>
              </w:rPr>
            </w:pPr>
          </w:p>
          <w:p w:rsidR="00D021EE" w:rsidRPr="00F56DDD" w:rsidRDefault="00D021EE" w:rsidP="00F56DDD">
            <w:pPr>
              <w:pStyle w:val="TableContents"/>
              <w:jc w:val="center"/>
              <w:rPr>
                <w:rFonts w:ascii="Times New Roman" w:hAnsi="Times New Roman" w:cs="Times New Roman"/>
                <w:b/>
                <w:lang w:val="en-US"/>
              </w:rPr>
            </w:pPr>
            <w:r w:rsidRPr="00F56DDD">
              <w:rPr>
                <w:rFonts w:ascii="Times New Roman" w:hAnsi="Times New Roman" w:cs="Times New Roman"/>
                <w:b/>
                <w:sz w:val="22"/>
                <w:szCs w:val="22"/>
                <w:lang w:val="en-US"/>
              </w:rPr>
              <w:t>Unit – I</w:t>
            </w:r>
          </w:p>
          <w:p w:rsidR="00D021EE" w:rsidRPr="00F56DDD" w:rsidRDefault="00D021EE" w:rsidP="00F56DDD">
            <w:pPr>
              <w:spacing w:after="0" w:line="240" w:lineRule="auto"/>
              <w:jc w:val="both"/>
              <w:rPr>
                <w:rFonts w:cs="Times New Roman"/>
              </w:rPr>
            </w:pPr>
            <w:r w:rsidRPr="00F56DDD">
              <w:rPr>
                <w:rFonts w:cs="Times New Roman"/>
                <w:b/>
                <w:sz w:val="22"/>
                <w:szCs w:val="22"/>
              </w:rPr>
              <w:t>Digital Image Fundamentals:</w:t>
            </w:r>
            <w:r w:rsidRPr="00F56DDD">
              <w:rPr>
                <w:rFonts w:cs="Times New Roman"/>
                <w:sz w:val="22"/>
                <w:szCs w:val="22"/>
              </w:rPr>
              <w:t xml:space="preserve"> Introduction to Digital Image Processing and its applications; Components</w:t>
            </w:r>
            <w:r w:rsidR="00A01362">
              <w:rPr>
                <w:rFonts w:cs="Times New Roman"/>
                <w:sz w:val="22"/>
                <w:szCs w:val="22"/>
              </w:rPr>
              <w:t xml:space="preserve"> of an Image Processing System.</w:t>
            </w:r>
          </w:p>
          <w:p w:rsidR="00D021EE" w:rsidRPr="00F56DDD" w:rsidRDefault="00D021EE" w:rsidP="00F56DDD">
            <w:pPr>
              <w:spacing w:after="0" w:line="240" w:lineRule="auto"/>
              <w:jc w:val="both"/>
              <w:rPr>
                <w:rFonts w:cs="Times New Roman"/>
              </w:rPr>
            </w:pPr>
            <w:r w:rsidRPr="00F56DDD">
              <w:rPr>
                <w:rFonts w:cs="Times New Roman"/>
                <w:b/>
                <w:sz w:val="22"/>
                <w:szCs w:val="22"/>
              </w:rPr>
              <w:t>Image Representation and Description:</w:t>
            </w:r>
            <w:r w:rsidRPr="00F56DDD">
              <w:rPr>
                <w:rFonts w:cs="Times New Roman"/>
                <w:sz w:val="22"/>
                <w:szCs w:val="22"/>
              </w:rPr>
              <w:t xml:space="preserve"> Image </w:t>
            </w:r>
            <w:r w:rsidR="001B78CF" w:rsidRPr="00F56DDD">
              <w:rPr>
                <w:rFonts w:cs="Times New Roman"/>
                <w:sz w:val="22"/>
                <w:szCs w:val="22"/>
              </w:rPr>
              <w:t>Representation;</w:t>
            </w:r>
            <w:r w:rsidRPr="00F56DDD">
              <w:rPr>
                <w:rFonts w:cs="Times New Roman"/>
                <w:sz w:val="22"/>
                <w:szCs w:val="22"/>
              </w:rPr>
              <w:t xml:space="preserve"> Digital Image Properties; Boundary descriptors; Regional </w:t>
            </w:r>
            <w:r w:rsidR="001B78CF" w:rsidRPr="00F56DDD">
              <w:rPr>
                <w:rFonts w:cs="Times New Roman"/>
                <w:sz w:val="22"/>
                <w:szCs w:val="22"/>
              </w:rPr>
              <w:t>descriptors; Steps</w:t>
            </w:r>
            <w:r w:rsidRPr="00F56DDD">
              <w:rPr>
                <w:rFonts w:cs="Times New Roman"/>
                <w:sz w:val="22"/>
                <w:szCs w:val="22"/>
              </w:rPr>
              <w:t xml:space="preserve"> in Digital Image Processing; Elements of Visual perception; Image Sensing and Acquisition; Image Sampling and Quantization; Relationship betwe</w:t>
            </w:r>
            <w:r w:rsidR="00A01362">
              <w:rPr>
                <w:rFonts w:cs="Times New Roman"/>
                <w:sz w:val="22"/>
                <w:szCs w:val="22"/>
              </w:rPr>
              <w:t xml:space="preserve">en Pixels; </w:t>
            </w:r>
            <w:proofErr w:type="spellStart"/>
            <w:r w:rsidR="00A01362">
              <w:rPr>
                <w:rFonts w:cs="Times New Roman"/>
                <w:sz w:val="22"/>
                <w:szCs w:val="22"/>
              </w:rPr>
              <w:t>Color</w:t>
            </w:r>
            <w:proofErr w:type="spellEnd"/>
            <w:r w:rsidR="00A01362">
              <w:rPr>
                <w:rFonts w:cs="Times New Roman"/>
                <w:sz w:val="22"/>
                <w:szCs w:val="22"/>
              </w:rPr>
              <w:t xml:space="preserve"> Representation.</w:t>
            </w:r>
          </w:p>
          <w:p w:rsidR="00D021EE" w:rsidRPr="00F56DDD" w:rsidRDefault="00D021EE" w:rsidP="00F56DDD">
            <w:pPr>
              <w:spacing w:after="0" w:line="240" w:lineRule="auto"/>
              <w:jc w:val="both"/>
              <w:rPr>
                <w:rFonts w:cs="Times New Roman"/>
                <w:lang w:val="en-US"/>
              </w:rPr>
            </w:pPr>
            <w:r w:rsidRPr="00F56DDD">
              <w:rPr>
                <w:rFonts w:cs="Times New Roman"/>
                <w:b/>
                <w:sz w:val="22"/>
                <w:szCs w:val="22"/>
              </w:rPr>
              <w:t>Data Structures for Image Analysis:</w:t>
            </w:r>
            <w:r w:rsidRPr="00F56DDD">
              <w:rPr>
                <w:rFonts w:cs="Times New Roman"/>
                <w:sz w:val="22"/>
                <w:szCs w:val="22"/>
              </w:rPr>
              <w:t xml:space="preserve"> Levels of Image Data Representation; Traditional Image Data Structures: Matrices, Chains, Topological Data Structures</w:t>
            </w:r>
            <w:r w:rsidR="00A01362" w:rsidRPr="00F56DDD">
              <w:rPr>
                <w:rFonts w:cs="Times New Roman"/>
                <w:sz w:val="22"/>
                <w:szCs w:val="22"/>
              </w:rPr>
              <w:t>, Relational</w:t>
            </w:r>
            <w:r w:rsidRPr="00F56DDD">
              <w:rPr>
                <w:rFonts w:cs="Times New Roman"/>
                <w:sz w:val="22"/>
                <w:szCs w:val="22"/>
              </w:rPr>
              <w:t xml:space="preserve"> Structures; Hierarchical Data Structures: Pyramids, </w:t>
            </w:r>
            <w:proofErr w:type="spellStart"/>
            <w:r w:rsidRPr="00F56DDD">
              <w:rPr>
                <w:rFonts w:cs="Times New Roman"/>
                <w:sz w:val="22"/>
                <w:szCs w:val="22"/>
              </w:rPr>
              <w:t>Quadtr</w:t>
            </w:r>
            <w:r w:rsidR="00A01362">
              <w:rPr>
                <w:rFonts w:cs="Times New Roman"/>
                <w:sz w:val="22"/>
                <w:szCs w:val="22"/>
              </w:rPr>
              <w:t>ees</w:t>
            </w:r>
            <w:proofErr w:type="spellEnd"/>
            <w:r w:rsidR="00A01362">
              <w:rPr>
                <w:rFonts w:cs="Times New Roman"/>
                <w:sz w:val="22"/>
                <w:szCs w:val="22"/>
              </w:rPr>
              <w:t>, Other Pyramidal Structures.</w:t>
            </w:r>
          </w:p>
        </w:tc>
      </w:tr>
      <w:tr w:rsidR="00D021EE" w:rsidRPr="00F56DDD" w:rsidTr="00F56DDD">
        <w:tc>
          <w:tcPr>
            <w:tcW w:w="9641" w:type="dxa"/>
            <w:gridSpan w:val="2"/>
            <w:shd w:val="clear" w:color="auto" w:fill="auto"/>
          </w:tcPr>
          <w:p w:rsidR="00D021EE" w:rsidRPr="00F56DDD" w:rsidRDefault="00D021EE" w:rsidP="00F56DDD">
            <w:pPr>
              <w:pStyle w:val="TableContents"/>
              <w:jc w:val="center"/>
              <w:rPr>
                <w:rFonts w:ascii="Times New Roman" w:hAnsi="Times New Roman" w:cs="Times New Roman"/>
                <w:b/>
                <w:lang w:val="en-US"/>
              </w:rPr>
            </w:pPr>
            <w:r w:rsidRPr="00F56DDD">
              <w:rPr>
                <w:rFonts w:ascii="Times New Roman" w:hAnsi="Times New Roman" w:cs="Times New Roman"/>
                <w:b/>
                <w:sz w:val="22"/>
                <w:szCs w:val="22"/>
                <w:lang w:val="en-US"/>
              </w:rPr>
              <w:t>Unit – II</w:t>
            </w:r>
          </w:p>
          <w:p w:rsidR="00D021EE" w:rsidRPr="00F56DDD" w:rsidRDefault="00D021EE" w:rsidP="00F56DDD">
            <w:pPr>
              <w:spacing w:after="0" w:line="240" w:lineRule="auto"/>
              <w:jc w:val="both"/>
              <w:rPr>
                <w:rFonts w:cs="Times New Roman"/>
              </w:rPr>
            </w:pPr>
            <w:r w:rsidRPr="00F56DDD">
              <w:rPr>
                <w:rFonts w:cs="Times New Roman"/>
                <w:b/>
                <w:sz w:val="22"/>
                <w:szCs w:val="22"/>
              </w:rPr>
              <w:t>Image Pre-Processing:</w:t>
            </w:r>
            <w:r w:rsidRPr="00F56DDD">
              <w:rPr>
                <w:rFonts w:cs="Times New Roman"/>
                <w:sz w:val="22"/>
                <w:szCs w:val="22"/>
              </w:rPr>
              <w:t xml:space="preserve"> Pixel Brightness Transformations:  Position-Dependent Brightness Correction, </w:t>
            </w:r>
            <w:proofErr w:type="spellStart"/>
            <w:r w:rsidRPr="00F56DDD">
              <w:rPr>
                <w:rFonts w:cs="Times New Roman"/>
                <w:sz w:val="22"/>
                <w:szCs w:val="22"/>
              </w:rPr>
              <w:t>Gray</w:t>
            </w:r>
            <w:proofErr w:type="spellEnd"/>
            <w:r w:rsidRPr="00F56DDD">
              <w:rPr>
                <w:rFonts w:cs="Times New Roman"/>
                <w:sz w:val="22"/>
                <w:szCs w:val="22"/>
              </w:rPr>
              <w:t>-Scale Transformation; Geometric Transformations:  Pixel Co-ordinate Transformations, Brightness Inte</w:t>
            </w:r>
            <w:r w:rsidR="00A01362">
              <w:rPr>
                <w:rFonts w:cs="Times New Roman"/>
                <w:sz w:val="22"/>
                <w:szCs w:val="22"/>
              </w:rPr>
              <w:t>rpolation; Local Pre-Processing.</w:t>
            </w:r>
          </w:p>
          <w:p w:rsidR="00D021EE" w:rsidRPr="00F56DDD" w:rsidRDefault="00D021EE" w:rsidP="00F56DDD">
            <w:pPr>
              <w:spacing w:after="0" w:line="240" w:lineRule="auto"/>
              <w:jc w:val="both"/>
              <w:rPr>
                <w:rFonts w:cs="Times New Roman"/>
              </w:rPr>
            </w:pPr>
            <w:r w:rsidRPr="00F56DDD">
              <w:rPr>
                <w:rFonts w:cs="Times New Roman"/>
                <w:b/>
                <w:sz w:val="22"/>
                <w:szCs w:val="22"/>
              </w:rPr>
              <w:t>Image Enhancement</w:t>
            </w:r>
            <w:r w:rsidRPr="00F56DDD">
              <w:rPr>
                <w:rFonts w:cs="Times New Roman"/>
                <w:sz w:val="22"/>
                <w:szCs w:val="22"/>
              </w:rPr>
              <w:t xml:space="preserve">: Spatial Domain: </w:t>
            </w:r>
            <w:proofErr w:type="spellStart"/>
            <w:r w:rsidRPr="00F56DDD">
              <w:rPr>
                <w:rFonts w:cs="Times New Roman"/>
                <w:sz w:val="22"/>
                <w:szCs w:val="22"/>
              </w:rPr>
              <w:t>Gray</w:t>
            </w:r>
            <w:proofErr w:type="spellEnd"/>
            <w:r w:rsidRPr="00F56DDD">
              <w:rPr>
                <w:rFonts w:cs="Times New Roman"/>
                <w:sz w:val="22"/>
                <w:szCs w:val="22"/>
              </w:rPr>
              <w:t xml:space="preserve"> level transformations; Histogram processing; enhancement using arithmetic and logic operators; </w:t>
            </w:r>
            <w:r w:rsidR="001B78CF" w:rsidRPr="00F56DDD">
              <w:rPr>
                <w:rFonts w:cs="Times New Roman"/>
                <w:sz w:val="22"/>
                <w:szCs w:val="22"/>
              </w:rPr>
              <w:t>Basics of</w:t>
            </w:r>
            <w:r w:rsidRPr="00F56DDD">
              <w:rPr>
                <w:rFonts w:cs="Times New Roman"/>
                <w:sz w:val="22"/>
                <w:szCs w:val="22"/>
              </w:rPr>
              <w:t xml:space="preserve"> Spatial Filtering; Smoothing a</w:t>
            </w:r>
            <w:r w:rsidR="00A01362">
              <w:rPr>
                <w:rFonts w:cs="Times New Roman"/>
                <w:sz w:val="22"/>
                <w:szCs w:val="22"/>
              </w:rPr>
              <w:t>nd Sharpening Spatial Filtering.</w:t>
            </w:r>
          </w:p>
          <w:p w:rsidR="00D021EE" w:rsidRPr="00F56DDD" w:rsidRDefault="00D021EE" w:rsidP="00E75B75">
            <w:pPr>
              <w:spacing w:after="0" w:line="240" w:lineRule="auto"/>
              <w:jc w:val="both"/>
              <w:rPr>
                <w:rFonts w:cs="Times New Roman"/>
                <w:lang w:val="en-US"/>
              </w:rPr>
            </w:pPr>
            <w:r w:rsidRPr="00F56DDD">
              <w:rPr>
                <w:rFonts w:cs="Times New Roman"/>
                <w:sz w:val="22"/>
                <w:szCs w:val="22"/>
              </w:rPr>
              <w:t>Frequency Domain: Introduction to Fourier Transform; Filtering in the Frequency Domain; Smoothing and Sharpening frequency domain</w:t>
            </w:r>
            <w:r w:rsidR="00E75B75">
              <w:rPr>
                <w:rFonts w:cs="Times New Roman"/>
                <w:sz w:val="22"/>
                <w:szCs w:val="22"/>
              </w:rPr>
              <w:t xml:space="preserve"> filters; </w:t>
            </w:r>
            <w:proofErr w:type="spellStart"/>
            <w:r w:rsidR="00E75B75">
              <w:rPr>
                <w:rFonts w:cs="Times New Roman"/>
                <w:sz w:val="22"/>
                <w:szCs w:val="22"/>
              </w:rPr>
              <w:t>Homomorphic</w:t>
            </w:r>
            <w:proofErr w:type="spellEnd"/>
            <w:r w:rsidR="00E75B75">
              <w:rPr>
                <w:rFonts w:cs="Times New Roman"/>
                <w:sz w:val="22"/>
                <w:szCs w:val="22"/>
              </w:rPr>
              <w:t xml:space="preserve"> Filtering.</w:t>
            </w:r>
          </w:p>
        </w:tc>
      </w:tr>
      <w:tr w:rsidR="00D021EE" w:rsidRPr="00F56DDD" w:rsidTr="00F56DDD">
        <w:tc>
          <w:tcPr>
            <w:tcW w:w="9641" w:type="dxa"/>
            <w:gridSpan w:val="2"/>
            <w:shd w:val="clear" w:color="auto" w:fill="auto"/>
          </w:tcPr>
          <w:p w:rsidR="00D021EE" w:rsidRPr="00F56DDD" w:rsidRDefault="00D021EE" w:rsidP="00F56DDD">
            <w:pPr>
              <w:pStyle w:val="TableContents"/>
              <w:jc w:val="center"/>
              <w:rPr>
                <w:rFonts w:ascii="Times New Roman" w:hAnsi="Times New Roman" w:cs="Times New Roman"/>
                <w:b/>
                <w:lang w:val="en-US"/>
              </w:rPr>
            </w:pPr>
            <w:r w:rsidRPr="00F56DDD">
              <w:rPr>
                <w:rFonts w:ascii="Times New Roman" w:hAnsi="Times New Roman" w:cs="Times New Roman"/>
                <w:b/>
                <w:sz w:val="22"/>
                <w:szCs w:val="22"/>
                <w:lang w:val="en-US"/>
              </w:rPr>
              <w:t>Unit – III</w:t>
            </w:r>
          </w:p>
          <w:p w:rsidR="00D021EE" w:rsidRPr="00F56DDD" w:rsidRDefault="00D021EE" w:rsidP="00F56DDD">
            <w:pPr>
              <w:spacing w:after="0" w:line="240" w:lineRule="auto"/>
              <w:jc w:val="both"/>
              <w:rPr>
                <w:rFonts w:cs="Times New Roman"/>
              </w:rPr>
            </w:pPr>
            <w:r w:rsidRPr="00F56DDD">
              <w:rPr>
                <w:rFonts w:cs="Times New Roman"/>
                <w:b/>
                <w:sz w:val="22"/>
                <w:szCs w:val="22"/>
              </w:rPr>
              <w:t xml:space="preserve">Image Restoration and </w:t>
            </w:r>
            <w:r w:rsidR="001B78CF" w:rsidRPr="00F56DDD">
              <w:rPr>
                <w:rFonts w:cs="Times New Roman"/>
                <w:b/>
                <w:sz w:val="22"/>
                <w:szCs w:val="22"/>
              </w:rPr>
              <w:t>Segmentation</w:t>
            </w:r>
            <w:r w:rsidR="001B78CF" w:rsidRPr="00F56DDD">
              <w:rPr>
                <w:rFonts w:cs="Times New Roman"/>
                <w:sz w:val="22"/>
                <w:szCs w:val="22"/>
              </w:rPr>
              <w:t>:</w:t>
            </w:r>
            <w:r w:rsidRPr="00F56DDD">
              <w:rPr>
                <w:rFonts w:cs="Times New Roman"/>
                <w:sz w:val="22"/>
                <w:szCs w:val="22"/>
              </w:rPr>
              <w:t xml:space="preserve">  Noise </w:t>
            </w:r>
            <w:r w:rsidR="001B78CF" w:rsidRPr="00F56DDD">
              <w:rPr>
                <w:rFonts w:cs="Times New Roman"/>
                <w:sz w:val="22"/>
                <w:szCs w:val="22"/>
              </w:rPr>
              <w:t>models;</w:t>
            </w:r>
            <w:r w:rsidRPr="00F56DDD">
              <w:rPr>
                <w:rFonts w:cs="Times New Roman"/>
                <w:sz w:val="22"/>
                <w:szCs w:val="22"/>
              </w:rPr>
              <w:t xml:space="preserve"> Mean Filters; Order </w:t>
            </w:r>
            <w:r w:rsidR="001B78CF" w:rsidRPr="00F56DDD">
              <w:rPr>
                <w:rFonts w:cs="Times New Roman"/>
                <w:sz w:val="22"/>
                <w:szCs w:val="22"/>
              </w:rPr>
              <w:t>Statistics; Adaptive</w:t>
            </w:r>
            <w:r w:rsidRPr="00F56DDD">
              <w:rPr>
                <w:rFonts w:cs="Times New Roman"/>
                <w:sz w:val="22"/>
                <w:szCs w:val="22"/>
              </w:rPr>
              <w:t xml:space="preserve"> </w:t>
            </w:r>
            <w:r w:rsidR="001B78CF" w:rsidRPr="00F56DDD">
              <w:rPr>
                <w:rFonts w:cs="Times New Roman"/>
                <w:sz w:val="22"/>
                <w:szCs w:val="22"/>
              </w:rPr>
              <w:t>filters; Noise</w:t>
            </w:r>
            <w:r w:rsidRPr="00F56DDD">
              <w:rPr>
                <w:rFonts w:cs="Times New Roman"/>
                <w:sz w:val="22"/>
                <w:szCs w:val="22"/>
              </w:rPr>
              <w:t xml:space="preserve"> Reduction by Frequency Domain Filtering; Inverse and Wiener filtering; Constrained Least Squares Filtering</w:t>
            </w:r>
            <w:r w:rsidR="00A01362">
              <w:rPr>
                <w:rFonts w:cs="Times New Roman"/>
                <w:sz w:val="22"/>
                <w:szCs w:val="22"/>
              </w:rPr>
              <w:t>.</w:t>
            </w:r>
          </w:p>
          <w:p w:rsidR="00D021EE" w:rsidRPr="00F56DDD" w:rsidRDefault="00D021EE" w:rsidP="00F56DDD">
            <w:pPr>
              <w:spacing w:after="0" w:line="240" w:lineRule="auto"/>
              <w:jc w:val="both"/>
              <w:rPr>
                <w:rFonts w:cs="Times New Roman"/>
              </w:rPr>
            </w:pPr>
            <w:r w:rsidRPr="00F56DDD">
              <w:rPr>
                <w:rFonts w:cs="Times New Roman"/>
                <w:b/>
                <w:sz w:val="22"/>
                <w:szCs w:val="22"/>
              </w:rPr>
              <w:t>Segmentation:</w:t>
            </w:r>
            <w:r w:rsidRPr="00F56DDD">
              <w:rPr>
                <w:rFonts w:cs="Times New Roman"/>
                <w:sz w:val="22"/>
                <w:szCs w:val="22"/>
              </w:rPr>
              <w:t xml:space="preserve"> Point, line, and Edge </w:t>
            </w:r>
            <w:r w:rsidR="001B78CF" w:rsidRPr="00F56DDD">
              <w:rPr>
                <w:rFonts w:cs="Times New Roman"/>
                <w:sz w:val="22"/>
                <w:szCs w:val="22"/>
              </w:rPr>
              <w:t>Detection; Edge</w:t>
            </w:r>
            <w:r w:rsidRPr="00F56DDD">
              <w:rPr>
                <w:rFonts w:cs="Times New Roman"/>
                <w:sz w:val="22"/>
                <w:szCs w:val="22"/>
              </w:rPr>
              <w:t xml:space="preserve"> Linking and Boundary detection; </w:t>
            </w:r>
            <w:proofErr w:type="spellStart"/>
            <w:r w:rsidR="001B78CF" w:rsidRPr="00F56DDD">
              <w:rPr>
                <w:rFonts w:cs="Times New Roman"/>
                <w:sz w:val="22"/>
                <w:szCs w:val="22"/>
              </w:rPr>
              <w:t>Thresholding</w:t>
            </w:r>
            <w:proofErr w:type="spellEnd"/>
            <w:r w:rsidR="001B78CF" w:rsidRPr="00F56DDD">
              <w:rPr>
                <w:rFonts w:cs="Times New Roman"/>
                <w:sz w:val="22"/>
                <w:szCs w:val="22"/>
              </w:rPr>
              <w:t>; Region</w:t>
            </w:r>
            <w:r w:rsidRPr="00F56DDD">
              <w:rPr>
                <w:rFonts w:cs="Times New Roman"/>
                <w:sz w:val="22"/>
                <w:szCs w:val="22"/>
              </w:rPr>
              <w:t xml:space="preserve"> based segmentation; Edge based Segmentation; Segmentation by Morphological Watersheds; Matching</w:t>
            </w:r>
            <w:r w:rsidR="00A01362">
              <w:rPr>
                <w:rFonts w:cs="Times New Roman"/>
                <w:sz w:val="22"/>
                <w:szCs w:val="22"/>
              </w:rPr>
              <w:t>.</w:t>
            </w:r>
          </w:p>
          <w:p w:rsidR="00D021EE" w:rsidRPr="00F56DDD" w:rsidRDefault="00D021EE" w:rsidP="00F56DDD">
            <w:pPr>
              <w:spacing w:after="0" w:line="240" w:lineRule="auto"/>
              <w:jc w:val="both"/>
              <w:rPr>
                <w:rFonts w:cs="Times New Roman"/>
                <w:lang w:val="en-US"/>
              </w:rPr>
            </w:pPr>
            <w:proofErr w:type="spellStart"/>
            <w:r w:rsidRPr="00F56DDD">
              <w:rPr>
                <w:rFonts w:cs="Times New Roman"/>
                <w:b/>
                <w:sz w:val="22"/>
                <w:szCs w:val="22"/>
              </w:rPr>
              <w:t>Color</w:t>
            </w:r>
            <w:proofErr w:type="spellEnd"/>
            <w:r w:rsidRPr="00F56DDD">
              <w:rPr>
                <w:rFonts w:cs="Times New Roman"/>
                <w:b/>
                <w:sz w:val="22"/>
                <w:szCs w:val="22"/>
              </w:rPr>
              <w:t xml:space="preserve"> Image Processing:</w:t>
            </w:r>
            <w:r w:rsidRPr="00F56DDD">
              <w:rPr>
                <w:rFonts w:cs="Times New Roman"/>
                <w:sz w:val="22"/>
                <w:szCs w:val="22"/>
              </w:rPr>
              <w:t> </w:t>
            </w:r>
            <w:proofErr w:type="spellStart"/>
            <w:r w:rsidRPr="00F56DDD">
              <w:rPr>
                <w:rFonts w:cs="Times New Roman"/>
                <w:sz w:val="22"/>
                <w:szCs w:val="22"/>
              </w:rPr>
              <w:t>Color</w:t>
            </w:r>
            <w:proofErr w:type="spellEnd"/>
            <w:r w:rsidRPr="00F56DDD">
              <w:rPr>
                <w:rFonts w:cs="Times New Roman"/>
                <w:sz w:val="22"/>
                <w:szCs w:val="22"/>
              </w:rPr>
              <w:t xml:space="preserve"> Fundamentals, </w:t>
            </w:r>
            <w:proofErr w:type="spellStart"/>
            <w:r w:rsidRPr="00F56DDD">
              <w:rPr>
                <w:rFonts w:cs="Times New Roman"/>
                <w:sz w:val="22"/>
                <w:szCs w:val="22"/>
              </w:rPr>
              <w:t>Color</w:t>
            </w:r>
            <w:proofErr w:type="spellEnd"/>
            <w:r w:rsidRPr="00F56DDD">
              <w:rPr>
                <w:rFonts w:cs="Times New Roman"/>
                <w:sz w:val="22"/>
                <w:szCs w:val="22"/>
              </w:rPr>
              <w:t xml:space="preserve"> Models, </w:t>
            </w:r>
            <w:proofErr w:type="spellStart"/>
            <w:r w:rsidRPr="00F56DDD">
              <w:rPr>
                <w:rFonts w:cs="Times New Roman"/>
                <w:sz w:val="22"/>
                <w:szCs w:val="22"/>
              </w:rPr>
              <w:t>Pseudocolor</w:t>
            </w:r>
            <w:proofErr w:type="spellEnd"/>
            <w:r w:rsidRPr="00F56DDD">
              <w:rPr>
                <w:rFonts w:cs="Times New Roman"/>
                <w:sz w:val="22"/>
                <w:szCs w:val="22"/>
              </w:rPr>
              <w:t xml:space="preserve"> Image Processing.</w:t>
            </w:r>
          </w:p>
        </w:tc>
      </w:tr>
      <w:tr w:rsidR="00D021EE" w:rsidRPr="00F56DDD" w:rsidTr="00F56DDD">
        <w:tc>
          <w:tcPr>
            <w:tcW w:w="9641" w:type="dxa"/>
            <w:gridSpan w:val="2"/>
            <w:shd w:val="clear" w:color="auto" w:fill="auto"/>
          </w:tcPr>
          <w:p w:rsidR="00D021EE" w:rsidRPr="00F56DDD" w:rsidRDefault="00D021EE" w:rsidP="00F56DDD">
            <w:pPr>
              <w:pStyle w:val="TableContents"/>
              <w:jc w:val="center"/>
              <w:rPr>
                <w:rFonts w:ascii="Times New Roman" w:hAnsi="Times New Roman" w:cs="Times New Roman"/>
                <w:b/>
                <w:lang w:val="en-US"/>
              </w:rPr>
            </w:pPr>
            <w:r w:rsidRPr="00F56DDD">
              <w:rPr>
                <w:rFonts w:ascii="Times New Roman" w:hAnsi="Times New Roman" w:cs="Times New Roman"/>
                <w:b/>
                <w:sz w:val="22"/>
                <w:szCs w:val="22"/>
                <w:lang w:val="en-US"/>
              </w:rPr>
              <w:t>Unit – IV</w:t>
            </w:r>
          </w:p>
          <w:p w:rsidR="00D021EE" w:rsidRPr="00F56DDD" w:rsidRDefault="00D021EE" w:rsidP="00F56DDD">
            <w:pPr>
              <w:spacing w:after="0" w:line="240" w:lineRule="auto"/>
              <w:jc w:val="both"/>
              <w:rPr>
                <w:rFonts w:cs="Times New Roman"/>
              </w:rPr>
            </w:pPr>
            <w:r w:rsidRPr="00F56DDD">
              <w:rPr>
                <w:rFonts w:cs="Times New Roman"/>
                <w:b/>
                <w:sz w:val="22"/>
                <w:szCs w:val="22"/>
              </w:rPr>
              <w:t xml:space="preserve">Wavelets and </w:t>
            </w:r>
            <w:proofErr w:type="spellStart"/>
            <w:r w:rsidRPr="00F56DDD">
              <w:rPr>
                <w:rFonts w:cs="Times New Roman"/>
                <w:b/>
                <w:sz w:val="22"/>
                <w:szCs w:val="22"/>
              </w:rPr>
              <w:t>Multiresolution</w:t>
            </w:r>
            <w:proofErr w:type="spellEnd"/>
            <w:r w:rsidRPr="00F56DDD">
              <w:rPr>
                <w:rFonts w:cs="Times New Roman"/>
                <w:b/>
                <w:sz w:val="22"/>
                <w:szCs w:val="22"/>
              </w:rPr>
              <w:t xml:space="preserve"> </w:t>
            </w:r>
            <w:r w:rsidR="001B78CF" w:rsidRPr="00F56DDD">
              <w:rPr>
                <w:rFonts w:cs="Times New Roman"/>
                <w:b/>
                <w:sz w:val="22"/>
                <w:szCs w:val="22"/>
              </w:rPr>
              <w:t>Processing</w:t>
            </w:r>
            <w:r w:rsidR="001B78CF" w:rsidRPr="00F56DDD">
              <w:rPr>
                <w:rFonts w:cs="Times New Roman"/>
                <w:sz w:val="22"/>
                <w:szCs w:val="22"/>
              </w:rPr>
              <w:t>:</w:t>
            </w:r>
            <w:r w:rsidRPr="00F56DDD">
              <w:rPr>
                <w:rFonts w:cs="Times New Roman"/>
                <w:sz w:val="22"/>
                <w:szCs w:val="22"/>
              </w:rPr>
              <w:t xml:space="preserve"> Background: Image Pyramids; </w:t>
            </w:r>
            <w:proofErr w:type="spellStart"/>
            <w:r w:rsidRPr="00F56DDD">
              <w:rPr>
                <w:rFonts w:cs="Times New Roman"/>
                <w:sz w:val="22"/>
                <w:szCs w:val="22"/>
              </w:rPr>
              <w:t>Subband</w:t>
            </w:r>
            <w:proofErr w:type="spellEnd"/>
            <w:r w:rsidRPr="00F56DDD">
              <w:rPr>
                <w:rFonts w:cs="Times New Roman"/>
                <w:sz w:val="22"/>
                <w:szCs w:val="22"/>
              </w:rPr>
              <w:t xml:space="preserve"> codi</w:t>
            </w:r>
            <w:r w:rsidR="00A01362">
              <w:rPr>
                <w:rFonts w:cs="Times New Roman"/>
                <w:sz w:val="22"/>
                <w:szCs w:val="22"/>
              </w:rPr>
              <w:t xml:space="preserve">ng; </w:t>
            </w:r>
            <w:proofErr w:type="spellStart"/>
            <w:r w:rsidR="00A01362">
              <w:rPr>
                <w:rFonts w:cs="Times New Roman"/>
                <w:sz w:val="22"/>
                <w:szCs w:val="22"/>
              </w:rPr>
              <w:t>Multiresolution</w:t>
            </w:r>
            <w:proofErr w:type="spellEnd"/>
            <w:r w:rsidR="00A01362">
              <w:rPr>
                <w:rFonts w:cs="Times New Roman"/>
                <w:sz w:val="22"/>
                <w:szCs w:val="22"/>
              </w:rPr>
              <w:t xml:space="preserve"> expansions.</w:t>
            </w:r>
          </w:p>
          <w:p w:rsidR="00D021EE" w:rsidRPr="00F56DDD" w:rsidRDefault="00D021EE" w:rsidP="00F56DDD">
            <w:pPr>
              <w:spacing w:after="0" w:line="240" w:lineRule="auto"/>
              <w:jc w:val="both"/>
              <w:rPr>
                <w:rFonts w:cs="Times New Roman"/>
              </w:rPr>
            </w:pPr>
            <w:r w:rsidRPr="00F56DDD">
              <w:rPr>
                <w:rFonts w:cs="Times New Roman"/>
                <w:b/>
                <w:sz w:val="22"/>
                <w:szCs w:val="22"/>
              </w:rPr>
              <w:t>Morphological Image Processing:</w:t>
            </w:r>
            <w:r w:rsidRPr="00F56DDD">
              <w:rPr>
                <w:rFonts w:cs="Times New Roman"/>
                <w:sz w:val="22"/>
                <w:szCs w:val="22"/>
              </w:rPr>
              <w:t xml:space="preserve"> Preliminaries, Erosion and Dilation, Opening and Closing, The Hit-or-Miss Transforms, Some Basic Morphological Algorithms.</w:t>
            </w:r>
          </w:p>
          <w:p w:rsidR="00D021EE" w:rsidRPr="00F56DDD" w:rsidRDefault="00D021EE" w:rsidP="007A2426">
            <w:pPr>
              <w:spacing w:after="0" w:line="240" w:lineRule="auto"/>
              <w:jc w:val="both"/>
              <w:rPr>
                <w:rFonts w:cs="Times New Roman"/>
                <w:lang w:val="en-US"/>
              </w:rPr>
            </w:pPr>
            <w:r w:rsidRPr="00F56DDD">
              <w:rPr>
                <w:rFonts w:cs="Times New Roman"/>
                <w:b/>
                <w:sz w:val="22"/>
                <w:szCs w:val="22"/>
              </w:rPr>
              <w:t>Compression</w:t>
            </w:r>
            <w:r w:rsidRPr="00F56DDD">
              <w:rPr>
                <w:rFonts w:cs="Times New Roman"/>
                <w:sz w:val="22"/>
                <w:szCs w:val="22"/>
              </w:rPr>
              <w:t xml:space="preserve"> – Fundamentals ; Image Compression models; Error-Free Compression;  Variable Length Coding, LZW coding, Bit-Plane Coding, Lossless Predictive Coding;  </w:t>
            </w:r>
            <w:proofErr w:type="spellStart"/>
            <w:r w:rsidRPr="00F56DDD">
              <w:rPr>
                <w:rFonts w:cs="Times New Roman"/>
                <w:sz w:val="22"/>
                <w:szCs w:val="22"/>
              </w:rPr>
              <w:t>Lossy</w:t>
            </w:r>
            <w:proofErr w:type="spellEnd"/>
            <w:r w:rsidRPr="00F56DDD">
              <w:rPr>
                <w:rFonts w:cs="Times New Roman"/>
                <w:sz w:val="22"/>
                <w:szCs w:val="22"/>
              </w:rPr>
              <w:t xml:space="preserve"> Compression: </w:t>
            </w:r>
            <w:proofErr w:type="spellStart"/>
            <w:r w:rsidRPr="00F56DDD">
              <w:rPr>
                <w:rFonts w:cs="Times New Roman"/>
                <w:sz w:val="22"/>
                <w:szCs w:val="22"/>
              </w:rPr>
              <w:t>Lossy</w:t>
            </w:r>
            <w:proofErr w:type="spellEnd"/>
            <w:r w:rsidRPr="00F56DDD">
              <w:rPr>
                <w:rFonts w:cs="Times New Roman"/>
                <w:sz w:val="22"/>
                <w:szCs w:val="22"/>
              </w:rPr>
              <w:t xml:space="preserve"> Predictive Coding, Transform Coding, wavelet Coding;</w:t>
            </w:r>
            <w:r w:rsidR="00A01362">
              <w:rPr>
                <w:rFonts w:cs="Times New Roman"/>
                <w:sz w:val="22"/>
                <w:szCs w:val="22"/>
              </w:rPr>
              <w:t xml:space="preserve">  Image  Compression Standards.</w:t>
            </w:r>
          </w:p>
        </w:tc>
      </w:tr>
      <w:tr w:rsidR="00D021EE" w:rsidRPr="00F56DDD" w:rsidTr="00F56DDD">
        <w:tc>
          <w:tcPr>
            <w:tcW w:w="9641" w:type="dxa"/>
            <w:gridSpan w:val="2"/>
            <w:shd w:val="clear" w:color="auto" w:fill="auto"/>
          </w:tcPr>
          <w:p w:rsidR="00D021EE" w:rsidRPr="00F56DDD" w:rsidRDefault="00D021EE" w:rsidP="00F56DDD">
            <w:pPr>
              <w:pStyle w:val="TableContents"/>
              <w:jc w:val="both"/>
              <w:rPr>
                <w:rFonts w:ascii="Times New Roman" w:hAnsi="Times New Roman" w:cs="Times New Roman"/>
                <w:b/>
                <w:lang w:val="en-US"/>
              </w:rPr>
            </w:pPr>
            <w:r w:rsidRPr="00F56DDD">
              <w:rPr>
                <w:rFonts w:ascii="Times New Roman" w:hAnsi="Times New Roman" w:cs="Times New Roman"/>
                <w:b/>
                <w:sz w:val="22"/>
                <w:szCs w:val="22"/>
                <w:lang w:val="en-US"/>
              </w:rPr>
              <w:t>Text Books:</w:t>
            </w:r>
          </w:p>
          <w:p w:rsidR="00D021EE" w:rsidRPr="00F56DDD" w:rsidRDefault="00D021EE" w:rsidP="00E75B75">
            <w:pPr>
              <w:pStyle w:val="ListParagraph"/>
              <w:widowControl w:val="0"/>
              <w:numPr>
                <w:ilvl w:val="0"/>
                <w:numId w:val="28"/>
              </w:numPr>
              <w:tabs>
                <w:tab w:val="clear" w:pos="720"/>
              </w:tabs>
              <w:spacing w:after="0" w:line="240" w:lineRule="auto"/>
              <w:contextualSpacing/>
              <w:jc w:val="both"/>
              <w:rPr>
                <w:rFonts w:ascii="Times New Roman" w:hAnsi="Times New Roman" w:cs="Times New Roman"/>
              </w:rPr>
            </w:pPr>
            <w:r w:rsidRPr="00F56DDD">
              <w:rPr>
                <w:rFonts w:ascii="Times New Roman" w:hAnsi="Times New Roman" w:cs="Times New Roman"/>
              </w:rPr>
              <w:t>Rafael C. Gonzales, Richard E. Woods, Digital Image Processing, Pearson Education.</w:t>
            </w:r>
          </w:p>
        </w:tc>
      </w:tr>
      <w:tr w:rsidR="00D021EE" w:rsidRPr="00F56DDD" w:rsidTr="00F56DDD">
        <w:tc>
          <w:tcPr>
            <w:tcW w:w="9641" w:type="dxa"/>
            <w:gridSpan w:val="2"/>
            <w:shd w:val="clear" w:color="auto" w:fill="auto"/>
          </w:tcPr>
          <w:p w:rsidR="00D021EE" w:rsidRPr="00F56DDD" w:rsidRDefault="00D021EE" w:rsidP="00F56DDD">
            <w:pPr>
              <w:pStyle w:val="TableContents"/>
              <w:jc w:val="both"/>
              <w:rPr>
                <w:rFonts w:ascii="Times New Roman" w:hAnsi="Times New Roman" w:cs="Times New Roman"/>
                <w:b/>
                <w:lang w:val="en-US"/>
              </w:rPr>
            </w:pPr>
            <w:r w:rsidRPr="00F56DDD">
              <w:rPr>
                <w:rFonts w:ascii="Times New Roman" w:hAnsi="Times New Roman" w:cs="Times New Roman"/>
                <w:b/>
                <w:sz w:val="22"/>
                <w:szCs w:val="22"/>
                <w:lang w:val="en-US"/>
              </w:rPr>
              <w:t>Reference Books:</w:t>
            </w:r>
          </w:p>
          <w:p w:rsidR="00D021EE" w:rsidRPr="00F56DDD" w:rsidRDefault="00D021EE" w:rsidP="008E50F6">
            <w:pPr>
              <w:pStyle w:val="ListParagraph"/>
              <w:widowControl w:val="0"/>
              <w:numPr>
                <w:ilvl w:val="0"/>
                <w:numId w:val="29"/>
              </w:numPr>
              <w:tabs>
                <w:tab w:val="clear" w:pos="720"/>
              </w:tabs>
              <w:spacing w:after="0" w:line="240" w:lineRule="auto"/>
              <w:contextualSpacing/>
              <w:jc w:val="both"/>
              <w:rPr>
                <w:rFonts w:ascii="Times New Roman" w:hAnsi="Times New Roman" w:cs="Times New Roman"/>
              </w:rPr>
            </w:pPr>
            <w:r w:rsidRPr="00F56DDD">
              <w:rPr>
                <w:rFonts w:ascii="Times New Roman" w:hAnsi="Times New Roman" w:cs="Times New Roman"/>
              </w:rPr>
              <w:t xml:space="preserve">Rafael C. Gonzalez, Richard E. Woods, Steven L. </w:t>
            </w:r>
            <w:proofErr w:type="spellStart"/>
            <w:r w:rsidRPr="00F56DDD">
              <w:rPr>
                <w:rFonts w:ascii="Times New Roman" w:hAnsi="Times New Roman" w:cs="Times New Roman"/>
              </w:rPr>
              <w:t>Eddins</w:t>
            </w:r>
            <w:proofErr w:type="spellEnd"/>
            <w:r w:rsidRPr="00F56DDD">
              <w:rPr>
                <w:rFonts w:ascii="Times New Roman" w:hAnsi="Times New Roman" w:cs="Times New Roman"/>
              </w:rPr>
              <w:t xml:space="preserve">, Digital Image Processing Using MATLAB, Tata McGraw </w:t>
            </w:r>
            <w:r w:rsidR="001B78CF" w:rsidRPr="00F56DDD">
              <w:rPr>
                <w:rFonts w:ascii="Times New Roman" w:hAnsi="Times New Roman" w:cs="Times New Roman"/>
              </w:rPr>
              <w:t>Hill.</w:t>
            </w:r>
          </w:p>
          <w:p w:rsidR="00D021EE" w:rsidRPr="00F56DDD" w:rsidRDefault="00D021EE" w:rsidP="008E50F6">
            <w:pPr>
              <w:pStyle w:val="ListParagraph"/>
              <w:widowControl w:val="0"/>
              <w:numPr>
                <w:ilvl w:val="0"/>
                <w:numId w:val="29"/>
              </w:numPr>
              <w:tabs>
                <w:tab w:val="clear" w:pos="720"/>
              </w:tabs>
              <w:spacing w:after="0" w:line="240" w:lineRule="auto"/>
              <w:contextualSpacing/>
              <w:jc w:val="both"/>
              <w:rPr>
                <w:rFonts w:ascii="Times New Roman" w:hAnsi="Times New Roman" w:cs="Times New Roman"/>
              </w:rPr>
            </w:pPr>
            <w:r w:rsidRPr="00F56DDD">
              <w:rPr>
                <w:rFonts w:ascii="Times New Roman" w:hAnsi="Times New Roman" w:cs="Times New Roman"/>
              </w:rPr>
              <w:t>Anil Jain K., Fundamentals of Digital Image Processing, PHI Learning.</w:t>
            </w:r>
          </w:p>
          <w:p w:rsidR="00D021EE" w:rsidRPr="00F56DDD" w:rsidRDefault="00D021EE" w:rsidP="008E50F6">
            <w:pPr>
              <w:pStyle w:val="ListParagraph"/>
              <w:widowControl w:val="0"/>
              <w:numPr>
                <w:ilvl w:val="0"/>
                <w:numId w:val="29"/>
              </w:numPr>
              <w:tabs>
                <w:tab w:val="clear" w:pos="720"/>
              </w:tabs>
              <w:spacing w:after="0" w:line="240" w:lineRule="auto"/>
              <w:contextualSpacing/>
              <w:jc w:val="both"/>
              <w:rPr>
                <w:rFonts w:ascii="Times New Roman" w:hAnsi="Times New Roman" w:cs="Times New Roman"/>
              </w:rPr>
            </w:pPr>
            <w:proofErr w:type="spellStart"/>
            <w:r w:rsidRPr="00F56DDD">
              <w:rPr>
                <w:rFonts w:ascii="Times New Roman" w:hAnsi="Times New Roman" w:cs="Times New Roman"/>
              </w:rPr>
              <w:t>Willliam</w:t>
            </w:r>
            <w:proofErr w:type="spellEnd"/>
            <w:r w:rsidRPr="00F56DDD">
              <w:rPr>
                <w:rFonts w:ascii="Times New Roman" w:hAnsi="Times New Roman" w:cs="Times New Roman"/>
              </w:rPr>
              <w:t xml:space="preserve"> K Pratt, Digital Image Processing, John Willey. </w:t>
            </w:r>
          </w:p>
          <w:p w:rsidR="00D021EE" w:rsidRPr="00F56DDD" w:rsidRDefault="00D021EE" w:rsidP="008E50F6">
            <w:pPr>
              <w:pStyle w:val="ListParagraph"/>
              <w:widowControl w:val="0"/>
              <w:numPr>
                <w:ilvl w:val="0"/>
                <w:numId w:val="29"/>
              </w:numPr>
              <w:tabs>
                <w:tab w:val="clear" w:pos="720"/>
              </w:tabs>
              <w:spacing w:after="0" w:line="240" w:lineRule="auto"/>
              <w:contextualSpacing/>
              <w:jc w:val="both"/>
              <w:rPr>
                <w:rFonts w:ascii="Times New Roman" w:hAnsi="Times New Roman" w:cs="Times New Roman"/>
              </w:rPr>
            </w:pPr>
            <w:r w:rsidRPr="00F56DDD">
              <w:rPr>
                <w:rFonts w:ascii="Times New Roman" w:hAnsi="Times New Roman" w:cs="Times New Roman"/>
              </w:rPr>
              <w:t xml:space="preserve">Malay K. </w:t>
            </w:r>
            <w:proofErr w:type="spellStart"/>
            <w:r w:rsidRPr="00F56DDD">
              <w:rPr>
                <w:rFonts w:ascii="Times New Roman" w:hAnsi="Times New Roman" w:cs="Times New Roman"/>
              </w:rPr>
              <w:t>Pakhira</w:t>
            </w:r>
            <w:proofErr w:type="spellEnd"/>
            <w:r w:rsidRPr="00F56DDD">
              <w:rPr>
                <w:rFonts w:ascii="Times New Roman" w:hAnsi="Times New Roman" w:cs="Times New Roman"/>
              </w:rPr>
              <w:t>, Digital Image Processing and Pattern Recognition, PHI Learning.</w:t>
            </w:r>
          </w:p>
          <w:p w:rsidR="00D021EE" w:rsidRPr="00F56DDD" w:rsidRDefault="00D021EE" w:rsidP="008E50F6">
            <w:pPr>
              <w:pStyle w:val="ListParagraph"/>
              <w:widowControl w:val="0"/>
              <w:numPr>
                <w:ilvl w:val="0"/>
                <w:numId w:val="29"/>
              </w:numPr>
              <w:tabs>
                <w:tab w:val="clear" w:pos="720"/>
              </w:tabs>
              <w:spacing w:after="0" w:line="240" w:lineRule="auto"/>
              <w:contextualSpacing/>
              <w:jc w:val="both"/>
              <w:rPr>
                <w:rFonts w:ascii="Times New Roman" w:hAnsi="Times New Roman" w:cs="Times New Roman"/>
              </w:rPr>
            </w:pPr>
            <w:r w:rsidRPr="00F56DDD">
              <w:rPr>
                <w:rFonts w:ascii="Times New Roman" w:hAnsi="Times New Roman" w:cs="Times New Roman"/>
                <w:shd w:val="clear" w:color="auto" w:fill="FFFFFF"/>
              </w:rPr>
              <w:t xml:space="preserve">S. </w:t>
            </w:r>
            <w:proofErr w:type="spellStart"/>
            <w:r w:rsidRPr="00F56DDD">
              <w:rPr>
                <w:rFonts w:ascii="Times New Roman" w:hAnsi="Times New Roman" w:cs="Times New Roman"/>
                <w:shd w:val="clear" w:color="auto" w:fill="FFFFFF"/>
              </w:rPr>
              <w:t>Jayaraman</w:t>
            </w:r>
            <w:proofErr w:type="spellEnd"/>
            <w:r w:rsidRPr="00F56DDD">
              <w:rPr>
                <w:rFonts w:ascii="Times New Roman" w:hAnsi="Times New Roman" w:cs="Times New Roman"/>
                <w:shd w:val="clear" w:color="auto" w:fill="FFFFFF"/>
              </w:rPr>
              <w:t xml:space="preserve">, S. </w:t>
            </w:r>
            <w:proofErr w:type="spellStart"/>
            <w:r w:rsidRPr="00F56DDD">
              <w:rPr>
                <w:rFonts w:ascii="Times New Roman" w:hAnsi="Times New Roman" w:cs="Times New Roman"/>
                <w:shd w:val="clear" w:color="auto" w:fill="FFFFFF"/>
              </w:rPr>
              <w:t>Esakkirajan</w:t>
            </w:r>
            <w:proofErr w:type="spellEnd"/>
            <w:r w:rsidRPr="00F56DDD">
              <w:rPr>
                <w:rFonts w:ascii="Times New Roman" w:hAnsi="Times New Roman" w:cs="Times New Roman"/>
                <w:shd w:val="clear" w:color="auto" w:fill="FFFFFF"/>
              </w:rPr>
              <w:t xml:space="preserve"> and T. </w:t>
            </w:r>
            <w:proofErr w:type="spellStart"/>
            <w:r w:rsidR="001B78CF" w:rsidRPr="00F56DDD">
              <w:rPr>
                <w:rFonts w:ascii="Times New Roman" w:hAnsi="Times New Roman" w:cs="Times New Roman"/>
                <w:shd w:val="clear" w:color="auto" w:fill="FFFFFF"/>
              </w:rPr>
              <w:t>Veerakumar</w:t>
            </w:r>
            <w:proofErr w:type="spellEnd"/>
            <w:r w:rsidR="001B78CF" w:rsidRPr="00F56DDD">
              <w:rPr>
                <w:rFonts w:ascii="Times New Roman" w:hAnsi="Times New Roman" w:cs="Times New Roman"/>
                <w:shd w:val="clear" w:color="auto" w:fill="FFFFFF"/>
              </w:rPr>
              <w:t>,</w:t>
            </w:r>
            <w:r w:rsidR="001B78CF" w:rsidRPr="005C159D">
              <w:rPr>
                <w:rFonts w:ascii="Times New Roman" w:hAnsi="Times New Roman" w:cs="Times New Roman"/>
                <w:i/>
                <w:shd w:val="clear" w:color="auto" w:fill="FFFFFF"/>
              </w:rPr>
              <w:t> </w:t>
            </w:r>
            <w:r w:rsidR="001B78CF" w:rsidRPr="001B78CF">
              <w:rPr>
                <w:rFonts w:ascii="Times New Roman" w:hAnsi="Times New Roman" w:cs="Times New Roman"/>
                <w:shd w:val="clear" w:color="auto" w:fill="FFFFFF"/>
              </w:rPr>
              <w:t>Digital</w:t>
            </w:r>
            <w:r w:rsidRPr="005C159D">
              <w:rPr>
                <w:rStyle w:val="Emphasis"/>
                <w:rFonts w:ascii="Times New Roman" w:hAnsi="Times New Roman" w:cs="Times New Roman"/>
                <w:i w:val="0"/>
                <w:shd w:val="clear" w:color="auto" w:fill="FFFFFF"/>
              </w:rPr>
              <w:t xml:space="preserve"> Image </w:t>
            </w:r>
            <w:proofErr w:type="spellStart"/>
            <w:r w:rsidRPr="005C159D">
              <w:rPr>
                <w:rStyle w:val="Emphasis"/>
                <w:rFonts w:ascii="Times New Roman" w:hAnsi="Times New Roman" w:cs="Times New Roman"/>
                <w:i w:val="0"/>
                <w:shd w:val="clear" w:color="auto" w:fill="FFFFFF"/>
              </w:rPr>
              <w:t>Processing</w:t>
            </w:r>
            <w:r w:rsidRPr="005C159D">
              <w:rPr>
                <w:rFonts w:ascii="Times New Roman" w:hAnsi="Times New Roman" w:cs="Times New Roman"/>
                <w:i/>
                <w:shd w:val="clear" w:color="auto" w:fill="FFFFFF"/>
              </w:rPr>
              <w:t>,</w:t>
            </w:r>
            <w:r w:rsidRPr="00F56DDD">
              <w:rPr>
                <w:rFonts w:ascii="Times New Roman" w:hAnsi="Times New Roman" w:cs="Times New Roman"/>
                <w:shd w:val="clear" w:color="auto" w:fill="FFFFFF"/>
              </w:rPr>
              <w:t>McGraw</w:t>
            </w:r>
            <w:proofErr w:type="spellEnd"/>
            <w:r w:rsidRPr="00F56DDD">
              <w:rPr>
                <w:rFonts w:ascii="Times New Roman" w:hAnsi="Times New Roman" w:cs="Times New Roman"/>
                <w:shd w:val="clear" w:color="auto" w:fill="FFFFFF"/>
              </w:rPr>
              <w:t xml:space="preserve"> Hill</w:t>
            </w:r>
          </w:p>
          <w:p w:rsidR="00D021EE" w:rsidRPr="00F56DDD" w:rsidRDefault="00D021EE" w:rsidP="008E50F6">
            <w:pPr>
              <w:pStyle w:val="ListParagraph"/>
              <w:widowControl w:val="0"/>
              <w:numPr>
                <w:ilvl w:val="0"/>
                <w:numId w:val="29"/>
              </w:numPr>
              <w:tabs>
                <w:tab w:val="clear" w:pos="720"/>
              </w:tabs>
              <w:spacing w:after="0" w:line="240" w:lineRule="auto"/>
              <w:contextualSpacing/>
              <w:jc w:val="both"/>
              <w:rPr>
                <w:rFonts w:ascii="Times New Roman" w:hAnsi="Times New Roman" w:cs="Times New Roman"/>
              </w:rPr>
            </w:pPr>
            <w:r w:rsidRPr="00F56DDD">
              <w:rPr>
                <w:rFonts w:ascii="Times New Roman" w:hAnsi="Times New Roman" w:cs="Times New Roman"/>
              </w:rPr>
              <w:t xml:space="preserve">B. </w:t>
            </w:r>
            <w:proofErr w:type="spellStart"/>
            <w:proofErr w:type="gramStart"/>
            <w:r w:rsidRPr="00F56DDD">
              <w:rPr>
                <w:rFonts w:ascii="Times New Roman" w:hAnsi="Times New Roman" w:cs="Times New Roman"/>
              </w:rPr>
              <w:t>Chanda</w:t>
            </w:r>
            <w:proofErr w:type="spellEnd"/>
            <w:r w:rsidRPr="00F56DDD">
              <w:rPr>
                <w:rFonts w:ascii="Times New Roman" w:hAnsi="Times New Roman" w:cs="Times New Roman"/>
              </w:rPr>
              <w:t xml:space="preserve"> ,</w:t>
            </w:r>
            <w:proofErr w:type="spellStart"/>
            <w:r w:rsidRPr="00F56DDD">
              <w:rPr>
                <w:rFonts w:ascii="Times New Roman" w:hAnsi="Times New Roman" w:cs="Times New Roman"/>
              </w:rPr>
              <w:t>D.DuttaMajumder</w:t>
            </w:r>
            <w:proofErr w:type="spellEnd"/>
            <w:proofErr w:type="gramEnd"/>
            <w:r w:rsidRPr="00F56DDD">
              <w:rPr>
                <w:rFonts w:ascii="Times New Roman" w:hAnsi="Times New Roman" w:cs="Times New Roman"/>
              </w:rPr>
              <w:t>,  Digital Image Processing and A</w:t>
            </w:r>
            <w:r w:rsidR="00F56DDD" w:rsidRPr="00F56DDD">
              <w:rPr>
                <w:rFonts w:ascii="Times New Roman" w:hAnsi="Times New Roman" w:cs="Times New Roman"/>
              </w:rPr>
              <w:t>nalysis, Prentice Hall of India.</w:t>
            </w:r>
          </w:p>
        </w:tc>
      </w:tr>
    </w:tbl>
    <w:p w:rsidR="00E75B75" w:rsidRDefault="00E75B75" w:rsidP="001D0351">
      <w:pPr>
        <w:widowControl/>
        <w:tabs>
          <w:tab w:val="clear" w:pos="709"/>
        </w:tabs>
        <w:suppressAutoHyphens w:val="0"/>
        <w:spacing w:after="200" w:line="276" w:lineRule="auto"/>
        <w:sectPr w:rsidR="00E75B75" w:rsidSect="006164B3">
          <w:pgSz w:w="12240" w:h="15840"/>
          <w:pgMar w:top="432" w:right="1080" w:bottom="432" w:left="1080" w:header="720" w:footer="720" w:gutter="144"/>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900"/>
        <w:gridCol w:w="497"/>
        <w:gridCol w:w="243"/>
        <w:gridCol w:w="741"/>
        <w:gridCol w:w="149"/>
        <w:gridCol w:w="175"/>
        <w:gridCol w:w="416"/>
        <w:gridCol w:w="741"/>
        <w:gridCol w:w="297"/>
        <w:gridCol w:w="444"/>
        <w:gridCol w:w="739"/>
        <w:gridCol w:w="446"/>
        <w:gridCol w:w="295"/>
        <w:gridCol w:w="741"/>
        <w:gridCol w:w="593"/>
        <w:gridCol w:w="147"/>
        <w:gridCol w:w="741"/>
        <w:gridCol w:w="741"/>
      </w:tblGrid>
      <w:tr w:rsidR="006529D4" w:rsidRPr="006529D4" w:rsidTr="005C159D">
        <w:trPr>
          <w:trHeight w:val="144"/>
        </w:trPr>
        <w:tc>
          <w:tcPr>
            <w:tcW w:w="5000" w:type="pct"/>
            <w:gridSpan w:val="18"/>
            <w:shd w:val="clear" w:color="auto" w:fill="auto"/>
          </w:tcPr>
          <w:p w:rsidR="006529D4" w:rsidRPr="006529D4" w:rsidRDefault="006529D4" w:rsidP="006529D4">
            <w:pPr>
              <w:pStyle w:val="TableContents"/>
              <w:jc w:val="center"/>
              <w:rPr>
                <w:rFonts w:ascii="Times New Roman" w:hAnsi="Times New Roman" w:cs="Times New Roman"/>
                <w:b/>
              </w:rPr>
            </w:pPr>
            <w:r w:rsidRPr="006529D4">
              <w:rPr>
                <w:rFonts w:ascii="Times New Roman" w:hAnsi="Times New Roman" w:cs="Times New Roman"/>
                <w:b/>
                <w:sz w:val="22"/>
                <w:szCs w:val="22"/>
              </w:rPr>
              <w:lastRenderedPageBreak/>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hAnsi="Times New Roman" w:cs="Times New Roman"/>
                <w:b/>
                <w:sz w:val="22"/>
                <w:szCs w:val="22"/>
                <w:lang w:val="en-US"/>
              </w:rPr>
              <w:t xml:space="preserve">: </w:t>
            </w:r>
            <w:r w:rsidRPr="006529D4">
              <w:rPr>
                <w:rFonts w:ascii="Times New Roman" w:hAnsi="Times New Roman" w:cs="Times New Roman"/>
                <w:b/>
                <w:sz w:val="22"/>
                <w:szCs w:val="22"/>
              </w:rPr>
              <w:t>Optimization Techniques</w:t>
            </w:r>
          </w:p>
        </w:tc>
      </w:tr>
      <w:tr w:rsidR="006529D4" w:rsidRPr="006529D4" w:rsidTr="005C159D">
        <w:trPr>
          <w:trHeight w:val="144"/>
        </w:trPr>
        <w:tc>
          <w:tcPr>
            <w:tcW w:w="1843" w:type="pct"/>
            <w:gridSpan w:val="6"/>
            <w:shd w:val="clear" w:color="auto" w:fill="auto"/>
          </w:tcPr>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Type:</w:t>
            </w:r>
            <w:r w:rsidRPr="006529D4">
              <w:rPr>
                <w:rFonts w:ascii="Times New Roman" w:hAnsi="Times New Roman" w:cs="Times New Roman"/>
                <w:sz w:val="22"/>
                <w:szCs w:val="22"/>
                <w:lang w:val="en-US"/>
              </w:rPr>
              <w:t xml:space="preserve"> Elective</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Course Credits:</w:t>
            </w:r>
            <w:r w:rsidRPr="006529D4">
              <w:rPr>
                <w:rFonts w:ascii="Times New Roman" w:hAnsi="Times New Roman" w:cs="Times New Roman"/>
                <w:sz w:val="22"/>
                <w:szCs w:val="22"/>
                <w:lang w:val="en-US"/>
              </w:rPr>
              <w:t xml:space="preserve"> 04</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Contact Hours:</w:t>
            </w:r>
            <w:r w:rsidR="00F56DDD">
              <w:rPr>
                <w:rFonts w:ascii="Times New Roman" w:hAnsi="Times New Roman" w:cs="Times New Roman"/>
                <w:sz w:val="22"/>
                <w:szCs w:val="22"/>
                <w:lang w:val="en-US"/>
              </w:rPr>
              <w:t xml:space="preserve"> 4 hours/week</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Examination Duration:</w:t>
            </w:r>
            <w:r w:rsidRPr="006529D4">
              <w:rPr>
                <w:rFonts w:ascii="Times New Roman" w:hAnsi="Times New Roman" w:cs="Times New Roman"/>
                <w:sz w:val="22"/>
                <w:szCs w:val="22"/>
                <w:lang w:val="en-US"/>
              </w:rPr>
              <w:t xml:space="preserve"> 3 Hours</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Mode:</w:t>
            </w:r>
            <w:r w:rsidRPr="006529D4">
              <w:rPr>
                <w:rFonts w:ascii="Times New Roman" w:hAnsi="Times New Roman" w:cs="Times New Roman"/>
                <w:sz w:val="22"/>
                <w:szCs w:val="22"/>
                <w:lang w:val="en-US"/>
              </w:rPr>
              <w:t xml:space="preserve"> Lecture</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Maximum Marks:</w:t>
            </w:r>
            <w:r w:rsidRPr="006529D4">
              <w:rPr>
                <w:rFonts w:ascii="Times New Roman" w:hAnsi="Times New Roman" w:cs="Times New Roman"/>
                <w:sz w:val="22"/>
                <w:szCs w:val="22"/>
                <w:lang w:val="en-US"/>
              </w:rPr>
              <w:t xml:space="preserve"> 75</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Pass Marks:</w:t>
            </w:r>
            <w:r w:rsidRPr="006529D4">
              <w:rPr>
                <w:rFonts w:ascii="Times New Roman" w:hAnsi="Times New Roman" w:cs="Times New Roman"/>
                <w:sz w:val="22"/>
                <w:szCs w:val="22"/>
                <w:lang w:val="en-US"/>
              </w:rPr>
              <w:t xml:space="preserve"> 30</w:t>
            </w:r>
            <w:r w:rsidR="003D5642" w:rsidRPr="001D0351">
              <w:rPr>
                <w:rFonts w:ascii="Times New Roman" w:hAnsi="Times New Roman" w:cs="Times New Roman"/>
                <w:sz w:val="22"/>
                <w:szCs w:val="22"/>
                <w:lang w:val="en-US"/>
              </w:rPr>
              <w:t xml:space="preserve"> (i.e. 40%)</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Internal Maximum Marks:</w:t>
            </w:r>
            <w:r w:rsidRPr="006529D4">
              <w:rPr>
                <w:rFonts w:ascii="Times New Roman" w:hAnsi="Times New Roman" w:cs="Times New Roman"/>
                <w:sz w:val="22"/>
                <w:szCs w:val="22"/>
                <w:lang w:val="en-US"/>
              </w:rPr>
              <w:t xml:space="preserve"> 25</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Total Maximum Marks:</w:t>
            </w:r>
            <w:r w:rsidRPr="006529D4">
              <w:rPr>
                <w:rFonts w:ascii="Times New Roman" w:hAnsi="Times New Roman" w:cs="Times New Roman"/>
                <w:sz w:val="22"/>
                <w:szCs w:val="22"/>
                <w:lang w:val="en-US"/>
              </w:rPr>
              <w:t xml:space="preserve"> 100</w:t>
            </w:r>
          </w:p>
          <w:p w:rsidR="006529D4" w:rsidRPr="006529D4" w:rsidRDefault="006529D4" w:rsidP="006529D4">
            <w:pPr>
              <w:pStyle w:val="TableContents"/>
              <w:jc w:val="both"/>
              <w:rPr>
                <w:rFonts w:ascii="Times New Roman" w:eastAsia="Liberation Serif" w:hAnsi="Times New Roman" w:cs="Times New Roman"/>
                <w:lang w:val="en-US"/>
              </w:rPr>
            </w:pPr>
            <w:r w:rsidRPr="006529D4">
              <w:rPr>
                <w:rFonts w:ascii="Times New Roman" w:hAnsi="Times New Roman" w:cs="Times New Roman"/>
                <w:b/>
                <w:sz w:val="22"/>
                <w:szCs w:val="22"/>
                <w:lang w:val="en-US"/>
              </w:rPr>
              <w:t>Total Pass Marks:</w:t>
            </w:r>
            <w:r w:rsidRPr="006529D4">
              <w:rPr>
                <w:rFonts w:ascii="Times New Roman" w:hAnsi="Times New Roman" w:cs="Times New Roman"/>
                <w:sz w:val="22"/>
                <w:szCs w:val="22"/>
                <w:lang w:val="en-US"/>
              </w:rPr>
              <w:t xml:space="preserve"> 40</w:t>
            </w:r>
            <w:r w:rsidR="003D5642" w:rsidRPr="001D0351">
              <w:rPr>
                <w:rFonts w:ascii="Times New Roman" w:hAnsi="Times New Roman" w:cs="Times New Roman"/>
                <w:sz w:val="22"/>
                <w:szCs w:val="22"/>
                <w:lang w:val="en-US"/>
              </w:rPr>
              <w:t xml:space="preserve"> (i.e. 40%)</w:t>
            </w:r>
          </w:p>
        </w:tc>
        <w:tc>
          <w:tcPr>
            <w:tcW w:w="3157" w:type="pct"/>
            <w:gridSpan w:val="12"/>
            <w:shd w:val="clear" w:color="auto" w:fill="auto"/>
          </w:tcPr>
          <w:p w:rsidR="006529D4" w:rsidRPr="006529D4" w:rsidRDefault="006529D4" w:rsidP="006529D4">
            <w:pPr>
              <w:pStyle w:val="TableContents"/>
              <w:jc w:val="both"/>
              <w:rPr>
                <w:rFonts w:ascii="Times New Roman" w:eastAsia="Liberation Serif" w:hAnsi="Times New Roman" w:cs="Times New Roman"/>
                <w:lang w:val="en-US"/>
              </w:rPr>
            </w:pPr>
            <w:r w:rsidRPr="006529D4">
              <w:rPr>
                <w:rFonts w:ascii="Times New Roman" w:eastAsia="Liberation Serif" w:hAnsi="Times New Roman" w:cs="Times New Roman"/>
                <w:b/>
                <w:sz w:val="22"/>
                <w:szCs w:val="22"/>
                <w:lang w:val="en-US"/>
              </w:rPr>
              <w:t>Instructions to paper setter for End semester exam:</w:t>
            </w:r>
          </w:p>
          <w:p w:rsidR="006529D4" w:rsidRPr="006529D4" w:rsidRDefault="006529D4" w:rsidP="006529D4">
            <w:pPr>
              <w:pStyle w:val="TableContents"/>
              <w:jc w:val="both"/>
              <w:rPr>
                <w:rFonts w:ascii="Times New Roman" w:hAnsi="Times New Roman" w:cs="Times New Roman"/>
              </w:rPr>
            </w:pPr>
            <w:r w:rsidRPr="006529D4">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6529D4" w:rsidRPr="006529D4" w:rsidTr="005C159D">
        <w:trPr>
          <w:trHeight w:val="144"/>
        </w:trPr>
        <w:tc>
          <w:tcPr>
            <w:tcW w:w="5000" w:type="pct"/>
            <w:gridSpan w:val="18"/>
            <w:shd w:val="clear" w:color="auto" w:fill="auto"/>
          </w:tcPr>
          <w:p w:rsidR="006529D4" w:rsidRPr="006529D4" w:rsidRDefault="006529D4" w:rsidP="006529D4">
            <w:pPr>
              <w:spacing w:after="0" w:line="240" w:lineRule="auto"/>
              <w:jc w:val="both"/>
              <w:rPr>
                <w:rFonts w:cs="Times New Roman"/>
              </w:rPr>
            </w:pPr>
            <w:r w:rsidRPr="006529D4">
              <w:rPr>
                <w:rFonts w:cs="Times New Roman"/>
                <w:b/>
                <w:sz w:val="22"/>
                <w:szCs w:val="22"/>
                <w:lang w:val="en-US"/>
              </w:rPr>
              <w:t>Course Objectives:</w:t>
            </w:r>
            <w:r w:rsidR="005C159D">
              <w:rPr>
                <w:rFonts w:cs="Times New Roman"/>
                <w:b/>
                <w:sz w:val="22"/>
                <w:szCs w:val="22"/>
                <w:lang w:val="en-US"/>
              </w:rPr>
              <w:t xml:space="preserve"> </w:t>
            </w:r>
            <w:r w:rsidRPr="006529D4">
              <w:rPr>
                <w:rFonts w:cs="Times New Roman"/>
                <w:sz w:val="22"/>
                <w:szCs w:val="22"/>
              </w:rPr>
              <w:t>The objective of this course is to provide the in-depth coverage of various linear programming problems and their solution techniques. It focuses on various optimization techniques and their applications in problem solving.</w:t>
            </w:r>
          </w:p>
        </w:tc>
      </w:tr>
      <w:tr w:rsidR="006529D4" w:rsidRPr="006529D4" w:rsidTr="005C159D">
        <w:trPr>
          <w:trHeight w:val="144"/>
        </w:trPr>
        <w:tc>
          <w:tcPr>
            <w:tcW w:w="1192" w:type="pct"/>
            <w:gridSpan w:val="2"/>
            <w:shd w:val="clear" w:color="auto" w:fill="auto"/>
          </w:tcPr>
          <w:p w:rsidR="006529D4" w:rsidRPr="006529D4" w:rsidRDefault="00F56DDD" w:rsidP="003D5642">
            <w:pPr>
              <w:pStyle w:val="TableContents"/>
              <w:jc w:val="center"/>
              <w:rPr>
                <w:rFonts w:ascii="Times New Roman" w:eastAsia="Liberation Serif" w:hAnsi="Times New Roman" w:cs="Times New Roman"/>
                <w:lang w:val="en-US"/>
              </w:rPr>
            </w:pPr>
            <w:r>
              <w:rPr>
                <w:rFonts w:ascii="Times New Roman" w:eastAsia="Liberation Serif" w:hAnsi="Times New Roman" w:cs="Times New Roman"/>
                <w:b/>
                <w:sz w:val="22"/>
                <w:szCs w:val="22"/>
                <w:lang w:val="en-US"/>
              </w:rPr>
              <w:t>Course Outcomes (COs</w:t>
            </w:r>
            <w:r w:rsidR="006529D4" w:rsidRPr="006529D4">
              <w:rPr>
                <w:rFonts w:ascii="Times New Roman" w:eastAsia="Liberation Serif" w:hAnsi="Times New Roman" w:cs="Times New Roman"/>
                <w:b/>
                <w:sz w:val="22"/>
                <w:szCs w:val="22"/>
                <w:lang w:val="en-US"/>
              </w:rPr>
              <w:t>)</w:t>
            </w:r>
          </w:p>
        </w:tc>
        <w:tc>
          <w:tcPr>
            <w:tcW w:w="3808" w:type="pct"/>
            <w:gridSpan w:val="16"/>
            <w:shd w:val="clear" w:color="auto" w:fill="auto"/>
          </w:tcPr>
          <w:p w:rsidR="006529D4" w:rsidRPr="006529D4" w:rsidRDefault="003D5642" w:rsidP="005C159D">
            <w:pPr>
              <w:spacing w:after="0" w:line="240" w:lineRule="auto"/>
              <w:jc w:val="both"/>
              <w:rPr>
                <w:rFonts w:cs="Times New Roman"/>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6529D4" w:rsidRPr="006529D4" w:rsidTr="005C159D">
        <w:trPr>
          <w:trHeight w:val="144"/>
        </w:trPr>
        <w:tc>
          <w:tcPr>
            <w:tcW w:w="1192" w:type="pct"/>
            <w:gridSpan w:val="2"/>
            <w:shd w:val="clear" w:color="auto" w:fill="auto"/>
          </w:tcPr>
          <w:p w:rsidR="006529D4" w:rsidRPr="006529D4" w:rsidRDefault="006529D4" w:rsidP="005C159D">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.1</w:t>
            </w:r>
          </w:p>
        </w:tc>
        <w:tc>
          <w:tcPr>
            <w:tcW w:w="3808" w:type="pct"/>
            <w:gridSpan w:val="16"/>
            <w:shd w:val="clear" w:color="auto" w:fill="auto"/>
          </w:tcPr>
          <w:p w:rsidR="006529D4" w:rsidRPr="006529D4" w:rsidRDefault="00F56DDD" w:rsidP="006529D4">
            <w:pPr>
              <w:tabs>
                <w:tab w:val="left" w:pos="360"/>
                <w:tab w:val="left" w:pos="420"/>
              </w:tabs>
              <w:spacing w:after="0" w:line="240" w:lineRule="auto"/>
              <w:jc w:val="both"/>
              <w:rPr>
                <w:rFonts w:eastAsia="Liberation Serif" w:cs="Times New Roman"/>
                <w:b/>
                <w:lang w:val="en-US"/>
              </w:rPr>
            </w:pPr>
            <w:r>
              <w:rPr>
                <w:rFonts w:cs="Times New Roman"/>
                <w:sz w:val="22"/>
                <w:szCs w:val="22"/>
              </w:rPr>
              <w:t>u</w:t>
            </w:r>
            <w:r w:rsidR="006529D4" w:rsidRPr="006529D4">
              <w:rPr>
                <w:rFonts w:cs="Times New Roman"/>
                <w:sz w:val="22"/>
                <w:szCs w:val="22"/>
              </w:rPr>
              <w:t>nderstand the role and principles of optimization techniques in business world</w:t>
            </w:r>
            <w:r>
              <w:rPr>
                <w:rFonts w:eastAsia="Liberation Serif" w:cs="Times New Roman"/>
                <w:sz w:val="22"/>
                <w:szCs w:val="22"/>
                <w:lang w:val="en-US"/>
              </w:rPr>
              <w:t>;</w:t>
            </w:r>
          </w:p>
        </w:tc>
      </w:tr>
      <w:tr w:rsidR="006529D4" w:rsidRPr="006529D4" w:rsidTr="005C159D">
        <w:trPr>
          <w:trHeight w:val="144"/>
        </w:trPr>
        <w:tc>
          <w:tcPr>
            <w:tcW w:w="1192" w:type="pct"/>
            <w:gridSpan w:val="2"/>
            <w:shd w:val="clear" w:color="auto" w:fill="auto"/>
          </w:tcPr>
          <w:p w:rsidR="006529D4" w:rsidRPr="006529D4" w:rsidRDefault="006529D4" w:rsidP="005C159D">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.2</w:t>
            </w:r>
          </w:p>
        </w:tc>
        <w:tc>
          <w:tcPr>
            <w:tcW w:w="3808" w:type="pct"/>
            <w:gridSpan w:val="16"/>
            <w:shd w:val="clear" w:color="auto" w:fill="auto"/>
          </w:tcPr>
          <w:p w:rsidR="006529D4" w:rsidRPr="006529D4" w:rsidRDefault="00F56DDD" w:rsidP="006529D4">
            <w:pPr>
              <w:pStyle w:val="TableContents"/>
              <w:jc w:val="both"/>
              <w:rPr>
                <w:rFonts w:ascii="Times New Roman" w:eastAsia="Liberation Serif" w:hAnsi="Times New Roman" w:cs="Times New Roman"/>
                <w:b/>
                <w:lang w:val="en-US"/>
              </w:rPr>
            </w:pPr>
            <w:r>
              <w:rPr>
                <w:rFonts w:ascii="Times New Roman" w:hAnsi="Times New Roman" w:cs="Times New Roman"/>
                <w:sz w:val="22"/>
                <w:szCs w:val="22"/>
              </w:rPr>
              <w:t>u</w:t>
            </w:r>
            <w:r w:rsidR="006529D4" w:rsidRPr="006529D4">
              <w:rPr>
                <w:rFonts w:ascii="Times New Roman" w:hAnsi="Times New Roman" w:cs="Times New Roman"/>
                <w:sz w:val="22"/>
                <w:szCs w:val="22"/>
              </w:rPr>
              <w:t>nderstand the techniqu</w:t>
            </w:r>
            <w:r>
              <w:rPr>
                <w:rFonts w:ascii="Times New Roman" w:hAnsi="Times New Roman" w:cs="Times New Roman"/>
                <w:sz w:val="22"/>
                <w:szCs w:val="22"/>
              </w:rPr>
              <w:t>es to solve and use LPP and IPP;</w:t>
            </w:r>
          </w:p>
        </w:tc>
      </w:tr>
      <w:tr w:rsidR="006529D4" w:rsidRPr="006529D4" w:rsidTr="005C159D">
        <w:trPr>
          <w:trHeight w:val="144"/>
        </w:trPr>
        <w:tc>
          <w:tcPr>
            <w:tcW w:w="1192" w:type="pct"/>
            <w:gridSpan w:val="2"/>
            <w:shd w:val="clear" w:color="auto" w:fill="auto"/>
          </w:tcPr>
          <w:p w:rsidR="006529D4" w:rsidRPr="006529D4" w:rsidRDefault="006529D4" w:rsidP="005C159D">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.3</w:t>
            </w:r>
          </w:p>
        </w:tc>
        <w:tc>
          <w:tcPr>
            <w:tcW w:w="3808" w:type="pct"/>
            <w:gridSpan w:val="16"/>
            <w:shd w:val="clear" w:color="auto" w:fill="auto"/>
          </w:tcPr>
          <w:p w:rsidR="006529D4" w:rsidRPr="006529D4" w:rsidRDefault="00F56DDD" w:rsidP="006529D4">
            <w:pPr>
              <w:pStyle w:val="TableContents"/>
              <w:jc w:val="both"/>
              <w:rPr>
                <w:rFonts w:ascii="Times New Roman" w:eastAsia="Liberation Serif" w:hAnsi="Times New Roman" w:cs="Times New Roman"/>
                <w:b/>
                <w:lang w:val="en-US"/>
              </w:rPr>
            </w:pPr>
            <w:r>
              <w:rPr>
                <w:rFonts w:ascii="Times New Roman" w:hAnsi="Times New Roman" w:cs="Times New Roman"/>
                <w:sz w:val="22"/>
                <w:szCs w:val="22"/>
              </w:rPr>
              <w:t>a</w:t>
            </w:r>
            <w:r w:rsidR="006529D4" w:rsidRPr="006529D4">
              <w:rPr>
                <w:rFonts w:ascii="Times New Roman" w:hAnsi="Times New Roman" w:cs="Times New Roman"/>
                <w:sz w:val="22"/>
                <w:szCs w:val="22"/>
              </w:rPr>
              <w:t>nalyse the optimization techniques in stra</w:t>
            </w:r>
            <w:r>
              <w:rPr>
                <w:rFonts w:ascii="Times New Roman" w:hAnsi="Times New Roman" w:cs="Times New Roman"/>
                <w:sz w:val="22"/>
                <w:szCs w:val="22"/>
              </w:rPr>
              <w:t>tegic planning for optimal gain;</w:t>
            </w:r>
          </w:p>
        </w:tc>
      </w:tr>
      <w:tr w:rsidR="006529D4" w:rsidRPr="006529D4" w:rsidTr="005C159D">
        <w:trPr>
          <w:trHeight w:val="144"/>
        </w:trPr>
        <w:tc>
          <w:tcPr>
            <w:tcW w:w="1192" w:type="pct"/>
            <w:gridSpan w:val="2"/>
            <w:shd w:val="clear" w:color="auto" w:fill="auto"/>
          </w:tcPr>
          <w:p w:rsidR="006529D4" w:rsidRPr="006529D4" w:rsidRDefault="006529D4" w:rsidP="005C159D">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.4</w:t>
            </w:r>
          </w:p>
        </w:tc>
        <w:tc>
          <w:tcPr>
            <w:tcW w:w="3808" w:type="pct"/>
            <w:gridSpan w:val="16"/>
            <w:shd w:val="clear" w:color="auto" w:fill="auto"/>
          </w:tcPr>
          <w:p w:rsidR="006529D4" w:rsidRPr="006529D4" w:rsidRDefault="00F56DDD" w:rsidP="006529D4">
            <w:pPr>
              <w:pStyle w:val="TableContents"/>
              <w:jc w:val="both"/>
              <w:rPr>
                <w:rFonts w:ascii="Times New Roman" w:eastAsia="Liberation Serif" w:hAnsi="Times New Roman" w:cs="Times New Roman"/>
                <w:b/>
                <w:lang w:val="en-US"/>
              </w:rPr>
            </w:pPr>
            <w:proofErr w:type="gramStart"/>
            <w:r>
              <w:rPr>
                <w:rFonts w:ascii="Times New Roman" w:hAnsi="Times New Roman" w:cs="Times New Roman"/>
                <w:sz w:val="22"/>
                <w:szCs w:val="22"/>
              </w:rPr>
              <w:t>u</w:t>
            </w:r>
            <w:r w:rsidR="006529D4" w:rsidRPr="006529D4">
              <w:rPr>
                <w:rFonts w:ascii="Times New Roman" w:hAnsi="Times New Roman" w:cs="Times New Roman"/>
                <w:sz w:val="22"/>
                <w:szCs w:val="22"/>
              </w:rPr>
              <w:t>nderstand</w:t>
            </w:r>
            <w:proofErr w:type="gramEnd"/>
            <w:r w:rsidR="006529D4" w:rsidRPr="006529D4">
              <w:rPr>
                <w:rFonts w:ascii="Times New Roman" w:hAnsi="Times New Roman" w:cs="Times New Roman"/>
                <w:sz w:val="22"/>
                <w:szCs w:val="22"/>
              </w:rPr>
              <w:t xml:space="preserve"> the techniques to solve </w:t>
            </w:r>
            <w:r w:rsidR="00F53060">
              <w:rPr>
                <w:rFonts w:ascii="Times New Roman" w:hAnsi="Times New Roman" w:cs="Times New Roman"/>
                <w:sz w:val="22"/>
                <w:szCs w:val="22"/>
              </w:rPr>
              <w:t>networking and inventory issues.</w:t>
            </w:r>
          </w:p>
        </w:tc>
      </w:tr>
      <w:tr w:rsidR="006529D4" w:rsidRPr="006529D4" w:rsidTr="005C159D">
        <w:trPr>
          <w:trHeight w:val="144"/>
        </w:trPr>
        <w:tc>
          <w:tcPr>
            <w:tcW w:w="5000" w:type="pct"/>
            <w:gridSpan w:val="18"/>
            <w:shd w:val="clear" w:color="auto" w:fill="auto"/>
          </w:tcPr>
          <w:p w:rsidR="006529D4" w:rsidRPr="003D5642" w:rsidRDefault="006529D4" w:rsidP="003D5642">
            <w:pPr>
              <w:spacing w:after="0" w:line="240" w:lineRule="auto"/>
              <w:jc w:val="center"/>
              <w:rPr>
                <w:rFonts w:cs="Times New Roman"/>
              </w:rPr>
            </w:pPr>
            <w:r w:rsidRPr="003D5642">
              <w:rPr>
                <w:rFonts w:cs="Times New Roman"/>
                <w:b/>
                <w:sz w:val="22"/>
                <w:szCs w:val="22"/>
              </w:rPr>
              <w:t xml:space="preserve">CO-PO </w:t>
            </w:r>
            <w:r w:rsidR="008542D5">
              <w:rPr>
                <w:rFonts w:cs="Times New Roman"/>
                <w:b/>
                <w:sz w:val="22"/>
                <w:szCs w:val="22"/>
              </w:rPr>
              <w:t xml:space="preserve">Mapping </w:t>
            </w:r>
            <w:r w:rsidR="003D5642" w:rsidRPr="003D5642">
              <w:rPr>
                <w:rFonts w:cs="Times New Roman"/>
                <w:b/>
                <w:sz w:val="22"/>
                <w:szCs w:val="22"/>
              </w:rPr>
              <w:t>M</w:t>
            </w:r>
            <w:r w:rsidRPr="003D5642">
              <w:rPr>
                <w:rFonts w:cs="Times New Roman"/>
                <w:b/>
                <w:sz w:val="22"/>
                <w:szCs w:val="22"/>
              </w:rPr>
              <w:t xml:space="preserve">atrix for the </w:t>
            </w:r>
            <w:r w:rsidR="003D5642" w:rsidRPr="003D5642">
              <w:rPr>
                <w:rFonts w:cs="Times New Roman"/>
                <w:b/>
                <w:sz w:val="22"/>
                <w:szCs w:val="22"/>
              </w:rPr>
              <w:t>C</w:t>
            </w:r>
            <w:r w:rsidRPr="003D5642">
              <w:rPr>
                <w:rFonts w:cs="Times New Roman"/>
                <w:b/>
                <w:sz w:val="22"/>
                <w:szCs w:val="22"/>
              </w:rPr>
              <w:t xml:space="preserve">ourse </w:t>
            </w:r>
            <w:r w:rsidR="003D5642" w:rsidRPr="003D5642">
              <w:rPr>
                <w:rFonts w:cs="Times New Roman"/>
                <w:b/>
                <w:sz w:val="22"/>
                <w:szCs w:val="22"/>
              </w:rPr>
              <w:t xml:space="preserve">Code : </w:t>
            </w:r>
            <w:r w:rsidRPr="003D5642">
              <w:rPr>
                <w:rFonts w:cs="Times New Roman"/>
                <w:b/>
                <w:sz w:val="22"/>
                <w:szCs w:val="22"/>
              </w:rPr>
              <w:t>MCA-20-45 (</w:t>
            </w:r>
            <w:proofErr w:type="spellStart"/>
            <w:r w:rsidRPr="003D5642">
              <w:rPr>
                <w:rFonts w:cs="Times New Roman"/>
                <w:b/>
                <w:sz w:val="22"/>
                <w:szCs w:val="22"/>
              </w:rPr>
              <w:t>i</w:t>
            </w:r>
            <w:proofErr w:type="spellEnd"/>
            <w:r w:rsidRPr="003D5642">
              <w:rPr>
                <w:rFonts w:cs="Times New Roman"/>
                <w:b/>
                <w:sz w:val="22"/>
                <w:szCs w:val="22"/>
              </w:rPr>
              <w:t>)</w:t>
            </w:r>
          </w:p>
        </w:tc>
      </w:tr>
      <w:tr w:rsidR="006529D4" w:rsidRPr="006529D4" w:rsidTr="005C159D">
        <w:trPr>
          <w:trHeight w:val="144"/>
        </w:trPr>
        <w:tc>
          <w:tcPr>
            <w:tcW w:w="945" w:type="pct"/>
            <w:shd w:val="clear" w:color="auto" w:fill="auto"/>
          </w:tcPr>
          <w:p w:rsidR="006529D4" w:rsidRPr="006529D4" w:rsidRDefault="00F56DDD" w:rsidP="006529D4">
            <w:pPr>
              <w:pStyle w:val="TableContents"/>
              <w:jc w:val="center"/>
              <w:rPr>
                <w:rFonts w:ascii="Times New Roman" w:hAnsi="Times New Roman" w:cs="Times New Roman"/>
                <w:b/>
                <w:lang w:val="en-US"/>
              </w:rPr>
            </w:pPr>
            <w:r>
              <w:rPr>
                <w:rFonts w:ascii="Times New Roman" w:hAnsi="Times New Roman" w:cs="Times New Roman"/>
                <w:b/>
                <w:sz w:val="22"/>
                <w:szCs w:val="22"/>
                <w:lang w:val="en-US"/>
              </w:rPr>
              <w:t>COs</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PO1</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PO2</w:t>
            </w:r>
          </w:p>
        </w:tc>
        <w:tc>
          <w:tcPr>
            <w:tcW w:w="368" w:type="pct"/>
            <w:gridSpan w:val="3"/>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PO3</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PO4</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PO5</w:t>
            </w:r>
          </w:p>
        </w:tc>
        <w:tc>
          <w:tcPr>
            <w:tcW w:w="368" w:type="pct"/>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PO6</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PO7</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PO8</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PO9</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PO10</w:t>
            </w:r>
          </w:p>
        </w:tc>
        <w:tc>
          <w:tcPr>
            <w:tcW w:w="370" w:type="pct"/>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PO11</w:t>
            </w:r>
          </w:p>
        </w:tc>
      </w:tr>
      <w:tr w:rsidR="006529D4" w:rsidRPr="006529D4" w:rsidTr="005C159D">
        <w:trPr>
          <w:trHeight w:val="144"/>
        </w:trPr>
        <w:tc>
          <w:tcPr>
            <w:tcW w:w="945" w:type="pct"/>
            <w:shd w:val="clear" w:color="auto" w:fill="auto"/>
          </w:tcPr>
          <w:p w:rsidR="006529D4" w:rsidRPr="006529D4" w:rsidRDefault="006529D4" w:rsidP="006529D4">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.1</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8" w:type="pct"/>
            <w:gridSpan w:val="3"/>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8"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70"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r>
      <w:tr w:rsidR="006529D4" w:rsidRPr="006529D4" w:rsidTr="005C159D">
        <w:trPr>
          <w:trHeight w:val="144"/>
        </w:trPr>
        <w:tc>
          <w:tcPr>
            <w:tcW w:w="945" w:type="pct"/>
            <w:shd w:val="clear" w:color="auto" w:fill="auto"/>
          </w:tcPr>
          <w:p w:rsidR="006529D4" w:rsidRPr="006529D4" w:rsidRDefault="006529D4" w:rsidP="006529D4">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.2</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8" w:type="pct"/>
            <w:gridSpan w:val="3"/>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8"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70"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r>
      <w:tr w:rsidR="006529D4" w:rsidRPr="006529D4" w:rsidTr="005C159D">
        <w:trPr>
          <w:trHeight w:val="144"/>
        </w:trPr>
        <w:tc>
          <w:tcPr>
            <w:tcW w:w="945" w:type="pct"/>
            <w:shd w:val="clear" w:color="auto" w:fill="auto"/>
          </w:tcPr>
          <w:p w:rsidR="006529D4" w:rsidRPr="006529D4" w:rsidRDefault="006529D4" w:rsidP="006529D4">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.3</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8" w:type="pct"/>
            <w:gridSpan w:val="3"/>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8"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70"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r>
      <w:tr w:rsidR="006529D4" w:rsidRPr="006529D4" w:rsidTr="005C159D">
        <w:trPr>
          <w:trHeight w:val="144"/>
        </w:trPr>
        <w:tc>
          <w:tcPr>
            <w:tcW w:w="945" w:type="pct"/>
            <w:shd w:val="clear" w:color="auto" w:fill="auto"/>
          </w:tcPr>
          <w:p w:rsidR="006529D4" w:rsidRPr="006529D4" w:rsidRDefault="006529D4" w:rsidP="006529D4">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.4</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8" w:type="pct"/>
            <w:gridSpan w:val="3"/>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8"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70"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r>
      <w:tr w:rsidR="006529D4" w:rsidRPr="006529D4" w:rsidTr="005C159D">
        <w:trPr>
          <w:trHeight w:val="144"/>
        </w:trPr>
        <w:tc>
          <w:tcPr>
            <w:tcW w:w="945" w:type="pct"/>
            <w:shd w:val="clear" w:color="auto" w:fill="auto"/>
          </w:tcPr>
          <w:p w:rsidR="006529D4" w:rsidRPr="006529D4" w:rsidRDefault="006529D4" w:rsidP="006529D4">
            <w:pPr>
              <w:pStyle w:val="TableContents"/>
              <w:jc w:val="center"/>
              <w:rPr>
                <w:rFonts w:ascii="Times New Roman" w:hAnsi="Times New Roman" w:cs="Times New Roman"/>
                <w:b/>
                <w:lang w:val="en-US"/>
              </w:rPr>
            </w:pPr>
            <w:r>
              <w:rPr>
                <w:rFonts w:ascii="Times New Roman" w:hAnsi="Times New Roman" w:cs="Times New Roman"/>
                <w:b/>
                <w:sz w:val="22"/>
                <w:szCs w:val="22"/>
                <w:lang w:val="en-US"/>
              </w:rPr>
              <w:t>Average</w:t>
            </w:r>
          </w:p>
        </w:tc>
        <w:tc>
          <w:tcPr>
            <w:tcW w:w="368" w:type="pct"/>
            <w:gridSpan w:val="2"/>
            <w:shd w:val="clear" w:color="auto" w:fill="auto"/>
          </w:tcPr>
          <w:p w:rsidR="006529D4" w:rsidRPr="003D5642" w:rsidRDefault="006529D4" w:rsidP="006529D4">
            <w:pPr>
              <w:pStyle w:val="TableContents"/>
              <w:jc w:val="center"/>
              <w:rPr>
                <w:rFonts w:ascii="Times New Roman" w:hAnsi="Times New Roman" w:cs="Times New Roman"/>
                <w:b/>
                <w:lang w:val="en-US"/>
              </w:rPr>
            </w:pPr>
            <w:r w:rsidRPr="003D5642">
              <w:rPr>
                <w:rFonts w:ascii="Times New Roman" w:hAnsi="Times New Roman" w:cs="Times New Roman"/>
                <w:b/>
                <w:sz w:val="22"/>
                <w:szCs w:val="22"/>
                <w:lang w:val="en-US"/>
              </w:rPr>
              <w:t>3</w:t>
            </w:r>
          </w:p>
        </w:tc>
        <w:tc>
          <w:tcPr>
            <w:tcW w:w="369" w:type="pct"/>
            <w:shd w:val="clear" w:color="auto" w:fill="auto"/>
          </w:tcPr>
          <w:p w:rsidR="006529D4" w:rsidRPr="003D5642" w:rsidRDefault="006529D4" w:rsidP="006529D4">
            <w:pPr>
              <w:pStyle w:val="TableContents"/>
              <w:jc w:val="center"/>
              <w:rPr>
                <w:rFonts w:ascii="Times New Roman" w:hAnsi="Times New Roman" w:cs="Times New Roman"/>
                <w:b/>
                <w:lang w:val="en-US"/>
              </w:rPr>
            </w:pPr>
            <w:r w:rsidRPr="003D5642">
              <w:rPr>
                <w:rFonts w:ascii="Times New Roman" w:hAnsi="Times New Roman" w:cs="Times New Roman"/>
                <w:b/>
                <w:sz w:val="22"/>
                <w:szCs w:val="22"/>
                <w:lang w:val="en-US"/>
              </w:rPr>
              <w:t>2</w:t>
            </w:r>
          </w:p>
        </w:tc>
        <w:tc>
          <w:tcPr>
            <w:tcW w:w="368" w:type="pct"/>
            <w:gridSpan w:val="3"/>
            <w:shd w:val="clear" w:color="auto" w:fill="auto"/>
          </w:tcPr>
          <w:p w:rsidR="006529D4" w:rsidRPr="003D5642" w:rsidRDefault="006529D4" w:rsidP="006529D4">
            <w:pPr>
              <w:pStyle w:val="TableContents"/>
              <w:jc w:val="center"/>
              <w:rPr>
                <w:rFonts w:ascii="Times New Roman" w:hAnsi="Times New Roman" w:cs="Times New Roman"/>
                <w:b/>
                <w:lang w:val="en-US"/>
              </w:rPr>
            </w:pPr>
            <w:r w:rsidRPr="003D5642">
              <w:rPr>
                <w:rFonts w:ascii="Times New Roman" w:hAnsi="Times New Roman" w:cs="Times New Roman"/>
                <w:b/>
                <w:sz w:val="22"/>
                <w:szCs w:val="22"/>
                <w:lang w:val="en-US"/>
              </w:rPr>
              <w:t>1</w:t>
            </w:r>
          </w:p>
        </w:tc>
        <w:tc>
          <w:tcPr>
            <w:tcW w:w="369" w:type="pct"/>
            <w:shd w:val="clear" w:color="auto" w:fill="auto"/>
          </w:tcPr>
          <w:p w:rsidR="006529D4" w:rsidRPr="003D5642" w:rsidRDefault="006529D4" w:rsidP="006529D4">
            <w:pPr>
              <w:pStyle w:val="TableContents"/>
              <w:jc w:val="center"/>
              <w:rPr>
                <w:rFonts w:ascii="Times New Roman" w:hAnsi="Times New Roman" w:cs="Times New Roman"/>
                <w:b/>
                <w:lang w:val="en-US"/>
              </w:rPr>
            </w:pPr>
            <w:r w:rsidRPr="003D5642">
              <w:rPr>
                <w:rFonts w:ascii="Times New Roman" w:hAnsi="Times New Roman" w:cs="Times New Roman"/>
                <w:b/>
                <w:sz w:val="22"/>
                <w:szCs w:val="22"/>
                <w:lang w:val="en-US"/>
              </w:rPr>
              <w:t>2.75</w:t>
            </w:r>
          </w:p>
        </w:tc>
        <w:tc>
          <w:tcPr>
            <w:tcW w:w="369" w:type="pct"/>
            <w:gridSpan w:val="2"/>
            <w:shd w:val="clear" w:color="auto" w:fill="auto"/>
          </w:tcPr>
          <w:p w:rsidR="006529D4" w:rsidRPr="003D5642" w:rsidRDefault="006529D4" w:rsidP="006529D4">
            <w:pPr>
              <w:pStyle w:val="TableContents"/>
              <w:jc w:val="center"/>
              <w:rPr>
                <w:rFonts w:ascii="Times New Roman" w:hAnsi="Times New Roman" w:cs="Times New Roman"/>
                <w:b/>
                <w:lang w:val="en-US"/>
              </w:rPr>
            </w:pPr>
            <w:r w:rsidRPr="003D5642">
              <w:rPr>
                <w:rFonts w:ascii="Times New Roman" w:hAnsi="Times New Roman" w:cs="Times New Roman"/>
                <w:b/>
                <w:sz w:val="22"/>
                <w:szCs w:val="22"/>
                <w:lang w:val="en-US"/>
              </w:rPr>
              <w:t>1.25</w:t>
            </w:r>
          </w:p>
        </w:tc>
        <w:tc>
          <w:tcPr>
            <w:tcW w:w="368" w:type="pct"/>
            <w:shd w:val="clear" w:color="auto" w:fill="auto"/>
          </w:tcPr>
          <w:p w:rsidR="006529D4" w:rsidRPr="003D5642" w:rsidRDefault="006529D4" w:rsidP="006529D4">
            <w:pPr>
              <w:pStyle w:val="TableContents"/>
              <w:jc w:val="center"/>
              <w:rPr>
                <w:rFonts w:ascii="Times New Roman" w:hAnsi="Times New Roman" w:cs="Times New Roman"/>
                <w:b/>
                <w:lang w:val="en-US"/>
              </w:rPr>
            </w:pPr>
            <w:r w:rsidRPr="003D5642">
              <w:rPr>
                <w:rFonts w:ascii="Times New Roman" w:hAnsi="Times New Roman" w:cs="Times New Roman"/>
                <w:b/>
                <w:sz w:val="22"/>
                <w:szCs w:val="22"/>
                <w:lang w:val="en-US"/>
              </w:rPr>
              <w:t>2.75</w:t>
            </w:r>
          </w:p>
        </w:tc>
        <w:tc>
          <w:tcPr>
            <w:tcW w:w="369" w:type="pct"/>
            <w:gridSpan w:val="2"/>
            <w:shd w:val="clear" w:color="auto" w:fill="auto"/>
          </w:tcPr>
          <w:p w:rsidR="006529D4" w:rsidRPr="003D5642" w:rsidRDefault="006529D4" w:rsidP="006529D4">
            <w:pPr>
              <w:pStyle w:val="TableContents"/>
              <w:jc w:val="center"/>
              <w:rPr>
                <w:rFonts w:ascii="Times New Roman" w:hAnsi="Times New Roman" w:cs="Times New Roman"/>
                <w:b/>
                <w:lang w:val="en-US"/>
              </w:rPr>
            </w:pPr>
            <w:r w:rsidRPr="003D5642">
              <w:rPr>
                <w:rFonts w:ascii="Times New Roman" w:hAnsi="Times New Roman" w:cs="Times New Roman"/>
                <w:b/>
                <w:sz w:val="22"/>
                <w:szCs w:val="22"/>
                <w:lang w:val="en-US"/>
              </w:rPr>
              <w:t>1</w:t>
            </w:r>
          </w:p>
        </w:tc>
        <w:tc>
          <w:tcPr>
            <w:tcW w:w="369" w:type="pct"/>
            <w:shd w:val="clear" w:color="auto" w:fill="auto"/>
          </w:tcPr>
          <w:p w:rsidR="006529D4" w:rsidRPr="003D5642" w:rsidRDefault="006529D4" w:rsidP="006529D4">
            <w:pPr>
              <w:pStyle w:val="TableContents"/>
              <w:jc w:val="center"/>
              <w:rPr>
                <w:rFonts w:ascii="Times New Roman" w:hAnsi="Times New Roman" w:cs="Times New Roman"/>
                <w:b/>
                <w:lang w:val="en-US"/>
              </w:rPr>
            </w:pPr>
            <w:r w:rsidRPr="003D5642">
              <w:rPr>
                <w:rFonts w:ascii="Times New Roman" w:hAnsi="Times New Roman" w:cs="Times New Roman"/>
                <w:b/>
                <w:sz w:val="22"/>
                <w:szCs w:val="22"/>
                <w:lang w:val="en-US"/>
              </w:rPr>
              <w:t>1.5</w:t>
            </w:r>
          </w:p>
        </w:tc>
        <w:tc>
          <w:tcPr>
            <w:tcW w:w="368" w:type="pct"/>
            <w:gridSpan w:val="2"/>
            <w:shd w:val="clear" w:color="auto" w:fill="auto"/>
          </w:tcPr>
          <w:p w:rsidR="006529D4" w:rsidRPr="003D5642" w:rsidRDefault="006529D4" w:rsidP="006529D4">
            <w:pPr>
              <w:pStyle w:val="TableContents"/>
              <w:jc w:val="center"/>
              <w:rPr>
                <w:rFonts w:ascii="Times New Roman" w:hAnsi="Times New Roman" w:cs="Times New Roman"/>
                <w:b/>
                <w:lang w:val="en-US"/>
              </w:rPr>
            </w:pPr>
            <w:r w:rsidRPr="003D5642">
              <w:rPr>
                <w:rFonts w:ascii="Times New Roman" w:hAnsi="Times New Roman" w:cs="Times New Roman"/>
                <w:b/>
                <w:sz w:val="22"/>
                <w:szCs w:val="22"/>
                <w:lang w:val="en-US"/>
              </w:rPr>
              <w:t>2.5</w:t>
            </w:r>
          </w:p>
        </w:tc>
        <w:tc>
          <w:tcPr>
            <w:tcW w:w="369" w:type="pct"/>
            <w:shd w:val="clear" w:color="auto" w:fill="auto"/>
          </w:tcPr>
          <w:p w:rsidR="006529D4" w:rsidRPr="003D5642" w:rsidRDefault="006529D4" w:rsidP="006529D4">
            <w:pPr>
              <w:pStyle w:val="TableContents"/>
              <w:jc w:val="center"/>
              <w:rPr>
                <w:rFonts w:ascii="Times New Roman" w:hAnsi="Times New Roman" w:cs="Times New Roman"/>
                <w:b/>
                <w:lang w:val="en-US"/>
              </w:rPr>
            </w:pPr>
            <w:r w:rsidRPr="003D5642">
              <w:rPr>
                <w:rFonts w:ascii="Times New Roman" w:hAnsi="Times New Roman" w:cs="Times New Roman"/>
                <w:b/>
                <w:sz w:val="22"/>
                <w:szCs w:val="22"/>
                <w:lang w:val="en-US"/>
              </w:rPr>
              <w:t>1</w:t>
            </w:r>
          </w:p>
        </w:tc>
        <w:tc>
          <w:tcPr>
            <w:tcW w:w="370" w:type="pct"/>
            <w:shd w:val="clear" w:color="auto" w:fill="auto"/>
          </w:tcPr>
          <w:p w:rsidR="006529D4" w:rsidRPr="003D5642" w:rsidRDefault="006529D4" w:rsidP="006529D4">
            <w:pPr>
              <w:pStyle w:val="TableContents"/>
              <w:jc w:val="center"/>
              <w:rPr>
                <w:rFonts w:ascii="Times New Roman" w:hAnsi="Times New Roman" w:cs="Times New Roman"/>
                <w:b/>
                <w:lang w:val="en-US"/>
              </w:rPr>
            </w:pPr>
            <w:r w:rsidRPr="003D5642">
              <w:rPr>
                <w:rFonts w:ascii="Times New Roman" w:hAnsi="Times New Roman" w:cs="Times New Roman"/>
                <w:b/>
                <w:sz w:val="22"/>
                <w:szCs w:val="22"/>
                <w:lang w:val="en-US"/>
              </w:rPr>
              <w:t>2</w:t>
            </w:r>
          </w:p>
        </w:tc>
      </w:tr>
      <w:tr w:rsidR="006529D4" w:rsidRPr="006529D4" w:rsidTr="005C159D">
        <w:trPr>
          <w:trHeight w:val="144"/>
        </w:trPr>
        <w:tc>
          <w:tcPr>
            <w:tcW w:w="5000" w:type="pct"/>
            <w:gridSpan w:val="18"/>
            <w:shd w:val="clear" w:color="auto" w:fill="auto"/>
          </w:tcPr>
          <w:p w:rsidR="006529D4" w:rsidRPr="003D5642" w:rsidRDefault="006529D4" w:rsidP="003D5642">
            <w:pPr>
              <w:pStyle w:val="TableContents"/>
              <w:jc w:val="center"/>
              <w:rPr>
                <w:rFonts w:ascii="Times New Roman" w:hAnsi="Times New Roman" w:cs="Times New Roman"/>
                <w:lang w:val="en-US"/>
              </w:rPr>
            </w:pPr>
            <w:r w:rsidRPr="003D5642">
              <w:rPr>
                <w:rFonts w:ascii="Times New Roman" w:hAnsi="Times New Roman" w:cs="Times New Roman"/>
                <w:b/>
                <w:sz w:val="22"/>
                <w:szCs w:val="22"/>
              </w:rPr>
              <w:t xml:space="preserve">CO-PSO </w:t>
            </w:r>
            <w:r w:rsidR="008542D5">
              <w:rPr>
                <w:rFonts w:cs="Times New Roman"/>
                <w:b/>
                <w:sz w:val="22"/>
                <w:szCs w:val="22"/>
              </w:rPr>
              <w:t xml:space="preserve">Mapping </w:t>
            </w:r>
            <w:r w:rsidR="003D5642" w:rsidRPr="003D5642">
              <w:rPr>
                <w:rFonts w:ascii="Times New Roman" w:hAnsi="Times New Roman" w:cs="Times New Roman"/>
                <w:b/>
                <w:sz w:val="22"/>
                <w:szCs w:val="22"/>
              </w:rPr>
              <w:t>M</w:t>
            </w:r>
            <w:r w:rsidRPr="003D5642">
              <w:rPr>
                <w:rFonts w:ascii="Times New Roman" w:hAnsi="Times New Roman" w:cs="Times New Roman"/>
                <w:b/>
                <w:sz w:val="22"/>
                <w:szCs w:val="22"/>
              </w:rPr>
              <w:t xml:space="preserve">atrix for the </w:t>
            </w:r>
            <w:r w:rsidR="003D5642" w:rsidRPr="003D5642">
              <w:rPr>
                <w:rFonts w:ascii="Times New Roman" w:hAnsi="Times New Roman" w:cs="Times New Roman"/>
                <w:b/>
                <w:sz w:val="22"/>
                <w:szCs w:val="22"/>
              </w:rPr>
              <w:t>C</w:t>
            </w:r>
            <w:r w:rsidRPr="003D5642">
              <w:rPr>
                <w:rFonts w:ascii="Times New Roman" w:hAnsi="Times New Roman" w:cs="Times New Roman"/>
                <w:b/>
                <w:sz w:val="22"/>
                <w:szCs w:val="22"/>
              </w:rPr>
              <w:t xml:space="preserve">ourse </w:t>
            </w:r>
            <w:r w:rsidR="003D5642" w:rsidRPr="003D5642">
              <w:rPr>
                <w:rFonts w:ascii="Times New Roman" w:hAnsi="Times New Roman" w:cs="Times New Roman"/>
                <w:b/>
                <w:sz w:val="22"/>
                <w:szCs w:val="22"/>
              </w:rPr>
              <w:t xml:space="preserve">Code : </w:t>
            </w:r>
            <w:r w:rsidRPr="003D5642">
              <w:rPr>
                <w:rFonts w:ascii="Times New Roman" w:hAnsi="Times New Roman" w:cs="Times New Roman"/>
                <w:b/>
                <w:sz w:val="22"/>
                <w:szCs w:val="22"/>
              </w:rPr>
              <w:t>MCA-20-45 (</w:t>
            </w:r>
            <w:proofErr w:type="spellStart"/>
            <w:r w:rsidRPr="003D5642">
              <w:rPr>
                <w:rFonts w:ascii="Times New Roman" w:hAnsi="Times New Roman" w:cs="Times New Roman"/>
                <w:b/>
                <w:sz w:val="22"/>
                <w:szCs w:val="22"/>
              </w:rPr>
              <w:t>i</w:t>
            </w:r>
            <w:proofErr w:type="spellEnd"/>
            <w:r w:rsidRPr="003D5642">
              <w:rPr>
                <w:rFonts w:ascii="Times New Roman" w:hAnsi="Times New Roman" w:cs="Times New Roman"/>
                <w:b/>
                <w:sz w:val="22"/>
                <w:szCs w:val="22"/>
              </w:rPr>
              <w:t>)</w:t>
            </w:r>
          </w:p>
        </w:tc>
      </w:tr>
      <w:tr w:rsidR="006529D4" w:rsidRPr="006529D4" w:rsidTr="005C159D">
        <w:trPr>
          <w:trHeight w:val="144"/>
        </w:trPr>
        <w:tc>
          <w:tcPr>
            <w:tcW w:w="945" w:type="pct"/>
            <w:shd w:val="clear" w:color="auto" w:fill="auto"/>
          </w:tcPr>
          <w:p w:rsidR="006529D4" w:rsidRPr="006529D4" w:rsidRDefault="00F56DDD" w:rsidP="006529D4">
            <w:pPr>
              <w:pStyle w:val="TableContents"/>
              <w:jc w:val="center"/>
              <w:rPr>
                <w:rFonts w:ascii="Times New Roman" w:hAnsi="Times New Roman" w:cs="Times New Roman"/>
                <w:b/>
                <w:lang w:val="en-US"/>
              </w:rPr>
            </w:pPr>
            <w:r>
              <w:rPr>
                <w:rFonts w:ascii="Times New Roman" w:hAnsi="Times New Roman" w:cs="Times New Roman"/>
                <w:b/>
                <w:sz w:val="22"/>
                <w:szCs w:val="22"/>
                <w:lang w:val="en-US"/>
              </w:rPr>
              <w:t>COs</w:t>
            </w:r>
          </w:p>
        </w:tc>
        <w:tc>
          <w:tcPr>
            <w:tcW w:w="811"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6529D4">
              <w:rPr>
                <w:rFonts w:ascii="Times New Roman" w:eastAsia="Liberation Serif" w:hAnsi="Times New Roman" w:cs="Times New Roman"/>
                <w:b/>
              </w:rPr>
              <w:t>PSO1</w:t>
            </w:r>
          </w:p>
        </w:tc>
        <w:tc>
          <w:tcPr>
            <w:tcW w:w="811"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6529D4">
              <w:rPr>
                <w:rFonts w:ascii="Times New Roman" w:eastAsia="Liberation Serif" w:hAnsi="Times New Roman" w:cs="Times New Roman"/>
                <w:b/>
              </w:rPr>
              <w:t>PSO2</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6529D4">
              <w:rPr>
                <w:rFonts w:ascii="Times New Roman" w:eastAsia="Liberation Serif" w:hAnsi="Times New Roman" w:cs="Times New Roman"/>
                <w:b/>
              </w:rPr>
              <w:t>PSO3</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6529D4">
              <w:rPr>
                <w:rFonts w:ascii="Times New Roman" w:eastAsia="Liberation Serif" w:hAnsi="Times New Roman" w:cs="Times New Roman"/>
                <w:b/>
              </w:rPr>
              <w:t>PSO4</w:t>
            </w:r>
          </w:p>
        </w:tc>
        <w:tc>
          <w:tcPr>
            <w:tcW w:w="812"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6529D4">
              <w:rPr>
                <w:rFonts w:ascii="Times New Roman" w:eastAsia="Liberation Serif" w:hAnsi="Times New Roman" w:cs="Times New Roman"/>
                <w:b/>
              </w:rPr>
              <w:t>PSO5</w:t>
            </w:r>
          </w:p>
        </w:tc>
      </w:tr>
      <w:tr w:rsidR="006529D4" w:rsidRPr="006529D4" w:rsidTr="005C159D">
        <w:trPr>
          <w:trHeight w:val="144"/>
        </w:trPr>
        <w:tc>
          <w:tcPr>
            <w:tcW w:w="945" w:type="pct"/>
            <w:shd w:val="clear" w:color="auto" w:fill="auto"/>
          </w:tcPr>
          <w:p w:rsidR="006529D4" w:rsidRPr="006529D4" w:rsidRDefault="006529D4" w:rsidP="006529D4">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.1</w:t>
            </w:r>
          </w:p>
        </w:tc>
        <w:tc>
          <w:tcPr>
            <w:tcW w:w="811"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1"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2</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2</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2"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2</w:t>
            </w:r>
          </w:p>
        </w:tc>
      </w:tr>
      <w:tr w:rsidR="006529D4" w:rsidRPr="006529D4" w:rsidTr="005C159D">
        <w:trPr>
          <w:trHeight w:val="144"/>
        </w:trPr>
        <w:tc>
          <w:tcPr>
            <w:tcW w:w="945" w:type="pct"/>
            <w:shd w:val="clear" w:color="auto" w:fill="auto"/>
          </w:tcPr>
          <w:p w:rsidR="006529D4" w:rsidRPr="006529D4" w:rsidRDefault="006529D4" w:rsidP="006529D4">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.2</w:t>
            </w:r>
          </w:p>
        </w:tc>
        <w:tc>
          <w:tcPr>
            <w:tcW w:w="811"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1"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2</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2"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r>
      <w:tr w:rsidR="006529D4" w:rsidRPr="006529D4" w:rsidTr="005C159D">
        <w:trPr>
          <w:trHeight w:val="144"/>
        </w:trPr>
        <w:tc>
          <w:tcPr>
            <w:tcW w:w="945" w:type="pct"/>
            <w:shd w:val="clear" w:color="auto" w:fill="auto"/>
          </w:tcPr>
          <w:p w:rsidR="006529D4" w:rsidRPr="006529D4" w:rsidRDefault="006529D4" w:rsidP="006529D4">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.3</w:t>
            </w:r>
          </w:p>
        </w:tc>
        <w:tc>
          <w:tcPr>
            <w:tcW w:w="811"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1"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2</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2"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r>
      <w:tr w:rsidR="006529D4" w:rsidRPr="006529D4" w:rsidTr="005C159D">
        <w:trPr>
          <w:trHeight w:val="144"/>
        </w:trPr>
        <w:tc>
          <w:tcPr>
            <w:tcW w:w="945" w:type="pct"/>
            <w:shd w:val="clear" w:color="auto" w:fill="auto"/>
          </w:tcPr>
          <w:p w:rsidR="006529D4" w:rsidRPr="006529D4" w:rsidRDefault="006529D4" w:rsidP="006529D4">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.4</w:t>
            </w:r>
          </w:p>
        </w:tc>
        <w:tc>
          <w:tcPr>
            <w:tcW w:w="811"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1"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2</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2"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r>
      <w:tr w:rsidR="006529D4" w:rsidRPr="006529D4" w:rsidTr="005C159D">
        <w:trPr>
          <w:trHeight w:val="144"/>
        </w:trPr>
        <w:tc>
          <w:tcPr>
            <w:tcW w:w="945" w:type="pct"/>
            <w:shd w:val="clear" w:color="auto" w:fill="auto"/>
          </w:tcPr>
          <w:p w:rsidR="006529D4" w:rsidRPr="006529D4" w:rsidRDefault="006529D4" w:rsidP="006529D4">
            <w:pPr>
              <w:pStyle w:val="TableContents"/>
              <w:jc w:val="center"/>
              <w:rPr>
                <w:rFonts w:ascii="Times New Roman" w:hAnsi="Times New Roman" w:cs="Times New Roman"/>
                <w:b/>
                <w:lang w:val="en-US"/>
              </w:rPr>
            </w:pPr>
            <w:r>
              <w:rPr>
                <w:rFonts w:ascii="Times New Roman" w:hAnsi="Times New Roman" w:cs="Times New Roman"/>
                <w:b/>
                <w:sz w:val="22"/>
                <w:szCs w:val="22"/>
                <w:lang w:val="en-US"/>
              </w:rPr>
              <w:t>Average</w:t>
            </w:r>
          </w:p>
        </w:tc>
        <w:tc>
          <w:tcPr>
            <w:tcW w:w="811" w:type="pct"/>
            <w:gridSpan w:val="4"/>
            <w:shd w:val="clear" w:color="auto" w:fill="auto"/>
          </w:tcPr>
          <w:p w:rsidR="006529D4" w:rsidRPr="003D5642"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3D5642">
              <w:rPr>
                <w:rFonts w:ascii="Times New Roman" w:eastAsia="Liberation Serif" w:hAnsi="Times New Roman" w:cs="Times New Roman"/>
                <w:b/>
              </w:rPr>
              <w:t>3</w:t>
            </w:r>
          </w:p>
        </w:tc>
        <w:tc>
          <w:tcPr>
            <w:tcW w:w="811" w:type="pct"/>
            <w:gridSpan w:val="4"/>
            <w:shd w:val="clear" w:color="auto" w:fill="auto"/>
          </w:tcPr>
          <w:p w:rsidR="006529D4" w:rsidRPr="003D5642"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3D5642">
              <w:rPr>
                <w:rFonts w:ascii="Times New Roman" w:eastAsia="Liberation Serif" w:hAnsi="Times New Roman" w:cs="Times New Roman"/>
                <w:b/>
              </w:rPr>
              <w:t>2</w:t>
            </w:r>
          </w:p>
        </w:tc>
        <w:tc>
          <w:tcPr>
            <w:tcW w:w="811" w:type="pct"/>
            <w:gridSpan w:val="3"/>
            <w:shd w:val="clear" w:color="auto" w:fill="auto"/>
          </w:tcPr>
          <w:p w:rsidR="006529D4" w:rsidRPr="003D5642"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3D5642">
              <w:rPr>
                <w:rFonts w:ascii="Times New Roman" w:eastAsia="Liberation Serif" w:hAnsi="Times New Roman" w:cs="Times New Roman"/>
                <w:b/>
              </w:rPr>
              <w:t>2.75</w:t>
            </w:r>
          </w:p>
        </w:tc>
        <w:tc>
          <w:tcPr>
            <w:tcW w:w="811" w:type="pct"/>
            <w:gridSpan w:val="3"/>
            <w:shd w:val="clear" w:color="auto" w:fill="auto"/>
          </w:tcPr>
          <w:p w:rsidR="006529D4" w:rsidRPr="003D5642"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3D5642">
              <w:rPr>
                <w:rFonts w:ascii="Times New Roman" w:eastAsia="Liberation Serif" w:hAnsi="Times New Roman" w:cs="Times New Roman"/>
                <w:b/>
              </w:rPr>
              <w:t>3</w:t>
            </w:r>
          </w:p>
        </w:tc>
        <w:tc>
          <w:tcPr>
            <w:tcW w:w="812" w:type="pct"/>
            <w:gridSpan w:val="3"/>
            <w:shd w:val="clear" w:color="auto" w:fill="auto"/>
          </w:tcPr>
          <w:p w:rsidR="006529D4" w:rsidRPr="003D5642"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3D5642">
              <w:rPr>
                <w:rFonts w:ascii="Times New Roman" w:eastAsia="Liberation Serif" w:hAnsi="Times New Roman" w:cs="Times New Roman"/>
                <w:b/>
              </w:rPr>
              <w:t>2.75</w:t>
            </w:r>
          </w:p>
        </w:tc>
      </w:tr>
      <w:tr w:rsidR="006529D4" w:rsidRPr="006529D4" w:rsidTr="005C159D">
        <w:trPr>
          <w:trHeight w:val="144"/>
        </w:trPr>
        <w:tc>
          <w:tcPr>
            <w:tcW w:w="5000" w:type="pct"/>
            <w:gridSpan w:val="18"/>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Unit – I</w:t>
            </w:r>
          </w:p>
          <w:p w:rsidR="006529D4" w:rsidRPr="006529D4" w:rsidRDefault="006529D4" w:rsidP="006529D4">
            <w:pPr>
              <w:pStyle w:val="PlainText"/>
              <w:spacing w:after="0" w:line="240" w:lineRule="auto"/>
              <w:jc w:val="both"/>
              <w:rPr>
                <w:rFonts w:ascii="Times New Roman" w:eastAsia="MS Mincho" w:hAnsi="Times New Roman" w:cs="Times New Roman"/>
                <w:sz w:val="22"/>
                <w:szCs w:val="22"/>
              </w:rPr>
            </w:pPr>
            <w:r w:rsidRPr="006529D4">
              <w:rPr>
                <w:rFonts w:ascii="Times New Roman" w:eastAsia="MS Mincho" w:hAnsi="Times New Roman" w:cs="Times New Roman"/>
                <w:sz w:val="22"/>
                <w:szCs w:val="22"/>
              </w:rPr>
              <w:t xml:space="preserve">Introduction: The Historical development, Nature, Meaning and Management Application of Operations </w:t>
            </w:r>
            <w:r w:rsidRPr="006529D4">
              <w:rPr>
                <w:rFonts w:ascii="Times New Roman" w:eastAsia="MS Mincho" w:hAnsi="Times New Roman" w:cs="Times New Roman"/>
                <w:sz w:val="22"/>
                <w:szCs w:val="22"/>
              </w:rPr>
              <w:lastRenderedPageBreak/>
              <w:t>research.  Modelling, Its Principal and Approximation of O.R. Models, Main characteristic and phases, General Methods of solving models, Scientific Methods, Scope, Role on Decision Making and Development of Operation Research in India.</w:t>
            </w:r>
          </w:p>
          <w:p w:rsidR="006529D4" w:rsidRPr="006529D4" w:rsidRDefault="006529D4" w:rsidP="006529D4">
            <w:pPr>
              <w:tabs>
                <w:tab w:val="clear" w:pos="709"/>
                <w:tab w:val="left" w:pos="720"/>
                <w:tab w:val="left" w:pos="750"/>
              </w:tabs>
              <w:suppressAutoHyphens w:val="0"/>
              <w:spacing w:after="0" w:line="240" w:lineRule="auto"/>
              <w:ind w:left="15"/>
              <w:jc w:val="both"/>
              <w:rPr>
                <w:rFonts w:cs="Times New Roman"/>
                <w:lang w:val="en-US"/>
              </w:rPr>
            </w:pPr>
            <w:r w:rsidRPr="006529D4">
              <w:rPr>
                <w:rFonts w:eastAsia="MS Mincho" w:cs="Times New Roman"/>
                <w:sz w:val="22"/>
                <w:szCs w:val="22"/>
              </w:rPr>
              <w:t>Linear Programming: Formulation, Graphical solution, standard and matrix form of linear programming problems, Simplex method and its flow chart, Two-phase Simplex method, Degeneracy.</w:t>
            </w:r>
          </w:p>
        </w:tc>
      </w:tr>
      <w:tr w:rsidR="006529D4" w:rsidRPr="006529D4" w:rsidTr="005C159D">
        <w:trPr>
          <w:trHeight w:val="144"/>
        </w:trPr>
        <w:tc>
          <w:tcPr>
            <w:tcW w:w="5000" w:type="pct"/>
            <w:gridSpan w:val="18"/>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lastRenderedPageBreak/>
              <w:t xml:space="preserve">Unit – II </w:t>
            </w:r>
          </w:p>
          <w:p w:rsidR="006529D4" w:rsidRPr="006529D4" w:rsidRDefault="006529D4" w:rsidP="006529D4">
            <w:pPr>
              <w:pStyle w:val="PlainText"/>
              <w:spacing w:after="0" w:line="240" w:lineRule="auto"/>
              <w:jc w:val="both"/>
              <w:rPr>
                <w:rFonts w:ascii="Times New Roman" w:eastAsia="MS Mincho" w:hAnsi="Times New Roman" w:cs="Times New Roman"/>
                <w:sz w:val="22"/>
                <w:szCs w:val="22"/>
              </w:rPr>
            </w:pPr>
            <w:r w:rsidRPr="006529D4">
              <w:rPr>
                <w:rFonts w:ascii="Times New Roman" w:eastAsia="MS Mincho" w:hAnsi="Times New Roman" w:cs="Times New Roman"/>
                <w:sz w:val="22"/>
                <w:szCs w:val="22"/>
              </w:rPr>
              <w:t>Duality in LPP: Definition of Dual Problem, General Rules for converting any Primal into its Dual, Dual Simplex method and its flow chart.</w:t>
            </w:r>
          </w:p>
          <w:p w:rsidR="006529D4" w:rsidRPr="006529D4" w:rsidRDefault="006529D4" w:rsidP="006529D4">
            <w:pPr>
              <w:tabs>
                <w:tab w:val="clear" w:pos="709"/>
                <w:tab w:val="left" w:pos="720"/>
                <w:tab w:val="left" w:pos="750"/>
                <w:tab w:val="left" w:pos="825"/>
                <w:tab w:val="left" w:pos="4830"/>
              </w:tabs>
              <w:suppressAutoHyphens w:val="0"/>
              <w:spacing w:after="0" w:line="240" w:lineRule="auto"/>
              <w:ind w:left="15"/>
              <w:jc w:val="both"/>
              <w:rPr>
                <w:rFonts w:cs="Times New Roman"/>
                <w:lang w:val="en-US"/>
              </w:rPr>
            </w:pPr>
            <w:r w:rsidRPr="006529D4">
              <w:rPr>
                <w:rFonts w:eastAsia="MS Mincho" w:cs="Times New Roman"/>
                <w:sz w:val="22"/>
                <w:szCs w:val="22"/>
              </w:rPr>
              <w:t xml:space="preserve">Integer Programming: Importance, Applications and Classification, </w:t>
            </w:r>
            <w:proofErr w:type="spellStart"/>
            <w:r w:rsidRPr="006529D4">
              <w:rPr>
                <w:rFonts w:eastAsia="MS Mincho" w:cs="Times New Roman"/>
                <w:sz w:val="22"/>
                <w:szCs w:val="22"/>
              </w:rPr>
              <w:t>Gomory's</w:t>
            </w:r>
            <w:proofErr w:type="spellEnd"/>
            <w:r w:rsidRPr="006529D4">
              <w:rPr>
                <w:rFonts w:eastAsia="MS Mincho" w:cs="Times New Roman"/>
                <w:sz w:val="22"/>
                <w:szCs w:val="22"/>
              </w:rPr>
              <w:t xml:space="preserve"> all integer programming problem technique and its flow chart, Branch and Bound Method.</w:t>
            </w:r>
          </w:p>
        </w:tc>
      </w:tr>
      <w:tr w:rsidR="006529D4" w:rsidRPr="006529D4" w:rsidTr="005C159D">
        <w:trPr>
          <w:trHeight w:val="144"/>
        </w:trPr>
        <w:tc>
          <w:tcPr>
            <w:tcW w:w="5000" w:type="pct"/>
            <w:gridSpan w:val="18"/>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Unit – III</w:t>
            </w:r>
          </w:p>
          <w:p w:rsidR="006529D4" w:rsidRPr="006529D4" w:rsidRDefault="006529D4" w:rsidP="006529D4">
            <w:pPr>
              <w:pStyle w:val="PlainText"/>
              <w:spacing w:after="0" w:line="240" w:lineRule="auto"/>
              <w:jc w:val="both"/>
              <w:rPr>
                <w:rFonts w:ascii="Times New Roman" w:eastAsia="MS Mincho" w:hAnsi="Times New Roman" w:cs="Times New Roman"/>
                <w:sz w:val="22"/>
                <w:szCs w:val="22"/>
              </w:rPr>
            </w:pPr>
            <w:r w:rsidRPr="006529D4">
              <w:rPr>
                <w:rFonts w:ascii="Times New Roman" w:eastAsia="MS Mincho" w:hAnsi="Times New Roman" w:cs="Times New Roman"/>
                <w:sz w:val="22"/>
                <w:szCs w:val="22"/>
              </w:rPr>
              <w:t>Transportation Models: Formulation of problem, Obtaining Initial Basic feasible solution, Optimality tests, Progressing towards optimal solution, Unbalanced Transportation Problems.</w:t>
            </w:r>
          </w:p>
          <w:p w:rsidR="006529D4" w:rsidRPr="006529D4" w:rsidRDefault="006529D4" w:rsidP="006529D4">
            <w:pPr>
              <w:tabs>
                <w:tab w:val="clear" w:pos="709"/>
                <w:tab w:val="left" w:pos="720"/>
                <w:tab w:val="left" w:pos="750"/>
                <w:tab w:val="left" w:pos="825"/>
                <w:tab w:val="left" w:pos="4830"/>
              </w:tabs>
              <w:suppressAutoHyphens w:val="0"/>
              <w:spacing w:after="0" w:line="240" w:lineRule="auto"/>
              <w:ind w:left="15"/>
              <w:jc w:val="both"/>
              <w:rPr>
                <w:rFonts w:cs="Times New Roman"/>
                <w:lang w:val="en-US"/>
              </w:rPr>
            </w:pPr>
            <w:r w:rsidRPr="006529D4">
              <w:rPr>
                <w:rFonts w:eastAsia="MS Mincho" w:cs="Times New Roman"/>
                <w:sz w:val="22"/>
                <w:szCs w:val="22"/>
              </w:rPr>
              <w:t>Assignment Models: Formulation of problem, Hungarian Method for Assignment Problems, Unbalanced Assignment Problems.</w:t>
            </w:r>
          </w:p>
        </w:tc>
      </w:tr>
      <w:tr w:rsidR="006529D4" w:rsidRPr="006529D4" w:rsidTr="005C159D">
        <w:trPr>
          <w:trHeight w:val="144"/>
        </w:trPr>
        <w:tc>
          <w:tcPr>
            <w:tcW w:w="5000" w:type="pct"/>
            <w:gridSpan w:val="18"/>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 xml:space="preserve">Unit – IV </w:t>
            </w:r>
          </w:p>
          <w:p w:rsidR="006529D4" w:rsidRPr="006529D4" w:rsidRDefault="006529D4" w:rsidP="006529D4">
            <w:pPr>
              <w:spacing w:after="0" w:line="240" w:lineRule="auto"/>
              <w:ind w:right="29"/>
              <w:jc w:val="both"/>
              <w:rPr>
                <w:rFonts w:cs="Times New Roman"/>
              </w:rPr>
            </w:pPr>
            <w:r w:rsidRPr="006529D4">
              <w:rPr>
                <w:rFonts w:cs="Times New Roman"/>
                <w:sz w:val="22"/>
                <w:szCs w:val="22"/>
              </w:rPr>
              <w:t>Inventory theory Costs involved in inventory problems - single item deterministic models-economic lot size models without shortages and with shortages having production rate infinite and finite.</w:t>
            </w:r>
          </w:p>
          <w:p w:rsidR="006529D4" w:rsidRPr="006529D4" w:rsidRDefault="006529D4" w:rsidP="006529D4">
            <w:pPr>
              <w:tabs>
                <w:tab w:val="clear" w:pos="709"/>
                <w:tab w:val="left" w:pos="720"/>
                <w:tab w:val="left" w:pos="750"/>
              </w:tabs>
              <w:suppressAutoHyphens w:val="0"/>
              <w:spacing w:after="0" w:line="240" w:lineRule="auto"/>
              <w:ind w:left="15"/>
              <w:rPr>
                <w:rFonts w:cs="Times New Roman"/>
                <w:lang w:val="en-US"/>
              </w:rPr>
            </w:pPr>
            <w:r w:rsidRPr="006529D4">
              <w:rPr>
                <w:rFonts w:eastAsia="MS Mincho" w:cs="Times New Roman"/>
                <w:sz w:val="22"/>
                <w:szCs w:val="22"/>
              </w:rPr>
              <w:t>PERT and CPM: Basic steps in PERT/CPM, Techniques, Network Diagram Representation, Forward and Backward Pass-computation, Representation in Tabular form, Determination of Critical path, Critical activity,  Floats and Slack Times, Implementation in any programming language.</w:t>
            </w:r>
          </w:p>
        </w:tc>
      </w:tr>
      <w:tr w:rsidR="006529D4" w:rsidRPr="006529D4" w:rsidTr="005C159D">
        <w:trPr>
          <w:trHeight w:val="144"/>
        </w:trPr>
        <w:tc>
          <w:tcPr>
            <w:tcW w:w="5000" w:type="pct"/>
            <w:gridSpan w:val="18"/>
            <w:shd w:val="clear" w:color="auto" w:fill="auto"/>
          </w:tcPr>
          <w:p w:rsidR="006529D4" w:rsidRPr="006529D4" w:rsidRDefault="006529D4" w:rsidP="006529D4">
            <w:pPr>
              <w:pStyle w:val="TableContents"/>
              <w:jc w:val="both"/>
              <w:rPr>
                <w:rFonts w:ascii="Times New Roman" w:hAnsi="Times New Roman" w:cs="Times New Roman"/>
                <w:b/>
                <w:lang w:val="en-US"/>
              </w:rPr>
            </w:pPr>
            <w:r w:rsidRPr="006529D4">
              <w:rPr>
                <w:rFonts w:ascii="Times New Roman" w:hAnsi="Times New Roman" w:cs="Times New Roman"/>
                <w:b/>
                <w:sz w:val="22"/>
                <w:szCs w:val="22"/>
                <w:lang w:val="en-US"/>
              </w:rPr>
              <w:t>Text Books:</w:t>
            </w:r>
          </w:p>
          <w:p w:rsidR="006529D4" w:rsidRPr="006529D4" w:rsidRDefault="006529D4" w:rsidP="008E50F6">
            <w:pPr>
              <w:pStyle w:val="PlainText"/>
              <w:numPr>
                <w:ilvl w:val="0"/>
                <w:numId w:val="35"/>
              </w:numPr>
              <w:spacing w:after="0" w:line="240" w:lineRule="auto"/>
              <w:jc w:val="both"/>
              <w:rPr>
                <w:rFonts w:ascii="Times New Roman" w:eastAsia="MS Mincho" w:hAnsi="Times New Roman" w:cs="Times New Roman"/>
                <w:sz w:val="22"/>
                <w:szCs w:val="22"/>
              </w:rPr>
            </w:pPr>
            <w:r w:rsidRPr="006529D4">
              <w:rPr>
                <w:rFonts w:ascii="Times New Roman" w:eastAsia="MS Mincho" w:hAnsi="Times New Roman" w:cs="Times New Roman"/>
                <w:sz w:val="22"/>
                <w:szCs w:val="22"/>
              </w:rPr>
              <w:t xml:space="preserve">Sharma, S.D., Operations Research, </w:t>
            </w:r>
            <w:proofErr w:type="spellStart"/>
            <w:r w:rsidRPr="006529D4">
              <w:rPr>
                <w:rFonts w:ascii="Times New Roman" w:eastAsia="MS Mincho" w:hAnsi="Times New Roman" w:cs="Times New Roman"/>
                <w:sz w:val="22"/>
                <w:szCs w:val="22"/>
              </w:rPr>
              <w:t>KedarNath</w:t>
            </w:r>
            <w:proofErr w:type="spellEnd"/>
            <w:r w:rsidRPr="006529D4">
              <w:rPr>
                <w:rFonts w:ascii="Times New Roman" w:eastAsia="MS Mincho" w:hAnsi="Times New Roman" w:cs="Times New Roman"/>
                <w:sz w:val="22"/>
                <w:szCs w:val="22"/>
              </w:rPr>
              <w:t xml:space="preserve"> and Ram </w:t>
            </w:r>
            <w:proofErr w:type="spellStart"/>
            <w:r w:rsidRPr="006529D4">
              <w:rPr>
                <w:rFonts w:ascii="Times New Roman" w:eastAsia="MS Mincho" w:hAnsi="Times New Roman" w:cs="Times New Roman"/>
                <w:sz w:val="22"/>
                <w:szCs w:val="22"/>
              </w:rPr>
              <w:t>Nath</w:t>
            </w:r>
            <w:proofErr w:type="spellEnd"/>
            <w:r w:rsidRPr="006529D4">
              <w:rPr>
                <w:rFonts w:ascii="Times New Roman" w:eastAsia="MS Mincho" w:hAnsi="Times New Roman" w:cs="Times New Roman"/>
                <w:sz w:val="22"/>
                <w:szCs w:val="22"/>
              </w:rPr>
              <w:t>, Meerut.</w:t>
            </w:r>
          </w:p>
          <w:p w:rsidR="006529D4" w:rsidRPr="006529D4" w:rsidRDefault="006529D4" w:rsidP="008E50F6">
            <w:pPr>
              <w:pStyle w:val="ListParagraph"/>
              <w:numPr>
                <w:ilvl w:val="0"/>
                <w:numId w:val="35"/>
              </w:numPr>
              <w:tabs>
                <w:tab w:val="left" w:pos="426"/>
              </w:tabs>
              <w:spacing w:after="0" w:line="240" w:lineRule="auto"/>
              <w:rPr>
                <w:rFonts w:ascii="Times New Roman" w:hAnsi="Times New Roman" w:cs="Times New Roman"/>
              </w:rPr>
            </w:pPr>
            <w:r w:rsidRPr="006529D4">
              <w:rPr>
                <w:rFonts w:ascii="Times New Roman" w:eastAsia="MS Mincho" w:hAnsi="Times New Roman" w:cs="Times New Roman"/>
              </w:rPr>
              <w:t xml:space="preserve">Gupta P.K., </w:t>
            </w:r>
            <w:proofErr w:type="spellStart"/>
            <w:r w:rsidRPr="006529D4">
              <w:rPr>
                <w:rFonts w:ascii="Times New Roman" w:eastAsia="MS Mincho" w:hAnsi="Times New Roman" w:cs="Times New Roman"/>
              </w:rPr>
              <w:t>Hira</w:t>
            </w:r>
            <w:proofErr w:type="spellEnd"/>
            <w:r w:rsidRPr="006529D4">
              <w:rPr>
                <w:rFonts w:ascii="Times New Roman" w:eastAsia="MS Mincho" w:hAnsi="Times New Roman" w:cs="Times New Roman"/>
              </w:rPr>
              <w:t xml:space="preserve"> and D.S., Operation Research, Sultan Chand &amp; Sons, New Delhi.</w:t>
            </w:r>
          </w:p>
        </w:tc>
      </w:tr>
      <w:tr w:rsidR="006529D4" w:rsidRPr="006529D4" w:rsidTr="005C159D">
        <w:trPr>
          <w:trHeight w:val="144"/>
        </w:trPr>
        <w:tc>
          <w:tcPr>
            <w:tcW w:w="5000" w:type="pct"/>
            <w:gridSpan w:val="18"/>
            <w:shd w:val="clear" w:color="auto" w:fill="auto"/>
          </w:tcPr>
          <w:p w:rsidR="006529D4" w:rsidRPr="006529D4" w:rsidRDefault="006529D4" w:rsidP="006529D4">
            <w:pPr>
              <w:pStyle w:val="TableContents"/>
              <w:jc w:val="both"/>
              <w:rPr>
                <w:rFonts w:ascii="Times New Roman" w:hAnsi="Times New Roman" w:cs="Times New Roman"/>
                <w:b/>
                <w:lang w:val="en-US"/>
              </w:rPr>
            </w:pPr>
            <w:r w:rsidRPr="006529D4">
              <w:rPr>
                <w:rFonts w:ascii="Times New Roman" w:hAnsi="Times New Roman" w:cs="Times New Roman"/>
                <w:b/>
                <w:sz w:val="22"/>
                <w:szCs w:val="22"/>
                <w:lang w:val="en-US"/>
              </w:rPr>
              <w:t>Reference Books:</w:t>
            </w:r>
          </w:p>
          <w:p w:rsidR="006529D4" w:rsidRPr="006529D4" w:rsidRDefault="006529D4" w:rsidP="008E50F6">
            <w:pPr>
              <w:pStyle w:val="PlainText"/>
              <w:widowControl/>
              <w:numPr>
                <w:ilvl w:val="0"/>
                <w:numId w:val="36"/>
              </w:numPr>
              <w:tabs>
                <w:tab w:val="left" w:pos="360"/>
              </w:tabs>
              <w:spacing w:after="0" w:line="240" w:lineRule="auto"/>
              <w:jc w:val="both"/>
              <w:rPr>
                <w:rFonts w:ascii="Times New Roman" w:eastAsia="MS Mincho" w:hAnsi="Times New Roman" w:cs="Times New Roman"/>
                <w:sz w:val="22"/>
                <w:szCs w:val="22"/>
              </w:rPr>
            </w:pPr>
            <w:proofErr w:type="spellStart"/>
            <w:r w:rsidRPr="006529D4">
              <w:rPr>
                <w:rFonts w:ascii="Times New Roman" w:eastAsia="MS Mincho" w:hAnsi="Times New Roman" w:cs="Times New Roman"/>
                <w:sz w:val="22"/>
                <w:szCs w:val="22"/>
              </w:rPr>
              <w:t>KantiSwarup</w:t>
            </w:r>
            <w:proofErr w:type="spellEnd"/>
            <w:r w:rsidRPr="006529D4">
              <w:rPr>
                <w:rFonts w:ascii="Times New Roman" w:eastAsia="MS Mincho" w:hAnsi="Times New Roman" w:cs="Times New Roman"/>
                <w:sz w:val="22"/>
                <w:szCs w:val="22"/>
              </w:rPr>
              <w:t xml:space="preserve">, Gupta P.K. &amp; Man Mohan, Operation Research, Sultan Chand &amp; sons, New Delhi.  </w:t>
            </w:r>
          </w:p>
          <w:p w:rsidR="006529D4" w:rsidRPr="006529D4" w:rsidRDefault="006529D4" w:rsidP="008E50F6">
            <w:pPr>
              <w:pStyle w:val="PlainText"/>
              <w:widowControl/>
              <w:numPr>
                <w:ilvl w:val="0"/>
                <w:numId w:val="36"/>
              </w:numPr>
              <w:tabs>
                <w:tab w:val="left" w:pos="360"/>
              </w:tabs>
              <w:spacing w:after="0" w:line="240" w:lineRule="auto"/>
              <w:jc w:val="both"/>
              <w:rPr>
                <w:rFonts w:ascii="Times New Roman" w:eastAsia="MS Mincho" w:hAnsi="Times New Roman" w:cs="Times New Roman"/>
                <w:sz w:val="22"/>
                <w:szCs w:val="22"/>
              </w:rPr>
            </w:pPr>
            <w:proofErr w:type="spellStart"/>
            <w:r w:rsidRPr="006529D4">
              <w:rPr>
                <w:rFonts w:ascii="Times New Roman" w:eastAsia="MS Mincho" w:hAnsi="Times New Roman" w:cs="Times New Roman"/>
                <w:sz w:val="22"/>
                <w:szCs w:val="22"/>
              </w:rPr>
              <w:t>Rao</w:t>
            </w:r>
            <w:proofErr w:type="spellEnd"/>
            <w:r w:rsidRPr="006529D4">
              <w:rPr>
                <w:rFonts w:ascii="Times New Roman" w:eastAsia="MS Mincho" w:hAnsi="Times New Roman" w:cs="Times New Roman"/>
                <w:sz w:val="22"/>
                <w:szCs w:val="22"/>
              </w:rPr>
              <w:t xml:space="preserve"> S.S., Optimization Theory and Applications, Wiley Eastern Ltd. New Delhi.</w:t>
            </w:r>
          </w:p>
          <w:p w:rsidR="006529D4" w:rsidRPr="006529D4" w:rsidRDefault="006529D4" w:rsidP="008E50F6">
            <w:pPr>
              <w:pStyle w:val="PlainText"/>
              <w:widowControl/>
              <w:numPr>
                <w:ilvl w:val="0"/>
                <w:numId w:val="36"/>
              </w:numPr>
              <w:tabs>
                <w:tab w:val="left" w:pos="360"/>
              </w:tabs>
              <w:spacing w:after="0" w:line="240" w:lineRule="auto"/>
              <w:jc w:val="both"/>
              <w:rPr>
                <w:rFonts w:ascii="Times New Roman" w:eastAsia="MS Mincho" w:hAnsi="Times New Roman" w:cs="Times New Roman"/>
                <w:sz w:val="22"/>
                <w:szCs w:val="22"/>
              </w:rPr>
            </w:pPr>
            <w:proofErr w:type="spellStart"/>
            <w:r w:rsidRPr="006529D4">
              <w:rPr>
                <w:rFonts w:ascii="Times New Roman" w:eastAsia="MS Mincho" w:hAnsi="Times New Roman" w:cs="Times New Roman"/>
                <w:sz w:val="22"/>
                <w:szCs w:val="22"/>
              </w:rPr>
              <w:t>Taha</w:t>
            </w:r>
            <w:proofErr w:type="spellEnd"/>
            <w:r w:rsidRPr="006529D4">
              <w:rPr>
                <w:rFonts w:ascii="Times New Roman" w:eastAsia="MS Mincho" w:hAnsi="Times New Roman" w:cs="Times New Roman"/>
                <w:sz w:val="22"/>
                <w:szCs w:val="22"/>
              </w:rPr>
              <w:t>, H.A., Operation Research – An Introduction, McMillan Publishing Co, New York.</w:t>
            </w:r>
          </w:p>
          <w:p w:rsidR="006529D4" w:rsidRPr="006529D4" w:rsidRDefault="005C159D" w:rsidP="008E50F6">
            <w:pPr>
              <w:pStyle w:val="DefaultStyle"/>
              <w:numPr>
                <w:ilvl w:val="0"/>
                <w:numId w:val="36"/>
              </w:numPr>
              <w:tabs>
                <w:tab w:val="left" w:pos="0"/>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eastAsia="Liberation Serif" w:hAnsi="Times New Roman" w:cs="Times New Roman"/>
                <w:sz w:val="22"/>
                <w:szCs w:val="22"/>
              </w:rPr>
            </w:pPr>
            <w:r>
              <w:rPr>
                <w:rFonts w:ascii="Times New Roman" w:hAnsi="Times New Roman" w:cs="Times New Roman"/>
                <w:sz w:val="22"/>
                <w:szCs w:val="22"/>
              </w:rPr>
              <w:t xml:space="preserve">    </w:t>
            </w:r>
            <w:proofErr w:type="spellStart"/>
            <w:r w:rsidR="00F56DDD">
              <w:rPr>
                <w:rFonts w:ascii="Times New Roman" w:hAnsi="Times New Roman" w:cs="Times New Roman"/>
                <w:sz w:val="22"/>
                <w:szCs w:val="22"/>
              </w:rPr>
              <w:t>Gillet</w:t>
            </w:r>
            <w:proofErr w:type="spellEnd"/>
            <w:r w:rsidR="00F56DDD">
              <w:rPr>
                <w:rFonts w:ascii="Times New Roman" w:hAnsi="Times New Roman" w:cs="Times New Roman"/>
                <w:sz w:val="22"/>
                <w:szCs w:val="22"/>
              </w:rPr>
              <w:t xml:space="preserve">, B.E., </w:t>
            </w:r>
            <w:r w:rsidR="006529D4" w:rsidRPr="006529D4">
              <w:rPr>
                <w:rFonts w:ascii="Times New Roman" w:hAnsi="Times New Roman" w:cs="Times New Roman"/>
                <w:sz w:val="22"/>
                <w:szCs w:val="22"/>
              </w:rPr>
              <w:t>Introduction to Operations Research: A Computer Oriented Algorithmic Approach</w:t>
            </w:r>
            <w:r w:rsidR="00F56DDD">
              <w:rPr>
                <w:rFonts w:ascii="Times New Roman" w:hAnsi="Times New Roman" w:cs="Times New Roman"/>
                <w:sz w:val="22"/>
                <w:szCs w:val="22"/>
              </w:rPr>
              <w:t>, Tata McGraw Hill, New York</w:t>
            </w:r>
            <w:r w:rsidR="006529D4" w:rsidRPr="006529D4">
              <w:rPr>
                <w:rFonts w:ascii="Times New Roman" w:hAnsi="Times New Roman" w:cs="Times New Roman"/>
                <w:sz w:val="22"/>
                <w:szCs w:val="22"/>
              </w:rPr>
              <w:t>.</w:t>
            </w:r>
          </w:p>
        </w:tc>
      </w:tr>
    </w:tbl>
    <w:p w:rsidR="000333EC" w:rsidRDefault="000333EC" w:rsidP="001D0351">
      <w:pPr>
        <w:widowControl/>
        <w:tabs>
          <w:tab w:val="clear" w:pos="709"/>
        </w:tabs>
        <w:suppressAutoHyphens w:val="0"/>
        <w:spacing w:after="200" w:line="276" w:lineRule="auto"/>
      </w:pPr>
    </w:p>
    <w:p w:rsidR="000333EC" w:rsidRDefault="000333EC">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4A0" w:firstRow="1" w:lastRow="0" w:firstColumn="1" w:lastColumn="0" w:noHBand="0" w:noVBand="1"/>
      </w:tblPr>
      <w:tblGrid>
        <w:gridCol w:w="3666"/>
        <w:gridCol w:w="6380"/>
      </w:tblGrid>
      <w:tr w:rsidR="000333EC" w:rsidRPr="000333EC" w:rsidTr="005C159D">
        <w:tc>
          <w:tcPr>
            <w:tcW w:w="5000" w:type="pct"/>
            <w:gridSpan w:val="2"/>
            <w:shd w:val="clear" w:color="auto" w:fill="FFFFFF"/>
          </w:tcPr>
          <w:p w:rsidR="000333EC" w:rsidRPr="000333EC" w:rsidRDefault="000333EC" w:rsidP="000333EC">
            <w:pPr>
              <w:pStyle w:val="TableContents"/>
              <w:jc w:val="center"/>
              <w:rPr>
                <w:rFonts w:ascii="Times New Roman" w:hAnsi="Times New Roman" w:cs="Times New Roman"/>
                <w:b/>
                <w:bCs/>
                <w:lang w:val="en-US"/>
              </w:rPr>
            </w:pPr>
            <w:bookmarkStart w:id="4" w:name="__DdeLink__2663_18072922321"/>
            <w:r w:rsidRPr="000333EC">
              <w:rPr>
                <w:rFonts w:ascii="Times New Roman" w:hAnsi="Times New Roman" w:cs="Times New Roman"/>
                <w:b/>
                <w:bCs/>
                <w:sz w:val="22"/>
                <w:szCs w:val="22"/>
                <w:lang w:val="en-US"/>
              </w:rPr>
              <w:lastRenderedPageBreak/>
              <w:t>MCA-20-</w:t>
            </w:r>
            <w:bookmarkEnd w:id="4"/>
            <w:r w:rsidRPr="000333EC">
              <w:rPr>
                <w:rFonts w:ascii="Times New Roman" w:hAnsi="Times New Roman" w:cs="Times New Roman"/>
                <w:b/>
                <w:bCs/>
                <w:sz w:val="22"/>
                <w:szCs w:val="22"/>
                <w:lang w:val="en-US"/>
              </w:rPr>
              <w:t>45(ii): Information Systems</w:t>
            </w:r>
          </w:p>
        </w:tc>
      </w:tr>
      <w:tr w:rsidR="006164B3" w:rsidRPr="000333EC" w:rsidTr="006164B3">
        <w:tc>
          <w:tcPr>
            <w:tcW w:w="1822" w:type="pct"/>
            <w:shd w:val="clear" w:color="auto" w:fill="FFFFFF"/>
          </w:tcPr>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Type:</w:t>
            </w:r>
            <w:r w:rsidRPr="006529D4">
              <w:rPr>
                <w:rFonts w:ascii="Times New Roman" w:hAnsi="Times New Roman" w:cs="Times New Roman"/>
                <w:sz w:val="22"/>
                <w:szCs w:val="22"/>
                <w:lang w:val="en-US"/>
              </w:rPr>
              <w:t xml:space="preserve"> Elective</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Course Credits:</w:t>
            </w:r>
            <w:r w:rsidRPr="006529D4">
              <w:rPr>
                <w:rFonts w:ascii="Times New Roman" w:hAnsi="Times New Roman" w:cs="Times New Roman"/>
                <w:sz w:val="22"/>
                <w:szCs w:val="22"/>
                <w:lang w:val="en-US"/>
              </w:rPr>
              <w:t xml:space="preserve"> 04</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Examination Duration:</w:t>
            </w:r>
            <w:r w:rsidRPr="006529D4">
              <w:rPr>
                <w:rFonts w:ascii="Times New Roman" w:hAnsi="Times New Roman" w:cs="Times New Roman"/>
                <w:sz w:val="22"/>
                <w:szCs w:val="22"/>
                <w:lang w:val="en-US"/>
              </w:rPr>
              <w:t xml:space="preserve"> 3 Hours</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Mode:</w:t>
            </w:r>
            <w:r w:rsidRPr="006529D4">
              <w:rPr>
                <w:rFonts w:ascii="Times New Roman" w:hAnsi="Times New Roman" w:cs="Times New Roman"/>
                <w:sz w:val="22"/>
                <w:szCs w:val="22"/>
                <w:lang w:val="en-US"/>
              </w:rPr>
              <w:t xml:space="preserve"> Lecture</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Maximum Marks:</w:t>
            </w:r>
            <w:r w:rsidRPr="006529D4">
              <w:rPr>
                <w:rFonts w:ascii="Times New Roman" w:hAnsi="Times New Roman" w:cs="Times New Roman"/>
                <w:sz w:val="22"/>
                <w:szCs w:val="22"/>
                <w:lang w:val="en-US"/>
              </w:rPr>
              <w:t xml:space="preserve"> 75</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Pass Marks:</w:t>
            </w:r>
            <w:r w:rsidRPr="006529D4">
              <w:rPr>
                <w:rFonts w:ascii="Times New Roman" w:hAnsi="Times New Roman" w:cs="Times New Roman"/>
                <w:sz w:val="22"/>
                <w:szCs w:val="22"/>
                <w:lang w:val="en-US"/>
              </w:rPr>
              <w:t xml:space="preserve"> 30</w:t>
            </w:r>
            <w:r w:rsidRPr="001D0351">
              <w:rPr>
                <w:rFonts w:ascii="Times New Roman" w:hAnsi="Times New Roman" w:cs="Times New Roman"/>
                <w:sz w:val="22"/>
                <w:szCs w:val="22"/>
                <w:lang w:val="en-US"/>
              </w:rPr>
              <w:t xml:space="preserve"> (i.e. 40%)</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Internal Maximum Marks:</w:t>
            </w:r>
            <w:r w:rsidRPr="006529D4">
              <w:rPr>
                <w:rFonts w:ascii="Times New Roman" w:hAnsi="Times New Roman" w:cs="Times New Roman"/>
                <w:sz w:val="22"/>
                <w:szCs w:val="22"/>
                <w:lang w:val="en-US"/>
              </w:rPr>
              <w:t xml:space="preserve"> 25</w:t>
            </w:r>
          </w:p>
          <w:p w:rsidR="006164B3" w:rsidRPr="006529D4" w:rsidRDefault="006164B3" w:rsidP="00C85495">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Total Maximum Marks:</w:t>
            </w:r>
            <w:r w:rsidRPr="006529D4">
              <w:rPr>
                <w:rFonts w:ascii="Times New Roman" w:hAnsi="Times New Roman" w:cs="Times New Roman"/>
                <w:sz w:val="22"/>
                <w:szCs w:val="22"/>
                <w:lang w:val="en-US"/>
              </w:rPr>
              <w:t xml:space="preserve"> 100</w:t>
            </w:r>
          </w:p>
          <w:p w:rsidR="006164B3" w:rsidRPr="006529D4" w:rsidRDefault="006164B3" w:rsidP="00C85495">
            <w:pPr>
              <w:pStyle w:val="TableContents"/>
              <w:jc w:val="both"/>
              <w:rPr>
                <w:rFonts w:ascii="Times New Roman" w:eastAsia="Liberation Serif" w:hAnsi="Times New Roman" w:cs="Times New Roman"/>
                <w:lang w:val="en-US"/>
              </w:rPr>
            </w:pPr>
            <w:r w:rsidRPr="006529D4">
              <w:rPr>
                <w:rFonts w:ascii="Times New Roman" w:hAnsi="Times New Roman" w:cs="Times New Roman"/>
                <w:b/>
                <w:sz w:val="22"/>
                <w:szCs w:val="22"/>
                <w:lang w:val="en-US"/>
              </w:rPr>
              <w:t>Total Pass Marks:</w:t>
            </w:r>
            <w:r w:rsidRPr="006529D4">
              <w:rPr>
                <w:rFonts w:ascii="Times New Roman" w:hAnsi="Times New Roman" w:cs="Times New Roman"/>
                <w:sz w:val="22"/>
                <w:szCs w:val="22"/>
                <w:lang w:val="en-US"/>
              </w:rPr>
              <w:t xml:space="preserve"> 40</w:t>
            </w:r>
            <w:r w:rsidRPr="001D0351">
              <w:rPr>
                <w:rFonts w:ascii="Times New Roman" w:hAnsi="Times New Roman" w:cs="Times New Roman"/>
                <w:sz w:val="22"/>
                <w:szCs w:val="22"/>
                <w:lang w:val="en-US"/>
              </w:rPr>
              <w:t xml:space="preserve"> (i.e. 40%)</w:t>
            </w:r>
          </w:p>
        </w:tc>
        <w:tc>
          <w:tcPr>
            <w:tcW w:w="3178" w:type="pct"/>
            <w:shd w:val="clear" w:color="auto" w:fill="FFFFFF"/>
          </w:tcPr>
          <w:p w:rsidR="006164B3" w:rsidRPr="000333EC" w:rsidRDefault="006164B3" w:rsidP="000333EC">
            <w:pPr>
              <w:pStyle w:val="TableContents"/>
              <w:jc w:val="both"/>
              <w:rPr>
                <w:rFonts w:ascii="Times New Roman" w:eastAsia="Liberation Serif" w:hAnsi="Times New Roman" w:cs="Times New Roman"/>
                <w:b/>
                <w:bCs/>
                <w:lang w:val="en-US"/>
              </w:rPr>
            </w:pPr>
            <w:r w:rsidRPr="000333EC">
              <w:rPr>
                <w:rFonts w:ascii="Times New Roman" w:eastAsia="Liberation Serif" w:hAnsi="Times New Roman" w:cs="Times New Roman"/>
                <w:b/>
                <w:bCs/>
                <w:sz w:val="22"/>
                <w:szCs w:val="22"/>
                <w:lang w:val="en-US"/>
              </w:rPr>
              <w:t xml:space="preserve">Instructions to paper setter for End semester examination: </w:t>
            </w:r>
          </w:p>
          <w:p w:rsidR="006164B3" w:rsidRPr="000333EC" w:rsidRDefault="006164B3" w:rsidP="000333EC">
            <w:pPr>
              <w:pStyle w:val="TableContents"/>
              <w:jc w:val="both"/>
              <w:rPr>
                <w:rFonts w:ascii="Times New Roman" w:eastAsia="Liberation Serif" w:hAnsi="Times New Roman" w:cs="Times New Roman"/>
                <w:lang w:val="en-US"/>
              </w:rPr>
            </w:pPr>
            <w:r w:rsidRPr="000333E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0333EC" w:rsidRPr="000333EC" w:rsidTr="005C159D">
        <w:tc>
          <w:tcPr>
            <w:tcW w:w="5000" w:type="pct"/>
            <w:gridSpan w:val="2"/>
            <w:shd w:val="clear" w:color="auto" w:fill="FFFFFF"/>
          </w:tcPr>
          <w:p w:rsidR="000333EC" w:rsidRPr="000333EC" w:rsidRDefault="000333EC" w:rsidP="000333EC">
            <w:pPr>
              <w:pStyle w:val="TableContents"/>
              <w:jc w:val="both"/>
              <w:rPr>
                <w:rFonts w:ascii="Times New Roman" w:eastAsia="Liberation Serif" w:hAnsi="Times New Roman" w:cs="Times New Roman"/>
                <w:lang w:val="en-US" w:eastAsia="en-IN"/>
              </w:rPr>
            </w:pPr>
            <w:r w:rsidRPr="000333EC">
              <w:rPr>
                <w:rFonts w:ascii="Times New Roman" w:hAnsi="Times New Roman" w:cs="Times New Roman"/>
                <w:b/>
                <w:bCs/>
                <w:sz w:val="22"/>
                <w:szCs w:val="22"/>
                <w:lang w:val="en-US"/>
              </w:rPr>
              <w:t xml:space="preserve">Course Objectives: </w:t>
            </w:r>
            <w:r w:rsidRPr="000333EC">
              <w:rPr>
                <w:rFonts w:ascii="Times New Roman" w:eastAsia="Liberation Serif" w:hAnsi="Times New Roman" w:cs="Times New Roman"/>
                <w:sz w:val="22"/>
                <w:szCs w:val="22"/>
                <w:lang w:val="en-US" w:eastAsia="en-IN"/>
              </w:rPr>
              <w:t>The objective of this course is to provide an in-depth exploration of how businesses successfully manage information and provide insight into how today's businesses leverage information technologies and systems to achieve corporate objectives.</w:t>
            </w:r>
          </w:p>
        </w:tc>
      </w:tr>
      <w:tr w:rsidR="000333EC" w:rsidRPr="000333EC" w:rsidTr="005C159D">
        <w:tc>
          <w:tcPr>
            <w:tcW w:w="5000" w:type="pct"/>
            <w:gridSpan w:val="2"/>
            <w:shd w:val="clear" w:color="auto" w:fill="FFFFFF"/>
          </w:tcPr>
          <w:tbl>
            <w:tblPr>
              <w:tblStyle w:val="TableGrid"/>
              <w:tblW w:w="10014" w:type="dxa"/>
              <w:tblLook w:val="04A0" w:firstRow="1" w:lastRow="0" w:firstColumn="1" w:lastColumn="0" w:noHBand="0" w:noVBand="1"/>
            </w:tblPr>
            <w:tblGrid>
              <w:gridCol w:w="2785"/>
              <w:gridCol w:w="7229"/>
            </w:tblGrid>
            <w:tr w:rsidR="00F56DDD" w:rsidTr="00B85891">
              <w:trPr>
                <w:trHeight w:val="254"/>
              </w:trPr>
              <w:tc>
                <w:tcPr>
                  <w:tcW w:w="2785" w:type="dxa"/>
                </w:tcPr>
                <w:p w:rsidR="00F56DDD" w:rsidRPr="006529D4" w:rsidRDefault="00F56DDD" w:rsidP="00F56DDD">
                  <w:pPr>
                    <w:pStyle w:val="TableContents"/>
                    <w:jc w:val="center"/>
                    <w:rPr>
                      <w:rFonts w:ascii="Times New Roman" w:eastAsia="Liberation Serif" w:hAnsi="Times New Roman" w:cs="Times New Roman"/>
                      <w:lang w:val="en-US"/>
                    </w:rPr>
                  </w:pPr>
                  <w:r>
                    <w:rPr>
                      <w:rFonts w:ascii="Times New Roman" w:eastAsia="Liberation Serif" w:hAnsi="Times New Roman" w:cs="Times New Roman"/>
                      <w:b/>
                      <w:lang w:val="en-US"/>
                    </w:rPr>
                    <w:t>Course Outcomes (COs</w:t>
                  </w:r>
                  <w:r w:rsidRPr="006529D4">
                    <w:rPr>
                      <w:rFonts w:ascii="Times New Roman" w:eastAsia="Liberation Serif" w:hAnsi="Times New Roman" w:cs="Times New Roman"/>
                      <w:b/>
                      <w:lang w:val="en-US"/>
                    </w:rPr>
                    <w:t>)</w:t>
                  </w:r>
                </w:p>
              </w:tc>
              <w:tc>
                <w:tcPr>
                  <w:tcW w:w="7229" w:type="dxa"/>
                </w:tcPr>
                <w:p w:rsidR="00F56DDD" w:rsidRPr="006529D4" w:rsidRDefault="00F56DDD" w:rsidP="005C159D">
                  <w:pPr>
                    <w:spacing w:after="0" w:line="240" w:lineRule="auto"/>
                    <w:jc w:val="both"/>
                    <w:rPr>
                      <w:rFonts w:cs="Times New Roman"/>
                    </w:rPr>
                  </w:pPr>
                  <w:r w:rsidRPr="009A03C0">
                    <w:rPr>
                      <w:rFonts w:cs="Times New Roman"/>
                      <w:lang w:val="en-US"/>
                    </w:rPr>
                    <w:t>At the end</w:t>
                  </w:r>
                  <w:r w:rsidRPr="009A03C0">
                    <w:rPr>
                      <w:rFonts w:cs="Times New Roman"/>
                    </w:rPr>
                    <w:t xml:space="preserve"> of this course, the student will be able to:</w:t>
                  </w:r>
                </w:p>
              </w:tc>
            </w:tr>
            <w:tr w:rsidR="00F56DDD" w:rsidTr="00B85891">
              <w:trPr>
                <w:trHeight w:val="239"/>
              </w:trPr>
              <w:tc>
                <w:tcPr>
                  <w:tcW w:w="2785" w:type="dxa"/>
                </w:tcPr>
                <w:p w:rsidR="00F56DDD" w:rsidRPr="000333EC" w:rsidRDefault="00F56DDD" w:rsidP="00F56DDD">
                  <w:pPr>
                    <w:pStyle w:val="TableContents"/>
                    <w:jc w:val="center"/>
                    <w:rPr>
                      <w:rFonts w:ascii="Times New Roman" w:hAnsi="Times New Roman" w:cs="Times New Roman"/>
                      <w:b/>
                      <w:bCs/>
                    </w:rPr>
                  </w:pPr>
                  <w:r w:rsidRPr="000333EC">
                    <w:rPr>
                      <w:rFonts w:ascii="Times New Roman" w:hAnsi="Times New Roman" w:cs="Times New Roman"/>
                      <w:b/>
                      <w:bCs/>
                      <w:lang w:val="en-US"/>
                    </w:rPr>
                    <w:t>MCA-20-45(ii).</w:t>
                  </w:r>
                  <w:r w:rsidRPr="000333EC">
                    <w:rPr>
                      <w:rFonts w:ascii="Times New Roman" w:hAnsi="Times New Roman" w:cs="Times New Roman"/>
                      <w:b/>
                      <w:bCs/>
                    </w:rPr>
                    <w:t>1</w:t>
                  </w:r>
                </w:p>
              </w:tc>
              <w:tc>
                <w:tcPr>
                  <w:tcW w:w="7229" w:type="dxa"/>
                </w:tcPr>
                <w:p w:rsidR="00F56DDD" w:rsidRDefault="00F56DDD" w:rsidP="000333EC">
                  <w:pPr>
                    <w:pStyle w:val="TableContents"/>
                    <w:jc w:val="both"/>
                    <w:rPr>
                      <w:rFonts w:ascii="Times New Roman" w:eastAsia="Liberation Serif" w:hAnsi="Times New Roman" w:cs="Times New Roman"/>
                      <w:b/>
                      <w:bCs/>
                      <w:lang w:val="en-US"/>
                    </w:rPr>
                  </w:pPr>
                  <w:r w:rsidRPr="000333EC">
                    <w:rPr>
                      <w:rFonts w:cs="Times New Roman"/>
                      <w:lang w:val="en-US"/>
                    </w:rPr>
                    <w:t>gain skills so</w:t>
                  </w:r>
                  <w:r>
                    <w:rPr>
                      <w:rFonts w:cs="Times New Roman"/>
                      <w:lang w:val="en-US"/>
                    </w:rPr>
                    <w:t>ught after in today’s workplace;</w:t>
                  </w:r>
                </w:p>
              </w:tc>
            </w:tr>
            <w:tr w:rsidR="00F56DDD" w:rsidTr="00B85891">
              <w:trPr>
                <w:trHeight w:val="494"/>
              </w:trPr>
              <w:tc>
                <w:tcPr>
                  <w:tcW w:w="2785" w:type="dxa"/>
                </w:tcPr>
                <w:p w:rsidR="00F56DDD" w:rsidRPr="000333EC" w:rsidRDefault="00F56DDD" w:rsidP="00F56DDD">
                  <w:pPr>
                    <w:pStyle w:val="TableContents"/>
                    <w:jc w:val="center"/>
                    <w:rPr>
                      <w:rFonts w:ascii="Times New Roman" w:hAnsi="Times New Roman" w:cs="Times New Roman"/>
                      <w:b/>
                      <w:bCs/>
                    </w:rPr>
                  </w:pPr>
                  <w:r w:rsidRPr="000333EC">
                    <w:rPr>
                      <w:rFonts w:ascii="Times New Roman" w:hAnsi="Times New Roman" w:cs="Times New Roman"/>
                      <w:b/>
                      <w:bCs/>
                      <w:lang w:val="en-US"/>
                    </w:rPr>
                    <w:t>MCA-20-45(ii).</w:t>
                  </w:r>
                  <w:r w:rsidRPr="000333EC">
                    <w:rPr>
                      <w:rFonts w:ascii="Times New Roman" w:hAnsi="Times New Roman" w:cs="Times New Roman"/>
                      <w:b/>
                      <w:bCs/>
                    </w:rPr>
                    <w:t>2</w:t>
                  </w:r>
                </w:p>
              </w:tc>
              <w:tc>
                <w:tcPr>
                  <w:tcW w:w="7229" w:type="dxa"/>
                </w:tcPr>
                <w:p w:rsidR="00F56DDD" w:rsidRDefault="00F56DDD" w:rsidP="00F56DDD">
                  <w:pPr>
                    <w:spacing w:after="0" w:line="240" w:lineRule="auto"/>
                    <w:jc w:val="both"/>
                    <w:rPr>
                      <w:rFonts w:eastAsia="Liberation Serif" w:cs="Times New Roman"/>
                      <w:b/>
                      <w:bCs/>
                      <w:lang w:val="en-US"/>
                    </w:rPr>
                  </w:pPr>
                  <w:r w:rsidRPr="000333EC">
                    <w:rPr>
                      <w:rFonts w:cs="Times New Roman"/>
                    </w:rPr>
                    <w:t xml:space="preserve">gain knowledge about </w:t>
                  </w:r>
                  <w:r w:rsidRPr="000333EC">
                    <w:rPr>
                      <w:rFonts w:cs="Times New Roman"/>
                      <w:bCs/>
                      <w:lang w:val="en-US"/>
                    </w:rPr>
                    <w:t>IT Infrastructure &amp; Emerging Technologies and their impact on business models</w:t>
                  </w:r>
                  <w:r>
                    <w:rPr>
                      <w:rFonts w:cs="Times New Roman"/>
                      <w:bCs/>
                      <w:lang w:val="en-US"/>
                    </w:rPr>
                    <w:t xml:space="preserve"> and managerial decision-making;</w:t>
                  </w:r>
                </w:p>
              </w:tc>
            </w:tr>
            <w:tr w:rsidR="00F56DDD" w:rsidTr="00B85891">
              <w:trPr>
                <w:trHeight w:val="509"/>
              </w:trPr>
              <w:tc>
                <w:tcPr>
                  <w:tcW w:w="2785" w:type="dxa"/>
                </w:tcPr>
                <w:p w:rsidR="00F56DDD" w:rsidRPr="000333EC" w:rsidRDefault="00F56DDD" w:rsidP="00F56DDD">
                  <w:pPr>
                    <w:pStyle w:val="TableContents"/>
                    <w:jc w:val="center"/>
                    <w:rPr>
                      <w:rFonts w:ascii="Times New Roman" w:hAnsi="Times New Roman" w:cs="Times New Roman"/>
                      <w:b/>
                      <w:bCs/>
                    </w:rPr>
                  </w:pPr>
                  <w:r w:rsidRPr="000333EC">
                    <w:rPr>
                      <w:rFonts w:ascii="Times New Roman" w:hAnsi="Times New Roman" w:cs="Times New Roman"/>
                      <w:b/>
                      <w:bCs/>
                      <w:lang w:val="en-US"/>
                    </w:rPr>
                    <w:t>MCA-20-45(ii).</w:t>
                  </w:r>
                  <w:r w:rsidRPr="000333EC">
                    <w:rPr>
                      <w:rFonts w:ascii="Times New Roman" w:hAnsi="Times New Roman" w:cs="Times New Roman"/>
                      <w:b/>
                      <w:bCs/>
                    </w:rPr>
                    <w:t>3</w:t>
                  </w:r>
                </w:p>
              </w:tc>
              <w:tc>
                <w:tcPr>
                  <w:tcW w:w="7229" w:type="dxa"/>
                </w:tcPr>
                <w:p w:rsidR="00F56DDD" w:rsidRDefault="00F56DDD" w:rsidP="000333EC">
                  <w:pPr>
                    <w:pStyle w:val="TableContents"/>
                    <w:jc w:val="both"/>
                    <w:rPr>
                      <w:rFonts w:ascii="Times New Roman" w:eastAsia="Liberation Serif" w:hAnsi="Times New Roman" w:cs="Times New Roman"/>
                      <w:b/>
                      <w:bCs/>
                      <w:lang w:val="en-US"/>
                    </w:rPr>
                  </w:pPr>
                  <w:r w:rsidRPr="000333EC">
                    <w:rPr>
                      <w:rFonts w:cs="Times New Roman"/>
                      <w:lang w:val="en-US"/>
                    </w:rPr>
                    <w:t xml:space="preserve">learn the security issues in information systems and various </w:t>
                  </w:r>
                  <w:r w:rsidRPr="000333EC">
                    <w:rPr>
                      <w:rFonts w:cs="Times New Roman"/>
                      <w:bCs/>
                      <w:lang w:val="en-US"/>
                    </w:rPr>
                    <w:t>Enterprise</w:t>
                  </w:r>
                  <w:r w:rsidR="00073B01">
                    <w:rPr>
                      <w:rFonts w:cs="Times New Roman"/>
                      <w:bCs/>
                      <w:lang w:val="en-US"/>
                    </w:rPr>
                    <w:t xml:space="preserve"> </w:t>
                  </w:r>
                  <w:r>
                    <w:rPr>
                      <w:rFonts w:cs="Times New Roman"/>
                      <w:bCs/>
                      <w:lang w:val="en-US"/>
                    </w:rPr>
                    <w:t>Applications;</w:t>
                  </w:r>
                </w:p>
              </w:tc>
            </w:tr>
            <w:tr w:rsidR="00F56DDD" w:rsidTr="00B85891">
              <w:trPr>
                <w:trHeight w:val="494"/>
              </w:trPr>
              <w:tc>
                <w:tcPr>
                  <w:tcW w:w="2785" w:type="dxa"/>
                </w:tcPr>
                <w:p w:rsidR="00F56DDD" w:rsidRPr="000333EC" w:rsidRDefault="00F56DDD" w:rsidP="00F56DDD">
                  <w:pPr>
                    <w:pStyle w:val="TableContents"/>
                    <w:jc w:val="center"/>
                    <w:rPr>
                      <w:rFonts w:ascii="Times New Roman" w:hAnsi="Times New Roman" w:cs="Times New Roman"/>
                      <w:b/>
                      <w:bCs/>
                    </w:rPr>
                  </w:pPr>
                  <w:r w:rsidRPr="000333EC">
                    <w:rPr>
                      <w:rFonts w:ascii="Times New Roman" w:hAnsi="Times New Roman" w:cs="Times New Roman"/>
                      <w:b/>
                      <w:bCs/>
                      <w:lang w:val="en-US"/>
                    </w:rPr>
                    <w:t>MCA-20-45(ii).</w:t>
                  </w:r>
                  <w:r w:rsidRPr="000333EC">
                    <w:rPr>
                      <w:rFonts w:ascii="Times New Roman" w:hAnsi="Times New Roman" w:cs="Times New Roman"/>
                      <w:b/>
                      <w:bCs/>
                    </w:rPr>
                    <w:t>4</w:t>
                  </w:r>
                </w:p>
              </w:tc>
              <w:tc>
                <w:tcPr>
                  <w:tcW w:w="7229" w:type="dxa"/>
                </w:tcPr>
                <w:p w:rsidR="00F56DDD" w:rsidRDefault="00F56DDD" w:rsidP="00F56DDD">
                  <w:pPr>
                    <w:spacing w:after="0" w:line="240" w:lineRule="auto"/>
                    <w:jc w:val="both"/>
                    <w:rPr>
                      <w:rFonts w:eastAsia="Liberation Serif" w:cs="Times New Roman"/>
                      <w:b/>
                      <w:bCs/>
                      <w:lang w:val="en-US"/>
                    </w:rPr>
                  </w:pPr>
                  <w:proofErr w:type="gramStart"/>
                  <w:r w:rsidRPr="000333EC">
                    <w:rPr>
                      <w:rFonts w:cs="Times New Roman"/>
                      <w:lang w:val="en-US"/>
                    </w:rPr>
                    <w:t>understand</w:t>
                  </w:r>
                  <w:proofErr w:type="gramEnd"/>
                  <w:r w:rsidRPr="000333EC">
                    <w:rPr>
                      <w:rFonts w:cs="Times New Roman"/>
                      <w:lang w:val="en-US"/>
                    </w:rPr>
                    <w:t>, participate in, and eventually lead management discussions and drive</w:t>
                  </w:r>
                  <w:r w:rsidR="00073B01">
                    <w:rPr>
                      <w:rFonts w:cs="Times New Roman"/>
                      <w:lang w:val="en-US"/>
                    </w:rPr>
                    <w:t xml:space="preserve"> </w:t>
                  </w:r>
                  <w:r w:rsidRPr="000333EC">
                    <w:rPr>
                      <w:rFonts w:cs="Times New Roman"/>
                      <w:lang w:val="en-US"/>
                    </w:rPr>
                    <w:t>decisions about</w:t>
                  </w:r>
                  <w:r>
                    <w:rPr>
                      <w:rFonts w:cs="Times New Roman"/>
                      <w:lang w:val="en-US"/>
                    </w:rPr>
                    <w:t xml:space="preserve"> the firm’s information systems.</w:t>
                  </w:r>
                </w:p>
              </w:tc>
            </w:tr>
          </w:tbl>
          <w:p w:rsidR="000333EC" w:rsidRPr="000333EC" w:rsidRDefault="000333EC" w:rsidP="00941581">
            <w:pPr>
              <w:spacing w:after="0" w:line="240" w:lineRule="auto"/>
              <w:jc w:val="both"/>
              <w:rPr>
                <w:rFonts w:cs="Times New Roman"/>
                <w:lang w:val="en-US"/>
              </w:rPr>
            </w:pPr>
          </w:p>
        </w:tc>
      </w:tr>
      <w:tr w:rsidR="000333EC" w:rsidRPr="000333EC" w:rsidTr="005C159D">
        <w:tc>
          <w:tcPr>
            <w:tcW w:w="5000" w:type="pct"/>
            <w:gridSpan w:val="2"/>
            <w:shd w:val="clear" w:color="auto" w:fill="FFFFFF"/>
          </w:tcPr>
          <w:tbl>
            <w:tblPr>
              <w:tblW w:w="997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Look w:val="04A0" w:firstRow="1" w:lastRow="0" w:firstColumn="1" w:lastColumn="0" w:noHBand="0" w:noVBand="1"/>
            </w:tblPr>
            <w:tblGrid>
              <w:gridCol w:w="2064"/>
              <w:gridCol w:w="831"/>
              <w:gridCol w:w="824"/>
              <w:gridCol w:w="763"/>
              <w:gridCol w:w="592"/>
              <w:gridCol w:w="762"/>
              <w:gridCol w:w="718"/>
              <w:gridCol w:w="640"/>
              <w:gridCol w:w="591"/>
              <w:gridCol w:w="637"/>
              <w:gridCol w:w="718"/>
              <w:gridCol w:w="825"/>
              <w:gridCol w:w="6"/>
            </w:tblGrid>
            <w:tr w:rsidR="000333EC" w:rsidRPr="000333EC" w:rsidTr="0020111A">
              <w:trPr>
                <w:trHeight w:val="258"/>
              </w:trPr>
              <w:tc>
                <w:tcPr>
                  <w:tcW w:w="9971" w:type="dxa"/>
                  <w:gridSpan w:val="13"/>
                  <w:tcBorders>
                    <w:top w:val="single" w:sz="2" w:space="0" w:color="000001"/>
                    <w:left w:val="single" w:sz="2" w:space="0" w:color="000001"/>
                    <w:bottom w:val="single" w:sz="2" w:space="0" w:color="000001"/>
                    <w:right w:val="single" w:sz="2" w:space="0" w:color="000001"/>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 xml:space="preserve">CO-PO Mapping Matrix for Course Code: </w:t>
                  </w:r>
                  <w:r w:rsidRPr="000333EC">
                    <w:rPr>
                      <w:rFonts w:ascii="Times New Roman" w:hAnsi="Times New Roman" w:cs="Times New Roman"/>
                      <w:b/>
                      <w:bCs/>
                      <w:sz w:val="22"/>
                      <w:szCs w:val="22"/>
                      <w:lang w:val="en-US"/>
                    </w:rPr>
                    <w:t>MCA-20-45(ii)</w:t>
                  </w:r>
                </w:p>
              </w:tc>
            </w:tr>
            <w:tr w:rsidR="000333EC" w:rsidRPr="000333EC" w:rsidTr="0020111A">
              <w:trPr>
                <w:gridAfter w:val="1"/>
                <w:wAfter w:w="6" w:type="dxa"/>
                <w:trHeight w:val="242"/>
              </w:trPr>
              <w:tc>
                <w:tcPr>
                  <w:tcW w:w="2064"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C</w:t>
                  </w:r>
                  <w:r w:rsidR="00F56DDD">
                    <w:rPr>
                      <w:rFonts w:ascii="Times New Roman" w:hAnsi="Times New Roman" w:cs="Times New Roman"/>
                      <w:b/>
                      <w:bCs/>
                      <w:sz w:val="22"/>
                      <w:szCs w:val="22"/>
                    </w:rPr>
                    <w:t>O</w:t>
                  </w:r>
                  <w:r w:rsidRPr="000333EC">
                    <w:rPr>
                      <w:rFonts w:ascii="Times New Roman" w:hAnsi="Times New Roman" w:cs="Times New Roman"/>
                      <w:b/>
                      <w:bCs/>
                      <w:sz w:val="22"/>
                      <w:szCs w:val="22"/>
                    </w:rPr>
                    <w:t>s</w:t>
                  </w:r>
                </w:p>
              </w:tc>
              <w:tc>
                <w:tcPr>
                  <w:tcW w:w="831"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PO1</w:t>
                  </w:r>
                </w:p>
              </w:tc>
              <w:tc>
                <w:tcPr>
                  <w:tcW w:w="824"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PO2</w:t>
                  </w:r>
                </w:p>
              </w:tc>
              <w:tc>
                <w:tcPr>
                  <w:tcW w:w="763"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PO3</w:t>
                  </w:r>
                </w:p>
              </w:tc>
              <w:tc>
                <w:tcPr>
                  <w:tcW w:w="59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PO4</w:t>
                  </w:r>
                </w:p>
              </w:tc>
              <w:tc>
                <w:tcPr>
                  <w:tcW w:w="76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PO5</w:t>
                  </w:r>
                </w:p>
              </w:tc>
              <w:tc>
                <w:tcPr>
                  <w:tcW w:w="718"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PO6</w:t>
                  </w:r>
                </w:p>
              </w:tc>
              <w:tc>
                <w:tcPr>
                  <w:tcW w:w="640"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PO7</w:t>
                  </w:r>
                </w:p>
              </w:tc>
              <w:tc>
                <w:tcPr>
                  <w:tcW w:w="591"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PO8</w:t>
                  </w:r>
                </w:p>
              </w:tc>
              <w:tc>
                <w:tcPr>
                  <w:tcW w:w="637"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PO9</w:t>
                  </w:r>
                </w:p>
              </w:tc>
              <w:tc>
                <w:tcPr>
                  <w:tcW w:w="718"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PO10</w:t>
                  </w:r>
                </w:p>
              </w:tc>
              <w:tc>
                <w:tcPr>
                  <w:tcW w:w="825" w:type="dxa"/>
                  <w:tcBorders>
                    <w:top w:val="nil"/>
                    <w:left w:val="single" w:sz="2" w:space="0" w:color="000001"/>
                    <w:bottom w:val="single" w:sz="2" w:space="0" w:color="000001"/>
                    <w:right w:val="single" w:sz="2" w:space="0" w:color="000001"/>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PO11</w:t>
                  </w:r>
                </w:p>
              </w:tc>
            </w:tr>
            <w:tr w:rsidR="000333EC" w:rsidRPr="000333EC" w:rsidTr="0020111A">
              <w:trPr>
                <w:gridAfter w:val="1"/>
                <w:wAfter w:w="6" w:type="dxa"/>
                <w:trHeight w:val="242"/>
              </w:trPr>
              <w:tc>
                <w:tcPr>
                  <w:tcW w:w="2064"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lang w:val="en-US"/>
                    </w:rPr>
                    <w:t>MCA-20-45(ii).</w:t>
                  </w:r>
                  <w:r w:rsidRPr="000333EC">
                    <w:rPr>
                      <w:rFonts w:ascii="Times New Roman" w:hAnsi="Times New Roman" w:cs="Times New Roman"/>
                      <w:b/>
                      <w:bCs/>
                      <w:sz w:val="22"/>
                      <w:szCs w:val="22"/>
                    </w:rPr>
                    <w:t>1</w:t>
                  </w:r>
                </w:p>
              </w:tc>
              <w:tc>
                <w:tcPr>
                  <w:tcW w:w="831"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824"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1</w:t>
                  </w:r>
                </w:p>
              </w:tc>
              <w:tc>
                <w:tcPr>
                  <w:tcW w:w="763"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59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76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718"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1</w:t>
                  </w:r>
                </w:p>
              </w:tc>
              <w:tc>
                <w:tcPr>
                  <w:tcW w:w="640"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1</w:t>
                  </w:r>
                </w:p>
              </w:tc>
              <w:tc>
                <w:tcPr>
                  <w:tcW w:w="591"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2</w:t>
                  </w:r>
                </w:p>
              </w:tc>
              <w:tc>
                <w:tcPr>
                  <w:tcW w:w="637"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718"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1</w:t>
                  </w:r>
                </w:p>
              </w:tc>
              <w:tc>
                <w:tcPr>
                  <w:tcW w:w="825" w:type="dxa"/>
                  <w:tcBorders>
                    <w:top w:val="nil"/>
                    <w:left w:val="single" w:sz="2" w:space="0" w:color="000001"/>
                    <w:bottom w:val="single" w:sz="2" w:space="0" w:color="000001"/>
                    <w:right w:val="single" w:sz="2" w:space="0" w:color="000001"/>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1</w:t>
                  </w:r>
                </w:p>
              </w:tc>
            </w:tr>
            <w:tr w:rsidR="000333EC" w:rsidRPr="000333EC" w:rsidTr="0020111A">
              <w:trPr>
                <w:gridAfter w:val="1"/>
                <w:wAfter w:w="6" w:type="dxa"/>
                <w:trHeight w:val="242"/>
              </w:trPr>
              <w:tc>
                <w:tcPr>
                  <w:tcW w:w="2064"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lang w:val="en-US"/>
                    </w:rPr>
                    <w:t>MCA-20-45(ii).</w:t>
                  </w:r>
                  <w:r w:rsidRPr="000333EC">
                    <w:rPr>
                      <w:rFonts w:ascii="Times New Roman" w:hAnsi="Times New Roman" w:cs="Times New Roman"/>
                      <w:b/>
                      <w:bCs/>
                      <w:sz w:val="22"/>
                      <w:szCs w:val="22"/>
                    </w:rPr>
                    <w:t>2</w:t>
                  </w:r>
                </w:p>
              </w:tc>
              <w:tc>
                <w:tcPr>
                  <w:tcW w:w="831"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824"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2</w:t>
                  </w:r>
                </w:p>
              </w:tc>
              <w:tc>
                <w:tcPr>
                  <w:tcW w:w="763"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59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76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718"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1</w:t>
                  </w:r>
                </w:p>
              </w:tc>
              <w:tc>
                <w:tcPr>
                  <w:tcW w:w="640"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2</w:t>
                  </w:r>
                </w:p>
              </w:tc>
              <w:tc>
                <w:tcPr>
                  <w:tcW w:w="591"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2</w:t>
                  </w:r>
                </w:p>
              </w:tc>
              <w:tc>
                <w:tcPr>
                  <w:tcW w:w="637"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718"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1</w:t>
                  </w:r>
                </w:p>
              </w:tc>
              <w:tc>
                <w:tcPr>
                  <w:tcW w:w="825" w:type="dxa"/>
                  <w:tcBorders>
                    <w:top w:val="nil"/>
                    <w:left w:val="single" w:sz="2" w:space="0" w:color="000001"/>
                    <w:bottom w:val="single" w:sz="2" w:space="0" w:color="000001"/>
                    <w:right w:val="single" w:sz="2" w:space="0" w:color="000001"/>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2</w:t>
                  </w:r>
                </w:p>
              </w:tc>
            </w:tr>
            <w:tr w:rsidR="000333EC" w:rsidRPr="000333EC" w:rsidTr="0020111A">
              <w:trPr>
                <w:gridAfter w:val="1"/>
                <w:wAfter w:w="6" w:type="dxa"/>
                <w:trHeight w:val="242"/>
              </w:trPr>
              <w:tc>
                <w:tcPr>
                  <w:tcW w:w="2064"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lang w:val="en-US"/>
                    </w:rPr>
                    <w:t>MCA-20-45(ii).</w:t>
                  </w:r>
                  <w:r w:rsidRPr="000333EC">
                    <w:rPr>
                      <w:rFonts w:ascii="Times New Roman" w:hAnsi="Times New Roman" w:cs="Times New Roman"/>
                      <w:b/>
                      <w:bCs/>
                      <w:sz w:val="22"/>
                      <w:szCs w:val="22"/>
                    </w:rPr>
                    <w:t>3</w:t>
                  </w:r>
                </w:p>
              </w:tc>
              <w:tc>
                <w:tcPr>
                  <w:tcW w:w="831"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824"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2</w:t>
                  </w:r>
                </w:p>
              </w:tc>
              <w:tc>
                <w:tcPr>
                  <w:tcW w:w="763"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59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76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718"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2</w:t>
                  </w:r>
                </w:p>
              </w:tc>
              <w:tc>
                <w:tcPr>
                  <w:tcW w:w="640"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2</w:t>
                  </w:r>
                </w:p>
              </w:tc>
              <w:tc>
                <w:tcPr>
                  <w:tcW w:w="591"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2</w:t>
                  </w:r>
                </w:p>
              </w:tc>
              <w:tc>
                <w:tcPr>
                  <w:tcW w:w="637"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718"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1</w:t>
                  </w:r>
                </w:p>
              </w:tc>
              <w:tc>
                <w:tcPr>
                  <w:tcW w:w="825" w:type="dxa"/>
                  <w:tcBorders>
                    <w:top w:val="nil"/>
                    <w:left w:val="single" w:sz="2" w:space="0" w:color="000001"/>
                    <w:bottom w:val="single" w:sz="2" w:space="0" w:color="000001"/>
                    <w:right w:val="single" w:sz="2" w:space="0" w:color="000001"/>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2</w:t>
                  </w:r>
                </w:p>
              </w:tc>
            </w:tr>
            <w:tr w:rsidR="000333EC" w:rsidRPr="000333EC" w:rsidTr="0020111A">
              <w:trPr>
                <w:gridAfter w:val="1"/>
                <w:wAfter w:w="6" w:type="dxa"/>
                <w:trHeight w:val="258"/>
              </w:trPr>
              <w:tc>
                <w:tcPr>
                  <w:tcW w:w="2064"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lang w:val="en-US"/>
                    </w:rPr>
                    <w:t>MCA-20-45(ii).</w:t>
                  </w:r>
                  <w:r w:rsidRPr="000333EC">
                    <w:rPr>
                      <w:rFonts w:ascii="Times New Roman" w:hAnsi="Times New Roman" w:cs="Times New Roman"/>
                      <w:b/>
                      <w:bCs/>
                      <w:sz w:val="22"/>
                      <w:szCs w:val="22"/>
                    </w:rPr>
                    <w:t>4</w:t>
                  </w:r>
                </w:p>
              </w:tc>
              <w:tc>
                <w:tcPr>
                  <w:tcW w:w="831"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824"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2</w:t>
                  </w:r>
                </w:p>
              </w:tc>
              <w:tc>
                <w:tcPr>
                  <w:tcW w:w="763"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59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76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718"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2</w:t>
                  </w:r>
                </w:p>
              </w:tc>
              <w:tc>
                <w:tcPr>
                  <w:tcW w:w="640"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1</w:t>
                  </w:r>
                </w:p>
              </w:tc>
              <w:tc>
                <w:tcPr>
                  <w:tcW w:w="591"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2</w:t>
                  </w:r>
                </w:p>
              </w:tc>
              <w:tc>
                <w:tcPr>
                  <w:tcW w:w="637"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718"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1</w:t>
                  </w:r>
                </w:p>
              </w:tc>
              <w:tc>
                <w:tcPr>
                  <w:tcW w:w="825" w:type="dxa"/>
                  <w:tcBorders>
                    <w:top w:val="nil"/>
                    <w:left w:val="single" w:sz="2" w:space="0" w:color="000001"/>
                    <w:bottom w:val="single" w:sz="2" w:space="0" w:color="000001"/>
                    <w:right w:val="single" w:sz="2" w:space="0" w:color="000001"/>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lang w:val="en-US"/>
                    </w:rPr>
                  </w:pPr>
                  <w:r w:rsidRPr="000333EC">
                    <w:rPr>
                      <w:rFonts w:ascii="Times New Roman" w:hAnsi="Times New Roman" w:cs="Times New Roman"/>
                      <w:sz w:val="22"/>
                      <w:szCs w:val="22"/>
                      <w:lang w:val="en-US"/>
                    </w:rPr>
                    <w:t>2</w:t>
                  </w:r>
                </w:p>
              </w:tc>
            </w:tr>
            <w:tr w:rsidR="000333EC" w:rsidRPr="000333EC" w:rsidTr="0020111A">
              <w:trPr>
                <w:gridAfter w:val="1"/>
                <w:wAfter w:w="6" w:type="dxa"/>
                <w:trHeight w:val="242"/>
              </w:trPr>
              <w:tc>
                <w:tcPr>
                  <w:tcW w:w="2064"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Average</w:t>
                  </w:r>
                </w:p>
              </w:tc>
              <w:tc>
                <w:tcPr>
                  <w:tcW w:w="831" w:type="dxa"/>
                  <w:tcBorders>
                    <w:top w:val="nil"/>
                    <w:left w:val="single" w:sz="2" w:space="0" w:color="000001"/>
                    <w:bottom w:val="single" w:sz="2" w:space="0" w:color="000001"/>
                    <w:right w:val="nil"/>
                  </w:tcBorders>
                  <w:shd w:val="clear" w:color="auto" w:fill="FFFFFF"/>
                  <w:tcMar>
                    <w:left w:w="18" w:type="dxa"/>
                  </w:tcMar>
                </w:tcPr>
                <w:p w:rsidR="000333EC" w:rsidRPr="003D5642" w:rsidRDefault="000333EC" w:rsidP="000333EC">
                  <w:pPr>
                    <w:pStyle w:val="TableContents"/>
                    <w:jc w:val="center"/>
                    <w:rPr>
                      <w:rFonts w:ascii="Times New Roman" w:hAnsi="Times New Roman" w:cs="Times New Roman"/>
                      <w:b/>
                    </w:rPr>
                  </w:pPr>
                  <w:r w:rsidRPr="003D5642">
                    <w:rPr>
                      <w:rFonts w:ascii="Times New Roman" w:hAnsi="Times New Roman" w:cs="Times New Roman"/>
                      <w:b/>
                      <w:sz w:val="22"/>
                      <w:szCs w:val="22"/>
                    </w:rPr>
                    <w:t>3</w:t>
                  </w:r>
                </w:p>
              </w:tc>
              <w:tc>
                <w:tcPr>
                  <w:tcW w:w="824" w:type="dxa"/>
                  <w:tcBorders>
                    <w:top w:val="nil"/>
                    <w:left w:val="single" w:sz="2" w:space="0" w:color="000001"/>
                    <w:bottom w:val="single" w:sz="2" w:space="0" w:color="000001"/>
                    <w:right w:val="nil"/>
                  </w:tcBorders>
                  <w:shd w:val="clear" w:color="auto" w:fill="FFFFFF"/>
                  <w:tcMar>
                    <w:left w:w="18" w:type="dxa"/>
                  </w:tcMar>
                </w:tcPr>
                <w:p w:rsidR="000333EC" w:rsidRPr="003D5642" w:rsidRDefault="000333EC" w:rsidP="000333EC">
                  <w:pPr>
                    <w:pStyle w:val="TableContents"/>
                    <w:jc w:val="center"/>
                    <w:rPr>
                      <w:rFonts w:ascii="Times New Roman" w:hAnsi="Times New Roman" w:cs="Times New Roman"/>
                      <w:b/>
                    </w:rPr>
                  </w:pPr>
                  <w:r w:rsidRPr="003D5642">
                    <w:rPr>
                      <w:rFonts w:ascii="Times New Roman" w:hAnsi="Times New Roman" w:cs="Times New Roman"/>
                      <w:b/>
                      <w:sz w:val="22"/>
                      <w:szCs w:val="22"/>
                    </w:rPr>
                    <w:t>1.75</w:t>
                  </w:r>
                </w:p>
              </w:tc>
              <w:tc>
                <w:tcPr>
                  <w:tcW w:w="763" w:type="dxa"/>
                  <w:tcBorders>
                    <w:top w:val="nil"/>
                    <w:left w:val="single" w:sz="2" w:space="0" w:color="000001"/>
                    <w:bottom w:val="single" w:sz="2" w:space="0" w:color="000001"/>
                    <w:right w:val="nil"/>
                  </w:tcBorders>
                  <w:shd w:val="clear" w:color="auto" w:fill="FFFFFF"/>
                  <w:tcMar>
                    <w:left w:w="18" w:type="dxa"/>
                  </w:tcMar>
                </w:tcPr>
                <w:p w:rsidR="000333EC" w:rsidRPr="003D5642" w:rsidRDefault="000333EC" w:rsidP="000333EC">
                  <w:pPr>
                    <w:pStyle w:val="TableContents"/>
                    <w:jc w:val="center"/>
                    <w:rPr>
                      <w:rFonts w:ascii="Times New Roman" w:hAnsi="Times New Roman" w:cs="Times New Roman"/>
                      <w:b/>
                    </w:rPr>
                  </w:pPr>
                  <w:r w:rsidRPr="003D5642">
                    <w:rPr>
                      <w:rFonts w:ascii="Times New Roman" w:hAnsi="Times New Roman" w:cs="Times New Roman"/>
                      <w:b/>
                      <w:sz w:val="22"/>
                      <w:szCs w:val="22"/>
                    </w:rPr>
                    <w:t>3</w:t>
                  </w:r>
                </w:p>
              </w:tc>
              <w:tc>
                <w:tcPr>
                  <w:tcW w:w="592" w:type="dxa"/>
                  <w:tcBorders>
                    <w:top w:val="nil"/>
                    <w:left w:val="single" w:sz="2" w:space="0" w:color="000001"/>
                    <w:bottom w:val="single" w:sz="2" w:space="0" w:color="000001"/>
                    <w:right w:val="nil"/>
                  </w:tcBorders>
                  <w:shd w:val="clear" w:color="auto" w:fill="FFFFFF"/>
                  <w:tcMar>
                    <w:left w:w="18" w:type="dxa"/>
                  </w:tcMar>
                </w:tcPr>
                <w:p w:rsidR="000333EC" w:rsidRPr="003D5642" w:rsidRDefault="000333EC" w:rsidP="000333EC">
                  <w:pPr>
                    <w:pStyle w:val="TableContents"/>
                    <w:jc w:val="center"/>
                    <w:rPr>
                      <w:rFonts w:ascii="Times New Roman" w:hAnsi="Times New Roman" w:cs="Times New Roman"/>
                      <w:b/>
                    </w:rPr>
                  </w:pPr>
                  <w:r w:rsidRPr="003D5642">
                    <w:rPr>
                      <w:rFonts w:ascii="Times New Roman" w:hAnsi="Times New Roman" w:cs="Times New Roman"/>
                      <w:b/>
                      <w:sz w:val="22"/>
                      <w:szCs w:val="22"/>
                    </w:rPr>
                    <w:t>3</w:t>
                  </w:r>
                </w:p>
              </w:tc>
              <w:tc>
                <w:tcPr>
                  <w:tcW w:w="762" w:type="dxa"/>
                  <w:tcBorders>
                    <w:top w:val="nil"/>
                    <w:left w:val="single" w:sz="2" w:space="0" w:color="000001"/>
                    <w:bottom w:val="single" w:sz="2" w:space="0" w:color="000001"/>
                    <w:right w:val="nil"/>
                  </w:tcBorders>
                  <w:shd w:val="clear" w:color="auto" w:fill="FFFFFF"/>
                  <w:tcMar>
                    <w:left w:w="18" w:type="dxa"/>
                  </w:tcMar>
                </w:tcPr>
                <w:p w:rsidR="000333EC" w:rsidRPr="003D5642" w:rsidRDefault="000333EC" w:rsidP="000333EC">
                  <w:pPr>
                    <w:pStyle w:val="TableContents"/>
                    <w:jc w:val="center"/>
                    <w:rPr>
                      <w:rFonts w:ascii="Times New Roman" w:hAnsi="Times New Roman" w:cs="Times New Roman"/>
                      <w:b/>
                    </w:rPr>
                  </w:pPr>
                  <w:r w:rsidRPr="003D5642">
                    <w:rPr>
                      <w:rFonts w:ascii="Times New Roman" w:hAnsi="Times New Roman" w:cs="Times New Roman"/>
                      <w:b/>
                      <w:sz w:val="22"/>
                      <w:szCs w:val="22"/>
                    </w:rPr>
                    <w:t>3</w:t>
                  </w:r>
                </w:p>
              </w:tc>
              <w:tc>
                <w:tcPr>
                  <w:tcW w:w="718" w:type="dxa"/>
                  <w:tcBorders>
                    <w:top w:val="nil"/>
                    <w:left w:val="single" w:sz="2" w:space="0" w:color="000001"/>
                    <w:bottom w:val="single" w:sz="2" w:space="0" w:color="000001"/>
                    <w:right w:val="nil"/>
                  </w:tcBorders>
                  <w:shd w:val="clear" w:color="auto" w:fill="FFFFFF"/>
                  <w:tcMar>
                    <w:left w:w="18" w:type="dxa"/>
                  </w:tcMar>
                </w:tcPr>
                <w:p w:rsidR="000333EC" w:rsidRPr="003D5642" w:rsidRDefault="000333EC" w:rsidP="000333EC">
                  <w:pPr>
                    <w:pStyle w:val="TableContents"/>
                    <w:jc w:val="center"/>
                    <w:rPr>
                      <w:rFonts w:ascii="Times New Roman" w:hAnsi="Times New Roman" w:cs="Times New Roman"/>
                      <w:b/>
                      <w:lang w:val="en-US"/>
                    </w:rPr>
                  </w:pPr>
                  <w:r w:rsidRPr="003D5642">
                    <w:rPr>
                      <w:rFonts w:ascii="Times New Roman" w:hAnsi="Times New Roman" w:cs="Times New Roman"/>
                      <w:b/>
                      <w:sz w:val="22"/>
                      <w:szCs w:val="22"/>
                      <w:lang w:val="en-US"/>
                    </w:rPr>
                    <w:t>1.5</w:t>
                  </w:r>
                </w:p>
              </w:tc>
              <w:tc>
                <w:tcPr>
                  <w:tcW w:w="640" w:type="dxa"/>
                  <w:tcBorders>
                    <w:top w:val="nil"/>
                    <w:left w:val="single" w:sz="2" w:space="0" w:color="000001"/>
                    <w:bottom w:val="single" w:sz="2" w:space="0" w:color="000001"/>
                    <w:right w:val="nil"/>
                  </w:tcBorders>
                  <w:shd w:val="clear" w:color="auto" w:fill="FFFFFF"/>
                  <w:tcMar>
                    <w:left w:w="18" w:type="dxa"/>
                  </w:tcMar>
                </w:tcPr>
                <w:p w:rsidR="000333EC" w:rsidRPr="003D5642" w:rsidRDefault="000333EC" w:rsidP="000333EC">
                  <w:pPr>
                    <w:pStyle w:val="TableContents"/>
                    <w:jc w:val="center"/>
                    <w:rPr>
                      <w:rFonts w:ascii="Times New Roman" w:hAnsi="Times New Roman" w:cs="Times New Roman"/>
                      <w:b/>
                      <w:lang w:val="en-US"/>
                    </w:rPr>
                  </w:pPr>
                  <w:r w:rsidRPr="003D5642">
                    <w:rPr>
                      <w:rFonts w:ascii="Times New Roman" w:hAnsi="Times New Roman" w:cs="Times New Roman"/>
                      <w:b/>
                      <w:sz w:val="22"/>
                      <w:szCs w:val="22"/>
                      <w:lang w:val="en-US"/>
                    </w:rPr>
                    <w:t>1.5</w:t>
                  </w:r>
                </w:p>
              </w:tc>
              <w:tc>
                <w:tcPr>
                  <w:tcW w:w="591" w:type="dxa"/>
                  <w:tcBorders>
                    <w:top w:val="nil"/>
                    <w:left w:val="single" w:sz="2" w:space="0" w:color="000001"/>
                    <w:bottom w:val="single" w:sz="2" w:space="0" w:color="000001"/>
                    <w:right w:val="nil"/>
                  </w:tcBorders>
                  <w:shd w:val="clear" w:color="auto" w:fill="FFFFFF"/>
                  <w:tcMar>
                    <w:left w:w="18" w:type="dxa"/>
                  </w:tcMar>
                </w:tcPr>
                <w:p w:rsidR="000333EC" w:rsidRPr="003D5642" w:rsidRDefault="000333EC" w:rsidP="000333EC">
                  <w:pPr>
                    <w:pStyle w:val="TableContents"/>
                    <w:jc w:val="center"/>
                    <w:rPr>
                      <w:rFonts w:ascii="Times New Roman" w:hAnsi="Times New Roman" w:cs="Times New Roman"/>
                      <w:b/>
                      <w:lang w:val="en-US"/>
                    </w:rPr>
                  </w:pPr>
                  <w:r w:rsidRPr="003D5642">
                    <w:rPr>
                      <w:rFonts w:ascii="Times New Roman" w:hAnsi="Times New Roman" w:cs="Times New Roman"/>
                      <w:b/>
                      <w:sz w:val="22"/>
                      <w:szCs w:val="22"/>
                      <w:lang w:val="en-US"/>
                    </w:rPr>
                    <w:t>2</w:t>
                  </w:r>
                </w:p>
              </w:tc>
              <w:tc>
                <w:tcPr>
                  <w:tcW w:w="637" w:type="dxa"/>
                  <w:tcBorders>
                    <w:top w:val="nil"/>
                    <w:left w:val="single" w:sz="2" w:space="0" w:color="000001"/>
                    <w:bottom w:val="single" w:sz="2" w:space="0" w:color="000001"/>
                    <w:right w:val="nil"/>
                  </w:tcBorders>
                  <w:shd w:val="clear" w:color="auto" w:fill="FFFFFF"/>
                  <w:tcMar>
                    <w:left w:w="18" w:type="dxa"/>
                  </w:tcMar>
                </w:tcPr>
                <w:p w:rsidR="000333EC" w:rsidRPr="003D5642" w:rsidRDefault="000333EC" w:rsidP="000333EC">
                  <w:pPr>
                    <w:pStyle w:val="TableContents"/>
                    <w:jc w:val="center"/>
                    <w:rPr>
                      <w:rFonts w:ascii="Times New Roman" w:hAnsi="Times New Roman" w:cs="Times New Roman"/>
                      <w:b/>
                    </w:rPr>
                  </w:pPr>
                  <w:r w:rsidRPr="003D5642">
                    <w:rPr>
                      <w:rFonts w:ascii="Times New Roman" w:hAnsi="Times New Roman" w:cs="Times New Roman"/>
                      <w:b/>
                      <w:sz w:val="22"/>
                      <w:szCs w:val="22"/>
                    </w:rPr>
                    <w:t>3</w:t>
                  </w:r>
                </w:p>
              </w:tc>
              <w:tc>
                <w:tcPr>
                  <w:tcW w:w="718" w:type="dxa"/>
                  <w:tcBorders>
                    <w:top w:val="nil"/>
                    <w:left w:val="single" w:sz="2" w:space="0" w:color="000001"/>
                    <w:bottom w:val="single" w:sz="2" w:space="0" w:color="000001"/>
                    <w:right w:val="nil"/>
                  </w:tcBorders>
                  <w:shd w:val="clear" w:color="auto" w:fill="FFFFFF"/>
                  <w:tcMar>
                    <w:left w:w="18" w:type="dxa"/>
                  </w:tcMar>
                </w:tcPr>
                <w:p w:rsidR="000333EC" w:rsidRPr="003D5642" w:rsidRDefault="000333EC" w:rsidP="000333EC">
                  <w:pPr>
                    <w:pStyle w:val="TableContents"/>
                    <w:jc w:val="center"/>
                    <w:rPr>
                      <w:rFonts w:ascii="Times New Roman" w:hAnsi="Times New Roman" w:cs="Times New Roman"/>
                      <w:b/>
                      <w:lang w:val="en-US"/>
                    </w:rPr>
                  </w:pPr>
                  <w:r w:rsidRPr="003D5642">
                    <w:rPr>
                      <w:rFonts w:ascii="Times New Roman" w:hAnsi="Times New Roman" w:cs="Times New Roman"/>
                      <w:b/>
                      <w:sz w:val="22"/>
                      <w:szCs w:val="22"/>
                      <w:lang w:val="en-US"/>
                    </w:rPr>
                    <w:t>1</w:t>
                  </w:r>
                </w:p>
              </w:tc>
              <w:tc>
                <w:tcPr>
                  <w:tcW w:w="825" w:type="dxa"/>
                  <w:tcBorders>
                    <w:top w:val="nil"/>
                    <w:left w:val="single" w:sz="2" w:space="0" w:color="000001"/>
                    <w:bottom w:val="single" w:sz="2" w:space="0" w:color="000001"/>
                    <w:right w:val="single" w:sz="2" w:space="0" w:color="000001"/>
                  </w:tcBorders>
                  <w:shd w:val="clear" w:color="auto" w:fill="FFFFFF"/>
                  <w:tcMar>
                    <w:left w:w="18" w:type="dxa"/>
                  </w:tcMar>
                </w:tcPr>
                <w:p w:rsidR="000333EC" w:rsidRPr="003D5642" w:rsidRDefault="000333EC" w:rsidP="000333EC">
                  <w:pPr>
                    <w:pStyle w:val="TableContents"/>
                    <w:jc w:val="center"/>
                    <w:rPr>
                      <w:rFonts w:ascii="Times New Roman" w:hAnsi="Times New Roman" w:cs="Times New Roman"/>
                      <w:b/>
                      <w:lang w:val="en-US"/>
                    </w:rPr>
                  </w:pPr>
                  <w:r w:rsidRPr="003D5642">
                    <w:rPr>
                      <w:rFonts w:ascii="Times New Roman" w:hAnsi="Times New Roman" w:cs="Times New Roman"/>
                      <w:b/>
                      <w:sz w:val="22"/>
                      <w:szCs w:val="22"/>
                      <w:lang w:val="en-US"/>
                    </w:rPr>
                    <w:t>1.75</w:t>
                  </w:r>
                </w:p>
              </w:tc>
            </w:tr>
          </w:tbl>
          <w:p w:rsidR="000333EC" w:rsidRPr="000333EC" w:rsidRDefault="000333EC" w:rsidP="000333EC">
            <w:pPr>
              <w:pStyle w:val="TableContents"/>
              <w:jc w:val="both"/>
              <w:rPr>
                <w:rFonts w:ascii="Times New Roman" w:hAnsi="Times New Roman" w:cs="Times New Roman"/>
              </w:rPr>
            </w:pPr>
          </w:p>
        </w:tc>
      </w:tr>
      <w:tr w:rsidR="000333EC" w:rsidRPr="000333EC" w:rsidTr="005C159D">
        <w:tc>
          <w:tcPr>
            <w:tcW w:w="5000" w:type="pct"/>
            <w:gridSpan w:val="2"/>
            <w:shd w:val="clear" w:color="auto" w:fill="FFFFFF"/>
          </w:tcPr>
          <w:tbl>
            <w:tblPr>
              <w:tblW w:w="999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Look w:val="04A0" w:firstRow="1" w:lastRow="0" w:firstColumn="1" w:lastColumn="0" w:noHBand="0" w:noVBand="1"/>
            </w:tblPr>
            <w:tblGrid>
              <w:gridCol w:w="2069"/>
              <w:gridCol w:w="1582"/>
              <w:gridCol w:w="1582"/>
              <w:gridCol w:w="1582"/>
              <w:gridCol w:w="1582"/>
              <w:gridCol w:w="1593"/>
            </w:tblGrid>
            <w:tr w:rsidR="000333EC" w:rsidRPr="000333EC" w:rsidTr="0020111A">
              <w:trPr>
                <w:trHeight w:val="267"/>
              </w:trPr>
              <w:tc>
                <w:tcPr>
                  <w:tcW w:w="9990" w:type="dxa"/>
                  <w:gridSpan w:val="6"/>
                  <w:tcBorders>
                    <w:top w:val="single" w:sz="2" w:space="0" w:color="000001"/>
                    <w:left w:val="single" w:sz="2" w:space="0" w:color="000001"/>
                    <w:bottom w:val="single" w:sz="2" w:space="0" w:color="000001"/>
                    <w:right w:val="single" w:sz="2" w:space="0" w:color="000001"/>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 xml:space="preserve">CO-PSO Mapping Matrix for Course Code: </w:t>
                  </w:r>
                  <w:r w:rsidRPr="000333EC">
                    <w:rPr>
                      <w:rFonts w:ascii="Times New Roman" w:hAnsi="Times New Roman" w:cs="Times New Roman"/>
                      <w:b/>
                      <w:bCs/>
                      <w:sz w:val="22"/>
                      <w:szCs w:val="22"/>
                      <w:lang w:val="en-US"/>
                    </w:rPr>
                    <w:t>MCA-20-45(ii)</w:t>
                  </w:r>
                </w:p>
              </w:tc>
            </w:tr>
            <w:tr w:rsidR="000333EC" w:rsidRPr="000333EC" w:rsidTr="0020111A">
              <w:trPr>
                <w:trHeight w:val="251"/>
              </w:trPr>
              <w:tc>
                <w:tcPr>
                  <w:tcW w:w="2069"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COs</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PSO1</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PSO2</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PSO3</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PSO4</w:t>
                  </w:r>
                </w:p>
              </w:tc>
              <w:tc>
                <w:tcPr>
                  <w:tcW w:w="1590" w:type="dxa"/>
                  <w:tcBorders>
                    <w:top w:val="nil"/>
                    <w:left w:val="single" w:sz="2" w:space="0" w:color="000001"/>
                    <w:bottom w:val="single" w:sz="2" w:space="0" w:color="000001"/>
                    <w:right w:val="single" w:sz="2" w:space="0" w:color="000001"/>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PSO5</w:t>
                  </w:r>
                </w:p>
              </w:tc>
            </w:tr>
            <w:tr w:rsidR="000333EC" w:rsidRPr="000333EC" w:rsidTr="0020111A">
              <w:trPr>
                <w:trHeight w:val="251"/>
              </w:trPr>
              <w:tc>
                <w:tcPr>
                  <w:tcW w:w="2069"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lang w:val="en-US"/>
                    </w:rPr>
                    <w:t>MCA-20-45(ii).</w:t>
                  </w:r>
                  <w:r w:rsidRPr="000333EC">
                    <w:rPr>
                      <w:rFonts w:ascii="Times New Roman" w:hAnsi="Times New Roman" w:cs="Times New Roman"/>
                      <w:b/>
                      <w:bCs/>
                      <w:sz w:val="22"/>
                      <w:szCs w:val="22"/>
                    </w:rPr>
                    <w:t>1</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2</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2</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1590" w:type="dxa"/>
                  <w:tcBorders>
                    <w:top w:val="nil"/>
                    <w:left w:val="single" w:sz="2" w:space="0" w:color="000001"/>
                    <w:bottom w:val="single" w:sz="2" w:space="0" w:color="000001"/>
                    <w:right w:val="single" w:sz="2" w:space="0" w:color="000001"/>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2</w:t>
                  </w:r>
                </w:p>
              </w:tc>
            </w:tr>
            <w:tr w:rsidR="000333EC" w:rsidRPr="000333EC" w:rsidTr="0020111A">
              <w:trPr>
                <w:trHeight w:val="251"/>
              </w:trPr>
              <w:tc>
                <w:tcPr>
                  <w:tcW w:w="2069"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lang w:val="en-US"/>
                    </w:rPr>
                    <w:t>MCA-20-45(ii).</w:t>
                  </w:r>
                  <w:r w:rsidRPr="000333EC">
                    <w:rPr>
                      <w:rFonts w:ascii="Times New Roman" w:hAnsi="Times New Roman" w:cs="Times New Roman"/>
                      <w:b/>
                      <w:bCs/>
                      <w:sz w:val="22"/>
                      <w:szCs w:val="22"/>
                    </w:rPr>
                    <w:t>2</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2</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2</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1590" w:type="dxa"/>
                  <w:tcBorders>
                    <w:top w:val="nil"/>
                    <w:left w:val="single" w:sz="2" w:space="0" w:color="000001"/>
                    <w:bottom w:val="single" w:sz="2" w:space="0" w:color="000001"/>
                    <w:right w:val="single" w:sz="2" w:space="0" w:color="000001"/>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2</w:t>
                  </w:r>
                </w:p>
              </w:tc>
            </w:tr>
            <w:tr w:rsidR="000333EC" w:rsidRPr="000333EC" w:rsidTr="0020111A">
              <w:trPr>
                <w:trHeight w:val="251"/>
              </w:trPr>
              <w:tc>
                <w:tcPr>
                  <w:tcW w:w="2069"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lang w:val="en-US"/>
                    </w:rPr>
                    <w:t>MCA-20-45(ii).</w:t>
                  </w:r>
                  <w:r w:rsidRPr="000333EC">
                    <w:rPr>
                      <w:rFonts w:ascii="Times New Roman" w:hAnsi="Times New Roman" w:cs="Times New Roman"/>
                      <w:b/>
                      <w:bCs/>
                      <w:sz w:val="22"/>
                      <w:szCs w:val="22"/>
                    </w:rPr>
                    <w:t>3</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2</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2</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1590" w:type="dxa"/>
                  <w:tcBorders>
                    <w:top w:val="nil"/>
                    <w:left w:val="single" w:sz="2" w:space="0" w:color="000001"/>
                    <w:bottom w:val="single" w:sz="2" w:space="0" w:color="000001"/>
                    <w:right w:val="single" w:sz="2" w:space="0" w:color="000001"/>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2</w:t>
                  </w:r>
                </w:p>
              </w:tc>
            </w:tr>
            <w:tr w:rsidR="000333EC" w:rsidRPr="000333EC" w:rsidTr="0020111A">
              <w:trPr>
                <w:trHeight w:val="267"/>
              </w:trPr>
              <w:tc>
                <w:tcPr>
                  <w:tcW w:w="2069"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lang w:val="en-US"/>
                    </w:rPr>
                    <w:t>MCA-20-45(ii).</w:t>
                  </w:r>
                  <w:r w:rsidRPr="000333EC">
                    <w:rPr>
                      <w:rFonts w:ascii="Times New Roman" w:hAnsi="Times New Roman" w:cs="Times New Roman"/>
                      <w:b/>
                      <w:bCs/>
                      <w:sz w:val="22"/>
                      <w:szCs w:val="22"/>
                    </w:rPr>
                    <w:t>4</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2</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2</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3</w:t>
                  </w:r>
                </w:p>
              </w:tc>
              <w:tc>
                <w:tcPr>
                  <w:tcW w:w="1590" w:type="dxa"/>
                  <w:tcBorders>
                    <w:top w:val="nil"/>
                    <w:left w:val="single" w:sz="2" w:space="0" w:color="000001"/>
                    <w:bottom w:val="single" w:sz="2" w:space="0" w:color="000001"/>
                    <w:right w:val="single" w:sz="2" w:space="0" w:color="000001"/>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rPr>
                  </w:pPr>
                  <w:r w:rsidRPr="000333EC">
                    <w:rPr>
                      <w:rFonts w:ascii="Times New Roman" w:hAnsi="Times New Roman" w:cs="Times New Roman"/>
                      <w:sz w:val="22"/>
                      <w:szCs w:val="22"/>
                    </w:rPr>
                    <w:t>2</w:t>
                  </w:r>
                </w:p>
              </w:tc>
            </w:tr>
            <w:tr w:rsidR="000333EC" w:rsidRPr="000333EC" w:rsidTr="0020111A">
              <w:trPr>
                <w:trHeight w:val="251"/>
              </w:trPr>
              <w:tc>
                <w:tcPr>
                  <w:tcW w:w="2069" w:type="dxa"/>
                  <w:tcBorders>
                    <w:top w:val="nil"/>
                    <w:left w:val="single" w:sz="2" w:space="0" w:color="000001"/>
                    <w:bottom w:val="single" w:sz="2" w:space="0" w:color="000001"/>
                    <w:right w:val="nil"/>
                  </w:tcBorders>
                  <w:shd w:val="clear" w:color="auto" w:fill="FFFFFF"/>
                  <w:tcMar>
                    <w:left w:w="18" w:type="dxa"/>
                  </w:tcMar>
                </w:tcPr>
                <w:p w:rsidR="000333EC" w:rsidRPr="000333EC" w:rsidRDefault="000333EC" w:rsidP="000333EC">
                  <w:pPr>
                    <w:pStyle w:val="TableContents"/>
                    <w:jc w:val="center"/>
                    <w:rPr>
                      <w:rFonts w:ascii="Times New Roman" w:hAnsi="Times New Roman" w:cs="Times New Roman"/>
                      <w:b/>
                      <w:bCs/>
                    </w:rPr>
                  </w:pPr>
                  <w:r w:rsidRPr="000333EC">
                    <w:rPr>
                      <w:rFonts w:ascii="Times New Roman" w:hAnsi="Times New Roman" w:cs="Times New Roman"/>
                      <w:b/>
                      <w:bCs/>
                      <w:sz w:val="22"/>
                      <w:szCs w:val="22"/>
                    </w:rPr>
                    <w:t>Average</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3D5642" w:rsidRDefault="000333EC" w:rsidP="000333EC">
                  <w:pPr>
                    <w:pStyle w:val="TableContents"/>
                    <w:jc w:val="center"/>
                    <w:rPr>
                      <w:rFonts w:ascii="Times New Roman" w:hAnsi="Times New Roman" w:cs="Times New Roman"/>
                      <w:b/>
                    </w:rPr>
                  </w:pPr>
                  <w:r w:rsidRPr="003D5642">
                    <w:rPr>
                      <w:rFonts w:ascii="Times New Roman" w:hAnsi="Times New Roman" w:cs="Times New Roman"/>
                      <w:b/>
                      <w:sz w:val="22"/>
                      <w:szCs w:val="22"/>
                    </w:rPr>
                    <w:t>3</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3D5642" w:rsidRDefault="000333EC" w:rsidP="000333EC">
                  <w:pPr>
                    <w:pStyle w:val="TableContents"/>
                    <w:jc w:val="center"/>
                    <w:rPr>
                      <w:rFonts w:ascii="Times New Roman" w:hAnsi="Times New Roman" w:cs="Times New Roman"/>
                      <w:b/>
                    </w:rPr>
                  </w:pPr>
                  <w:r w:rsidRPr="003D5642">
                    <w:rPr>
                      <w:rFonts w:ascii="Times New Roman" w:hAnsi="Times New Roman" w:cs="Times New Roman"/>
                      <w:b/>
                      <w:sz w:val="22"/>
                      <w:szCs w:val="22"/>
                    </w:rPr>
                    <w:t>2</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3D5642" w:rsidRDefault="000333EC" w:rsidP="000333EC">
                  <w:pPr>
                    <w:pStyle w:val="TableContents"/>
                    <w:jc w:val="center"/>
                    <w:rPr>
                      <w:rFonts w:ascii="Times New Roman" w:hAnsi="Times New Roman" w:cs="Times New Roman"/>
                      <w:b/>
                    </w:rPr>
                  </w:pPr>
                  <w:r w:rsidRPr="003D5642">
                    <w:rPr>
                      <w:rFonts w:ascii="Times New Roman" w:hAnsi="Times New Roman" w:cs="Times New Roman"/>
                      <w:b/>
                      <w:sz w:val="22"/>
                      <w:szCs w:val="22"/>
                    </w:rPr>
                    <w:t>2</w:t>
                  </w:r>
                </w:p>
              </w:tc>
              <w:tc>
                <w:tcPr>
                  <w:tcW w:w="1582" w:type="dxa"/>
                  <w:tcBorders>
                    <w:top w:val="nil"/>
                    <w:left w:val="single" w:sz="2" w:space="0" w:color="000001"/>
                    <w:bottom w:val="single" w:sz="2" w:space="0" w:color="000001"/>
                    <w:right w:val="nil"/>
                  </w:tcBorders>
                  <w:shd w:val="clear" w:color="auto" w:fill="FFFFFF"/>
                  <w:tcMar>
                    <w:left w:w="18" w:type="dxa"/>
                  </w:tcMar>
                </w:tcPr>
                <w:p w:rsidR="000333EC" w:rsidRPr="003D5642" w:rsidRDefault="000333EC" w:rsidP="000333EC">
                  <w:pPr>
                    <w:pStyle w:val="TableContents"/>
                    <w:jc w:val="center"/>
                    <w:rPr>
                      <w:rFonts w:ascii="Times New Roman" w:hAnsi="Times New Roman" w:cs="Times New Roman"/>
                      <w:b/>
                    </w:rPr>
                  </w:pPr>
                  <w:r w:rsidRPr="003D5642">
                    <w:rPr>
                      <w:rFonts w:ascii="Times New Roman" w:hAnsi="Times New Roman" w:cs="Times New Roman"/>
                      <w:b/>
                      <w:sz w:val="22"/>
                      <w:szCs w:val="22"/>
                    </w:rPr>
                    <w:t>3</w:t>
                  </w:r>
                </w:p>
              </w:tc>
              <w:tc>
                <w:tcPr>
                  <w:tcW w:w="1590" w:type="dxa"/>
                  <w:tcBorders>
                    <w:top w:val="nil"/>
                    <w:left w:val="single" w:sz="2" w:space="0" w:color="000001"/>
                    <w:bottom w:val="single" w:sz="2" w:space="0" w:color="000001"/>
                    <w:right w:val="single" w:sz="2" w:space="0" w:color="000001"/>
                  </w:tcBorders>
                  <w:shd w:val="clear" w:color="auto" w:fill="FFFFFF"/>
                  <w:tcMar>
                    <w:left w:w="18" w:type="dxa"/>
                  </w:tcMar>
                </w:tcPr>
                <w:p w:rsidR="000333EC" w:rsidRPr="003D5642" w:rsidRDefault="000333EC" w:rsidP="000333EC">
                  <w:pPr>
                    <w:pStyle w:val="TableContents"/>
                    <w:jc w:val="center"/>
                    <w:rPr>
                      <w:rFonts w:ascii="Times New Roman" w:hAnsi="Times New Roman" w:cs="Times New Roman"/>
                      <w:b/>
                    </w:rPr>
                  </w:pPr>
                  <w:r w:rsidRPr="003D5642">
                    <w:rPr>
                      <w:rFonts w:ascii="Times New Roman" w:hAnsi="Times New Roman" w:cs="Times New Roman"/>
                      <w:b/>
                      <w:sz w:val="22"/>
                      <w:szCs w:val="22"/>
                    </w:rPr>
                    <w:t>2</w:t>
                  </w:r>
                </w:p>
              </w:tc>
            </w:tr>
          </w:tbl>
          <w:p w:rsidR="000333EC" w:rsidRPr="000333EC" w:rsidRDefault="000333EC" w:rsidP="000333EC">
            <w:pPr>
              <w:pStyle w:val="TableContents"/>
              <w:jc w:val="center"/>
              <w:rPr>
                <w:rFonts w:ascii="Times New Roman" w:hAnsi="Times New Roman" w:cs="Times New Roman"/>
              </w:rPr>
            </w:pPr>
          </w:p>
        </w:tc>
      </w:tr>
      <w:tr w:rsidR="000333EC" w:rsidRPr="000333EC" w:rsidTr="005C159D">
        <w:tc>
          <w:tcPr>
            <w:tcW w:w="5000" w:type="pct"/>
            <w:gridSpan w:val="2"/>
            <w:shd w:val="clear" w:color="auto" w:fill="FFFFFF"/>
          </w:tcPr>
          <w:p w:rsidR="000333EC" w:rsidRPr="000333EC" w:rsidRDefault="000333EC" w:rsidP="000333EC">
            <w:pPr>
              <w:pStyle w:val="TableContents"/>
              <w:jc w:val="center"/>
              <w:rPr>
                <w:rFonts w:ascii="Times New Roman" w:hAnsi="Times New Roman" w:cs="Times New Roman"/>
                <w:b/>
                <w:bCs/>
                <w:lang w:val="en-US"/>
              </w:rPr>
            </w:pPr>
            <w:r w:rsidRPr="000333EC">
              <w:rPr>
                <w:rFonts w:ascii="Times New Roman" w:hAnsi="Times New Roman" w:cs="Times New Roman"/>
                <w:b/>
                <w:bCs/>
                <w:sz w:val="22"/>
                <w:szCs w:val="22"/>
                <w:lang w:val="en-US"/>
              </w:rPr>
              <w:lastRenderedPageBreak/>
              <w:t xml:space="preserve">Unit – I </w:t>
            </w:r>
          </w:p>
          <w:p w:rsidR="000333EC" w:rsidRPr="000333EC" w:rsidRDefault="000333EC" w:rsidP="000333EC">
            <w:pPr>
              <w:spacing w:after="0" w:line="240" w:lineRule="auto"/>
              <w:jc w:val="both"/>
              <w:rPr>
                <w:rFonts w:cs="Times New Roman"/>
                <w:color w:val="000000"/>
                <w:lang w:val="en-US"/>
              </w:rPr>
            </w:pPr>
            <w:r w:rsidRPr="000333EC">
              <w:rPr>
                <w:rFonts w:cs="Times New Roman"/>
                <w:bCs/>
                <w:color w:val="000000"/>
                <w:sz w:val="22"/>
                <w:szCs w:val="22"/>
                <w:lang w:val="en-US"/>
              </w:rPr>
              <w:t>Fundamental of Management Information systems</w:t>
            </w:r>
            <w:r w:rsidRPr="000333EC">
              <w:rPr>
                <w:rFonts w:cs="Times New Roman"/>
                <w:sz w:val="22"/>
                <w:szCs w:val="22"/>
                <w:lang w:val="en-US"/>
              </w:rPr>
              <w:t xml:space="preserve">: </w:t>
            </w:r>
            <w:r w:rsidRPr="000333EC">
              <w:rPr>
                <w:rFonts w:cs="Times New Roman"/>
                <w:color w:val="000000"/>
                <w:sz w:val="22"/>
                <w:szCs w:val="22"/>
                <w:lang w:val="en-US"/>
              </w:rPr>
              <w:t xml:space="preserve">The Fundamental Roles of Information System in business, Trends in Information Systems, Types of Information Systems, Managerial Challenges of Information Technology.  </w:t>
            </w:r>
          </w:p>
          <w:p w:rsidR="000333EC" w:rsidRPr="000333EC" w:rsidRDefault="000333EC" w:rsidP="000333EC">
            <w:pPr>
              <w:spacing w:after="0" w:line="240" w:lineRule="auto"/>
              <w:jc w:val="both"/>
              <w:rPr>
                <w:rFonts w:eastAsia="MS Mincho;FreeSerif" w:cs="Times New Roman"/>
                <w:lang w:val="en-US" w:eastAsia="en-IN"/>
              </w:rPr>
            </w:pPr>
            <w:r w:rsidRPr="000333EC">
              <w:rPr>
                <w:rFonts w:eastAsia="MS Mincho;FreeSerif" w:cs="Times New Roman"/>
                <w:bCs/>
                <w:sz w:val="22"/>
                <w:szCs w:val="22"/>
                <w:lang w:val="en-US" w:eastAsia="en-IN"/>
              </w:rPr>
              <w:t>The Components of Information Systems:</w:t>
            </w:r>
            <w:r w:rsidRPr="000333EC">
              <w:rPr>
                <w:rFonts w:eastAsia="MS Mincho;FreeSerif" w:cs="Times New Roman"/>
                <w:sz w:val="22"/>
                <w:szCs w:val="22"/>
                <w:lang w:val="en-US" w:eastAsia="en-IN"/>
              </w:rPr>
              <w:t xml:space="preserve"> System Concept, Components of an Information System, Information System Resources, Information System Activities, Recognizing Information Systems.</w:t>
            </w:r>
          </w:p>
        </w:tc>
      </w:tr>
      <w:tr w:rsidR="000333EC" w:rsidRPr="000333EC" w:rsidTr="005C159D">
        <w:tc>
          <w:tcPr>
            <w:tcW w:w="5000" w:type="pct"/>
            <w:gridSpan w:val="2"/>
            <w:shd w:val="clear" w:color="auto" w:fill="FFFFFF"/>
          </w:tcPr>
          <w:p w:rsidR="000333EC" w:rsidRPr="000333EC" w:rsidRDefault="000333EC" w:rsidP="000333EC">
            <w:pPr>
              <w:pStyle w:val="TableContents"/>
              <w:jc w:val="center"/>
              <w:rPr>
                <w:rFonts w:ascii="Times New Roman" w:hAnsi="Times New Roman" w:cs="Times New Roman"/>
                <w:b/>
                <w:bCs/>
                <w:lang w:val="en-US"/>
              </w:rPr>
            </w:pPr>
            <w:r w:rsidRPr="000333EC">
              <w:rPr>
                <w:rFonts w:ascii="Times New Roman" w:hAnsi="Times New Roman" w:cs="Times New Roman"/>
                <w:b/>
                <w:bCs/>
                <w:sz w:val="22"/>
                <w:szCs w:val="22"/>
                <w:lang w:val="en-US"/>
              </w:rPr>
              <w:t xml:space="preserve">Unit – II </w:t>
            </w:r>
          </w:p>
          <w:p w:rsidR="000333EC" w:rsidRPr="000333EC" w:rsidRDefault="000333EC" w:rsidP="000333EC">
            <w:pPr>
              <w:spacing w:after="0" w:line="240" w:lineRule="auto"/>
              <w:jc w:val="both"/>
              <w:rPr>
                <w:rFonts w:cs="Times New Roman"/>
                <w:color w:val="000000"/>
                <w:lang w:val="en-US"/>
              </w:rPr>
            </w:pPr>
            <w:proofErr w:type="gramStart"/>
            <w:r w:rsidRPr="000333EC">
              <w:rPr>
                <w:rFonts w:cs="Times New Roman"/>
                <w:bCs/>
                <w:color w:val="000000"/>
                <w:sz w:val="22"/>
                <w:szCs w:val="22"/>
                <w:lang w:val="en-US"/>
              </w:rPr>
              <w:t>IT</w:t>
            </w:r>
            <w:proofErr w:type="gramEnd"/>
            <w:r w:rsidRPr="000333EC">
              <w:rPr>
                <w:rFonts w:cs="Times New Roman"/>
                <w:bCs/>
                <w:color w:val="000000"/>
                <w:sz w:val="22"/>
                <w:szCs w:val="22"/>
                <w:lang w:val="en-US"/>
              </w:rPr>
              <w:t xml:space="preserve"> Infrastructure and Emerging Technologies: </w:t>
            </w:r>
            <w:r w:rsidRPr="000333EC">
              <w:rPr>
                <w:rFonts w:cs="Times New Roman"/>
                <w:color w:val="000000"/>
                <w:sz w:val="22"/>
                <w:szCs w:val="22"/>
                <w:lang w:val="en-US"/>
              </w:rPr>
              <w:t>IT Infrastructure, Infrastructure Components, Software/Hardware Platform Trends and Emerging Technologies, Management Issues.</w:t>
            </w:r>
            <w:r w:rsidRPr="000333EC">
              <w:rPr>
                <w:rFonts w:cs="Times New Roman"/>
                <w:color w:val="000000"/>
                <w:sz w:val="22"/>
                <w:szCs w:val="22"/>
                <w:lang w:val="en-US"/>
              </w:rPr>
              <w:tab/>
            </w:r>
            <w:r w:rsidRPr="000333EC">
              <w:rPr>
                <w:rFonts w:cs="Times New Roman"/>
                <w:color w:val="000000"/>
                <w:sz w:val="22"/>
                <w:szCs w:val="22"/>
                <w:lang w:val="en-US"/>
              </w:rPr>
              <w:tab/>
            </w:r>
          </w:p>
          <w:p w:rsidR="000333EC" w:rsidRPr="000333EC" w:rsidRDefault="000333EC" w:rsidP="000333EC">
            <w:pPr>
              <w:spacing w:after="0" w:line="240" w:lineRule="auto"/>
              <w:jc w:val="both"/>
              <w:rPr>
                <w:rFonts w:cs="Times New Roman"/>
                <w:color w:val="000000"/>
                <w:lang w:val="en-US" w:eastAsia="en-IN"/>
              </w:rPr>
            </w:pPr>
            <w:r w:rsidRPr="000333EC">
              <w:rPr>
                <w:rFonts w:cs="Times New Roman"/>
                <w:bCs/>
                <w:color w:val="000000"/>
                <w:sz w:val="22"/>
                <w:szCs w:val="22"/>
                <w:lang w:val="en-US" w:eastAsia="en-IN"/>
              </w:rPr>
              <w:t>Foundation of Business Intelligence: Databases and Information Management:</w:t>
            </w:r>
            <w:r w:rsidRPr="000333EC">
              <w:rPr>
                <w:rFonts w:cs="Times New Roman"/>
                <w:color w:val="000000"/>
                <w:sz w:val="22"/>
                <w:szCs w:val="22"/>
                <w:lang w:val="en-US" w:eastAsia="en-IN"/>
              </w:rPr>
              <w:t xml:space="preserve"> Organizing Data in a Traditional File Environment, The Database Approach to Data Management, Using Database to Improve Business Performance and Decision Making, Managing Data Resources.</w:t>
            </w:r>
          </w:p>
        </w:tc>
      </w:tr>
      <w:tr w:rsidR="000333EC" w:rsidRPr="000333EC" w:rsidTr="005C159D">
        <w:tc>
          <w:tcPr>
            <w:tcW w:w="5000" w:type="pct"/>
            <w:gridSpan w:val="2"/>
            <w:shd w:val="clear" w:color="auto" w:fill="FFFFFF"/>
          </w:tcPr>
          <w:p w:rsidR="000333EC" w:rsidRPr="000333EC" w:rsidRDefault="000333EC" w:rsidP="000333EC">
            <w:pPr>
              <w:pStyle w:val="TableContents"/>
              <w:jc w:val="center"/>
              <w:rPr>
                <w:rFonts w:ascii="Times New Roman" w:hAnsi="Times New Roman" w:cs="Times New Roman"/>
                <w:b/>
                <w:bCs/>
                <w:lang w:val="en-US"/>
              </w:rPr>
            </w:pPr>
            <w:r w:rsidRPr="000333EC">
              <w:rPr>
                <w:rFonts w:ascii="Times New Roman" w:hAnsi="Times New Roman" w:cs="Times New Roman"/>
                <w:b/>
                <w:bCs/>
                <w:sz w:val="22"/>
                <w:szCs w:val="22"/>
                <w:lang w:val="en-US"/>
              </w:rPr>
              <w:t>Unit – III</w:t>
            </w:r>
          </w:p>
          <w:p w:rsidR="000333EC" w:rsidRPr="000333EC" w:rsidRDefault="000333EC" w:rsidP="000333EC">
            <w:pPr>
              <w:spacing w:after="0" w:line="240" w:lineRule="auto"/>
              <w:jc w:val="both"/>
              <w:rPr>
                <w:rFonts w:cs="Times New Roman"/>
                <w:color w:val="000000"/>
                <w:lang w:val="en-US"/>
              </w:rPr>
            </w:pPr>
            <w:r w:rsidRPr="000333EC">
              <w:rPr>
                <w:rFonts w:cs="Times New Roman"/>
                <w:bCs/>
                <w:color w:val="000000"/>
                <w:sz w:val="22"/>
                <w:szCs w:val="22"/>
                <w:lang w:val="en-US"/>
              </w:rPr>
              <w:t xml:space="preserve">Securing Information Systems: </w:t>
            </w:r>
            <w:r w:rsidRPr="000333EC">
              <w:rPr>
                <w:rFonts w:cs="Times New Roman"/>
                <w:color w:val="000000"/>
                <w:sz w:val="22"/>
                <w:szCs w:val="22"/>
                <w:lang w:val="en-US"/>
              </w:rPr>
              <w:t xml:space="preserve">System Vulnerability and Abuse, Business Value of Security and Control, Establishing a Framework for Security and Control, Technologies and Tools for Security.                             </w:t>
            </w:r>
          </w:p>
          <w:p w:rsidR="000333EC" w:rsidRPr="000333EC" w:rsidRDefault="000333EC" w:rsidP="000333EC">
            <w:pPr>
              <w:spacing w:after="0" w:line="240" w:lineRule="auto"/>
              <w:jc w:val="both"/>
              <w:rPr>
                <w:rFonts w:cs="Times New Roman"/>
                <w:bCs/>
                <w:color w:val="000000"/>
                <w:lang w:val="en-US"/>
              </w:rPr>
            </w:pPr>
            <w:r w:rsidRPr="000333EC">
              <w:rPr>
                <w:rFonts w:cs="Times New Roman"/>
                <w:bCs/>
                <w:color w:val="000000"/>
                <w:sz w:val="22"/>
                <w:szCs w:val="22"/>
                <w:lang w:val="en-US"/>
              </w:rPr>
              <w:t>Key System Applications for the Digital Age.</w:t>
            </w:r>
          </w:p>
          <w:p w:rsidR="000333EC" w:rsidRPr="000333EC" w:rsidRDefault="000333EC" w:rsidP="00F53060">
            <w:pPr>
              <w:spacing w:after="0" w:line="240" w:lineRule="auto"/>
              <w:jc w:val="both"/>
              <w:rPr>
                <w:rFonts w:cs="Times New Roman"/>
                <w:color w:val="000000"/>
                <w:lang w:val="en-US" w:eastAsia="en-IN"/>
              </w:rPr>
            </w:pPr>
            <w:r w:rsidRPr="000333EC">
              <w:rPr>
                <w:rFonts w:cs="Times New Roman"/>
                <w:bCs/>
                <w:color w:val="000000"/>
                <w:sz w:val="22"/>
                <w:szCs w:val="22"/>
                <w:lang w:val="en-US" w:eastAsia="en-IN"/>
              </w:rPr>
              <w:t>Enterprise</w:t>
            </w:r>
            <w:r w:rsidR="00073B01">
              <w:rPr>
                <w:rFonts w:cs="Times New Roman"/>
                <w:bCs/>
                <w:color w:val="000000"/>
                <w:sz w:val="22"/>
                <w:szCs w:val="22"/>
                <w:lang w:val="en-US" w:eastAsia="en-IN"/>
              </w:rPr>
              <w:t xml:space="preserve"> </w:t>
            </w:r>
            <w:r w:rsidRPr="000333EC">
              <w:rPr>
                <w:rFonts w:cs="Times New Roman"/>
                <w:bCs/>
                <w:color w:val="000000"/>
                <w:sz w:val="22"/>
                <w:szCs w:val="22"/>
                <w:lang w:val="en-US" w:eastAsia="en-IN"/>
              </w:rPr>
              <w:t xml:space="preserve">Applications: </w:t>
            </w:r>
            <w:r w:rsidRPr="000333EC">
              <w:rPr>
                <w:rFonts w:cs="Times New Roman"/>
                <w:color w:val="000000"/>
                <w:sz w:val="22"/>
                <w:szCs w:val="22"/>
                <w:lang w:val="en-US" w:eastAsia="en-IN"/>
              </w:rPr>
              <w:t xml:space="preserve">Enterprise Systems, Supply Chain Management Systems, Customer Relationship Management Systems, </w:t>
            </w:r>
            <w:proofErr w:type="gramStart"/>
            <w:r w:rsidRPr="000333EC">
              <w:rPr>
                <w:rFonts w:cs="Times New Roman"/>
                <w:color w:val="000000"/>
                <w:sz w:val="22"/>
                <w:szCs w:val="22"/>
                <w:lang w:val="en-US" w:eastAsia="en-IN"/>
              </w:rPr>
              <w:t>Enterprise</w:t>
            </w:r>
            <w:proofErr w:type="gramEnd"/>
            <w:r w:rsidRPr="000333EC">
              <w:rPr>
                <w:rFonts w:cs="Times New Roman"/>
                <w:color w:val="000000"/>
                <w:sz w:val="22"/>
                <w:szCs w:val="22"/>
                <w:lang w:val="en-US" w:eastAsia="en-IN"/>
              </w:rPr>
              <w:t xml:space="preserve"> Applications: New Opportunities and Challenges.</w:t>
            </w:r>
          </w:p>
        </w:tc>
      </w:tr>
      <w:tr w:rsidR="000333EC" w:rsidRPr="000333EC" w:rsidTr="005C159D">
        <w:tc>
          <w:tcPr>
            <w:tcW w:w="5000" w:type="pct"/>
            <w:gridSpan w:val="2"/>
            <w:shd w:val="clear" w:color="auto" w:fill="FFFFFF"/>
          </w:tcPr>
          <w:p w:rsidR="000333EC" w:rsidRPr="000333EC" w:rsidRDefault="000333EC" w:rsidP="000333EC">
            <w:pPr>
              <w:pStyle w:val="TableContents"/>
              <w:jc w:val="center"/>
              <w:rPr>
                <w:rFonts w:ascii="Times New Roman" w:hAnsi="Times New Roman" w:cs="Times New Roman"/>
                <w:b/>
                <w:bCs/>
                <w:lang w:val="en-US"/>
              </w:rPr>
            </w:pPr>
            <w:r w:rsidRPr="000333EC">
              <w:rPr>
                <w:rFonts w:ascii="Times New Roman" w:hAnsi="Times New Roman" w:cs="Times New Roman"/>
                <w:b/>
                <w:bCs/>
                <w:sz w:val="22"/>
                <w:szCs w:val="22"/>
                <w:lang w:val="en-US"/>
              </w:rPr>
              <w:t xml:space="preserve">Unit – IV </w:t>
            </w:r>
          </w:p>
          <w:p w:rsidR="000333EC" w:rsidRPr="000333EC" w:rsidRDefault="000333EC" w:rsidP="000333EC">
            <w:pPr>
              <w:spacing w:after="0" w:line="240" w:lineRule="auto"/>
              <w:jc w:val="both"/>
              <w:rPr>
                <w:rFonts w:cs="Times New Roman"/>
                <w:lang w:val="en-US"/>
              </w:rPr>
            </w:pPr>
            <w:r w:rsidRPr="000333EC">
              <w:rPr>
                <w:rFonts w:cs="Times New Roman"/>
                <w:bCs/>
                <w:sz w:val="22"/>
                <w:szCs w:val="22"/>
                <w:lang w:val="en-US"/>
              </w:rPr>
              <w:t>Managing Knowledge</w:t>
            </w:r>
            <w:r w:rsidRPr="000333EC">
              <w:rPr>
                <w:rFonts w:cs="Times New Roman"/>
                <w:sz w:val="22"/>
                <w:szCs w:val="22"/>
                <w:lang w:val="en-US"/>
              </w:rPr>
              <w:t xml:space="preserve">: The Knowledge Management Landscape, Enterprises-Wide Knowledge Management Systems, Knowledge Work Systems, </w:t>
            </w:r>
            <w:proofErr w:type="gramStart"/>
            <w:r w:rsidRPr="000333EC">
              <w:rPr>
                <w:rFonts w:cs="Times New Roman"/>
                <w:sz w:val="22"/>
                <w:szCs w:val="22"/>
                <w:lang w:val="en-US"/>
              </w:rPr>
              <w:t>Intelligent</w:t>
            </w:r>
            <w:proofErr w:type="gramEnd"/>
            <w:r w:rsidRPr="000333EC">
              <w:rPr>
                <w:rFonts w:cs="Times New Roman"/>
                <w:sz w:val="22"/>
                <w:szCs w:val="22"/>
                <w:lang w:val="en-US"/>
              </w:rPr>
              <w:t xml:space="preserve"> Techniques.</w:t>
            </w:r>
          </w:p>
          <w:p w:rsidR="000333EC" w:rsidRPr="000333EC" w:rsidRDefault="000333EC" w:rsidP="000333EC">
            <w:pPr>
              <w:spacing w:after="0" w:line="240" w:lineRule="auto"/>
              <w:jc w:val="both"/>
              <w:rPr>
                <w:rFonts w:cs="Times New Roman"/>
                <w:color w:val="000000"/>
                <w:lang w:val="en-US" w:eastAsia="en-IN"/>
              </w:rPr>
            </w:pPr>
            <w:r w:rsidRPr="000333EC">
              <w:rPr>
                <w:rFonts w:cs="Times New Roman"/>
                <w:bCs/>
                <w:color w:val="000000"/>
                <w:sz w:val="22"/>
                <w:szCs w:val="22"/>
                <w:lang w:val="en-US" w:eastAsia="en-IN"/>
              </w:rPr>
              <w:t>Enhancing Decision Making:</w:t>
            </w:r>
            <w:r w:rsidRPr="000333EC">
              <w:rPr>
                <w:rFonts w:cs="Times New Roman"/>
                <w:color w:val="000000"/>
                <w:sz w:val="22"/>
                <w:szCs w:val="22"/>
                <w:lang w:val="en-US" w:eastAsia="en-IN"/>
              </w:rPr>
              <w:t xml:space="preserve"> Decision Making and Information Systems, Systems for Decision Support, Executive Support Systems (ESS), Group Decision-Support Systems (GDSS).</w:t>
            </w:r>
          </w:p>
        </w:tc>
      </w:tr>
      <w:tr w:rsidR="000333EC" w:rsidRPr="000333EC" w:rsidTr="005C159D">
        <w:tc>
          <w:tcPr>
            <w:tcW w:w="5000" w:type="pct"/>
            <w:gridSpan w:val="2"/>
            <w:shd w:val="clear" w:color="auto" w:fill="FFFFFF"/>
          </w:tcPr>
          <w:p w:rsidR="000333EC" w:rsidRPr="000333EC" w:rsidRDefault="000333EC" w:rsidP="000333EC">
            <w:pPr>
              <w:pStyle w:val="TableContents"/>
              <w:jc w:val="both"/>
              <w:rPr>
                <w:rFonts w:ascii="Times New Roman" w:hAnsi="Times New Roman" w:cs="Times New Roman"/>
                <w:b/>
                <w:bCs/>
                <w:lang w:val="en-US"/>
              </w:rPr>
            </w:pPr>
            <w:r w:rsidRPr="000333EC">
              <w:rPr>
                <w:rFonts w:ascii="Times New Roman" w:hAnsi="Times New Roman" w:cs="Times New Roman"/>
                <w:b/>
                <w:bCs/>
                <w:sz w:val="22"/>
                <w:szCs w:val="22"/>
                <w:lang w:val="en-US"/>
              </w:rPr>
              <w:t>Text Books:</w:t>
            </w:r>
          </w:p>
          <w:p w:rsidR="00F53060" w:rsidRDefault="000333EC" w:rsidP="000333EC">
            <w:pPr>
              <w:pStyle w:val="TableContents"/>
              <w:jc w:val="both"/>
              <w:rPr>
                <w:rFonts w:ascii="Times New Roman" w:eastAsia="MS Mincho" w:hAnsi="Times New Roman" w:cs="Times New Roman"/>
                <w:color w:val="000000"/>
                <w:sz w:val="22"/>
                <w:szCs w:val="22"/>
                <w:lang w:val="en-US"/>
              </w:rPr>
            </w:pPr>
            <w:r w:rsidRPr="000333EC">
              <w:rPr>
                <w:rFonts w:ascii="Times New Roman" w:eastAsia="Liberation Serif" w:hAnsi="Times New Roman" w:cs="Times New Roman"/>
                <w:color w:val="000000"/>
                <w:sz w:val="22"/>
                <w:szCs w:val="22"/>
                <w:lang w:val="en-US"/>
              </w:rPr>
              <w:t xml:space="preserve">1. </w:t>
            </w:r>
            <w:r w:rsidRPr="000333EC">
              <w:rPr>
                <w:rFonts w:ascii="Times New Roman" w:eastAsia="MS Mincho" w:hAnsi="Times New Roman" w:cs="Times New Roman"/>
                <w:color w:val="000000"/>
                <w:sz w:val="22"/>
                <w:szCs w:val="22"/>
                <w:lang w:val="en-US"/>
              </w:rPr>
              <w:t xml:space="preserve">Kenneth </w:t>
            </w:r>
            <w:proofErr w:type="spellStart"/>
            <w:r w:rsidRPr="000333EC">
              <w:rPr>
                <w:rFonts w:ascii="Times New Roman" w:eastAsia="MS Mincho" w:hAnsi="Times New Roman" w:cs="Times New Roman"/>
                <w:color w:val="000000"/>
                <w:sz w:val="22"/>
                <w:szCs w:val="22"/>
                <w:lang w:val="en-US"/>
              </w:rPr>
              <w:t>C.Laudon</w:t>
            </w:r>
            <w:proofErr w:type="spellEnd"/>
            <w:r w:rsidRPr="000333EC">
              <w:rPr>
                <w:rFonts w:ascii="Times New Roman" w:eastAsia="MS Mincho" w:hAnsi="Times New Roman" w:cs="Times New Roman"/>
                <w:color w:val="000000"/>
                <w:sz w:val="22"/>
                <w:szCs w:val="22"/>
                <w:lang w:val="en-US"/>
              </w:rPr>
              <w:t xml:space="preserve">, Jane </w:t>
            </w:r>
            <w:proofErr w:type="spellStart"/>
            <w:r w:rsidRPr="000333EC">
              <w:rPr>
                <w:rFonts w:ascii="Times New Roman" w:eastAsia="MS Mincho" w:hAnsi="Times New Roman" w:cs="Times New Roman"/>
                <w:color w:val="000000"/>
                <w:sz w:val="22"/>
                <w:szCs w:val="22"/>
                <w:lang w:val="en-US"/>
              </w:rPr>
              <w:t>P.Laudon</w:t>
            </w:r>
            <w:proofErr w:type="spellEnd"/>
            <w:r w:rsidRPr="000333EC">
              <w:rPr>
                <w:rFonts w:ascii="Times New Roman" w:eastAsia="MS Mincho" w:hAnsi="Times New Roman" w:cs="Times New Roman"/>
                <w:color w:val="000000"/>
                <w:sz w:val="22"/>
                <w:szCs w:val="22"/>
                <w:lang w:val="en-US"/>
              </w:rPr>
              <w:t xml:space="preserve">, Management Information Systems: Managing the Digital Firm, Pearson </w:t>
            </w:r>
          </w:p>
          <w:p w:rsidR="000333EC" w:rsidRPr="000333EC" w:rsidRDefault="00F53060" w:rsidP="000333EC">
            <w:pPr>
              <w:pStyle w:val="TableContents"/>
              <w:jc w:val="both"/>
              <w:rPr>
                <w:rFonts w:ascii="Times New Roman" w:eastAsia="MS Mincho" w:hAnsi="Times New Roman" w:cs="Times New Roman"/>
                <w:color w:val="000000"/>
                <w:lang w:val="en-US"/>
              </w:rPr>
            </w:pPr>
            <w:r>
              <w:rPr>
                <w:rFonts w:ascii="Times New Roman" w:eastAsia="MS Mincho" w:hAnsi="Times New Roman" w:cs="Times New Roman"/>
                <w:color w:val="000000"/>
                <w:sz w:val="22"/>
                <w:szCs w:val="22"/>
                <w:lang w:val="en-US"/>
              </w:rPr>
              <w:t xml:space="preserve">    </w:t>
            </w:r>
            <w:r w:rsidR="000333EC" w:rsidRPr="000333EC">
              <w:rPr>
                <w:rFonts w:ascii="Times New Roman" w:eastAsia="MS Mincho" w:hAnsi="Times New Roman" w:cs="Times New Roman"/>
                <w:color w:val="000000"/>
                <w:sz w:val="22"/>
                <w:szCs w:val="22"/>
                <w:lang w:val="en-US"/>
              </w:rPr>
              <w:t>Education.</w:t>
            </w:r>
          </w:p>
          <w:p w:rsidR="000333EC" w:rsidRPr="000333EC" w:rsidRDefault="000333EC" w:rsidP="000333EC">
            <w:pPr>
              <w:tabs>
                <w:tab w:val="left" w:pos="360"/>
                <w:tab w:val="left" w:pos="425"/>
              </w:tabs>
              <w:spacing w:after="0" w:line="240" w:lineRule="auto"/>
              <w:jc w:val="both"/>
              <w:rPr>
                <w:rFonts w:cs="Times New Roman"/>
                <w:color w:val="000000"/>
              </w:rPr>
            </w:pPr>
            <w:r w:rsidRPr="000333EC">
              <w:rPr>
                <w:rFonts w:cs="Times New Roman"/>
                <w:color w:val="000000"/>
                <w:sz w:val="22"/>
                <w:szCs w:val="22"/>
              </w:rPr>
              <w:t xml:space="preserve">2. James A O’Brien, George M </w:t>
            </w:r>
            <w:proofErr w:type="spellStart"/>
            <w:r w:rsidRPr="000333EC">
              <w:rPr>
                <w:rFonts w:cs="Times New Roman"/>
                <w:color w:val="000000"/>
                <w:sz w:val="22"/>
                <w:szCs w:val="22"/>
              </w:rPr>
              <w:t>Marakas</w:t>
            </w:r>
            <w:proofErr w:type="spellEnd"/>
            <w:r w:rsidRPr="000333EC">
              <w:rPr>
                <w:rFonts w:cs="Times New Roman"/>
                <w:color w:val="000000"/>
                <w:sz w:val="22"/>
                <w:szCs w:val="22"/>
              </w:rPr>
              <w:t>, Management Information Systems, Tata McGraw-Hill.</w:t>
            </w:r>
          </w:p>
        </w:tc>
      </w:tr>
      <w:tr w:rsidR="000333EC" w:rsidRPr="000333EC" w:rsidTr="005C159D">
        <w:tc>
          <w:tcPr>
            <w:tcW w:w="5000" w:type="pct"/>
            <w:gridSpan w:val="2"/>
            <w:shd w:val="clear" w:color="auto" w:fill="FFFFFF"/>
          </w:tcPr>
          <w:p w:rsidR="000333EC" w:rsidRPr="000333EC" w:rsidRDefault="000333EC" w:rsidP="000333EC">
            <w:pPr>
              <w:pStyle w:val="TableContents"/>
              <w:jc w:val="both"/>
              <w:rPr>
                <w:rFonts w:ascii="Times New Roman" w:hAnsi="Times New Roman" w:cs="Times New Roman"/>
                <w:b/>
                <w:bCs/>
                <w:lang w:val="en-US"/>
              </w:rPr>
            </w:pPr>
            <w:r w:rsidRPr="000333EC">
              <w:rPr>
                <w:rFonts w:ascii="Times New Roman" w:hAnsi="Times New Roman" w:cs="Times New Roman"/>
                <w:b/>
                <w:bCs/>
                <w:sz w:val="22"/>
                <w:szCs w:val="22"/>
                <w:lang w:val="en-US"/>
              </w:rPr>
              <w:t>Reference Books:</w:t>
            </w:r>
          </w:p>
          <w:p w:rsidR="000333EC" w:rsidRPr="000333EC" w:rsidRDefault="000333EC" w:rsidP="000333EC">
            <w:pPr>
              <w:pStyle w:val="TableContents"/>
              <w:jc w:val="both"/>
              <w:rPr>
                <w:rFonts w:ascii="Times New Roman" w:hAnsi="Times New Roman" w:cs="Times New Roman"/>
                <w:color w:val="000000"/>
                <w:lang w:val="en-US"/>
              </w:rPr>
            </w:pPr>
            <w:r w:rsidRPr="000333EC">
              <w:rPr>
                <w:rFonts w:ascii="Times New Roman" w:eastAsia="MS Mincho" w:hAnsi="Times New Roman" w:cs="Times New Roman"/>
                <w:color w:val="000000"/>
                <w:sz w:val="22"/>
                <w:szCs w:val="22"/>
                <w:lang w:val="en-US"/>
              </w:rPr>
              <w:t xml:space="preserve">1. </w:t>
            </w:r>
            <w:proofErr w:type="spellStart"/>
            <w:r w:rsidRPr="000333EC">
              <w:rPr>
                <w:rFonts w:ascii="Times New Roman" w:hAnsi="Times New Roman" w:cs="Times New Roman"/>
                <w:color w:val="000000"/>
                <w:sz w:val="22"/>
                <w:szCs w:val="22"/>
                <w:lang w:val="en-US"/>
              </w:rPr>
              <w:t>Laudon</w:t>
            </w:r>
            <w:proofErr w:type="spellEnd"/>
            <w:r w:rsidRPr="000333EC">
              <w:rPr>
                <w:rFonts w:ascii="Times New Roman" w:hAnsi="Times New Roman" w:cs="Times New Roman"/>
                <w:color w:val="000000"/>
                <w:sz w:val="22"/>
                <w:szCs w:val="22"/>
                <w:lang w:val="en-US"/>
              </w:rPr>
              <w:t xml:space="preserve"> &amp; </w:t>
            </w:r>
            <w:proofErr w:type="spellStart"/>
            <w:r w:rsidRPr="000333EC">
              <w:rPr>
                <w:rFonts w:ascii="Times New Roman" w:hAnsi="Times New Roman" w:cs="Times New Roman"/>
                <w:color w:val="000000"/>
                <w:sz w:val="22"/>
                <w:szCs w:val="22"/>
                <w:lang w:val="en-US"/>
              </w:rPr>
              <w:t>Laudon</w:t>
            </w:r>
            <w:proofErr w:type="spellEnd"/>
            <w:r w:rsidRPr="000333EC">
              <w:rPr>
                <w:rFonts w:ascii="Times New Roman" w:hAnsi="Times New Roman" w:cs="Times New Roman"/>
                <w:color w:val="000000"/>
                <w:sz w:val="22"/>
                <w:szCs w:val="22"/>
                <w:lang w:val="en-US"/>
              </w:rPr>
              <w:t>, Essentials of Management Information Systems, Pearson Education.</w:t>
            </w:r>
          </w:p>
          <w:p w:rsidR="000333EC" w:rsidRPr="000333EC" w:rsidRDefault="000333EC" w:rsidP="000333EC">
            <w:pPr>
              <w:tabs>
                <w:tab w:val="left" w:pos="425"/>
              </w:tabs>
              <w:spacing w:after="0" w:line="240" w:lineRule="auto"/>
              <w:jc w:val="both"/>
              <w:rPr>
                <w:rFonts w:cs="Times New Roman"/>
                <w:color w:val="000000"/>
                <w:lang w:val="en-US"/>
              </w:rPr>
            </w:pPr>
            <w:r w:rsidRPr="000333EC">
              <w:rPr>
                <w:rFonts w:cs="Times New Roman"/>
                <w:color w:val="000000"/>
                <w:sz w:val="22"/>
                <w:szCs w:val="22"/>
                <w:lang w:val="en-US"/>
              </w:rPr>
              <w:t>2. McLeod &amp; Schell, Management Information Systems, Pearson Education.</w:t>
            </w:r>
          </w:p>
          <w:p w:rsidR="000333EC" w:rsidRPr="000333EC" w:rsidRDefault="000333EC" w:rsidP="000333EC">
            <w:pPr>
              <w:tabs>
                <w:tab w:val="left" w:pos="425"/>
              </w:tabs>
              <w:spacing w:after="0" w:line="240" w:lineRule="auto"/>
              <w:jc w:val="both"/>
              <w:rPr>
                <w:rFonts w:cs="Times New Roman"/>
                <w:color w:val="000000"/>
                <w:lang w:val="en-US"/>
              </w:rPr>
            </w:pPr>
            <w:r w:rsidRPr="000333EC">
              <w:rPr>
                <w:rFonts w:cs="Times New Roman"/>
                <w:color w:val="000000"/>
                <w:sz w:val="22"/>
                <w:szCs w:val="22"/>
                <w:lang w:val="en-US"/>
              </w:rPr>
              <w:t xml:space="preserve">3. </w:t>
            </w:r>
            <w:proofErr w:type="spellStart"/>
            <w:r w:rsidRPr="000333EC">
              <w:rPr>
                <w:rFonts w:cs="Times New Roman"/>
                <w:color w:val="000000"/>
                <w:sz w:val="22"/>
                <w:szCs w:val="22"/>
                <w:lang w:val="en-US"/>
              </w:rPr>
              <w:t>Jawadekar</w:t>
            </w:r>
            <w:proofErr w:type="spellEnd"/>
            <w:r w:rsidRPr="000333EC">
              <w:rPr>
                <w:rFonts w:cs="Times New Roman"/>
                <w:color w:val="000000"/>
                <w:sz w:val="22"/>
                <w:szCs w:val="22"/>
                <w:lang w:val="en-US"/>
              </w:rPr>
              <w:t>, W.S., Management Information Systems, Tata McGraw-Hill.</w:t>
            </w:r>
          </w:p>
          <w:p w:rsidR="000333EC" w:rsidRPr="000333EC" w:rsidRDefault="000333EC" w:rsidP="000333EC">
            <w:pPr>
              <w:tabs>
                <w:tab w:val="left" w:pos="425"/>
              </w:tabs>
              <w:spacing w:after="0" w:line="240" w:lineRule="auto"/>
              <w:jc w:val="both"/>
              <w:rPr>
                <w:rFonts w:eastAsia="MS Mincho;FreeSerif" w:cs="Times New Roman"/>
                <w:lang w:val="en-US"/>
              </w:rPr>
            </w:pPr>
            <w:r w:rsidRPr="000333EC">
              <w:rPr>
                <w:rFonts w:eastAsia="MS Mincho;FreeSerif" w:cs="Times New Roman"/>
                <w:sz w:val="22"/>
                <w:szCs w:val="22"/>
                <w:lang w:val="en-US"/>
              </w:rPr>
              <w:t xml:space="preserve">4. Robert </w:t>
            </w:r>
            <w:proofErr w:type="spellStart"/>
            <w:r w:rsidRPr="000333EC">
              <w:rPr>
                <w:rFonts w:eastAsia="MS Mincho;FreeSerif" w:cs="Times New Roman"/>
                <w:sz w:val="22"/>
                <w:szCs w:val="22"/>
                <w:lang w:val="en-US"/>
              </w:rPr>
              <w:t>G.Mudrick</w:t>
            </w:r>
            <w:proofErr w:type="spellEnd"/>
            <w:r w:rsidRPr="000333EC">
              <w:rPr>
                <w:rFonts w:eastAsia="MS Mincho;FreeSerif" w:cs="Times New Roman"/>
                <w:sz w:val="22"/>
                <w:szCs w:val="22"/>
                <w:lang w:val="en-US"/>
              </w:rPr>
              <w:t xml:space="preserve">, </w:t>
            </w:r>
            <w:proofErr w:type="spellStart"/>
            <w:r w:rsidRPr="000333EC">
              <w:rPr>
                <w:rFonts w:eastAsia="MS Mincho;FreeSerif" w:cs="Times New Roman"/>
                <w:sz w:val="22"/>
                <w:szCs w:val="22"/>
                <w:lang w:val="en-US"/>
              </w:rPr>
              <w:t>CoelE.Ross</w:t>
            </w:r>
            <w:proofErr w:type="spellEnd"/>
            <w:r w:rsidRPr="000333EC">
              <w:rPr>
                <w:rFonts w:eastAsia="MS Mincho;FreeSerif" w:cs="Times New Roman"/>
                <w:sz w:val="22"/>
                <w:szCs w:val="22"/>
                <w:lang w:val="en-US"/>
              </w:rPr>
              <w:t xml:space="preserve">, James </w:t>
            </w:r>
            <w:proofErr w:type="spellStart"/>
            <w:r w:rsidRPr="000333EC">
              <w:rPr>
                <w:rFonts w:eastAsia="MS Mincho;FreeSerif" w:cs="Times New Roman"/>
                <w:sz w:val="22"/>
                <w:szCs w:val="22"/>
                <w:lang w:val="en-US"/>
              </w:rPr>
              <w:t>R.Claggett</w:t>
            </w:r>
            <w:proofErr w:type="gramStart"/>
            <w:r w:rsidRPr="000333EC">
              <w:rPr>
                <w:rFonts w:eastAsia="MS Mincho;FreeSerif" w:cs="Times New Roman"/>
                <w:sz w:val="22"/>
                <w:szCs w:val="22"/>
                <w:lang w:val="en-US"/>
              </w:rPr>
              <w:t>,Information</w:t>
            </w:r>
            <w:proofErr w:type="spellEnd"/>
            <w:proofErr w:type="gramEnd"/>
            <w:r w:rsidRPr="000333EC">
              <w:rPr>
                <w:rFonts w:eastAsia="MS Mincho;FreeSerif" w:cs="Times New Roman"/>
                <w:sz w:val="22"/>
                <w:szCs w:val="22"/>
                <w:lang w:val="en-US"/>
              </w:rPr>
              <w:t xml:space="preserve"> Systems for Modern Management.</w:t>
            </w:r>
          </w:p>
        </w:tc>
      </w:tr>
    </w:tbl>
    <w:p w:rsidR="006529D4" w:rsidRDefault="006529D4" w:rsidP="001D0351">
      <w:pPr>
        <w:widowControl/>
        <w:tabs>
          <w:tab w:val="clear" w:pos="709"/>
        </w:tabs>
        <w:suppressAutoHyphens w:val="0"/>
        <w:spacing w:after="200" w:line="276" w:lineRule="auto"/>
      </w:pPr>
    </w:p>
    <w:p w:rsidR="006529D4" w:rsidRDefault="006529D4">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900"/>
        <w:gridCol w:w="497"/>
        <w:gridCol w:w="244"/>
        <w:gridCol w:w="741"/>
        <w:gridCol w:w="151"/>
        <w:gridCol w:w="267"/>
        <w:gridCol w:w="321"/>
        <w:gridCol w:w="741"/>
        <w:gridCol w:w="297"/>
        <w:gridCol w:w="444"/>
        <w:gridCol w:w="739"/>
        <w:gridCol w:w="446"/>
        <w:gridCol w:w="295"/>
        <w:gridCol w:w="741"/>
        <w:gridCol w:w="593"/>
        <w:gridCol w:w="147"/>
        <w:gridCol w:w="741"/>
        <w:gridCol w:w="741"/>
      </w:tblGrid>
      <w:tr w:rsidR="006529D4" w:rsidTr="005977FE">
        <w:trPr>
          <w:trHeight w:val="144"/>
        </w:trPr>
        <w:tc>
          <w:tcPr>
            <w:tcW w:w="5000" w:type="pct"/>
            <w:gridSpan w:val="18"/>
            <w:shd w:val="clear" w:color="auto" w:fill="auto"/>
          </w:tcPr>
          <w:p w:rsidR="006529D4" w:rsidRPr="006529D4" w:rsidRDefault="006529D4" w:rsidP="006529D4">
            <w:pPr>
              <w:pStyle w:val="TableContents"/>
              <w:jc w:val="center"/>
              <w:rPr>
                <w:rFonts w:ascii="Times New Roman" w:hAnsi="Times New Roman" w:cs="Times New Roman"/>
                <w:b/>
              </w:rPr>
            </w:pPr>
            <w:r w:rsidRPr="006529D4">
              <w:rPr>
                <w:rFonts w:ascii="Times New Roman" w:hAnsi="Times New Roman" w:cs="Times New Roman"/>
                <w:b/>
                <w:sz w:val="22"/>
                <w:szCs w:val="22"/>
              </w:rPr>
              <w:lastRenderedPageBreak/>
              <w:t>MCA-20-45 (iii)</w:t>
            </w:r>
            <w:r w:rsidRPr="006529D4">
              <w:rPr>
                <w:rFonts w:ascii="Times New Roman" w:hAnsi="Times New Roman" w:cs="Times New Roman"/>
                <w:b/>
                <w:sz w:val="22"/>
                <w:szCs w:val="22"/>
                <w:lang w:val="en-US"/>
              </w:rPr>
              <w:t xml:space="preserve">: </w:t>
            </w:r>
            <w:proofErr w:type="spellStart"/>
            <w:r w:rsidRPr="006529D4">
              <w:rPr>
                <w:rFonts w:ascii="Times New Roman" w:hAnsi="Times New Roman" w:cs="Times New Roman"/>
                <w:b/>
                <w:sz w:val="22"/>
                <w:szCs w:val="22"/>
              </w:rPr>
              <w:t>Blockchain</w:t>
            </w:r>
            <w:proofErr w:type="spellEnd"/>
            <w:r w:rsidRPr="006529D4">
              <w:rPr>
                <w:rFonts w:ascii="Times New Roman" w:hAnsi="Times New Roman" w:cs="Times New Roman"/>
                <w:b/>
                <w:sz w:val="22"/>
                <w:szCs w:val="22"/>
              </w:rPr>
              <w:t xml:space="preserve"> Technology</w:t>
            </w:r>
          </w:p>
        </w:tc>
      </w:tr>
      <w:tr w:rsidR="006529D4" w:rsidTr="005977FE">
        <w:trPr>
          <w:trHeight w:val="144"/>
        </w:trPr>
        <w:tc>
          <w:tcPr>
            <w:tcW w:w="1890" w:type="pct"/>
            <w:gridSpan w:val="6"/>
            <w:shd w:val="clear" w:color="auto" w:fill="auto"/>
          </w:tcPr>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Type:</w:t>
            </w:r>
            <w:r w:rsidRPr="006529D4">
              <w:rPr>
                <w:rFonts w:ascii="Times New Roman" w:hAnsi="Times New Roman" w:cs="Times New Roman"/>
                <w:sz w:val="22"/>
                <w:szCs w:val="22"/>
                <w:lang w:val="en-US"/>
              </w:rPr>
              <w:t xml:space="preserve"> Elective</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Course Credits:</w:t>
            </w:r>
            <w:r w:rsidRPr="006529D4">
              <w:rPr>
                <w:rFonts w:ascii="Times New Roman" w:hAnsi="Times New Roman" w:cs="Times New Roman"/>
                <w:sz w:val="22"/>
                <w:szCs w:val="22"/>
                <w:lang w:val="en-US"/>
              </w:rPr>
              <w:t xml:space="preserve"> 04</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Contact Hours:</w:t>
            </w:r>
            <w:r w:rsidR="00F56DDD">
              <w:rPr>
                <w:rFonts w:ascii="Times New Roman" w:hAnsi="Times New Roman" w:cs="Times New Roman"/>
                <w:sz w:val="22"/>
                <w:szCs w:val="22"/>
                <w:lang w:val="en-US"/>
              </w:rPr>
              <w:t xml:space="preserve"> 4 hours/week</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Examination Duration:</w:t>
            </w:r>
            <w:r w:rsidRPr="006529D4">
              <w:rPr>
                <w:rFonts w:ascii="Times New Roman" w:hAnsi="Times New Roman" w:cs="Times New Roman"/>
                <w:sz w:val="22"/>
                <w:szCs w:val="22"/>
                <w:lang w:val="en-US"/>
              </w:rPr>
              <w:t xml:space="preserve"> 3 Hours</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Mode:</w:t>
            </w:r>
            <w:r w:rsidRPr="006529D4">
              <w:rPr>
                <w:rFonts w:ascii="Times New Roman" w:hAnsi="Times New Roman" w:cs="Times New Roman"/>
                <w:sz w:val="22"/>
                <w:szCs w:val="22"/>
                <w:lang w:val="en-US"/>
              </w:rPr>
              <w:t xml:space="preserve"> Lecture</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Maximum Marks:</w:t>
            </w:r>
            <w:r w:rsidRPr="006529D4">
              <w:rPr>
                <w:rFonts w:ascii="Times New Roman" w:hAnsi="Times New Roman" w:cs="Times New Roman"/>
                <w:sz w:val="22"/>
                <w:szCs w:val="22"/>
                <w:lang w:val="en-US"/>
              </w:rPr>
              <w:t xml:space="preserve"> 75</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Pass Marks:</w:t>
            </w:r>
            <w:r w:rsidRPr="006529D4">
              <w:rPr>
                <w:rFonts w:ascii="Times New Roman" w:hAnsi="Times New Roman" w:cs="Times New Roman"/>
                <w:sz w:val="22"/>
                <w:szCs w:val="22"/>
                <w:lang w:val="en-US"/>
              </w:rPr>
              <w:t xml:space="preserve"> 30</w:t>
            </w:r>
            <w:r w:rsidR="003D5642" w:rsidRPr="001D0351">
              <w:rPr>
                <w:rFonts w:ascii="Times New Roman" w:hAnsi="Times New Roman" w:cs="Times New Roman"/>
                <w:sz w:val="22"/>
                <w:szCs w:val="22"/>
                <w:lang w:val="en-US"/>
              </w:rPr>
              <w:t xml:space="preserve"> (i.e. 40%)</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Internal Maximum Marks:</w:t>
            </w:r>
            <w:r w:rsidRPr="006529D4">
              <w:rPr>
                <w:rFonts w:ascii="Times New Roman" w:hAnsi="Times New Roman" w:cs="Times New Roman"/>
                <w:sz w:val="22"/>
                <w:szCs w:val="22"/>
                <w:lang w:val="en-US"/>
              </w:rPr>
              <w:t xml:space="preserve"> 25</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Total Maximum Marks:</w:t>
            </w:r>
            <w:r w:rsidRPr="006529D4">
              <w:rPr>
                <w:rFonts w:ascii="Times New Roman" w:hAnsi="Times New Roman" w:cs="Times New Roman"/>
                <w:sz w:val="22"/>
                <w:szCs w:val="22"/>
                <w:lang w:val="en-US"/>
              </w:rPr>
              <w:t xml:space="preserve"> 100</w:t>
            </w:r>
          </w:p>
          <w:p w:rsidR="006529D4" w:rsidRPr="006529D4" w:rsidRDefault="006529D4" w:rsidP="006529D4">
            <w:pPr>
              <w:pStyle w:val="TableContents"/>
              <w:jc w:val="both"/>
              <w:rPr>
                <w:rFonts w:ascii="Times New Roman" w:eastAsia="Liberation Serif" w:hAnsi="Times New Roman" w:cs="Times New Roman"/>
                <w:lang w:val="en-US"/>
              </w:rPr>
            </w:pPr>
            <w:r w:rsidRPr="006529D4">
              <w:rPr>
                <w:rFonts w:ascii="Times New Roman" w:hAnsi="Times New Roman" w:cs="Times New Roman"/>
                <w:b/>
                <w:sz w:val="22"/>
                <w:szCs w:val="22"/>
                <w:lang w:val="en-US"/>
              </w:rPr>
              <w:t>Total Pass Marks:</w:t>
            </w:r>
            <w:r w:rsidRPr="006529D4">
              <w:rPr>
                <w:rFonts w:ascii="Times New Roman" w:hAnsi="Times New Roman" w:cs="Times New Roman"/>
                <w:sz w:val="22"/>
                <w:szCs w:val="22"/>
                <w:lang w:val="en-US"/>
              </w:rPr>
              <w:t xml:space="preserve"> 40</w:t>
            </w:r>
            <w:r w:rsidR="003D5642" w:rsidRPr="001D0351">
              <w:rPr>
                <w:rFonts w:ascii="Times New Roman" w:hAnsi="Times New Roman" w:cs="Times New Roman"/>
                <w:sz w:val="22"/>
                <w:szCs w:val="22"/>
                <w:lang w:val="en-US"/>
              </w:rPr>
              <w:t xml:space="preserve"> (i.e. 40%)</w:t>
            </w:r>
          </w:p>
        </w:tc>
        <w:tc>
          <w:tcPr>
            <w:tcW w:w="3110" w:type="pct"/>
            <w:gridSpan w:val="12"/>
            <w:shd w:val="clear" w:color="auto" w:fill="auto"/>
          </w:tcPr>
          <w:p w:rsidR="006529D4" w:rsidRPr="006529D4" w:rsidRDefault="006529D4" w:rsidP="006529D4">
            <w:pPr>
              <w:pStyle w:val="TableContents"/>
              <w:jc w:val="both"/>
              <w:rPr>
                <w:rFonts w:ascii="Times New Roman" w:eastAsia="Liberation Serif" w:hAnsi="Times New Roman" w:cs="Times New Roman"/>
                <w:lang w:val="en-US"/>
              </w:rPr>
            </w:pPr>
            <w:r w:rsidRPr="006529D4">
              <w:rPr>
                <w:rFonts w:ascii="Times New Roman" w:eastAsia="Liberation Serif" w:hAnsi="Times New Roman" w:cs="Times New Roman"/>
                <w:b/>
                <w:sz w:val="22"/>
                <w:szCs w:val="22"/>
                <w:lang w:val="en-US"/>
              </w:rPr>
              <w:t>Instructions to paper setter for End semester exam:</w:t>
            </w:r>
          </w:p>
          <w:p w:rsidR="006529D4" w:rsidRPr="006529D4" w:rsidRDefault="006529D4" w:rsidP="006529D4">
            <w:pPr>
              <w:pStyle w:val="TableContents"/>
              <w:jc w:val="both"/>
              <w:rPr>
                <w:rFonts w:ascii="Times New Roman" w:hAnsi="Times New Roman" w:cs="Times New Roman"/>
              </w:rPr>
            </w:pPr>
            <w:r w:rsidRPr="006529D4">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6529D4" w:rsidTr="005977FE">
        <w:trPr>
          <w:trHeight w:val="144"/>
        </w:trPr>
        <w:tc>
          <w:tcPr>
            <w:tcW w:w="5000" w:type="pct"/>
            <w:gridSpan w:val="18"/>
            <w:shd w:val="clear" w:color="auto" w:fill="auto"/>
          </w:tcPr>
          <w:p w:rsidR="006529D4" w:rsidRPr="006529D4" w:rsidRDefault="006529D4" w:rsidP="006529D4">
            <w:pPr>
              <w:spacing w:after="0" w:line="240" w:lineRule="auto"/>
              <w:jc w:val="both"/>
              <w:rPr>
                <w:rFonts w:cs="Times New Roman"/>
              </w:rPr>
            </w:pPr>
            <w:r w:rsidRPr="006529D4">
              <w:rPr>
                <w:rFonts w:cs="Times New Roman"/>
                <w:b/>
                <w:sz w:val="22"/>
                <w:szCs w:val="22"/>
                <w:lang w:val="en-US"/>
              </w:rPr>
              <w:t>Course Objectives:</w:t>
            </w:r>
            <w:r w:rsidR="005977FE">
              <w:rPr>
                <w:rFonts w:cs="Times New Roman"/>
                <w:b/>
                <w:sz w:val="22"/>
                <w:szCs w:val="22"/>
                <w:lang w:val="en-US"/>
              </w:rPr>
              <w:t xml:space="preserve"> </w:t>
            </w:r>
            <w:r w:rsidRPr="006529D4">
              <w:rPr>
                <w:rFonts w:cs="Times New Roman"/>
                <w:sz w:val="22"/>
                <w:szCs w:val="22"/>
              </w:rPr>
              <w:t xml:space="preserve">The objective of this course is to introduce the concept of </w:t>
            </w:r>
            <w:proofErr w:type="spellStart"/>
            <w:r w:rsidRPr="006529D4">
              <w:rPr>
                <w:rFonts w:cs="Times New Roman"/>
                <w:sz w:val="22"/>
                <w:szCs w:val="22"/>
              </w:rPr>
              <w:t>Blockchain</w:t>
            </w:r>
            <w:proofErr w:type="spellEnd"/>
            <w:r w:rsidRPr="006529D4">
              <w:rPr>
                <w:rFonts w:cs="Times New Roman"/>
                <w:sz w:val="22"/>
                <w:szCs w:val="22"/>
              </w:rPr>
              <w:t xml:space="preserve">. This course introduces the concept of </w:t>
            </w:r>
            <w:proofErr w:type="spellStart"/>
            <w:r w:rsidRPr="006529D4">
              <w:rPr>
                <w:rFonts w:cs="Times New Roman"/>
                <w:sz w:val="22"/>
                <w:szCs w:val="22"/>
              </w:rPr>
              <w:t>Bitcoin</w:t>
            </w:r>
            <w:proofErr w:type="spellEnd"/>
            <w:r w:rsidRPr="006529D4">
              <w:rPr>
                <w:rFonts w:cs="Times New Roman"/>
                <w:sz w:val="22"/>
                <w:szCs w:val="22"/>
              </w:rPr>
              <w:t xml:space="preserve"> and makes students familiar with </w:t>
            </w:r>
            <w:proofErr w:type="spellStart"/>
            <w:r w:rsidRPr="006529D4">
              <w:rPr>
                <w:rFonts w:cs="Times New Roman"/>
                <w:sz w:val="22"/>
                <w:szCs w:val="22"/>
              </w:rPr>
              <w:t>Bitcoin</w:t>
            </w:r>
            <w:proofErr w:type="spellEnd"/>
            <w:r w:rsidRPr="006529D4">
              <w:rPr>
                <w:rFonts w:cs="Times New Roman"/>
                <w:sz w:val="22"/>
                <w:szCs w:val="22"/>
              </w:rPr>
              <w:t xml:space="preserve"> network, payments, clients and APIs.</w:t>
            </w:r>
          </w:p>
        </w:tc>
      </w:tr>
      <w:tr w:rsidR="006529D4" w:rsidTr="005977FE">
        <w:trPr>
          <w:trHeight w:val="144"/>
        </w:trPr>
        <w:tc>
          <w:tcPr>
            <w:tcW w:w="1192" w:type="pct"/>
            <w:gridSpan w:val="2"/>
            <w:shd w:val="clear" w:color="auto" w:fill="auto"/>
          </w:tcPr>
          <w:p w:rsidR="006529D4" w:rsidRPr="006529D4" w:rsidRDefault="00F56DDD" w:rsidP="00F56DDD">
            <w:pPr>
              <w:pStyle w:val="TableContents"/>
              <w:jc w:val="center"/>
              <w:rPr>
                <w:rFonts w:ascii="Times New Roman" w:eastAsia="Liberation Serif" w:hAnsi="Times New Roman" w:cs="Times New Roman"/>
                <w:lang w:val="en-US"/>
              </w:rPr>
            </w:pPr>
            <w:r>
              <w:rPr>
                <w:rFonts w:ascii="Times New Roman" w:eastAsia="Liberation Serif" w:hAnsi="Times New Roman" w:cs="Times New Roman"/>
                <w:b/>
                <w:sz w:val="22"/>
                <w:szCs w:val="22"/>
                <w:lang w:val="en-US"/>
              </w:rPr>
              <w:t>Course Outcomes (COs</w:t>
            </w:r>
            <w:r w:rsidR="006529D4" w:rsidRPr="006529D4">
              <w:rPr>
                <w:rFonts w:ascii="Times New Roman" w:eastAsia="Liberation Serif" w:hAnsi="Times New Roman" w:cs="Times New Roman"/>
                <w:b/>
                <w:sz w:val="22"/>
                <w:szCs w:val="22"/>
                <w:lang w:val="en-US"/>
              </w:rPr>
              <w:t>)</w:t>
            </w:r>
          </w:p>
        </w:tc>
        <w:tc>
          <w:tcPr>
            <w:tcW w:w="3808" w:type="pct"/>
            <w:gridSpan w:val="16"/>
            <w:shd w:val="clear" w:color="auto" w:fill="auto"/>
          </w:tcPr>
          <w:p w:rsidR="006529D4" w:rsidRPr="006529D4" w:rsidRDefault="003D5642" w:rsidP="005977FE">
            <w:pPr>
              <w:spacing w:after="0" w:line="240" w:lineRule="auto"/>
              <w:jc w:val="both"/>
              <w:rPr>
                <w:rFonts w:cs="Times New Roman"/>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6529D4" w:rsidTr="005977FE">
        <w:trPr>
          <w:trHeight w:val="144"/>
        </w:trPr>
        <w:tc>
          <w:tcPr>
            <w:tcW w:w="1192" w:type="pct"/>
            <w:gridSpan w:val="2"/>
            <w:shd w:val="clear" w:color="auto" w:fill="auto"/>
          </w:tcPr>
          <w:p w:rsidR="006529D4" w:rsidRPr="006529D4" w:rsidRDefault="006529D4" w:rsidP="0020111A">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(iii)</w:t>
            </w:r>
            <w:r w:rsidRPr="006529D4">
              <w:rPr>
                <w:rFonts w:ascii="Times New Roman" w:eastAsia="Liberation Serif" w:hAnsi="Times New Roman" w:cs="Times New Roman"/>
                <w:b/>
                <w:sz w:val="22"/>
                <w:szCs w:val="22"/>
                <w:lang w:val="en-US"/>
              </w:rPr>
              <w:t>.1</w:t>
            </w:r>
          </w:p>
        </w:tc>
        <w:tc>
          <w:tcPr>
            <w:tcW w:w="3808" w:type="pct"/>
            <w:gridSpan w:val="16"/>
            <w:shd w:val="clear" w:color="auto" w:fill="auto"/>
          </w:tcPr>
          <w:p w:rsidR="006529D4" w:rsidRPr="006529D4" w:rsidRDefault="00F56DDD" w:rsidP="006529D4">
            <w:pPr>
              <w:tabs>
                <w:tab w:val="left" w:pos="360"/>
                <w:tab w:val="left" w:pos="420"/>
              </w:tabs>
              <w:spacing w:after="0" w:line="240" w:lineRule="auto"/>
              <w:jc w:val="both"/>
              <w:rPr>
                <w:rFonts w:eastAsia="Liberation Serif" w:cs="Times New Roman"/>
                <w:b/>
                <w:lang w:val="en-US"/>
              </w:rPr>
            </w:pPr>
            <w:r>
              <w:rPr>
                <w:rFonts w:cs="Times New Roman"/>
                <w:sz w:val="22"/>
                <w:szCs w:val="22"/>
              </w:rPr>
              <w:t>u</w:t>
            </w:r>
            <w:r w:rsidR="006529D4" w:rsidRPr="006529D4">
              <w:rPr>
                <w:rFonts w:cs="Times New Roman"/>
                <w:sz w:val="22"/>
                <w:szCs w:val="22"/>
              </w:rPr>
              <w:t xml:space="preserve">nderstand the concept of </w:t>
            </w:r>
            <w:proofErr w:type="spellStart"/>
            <w:r w:rsidR="006529D4" w:rsidRPr="006529D4">
              <w:rPr>
                <w:rFonts w:cs="Times New Roman"/>
                <w:sz w:val="22"/>
                <w:szCs w:val="22"/>
              </w:rPr>
              <w:t>Blockchain</w:t>
            </w:r>
            <w:proofErr w:type="spellEnd"/>
            <w:r w:rsidR="006529D4" w:rsidRPr="006529D4">
              <w:rPr>
                <w:rFonts w:cs="Times New Roman"/>
                <w:sz w:val="22"/>
                <w:szCs w:val="22"/>
              </w:rPr>
              <w:t xml:space="preserve"> and Decentralization</w:t>
            </w:r>
            <w:r>
              <w:rPr>
                <w:rFonts w:eastAsia="Liberation Serif" w:cs="Times New Roman"/>
                <w:sz w:val="22"/>
                <w:szCs w:val="22"/>
                <w:lang w:val="en-US"/>
              </w:rPr>
              <w:t>;</w:t>
            </w:r>
          </w:p>
        </w:tc>
      </w:tr>
      <w:tr w:rsidR="006529D4" w:rsidTr="005977FE">
        <w:trPr>
          <w:trHeight w:val="144"/>
        </w:trPr>
        <w:tc>
          <w:tcPr>
            <w:tcW w:w="1192" w:type="pct"/>
            <w:gridSpan w:val="2"/>
            <w:shd w:val="clear" w:color="auto" w:fill="auto"/>
          </w:tcPr>
          <w:p w:rsidR="006529D4" w:rsidRPr="006529D4" w:rsidRDefault="006529D4" w:rsidP="0020111A">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(iii)</w:t>
            </w:r>
            <w:r w:rsidRPr="006529D4">
              <w:rPr>
                <w:rFonts w:ascii="Times New Roman" w:eastAsia="Liberation Serif" w:hAnsi="Times New Roman" w:cs="Times New Roman"/>
                <w:b/>
                <w:sz w:val="22"/>
                <w:szCs w:val="22"/>
                <w:lang w:val="en-US"/>
              </w:rPr>
              <w:t>.2</w:t>
            </w:r>
          </w:p>
        </w:tc>
        <w:tc>
          <w:tcPr>
            <w:tcW w:w="3808" w:type="pct"/>
            <w:gridSpan w:val="16"/>
            <w:shd w:val="clear" w:color="auto" w:fill="auto"/>
          </w:tcPr>
          <w:p w:rsidR="006529D4" w:rsidRPr="006529D4" w:rsidRDefault="00F56DDD" w:rsidP="006529D4">
            <w:pPr>
              <w:pStyle w:val="TableContents"/>
              <w:jc w:val="both"/>
              <w:rPr>
                <w:rFonts w:ascii="Times New Roman" w:eastAsia="Liberation Serif" w:hAnsi="Times New Roman" w:cs="Times New Roman"/>
                <w:b/>
                <w:lang w:val="en-US"/>
              </w:rPr>
            </w:pPr>
            <w:r>
              <w:rPr>
                <w:rFonts w:ascii="Times New Roman" w:hAnsi="Times New Roman" w:cs="Times New Roman"/>
                <w:sz w:val="22"/>
                <w:szCs w:val="22"/>
              </w:rPr>
              <w:t>u</w:t>
            </w:r>
            <w:r w:rsidR="006529D4" w:rsidRPr="006529D4">
              <w:rPr>
                <w:rFonts w:ascii="Times New Roman" w:hAnsi="Times New Roman" w:cs="Times New Roman"/>
                <w:sz w:val="22"/>
                <w:szCs w:val="22"/>
              </w:rPr>
              <w:t>nderstand the usage of Block c</w:t>
            </w:r>
            <w:r>
              <w:rPr>
                <w:rFonts w:ascii="Times New Roman" w:hAnsi="Times New Roman" w:cs="Times New Roman"/>
                <w:sz w:val="22"/>
                <w:szCs w:val="22"/>
              </w:rPr>
              <w:t xml:space="preserve">hain and </w:t>
            </w:r>
            <w:proofErr w:type="spellStart"/>
            <w:r>
              <w:rPr>
                <w:rFonts w:ascii="Times New Roman" w:hAnsi="Times New Roman" w:cs="Times New Roman"/>
                <w:sz w:val="22"/>
                <w:szCs w:val="22"/>
              </w:rPr>
              <w:t>Bitcoin</w:t>
            </w:r>
            <w:proofErr w:type="spellEnd"/>
            <w:r>
              <w:rPr>
                <w:rFonts w:ascii="Times New Roman" w:hAnsi="Times New Roman" w:cs="Times New Roman"/>
                <w:sz w:val="22"/>
                <w:szCs w:val="22"/>
              </w:rPr>
              <w:t xml:space="preserve"> implementation;</w:t>
            </w:r>
          </w:p>
        </w:tc>
      </w:tr>
      <w:tr w:rsidR="006529D4" w:rsidTr="005977FE">
        <w:trPr>
          <w:trHeight w:val="144"/>
        </w:trPr>
        <w:tc>
          <w:tcPr>
            <w:tcW w:w="1192" w:type="pct"/>
            <w:gridSpan w:val="2"/>
            <w:shd w:val="clear" w:color="auto" w:fill="auto"/>
          </w:tcPr>
          <w:p w:rsidR="006529D4" w:rsidRPr="006529D4" w:rsidRDefault="006529D4" w:rsidP="0020111A">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(iii)</w:t>
            </w:r>
            <w:r w:rsidRPr="006529D4">
              <w:rPr>
                <w:rFonts w:ascii="Times New Roman" w:eastAsia="Liberation Serif" w:hAnsi="Times New Roman" w:cs="Times New Roman"/>
                <w:b/>
                <w:sz w:val="22"/>
                <w:szCs w:val="22"/>
                <w:lang w:val="en-US"/>
              </w:rPr>
              <w:t>.3</w:t>
            </w:r>
          </w:p>
        </w:tc>
        <w:tc>
          <w:tcPr>
            <w:tcW w:w="3808" w:type="pct"/>
            <w:gridSpan w:val="16"/>
            <w:shd w:val="clear" w:color="auto" w:fill="auto"/>
          </w:tcPr>
          <w:p w:rsidR="006529D4" w:rsidRPr="006529D4" w:rsidRDefault="00F56DDD" w:rsidP="006529D4">
            <w:pPr>
              <w:pStyle w:val="TableContents"/>
              <w:jc w:val="both"/>
              <w:rPr>
                <w:rFonts w:ascii="Times New Roman" w:eastAsia="Liberation Serif" w:hAnsi="Times New Roman" w:cs="Times New Roman"/>
                <w:b/>
                <w:lang w:val="en-US"/>
              </w:rPr>
            </w:pPr>
            <w:r>
              <w:rPr>
                <w:rFonts w:ascii="Times New Roman" w:hAnsi="Times New Roman" w:cs="Times New Roman"/>
                <w:sz w:val="22"/>
                <w:szCs w:val="22"/>
              </w:rPr>
              <w:t>u</w:t>
            </w:r>
            <w:r w:rsidR="006529D4" w:rsidRPr="006529D4">
              <w:rPr>
                <w:rFonts w:ascii="Times New Roman" w:hAnsi="Times New Roman" w:cs="Times New Roman"/>
                <w:sz w:val="22"/>
                <w:szCs w:val="22"/>
              </w:rPr>
              <w:t>nderstand and analyse t</w:t>
            </w:r>
            <w:r>
              <w:rPr>
                <w:rFonts w:ascii="Times New Roman" w:hAnsi="Times New Roman" w:cs="Times New Roman"/>
                <w:sz w:val="22"/>
                <w:szCs w:val="22"/>
              </w:rPr>
              <w:t xml:space="preserve">he </w:t>
            </w:r>
            <w:proofErr w:type="spellStart"/>
            <w:r>
              <w:rPr>
                <w:rFonts w:ascii="Times New Roman" w:hAnsi="Times New Roman" w:cs="Times New Roman"/>
                <w:sz w:val="22"/>
                <w:szCs w:val="22"/>
              </w:rPr>
              <w:t>Bitcoin</w:t>
            </w:r>
            <w:proofErr w:type="spellEnd"/>
            <w:r>
              <w:rPr>
                <w:rFonts w:ascii="Times New Roman" w:hAnsi="Times New Roman" w:cs="Times New Roman"/>
                <w:sz w:val="22"/>
                <w:szCs w:val="22"/>
              </w:rPr>
              <w:t xml:space="preserve"> network and payments;</w:t>
            </w:r>
          </w:p>
        </w:tc>
      </w:tr>
      <w:tr w:rsidR="006529D4" w:rsidTr="005977FE">
        <w:trPr>
          <w:trHeight w:val="144"/>
        </w:trPr>
        <w:tc>
          <w:tcPr>
            <w:tcW w:w="1192" w:type="pct"/>
            <w:gridSpan w:val="2"/>
            <w:shd w:val="clear" w:color="auto" w:fill="auto"/>
          </w:tcPr>
          <w:p w:rsidR="006529D4" w:rsidRPr="006529D4" w:rsidRDefault="006529D4" w:rsidP="0020111A">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(iii)</w:t>
            </w:r>
            <w:r w:rsidRPr="006529D4">
              <w:rPr>
                <w:rFonts w:ascii="Times New Roman" w:eastAsia="Liberation Serif" w:hAnsi="Times New Roman" w:cs="Times New Roman"/>
                <w:b/>
                <w:sz w:val="22"/>
                <w:szCs w:val="22"/>
                <w:lang w:val="en-US"/>
              </w:rPr>
              <w:t>.4</w:t>
            </w:r>
          </w:p>
        </w:tc>
        <w:tc>
          <w:tcPr>
            <w:tcW w:w="3808" w:type="pct"/>
            <w:gridSpan w:val="16"/>
            <w:shd w:val="clear" w:color="auto" w:fill="auto"/>
          </w:tcPr>
          <w:p w:rsidR="006529D4" w:rsidRPr="006529D4" w:rsidRDefault="00F56DDD" w:rsidP="006529D4">
            <w:pPr>
              <w:pStyle w:val="TableContents"/>
              <w:jc w:val="both"/>
              <w:rPr>
                <w:rFonts w:ascii="Times New Roman" w:eastAsia="Liberation Serif" w:hAnsi="Times New Roman" w:cs="Times New Roman"/>
                <w:b/>
                <w:lang w:val="en-US"/>
              </w:rPr>
            </w:pPr>
            <w:proofErr w:type="spellStart"/>
            <w:proofErr w:type="gramStart"/>
            <w:r>
              <w:rPr>
                <w:rFonts w:ascii="Times New Roman" w:hAnsi="Times New Roman" w:cs="Times New Roman"/>
                <w:sz w:val="22"/>
                <w:szCs w:val="22"/>
              </w:rPr>
              <w:t>a</w:t>
            </w:r>
            <w:r w:rsidR="006529D4" w:rsidRPr="006529D4">
              <w:rPr>
                <w:rFonts w:ascii="Times New Roman" w:hAnsi="Times New Roman" w:cs="Times New Roman"/>
                <w:sz w:val="22"/>
                <w:szCs w:val="22"/>
              </w:rPr>
              <w:t>nalyze</w:t>
            </w:r>
            <w:proofErr w:type="spellEnd"/>
            <w:proofErr w:type="gramEnd"/>
            <w:r w:rsidR="006529D4" w:rsidRPr="006529D4">
              <w:rPr>
                <w:rFonts w:ascii="Times New Roman" w:hAnsi="Times New Roman" w:cs="Times New Roman"/>
                <w:sz w:val="22"/>
                <w:szCs w:val="22"/>
              </w:rPr>
              <w:t xml:space="preserve"> the various platforms used for </w:t>
            </w:r>
            <w:proofErr w:type="spellStart"/>
            <w:r w:rsidR="006529D4" w:rsidRPr="006529D4">
              <w:rPr>
                <w:rFonts w:ascii="Times New Roman" w:hAnsi="Times New Roman" w:cs="Times New Roman"/>
                <w:sz w:val="22"/>
                <w:szCs w:val="22"/>
              </w:rPr>
              <w:t>Blockchain</w:t>
            </w:r>
            <w:proofErr w:type="spellEnd"/>
            <w:r w:rsidR="006529D4" w:rsidRPr="006529D4">
              <w:rPr>
                <w:rFonts w:ascii="Times New Roman" w:hAnsi="Times New Roman" w:cs="Times New Roman"/>
                <w:sz w:val="22"/>
                <w:szCs w:val="22"/>
              </w:rPr>
              <w:t>.</w:t>
            </w:r>
          </w:p>
        </w:tc>
      </w:tr>
      <w:tr w:rsidR="006529D4" w:rsidTr="005977FE">
        <w:trPr>
          <w:trHeight w:val="144"/>
        </w:trPr>
        <w:tc>
          <w:tcPr>
            <w:tcW w:w="5000" w:type="pct"/>
            <w:gridSpan w:val="18"/>
            <w:shd w:val="clear" w:color="auto" w:fill="auto"/>
          </w:tcPr>
          <w:p w:rsidR="006529D4" w:rsidRPr="008542D5" w:rsidRDefault="006529D4" w:rsidP="008542D5">
            <w:pPr>
              <w:spacing w:after="0" w:line="240" w:lineRule="auto"/>
              <w:jc w:val="center"/>
              <w:rPr>
                <w:rFonts w:cs="Times New Roman"/>
              </w:rPr>
            </w:pPr>
            <w:r w:rsidRPr="008542D5">
              <w:rPr>
                <w:rFonts w:cs="Times New Roman"/>
                <w:b/>
                <w:sz w:val="22"/>
                <w:szCs w:val="22"/>
              </w:rPr>
              <w:t xml:space="preserve">CO-PO </w:t>
            </w:r>
            <w:r w:rsidR="008542D5" w:rsidRPr="008542D5">
              <w:rPr>
                <w:rFonts w:cs="Times New Roman"/>
                <w:b/>
                <w:sz w:val="22"/>
                <w:szCs w:val="22"/>
              </w:rPr>
              <w:t>Mapping M</w:t>
            </w:r>
            <w:r w:rsidRPr="008542D5">
              <w:rPr>
                <w:rFonts w:cs="Times New Roman"/>
                <w:b/>
                <w:sz w:val="22"/>
                <w:szCs w:val="22"/>
              </w:rPr>
              <w:t xml:space="preserve">atrix for the </w:t>
            </w:r>
            <w:r w:rsidR="008542D5" w:rsidRPr="008542D5">
              <w:rPr>
                <w:rFonts w:cs="Times New Roman"/>
                <w:b/>
                <w:sz w:val="22"/>
                <w:szCs w:val="22"/>
              </w:rPr>
              <w:t>C</w:t>
            </w:r>
            <w:r w:rsidRPr="008542D5">
              <w:rPr>
                <w:rFonts w:cs="Times New Roman"/>
                <w:b/>
                <w:sz w:val="22"/>
                <w:szCs w:val="22"/>
              </w:rPr>
              <w:t xml:space="preserve">ourse </w:t>
            </w:r>
            <w:r w:rsidR="008542D5" w:rsidRPr="008542D5">
              <w:rPr>
                <w:rFonts w:cs="Times New Roman"/>
                <w:b/>
                <w:sz w:val="22"/>
                <w:szCs w:val="22"/>
              </w:rPr>
              <w:t xml:space="preserve">Code : </w:t>
            </w:r>
            <w:r w:rsidRPr="008542D5">
              <w:rPr>
                <w:rFonts w:cs="Times New Roman"/>
                <w:b/>
                <w:sz w:val="22"/>
                <w:szCs w:val="22"/>
              </w:rPr>
              <w:t>MCA-20-45 (iii)</w:t>
            </w:r>
          </w:p>
        </w:tc>
      </w:tr>
      <w:tr w:rsidR="006529D4" w:rsidTr="005977FE">
        <w:trPr>
          <w:trHeight w:val="144"/>
        </w:trPr>
        <w:tc>
          <w:tcPr>
            <w:tcW w:w="945" w:type="pct"/>
            <w:shd w:val="clear" w:color="auto" w:fill="auto"/>
          </w:tcPr>
          <w:p w:rsidR="006529D4" w:rsidRPr="006529D4" w:rsidRDefault="00F56DDD" w:rsidP="006529D4">
            <w:pPr>
              <w:pStyle w:val="TableContents"/>
              <w:jc w:val="center"/>
              <w:rPr>
                <w:rFonts w:ascii="Times New Roman" w:hAnsi="Times New Roman" w:cs="Times New Roman"/>
                <w:b/>
                <w:lang w:val="en-US"/>
              </w:rPr>
            </w:pPr>
            <w:r>
              <w:rPr>
                <w:rFonts w:ascii="Times New Roman" w:hAnsi="Times New Roman" w:cs="Times New Roman"/>
                <w:b/>
                <w:sz w:val="22"/>
                <w:szCs w:val="22"/>
                <w:lang w:val="en-US"/>
              </w:rPr>
              <w:t>COs</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PO1</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PO2</w:t>
            </w:r>
          </w:p>
        </w:tc>
        <w:tc>
          <w:tcPr>
            <w:tcW w:w="368" w:type="pct"/>
            <w:gridSpan w:val="3"/>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PO3</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PO4</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PO5</w:t>
            </w:r>
          </w:p>
        </w:tc>
        <w:tc>
          <w:tcPr>
            <w:tcW w:w="368" w:type="pct"/>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PO6</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PO7</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PO8</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PO9</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PO10</w:t>
            </w:r>
          </w:p>
        </w:tc>
        <w:tc>
          <w:tcPr>
            <w:tcW w:w="370" w:type="pct"/>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PO11</w:t>
            </w:r>
          </w:p>
        </w:tc>
      </w:tr>
      <w:tr w:rsidR="006529D4" w:rsidTr="005977FE">
        <w:trPr>
          <w:trHeight w:val="144"/>
        </w:trPr>
        <w:tc>
          <w:tcPr>
            <w:tcW w:w="945" w:type="pct"/>
            <w:shd w:val="clear" w:color="auto" w:fill="auto"/>
          </w:tcPr>
          <w:p w:rsidR="006529D4" w:rsidRPr="006529D4" w:rsidRDefault="006529D4" w:rsidP="006529D4">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(iii)</w:t>
            </w:r>
            <w:r w:rsidRPr="006529D4">
              <w:rPr>
                <w:rFonts w:ascii="Times New Roman" w:eastAsia="Liberation Serif" w:hAnsi="Times New Roman" w:cs="Times New Roman"/>
                <w:b/>
                <w:sz w:val="22"/>
                <w:szCs w:val="22"/>
                <w:lang w:val="en-US"/>
              </w:rPr>
              <w:t>.1</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8" w:type="pct"/>
            <w:gridSpan w:val="3"/>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8"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70"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r>
      <w:tr w:rsidR="006529D4" w:rsidTr="005977FE">
        <w:trPr>
          <w:trHeight w:val="144"/>
        </w:trPr>
        <w:tc>
          <w:tcPr>
            <w:tcW w:w="945" w:type="pct"/>
            <w:shd w:val="clear" w:color="auto" w:fill="auto"/>
          </w:tcPr>
          <w:p w:rsidR="006529D4" w:rsidRPr="006529D4" w:rsidRDefault="006529D4" w:rsidP="006529D4">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(iii)</w:t>
            </w:r>
            <w:r w:rsidRPr="006529D4">
              <w:rPr>
                <w:rFonts w:ascii="Times New Roman" w:eastAsia="Liberation Serif" w:hAnsi="Times New Roman" w:cs="Times New Roman"/>
                <w:b/>
                <w:sz w:val="22"/>
                <w:szCs w:val="22"/>
                <w:lang w:val="en-US"/>
              </w:rPr>
              <w:t>.2</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8" w:type="pct"/>
            <w:gridSpan w:val="3"/>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8"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70"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r>
      <w:tr w:rsidR="006529D4" w:rsidTr="005977FE">
        <w:trPr>
          <w:trHeight w:val="144"/>
        </w:trPr>
        <w:tc>
          <w:tcPr>
            <w:tcW w:w="945" w:type="pct"/>
            <w:shd w:val="clear" w:color="auto" w:fill="auto"/>
          </w:tcPr>
          <w:p w:rsidR="006529D4" w:rsidRPr="006529D4" w:rsidRDefault="006529D4" w:rsidP="006529D4">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(iii)</w:t>
            </w:r>
            <w:r w:rsidRPr="006529D4">
              <w:rPr>
                <w:rFonts w:ascii="Times New Roman" w:eastAsia="Liberation Serif" w:hAnsi="Times New Roman" w:cs="Times New Roman"/>
                <w:b/>
                <w:sz w:val="22"/>
                <w:szCs w:val="22"/>
                <w:lang w:val="en-US"/>
              </w:rPr>
              <w:t>.3</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8" w:type="pct"/>
            <w:gridSpan w:val="3"/>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8"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70"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r>
      <w:tr w:rsidR="006529D4" w:rsidTr="005977FE">
        <w:trPr>
          <w:trHeight w:val="144"/>
        </w:trPr>
        <w:tc>
          <w:tcPr>
            <w:tcW w:w="945" w:type="pct"/>
            <w:shd w:val="clear" w:color="auto" w:fill="auto"/>
          </w:tcPr>
          <w:p w:rsidR="006529D4" w:rsidRPr="006529D4" w:rsidRDefault="006529D4" w:rsidP="006529D4">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(iii)</w:t>
            </w:r>
            <w:r w:rsidRPr="006529D4">
              <w:rPr>
                <w:rFonts w:ascii="Times New Roman" w:eastAsia="Liberation Serif" w:hAnsi="Times New Roman" w:cs="Times New Roman"/>
                <w:b/>
                <w:sz w:val="22"/>
                <w:szCs w:val="22"/>
                <w:lang w:val="en-US"/>
              </w:rPr>
              <w:t>.4</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8" w:type="pct"/>
            <w:gridSpan w:val="3"/>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2</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68"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8" w:type="pct"/>
            <w:gridSpan w:val="2"/>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c>
          <w:tcPr>
            <w:tcW w:w="369"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1</w:t>
            </w:r>
          </w:p>
        </w:tc>
        <w:tc>
          <w:tcPr>
            <w:tcW w:w="370" w:type="pct"/>
            <w:shd w:val="clear" w:color="auto" w:fill="auto"/>
          </w:tcPr>
          <w:p w:rsidR="006529D4" w:rsidRPr="006529D4" w:rsidRDefault="006529D4" w:rsidP="006529D4">
            <w:pPr>
              <w:pStyle w:val="TableContents"/>
              <w:jc w:val="center"/>
              <w:rPr>
                <w:rFonts w:ascii="Times New Roman" w:hAnsi="Times New Roman" w:cs="Times New Roman"/>
                <w:lang w:val="en-US"/>
              </w:rPr>
            </w:pPr>
            <w:r w:rsidRPr="006529D4">
              <w:rPr>
                <w:rFonts w:ascii="Times New Roman" w:hAnsi="Times New Roman" w:cs="Times New Roman"/>
                <w:sz w:val="22"/>
                <w:szCs w:val="22"/>
                <w:lang w:val="en-US"/>
              </w:rPr>
              <w:t>3</w:t>
            </w:r>
          </w:p>
        </w:tc>
      </w:tr>
      <w:tr w:rsidR="006529D4" w:rsidTr="005977FE">
        <w:trPr>
          <w:trHeight w:val="144"/>
        </w:trPr>
        <w:tc>
          <w:tcPr>
            <w:tcW w:w="945" w:type="pct"/>
            <w:shd w:val="clear" w:color="auto" w:fill="auto"/>
          </w:tcPr>
          <w:p w:rsidR="006529D4" w:rsidRPr="006529D4" w:rsidRDefault="006529D4" w:rsidP="006529D4">
            <w:pPr>
              <w:pStyle w:val="TableContents"/>
              <w:jc w:val="center"/>
              <w:rPr>
                <w:rFonts w:ascii="Times New Roman" w:hAnsi="Times New Roman" w:cs="Times New Roman"/>
                <w:b/>
                <w:lang w:val="en-US"/>
              </w:rPr>
            </w:pPr>
            <w:r>
              <w:rPr>
                <w:rFonts w:ascii="Times New Roman" w:hAnsi="Times New Roman" w:cs="Times New Roman"/>
                <w:b/>
                <w:sz w:val="22"/>
                <w:szCs w:val="22"/>
                <w:lang w:val="en-US"/>
              </w:rPr>
              <w:t>Average</w:t>
            </w:r>
          </w:p>
        </w:tc>
        <w:tc>
          <w:tcPr>
            <w:tcW w:w="368" w:type="pct"/>
            <w:gridSpan w:val="2"/>
            <w:shd w:val="clear" w:color="auto" w:fill="auto"/>
          </w:tcPr>
          <w:p w:rsidR="006529D4" w:rsidRPr="00F53060" w:rsidRDefault="006529D4" w:rsidP="006529D4">
            <w:pPr>
              <w:pStyle w:val="TableContents"/>
              <w:jc w:val="center"/>
              <w:rPr>
                <w:rFonts w:ascii="Times New Roman" w:hAnsi="Times New Roman" w:cs="Times New Roman"/>
                <w:b/>
                <w:lang w:val="en-US"/>
              </w:rPr>
            </w:pPr>
            <w:r w:rsidRPr="00F53060">
              <w:rPr>
                <w:rFonts w:ascii="Times New Roman" w:hAnsi="Times New Roman" w:cs="Times New Roman"/>
                <w:b/>
                <w:sz w:val="22"/>
                <w:szCs w:val="22"/>
                <w:lang w:val="en-US"/>
              </w:rPr>
              <w:t>3</w:t>
            </w:r>
          </w:p>
        </w:tc>
        <w:tc>
          <w:tcPr>
            <w:tcW w:w="369" w:type="pct"/>
            <w:shd w:val="clear" w:color="auto" w:fill="auto"/>
          </w:tcPr>
          <w:p w:rsidR="006529D4" w:rsidRPr="00F53060" w:rsidRDefault="006529D4" w:rsidP="006529D4">
            <w:pPr>
              <w:pStyle w:val="TableContents"/>
              <w:jc w:val="center"/>
              <w:rPr>
                <w:rFonts w:ascii="Times New Roman" w:hAnsi="Times New Roman" w:cs="Times New Roman"/>
                <w:b/>
                <w:lang w:val="en-US"/>
              </w:rPr>
            </w:pPr>
            <w:r w:rsidRPr="00F53060">
              <w:rPr>
                <w:rFonts w:ascii="Times New Roman" w:hAnsi="Times New Roman" w:cs="Times New Roman"/>
                <w:b/>
                <w:sz w:val="22"/>
                <w:szCs w:val="22"/>
                <w:lang w:val="en-US"/>
              </w:rPr>
              <w:t>2.75</w:t>
            </w:r>
          </w:p>
        </w:tc>
        <w:tc>
          <w:tcPr>
            <w:tcW w:w="368" w:type="pct"/>
            <w:gridSpan w:val="3"/>
            <w:shd w:val="clear" w:color="auto" w:fill="auto"/>
          </w:tcPr>
          <w:p w:rsidR="006529D4" w:rsidRPr="00F53060" w:rsidRDefault="006529D4" w:rsidP="006529D4">
            <w:pPr>
              <w:pStyle w:val="TableContents"/>
              <w:jc w:val="center"/>
              <w:rPr>
                <w:rFonts w:ascii="Times New Roman" w:hAnsi="Times New Roman" w:cs="Times New Roman"/>
                <w:b/>
                <w:lang w:val="en-US"/>
              </w:rPr>
            </w:pPr>
            <w:r w:rsidRPr="00F53060">
              <w:rPr>
                <w:rFonts w:ascii="Times New Roman" w:hAnsi="Times New Roman" w:cs="Times New Roman"/>
                <w:b/>
                <w:sz w:val="22"/>
                <w:szCs w:val="22"/>
                <w:lang w:val="en-US"/>
              </w:rPr>
              <w:t>2</w:t>
            </w:r>
          </w:p>
        </w:tc>
        <w:tc>
          <w:tcPr>
            <w:tcW w:w="369" w:type="pct"/>
            <w:shd w:val="clear" w:color="auto" w:fill="auto"/>
          </w:tcPr>
          <w:p w:rsidR="006529D4" w:rsidRPr="00F53060" w:rsidRDefault="006529D4" w:rsidP="006529D4">
            <w:pPr>
              <w:pStyle w:val="TableContents"/>
              <w:jc w:val="center"/>
              <w:rPr>
                <w:rFonts w:ascii="Times New Roman" w:hAnsi="Times New Roman" w:cs="Times New Roman"/>
                <w:b/>
                <w:lang w:val="en-US"/>
              </w:rPr>
            </w:pPr>
            <w:r w:rsidRPr="00F53060">
              <w:rPr>
                <w:rFonts w:ascii="Times New Roman" w:hAnsi="Times New Roman" w:cs="Times New Roman"/>
                <w:b/>
                <w:sz w:val="22"/>
                <w:szCs w:val="22"/>
                <w:lang w:val="en-US"/>
              </w:rPr>
              <w:t>2</w:t>
            </w:r>
          </w:p>
        </w:tc>
        <w:tc>
          <w:tcPr>
            <w:tcW w:w="369" w:type="pct"/>
            <w:gridSpan w:val="2"/>
            <w:shd w:val="clear" w:color="auto" w:fill="auto"/>
          </w:tcPr>
          <w:p w:rsidR="006529D4" w:rsidRPr="00F53060" w:rsidRDefault="006529D4" w:rsidP="006529D4">
            <w:pPr>
              <w:pStyle w:val="TableContents"/>
              <w:jc w:val="center"/>
              <w:rPr>
                <w:rFonts w:ascii="Times New Roman" w:hAnsi="Times New Roman" w:cs="Times New Roman"/>
                <w:b/>
                <w:lang w:val="en-US"/>
              </w:rPr>
            </w:pPr>
            <w:r w:rsidRPr="00F53060">
              <w:rPr>
                <w:rFonts w:ascii="Times New Roman" w:hAnsi="Times New Roman" w:cs="Times New Roman"/>
                <w:b/>
                <w:sz w:val="22"/>
                <w:szCs w:val="22"/>
                <w:lang w:val="en-US"/>
              </w:rPr>
              <w:t>1</w:t>
            </w:r>
          </w:p>
        </w:tc>
        <w:tc>
          <w:tcPr>
            <w:tcW w:w="368" w:type="pct"/>
            <w:shd w:val="clear" w:color="auto" w:fill="auto"/>
          </w:tcPr>
          <w:p w:rsidR="006529D4" w:rsidRPr="00F53060" w:rsidRDefault="006529D4" w:rsidP="006529D4">
            <w:pPr>
              <w:pStyle w:val="TableContents"/>
              <w:jc w:val="center"/>
              <w:rPr>
                <w:rFonts w:ascii="Times New Roman" w:hAnsi="Times New Roman" w:cs="Times New Roman"/>
                <w:b/>
                <w:lang w:val="en-US"/>
              </w:rPr>
            </w:pPr>
            <w:r w:rsidRPr="00F53060">
              <w:rPr>
                <w:rFonts w:ascii="Times New Roman" w:hAnsi="Times New Roman" w:cs="Times New Roman"/>
                <w:b/>
                <w:sz w:val="22"/>
                <w:szCs w:val="22"/>
                <w:lang w:val="en-US"/>
              </w:rPr>
              <w:t>2</w:t>
            </w:r>
          </w:p>
        </w:tc>
        <w:tc>
          <w:tcPr>
            <w:tcW w:w="369" w:type="pct"/>
            <w:gridSpan w:val="2"/>
            <w:shd w:val="clear" w:color="auto" w:fill="auto"/>
          </w:tcPr>
          <w:p w:rsidR="006529D4" w:rsidRPr="00F53060" w:rsidRDefault="006529D4" w:rsidP="006529D4">
            <w:pPr>
              <w:pStyle w:val="TableContents"/>
              <w:jc w:val="center"/>
              <w:rPr>
                <w:rFonts w:ascii="Times New Roman" w:hAnsi="Times New Roman" w:cs="Times New Roman"/>
                <w:b/>
                <w:lang w:val="en-US"/>
              </w:rPr>
            </w:pPr>
            <w:r w:rsidRPr="00F53060">
              <w:rPr>
                <w:rFonts w:ascii="Times New Roman" w:hAnsi="Times New Roman" w:cs="Times New Roman"/>
                <w:b/>
                <w:sz w:val="22"/>
                <w:szCs w:val="22"/>
                <w:lang w:val="en-US"/>
              </w:rPr>
              <w:t>2.75</w:t>
            </w:r>
          </w:p>
        </w:tc>
        <w:tc>
          <w:tcPr>
            <w:tcW w:w="369" w:type="pct"/>
            <w:shd w:val="clear" w:color="auto" w:fill="auto"/>
          </w:tcPr>
          <w:p w:rsidR="006529D4" w:rsidRPr="00F53060" w:rsidRDefault="006529D4" w:rsidP="006529D4">
            <w:pPr>
              <w:pStyle w:val="TableContents"/>
              <w:jc w:val="center"/>
              <w:rPr>
                <w:rFonts w:ascii="Times New Roman" w:hAnsi="Times New Roman" w:cs="Times New Roman"/>
                <w:b/>
                <w:lang w:val="en-US"/>
              </w:rPr>
            </w:pPr>
            <w:r w:rsidRPr="00F53060">
              <w:rPr>
                <w:rFonts w:ascii="Times New Roman" w:hAnsi="Times New Roman" w:cs="Times New Roman"/>
                <w:b/>
                <w:sz w:val="22"/>
                <w:szCs w:val="22"/>
                <w:lang w:val="en-US"/>
              </w:rPr>
              <w:t>2</w:t>
            </w:r>
          </w:p>
        </w:tc>
        <w:tc>
          <w:tcPr>
            <w:tcW w:w="368" w:type="pct"/>
            <w:gridSpan w:val="2"/>
            <w:shd w:val="clear" w:color="auto" w:fill="auto"/>
          </w:tcPr>
          <w:p w:rsidR="006529D4" w:rsidRPr="00F53060" w:rsidRDefault="006529D4" w:rsidP="006529D4">
            <w:pPr>
              <w:pStyle w:val="TableContents"/>
              <w:jc w:val="center"/>
              <w:rPr>
                <w:rFonts w:ascii="Times New Roman" w:hAnsi="Times New Roman" w:cs="Times New Roman"/>
                <w:b/>
                <w:lang w:val="en-US"/>
              </w:rPr>
            </w:pPr>
            <w:r w:rsidRPr="00F53060">
              <w:rPr>
                <w:rFonts w:ascii="Times New Roman" w:hAnsi="Times New Roman" w:cs="Times New Roman"/>
                <w:b/>
                <w:sz w:val="22"/>
                <w:szCs w:val="22"/>
                <w:lang w:val="en-US"/>
              </w:rPr>
              <w:t>2.25</w:t>
            </w:r>
          </w:p>
        </w:tc>
        <w:tc>
          <w:tcPr>
            <w:tcW w:w="369" w:type="pct"/>
            <w:shd w:val="clear" w:color="auto" w:fill="auto"/>
          </w:tcPr>
          <w:p w:rsidR="006529D4" w:rsidRPr="00F53060" w:rsidRDefault="006529D4" w:rsidP="006529D4">
            <w:pPr>
              <w:pStyle w:val="TableContents"/>
              <w:jc w:val="center"/>
              <w:rPr>
                <w:rFonts w:ascii="Times New Roman" w:hAnsi="Times New Roman" w:cs="Times New Roman"/>
                <w:b/>
                <w:lang w:val="en-US"/>
              </w:rPr>
            </w:pPr>
            <w:r w:rsidRPr="00F53060">
              <w:rPr>
                <w:rFonts w:ascii="Times New Roman" w:hAnsi="Times New Roman" w:cs="Times New Roman"/>
                <w:b/>
                <w:sz w:val="22"/>
                <w:szCs w:val="22"/>
                <w:lang w:val="en-US"/>
              </w:rPr>
              <w:t>1</w:t>
            </w:r>
          </w:p>
        </w:tc>
        <w:tc>
          <w:tcPr>
            <w:tcW w:w="370" w:type="pct"/>
            <w:shd w:val="clear" w:color="auto" w:fill="auto"/>
          </w:tcPr>
          <w:p w:rsidR="006529D4" w:rsidRPr="00F53060" w:rsidRDefault="006529D4" w:rsidP="006529D4">
            <w:pPr>
              <w:pStyle w:val="TableContents"/>
              <w:jc w:val="center"/>
              <w:rPr>
                <w:rFonts w:ascii="Times New Roman" w:hAnsi="Times New Roman" w:cs="Times New Roman"/>
                <w:b/>
                <w:lang w:val="en-US"/>
              </w:rPr>
            </w:pPr>
            <w:r w:rsidRPr="00F53060">
              <w:rPr>
                <w:rFonts w:ascii="Times New Roman" w:hAnsi="Times New Roman" w:cs="Times New Roman"/>
                <w:b/>
                <w:sz w:val="22"/>
                <w:szCs w:val="22"/>
                <w:lang w:val="en-US"/>
              </w:rPr>
              <w:t>2.25</w:t>
            </w:r>
          </w:p>
        </w:tc>
      </w:tr>
      <w:tr w:rsidR="006529D4" w:rsidTr="005977FE">
        <w:trPr>
          <w:trHeight w:val="144"/>
        </w:trPr>
        <w:tc>
          <w:tcPr>
            <w:tcW w:w="5000" w:type="pct"/>
            <w:gridSpan w:val="18"/>
            <w:shd w:val="clear" w:color="auto" w:fill="auto"/>
          </w:tcPr>
          <w:p w:rsidR="006529D4" w:rsidRPr="008542D5" w:rsidRDefault="006529D4" w:rsidP="008542D5">
            <w:pPr>
              <w:pStyle w:val="TableContents"/>
              <w:jc w:val="center"/>
              <w:rPr>
                <w:rFonts w:ascii="Times New Roman" w:hAnsi="Times New Roman" w:cs="Times New Roman"/>
                <w:lang w:val="en-US"/>
              </w:rPr>
            </w:pPr>
            <w:r w:rsidRPr="008542D5">
              <w:rPr>
                <w:rFonts w:ascii="Times New Roman" w:hAnsi="Times New Roman" w:cs="Times New Roman"/>
                <w:b/>
                <w:sz w:val="22"/>
                <w:szCs w:val="22"/>
              </w:rPr>
              <w:t xml:space="preserve">CO-PSO </w:t>
            </w:r>
            <w:r w:rsidR="008542D5" w:rsidRPr="008542D5">
              <w:rPr>
                <w:rFonts w:cs="Times New Roman"/>
                <w:b/>
                <w:sz w:val="22"/>
                <w:szCs w:val="22"/>
              </w:rPr>
              <w:t xml:space="preserve">Mapping </w:t>
            </w:r>
            <w:r w:rsidR="008542D5" w:rsidRPr="008542D5">
              <w:rPr>
                <w:rFonts w:ascii="Times New Roman" w:hAnsi="Times New Roman" w:cs="Times New Roman"/>
                <w:b/>
                <w:sz w:val="22"/>
                <w:szCs w:val="22"/>
              </w:rPr>
              <w:t>M</w:t>
            </w:r>
            <w:r w:rsidRPr="008542D5">
              <w:rPr>
                <w:rFonts w:ascii="Times New Roman" w:hAnsi="Times New Roman" w:cs="Times New Roman"/>
                <w:b/>
                <w:sz w:val="22"/>
                <w:szCs w:val="22"/>
              </w:rPr>
              <w:t xml:space="preserve">atrix for the </w:t>
            </w:r>
            <w:r w:rsidR="008542D5" w:rsidRPr="008542D5">
              <w:rPr>
                <w:rFonts w:ascii="Times New Roman" w:hAnsi="Times New Roman" w:cs="Times New Roman"/>
                <w:b/>
                <w:sz w:val="22"/>
                <w:szCs w:val="22"/>
              </w:rPr>
              <w:t>C</w:t>
            </w:r>
            <w:r w:rsidRPr="008542D5">
              <w:rPr>
                <w:rFonts w:ascii="Times New Roman" w:hAnsi="Times New Roman" w:cs="Times New Roman"/>
                <w:b/>
                <w:sz w:val="22"/>
                <w:szCs w:val="22"/>
              </w:rPr>
              <w:t xml:space="preserve">ourse </w:t>
            </w:r>
            <w:r w:rsidR="008542D5" w:rsidRPr="008542D5">
              <w:rPr>
                <w:rFonts w:ascii="Times New Roman" w:hAnsi="Times New Roman" w:cs="Times New Roman"/>
                <w:b/>
                <w:sz w:val="22"/>
                <w:szCs w:val="22"/>
              </w:rPr>
              <w:t xml:space="preserve">Code : </w:t>
            </w:r>
            <w:r w:rsidRPr="008542D5">
              <w:rPr>
                <w:rFonts w:ascii="Times New Roman" w:hAnsi="Times New Roman" w:cs="Times New Roman"/>
                <w:b/>
                <w:sz w:val="22"/>
                <w:szCs w:val="22"/>
              </w:rPr>
              <w:t>MCA-20-45 (iii)</w:t>
            </w:r>
          </w:p>
        </w:tc>
      </w:tr>
      <w:tr w:rsidR="006529D4" w:rsidTr="005977FE">
        <w:trPr>
          <w:trHeight w:val="144"/>
        </w:trPr>
        <w:tc>
          <w:tcPr>
            <w:tcW w:w="945" w:type="pct"/>
            <w:shd w:val="clear" w:color="auto" w:fill="auto"/>
          </w:tcPr>
          <w:p w:rsidR="006529D4" w:rsidRPr="006529D4" w:rsidRDefault="00F56DDD" w:rsidP="006529D4">
            <w:pPr>
              <w:pStyle w:val="TableContents"/>
              <w:jc w:val="center"/>
              <w:rPr>
                <w:rFonts w:ascii="Times New Roman" w:hAnsi="Times New Roman" w:cs="Times New Roman"/>
                <w:b/>
                <w:lang w:val="en-US"/>
              </w:rPr>
            </w:pPr>
            <w:r>
              <w:rPr>
                <w:rFonts w:ascii="Times New Roman" w:hAnsi="Times New Roman" w:cs="Times New Roman"/>
                <w:b/>
                <w:sz w:val="22"/>
                <w:szCs w:val="22"/>
                <w:lang w:val="en-US"/>
              </w:rPr>
              <w:t>COs</w:t>
            </w:r>
          </w:p>
        </w:tc>
        <w:tc>
          <w:tcPr>
            <w:tcW w:w="812"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6529D4">
              <w:rPr>
                <w:rFonts w:ascii="Times New Roman" w:eastAsia="Liberation Serif" w:hAnsi="Times New Roman" w:cs="Times New Roman"/>
                <w:b/>
              </w:rPr>
              <w:t>PSO1</w:t>
            </w:r>
          </w:p>
        </w:tc>
        <w:tc>
          <w:tcPr>
            <w:tcW w:w="810"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6529D4">
              <w:rPr>
                <w:rFonts w:ascii="Times New Roman" w:eastAsia="Liberation Serif" w:hAnsi="Times New Roman" w:cs="Times New Roman"/>
                <w:b/>
              </w:rPr>
              <w:t>PSO2</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6529D4">
              <w:rPr>
                <w:rFonts w:ascii="Times New Roman" w:eastAsia="Liberation Serif" w:hAnsi="Times New Roman" w:cs="Times New Roman"/>
                <w:b/>
              </w:rPr>
              <w:t>PSO3</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6529D4">
              <w:rPr>
                <w:rFonts w:ascii="Times New Roman" w:eastAsia="Liberation Serif" w:hAnsi="Times New Roman" w:cs="Times New Roman"/>
                <w:b/>
              </w:rPr>
              <w:t>PSO4</w:t>
            </w:r>
          </w:p>
        </w:tc>
        <w:tc>
          <w:tcPr>
            <w:tcW w:w="812"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6529D4">
              <w:rPr>
                <w:rFonts w:ascii="Times New Roman" w:eastAsia="Liberation Serif" w:hAnsi="Times New Roman" w:cs="Times New Roman"/>
                <w:b/>
              </w:rPr>
              <w:t>PSO5</w:t>
            </w:r>
          </w:p>
        </w:tc>
      </w:tr>
      <w:tr w:rsidR="006529D4" w:rsidTr="005977FE">
        <w:trPr>
          <w:trHeight w:val="144"/>
        </w:trPr>
        <w:tc>
          <w:tcPr>
            <w:tcW w:w="945" w:type="pct"/>
            <w:shd w:val="clear" w:color="auto" w:fill="auto"/>
          </w:tcPr>
          <w:p w:rsidR="006529D4" w:rsidRPr="006529D4" w:rsidRDefault="006529D4" w:rsidP="006529D4">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.1</w:t>
            </w:r>
          </w:p>
        </w:tc>
        <w:tc>
          <w:tcPr>
            <w:tcW w:w="812"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0"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2</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2</w:t>
            </w:r>
          </w:p>
        </w:tc>
        <w:tc>
          <w:tcPr>
            <w:tcW w:w="812"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2</w:t>
            </w:r>
          </w:p>
        </w:tc>
      </w:tr>
      <w:tr w:rsidR="006529D4" w:rsidTr="005977FE">
        <w:trPr>
          <w:trHeight w:val="144"/>
        </w:trPr>
        <w:tc>
          <w:tcPr>
            <w:tcW w:w="945" w:type="pct"/>
            <w:shd w:val="clear" w:color="auto" w:fill="auto"/>
          </w:tcPr>
          <w:p w:rsidR="006529D4" w:rsidRPr="006529D4" w:rsidRDefault="006529D4" w:rsidP="006529D4">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.2</w:t>
            </w:r>
          </w:p>
        </w:tc>
        <w:tc>
          <w:tcPr>
            <w:tcW w:w="812"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0"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2</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2</w:t>
            </w:r>
          </w:p>
        </w:tc>
        <w:tc>
          <w:tcPr>
            <w:tcW w:w="812"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2</w:t>
            </w:r>
          </w:p>
        </w:tc>
      </w:tr>
      <w:tr w:rsidR="006529D4" w:rsidTr="005977FE">
        <w:trPr>
          <w:trHeight w:val="144"/>
        </w:trPr>
        <w:tc>
          <w:tcPr>
            <w:tcW w:w="945" w:type="pct"/>
            <w:shd w:val="clear" w:color="auto" w:fill="auto"/>
          </w:tcPr>
          <w:p w:rsidR="006529D4" w:rsidRPr="006529D4" w:rsidRDefault="006529D4" w:rsidP="006529D4">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.3</w:t>
            </w:r>
          </w:p>
        </w:tc>
        <w:tc>
          <w:tcPr>
            <w:tcW w:w="812"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0"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2"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2</w:t>
            </w:r>
          </w:p>
        </w:tc>
      </w:tr>
      <w:tr w:rsidR="006529D4" w:rsidTr="005977FE">
        <w:trPr>
          <w:trHeight w:val="144"/>
        </w:trPr>
        <w:tc>
          <w:tcPr>
            <w:tcW w:w="945" w:type="pct"/>
            <w:shd w:val="clear" w:color="auto" w:fill="auto"/>
          </w:tcPr>
          <w:p w:rsidR="006529D4" w:rsidRPr="006529D4" w:rsidRDefault="006529D4" w:rsidP="006529D4">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.4</w:t>
            </w:r>
          </w:p>
        </w:tc>
        <w:tc>
          <w:tcPr>
            <w:tcW w:w="812"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0" w:type="pct"/>
            <w:gridSpan w:val="4"/>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1"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c>
          <w:tcPr>
            <w:tcW w:w="812" w:type="pct"/>
            <w:gridSpan w:val="3"/>
            <w:shd w:val="clear" w:color="auto" w:fill="auto"/>
          </w:tcPr>
          <w:p w:rsidR="006529D4" w:rsidRPr="006529D4" w:rsidRDefault="006529D4" w:rsidP="006529D4">
            <w:pPr>
              <w:pStyle w:val="ListParagraph"/>
              <w:tabs>
                <w:tab w:val="left" w:pos="567"/>
              </w:tabs>
              <w:spacing w:after="0" w:line="240" w:lineRule="auto"/>
              <w:ind w:left="0"/>
              <w:jc w:val="center"/>
              <w:rPr>
                <w:rFonts w:ascii="Times New Roman" w:eastAsia="Liberation Serif" w:hAnsi="Times New Roman" w:cs="Times New Roman"/>
              </w:rPr>
            </w:pPr>
            <w:r w:rsidRPr="006529D4">
              <w:rPr>
                <w:rFonts w:ascii="Times New Roman" w:eastAsia="Liberation Serif" w:hAnsi="Times New Roman" w:cs="Times New Roman"/>
              </w:rPr>
              <w:t>3</w:t>
            </w:r>
          </w:p>
        </w:tc>
      </w:tr>
      <w:tr w:rsidR="006529D4" w:rsidTr="005977FE">
        <w:trPr>
          <w:trHeight w:val="144"/>
        </w:trPr>
        <w:tc>
          <w:tcPr>
            <w:tcW w:w="945" w:type="pct"/>
            <w:shd w:val="clear" w:color="auto" w:fill="auto"/>
          </w:tcPr>
          <w:p w:rsidR="006529D4" w:rsidRPr="006529D4" w:rsidRDefault="006529D4" w:rsidP="006529D4">
            <w:pPr>
              <w:pStyle w:val="TableContents"/>
              <w:jc w:val="center"/>
              <w:rPr>
                <w:rFonts w:ascii="Times New Roman" w:hAnsi="Times New Roman" w:cs="Times New Roman"/>
                <w:b/>
                <w:lang w:val="en-US"/>
              </w:rPr>
            </w:pPr>
            <w:r>
              <w:rPr>
                <w:rFonts w:ascii="Times New Roman" w:hAnsi="Times New Roman" w:cs="Times New Roman"/>
                <w:b/>
                <w:sz w:val="22"/>
                <w:szCs w:val="22"/>
                <w:lang w:val="en-US"/>
              </w:rPr>
              <w:t>Average</w:t>
            </w:r>
          </w:p>
        </w:tc>
        <w:tc>
          <w:tcPr>
            <w:tcW w:w="812" w:type="pct"/>
            <w:gridSpan w:val="4"/>
            <w:shd w:val="clear" w:color="auto" w:fill="auto"/>
          </w:tcPr>
          <w:p w:rsidR="006529D4" w:rsidRPr="00F53060"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F53060">
              <w:rPr>
                <w:rFonts w:ascii="Times New Roman" w:eastAsia="Liberation Serif" w:hAnsi="Times New Roman" w:cs="Times New Roman"/>
                <w:b/>
              </w:rPr>
              <w:t>3</w:t>
            </w:r>
          </w:p>
        </w:tc>
        <w:tc>
          <w:tcPr>
            <w:tcW w:w="810" w:type="pct"/>
            <w:gridSpan w:val="4"/>
            <w:shd w:val="clear" w:color="auto" w:fill="auto"/>
          </w:tcPr>
          <w:p w:rsidR="006529D4" w:rsidRPr="00F53060"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F53060">
              <w:rPr>
                <w:rFonts w:ascii="Times New Roman" w:eastAsia="Liberation Serif" w:hAnsi="Times New Roman" w:cs="Times New Roman"/>
                <w:b/>
              </w:rPr>
              <w:t>3</w:t>
            </w:r>
          </w:p>
        </w:tc>
        <w:tc>
          <w:tcPr>
            <w:tcW w:w="811" w:type="pct"/>
            <w:gridSpan w:val="3"/>
            <w:shd w:val="clear" w:color="auto" w:fill="auto"/>
          </w:tcPr>
          <w:p w:rsidR="006529D4" w:rsidRPr="00F53060"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F53060">
              <w:rPr>
                <w:rFonts w:ascii="Times New Roman" w:eastAsia="Liberation Serif" w:hAnsi="Times New Roman" w:cs="Times New Roman"/>
                <w:b/>
              </w:rPr>
              <w:t>2.5</w:t>
            </w:r>
          </w:p>
        </w:tc>
        <w:tc>
          <w:tcPr>
            <w:tcW w:w="811" w:type="pct"/>
            <w:gridSpan w:val="3"/>
            <w:shd w:val="clear" w:color="auto" w:fill="auto"/>
          </w:tcPr>
          <w:p w:rsidR="006529D4" w:rsidRPr="00F53060"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F53060">
              <w:rPr>
                <w:rFonts w:ascii="Times New Roman" w:eastAsia="Liberation Serif" w:hAnsi="Times New Roman" w:cs="Times New Roman"/>
                <w:b/>
              </w:rPr>
              <w:t>2.5</w:t>
            </w:r>
          </w:p>
        </w:tc>
        <w:tc>
          <w:tcPr>
            <w:tcW w:w="812" w:type="pct"/>
            <w:gridSpan w:val="3"/>
            <w:shd w:val="clear" w:color="auto" w:fill="auto"/>
          </w:tcPr>
          <w:p w:rsidR="006529D4" w:rsidRPr="00F53060" w:rsidRDefault="006529D4" w:rsidP="006529D4">
            <w:pPr>
              <w:pStyle w:val="ListParagraph"/>
              <w:tabs>
                <w:tab w:val="left" w:pos="567"/>
              </w:tabs>
              <w:spacing w:after="0" w:line="240" w:lineRule="auto"/>
              <w:ind w:left="0"/>
              <w:jc w:val="center"/>
              <w:rPr>
                <w:rFonts w:ascii="Times New Roman" w:eastAsia="Liberation Serif" w:hAnsi="Times New Roman" w:cs="Times New Roman"/>
                <w:b/>
              </w:rPr>
            </w:pPr>
            <w:r w:rsidRPr="00F53060">
              <w:rPr>
                <w:rFonts w:ascii="Times New Roman" w:eastAsia="Liberation Serif" w:hAnsi="Times New Roman" w:cs="Times New Roman"/>
                <w:b/>
              </w:rPr>
              <w:t>2.25</w:t>
            </w:r>
          </w:p>
        </w:tc>
      </w:tr>
      <w:tr w:rsidR="006529D4" w:rsidTr="005977FE">
        <w:trPr>
          <w:trHeight w:val="144"/>
        </w:trPr>
        <w:tc>
          <w:tcPr>
            <w:tcW w:w="5000" w:type="pct"/>
            <w:gridSpan w:val="18"/>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Unit – I</w:t>
            </w:r>
          </w:p>
          <w:p w:rsidR="006529D4" w:rsidRPr="006529D4" w:rsidRDefault="006529D4" w:rsidP="006529D4">
            <w:pPr>
              <w:pStyle w:val="PlainText"/>
              <w:spacing w:after="0" w:line="240" w:lineRule="auto"/>
              <w:jc w:val="both"/>
              <w:rPr>
                <w:rFonts w:ascii="Times New Roman" w:hAnsi="Times New Roman" w:cs="Times New Roman"/>
                <w:sz w:val="22"/>
                <w:szCs w:val="22"/>
              </w:rPr>
            </w:pPr>
            <w:r w:rsidRPr="006529D4">
              <w:rPr>
                <w:rFonts w:ascii="Times New Roman" w:eastAsia="MS Mincho" w:hAnsi="Times New Roman" w:cs="Times New Roman"/>
                <w:sz w:val="22"/>
                <w:szCs w:val="22"/>
              </w:rPr>
              <w:t xml:space="preserve">Discover </w:t>
            </w:r>
            <w:proofErr w:type="spellStart"/>
            <w:r w:rsidRPr="006529D4">
              <w:rPr>
                <w:rFonts w:ascii="Times New Roman" w:eastAsia="MS Mincho" w:hAnsi="Times New Roman" w:cs="Times New Roman"/>
                <w:sz w:val="22"/>
                <w:szCs w:val="22"/>
              </w:rPr>
              <w:t>Blockchain</w:t>
            </w:r>
            <w:proofErr w:type="spellEnd"/>
            <w:r w:rsidRPr="006529D4">
              <w:rPr>
                <w:rFonts w:ascii="Times New Roman" w:eastAsia="MS Mincho" w:hAnsi="Times New Roman" w:cs="Times New Roman"/>
                <w:sz w:val="22"/>
                <w:szCs w:val="22"/>
              </w:rPr>
              <w:t xml:space="preserve"> Technology: </w:t>
            </w:r>
            <w:proofErr w:type="spellStart"/>
            <w:r w:rsidRPr="006529D4">
              <w:rPr>
                <w:rFonts w:ascii="Times New Roman" w:hAnsi="Times New Roman" w:cs="Times New Roman"/>
                <w:sz w:val="22"/>
                <w:szCs w:val="22"/>
              </w:rPr>
              <w:t>Blockchain</w:t>
            </w:r>
            <w:proofErr w:type="spellEnd"/>
            <w:r w:rsidRPr="006529D4">
              <w:rPr>
                <w:rFonts w:ascii="Times New Roman" w:hAnsi="Times New Roman" w:cs="Times New Roman"/>
                <w:sz w:val="22"/>
                <w:szCs w:val="22"/>
              </w:rPr>
              <w:t xml:space="preserve">, Growth of </w:t>
            </w:r>
            <w:proofErr w:type="spellStart"/>
            <w:r w:rsidRPr="006529D4">
              <w:rPr>
                <w:rFonts w:ascii="Times New Roman" w:hAnsi="Times New Roman" w:cs="Times New Roman"/>
                <w:sz w:val="22"/>
                <w:szCs w:val="22"/>
              </w:rPr>
              <w:t>blockchain</w:t>
            </w:r>
            <w:proofErr w:type="spellEnd"/>
            <w:r w:rsidRPr="006529D4">
              <w:rPr>
                <w:rFonts w:ascii="Times New Roman" w:hAnsi="Times New Roman" w:cs="Times New Roman"/>
                <w:sz w:val="22"/>
                <w:szCs w:val="22"/>
              </w:rPr>
              <w:t xml:space="preserve"> technology, Distributed systems, History of </w:t>
            </w:r>
            <w:proofErr w:type="spellStart"/>
            <w:r w:rsidRPr="006529D4">
              <w:rPr>
                <w:rFonts w:ascii="Times New Roman" w:hAnsi="Times New Roman" w:cs="Times New Roman"/>
                <w:sz w:val="22"/>
                <w:szCs w:val="22"/>
              </w:rPr>
              <w:t>blockchain</w:t>
            </w:r>
            <w:proofErr w:type="spellEnd"/>
            <w:r w:rsidRPr="006529D4">
              <w:rPr>
                <w:rFonts w:ascii="Times New Roman" w:hAnsi="Times New Roman" w:cs="Times New Roman"/>
                <w:sz w:val="22"/>
                <w:szCs w:val="22"/>
              </w:rPr>
              <w:t xml:space="preserve"> and </w:t>
            </w:r>
            <w:proofErr w:type="spellStart"/>
            <w:r w:rsidRPr="006529D4">
              <w:rPr>
                <w:rFonts w:ascii="Times New Roman" w:hAnsi="Times New Roman" w:cs="Times New Roman"/>
                <w:sz w:val="22"/>
                <w:szCs w:val="22"/>
              </w:rPr>
              <w:t>Bitcoin</w:t>
            </w:r>
            <w:proofErr w:type="spellEnd"/>
            <w:r w:rsidRPr="006529D4">
              <w:rPr>
                <w:rFonts w:ascii="Times New Roman" w:hAnsi="Times New Roman" w:cs="Times New Roman"/>
                <w:sz w:val="22"/>
                <w:szCs w:val="22"/>
              </w:rPr>
              <w:t xml:space="preserve">, Types of </w:t>
            </w:r>
            <w:proofErr w:type="spellStart"/>
            <w:r w:rsidRPr="006529D4">
              <w:rPr>
                <w:rFonts w:ascii="Times New Roman" w:hAnsi="Times New Roman" w:cs="Times New Roman"/>
                <w:sz w:val="22"/>
                <w:szCs w:val="22"/>
              </w:rPr>
              <w:t>blockchain</w:t>
            </w:r>
            <w:proofErr w:type="spellEnd"/>
            <w:r w:rsidRPr="006529D4">
              <w:rPr>
                <w:rFonts w:ascii="Times New Roman" w:hAnsi="Times New Roman" w:cs="Times New Roman"/>
                <w:sz w:val="22"/>
                <w:szCs w:val="22"/>
              </w:rPr>
              <w:t xml:space="preserve">. </w:t>
            </w:r>
          </w:p>
          <w:p w:rsidR="006529D4" w:rsidRPr="006529D4" w:rsidRDefault="006529D4" w:rsidP="006529D4">
            <w:pPr>
              <w:tabs>
                <w:tab w:val="clear" w:pos="709"/>
                <w:tab w:val="left" w:pos="720"/>
                <w:tab w:val="left" w:pos="750"/>
              </w:tabs>
              <w:suppressAutoHyphens w:val="0"/>
              <w:spacing w:after="0" w:line="240" w:lineRule="auto"/>
              <w:ind w:left="15"/>
              <w:jc w:val="both"/>
              <w:rPr>
                <w:rFonts w:cs="Times New Roman"/>
                <w:lang w:val="en-US"/>
              </w:rPr>
            </w:pPr>
            <w:r w:rsidRPr="006529D4">
              <w:rPr>
                <w:rFonts w:cs="Times New Roman"/>
                <w:sz w:val="22"/>
                <w:szCs w:val="22"/>
              </w:rPr>
              <w:lastRenderedPageBreak/>
              <w:t xml:space="preserve">Decentralization: Methods of decentralization, Routes of decentralization, </w:t>
            </w:r>
            <w:proofErr w:type="spellStart"/>
            <w:r w:rsidRPr="006529D4">
              <w:rPr>
                <w:rFonts w:cs="Times New Roman"/>
                <w:sz w:val="22"/>
                <w:szCs w:val="22"/>
              </w:rPr>
              <w:t>Blockchain</w:t>
            </w:r>
            <w:proofErr w:type="spellEnd"/>
            <w:r w:rsidRPr="006529D4">
              <w:rPr>
                <w:rFonts w:cs="Times New Roman"/>
                <w:sz w:val="22"/>
                <w:szCs w:val="22"/>
              </w:rPr>
              <w:t xml:space="preserve"> and full ecosystem decentralization, Smart contracts, Decentralized organizations and platforms for decentralization.</w:t>
            </w:r>
          </w:p>
        </w:tc>
      </w:tr>
      <w:tr w:rsidR="006529D4" w:rsidTr="005977FE">
        <w:trPr>
          <w:trHeight w:val="144"/>
        </w:trPr>
        <w:tc>
          <w:tcPr>
            <w:tcW w:w="5000" w:type="pct"/>
            <w:gridSpan w:val="18"/>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lastRenderedPageBreak/>
              <w:t xml:space="preserve">Unit – II </w:t>
            </w:r>
          </w:p>
          <w:p w:rsidR="006529D4" w:rsidRPr="006529D4" w:rsidRDefault="006529D4" w:rsidP="006529D4">
            <w:pPr>
              <w:pStyle w:val="PlainText"/>
              <w:spacing w:after="0" w:line="240" w:lineRule="auto"/>
              <w:jc w:val="both"/>
              <w:rPr>
                <w:rFonts w:ascii="Times New Roman" w:hAnsi="Times New Roman" w:cs="Times New Roman"/>
                <w:sz w:val="22"/>
                <w:szCs w:val="22"/>
              </w:rPr>
            </w:pPr>
            <w:proofErr w:type="spellStart"/>
            <w:r w:rsidRPr="006529D4">
              <w:rPr>
                <w:rFonts w:ascii="Times New Roman" w:hAnsi="Times New Roman" w:cs="Times New Roman"/>
                <w:sz w:val="22"/>
                <w:szCs w:val="22"/>
              </w:rPr>
              <w:t>Blockchain</w:t>
            </w:r>
            <w:proofErr w:type="spellEnd"/>
            <w:r w:rsidRPr="006529D4">
              <w:rPr>
                <w:rFonts w:ascii="Times New Roman" w:hAnsi="Times New Roman" w:cs="Times New Roman"/>
                <w:sz w:val="22"/>
                <w:szCs w:val="22"/>
              </w:rPr>
              <w:t xml:space="preserve">: Architecture, Versions, Variants, Use cases, Life use cases of </w:t>
            </w:r>
            <w:proofErr w:type="spellStart"/>
            <w:r w:rsidRPr="006529D4">
              <w:rPr>
                <w:rFonts w:ascii="Times New Roman" w:hAnsi="Times New Roman" w:cs="Times New Roman"/>
                <w:sz w:val="22"/>
                <w:szCs w:val="22"/>
              </w:rPr>
              <w:t>blockchain</w:t>
            </w:r>
            <w:proofErr w:type="spellEnd"/>
            <w:r w:rsidRPr="006529D4">
              <w:rPr>
                <w:rFonts w:ascii="Times New Roman" w:hAnsi="Times New Roman" w:cs="Times New Roman"/>
                <w:sz w:val="22"/>
                <w:szCs w:val="22"/>
              </w:rPr>
              <w:t xml:space="preserve">, </w:t>
            </w:r>
            <w:proofErr w:type="spellStart"/>
            <w:r w:rsidRPr="006529D4">
              <w:rPr>
                <w:rFonts w:ascii="Times New Roman" w:hAnsi="Times New Roman" w:cs="Times New Roman"/>
                <w:sz w:val="22"/>
                <w:szCs w:val="22"/>
              </w:rPr>
              <w:t>Blockchain</w:t>
            </w:r>
            <w:proofErr w:type="spellEnd"/>
            <w:r w:rsidR="005977FE">
              <w:rPr>
                <w:rFonts w:ascii="Times New Roman" w:hAnsi="Times New Roman" w:cs="Times New Roman"/>
                <w:sz w:val="22"/>
                <w:szCs w:val="22"/>
              </w:rPr>
              <w:t xml:space="preserve"> </w:t>
            </w:r>
            <w:proofErr w:type="spellStart"/>
            <w:r w:rsidRPr="006529D4">
              <w:rPr>
                <w:rFonts w:ascii="Times New Roman" w:hAnsi="Times New Roman" w:cs="Times New Roman"/>
                <w:sz w:val="22"/>
                <w:szCs w:val="22"/>
              </w:rPr>
              <w:t>vs</w:t>
            </w:r>
            <w:proofErr w:type="spellEnd"/>
            <w:r w:rsidRPr="006529D4">
              <w:rPr>
                <w:rFonts w:ascii="Times New Roman" w:hAnsi="Times New Roman" w:cs="Times New Roman"/>
                <w:sz w:val="22"/>
                <w:szCs w:val="22"/>
              </w:rPr>
              <w:t xml:space="preserve"> shared Database, Introduction to </w:t>
            </w:r>
            <w:proofErr w:type="spellStart"/>
            <w:r w:rsidRPr="006529D4">
              <w:rPr>
                <w:rFonts w:ascii="Times New Roman" w:hAnsi="Times New Roman" w:cs="Times New Roman"/>
                <w:sz w:val="22"/>
                <w:szCs w:val="22"/>
              </w:rPr>
              <w:t>cryptocurrencies</w:t>
            </w:r>
            <w:proofErr w:type="spellEnd"/>
            <w:r w:rsidRPr="006529D4">
              <w:rPr>
                <w:rFonts w:ascii="Times New Roman" w:hAnsi="Times New Roman" w:cs="Times New Roman"/>
                <w:sz w:val="22"/>
                <w:szCs w:val="22"/>
              </w:rPr>
              <w:t>, Types, Applications.</w:t>
            </w:r>
          </w:p>
          <w:p w:rsidR="006529D4" w:rsidRPr="006529D4" w:rsidRDefault="006529D4" w:rsidP="006529D4">
            <w:pPr>
              <w:tabs>
                <w:tab w:val="clear" w:pos="709"/>
                <w:tab w:val="left" w:pos="720"/>
                <w:tab w:val="left" w:pos="750"/>
                <w:tab w:val="left" w:pos="825"/>
                <w:tab w:val="left" w:pos="4830"/>
              </w:tabs>
              <w:suppressAutoHyphens w:val="0"/>
              <w:spacing w:after="0" w:line="240" w:lineRule="auto"/>
              <w:ind w:left="15"/>
              <w:jc w:val="both"/>
              <w:rPr>
                <w:rFonts w:cs="Times New Roman"/>
                <w:lang w:val="en-US"/>
              </w:rPr>
            </w:pPr>
            <w:proofErr w:type="spellStart"/>
            <w:r w:rsidRPr="006529D4">
              <w:rPr>
                <w:rFonts w:cs="Times New Roman"/>
                <w:sz w:val="22"/>
                <w:szCs w:val="22"/>
              </w:rPr>
              <w:t>Bitcoins</w:t>
            </w:r>
            <w:proofErr w:type="spellEnd"/>
            <w:r w:rsidRPr="006529D4">
              <w:rPr>
                <w:rFonts w:cs="Times New Roman"/>
                <w:sz w:val="22"/>
                <w:szCs w:val="22"/>
              </w:rPr>
              <w:t xml:space="preserve">: Introducing </w:t>
            </w:r>
            <w:proofErr w:type="spellStart"/>
            <w:r w:rsidRPr="006529D4">
              <w:rPr>
                <w:rFonts w:cs="Times New Roman"/>
                <w:sz w:val="22"/>
                <w:szCs w:val="22"/>
              </w:rPr>
              <w:t>Bitcoin</w:t>
            </w:r>
            <w:proofErr w:type="spellEnd"/>
            <w:r w:rsidRPr="006529D4">
              <w:rPr>
                <w:rFonts w:cs="Times New Roman"/>
                <w:sz w:val="22"/>
                <w:szCs w:val="22"/>
              </w:rPr>
              <w:t xml:space="preserve">, </w:t>
            </w:r>
            <w:proofErr w:type="spellStart"/>
            <w:r w:rsidRPr="006529D4">
              <w:rPr>
                <w:rFonts w:cs="Times New Roman"/>
                <w:sz w:val="22"/>
                <w:szCs w:val="22"/>
              </w:rPr>
              <w:t>Bitcoin</w:t>
            </w:r>
            <w:proofErr w:type="spellEnd"/>
            <w:r w:rsidRPr="006529D4">
              <w:rPr>
                <w:rFonts w:cs="Times New Roman"/>
                <w:sz w:val="22"/>
                <w:szCs w:val="22"/>
              </w:rPr>
              <w:t xml:space="preserve"> digital keys and addresses, Transactions, </w:t>
            </w:r>
            <w:proofErr w:type="spellStart"/>
            <w:r w:rsidRPr="006529D4">
              <w:rPr>
                <w:rFonts w:cs="Times New Roman"/>
                <w:sz w:val="22"/>
                <w:szCs w:val="22"/>
              </w:rPr>
              <w:t>Blockchain</w:t>
            </w:r>
            <w:proofErr w:type="spellEnd"/>
            <w:r w:rsidRPr="006529D4">
              <w:rPr>
                <w:rFonts w:cs="Times New Roman"/>
                <w:sz w:val="22"/>
                <w:szCs w:val="22"/>
              </w:rPr>
              <w:t xml:space="preserve"> mining. Alternative Coins. Limitations of </w:t>
            </w:r>
            <w:proofErr w:type="spellStart"/>
            <w:r w:rsidRPr="006529D4">
              <w:rPr>
                <w:rFonts w:cs="Times New Roman"/>
                <w:sz w:val="22"/>
                <w:szCs w:val="22"/>
              </w:rPr>
              <w:t>Bitcoin</w:t>
            </w:r>
            <w:proofErr w:type="spellEnd"/>
            <w:r w:rsidR="00F53060">
              <w:rPr>
                <w:rFonts w:cs="Times New Roman"/>
                <w:sz w:val="22"/>
                <w:szCs w:val="22"/>
              </w:rPr>
              <w:t>.</w:t>
            </w:r>
          </w:p>
        </w:tc>
      </w:tr>
      <w:tr w:rsidR="006529D4" w:rsidTr="005977FE">
        <w:trPr>
          <w:trHeight w:val="144"/>
        </w:trPr>
        <w:tc>
          <w:tcPr>
            <w:tcW w:w="5000" w:type="pct"/>
            <w:gridSpan w:val="18"/>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Unit – III</w:t>
            </w:r>
          </w:p>
          <w:p w:rsidR="006529D4" w:rsidRPr="006529D4" w:rsidRDefault="006529D4" w:rsidP="006529D4">
            <w:pPr>
              <w:spacing w:after="0" w:line="240" w:lineRule="auto"/>
              <w:jc w:val="both"/>
              <w:rPr>
                <w:rFonts w:cs="Times New Roman"/>
              </w:rPr>
            </w:pPr>
            <w:r w:rsidRPr="006529D4">
              <w:rPr>
                <w:rFonts w:cs="Times New Roman"/>
                <w:sz w:val="22"/>
                <w:szCs w:val="22"/>
              </w:rPr>
              <w:t>Concept of Double Spending, Hashing, Proof of work.</w:t>
            </w:r>
          </w:p>
          <w:p w:rsidR="006529D4" w:rsidRPr="006529D4" w:rsidRDefault="006529D4" w:rsidP="006529D4">
            <w:pPr>
              <w:tabs>
                <w:tab w:val="clear" w:pos="709"/>
                <w:tab w:val="left" w:pos="720"/>
                <w:tab w:val="left" w:pos="750"/>
                <w:tab w:val="left" w:pos="825"/>
                <w:tab w:val="left" w:pos="4830"/>
              </w:tabs>
              <w:suppressAutoHyphens w:val="0"/>
              <w:spacing w:after="0" w:line="240" w:lineRule="auto"/>
              <w:ind w:left="15"/>
              <w:jc w:val="both"/>
              <w:rPr>
                <w:rFonts w:cs="Times New Roman"/>
                <w:lang w:val="en-US"/>
              </w:rPr>
            </w:pPr>
            <w:proofErr w:type="spellStart"/>
            <w:r w:rsidRPr="006529D4">
              <w:rPr>
                <w:rFonts w:cs="Times New Roman"/>
                <w:sz w:val="22"/>
                <w:szCs w:val="22"/>
              </w:rPr>
              <w:t>Bitcoin</w:t>
            </w:r>
            <w:proofErr w:type="spellEnd"/>
            <w:r w:rsidRPr="006529D4">
              <w:rPr>
                <w:rFonts w:cs="Times New Roman"/>
                <w:sz w:val="22"/>
                <w:szCs w:val="22"/>
              </w:rPr>
              <w:t xml:space="preserve"> Network and payments, </w:t>
            </w:r>
            <w:proofErr w:type="spellStart"/>
            <w:r w:rsidRPr="006529D4">
              <w:rPr>
                <w:rFonts w:cs="Times New Roman"/>
                <w:sz w:val="22"/>
                <w:szCs w:val="22"/>
              </w:rPr>
              <w:t>Bitcoin</w:t>
            </w:r>
            <w:proofErr w:type="spellEnd"/>
            <w:r w:rsidRPr="006529D4">
              <w:rPr>
                <w:rFonts w:cs="Times New Roman"/>
                <w:sz w:val="22"/>
                <w:szCs w:val="22"/>
              </w:rPr>
              <w:t xml:space="preserve"> network, Wallets, </w:t>
            </w:r>
            <w:proofErr w:type="spellStart"/>
            <w:r w:rsidRPr="006529D4">
              <w:rPr>
                <w:rFonts w:cs="Times New Roman"/>
                <w:sz w:val="22"/>
                <w:szCs w:val="22"/>
              </w:rPr>
              <w:t>Bitcoin</w:t>
            </w:r>
            <w:proofErr w:type="spellEnd"/>
            <w:r w:rsidRPr="006529D4">
              <w:rPr>
                <w:rFonts w:cs="Times New Roman"/>
                <w:sz w:val="22"/>
                <w:szCs w:val="22"/>
              </w:rPr>
              <w:t xml:space="preserve"> payments, Innovation in </w:t>
            </w:r>
            <w:proofErr w:type="spellStart"/>
            <w:r w:rsidRPr="006529D4">
              <w:rPr>
                <w:rFonts w:cs="Times New Roman"/>
                <w:sz w:val="22"/>
                <w:szCs w:val="22"/>
              </w:rPr>
              <w:t>Bitcoin</w:t>
            </w:r>
            <w:proofErr w:type="spellEnd"/>
            <w:r w:rsidRPr="006529D4">
              <w:rPr>
                <w:rFonts w:cs="Times New Roman"/>
                <w:sz w:val="22"/>
                <w:szCs w:val="22"/>
              </w:rPr>
              <w:t xml:space="preserve">, </w:t>
            </w:r>
            <w:proofErr w:type="spellStart"/>
            <w:r w:rsidRPr="006529D4">
              <w:rPr>
                <w:rFonts w:cs="Times New Roman"/>
                <w:sz w:val="22"/>
                <w:szCs w:val="22"/>
              </w:rPr>
              <w:t>Bitcoin</w:t>
            </w:r>
            <w:proofErr w:type="spellEnd"/>
            <w:r w:rsidRPr="006529D4">
              <w:rPr>
                <w:rFonts w:cs="Times New Roman"/>
                <w:sz w:val="22"/>
                <w:szCs w:val="22"/>
              </w:rPr>
              <w:t xml:space="preserve"> Clients and APIs.</w:t>
            </w:r>
          </w:p>
        </w:tc>
      </w:tr>
      <w:tr w:rsidR="006529D4" w:rsidTr="005977FE">
        <w:trPr>
          <w:trHeight w:val="144"/>
        </w:trPr>
        <w:tc>
          <w:tcPr>
            <w:tcW w:w="5000" w:type="pct"/>
            <w:gridSpan w:val="18"/>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 xml:space="preserve">Unit – IV </w:t>
            </w:r>
          </w:p>
          <w:p w:rsidR="006529D4" w:rsidRPr="006529D4" w:rsidRDefault="006529D4" w:rsidP="006529D4">
            <w:pPr>
              <w:tabs>
                <w:tab w:val="clear" w:pos="709"/>
                <w:tab w:val="left" w:pos="720"/>
                <w:tab w:val="left" w:pos="750"/>
              </w:tabs>
              <w:suppressAutoHyphens w:val="0"/>
              <w:spacing w:after="0" w:line="240" w:lineRule="auto"/>
              <w:ind w:left="15"/>
              <w:rPr>
                <w:rFonts w:cs="Times New Roman"/>
                <w:lang w:val="en-US"/>
              </w:rPr>
            </w:pPr>
            <w:r w:rsidRPr="006529D4">
              <w:rPr>
                <w:rFonts w:cs="Times New Roman"/>
                <w:sz w:val="22"/>
                <w:szCs w:val="22"/>
              </w:rPr>
              <w:t xml:space="preserve">Introduction to </w:t>
            </w:r>
            <w:proofErr w:type="spellStart"/>
            <w:r w:rsidRPr="006529D4">
              <w:rPr>
                <w:rFonts w:cs="Times New Roman"/>
                <w:sz w:val="22"/>
                <w:szCs w:val="22"/>
              </w:rPr>
              <w:t>Blockchain</w:t>
            </w:r>
            <w:proofErr w:type="spellEnd"/>
            <w:r w:rsidRPr="006529D4">
              <w:rPr>
                <w:rFonts w:cs="Times New Roman"/>
                <w:sz w:val="22"/>
                <w:szCs w:val="22"/>
              </w:rPr>
              <w:t xml:space="preserve"> Platforms: </w:t>
            </w:r>
            <w:proofErr w:type="spellStart"/>
            <w:r w:rsidRPr="006529D4">
              <w:rPr>
                <w:rFonts w:cs="Times New Roman"/>
                <w:sz w:val="22"/>
                <w:szCs w:val="22"/>
              </w:rPr>
              <w:t>Ethereum</w:t>
            </w:r>
            <w:proofErr w:type="spellEnd"/>
            <w:r w:rsidRPr="006529D4">
              <w:rPr>
                <w:rFonts w:cs="Times New Roman"/>
                <w:sz w:val="22"/>
                <w:szCs w:val="22"/>
              </w:rPr>
              <w:t xml:space="preserve">, </w:t>
            </w:r>
            <w:proofErr w:type="spellStart"/>
            <w:r w:rsidRPr="006529D4">
              <w:rPr>
                <w:rFonts w:cs="Times New Roman"/>
                <w:sz w:val="22"/>
                <w:szCs w:val="22"/>
              </w:rPr>
              <w:t>Hyperledger</w:t>
            </w:r>
            <w:proofErr w:type="spellEnd"/>
            <w:r w:rsidRPr="006529D4">
              <w:rPr>
                <w:rFonts w:cs="Times New Roman"/>
                <w:sz w:val="22"/>
                <w:szCs w:val="22"/>
              </w:rPr>
              <w:t xml:space="preserve">, IOTA, EOS, </w:t>
            </w:r>
            <w:proofErr w:type="spellStart"/>
            <w:r w:rsidRPr="006529D4">
              <w:rPr>
                <w:rFonts w:cs="Times New Roman"/>
                <w:sz w:val="22"/>
                <w:szCs w:val="22"/>
              </w:rPr>
              <w:t>Multichain</w:t>
            </w:r>
            <w:proofErr w:type="spellEnd"/>
            <w:r w:rsidRPr="006529D4">
              <w:rPr>
                <w:rFonts w:cs="Times New Roman"/>
                <w:sz w:val="22"/>
                <w:szCs w:val="22"/>
              </w:rPr>
              <w:t xml:space="preserve">, </w:t>
            </w:r>
            <w:proofErr w:type="spellStart"/>
            <w:r w:rsidRPr="006529D4">
              <w:rPr>
                <w:rFonts w:cs="Times New Roman"/>
                <w:sz w:val="22"/>
                <w:szCs w:val="22"/>
              </w:rPr>
              <w:t>Big</w:t>
            </w:r>
            <w:r w:rsidR="00F53060">
              <w:rPr>
                <w:rFonts w:cs="Times New Roman"/>
                <w:sz w:val="22"/>
                <w:szCs w:val="22"/>
              </w:rPr>
              <w:t>chain</w:t>
            </w:r>
            <w:proofErr w:type="spellEnd"/>
            <w:r w:rsidR="00F53060">
              <w:rPr>
                <w:rFonts w:cs="Times New Roman"/>
                <w:sz w:val="22"/>
                <w:szCs w:val="22"/>
              </w:rPr>
              <w:t xml:space="preserve">, etc. </w:t>
            </w:r>
            <w:r w:rsidRPr="006529D4">
              <w:rPr>
                <w:rFonts w:cs="Times New Roman"/>
                <w:sz w:val="22"/>
                <w:szCs w:val="22"/>
              </w:rPr>
              <w:t xml:space="preserve">Advantages and Disadvantages, </w:t>
            </w:r>
            <w:proofErr w:type="spellStart"/>
            <w:r w:rsidRPr="006529D4">
              <w:rPr>
                <w:rFonts w:cs="Times New Roman"/>
                <w:sz w:val="22"/>
                <w:szCs w:val="22"/>
              </w:rPr>
              <w:t>EthereumvsBitcoin</w:t>
            </w:r>
            <w:proofErr w:type="spellEnd"/>
            <w:r w:rsidRPr="006529D4">
              <w:rPr>
                <w:rFonts w:cs="Times New Roman"/>
                <w:sz w:val="22"/>
                <w:szCs w:val="22"/>
              </w:rPr>
              <w:t xml:space="preserve">, Design a new </w:t>
            </w:r>
            <w:proofErr w:type="spellStart"/>
            <w:r w:rsidRPr="006529D4">
              <w:rPr>
                <w:rFonts w:cs="Times New Roman"/>
                <w:sz w:val="22"/>
                <w:szCs w:val="22"/>
              </w:rPr>
              <w:t>blockchain</w:t>
            </w:r>
            <w:proofErr w:type="spellEnd"/>
            <w:r w:rsidRPr="006529D4">
              <w:rPr>
                <w:rFonts w:cs="Times New Roman"/>
                <w:sz w:val="22"/>
                <w:szCs w:val="22"/>
              </w:rPr>
              <w:t xml:space="preserve">, Potential for disruption, Design a distributed application, </w:t>
            </w:r>
            <w:proofErr w:type="spellStart"/>
            <w:r w:rsidRPr="006529D4">
              <w:rPr>
                <w:rFonts w:cs="Times New Roman"/>
                <w:sz w:val="22"/>
                <w:szCs w:val="22"/>
              </w:rPr>
              <w:t>Blockchain</w:t>
            </w:r>
            <w:proofErr w:type="spellEnd"/>
            <w:r w:rsidRPr="006529D4">
              <w:rPr>
                <w:rFonts w:cs="Times New Roman"/>
                <w:sz w:val="22"/>
                <w:szCs w:val="22"/>
              </w:rPr>
              <w:t xml:space="preserve"> applications.</w:t>
            </w:r>
          </w:p>
        </w:tc>
      </w:tr>
      <w:tr w:rsidR="006529D4" w:rsidTr="005977FE">
        <w:trPr>
          <w:trHeight w:val="144"/>
        </w:trPr>
        <w:tc>
          <w:tcPr>
            <w:tcW w:w="5000" w:type="pct"/>
            <w:gridSpan w:val="18"/>
            <w:shd w:val="clear" w:color="auto" w:fill="auto"/>
          </w:tcPr>
          <w:p w:rsidR="006529D4" w:rsidRPr="006529D4" w:rsidRDefault="006529D4" w:rsidP="006529D4">
            <w:pPr>
              <w:pStyle w:val="TableContents"/>
              <w:jc w:val="both"/>
              <w:rPr>
                <w:rFonts w:ascii="Times New Roman" w:hAnsi="Times New Roman" w:cs="Times New Roman"/>
                <w:b/>
                <w:lang w:val="en-US"/>
              </w:rPr>
            </w:pPr>
            <w:r w:rsidRPr="006529D4">
              <w:rPr>
                <w:rFonts w:ascii="Times New Roman" w:hAnsi="Times New Roman" w:cs="Times New Roman"/>
                <w:b/>
                <w:sz w:val="22"/>
                <w:szCs w:val="22"/>
                <w:lang w:val="en-US"/>
              </w:rPr>
              <w:t>Text Books:</w:t>
            </w:r>
          </w:p>
          <w:p w:rsidR="006529D4" w:rsidRPr="006529D4" w:rsidRDefault="00367367" w:rsidP="008E50F6">
            <w:pPr>
              <w:pStyle w:val="PlainText"/>
              <w:numPr>
                <w:ilvl w:val="0"/>
                <w:numId w:val="40"/>
              </w:numPr>
              <w:spacing w:after="0" w:line="240" w:lineRule="auto"/>
              <w:jc w:val="both"/>
              <w:rPr>
                <w:rFonts w:ascii="Times New Roman" w:eastAsia="MS Mincho" w:hAnsi="Times New Roman" w:cs="Times New Roman"/>
                <w:sz w:val="22"/>
                <w:szCs w:val="22"/>
              </w:rPr>
            </w:pPr>
            <w:r w:rsidRPr="006529D4">
              <w:rPr>
                <w:rFonts w:ascii="Times New Roman" w:hAnsi="Times New Roman" w:cs="Times New Roman"/>
                <w:sz w:val="22"/>
                <w:szCs w:val="22"/>
              </w:rPr>
              <w:t xml:space="preserve">Imran Bashir, </w:t>
            </w:r>
            <w:r w:rsidR="006529D4" w:rsidRPr="006529D4">
              <w:rPr>
                <w:rFonts w:ascii="Times New Roman" w:hAnsi="Times New Roman" w:cs="Times New Roman"/>
                <w:sz w:val="22"/>
                <w:szCs w:val="22"/>
              </w:rPr>
              <w:t xml:space="preserve">Mastering </w:t>
            </w:r>
            <w:proofErr w:type="spellStart"/>
            <w:r w:rsidR="006529D4" w:rsidRPr="006529D4">
              <w:rPr>
                <w:rFonts w:ascii="Times New Roman" w:hAnsi="Times New Roman" w:cs="Times New Roman"/>
                <w:sz w:val="22"/>
                <w:szCs w:val="22"/>
              </w:rPr>
              <w:t>Blockchain</w:t>
            </w:r>
            <w:proofErr w:type="spellEnd"/>
            <w:r w:rsidR="006529D4" w:rsidRPr="006529D4">
              <w:rPr>
                <w:rFonts w:ascii="Times New Roman" w:hAnsi="Times New Roman" w:cs="Times New Roman"/>
                <w:sz w:val="22"/>
                <w:szCs w:val="22"/>
              </w:rPr>
              <w:t>, PACKT Publication</w:t>
            </w:r>
            <w:r w:rsidR="006529D4" w:rsidRPr="006529D4">
              <w:rPr>
                <w:rFonts w:ascii="Times New Roman" w:eastAsia="MS Mincho" w:hAnsi="Times New Roman" w:cs="Times New Roman"/>
                <w:sz w:val="22"/>
                <w:szCs w:val="22"/>
              </w:rPr>
              <w:t>.</w:t>
            </w:r>
          </w:p>
          <w:p w:rsidR="006529D4" w:rsidRPr="006529D4" w:rsidRDefault="00367367" w:rsidP="008E50F6">
            <w:pPr>
              <w:pStyle w:val="PlainText"/>
              <w:numPr>
                <w:ilvl w:val="0"/>
                <w:numId w:val="40"/>
              </w:numPr>
              <w:spacing w:after="0" w:line="240" w:lineRule="auto"/>
              <w:jc w:val="both"/>
              <w:rPr>
                <w:rFonts w:ascii="Times New Roman" w:hAnsi="Times New Roman" w:cs="Times New Roman"/>
                <w:sz w:val="22"/>
                <w:szCs w:val="22"/>
              </w:rPr>
            </w:pPr>
            <w:proofErr w:type="spellStart"/>
            <w:r w:rsidRPr="006529D4">
              <w:rPr>
                <w:rFonts w:ascii="Times New Roman" w:hAnsi="Times New Roman" w:cs="Times New Roman"/>
                <w:sz w:val="22"/>
                <w:szCs w:val="22"/>
              </w:rPr>
              <w:t>Arshdeep</w:t>
            </w:r>
            <w:proofErr w:type="spellEnd"/>
            <w:r w:rsidR="005977FE">
              <w:rPr>
                <w:rFonts w:ascii="Times New Roman" w:hAnsi="Times New Roman" w:cs="Times New Roman"/>
                <w:sz w:val="22"/>
                <w:szCs w:val="22"/>
              </w:rPr>
              <w:t xml:space="preserve"> </w:t>
            </w:r>
            <w:proofErr w:type="spellStart"/>
            <w:r w:rsidRPr="006529D4">
              <w:rPr>
                <w:rFonts w:ascii="Times New Roman" w:hAnsi="Times New Roman" w:cs="Times New Roman"/>
                <w:sz w:val="22"/>
                <w:szCs w:val="22"/>
              </w:rPr>
              <w:t>Bikramaditya</w:t>
            </w:r>
            <w:proofErr w:type="spellEnd"/>
            <w:r w:rsidRPr="006529D4">
              <w:rPr>
                <w:rFonts w:ascii="Times New Roman" w:hAnsi="Times New Roman" w:cs="Times New Roman"/>
                <w:sz w:val="22"/>
                <w:szCs w:val="22"/>
              </w:rPr>
              <w:t xml:space="preserve"> </w:t>
            </w:r>
            <w:proofErr w:type="spellStart"/>
            <w:r w:rsidRPr="006529D4">
              <w:rPr>
                <w:rFonts w:ascii="Times New Roman" w:hAnsi="Times New Roman" w:cs="Times New Roman"/>
                <w:sz w:val="22"/>
                <w:szCs w:val="22"/>
              </w:rPr>
              <w:t>Sin</w:t>
            </w:r>
            <w:r w:rsidR="005977FE">
              <w:rPr>
                <w:rFonts w:ascii="Times New Roman" w:hAnsi="Times New Roman" w:cs="Times New Roman"/>
                <w:sz w:val="22"/>
                <w:szCs w:val="22"/>
              </w:rPr>
              <w:t>g</w:t>
            </w:r>
            <w:r w:rsidRPr="006529D4">
              <w:rPr>
                <w:rFonts w:ascii="Times New Roman" w:hAnsi="Times New Roman" w:cs="Times New Roman"/>
                <w:sz w:val="22"/>
                <w:szCs w:val="22"/>
              </w:rPr>
              <w:t>al</w:t>
            </w:r>
            <w:proofErr w:type="spellEnd"/>
            <w:r w:rsidRPr="006529D4">
              <w:rPr>
                <w:rFonts w:ascii="Times New Roman" w:hAnsi="Times New Roman" w:cs="Times New Roman"/>
                <w:sz w:val="22"/>
                <w:szCs w:val="22"/>
              </w:rPr>
              <w:t xml:space="preserve">, </w:t>
            </w:r>
            <w:proofErr w:type="spellStart"/>
            <w:r w:rsidRPr="006529D4">
              <w:rPr>
                <w:rFonts w:ascii="Times New Roman" w:hAnsi="Times New Roman" w:cs="Times New Roman"/>
                <w:sz w:val="22"/>
                <w:szCs w:val="22"/>
              </w:rPr>
              <w:t>Gautam</w:t>
            </w:r>
            <w:proofErr w:type="spellEnd"/>
            <w:r w:rsidR="005977FE">
              <w:rPr>
                <w:rFonts w:ascii="Times New Roman" w:hAnsi="Times New Roman" w:cs="Times New Roman"/>
                <w:sz w:val="22"/>
                <w:szCs w:val="22"/>
              </w:rPr>
              <w:t xml:space="preserve"> </w:t>
            </w:r>
            <w:proofErr w:type="spellStart"/>
            <w:r w:rsidRPr="006529D4">
              <w:rPr>
                <w:rFonts w:ascii="Times New Roman" w:hAnsi="Times New Roman" w:cs="Times New Roman"/>
                <w:sz w:val="22"/>
                <w:szCs w:val="22"/>
              </w:rPr>
              <w:t>Dhameja</w:t>
            </w:r>
            <w:proofErr w:type="spellEnd"/>
            <w:r>
              <w:rPr>
                <w:rFonts w:ascii="Times New Roman" w:hAnsi="Times New Roman" w:cs="Times New Roman"/>
                <w:sz w:val="22"/>
                <w:szCs w:val="22"/>
              </w:rPr>
              <w:t xml:space="preserve">, </w:t>
            </w:r>
            <w:proofErr w:type="spellStart"/>
            <w:r w:rsidRPr="006529D4">
              <w:rPr>
                <w:rFonts w:ascii="Times New Roman" w:hAnsi="Times New Roman" w:cs="Times New Roman"/>
                <w:sz w:val="22"/>
                <w:szCs w:val="22"/>
              </w:rPr>
              <w:t>Priyansu</w:t>
            </w:r>
            <w:proofErr w:type="spellEnd"/>
            <w:r w:rsidR="005977FE">
              <w:rPr>
                <w:rFonts w:ascii="Times New Roman" w:hAnsi="Times New Roman" w:cs="Times New Roman"/>
                <w:sz w:val="22"/>
                <w:szCs w:val="22"/>
              </w:rPr>
              <w:t xml:space="preserve"> </w:t>
            </w:r>
            <w:proofErr w:type="spellStart"/>
            <w:r w:rsidRPr="006529D4">
              <w:rPr>
                <w:rFonts w:ascii="Times New Roman" w:hAnsi="Times New Roman" w:cs="Times New Roman"/>
                <w:sz w:val="22"/>
                <w:szCs w:val="22"/>
              </w:rPr>
              <w:t>Sekhar</w:t>
            </w:r>
            <w:proofErr w:type="spellEnd"/>
            <w:r w:rsidRPr="006529D4">
              <w:rPr>
                <w:rFonts w:ascii="Times New Roman" w:hAnsi="Times New Roman" w:cs="Times New Roman"/>
                <w:sz w:val="22"/>
                <w:szCs w:val="22"/>
              </w:rPr>
              <w:t xml:space="preserve"> Panda., </w:t>
            </w:r>
            <w:r w:rsidR="006529D4" w:rsidRPr="006529D4">
              <w:rPr>
                <w:rFonts w:ascii="Times New Roman" w:hAnsi="Times New Roman" w:cs="Times New Roman"/>
                <w:sz w:val="22"/>
                <w:szCs w:val="22"/>
              </w:rPr>
              <w:t xml:space="preserve">Beginning </w:t>
            </w:r>
            <w:proofErr w:type="spellStart"/>
            <w:r w:rsidR="006529D4" w:rsidRPr="006529D4">
              <w:rPr>
                <w:rFonts w:ascii="Times New Roman" w:hAnsi="Times New Roman" w:cs="Times New Roman"/>
                <w:sz w:val="22"/>
                <w:szCs w:val="22"/>
              </w:rPr>
              <w:t>Blockchain</w:t>
            </w:r>
            <w:proofErr w:type="spellEnd"/>
            <w:r w:rsidR="006529D4" w:rsidRPr="006529D4">
              <w:rPr>
                <w:rFonts w:ascii="Times New Roman" w:hAnsi="Times New Roman" w:cs="Times New Roman"/>
                <w:sz w:val="22"/>
                <w:szCs w:val="22"/>
              </w:rPr>
              <w:t xml:space="preserve">: A Beginner's Guide to Building </w:t>
            </w:r>
            <w:proofErr w:type="spellStart"/>
            <w:r w:rsidR="006529D4" w:rsidRPr="006529D4">
              <w:rPr>
                <w:rFonts w:ascii="Times New Roman" w:hAnsi="Times New Roman" w:cs="Times New Roman"/>
                <w:sz w:val="22"/>
                <w:szCs w:val="22"/>
              </w:rPr>
              <w:t>Blockchain</w:t>
            </w:r>
            <w:proofErr w:type="spellEnd"/>
            <w:r w:rsidR="006529D4" w:rsidRPr="006529D4">
              <w:rPr>
                <w:rFonts w:ascii="Times New Roman" w:hAnsi="Times New Roman" w:cs="Times New Roman"/>
                <w:sz w:val="22"/>
                <w:szCs w:val="22"/>
              </w:rPr>
              <w:t xml:space="preserve"> Solutions</w:t>
            </w:r>
            <w:r>
              <w:rPr>
                <w:rFonts w:ascii="Times New Roman" w:hAnsi="Times New Roman" w:cs="Times New Roman"/>
                <w:sz w:val="22"/>
                <w:szCs w:val="22"/>
              </w:rPr>
              <w:t xml:space="preserve">, </w:t>
            </w:r>
            <w:proofErr w:type="spellStart"/>
            <w:r w:rsidR="006529D4" w:rsidRPr="006529D4">
              <w:rPr>
                <w:rFonts w:ascii="Times New Roman" w:hAnsi="Times New Roman" w:cs="Times New Roman"/>
                <w:sz w:val="22"/>
                <w:szCs w:val="22"/>
              </w:rPr>
              <w:t>APress</w:t>
            </w:r>
            <w:proofErr w:type="spellEnd"/>
            <w:r w:rsidR="006529D4" w:rsidRPr="006529D4">
              <w:rPr>
                <w:rFonts w:ascii="Times New Roman" w:hAnsi="Times New Roman" w:cs="Times New Roman"/>
                <w:sz w:val="22"/>
                <w:szCs w:val="22"/>
              </w:rPr>
              <w:t>.</w:t>
            </w:r>
          </w:p>
          <w:p w:rsidR="006529D4" w:rsidRPr="006529D4" w:rsidRDefault="00367367" w:rsidP="008E50F6">
            <w:pPr>
              <w:pStyle w:val="PlainText"/>
              <w:numPr>
                <w:ilvl w:val="0"/>
                <w:numId w:val="40"/>
              </w:numPr>
              <w:spacing w:after="0" w:line="240" w:lineRule="auto"/>
              <w:jc w:val="both"/>
              <w:rPr>
                <w:rFonts w:ascii="Times New Roman" w:hAnsi="Times New Roman" w:cs="Times New Roman"/>
                <w:sz w:val="22"/>
                <w:szCs w:val="22"/>
              </w:rPr>
            </w:pPr>
            <w:proofErr w:type="spellStart"/>
            <w:r w:rsidRPr="006529D4">
              <w:rPr>
                <w:rFonts w:ascii="Times New Roman" w:hAnsi="Times New Roman" w:cs="Times New Roman"/>
                <w:sz w:val="22"/>
                <w:szCs w:val="22"/>
              </w:rPr>
              <w:t>Bahga</w:t>
            </w:r>
            <w:proofErr w:type="spellEnd"/>
            <w:r w:rsidRPr="006529D4">
              <w:rPr>
                <w:rFonts w:ascii="Times New Roman" w:hAnsi="Times New Roman" w:cs="Times New Roman"/>
                <w:sz w:val="22"/>
                <w:szCs w:val="22"/>
              </w:rPr>
              <w:t xml:space="preserve">, Vijay </w:t>
            </w:r>
            <w:proofErr w:type="spellStart"/>
            <w:r w:rsidRPr="006529D4">
              <w:rPr>
                <w:rFonts w:ascii="Times New Roman" w:hAnsi="Times New Roman" w:cs="Times New Roman"/>
                <w:sz w:val="22"/>
                <w:szCs w:val="22"/>
              </w:rPr>
              <w:t>Madisetti</w:t>
            </w:r>
            <w:proofErr w:type="spellEnd"/>
            <w:r>
              <w:rPr>
                <w:rFonts w:ascii="Times New Roman" w:hAnsi="Times New Roman" w:cs="Times New Roman"/>
                <w:sz w:val="22"/>
                <w:szCs w:val="22"/>
              </w:rPr>
              <w:t xml:space="preserve">, </w:t>
            </w:r>
            <w:proofErr w:type="spellStart"/>
            <w:r w:rsidR="006529D4" w:rsidRPr="006529D4">
              <w:rPr>
                <w:rFonts w:ascii="Times New Roman" w:hAnsi="Times New Roman" w:cs="Times New Roman"/>
                <w:sz w:val="22"/>
                <w:szCs w:val="22"/>
              </w:rPr>
              <w:t>Blockchain</w:t>
            </w:r>
            <w:proofErr w:type="spellEnd"/>
            <w:r w:rsidR="006529D4" w:rsidRPr="006529D4">
              <w:rPr>
                <w:rFonts w:ascii="Times New Roman" w:hAnsi="Times New Roman" w:cs="Times New Roman"/>
                <w:sz w:val="22"/>
                <w:szCs w:val="22"/>
              </w:rPr>
              <w:t xml:space="preserve"> Applications: A Hands-On Approach</w:t>
            </w:r>
            <w:r>
              <w:rPr>
                <w:rFonts w:ascii="Times New Roman" w:hAnsi="Times New Roman" w:cs="Times New Roman"/>
                <w:sz w:val="22"/>
                <w:szCs w:val="22"/>
              </w:rPr>
              <w:t>.</w:t>
            </w:r>
          </w:p>
          <w:p w:rsidR="006529D4" w:rsidRPr="006529D4" w:rsidRDefault="005977FE" w:rsidP="008E50F6">
            <w:pPr>
              <w:pStyle w:val="ListParagraph"/>
              <w:numPr>
                <w:ilvl w:val="0"/>
                <w:numId w:val="40"/>
              </w:numPr>
              <w:tabs>
                <w:tab w:val="left" w:pos="426"/>
              </w:tabs>
              <w:spacing w:after="0" w:line="240" w:lineRule="auto"/>
              <w:rPr>
                <w:rFonts w:ascii="Times New Roman" w:hAnsi="Times New Roman" w:cs="Times New Roman"/>
              </w:rPr>
            </w:pPr>
            <w:r>
              <w:rPr>
                <w:rFonts w:ascii="Times New Roman" w:hAnsi="Times New Roman" w:cs="Times New Roman"/>
              </w:rPr>
              <w:t xml:space="preserve"> </w:t>
            </w:r>
            <w:r w:rsidR="00367367" w:rsidRPr="006529D4">
              <w:rPr>
                <w:rFonts w:ascii="Times New Roman" w:hAnsi="Times New Roman" w:cs="Times New Roman"/>
              </w:rPr>
              <w:t xml:space="preserve">Melanie Swan, </w:t>
            </w:r>
            <w:proofErr w:type="spellStart"/>
            <w:r w:rsidR="006529D4" w:rsidRPr="006529D4">
              <w:rPr>
                <w:rFonts w:ascii="Times New Roman" w:hAnsi="Times New Roman" w:cs="Times New Roman"/>
              </w:rPr>
              <w:t>Blockchain</w:t>
            </w:r>
            <w:proofErr w:type="spellEnd"/>
            <w:r w:rsidR="00367367">
              <w:rPr>
                <w:rFonts w:ascii="Times New Roman" w:hAnsi="Times New Roman" w:cs="Times New Roman"/>
              </w:rPr>
              <w:t xml:space="preserve">, </w:t>
            </w:r>
            <w:proofErr w:type="spellStart"/>
            <w:r w:rsidR="006529D4" w:rsidRPr="006529D4">
              <w:rPr>
                <w:rFonts w:ascii="Times New Roman" w:hAnsi="Times New Roman" w:cs="Times New Roman"/>
              </w:rPr>
              <w:t>OReilly</w:t>
            </w:r>
            <w:proofErr w:type="spellEnd"/>
          </w:p>
        </w:tc>
      </w:tr>
      <w:tr w:rsidR="006529D4" w:rsidTr="005977FE">
        <w:trPr>
          <w:trHeight w:val="144"/>
        </w:trPr>
        <w:tc>
          <w:tcPr>
            <w:tcW w:w="5000" w:type="pct"/>
            <w:gridSpan w:val="18"/>
            <w:shd w:val="clear" w:color="auto" w:fill="auto"/>
          </w:tcPr>
          <w:p w:rsidR="006529D4" w:rsidRPr="006529D4" w:rsidRDefault="006529D4" w:rsidP="006529D4">
            <w:pPr>
              <w:pStyle w:val="TableContents"/>
              <w:jc w:val="both"/>
              <w:rPr>
                <w:rFonts w:ascii="Times New Roman" w:hAnsi="Times New Roman" w:cs="Times New Roman"/>
                <w:b/>
                <w:lang w:val="en-US"/>
              </w:rPr>
            </w:pPr>
            <w:r w:rsidRPr="006529D4">
              <w:rPr>
                <w:rFonts w:ascii="Times New Roman" w:hAnsi="Times New Roman" w:cs="Times New Roman"/>
                <w:b/>
                <w:sz w:val="22"/>
                <w:szCs w:val="22"/>
                <w:lang w:val="en-US"/>
              </w:rPr>
              <w:t>Reference Books:</w:t>
            </w:r>
          </w:p>
          <w:p w:rsidR="006529D4" w:rsidRPr="006529D4" w:rsidRDefault="00367367" w:rsidP="008E50F6">
            <w:pPr>
              <w:pStyle w:val="DefaultStyle"/>
              <w:numPr>
                <w:ilvl w:val="0"/>
                <w:numId w:val="41"/>
              </w:numPr>
              <w:tabs>
                <w:tab w:val="left" w:pos="0"/>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hAnsi="Times New Roman" w:cs="Times New Roman"/>
                <w:sz w:val="22"/>
                <w:szCs w:val="22"/>
              </w:rPr>
            </w:pPr>
            <w:proofErr w:type="spellStart"/>
            <w:r w:rsidRPr="006529D4">
              <w:rPr>
                <w:rFonts w:ascii="Times New Roman" w:hAnsi="Times New Roman" w:cs="Times New Roman"/>
                <w:sz w:val="22"/>
                <w:szCs w:val="22"/>
              </w:rPr>
              <w:t>Aravind</w:t>
            </w:r>
            <w:proofErr w:type="spellEnd"/>
            <w:r w:rsidRPr="006529D4">
              <w:rPr>
                <w:rFonts w:ascii="Times New Roman" w:hAnsi="Times New Roman" w:cs="Times New Roman"/>
                <w:sz w:val="22"/>
                <w:szCs w:val="22"/>
              </w:rPr>
              <w:t xml:space="preserve"> Narayan. Joseph </w:t>
            </w:r>
            <w:proofErr w:type="spellStart"/>
            <w:r w:rsidRPr="006529D4">
              <w:rPr>
                <w:rFonts w:ascii="Times New Roman" w:hAnsi="Times New Roman" w:cs="Times New Roman"/>
                <w:sz w:val="22"/>
                <w:szCs w:val="22"/>
              </w:rPr>
              <w:t>Bonneau</w:t>
            </w:r>
            <w:proofErr w:type="spellEnd"/>
            <w:r w:rsidRPr="006529D4">
              <w:rPr>
                <w:rFonts w:ascii="Times New Roman" w:hAnsi="Times New Roman" w:cs="Times New Roman"/>
                <w:sz w:val="22"/>
                <w:szCs w:val="22"/>
              </w:rPr>
              <w:t xml:space="preserve">, </w:t>
            </w:r>
            <w:proofErr w:type="spellStart"/>
            <w:r w:rsidR="006529D4" w:rsidRPr="006529D4">
              <w:rPr>
                <w:rFonts w:ascii="Times New Roman" w:hAnsi="Times New Roman" w:cs="Times New Roman"/>
                <w:sz w:val="22"/>
                <w:szCs w:val="22"/>
              </w:rPr>
              <w:t>Bitcoin</w:t>
            </w:r>
            <w:proofErr w:type="spellEnd"/>
            <w:r w:rsidR="006529D4" w:rsidRPr="006529D4">
              <w:rPr>
                <w:rFonts w:ascii="Times New Roman" w:hAnsi="Times New Roman" w:cs="Times New Roman"/>
                <w:sz w:val="22"/>
                <w:szCs w:val="22"/>
              </w:rPr>
              <w:t xml:space="preserve"> and </w:t>
            </w:r>
            <w:proofErr w:type="spellStart"/>
            <w:r w:rsidR="006529D4" w:rsidRPr="006529D4">
              <w:rPr>
                <w:rFonts w:ascii="Times New Roman" w:hAnsi="Times New Roman" w:cs="Times New Roman"/>
                <w:sz w:val="22"/>
                <w:szCs w:val="22"/>
              </w:rPr>
              <w:t>Cryptocurrency</w:t>
            </w:r>
            <w:proofErr w:type="spellEnd"/>
            <w:r w:rsidR="006529D4" w:rsidRPr="006529D4">
              <w:rPr>
                <w:rFonts w:ascii="Times New Roman" w:hAnsi="Times New Roman" w:cs="Times New Roman"/>
                <w:sz w:val="22"/>
                <w:szCs w:val="22"/>
              </w:rPr>
              <w:t xml:space="preserve"> Technologies</w:t>
            </w:r>
            <w:r>
              <w:rPr>
                <w:rFonts w:ascii="Times New Roman" w:hAnsi="Times New Roman" w:cs="Times New Roman"/>
                <w:sz w:val="22"/>
                <w:szCs w:val="22"/>
              </w:rPr>
              <w:t xml:space="preserve">, </w:t>
            </w:r>
            <w:proofErr w:type="spellStart"/>
            <w:r w:rsidR="006529D4" w:rsidRPr="006529D4">
              <w:rPr>
                <w:rFonts w:ascii="Times New Roman" w:hAnsi="Times New Roman" w:cs="Times New Roman"/>
                <w:sz w:val="22"/>
                <w:szCs w:val="22"/>
              </w:rPr>
              <w:t>princton</w:t>
            </w:r>
            <w:proofErr w:type="spellEnd"/>
          </w:p>
          <w:p w:rsidR="006529D4" w:rsidRPr="006529D4" w:rsidRDefault="00367367" w:rsidP="008E50F6">
            <w:pPr>
              <w:pStyle w:val="DefaultStyle"/>
              <w:numPr>
                <w:ilvl w:val="0"/>
                <w:numId w:val="41"/>
              </w:numPr>
              <w:tabs>
                <w:tab w:val="left" w:pos="0"/>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eastAsia="Liberation Serif" w:hAnsi="Times New Roman" w:cs="Times New Roman"/>
                <w:sz w:val="22"/>
                <w:szCs w:val="22"/>
              </w:rPr>
            </w:pPr>
            <w:proofErr w:type="spellStart"/>
            <w:r w:rsidRPr="006529D4">
              <w:rPr>
                <w:rFonts w:ascii="Times New Roman" w:hAnsi="Times New Roman" w:cs="Times New Roman"/>
                <w:sz w:val="22"/>
                <w:szCs w:val="22"/>
              </w:rPr>
              <w:t>Arthu.T</w:t>
            </w:r>
            <w:proofErr w:type="spellEnd"/>
            <w:r w:rsidRPr="006529D4">
              <w:rPr>
                <w:rFonts w:ascii="Times New Roman" w:hAnsi="Times New Roman" w:cs="Times New Roman"/>
                <w:sz w:val="22"/>
                <w:szCs w:val="22"/>
              </w:rPr>
              <w:t xml:space="preserve"> Books</w:t>
            </w:r>
            <w:r>
              <w:rPr>
                <w:rFonts w:ascii="Times New Roman" w:hAnsi="Times New Roman" w:cs="Times New Roman"/>
                <w:sz w:val="22"/>
                <w:szCs w:val="22"/>
              </w:rPr>
              <w:t xml:space="preserve">, </w:t>
            </w:r>
            <w:proofErr w:type="spellStart"/>
            <w:r w:rsidR="006529D4" w:rsidRPr="006529D4">
              <w:rPr>
                <w:rFonts w:ascii="Times New Roman" w:hAnsi="Times New Roman" w:cs="Times New Roman"/>
                <w:sz w:val="22"/>
                <w:szCs w:val="22"/>
              </w:rPr>
              <w:t>Bitcoin</w:t>
            </w:r>
            <w:proofErr w:type="spellEnd"/>
            <w:r w:rsidR="006529D4" w:rsidRPr="006529D4">
              <w:rPr>
                <w:rFonts w:ascii="Times New Roman" w:hAnsi="Times New Roman" w:cs="Times New Roman"/>
                <w:sz w:val="22"/>
                <w:szCs w:val="22"/>
              </w:rPr>
              <w:t xml:space="preserve"> and </w:t>
            </w:r>
            <w:proofErr w:type="spellStart"/>
            <w:r w:rsidR="006529D4" w:rsidRPr="006529D4">
              <w:rPr>
                <w:rFonts w:ascii="Times New Roman" w:hAnsi="Times New Roman" w:cs="Times New Roman"/>
                <w:sz w:val="22"/>
                <w:szCs w:val="22"/>
              </w:rPr>
              <w:t>Blockchain</w:t>
            </w:r>
            <w:proofErr w:type="spellEnd"/>
            <w:r w:rsidR="006529D4" w:rsidRPr="006529D4">
              <w:rPr>
                <w:rFonts w:ascii="Times New Roman" w:hAnsi="Times New Roman" w:cs="Times New Roman"/>
                <w:sz w:val="22"/>
                <w:szCs w:val="22"/>
              </w:rPr>
              <w:t xml:space="preserve"> Basics: A non-technical introduction for beginners.</w:t>
            </w:r>
          </w:p>
        </w:tc>
      </w:tr>
    </w:tbl>
    <w:p w:rsidR="003D44E0" w:rsidRDefault="003D44E0" w:rsidP="001D0351">
      <w:pPr>
        <w:widowControl/>
        <w:tabs>
          <w:tab w:val="clear" w:pos="709"/>
        </w:tabs>
        <w:suppressAutoHyphens w:val="0"/>
        <w:spacing w:after="200" w:line="276" w:lineRule="auto"/>
      </w:pPr>
    </w:p>
    <w:p w:rsidR="003D44E0" w:rsidRDefault="003D44E0">
      <w:pPr>
        <w:widowControl/>
        <w:tabs>
          <w:tab w:val="clear" w:pos="709"/>
        </w:tabs>
        <w:suppressAutoHyphens w:val="0"/>
        <w:spacing w:after="200" w:line="276" w:lineRule="auto"/>
      </w:pPr>
      <w:r>
        <w:br w:type="page"/>
      </w:r>
    </w:p>
    <w:p w:rsidR="00367367" w:rsidRDefault="00367367" w:rsidP="002F6500">
      <w:pPr>
        <w:widowControl/>
        <w:tabs>
          <w:tab w:val="clear" w:pos="709"/>
        </w:tabs>
        <w:suppressAutoHyphens w:val="0"/>
        <w:spacing w:after="200" w:line="276" w:lineRule="auto"/>
        <w:jc w:val="center"/>
        <w:rPr>
          <w:rFonts w:cs="Times New Roman"/>
          <w:b/>
          <w:u w:val="single"/>
        </w:rPr>
        <w:sectPr w:rsidR="00367367" w:rsidSect="00312FF6">
          <w:pgSz w:w="12240" w:h="15840"/>
          <w:pgMar w:top="1440" w:right="1080" w:bottom="1440" w:left="1080" w:header="720" w:footer="720" w:gutter="144"/>
          <w:cols w:space="720"/>
          <w:docGrid w:linePitch="360"/>
        </w:sectPr>
      </w:pPr>
    </w:p>
    <w:p w:rsidR="002F6500" w:rsidRPr="002F6500" w:rsidRDefault="002F6500" w:rsidP="004B01D8">
      <w:pPr>
        <w:widowControl/>
        <w:tabs>
          <w:tab w:val="clear" w:pos="709"/>
        </w:tabs>
        <w:suppressAutoHyphens w:val="0"/>
        <w:spacing w:after="0" w:line="276" w:lineRule="auto"/>
        <w:jc w:val="center"/>
      </w:pPr>
      <w:r w:rsidRPr="002F6500">
        <w:rPr>
          <w:rFonts w:cs="Times New Roman"/>
          <w:b/>
          <w:u w:val="single"/>
        </w:rPr>
        <w:lastRenderedPageBreak/>
        <w:t>CO-PO-PSO MAPPING MATRIX FOR ALL THE COURSES OF</w:t>
      </w:r>
      <w:r w:rsidR="004B01D8">
        <w:rPr>
          <w:rFonts w:cs="Times New Roman"/>
          <w:b/>
        </w:rPr>
        <w:t xml:space="preserve"> </w:t>
      </w:r>
      <w:r w:rsidRPr="002F6500">
        <w:rPr>
          <w:rFonts w:cs="Times New Roman"/>
          <w:b/>
          <w:u w:val="single"/>
        </w:rPr>
        <w:t>MCA</w:t>
      </w:r>
    </w:p>
    <w:tbl>
      <w:tblPr>
        <w:tblStyle w:val="TableGrid"/>
        <w:tblW w:w="0" w:type="auto"/>
        <w:jc w:val="center"/>
        <w:tblLook w:val="04A0" w:firstRow="1" w:lastRow="0" w:firstColumn="1" w:lastColumn="0" w:noHBand="0" w:noVBand="1"/>
      </w:tblPr>
      <w:tblGrid>
        <w:gridCol w:w="665"/>
        <w:gridCol w:w="1307"/>
        <w:gridCol w:w="519"/>
        <w:gridCol w:w="519"/>
        <w:gridCol w:w="519"/>
        <w:gridCol w:w="519"/>
        <w:gridCol w:w="519"/>
        <w:gridCol w:w="519"/>
        <w:gridCol w:w="519"/>
        <w:gridCol w:w="519"/>
        <w:gridCol w:w="519"/>
        <w:gridCol w:w="599"/>
        <w:gridCol w:w="590"/>
        <w:gridCol w:w="608"/>
        <w:gridCol w:w="608"/>
        <w:gridCol w:w="608"/>
        <w:gridCol w:w="608"/>
        <w:gridCol w:w="608"/>
      </w:tblGrid>
      <w:tr w:rsidR="003D5642" w:rsidRPr="00CC0909" w:rsidTr="004B01D8">
        <w:trPr>
          <w:cantSplit/>
          <w:trHeight w:val="1188"/>
          <w:tblHeader/>
          <w:jc w:val="center"/>
        </w:trPr>
        <w:tc>
          <w:tcPr>
            <w:tcW w:w="0" w:type="auto"/>
            <w:textDirection w:val="btLr"/>
            <w:vAlign w:val="center"/>
          </w:tcPr>
          <w:p w:rsidR="003D5642" w:rsidRPr="00CC0909" w:rsidRDefault="003D5642" w:rsidP="004B01D8">
            <w:pPr>
              <w:widowControl/>
              <w:tabs>
                <w:tab w:val="clear" w:pos="709"/>
              </w:tabs>
              <w:suppressAutoHyphens w:val="0"/>
              <w:spacing w:after="200" w:line="276" w:lineRule="auto"/>
              <w:ind w:left="113" w:right="113"/>
              <w:jc w:val="center"/>
              <w:rPr>
                <w:rFonts w:eastAsia="Liberation Serif" w:cs="Times New Roman"/>
                <w:b/>
                <w:bCs/>
                <w:caps/>
                <w:sz w:val="16"/>
                <w:szCs w:val="16"/>
                <w:lang w:val="en-US"/>
              </w:rPr>
            </w:pPr>
            <w:r w:rsidRPr="00CC0909">
              <w:rPr>
                <w:rFonts w:eastAsia="Liberation Serif" w:cs="Times New Roman"/>
                <w:b/>
                <w:bCs/>
                <w:caps/>
                <w:sz w:val="16"/>
                <w:szCs w:val="16"/>
                <w:lang w:val="en-US"/>
              </w:rPr>
              <w:t>Semester</w:t>
            </w:r>
          </w:p>
        </w:tc>
        <w:tc>
          <w:tcPr>
            <w:tcW w:w="0" w:type="auto"/>
            <w:vAlign w:val="center"/>
          </w:tcPr>
          <w:p w:rsidR="003D5642" w:rsidRPr="00CC0909" w:rsidRDefault="003D5642" w:rsidP="00D73FBE">
            <w:pPr>
              <w:widowControl/>
              <w:tabs>
                <w:tab w:val="clear" w:pos="709"/>
              </w:tabs>
              <w:suppressAutoHyphens w:val="0"/>
              <w:spacing w:after="200" w:line="276" w:lineRule="auto"/>
              <w:jc w:val="center"/>
              <w:rPr>
                <w:rFonts w:eastAsia="Liberation Serif" w:cs="Times New Roman"/>
                <w:b/>
                <w:bCs/>
                <w:caps/>
                <w:sz w:val="16"/>
                <w:szCs w:val="16"/>
                <w:lang w:val="en-US"/>
              </w:rPr>
            </w:pPr>
            <w:r w:rsidRPr="00CC0909">
              <w:rPr>
                <w:rFonts w:eastAsia="Liberation Serif" w:cs="Times New Roman"/>
                <w:b/>
                <w:bCs/>
                <w:caps/>
                <w:sz w:val="16"/>
                <w:szCs w:val="16"/>
                <w:lang w:val="en-US"/>
              </w:rPr>
              <w:t>Course Code</w:t>
            </w:r>
          </w:p>
        </w:tc>
        <w:tc>
          <w:tcPr>
            <w:tcW w:w="0" w:type="auto"/>
            <w:vAlign w:val="center"/>
          </w:tcPr>
          <w:p w:rsidR="003D5642" w:rsidRPr="00CC0909" w:rsidRDefault="003D5642" w:rsidP="00D73FBE">
            <w:pPr>
              <w:pStyle w:val="TableContents"/>
              <w:jc w:val="center"/>
              <w:rPr>
                <w:rFonts w:ascii="Times New Roman" w:hAnsi="Times New Roman" w:cs="Times New Roman"/>
                <w:b/>
                <w:bCs/>
                <w:sz w:val="16"/>
                <w:szCs w:val="16"/>
              </w:rPr>
            </w:pPr>
            <w:r w:rsidRPr="00CC0909">
              <w:rPr>
                <w:rFonts w:ascii="Times New Roman" w:hAnsi="Times New Roman" w:cs="Times New Roman"/>
                <w:b/>
                <w:bCs/>
                <w:sz w:val="16"/>
                <w:szCs w:val="16"/>
              </w:rPr>
              <w:t>PO1</w:t>
            </w:r>
          </w:p>
        </w:tc>
        <w:tc>
          <w:tcPr>
            <w:tcW w:w="0" w:type="auto"/>
            <w:vAlign w:val="center"/>
          </w:tcPr>
          <w:p w:rsidR="003D5642" w:rsidRPr="00CC0909" w:rsidRDefault="003D5642" w:rsidP="00D73FBE">
            <w:pPr>
              <w:pStyle w:val="TableContents"/>
              <w:jc w:val="center"/>
              <w:rPr>
                <w:rFonts w:ascii="Times New Roman" w:hAnsi="Times New Roman" w:cs="Times New Roman"/>
                <w:b/>
                <w:bCs/>
                <w:sz w:val="16"/>
                <w:szCs w:val="16"/>
              </w:rPr>
            </w:pPr>
            <w:r w:rsidRPr="00CC0909">
              <w:rPr>
                <w:rFonts w:ascii="Times New Roman" w:hAnsi="Times New Roman" w:cs="Times New Roman"/>
                <w:b/>
                <w:bCs/>
                <w:sz w:val="16"/>
                <w:szCs w:val="16"/>
              </w:rPr>
              <w:t>PO2</w:t>
            </w:r>
          </w:p>
        </w:tc>
        <w:tc>
          <w:tcPr>
            <w:tcW w:w="0" w:type="auto"/>
            <w:vAlign w:val="center"/>
          </w:tcPr>
          <w:p w:rsidR="003D5642" w:rsidRPr="00CC0909" w:rsidRDefault="003D5642" w:rsidP="00D73FBE">
            <w:pPr>
              <w:pStyle w:val="TableContents"/>
              <w:jc w:val="center"/>
              <w:rPr>
                <w:rFonts w:ascii="Times New Roman" w:hAnsi="Times New Roman" w:cs="Times New Roman"/>
                <w:b/>
                <w:bCs/>
                <w:sz w:val="16"/>
                <w:szCs w:val="16"/>
              </w:rPr>
            </w:pPr>
            <w:r w:rsidRPr="00CC0909">
              <w:rPr>
                <w:rFonts w:ascii="Times New Roman" w:hAnsi="Times New Roman" w:cs="Times New Roman"/>
                <w:b/>
                <w:bCs/>
                <w:sz w:val="16"/>
                <w:szCs w:val="16"/>
              </w:rPr>
              <w:t>PO3</w:t>
            </w:r>
          </w:p>
        </w:tc>
        <w:tc>
          <w:tcPr>
            <w:tcW w:w="0" w:type="auto"/>
            <w:vAlign w:val="center"/>
          </w:tcPr>
          <w:p w:rsidR="003D5642" w:rsidRPr="00CC0909" w:rsidRDefault="003D5642" w:rsidP="00D73FBE">
            <w:pPr>
              <w:pStyle w:val="TableContents"/>
              <w:jc w:val="center"/>
              <w:rPr>
                <w:rFonts w:ascii="Times New Roman" w:hAnsi="Times New Roman" w:cs="Times New Roman"/>
                <w:b/>
                <w:bCs/>
                <w:sz w:val="16"/>
                <w:szCs w:val="16"/>
              </w:rPr>
            </w:pPr>
            <w:r w:rsidRPr="00CC0909">
              <w:rPr>
                <w:rFonts w:ascii="Times New Roman" w:hAnsi="Times New Roman" w:cs="Times New Roman"/>
                <w:b/>
                <w:bCs/>
                <w:sz w:val="16"/>
                <w:szCs w:val="16"/>
              </w:rPr>
              <w:t>PO4</w:t>
            </w:r>
          </w:p>
        </w:tc>
        <w:tc>
          <w:tcPr>
            <w:tcW w:w="0" w:type="auto"/>
            <w:vAlign w:val="center"/>
          </w:tcPr>
          <w:p w:rsidR="003D5642" w:rsidRPr="00CC0909" w:rsidRDefault="003D5642" w:rsidP="00D73FBE">
            <w:pPr>
              <w:pStyle w:val="TableContents"/>
              <w:jc w:val="center"/>
              <w:rPr>
                <w:rFonts w:ascii="Times New Roman" w:hAnsi="Times New Roman" w:cs="Times New Roman"/>
                <w:b/>
                <w:bCs/>
                <w:sz w:val="16"/>
                <w:szCs w:val="16"/>
              </w:rPr>
            </w:pPr>
            <w:r w:rsidRPr="00CC0909">
              <w:rPr>
                <w:rFonts w:ascii="Times New Roman" w:hAnsi="Times New Roman" w:cs="Times New Roman"/>
                <w:b/>
                <w:bCs/>
                <w:sz w:val="16"/>
                <w:szCs w:val="16"/>
              </w:rPr>
              <w:t>PO5</w:t>
            </w:r>
          </w:p>
        </w:tc>
        <w:tc>
          <w:tcPr>
            <w:tcW w:w="0" w:type="auto"/>
            <w:vAlign w:val="center"/>
          </w:tcPr>
          <w:p w:rsidR="003D5642" w:rsidRPr="00CC0909" w:rsidRDefault="003D5642" w:rsidP="00D73FBE">
            <w:pPr>
              <w:pStyle w:val="TableContents"/>
              <w:jc w:val="center"/>
              <w:rPr>
                <w:rFonts w:ascii="Times New Roman" w:hAnsi="Times New Roman" w:cs="Times New Roman"/>
                <w:b/>
                <w:bCs/>
                <w:sz w:val="16"/>
                <w:szCs w:val="16"/>
              </w:rPr>
            </w:pPr>
            <w:r w:rsidRPr="00CC0909">
              <w:rPr>
                <w:rFonts w:ascii="Times New Roman" w:hAnsi="Times New Roman" w:cs="Times New Roman"/>
                <w:b/>
                <w:bCs/>
                <w:sz w:val="16"/>
                <w:szCs w:val="16"/>
              </w:rPr>
              <w:t>PO6</w:t>
            </w:r>
          </w:p>
        </w:tc>
        <w:tc>
          <w:tcPr>
            <w:tcW w:w="0" w:type="auto"/>
            <w:vAlign w:val="center"/>
          </w:tcPr>
          <w:p w:rsidR="003D5642" w:rsidRPr="00CC0909" w:rsidRDefault="003D5642" w:rsidP="00D73FBE">
            <w:pPr>
              <w:pStyle w:val="TableContents"/>
              <w:jc w:val="center"/>
              <w:rPr>
                <w:rFonts w:ascii="Times New Roman" w:hAnsi="Times New Roman" w:cs="Times New Roman"/>
                <w:b/>
                <w:bCs/>
                <w:sz w:val="16"/>
                <w:szCs w:val="16"/>
              </w:rPr>
            </w:pPr>
            <w:r w:rsidRPr="00CC0909">
              <w:rPr>
                <w:rFonts w:ascii="Times New Roman" w:hAnsi="Times New Roman" w:cs="Times New Roman"/>
                <w:b/>
                <w:bCs/>
                <w:sz w:val="16"/>
                <w:szCs w:val="16"/>
              </w:rPr>
              <w:t>PO7</w:t>
            </w:r>
          </w:p>
        </w:tc>
        <w:tc>
          <w:tcPr>
            <w:tcW w:w="0" w:type="auto"/>
            <w:vAlign w:val="center"/>
          </w:tcPr>
          <w:p w:rsidR="003D5642" w:rsidRPr="00CC0909" w:rsidRDefault="003D5642" w:rsidP="00D73FBE">
            <w:pPr>
              <w:pStyle w:val="TableContents"/>
              <w:jc w:val="center"/>
              <w:rPr>
                <w:rFonts w:ascii="Times New Roman" w:hAnsi="Times New Roman" w:cs="Times New Roman"/>
                <w:b/>
                <w:bCs/>
                <w:sz w:val="16"/>
                <w:szCs w:val="16"/>
              </w:rPr>
            </w:pPr>
            <w:r w:rsidRPr="00CC0909">
              <w:rPr>
                <w:rFonts w:ascii="Times New Roman" w:hAnsi="Times New Roman" w:cs="Times New Roman"/>
                <w:b/>
                <w:bCs/>
                <w:sz w:val="16"/>
                <w:szCs w:val="16"/>
              </w:rPr>
              <w:t>PO8</w:t>
            </w:r>
          </w:p>
        </w:tc>
        <w:tc>
          <w:tcPr>
            <w:tcW w:w="0" w:type="auto"/>
            <w:vAlign w:val="center"/>
          </w:tcPr>
          <w:p w:rsidR="003D5642" w:rsidRPr="00CC0909" w:rsidRDefault="003D5642" w:rsidP="00D73FBE">
            <w:pPr>
              <w:pStyle w:val="TableContents"/>
              <w:jc w:val="center"/>
              <w:rPr>
                <w:rFonts w:ascii="Times New Roman" w:hAnsi="Times New Roman" w:cs="Times New Roman"/>
                <w:b/>
                <w:bCs/>
                <w:sz w:val="16"/>
                <w:szCs w:val="16"/>
              </w:rPr>
            </w:pPr>
            <w:r w:rsidRPr="00CC0909">
              <w:rPr>
                <w:rFonts w:ascii="Times New Roman" w:hAnsi="Times New Roman" w:cs="Times New Roman"/>
                <w:b/>
                <w:bCs/>
                <w:sz w:val="16"/>
                <w:szCs w:val="16"/>
              </w:rPr>
              <w:t>PO9</w:t>
            </w:r>
          </w:p>
        </w:tc>
        <w:tc>
          <w:tcPr>
            <w:tcW w:w="0" w:type="auto"/>
            <w:vAlign w:val="center"/>
          </w:tcPr>
          <w:p w:rsidR="003D5642" w:rsidRPr="00CC0909" w:rsidRDefault="003D5642" w:rsidP="00D73FBE">
            <w:pPr>
              <w:pStyle w:val="TableContents"/>
              <w:jc w:val="center"/>
              <w:rPr>
                <w:rFonts w:ascii="Times New Roman" w:hAnsi="Times New Roman" w:cs="Times New Roman"/>
                <w:b/>
                <w:bCs/>
                <w:sz w:val="16"/>
                <w:szCs w:val="16"/>
              </w:rPr>
            </w:pPr>
            <w:r w:rsidRPr="00CC0909">
              <w:rPr>
                <w:rFonts w:ascii="Times New Roman" w:hAnsi="Times New Roman" w:cs="Times New Roman"/>
                <w:b/>
                <w:bCs/>
                <w:sz w:val="16"/>
                <w:szCs w:val="16"/>
              </w:rPr>
              <w:t>PO10</w:t>
            </w:r>
          </w:p>
        </w:tc>
        <w:tc>
          <w:tcPr>
            <w:tcW w:w="0" w:type="auto"/>
            <w:vAlign w:val="center"/>
          </w:tcPr>
          <w:p w:rsidR="003D5642" w:rsidRPr="00CC0909" w:rsidRDefault="003D5642" w:rsidP="00D73FBE">
            <w:pPr>
              <w:pStyle w:val="TableContents"/>
              <w:jc w:val="center"/>
              <w:rPr>
                <w:rFonts w:ascii="Times New Roman" w:hAnsi="Times New Roman" w:cs="Times New Roman"/>
                <w:b/>
                <w:bCs/>
                <w:sz w:val="16"/>
                <w:szCs w:val="16"/>
              </w:rPr>
            </w:pPr>
            <w:r w:rsidRPr="00CC0909">
              <w:rPr>
                <w:rFonts w:ascii="Times New Roman" w:hAnsi="Times New Roman" w:cs="Times New Roman"/>
                <w:b/>
                <w:bCs/>
                <w:sz w:val="16"/>
                <w:szCs w:val="16"/>
              </w:rPr>
              <w:t>PO11</w:t>
            </w:r>
          </w:p>
        </w:tc>
        <w:tc>
          <w:tcPr>
            <w:tcW w:w="0" w:type="auto"/>
            <w:vAlign w:val="center"/>
          </w:tcPr>
          <w:p w:rsidR="003D5642" w:rsidRPr="00CC0909" w:rsidRDefault="003D5642" w:rsidP="00D73FBE">
            <w:pPr>
              <w:pStyle w:val="TableContents"/>
              <w:jc w:val="center"/>
              <w:rPr>
                <w:rFonts w:ascii="Times New Roman" w:hAnsi="Times New Roman" w:cs="Times New Roman"/>
                <w:b/>
                <w:bCs/>
                <w:sz w:val="16"/>
                <w:szCs w:val="16"/>
              </w:rPr>
            </w:pPr>
            <w:r w:rsidRPr="00CC0909">
              <w:rPr>
                <w:rFonts w:ascii="Times New Roman" w:hAnsi="Times New Roman" w:cs="Times New Roman"/>
                <w:b/>
                <w:bCs/>
                <w:sz w:val="16"/>
                <w:szCs w:val="16"/>
              </w:rPr>
              <w:t>PSO1</w:t>
            </w:r>
          </w:p>
        </w:tc>
        <w:tc>
          <w:tcPr>
            <w:tcW w:w="0" w:type="auto"/>
            <w:vAlign w:val="center"/>
          </w:tcPr>
          <w:p w:rsidR="003D5642" w:rsidRPr="00CC0909" w:rsidRDefault="003D5642" w:rsidP="00D73FBE">
            <w:pPr>
              <w:pStyle w:val="TableContents"/>
              <w:jc w:val="center"/>
              <w:rPr>
                <w:rFonts w:ascii="Times New Roman" w:hAnsi="Times New Roman" w:cs="Times New Roman"/>
                <w:b/>
                <w:bCs/>
                <w:sz w:val="16"/>
                <w:szCs w:val="16"/>
              </w:rPr>
            </w:pPr>
            <w:r w:rsidRPr="00CC0909">
              <w:rPr>
                <w:rFonts w:ascii="Times New Roman" w:hAnsi="Times New Roman" w:cs="Times New Roman"/>
                <w:b/>
                <w:bCs/>
                <w:sz w:val="16"/>
                <w:szCs w:val="16"/>
              </w:rPr>
              <w:t>PSO2</w:t>
            </w:r>
          </w:p>
        </w:tc>
        <w:tc>
          <w:tcPr>
            <w:tcW w:w="0" w:type="auto"/>
            <w:vAlign w:val="center"/>
          </w:tcPr>
          <w:p w:rsidR="003D5642" w:rsidRPr="00CC0909" w:rsidRDefault="003D5642" w:rsidP="00D73FBE">
            <w:pPr>
              <w:pStyle w:val="TableContents"/>
              <w:jc w:val="center"/>
              <w:rPr>
                <w:rFonts w:ascii="Times New Roman" w:hAnsi="Times New Roman" w:cs="Times New Roman"/>
                <w:b/>
                <w:bCs/>
                <w:sz w:val="16"/>
                <w:szCs w:val="16"/>
              </w:rPr>
            </w:pPr>
            <w:r w:rsidRPr="00CC0909">
              <w:rPr>
                <w:rFonts w:ascii="Times New Roman" w:hAnsi="Times New Roman" w:cs="Times New Roman"/>
                <w:b/>
                <w:bCs/>
                <w:sz w:val="16"/>
                <w:szCs w:val="16"/>
              </w:rPr>
              <w:t>PSO3</w:t>
            </w:r>
          </w:p>
        </w:tc>
        <w:tc>
          <w:tcPr>
            <w:tcW w:w="0" w:type="auto"/>
            <w:vAlign w:val="center"/>
          </w:tcPr>
          <w:p w:rsidR="003D5642" w:rsidRPr="00CC0909" w:rsidRDefault="003D5642" w:rsidP="00D73FBE">
            <w:pPr>
              <w:pStyle w:val="TableContents"/>
              <w:jc w:val="center"/>
              <w:rPr>
                <w:rFonts w:ascii="Times New Roman" w:hAnsi="Times New Roman" w:cs="Times New Roman"/>
                <w:b/>
                <w:bCs/>
                <w:sz w:val="16"/>
                <w:szCs w:val="16"/>
              </w:rPr>
            </w:pPr>
            <w:r w:rsidRPr="00CC0909">
              <w:rPr>
                <w:rFonts w:ascii="Times New Roman" w:hAnsi="Times New Roman" w:cs="Times New Roman"/>
                <w:b/>
                <w:bCs/>
                <w:sz w:val="16"/>
                <w:szCs w:val="16"/>
              </w:rPr>
              <w:t>PSO4</w:t>
            </w:r>
          </w:p>
        </w:tc>
        <w:tc>
          <w:tcPr>
            <w:tcW w:w="0" w:type="auto"/>
            <w:vAlign w:val="center"/>
          </w:tcPr>
          <w:p w:rsidR="003D5642" w:rsidRPr="00CC0909" w:rsidRDefault="003D5642" w:rsidP="00D73FBE">
            <w:pPr>
              <w:pStyle w:val="TableContents"/>
              <w:jc w:val="center"/>
              <w:rPr>
                <w:rFonts w:ascii="Times New Roman" w:hAnsi="Times New Roman" w:cs="Times New Roman"/>
                <w:b/>
                <w:bCs/>
                <w:sz w:val="16"/>
                <w:szCs w:val="16"/>
              </w:rPr>
            </w:pPr>
            <w:r w:rsidRPr="00CC0909">
              <w:rPr>
                <w:rFonts w:ascii="Times New Roman" w:hAnsi="Times New Roman" w:cs="Times New Roman"/>
                <w:b/>
                <w:bCs/>
                <w:sz w:val="16"/>
                <w:szCs w:val="16"/>
              </w:rPr>
              <w:t>PSO5</w:t>
            </w:r>
          </w:p>
        </w:tc>
      </w:tr>
      <w:tr w:rsidR="002F6500" w:rsidRPr="00CC0909" w:rsidTr="004B01D8">
        <w:trPr>
          <w:cantSplit/>
          <w:trHeight w:val="432"/>
          <w:jc w:val="center"/>
        </w:trPr>
        <w:tc>
          <w:tcPr>
            <w:tcW w:w="0" w:type="auto"/>
            <w:vMerge w:val="restart"/>
            <w:vAlign w:val="center"/>
          </w:tcPr>
          <w:p w:rsidR="002F6500" w:rsidRPr="00CC0909" w:rsidRDefault="002F6500" w:rsidP="00D73FBE">
            <w:pPr>
              <w:spacing w:after="0" w:line="240" w:lineRule="auto"/>
              <w:jc w:val="center"/>
              <w:rPr>
                <w:rFonts w:eastAsia="Liberation Serif" w:cs="Times New Roman"/>
                <w:b/>
                <w:sz w:val="16"/>
                <w:szCs w:val="16"/>
              </w:rPr>
            </w:pPr>
            <w:r w:rsidRPr="00CC0909">
              <w:rPr>
                <w:rFonts w:eastAsia="Liberation Serif" w:cs="Times New Roman"/>
                <w:b/>
                <w:sz w:val="16"/>
                <w:szCs w:val="16"/>
              </w:rPr>
              <w:t>I</w:t>
            </w:r>
          </w:p>
        </w:tc>
        <w:tc>
          <w:tcPr>
            <w:tcW w:w="0" w:type="auto"/>
            <w:vAlign w:val="center"/>
          </w:tcPr>
          <w:p w:rsidR="002F6500" w:rsidRPr="00CC0909" w:rsidRDefault="002F6500" w:rsidP="00D73FBE">
            <w:pPr>
              <w:spacing w:after="0" w:line="240" w:lineRule="auto"/>
              <w:jc w:val="center"/>
              <w:rPr>
                <w:rFonts w:cs="Times New Roman"/>
                <w:b/>
                <w:sz w:val="16"/>
                <w:szCs w:val="16"/>
              </w:rPr>
            </w:pPr>
            <w:r w:rsidRPr="00CC0909">
              <w:rPr>
                <w:rFonts w:eastAsia="Liberation Serif" w:cs="Times New Roman"/>
                <w:b/>
                <w:sz w:val="16"/>
                <w:szCs w:val="16"/>
              </w:rPr>
              <w:t>MCA-20-11</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2.75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1.75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1.75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2.75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r>
      <w:tr w:rsidR="002F6500" w:rsidRPr="00CC0909" w:rsidTr="004B01D8">
        <w:trPr>
          <w:cantSplit/>
          <w:trHeight w:val="432"/>
          <w:jc w:val="center"/>
        </w:trPr>
        <w:tc>
          <w:tcPr>
            <w:tcW w:w="0" w:type="auto"/>
            <w:vMerge/>
            <w:vAlign w:val="center"/>
          </w:tcPr>
          <w:p w:rsidR="002F6500" w:rsidRPr="00CC0909" w:rsidRDefault="002F6500" w:rsidP="00D73FBE">
            <w:pPr>
              <w:spacing w:after="0" w:line="240" w:lineRule="auto"/>
              <w:jc w:val="center"/>
              <w:rPr>
                <w:rFonts w:eastAsia="Liberation Serif" w:cs="Times New Roman"/>
                <w:b/>
                <w:sz w:val="16"/>
                <w:szCs w:val="16"/>
              </w:rPr>
            </w:pPr>
          </w:p>
        </w:tc>
        <w:tc>
          <w:tcPr>
            <w:tcW w:w="0" w:type="auto"/>
            <w:vAlign w:val="center"/>
          </w:tcPr>
          <w:p w:rsidR="002F6500" w:rsidRPr="00CC0909" w:rsidRDefault="002F6500" w:rsidP="00D73FBE">
            <w:pPr>
              <w:spacing w:after="0" w:line="240" w:lineRule="auto"/>
              <w:jc w:val="center"/>
              <w:rPr>
                <w:rFonts w:cs="Times New Roman"/>
                <w:b/>
                <w:sz w:val="16"/>
                <w:szCs w:val="16"/>
              </w:rPr>
            </w:pPr>
            <w:r w:rsidRPr="00CC0909">
              <w:rPr>
                <w:rFonts w:eastAsia="Liberation Serif" w:cs="Times New Roman"/>
                <w:b/>
                <w:sz w:val="16"/>
                <w:szCs w:val="16"/>
              </w:rPr>
              <w:t>MCA-20-12</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2.25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2F6500" w:rsidRPr="00CC0909" w:rsidRDefault="002F6500"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2F6500" w:rsidRPr="00CC0909" w:rsidRDefault="002F6500"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2F6500" w:rsidRPr="00CC0909" w:rsidRDefault="002F6500"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2F6500" w:rsidRPr="00CC0909" w:rsidRDefault="002F6500"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2</w:t>
            </w:r>
          </w:p>
        </w:tc>
        <w:tc>
          <w:tcPr>
            <w:tcW w:w="0" w:type="auto"/>
            <w:vAlign w:val="center"/>
          </w:tcPr>
          <w:p w:rsidR="002F6500" w:rsidRPr="00CC0909" w:rsidRDefault="002F6500"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r>
      <w:tr w:rsidR="002F6500" w:rsidRPr="00CC0909" w:rsidTr="004B01D8">
        <w:trPr>
          <w:cantSplit/>
          <w:trHeight w:val="432"/>
          <w:jc w:val="center"/>
        </w:trPr>
        <w:tc>
          <w:tcPr>
            <w:tcW w:w="0" w:type="auto"/>
            <w:vMerge/>
            <w:vAlign w:val="center"/>
          </w:tcPr>
          <w:p w:rsidR="002F6500" w:rsidRPr="00CC0909" w:rsidRDefault="002F6500" w:rsidP="00D73FBE">
            <w:pPr>
              <w:spacing w:after="0" w:line="240" w:lineRule="auto"/>
              <w:jc w:val="center"/>
              <w:rPr>
                <w:rFonts w:eastAsia="Liberation Serif" w:cs="Times New Roman"/>
                <w:b/>
                <w:sz w:val="16"/>
                <w:szCs w:val="16"/>
              </w:rPr>
            </w:pPr>
          </w:p>
        </w:tc>
        <w:tc>
          <w:tcPr>
            <w:tcW w:w="0" w:type="auto"/>
            <w:vAlign w:val="center"/>
          </w:tcPr>
          <w:p w:rsidR="002F6500" w:rsidRPr="00CC0909" w:rsidRDefault="002F6500" w:rsidP="00D73FBE">
            <w:pPr>
              <w:spacing w:after="0" w:line="240" w:lineRule="auto"/>
              <w:jc w:val="center"/>
              <w:rPr>
                <w:rFonts w:cs="Times New Roman"/>
                <w:b/>
                <w:sz w:val="16"/>
                <w:szCs w:val="16"/>
              </w:rPr>
            </w:pPr>
            <w:r w:rsidRPr="00CC0909">
              <w:rPr>
                <w:rFonts w:eastAsia="Liberation Serif" w:cs="Times New Roman"/>
                <w:b/>
                <w:sz w:val="16"/>
                <w:szCs w:val="16"/>
              </w:rPr>
              <w:t>MCA-20-13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1.75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1.75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r>
      <w:tr w:rsidR="002F6500" w:rsidRPr="00CC0909" w:rsidTr="004B01D8">
        <w:trPr>
          <w:cantSplit/>
          <w:trHeight w:val="432"/>
          <w:jc w:val="center"/>
        </w:trPr>
        <w:tc>
          <w:tcPr>
            <w:tcW w:w="0" w:type="auto"/>
            <w:vMerge/>
            <w:vAlign w:val="center"/>
          </w:tcPr>
          <w:p w:rsidR="002F6500" w:rsidRPr="00CC0909" w:rsidRDefault="002F6500" w:rsidP="00D73FBE">
            <w:pPr>
              <w:spacing w:after="0" w:line="240" w:lineRule="auto"/>
              <w:jc w:val="center"/>
              <w:rPr>
                <w:rFonts w:eastAsia="Liberation Serif" w:cs="Times New Roman"/>
                <w:b/>
                <w:sz w:val="16"/>
                <w:szCs w:val="16"/>
              </w:rPr>
            </w:pPr>
          </w:p>
        </w:tc>
        <w:tc>
          <w:tcPr>
            <w:tcW w:w="0" w:type="auto"/>
            <w:vAlign w:val="center"/>
          </w:tcPr>
          <w:p w:rsidR="002F6500" w:rsidRPr="00CC0909" w:rsidRDefault="002F6500" w:rsidP="00D73FBE">
            <w:pPr>
              <w:spacing w:after="0" w:line="240" w:lineRule="auto"/>
              <w:jc w:val="center"/>
              <w:rPr>
                <w:rFonts w:cs="Times New Roman"/>
                <w:b/>
                <w:sz w:val="16"/>
                <w:szCs w:val="16"/>
              </w:rPr>
            </w:pPr>
            <w:r w:rsidRPr="00CC0909">
              <w:rPr>
                <w:rFonts w:eastAsia="Liberation Serif" w:cs="Times New Roman"/>
                <w:b/>
                <w:sz w:val="16"/>
                <w:szCs w:val="16"/>
              </w:rPr>
              <w:t>MCA-20-14</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BF7CDB" w:rsidP="00D73FBE">
            <w:pPr>
              <w:pStyle w:val="TableContents"/>
              <w:jc w:val="center"/>
              <w:rPr>
                <w:rFonts w:ascii="Times New Roman" w:hAnsi="Times New Roman" w:cs="Times New Roman"/>
                <w:sz w:val="16"/>
                <w:szCs w:val="16"/>
              </w:rPr>
            </w:pPr>
            <w:r>
              <w:rPr>
                <w:rFonts w:ascii="Times New Roman" w:hAnsi="Times New Roman" w:cs="Times New Roman"/>
                <w:sz w:val="16"/>
                <w:szCs w:val="16"/>
              </w:rPr>
              <w:t>1.75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r w:rsidR="00BF7CDB">
              <w:rPr>
                <w:rFonts w:ascii="Times New Roman" w:hAnsi="Times New Roman" w:cs="Times New Roman"/>
                <w:sz w:val="16"/>
                <w:szCs w:val="16"/>
                <w:lang w:val="en-US"/>
              </w:rPr>
              <w:t>7</w:t>
            </w:r>
            <w:r w:rsidRPr="00CC0909">
              <w:rPr>
                <w:rFonts w:ascii="Times New Roman" w:hAnsi="Times New Roman" w:cs="Times New Roman"/>
                <w:sz w:val="16"/>
                <w:szCs w:val="16"/>
                <w:lang w:val="en-US"/>
              </w:rPr>
              <w:t>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r w:rsidR="00BF7CDB">
              <w:rPr>
                <w:rFonts w:ascii="Times New Roman" w:hAnsi="Times New Roman" w:cs="Times New Roman"/>
                <w:sz w:val="16"/>
                <w:szCs w:val="16"/>
                <w:lang w:val="en-US"/>
              </w:rPr>
              <w:t>.5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1.75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2.75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1.25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r>
      <w:tr w:rsidR="002F6500" w:rsidRPr="00CC0909" w:rsidTr="004B01D8">
        <w:trPr>
          <w:cantSplit/>
          <w:trHeight w:val="432"/>
          <w:jc w:val="center"/>
        </w:trPr>
        <w:tc>
          <w:tcPr>
            <w:tcW w:w="0" w:type="auto"/>
            <w:vMerge/>
            <w:vAlign w:val="center"/>
          </w:tcPr>
          <w:p w:rsidR="002F6500" w:rsidRPr="00CC0909" w:rsidRDefault="002F6500" w:rsidP="00D73FBE">
            <w:pPr>
              <w:spacing w:after="0" w:line="240" w:lineRule="auto"/>
              <w:jc w:val="center"/>
              <w:rPr>
                <w:rFonts w:eastAsia="Liberation Serif" w:cs="Times New Roman"/>
                <w:b/>
                <w:sz w:val="16"/>
                <w:szCs w:val="16"/>
              </w:rPr>
            </w:pPr>
          </w:p>
        </w:tc>
        <w:tc>
          <w:tcPr>
            <w:tcW w:w="0" w:type="auto"/>
            <w:vAlign w:val="center"/>
          </w:tcPr>
          <w:p w:rsidR="002F6500" w:rsidRPr="00CC0909" w:rsidRDefault="002F6500" w:rsidP="00D73FBE">
            <w:pPr>
              <w:spacing w:after="0" w:line="240" w:lineRule="auto"/>
              <w:jc w:val="center"/>
              <w:rPr>
                <w:rFonts w:cs="Times New Roman"/>
                <w:b/>
                <w:sz w:val="16"/>
                <w:szCs w:val="16"/>
              </w:rPr>
            </w:pPr>
            <w:r w:rsidRPr="00CC0909">
              <w:rPr>
                <w:rFonts w:eastAsia="Liberation Serif" w:cs="Times New Roman"/>
                <w:b/>
                <w:sz w:val="16"/>
                <w:szCs w:val="16"/>
              </w:rPr>
              <w:t>MCA-20-15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2.25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2.25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1.5</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2F6500" w:rsidRPr="00CC0909" w:rsidRDefault="002F6500"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r>
      <w:tr w:rsidR="00067BCC" w:rsidRPr="00CC0909" w:rsidTr="004B01D8">
        <w:trPr>
          <w:cantSplit/>
          <w:trHeight w:val="432"/>
          <w:jc w:val="center"/>
        </w:trPr>
        <w:tc>
          <w:tcPr>
            <w:tcW w:w="0" w:type="auto"/>
            <w:vMerge w:val="restart"/>
            <w:vAlign w:val="center"/>
          </w:tcPr>
          <w:p w:rsidR="00067BCC" w:rsidRPr="00CC0909" w:rsidRDefault="00067BCC" w:rsidP="00D73FBE">
            <w:pPr>
              <w:spacing w:after="0" w:line="240" w:lineRule="auto"/>
              <w:jc w:val="center"/>
              <w:rPr>
                <w:rFonts w:eastAsia="Liberation Serif" w:cs="Times New Roman"/>
                <w:b/>
                <w:sz w:val="16"/>
                <w:szCs w:val="16"/>
              </w:rPr>
            </w:pPr>
            <w:r w:rsidRPr="00CC0909">
              <w:rPr>
                <w:rFonts w:eastAsia="Liberation Serif" w:cs="Times New Roman"/>
                <w:b/>
                <w:sz w:val="16"/>
                <w:szCs w:val="16"/>
              </w:rPr>
              <w:t>II</w:t>
            </w: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eastAsia="Liberation Serif" w:cs="Times New Roman"/>
                <w:b/>
                <w:sz w:val="16"/>
                <w:szCs w:val="16"/>
              </w:rPr>
              <w:t>MCA-20-21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r>
      <w:tr w:rsidR="00067BCC" w:rsidRPr="00CC0909" w:rsidTr="004B01D8">
        <w:trPr>
          <w:cantSplit/>
          <w:trHeight w:val="432"/>
          <w:jc w:val="center"/>
        </w:trPr>
        <w:tc>
          <w:tcPr>
            <w:tcW w:w="0" w:type="auto"/>
            <w:vMerge/>
            <w:vAlign w:val="center"/>
          </w:tcPr>
          <w:p w:rsidR="00067BCC" w:rsidRPr="00CC0909" w:rsidRDefault="00067BCC" w:rsidP="00D73FBE">
            <w:pPr>
              <w:spacing w:after="0" w:line="240" w:lineRule="auto"/>
              <w:jc w:val="center"/>
              <w:rPr>
                <w:rFonts w:eastAsia="Liberation Serif" w:cs="Times New Roman"/>
                <w:b/>
                <w:sz w:val="16"/>
                <w:szCs w:val="16"/>
              </w:rPr>
            </w:pP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eastAsia="Liberation Serif" w:cs="Times New Roman"/>
                <w:b/>
                <w:sz w:val="16"/>
                <w:szCs w:val="16"/>
              </w:rPr>
              <w:t>MCA-20-22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r>
      <w:tr w:rsidR="00067BCC" w:rsidRPr="00CC0909" w:rsidTr="004B01D8">
        <w:trPr>
          <w:cantSplit/>
          <w:trHeight w:val="432"/>
          <w:jc w:val="center"/>
        </w:trPr>
        <w:tc>
          <w:tcPr>
            <w:tcW w:w="0" w:type="auto"/>
            <w:vMerge/>
            <w:vAlign w:val="center"/>
          </w:tcPr>
          <w:p w:rsidR="00067BCC" w:rsidRPr="00CC0909" w:rsidRDefault="00067BCC" w:rsidP="00D73FBE">
            <w:pPr>
              <w:spacing w:after="0" w:line="240" w:lineRule="auto"/>
              <w:jc w:val="center"/>
              <w:rPr>
                <w:rFonts w:eastAsia="Liberation Serif" w:cs="Times New Roman"/>
                <w:b/>
                <w:sz w:val="16"/>
                <w:szCs w:val="16"/>
              </w:rPr>
            </w:pP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eastAsia="Liberation Serif" w:cs="Times New Roman"/>
                <w:b/>
                <w:sz w:val="16"/>
                <w:szCs w:val="16"/>
              </w:rPr>
              <w:t>MCA-20-23</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3</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2.75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2.75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2.25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1.75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2.25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2.75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1.5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2.5</w:t>
            </w:r>
          </w:p>
        </w:tc>
      </w:tr>
      <w:tr w:rsidR="00DC3C5A" w:rsidRPr="00CC0909" w:rsidTr="004B01D8">
        <w:trPr>
          <w:cantSplit/>
          <w:trHeight w:val="432"/>
          <w:jc w:val="center"/>
        </w:trPr>
        <w:tc>
          <w:tcPr>
            <w:tcW w:w="0" w:type="auto"/>
            <w:vMerge/>
            <w:vAlign w:val="center"/>
          </w:tcPr>
          <w:p w:rsidR="00DC3C5A" w:rsidRPr="00CC0909" w:rsidRDefault="00DC3C5A" w:rsidP="00D73FBE">
            <w:pPr>
              <w:spacing w:after="0" w:line="240" w:lineRule="auto"/>
              <w:jc w:val="center"/>
              <w:rPr>
                <w:rFonts w:eastAsia="Liberation Serif" w:cs="Times New Roman"/>
                <w:b/>
                <w:sz w:val="16"/>
                <w:szCs w:val="16"/>
              </w:rPr>
            </w:pPr>
          </w:p>
        </w:tc>
        <w:tc>
          <w:tcPr>
            <w:tcW w:w="0" w:type="auto"/>
            <w:vAlign w:val="center"/>
          </w:tcPr>
          <w:p w:rsidR="00DC3C5A" w:rsidRPr="00CC0909" w:rsidRDefault="00DC3C5A" w:rsidP="00D73FBE">
            <w:pPr>
              <w:spacing w:after="0" w:line="240" w:lineRule="auto"/>
              <w:jc w:val="center"/>
              <w:rPr>
                <w:rFonts w:cs="Times New Roman"/>
                <w:b/>
                <w:sz w:val="16"/>
                <w:szCs w:val="16"/>
              </w:rPr>
            </w:pPr>
            <w:r w:rsidRPr="00CC0909">
              <w:rPr>
                <w:rFonts w:cs="Times New Roman"/>
                <w:b/>
                <w:sz w:val="16"/>
                <w:szCs w:val="16"/>
              </w:rPr>
              <w:t>MCA-20-24(</w:t>
            </w:r>
            <w:proofErr w:type="spellStart"/>
            <w:r w:rsidRPr="00CC0909">
              <w:rPr>
                <w:rFonts w:cs="Times New Roman"/>
                <w:b/>
                <w:sz w:val="16"/>
                <w:szCs w:val="16"/>
              </w:rPr>
              <w:t>i</w:t>
            </w:r>
            <w:proofErr w:type="spellEnd"/>
            <w:r w:rsidRPr="00CC0909">
              <w:rPr>
                <w:rFonts w:cs="Times New Roman"/>
                <w:b/>
                <w:sz w:val="16"/>
                <w:szCs w:val="16"/>
              </w:rPr>
              <w:t>)</w:t>
            </w:r>
          </w:p>
        </w:tc>
        <w:tc>
          <w:tcPr>
            <w:tcW w:w="0" w:type="auto"/>
            <w:vAlign w:val="center"/>
          </w:tcPr>
          <w:p w:rsidR="00DC3C5A" w:rsidRPr="00CC0909" w:rsidRDefault="00DC3C5A" w:rsidP="00DC3C5A">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3</w:t>
            </w:r>
          </w:p>
        </w:tc>
        <w:tc>
          <w:tcPr>
            <w:tcW w:w="0" w:type="auto"/>
            <w:vAlign w:val="center"/>
          </w:tcPr>
          <w:p w:rsidR="00DC3C5A" w:rsidRPr="00CC0909" w:rsidRDefault="00DC3C5A" w:rsidP="00DC3C5A">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3</w:t>
            </w:r>
          </w:p>
        </w:tc>
        <w:tc>
          <w:tcPr>
            <w:tcW w:w="0" w:type="auto"/>
            <w:vAlign w:val="center"/>
          </w:tcPr>
          <w:p w:rsidR="00DC3C5A" w:rsidRPr="00CC0909" w:rsidRDefault="00DC3C5A" w:rsidP="00DC3C5A">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1</w:t>
            </w:r>
          </w:p>
        </w:tc>
        <w:tc>
          <w:tcPr>
            <w:tcW w:w="0" w:type="auto"/>
            <w:vAlign w:val="center"/>
          </w:tcPr>
          <w:p w:rsidR="00DC3C5A" w:rsidRPr="00CC0909" w:rsidRDefault="00DC3C5A" w:rsidP="00DC3C5A">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3</w:t>
            </w:r>
          </w:p>
        </w:tc>
        <w:tc>
          <w:tcPr>
            <w:tcW w:w="0" w:type="auto"/>
            <w:vAlign w:val="center"/>
          </w:tcPr>
          <w:p w:rsidR="00DC3C5A" w:rsidRPr="00CC0909" w:rsidRDefault="00DC3C5A" w:rsidP="00DC3C5A">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1</w:t>
            </w:r>
          </w:p>
        </w:tc>
        <w:tc>
          <w:tcPr>
            <w:tcW w:w="0" w:type="auto"/>
            <w:vAlign w:val="center"/>
          </w:tcPr>
          <w:p w:rsidR="00DC3C5A" w:rsidRPr="00CC0909" w:rsidRDefault="00DC3C5A" w:rsidP="00DC3C5A">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3</w:t>
            </w:r>
          </w:p>
        </w:tc>
        <w:tc>
          <w:tcPr>
            <w:tcW w:w="0" w:type="auto"/>
            <w:vAlign w:val="center"/>
          </w:tcPr>
          <w:p w:rsidR="00DC3C5A" w:rsidRPr="00CC0909" w:rsidRDefault="00DC3C5A" w:rsidP="00DC3C5A">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2.5</w:t>
            </w:r>
          </w:p>
        </w:tc>
        <w:tc>
          <w:tcPr>
            <w:tcW w:w="0" w:type="auto"/>
            <w:vAlign w:val="center"/>
          </w:tcPr>
          <w:p w:rsidR="00DC3C5A" w:rsidRPr="00CC0909" w:rsidRDefault="00DC3C5A" w:rsidP="00DC3C5A">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3</w:t>
            </w:r>
          </w:p>
        </w:tc>
        <w:tc>
          <w:tcPr>
            <w:tcW w:w="0" w:type="auto"/>
            <w:vAlign w:val="center"/>
          </w:tcPr>
          <w:p w:rsidR="00DC3C5A" w:rsidRPr="00CC0909" w:rsidRDefault="00DC3C5A" w:rsidP="00DC3C5A">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3</w:t>
            </w:r>
          </w:p>
        </w:tc>
        <w:tc>
          <w:tcPr>
            <w:tcW w:w="0" w:type="auto"/>
            <w:vAlign w:val="center"/>
          </w:tcPr>
          <w:p w:rsidR="00DC3C5A" w:rsidRPr="00CC0909" w:rsidRDefault="00DC3C5A" w:rsidP="00DC3C5A">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1</w:t>
            </w:r>
          </w:p>
        </w:tc>
        <w:tc>
          <w:tcPr>
            <w:tcW w:w="0" w:type="auto"/>
            <w:vAlign w:val="center"/>
          </w:tcPr>
          <w:p w:rsidR="00DC3C5A" w:rsidRPr="00CC0909" w:rsidRDefault="00DC3C5A" w:rsidP="00DC3C5A">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3</w:t>
            </w:r>
          </w:p>
        </w:tc>
        <w:tc>
          <w:tcPr>
            <w:tcW w:w="0" w:type="auto"/>
            <w:vAlign w:val="center"/>
          </w:tcPr>
          <w:p w:rsidR="00DC3C5A" w:rsidRPr="00CC0909" w:rsidRDefault="00DC3C5A" w:rsidP="00DC3C5A">
            <w:pPr>
              <w:pStyle w:val="ListParagraph"/>
              <w:tabs>
                <w:tab w:val="left" w:pos="567"/>
              </w:tabs>
              <w:spacing w:after="0" w:line="240" w:lineRule="auto"/>
              <w:ind w:left="0"/>
              <w:jc w:val="center"/>
              <w:rPr>
                <w:rFonts w:ascii="Times New Roman"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DC3C5A" w:rsidRPr="00CC0909" w:rsidRDefault="00DC3C5A" w:rsidP="00DC3C5A">
            <w:pPr>
              <w:pStyle w:val="ListParagraph"/>
              <w:tabs>
                <w:tab w:val="left" w:pos="567"/>
              </w:tabs>
              <w:spacing w:after="0" w:line="240" w:lineRule="auto"/>
              <w:ind w:left="0"/>
              <w:jc w:val="center"/>
              <w:rPr>
                <w:rFonts w:ascii="Times New Roman"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DC3C5A" w:rsidRPr="00CC0909" w:rsidRDefault="00DC3C5A" w:rsidP="00DC3C5A">
            <w:pPr>
              <w:pStyle w:val="ListParagraph"/>
              <w:tabs>
                <w:tab w:val="left" w:pos="567"/>
              </w:tabs>
              <w:spacing w:after="0" w:line="240" w:lineRule="auto"/>
              <w:ind w:left="0"/>
              <w:jc w:val="center"/>
              <w:rPr>
                <w:rFonts w:ascii="Times New Roman"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DC3C5A" w:rsidRPr="00CC0909" w:rsidRDefault="00DC3C5A" w:rsidP="00DC3C5A">
            <w:pPr>
              <w:pStyle w:val="ListParagraph"/>
              <w:tabs>
                <w:tab w:val="left" w:pos="567"/>
              </w:tabs>
              <w:spacing w:after="0" w:line="240" w:lineRule="auto"/>
              <w:ind w:left="0"/>
              <w:jc w:val="center"/>
              <w:rPr>
                <w:rFonts w:ascii="Times New Roman" w:hAnsi="Times New Roman" w:cs="Times New Roman"/>
                <w:sz w:val="16"/>
                <w:szCs w:val="16"/>
              </w:rPr>
            </w:pPr>
            <w:r w:rsidRPr="00CC0909">
              <w:rPr>
                <w:rFonts w:ascii="Times New Roman" w:eastAsia="Liberation Serif" w:hAnsi="Times New Roman" w:cs="Times New Roman"/>
                <w:sz w:val="16"/>
                <w:szCs w:val="16"/>
              </w:rPr>
              <w:t>2</w:t>
            </w:r>
          </w:p>
        </w:tc>
        <w:tc>
          <w:tcPr>
            <w:tcW w:w="0" w:type="auto"/>
            <w:vAlign w:val="center"/>
          </w:tcPr>
          <w:p w:rsidR="00DC3C5A" w:rsidRPr="00CC0909" w:rsidRDefault="00DC3C5A" w:rsidP="00DC3C5A">
            <w:pPr>
              <w:pStyle w:val="ListParagraph"/>
              <w:tabs>
                <w:tab w:val="left" w:pos="567"/>
              </w:tabs>
              <w:spacing w:after="0" w:line="240" w:lineRule="auto"/>
              <w:ind w:left="0"/>
              <w:jc w:val="center"/>
              <w:rPr>
                <w:rFonts w:ascii="Times New Roman" w:hAnsi="Times New Roman" w:cs="Times New Roman"/>
                <w:sz w:val="16"/>
                <w:szCs w:val="16"/>
              </w:rPr>
            </w:pPr>
            <w:r w:rsidRPr="00CC0909">
              <w:rPr>
                <w:rFonts w:ascii="Times New Roman" w:eastAsia="Liberation Serif" w:hAnsi="Times New Roman" w:cs="Times New Roman"/>
                <w:sz w:val="16"/>
                <w:szCs w:val="16"/>
              </w:rPr>
              <w:t>3</w:t>
            </w:r>
          </w:p>
        </w:tc>
      </w:tr>
      <w:tr w:rsidR="00067BCC" w:rsidRPr="00CC0909" w:rsidTr="004B01D8">
        <w:trPr>
          <w:cantSplit/>
          <w:trHeight w:val="432"/>
          <w:jc w:val="center"/>
        </w:trPr>
        <w:tc>
          <w:tcPr>
            <w:tcW w:w="0" w:type="auto"/>
            <w:vMerge/>
            <w:vAlign w:val="center"/>
          </w:tcPr>
          <w:p w:rsidR="00067BCC" w:rsidRPr="00CC0909" w:rsidRDefault="00067BCC" w:rsidP="00D73FBE">
            <w:pPr>
              <w:spacing w:after="0" w:line="240" w:lineRule="auto"/>
              <w:jc w:val="center"/>
              <w:rPr>
                <w:rFonts w:eastAsia="Liberation Serif" w:cs="Times New Roman"/>
                <w:b/>
                <w:sz w:val="16"/>
                <w:szCs w:val="16"/>
              </w:rPr>
            </w:pP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cs="Times New Roman"/>
                <w:b/>
                <w:sz w:val="16"/>
                <w:szCs w:val="16"/>
              </w:rPr>
              <w:t>MCA-20-24(ii)</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BF7CDB" w:rsidP="00D73FBE">
            <w:pPr>
              <w:pStyle w:val="TableContents"/>
              <w:jc w:val="center"/>
              <w:rPr>
                <w:rFonts w:ascii="Times New Roman" w:hAnsi="Times New Roman" w:cs="Times New Roman"/>
                <w:sz w:val="16"/>
                <w:szCs w:val="16"/>
              </w:rPr>
            </w:pPr>
            <w:r>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BF7CDB" w:rsidP="00D73FBE">
            <w:pPr>
              <w:pStyle w:val="TableContents"/>
              <w:jc w:val="center"/>
              <w:rPr>
                <w:rFonts w:ascii="Times New Roman" w:hAnsi="Times New Roman" w:cs="Times New Roman"/>
                <w:sz w:val="16"/>
                <w:szCs w:val="16"/>
              </w:rPr>
            </w:pPr>
            <w:r>
              <w:rPr>
                <w:rFonts w:ascii="Times New Roman" w:hAnsi="Times New Roman" w:cs="Times New Roman"/>
                <w:sz w:val="16"/>
                <w:szCs w:val="16"/>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w:t>
            </w:r>
            <w:r w:rsidR="00BF7CDB">
              <w:rPr>
                <w:rFonts w:ascii="Times New Roman" w:hAnsi="Times New Roman" w:cs="Times New Roman"/>
                <w:sz w:val="16"/>
                <w:szCs w:val="16"/>
              </w:rPr>
              <w:t>.5</w:t>
            </w:r>
          </w:p>
        </w:tc>
        <w:tc>
          <w:tcPr>
            <w:tcW w:w="0" w:type="auto"/>
            <w:vAlign w:val="center"/>
          </w:tcPr>
          <w:p w:rsidR="00067BCC" w:rsidRPr="00CC0909" w:rsidRDefault="00BF7CDB" w:rsidP="00D73FBE">
            <w:pPr>
              <w:pStyle w:val="TableContents"/>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r w:rsidR="00BF7CDB">
              <w:rPr>
                <w:rFonts w:ascii="Times New Roman" w:hAnsi="Times New Roman" w:cs="Times New Roman"/>
                <w:sz w:val="16"/>
                <w:szCs w:val="16"/>
                <w:lang w:val="en-US"/>
              </w:rPr>
              <w:t>.25</w:t>
            </w:r>
          </w:p>
        </w:tc>
        <w:tc>
          <w:tcPr>
            <w:tcW w:w="0" w:type="auto"/>
            <w:vAlign w:val="center"/>
          </w:tcPr>
          <w:p w:rsidR="00067BCC" w:rsidRPr="00CC0909" w:rsidRDefault="00067BCC" w:rsidP="00BF7CDB">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r w:rsidR="00BF7CDB">
              <w:rPr>
                <w:rFonts w:ascii="Times New Roman" w:hAnsi="Times New Roman" w:cs="Times New Roman"/>
                <w:sz w:val="16"/>
                <w:szCs w:val="16"/>
                <w:lang w:val="en-US"/>
              </w:rPr>
              <w:t>7</w:t>
            </w:r>
            <w:r w:rsidRPr="00CC0909">
              <w:rPr>
                <w:rFonts w:ascii="Times New Roman" w:hAnsi="Times New Roman" w:cs="Times New Roman"/>
                <w:sz w:val="16"/>
                <w:szCs w:val="16"/>
                <w:lang w:val="en-US"/>
              </w:rPr>
              <w:t>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r>
      <w:tr w:rsidR="00067BCC" w:rsidRPr="00CC0909" w:rsidTr="004B01D8">
        <w:trPr>
          <w:cantSplit/>
          <w:trHeight w:val="432"/>
          <w:jc w:val="center"/>
        </w:trPr>
        <w:tc>
          <w:tcPr>
            <w:tcW w:w="0" w:type="auto"/>
            <w:vMerge/>
            <w:vAlign w:val="center"/>
          </w:tcPr>
          <w:p w:rsidR="00067BCC" w:rsidRPr="00CC0909" w:rsidRDefault="00067BCC" w:rsidP="00D73FBE">
            <w:pPr>
              <w:spacing w:after="0" w:line="240" w:lineRule="auto"/>
              <w:jc w:val="center"/>
              <w:rPr>
                <w:rFonts w:eastAsia="Liberation Serif" w:cs="Times New Roman"/>
                <w:b/>
                <w:sz w:val="16"/>
                <w:szCs w:val="16"/>
              </w:rPr>
            </w:pP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cs="Times New Roman"/>
                <w:b/>
                <w:sz w:val="16"/>
                <w:szCs w:val="16"/>
              </w:rPr>
              <w:t>MCA-20-24(iii)</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2</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2.75</w:t>
            </w:r>
          </w:p>
        </w:tc>
      </w:tr>
      <w:tr w:rsidR="00B018D5" w:rsidRPr="00CC0909" w:rsidTr="004B01D8">
        <w:trPr>
          <w:cantSplit/>
          <w:trHeight w:val="432"/>
          <w:jc w:val="center"/>
        </w:trPr>
        <w:tc>
          <w:tcPr>
            <w:tcW w:w="0" w:type="auto"/>
            <w:vMerge/>
            <w:vAlign w:val="center"/>
          </w:tcPr>
          <w:p w:rsidR="00B018D5" w:rsidRPr="00CC0909" w:rsidRDefault="00B018D5" w:rsidP="00D73FBE">
            <w:pPr>
              <w:spacing w:after="0" w:line="240" w:lineRule="auto"/>
              <w:jc w:val="center"/>
              <w:rPr>
                <w:rFonts w:eastAsia="Liberation Serif" w:cs="Times New Roman"/>
                <w:b/>
                <w:sz w:val="16"/>
                <w:szCs w:val="16"/>
              </w:rPr>
            </w:pPr>
          </w:p>
        </w:tc>
        <w:tc>
          <w:tcPr>
            <w:tcW w:w="0" w:type="auto"/>
            <w:vAlign w:val="center"/>
          </w:tcPr>
          <w:p w:rsidR="00B018D5" w:rsidRPr="00CC0909" w:rsidRDefault="00B018D5" w:rsidP="00D73FBE">
            <w:pPr>
              <w:spacing w:after="0" w:line="240" w:lineRule="auto"/>
              <w:jc w:val="center"/>
              <w:rPr>
                <w:rFonts w:cs="Times New Roman"/>
                <w:b/>
                <w:sz w:val="16"/>
                <w:szCs w:val="16"/>
              </w:rPr>
            </w:pPr>
            <w:r w:rsidRPr="00CC0909">
              <w:rPr>
                <w:rFonts w:cs="Times New Roman"/>
                <w:b/>
                <w:sz w:val="16"/>
                <w:szCs w:val="16"/>
              </w:rPr>
              <w:t>MCA-20-25(</w:t>
            </w:r>
            <w:proofErr w:type="spellStart"/>
            <w:r w:rsidRPr="00CC0909">
              <w:rPr>
                <w:rFonts w:cs="Times New Roman"/>
                <w:b/>
                <w:sz w:val="16"/>
                <w:szCs w:val="16"/>
              </w:rPr>
              <w:t>i</w:t>
            </w:r>
            <w:proofErr w:type="spellEnd"/>
            <w:r w:rsidRPr="00CC0909">
              <w:rPr>
                <w:rFonts w:cs="Times New Roman"/>
                <w:b/>
                <w:sz w:val="16"/>
                <w:szCs w:val="16"/>
              </w:rPr>
              <w:t>)</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2.5</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2</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r>
      <w:tr w:rsidR="00067BCC" w:rsidRPr="00CC0909" w:rsidTr="004B01D8">
        <w:trPr>
          <w:cantSplit/>
          <w:trHeight w:val="432"/>
          <w:jc w:val="center"/>
        </w:trPr>
        <w:tc>
          <w:tcPr>
            <w:tcW w:w="0" w:type="auto"/>
            <w:vMerge/>
            <w:vAlign w:val="center"/>
          </w:tcPr>
          <w:p w:rsidR="00067BCC" w:rsidRPr="00CC0909" w:rsidRDefault="00067BCC" w:rsidP="00D73FBE">
            <w:pPr>
              <w:spacing w:after="0" w:line="240" w:lineRule="auto"/>
              <w:jc w:val="center"/>
              <w:rPr>
                <w:rFonts w:eastAsia="Liberation Serif" w:cs="Times New Roman"/>
                <w:b/>
                <w:sz w:val="16"/>
                <w:szCs w:val="16"/>
              </w:rPr>
            </w:pP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cs="Times New Roman"/>
                <w:b/>
                <w:sz w:val="16"/>
                <w:szCs w:val="16"/>
              </w:rPr>
              <w:t>MCA-20-25(ii)</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2.25</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r>
      <w:tr w:rsidR="00067BCC" w:rsidRPr="00CC0909" w:rsidTr="004B01D8">
        <w:trPr>
          <w:cantSplit/>
          <w:trHeight w:val="432"/>
          <w:jc w:val="center"/>
        </w:trPr>
        <w:tc>
          <w:tcPr>
            <w:tcW w:w="0" w:type="auto"/>
            <w:vMerge/>
            <w:vAlign w:val="center"/>
          </w:tcPr>
          <w:p w:rsidR="00067BCC" w:rsidRPr="00CC0909" w:rsidRDefault="00067BCC" w:rsidP="00D73FBE">
            <w:pPr>
              <w:spacing w:after="0" w:line="240" w:lineRule="auto"/>
              <w:jc w:val="center"/>
              <w:rPr>
                <w:rFonts w:eastAsia="Liberation Serif" w:cs="Times New Roman"/>
                <w:b/>
                <w:sz w:val="16"/>
                <w:szCs w:val="16"/>
              </w:rPr>
            </w:pP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cs="Times New Roman"/>
                <w:b/>
                <w:sz w:val="16"/>
                <w:szCs w:val="16"/>
              </w:rPr>
              <w:t>MCA-20-25(iii)</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w:t>
            </w:r>
          </w:p>
        </w:tc>
      </w:tr>
      <w:tr w:rsidR="00067BCC" w:rsidRPr="00CC0909" w:rsidTr="004B01D8">
        <w:trPr>
          <w:cantSplit/>
          <w:trHeight w:val="432"/>
          <w:jc w:val="center"/>
        </w:trPr>
        <w:tc>
          <w:tcPr>
            <w:tcW w:w="0" w:type="auto"/>
            <w:vMerge w:val="restart"/>
            <w:vAlign w:val="center"/>
          </w:tcPr>
          <w:p w:rsidR="00067BCC" w:rsidRPr="00CC0909" w:rsidRDefault="00067BCC" w:rsidP="00D73FBE">
            <w:pPr>
              <w:spacing w:after="0" w:line="240" w:lineRule="auto"/>
              <w:jc w:val="center"/>
              <w:rPr>
                <w:rFonts w:eastAsia="Liberation Serif" w:cs="Times New Roman"/>
                <w:b/>
                <w:sz w:val="16"/>
                <w:szCs w:val="16"/>
              </w:rPr>
            </w:pPr>
            <w:r w:rsidRPr="00CC0909">
              <w:rPr>
                <w:rFonts w:eastAsia="Liberation Serif" w:cs="Times New Roman"/>
                <w:b/>
                <w:sz w:val="16"/>
                <w:szCs w:val="16"/>
              </w:rPr>
              <w:t>III</w:t>
            </w:r>
          </w:p>
        </w:tc>
        <w:tc>
          <w:tcPr>
            <w:tcW w:w="0" w:type="auto"/>
            <w:vAlign w:val="center"/>
          </w:tcPr>
          <w:p w:rsidR="00067BCC" w:rsidRPr="00CC0909" w:rsidRDefault="00067BCC" w:rsidP="00CC0909">
            <w:pPr>
              <w:spacing w:after="0" w:line="240" w:lineRule="auto"/>
              <w:jc w:val="center"/>
              <w:rPr>
                <w:rFonts w:cs="Times New Roman"/>
                <w:b/>
                <w:sz w:val="16"/>
                <w:szCs w:val="16"/>
              </w:rPr>
            </w:pPr>
            <w:r w:rsidRPr="00CC0909">
              <w:rPr>
                <w:rFonts w:eastAsia="Liberation Serif" w:cs="Times New Roman"/>
                <w:b/>
                <w:sz w:val="16"/>
                <w:szCs w:val="16"/>
              </w:rPr>
              <w:t>MCA-20-</w:t>
            </w:r>
            <w:r w:rsidR="00CC0909">
              <w:rPr>
                <w:rFonts w:eastAsia="Liberation Serif" w:cs="Times New Roman"/>
                <w:b/>
                <w:sz w:val="16"/>
                <w:szCs w:val="16"/>
              </w:rPr>
              <w:t>3</w:t>
            </w:r>
            <w:r w:rsidRPr="00CC0909">
              <w:rPr>
                <w:rFonts w:eastAsia="Liberation Serif" w:cs="Times New Roman"/>
                <w:b/>
                <w:sz w:val="16"/>
                <w:szCs w:val="16"/>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r>
      <w:tr w:rsidR="00067BCC" w:rsidRPr="00CC0909" w:rsidTr="004B01D8">
        <w:trPr>
          <w:cantSplit/>
          <w:trHeight w:val="432"/>
          <w:jc w:val="center"/>
        </w:trPr>
        <w:tc>
          <w:tcPr>
            <w:tcW w:w="0" w:type="auto"/>
            <w:vMerge/>
            <w:vAlign w:val="center"/>
          </w:tcPr>
          <w:p w:rsidR="00067BCC" w:rsidRPr="00CC0909" w:rsidRDefault="00067BCC" w:rsidP="00D73FBE">
            <w:pPr>
              <w:spacing w:after="0" w:line="240" w:lineRule="auto"/>
              <w:jc w:val="center"/>
              <w:rPr>
                <w:rFonts w:eastAsia="Liberation Serif" w:cs="Times New Roman"/>
                <w:b/>
                <w:sz w:val="16"/>
                <w:szCs w:val="16"/>
              </w:rPr>
            </w:pP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eastAsia="Liberation Serif" w:cs="Times New Roman"/>
                <w:b/>
                <w:sz w:val="16"/>
                <w:szCs w:val="16"/>
              </w:rPr>
              <w:t>MCA-20-32</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2.75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2.75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2.75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1.5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2.75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1.5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2.75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1.75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2.5</w:t>
            </w:r>
          </w:p>
        </w:tc>
        <w:tc>
          <w:tcPr>
            <w:tcW w:w="0" w:type="auto"/>
            <w:vAlign w:val="center"/>
          </w:tcPr>
          <w:p w:rsidR="00067BCC" w:rsidRPr="00CC0909" w:rsidRDefault="00067BCC" w:rsidP="00D73FBE">
            <w:pPr>
              <w:widowControl/>
              <w:suppressAutoHyphens w:val="0"/>
              <w:spacing w:after="0" w:line="240" w:lineRule="auto"/>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2.5</w:t>
            </w:r>
          </w:p>
        </w:tc>
      </w:tr>
      <w:tr w:rsidR="00B018D5" w:rsidRPr="00CC0909" w:rsidTr="004B01D8">
        <w:trPr>
          <w:cantSplit/>
          <w:trHeight w:val="432"/>
          <w:jc w:val="center"/>
        </w:trPr>
        <w:tc>
          <w:tcPr>
            <w:tcW w:w="0" w:type="auto"/>
            <w:vMerge/>
            <w:vAlign w:val="center"/>
          </w:tcPr>
          <w:p w:rsidR="00B018D5" w:rsidRPr="00CC0909" w:rsidRDefault="00B018D5" w:rsidP="00D73FBE">
            <w:pPr>
              <w:spacing w:after="0" w:line="240" w:lineRule="auto"/>
              <w:jc w:val="center"/>
              <w:rPr>
                <w:rFonts w:eastAsia="Liberation Serif" w:cs="Times New Roman"/>
                <w:b/>
                <w:sz w:val="16"/>
                <w:szCs w:val="16"/>
              </w:rPr>
            </w:pPr>
          </w:p>
        </w:tc>
        <w:tc>
          <w:tcPr>
            <w:tcW w:w="0" w:type="auto"/>
            <w:vAlign w:val="center"/>
          </w:tcPr>
          <w:p w:rsidR="00B018D5" w:rsidRPr="00CC0909" w:rsidRDefault="00B018D5" w:rsidP="00D73FBE">
            <w:pPr>
              <w:spacing w:after="0" w:line="240" w:lineRule="auto"/>
              <w:jc w:val="center"/>
              <w:rPr>
                <w:rFonts w:cs="Times New Roman"/>
                <w:b/>
                <w:sz w:val="16"/>
                <w:szCs w:val="16"/>
              </w:rPr>
            </w:pPr>
            <w:r w:rsidRPr="00CC0909">
              <w:rPr>
                <w:rFonts w:eastAsia="Liberation Serif" w:cs="Times New Roman"/>
                <w:b/>
                <w:sz w:val="16"/>
                <w:szCs w:val="16"/>
              </w:rPr>
              <w:t>MCA-20-33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2.25</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1</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1</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2</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2.5</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1</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hAnsi="Times New Roman" w:cs="Times New Roman"/>
                <w:sz w:val="16"/>
                <w:szCs w:val="16"/>
              </w:rPr>
            </w:pPr>
            <w:r w:rsidRPr="00CC0909">
              <w:rPr>
                <w:rFonts w:ascii="Times New Roman" w:eastAsia="Liberation Serif" w:hAnsi="Times New Roman" w:cs="Times New Roman"/>
                <w:sz w:val="16"/>
                <w:szCs w:val="16"/>
              </w:rPr>
              <w:t>2</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hAnsi="Times New Roman" w:cs="Times New Roman"/>
                <w:sz w:val="16"/>
                <w:szCs w:val="16"/>
              </w:rPr>
            </w:pPr>
            <w:r w:rsidRPr="00CC0909">
              <w:rPr>
                <w:rFonts w:ascii="Times New Roman" w:eastAsia="Liberation Serif" w:hAnsi="Times New Roman" w:cs="Times New Roman"/>
                <w:sz w:val="16"/>
                <w:szCs w:val="16"/>
              </w:rPr>
              <w:t>3</w:t>
            </w:r>
          </w:p>
        </w:tc>
      </w:tr>
      <w:tr w:rsidR="00067BCC" w:rsidRPr="00CC0909" w:rsidTr="004B01D8">
        <w:trPr>
          <w:cantSplit/>
          <w:trHeight w:val="432"/>
          <w:jc w:val="center"/>
        </w:trPr>
        <w:tc>
          <w:tcPr>
            <w:tcW w:w="0" w:type="auto"/>
            <w:vMerge/>
            <w:vAlign w:val="center"/>
          </w:tcPr>
          <w:p w:rsidR="00067BCC" w:rsidRPr="00CC0909" w:rsidRDefault="00067BCC" w:rsidP="00D73FBE">
            <w:pPr>
              <w:spacing w:after="0" w:line="240" w:lineRule="auto"/>
              <w:jc w:val="center"/>
              <w:rPr>
                <w:rFonts w:eastAsia="Liberation Serif" w:cs="Times New Roman"/>
                <w:b/>
                <w:sz w:val="16"/>
                <w:szCs w:val="16"/>
              </w:rPr>
            </w:pP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cs="Times New Roman"/>
                <w:b/>
                <w:sz w:val="16"/>
                <w:szCs w:val="16"/>
              </w:rPr>
              <w:t>MCA-20-34(</w:t>
            </w:r>
            <w:proofErr w:type="spellStart"/>
            <w:r w:rsidRPr="00CC0909">
              <w:rPr>
                <w:rFonts w:cs="Times New Roman"/>
                <w:b/>
                <w:sz w:val="16"/>
                <w:szCs w:val="16"/>
              </w:rPr>
              <w:t>i</w:t>
            </w:r>
            <w:proofErr w:type="spellEnd"/>
            <w:r w:rsidRPr="00CC0909">
              <w:rPr>
                <w:rFonts w:cs="Times New Roman"/>
                <w:b/>
                <w:sz w:val="16"/>
                <w:szCs w:val="16"/>
              </w:rPr>
              <w:t>)</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rPr>
              <w:t>2</w:t>
            </w:r>
            <w:r w:rsidRPr="00CC0909">
              <w:rPr>
                <w:rFonts w:ascii="Times New Roman" w:hAnsi="Times New Roman" w:cs="Times New Roman"/>
                <w:sz w:val="16"/>
                <w:szCs w:val="16"/>
                <w:lang w:val="en-US"/>
              </w:rPr>
              <w:t>.5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2</w:t>
            </w:r>
            <w:r w:rsidRPr="00CC0909">
              <w:rPr>
                <w:rFonts w:ascii="Times New Roman" w:hAnsi="Times New Roman" w:cs="Times New Roman"/>
                <w:sz w:val="16"/>
                <w:szCs w:val="16"/>
              </w:rPr>
              <w:t>.5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rPr>
              <w:t>2</w:t>
            </w:r>
            <w:r w:rsidRPr="00CC0909">
              <w:rPr>
                <w:rFonts w:ascii="Times New Roman" w:hAnsi="Times New Roman" w:cs="Times New Roman"/>
                <w:sz w:val="16"/>
                <w:szCs w:val="16"/>
                <w:lang w:val="en-US"/>
              </w:rPr>
              <w:t>.5</w:t>
            </w:r>
          </w:p>
        </w:tc>
      </w:tr>
      <w:tr w:rsidR="00067BCC" w:rsidRPr="00CC0909" w:rsidTr="004B01D8">
        <w:trPr>
          <w:cantSplit/>
          <w:trHeight w:val="432"/>
          <w:jc w:val="center"/>
        </w:trPr>
        <w:tc>
          <w:tcPr>
            <w:tcW w:w="0" w:type="auto"/>
            <w:vMerge/>
            <w:vAlign w:val="center"/>
          </w:tcPr>
          <w:p w:rsidR="00067BCC" w:rsidRPr="00CC0909" w:rsidRDefault="00067BCC" w:rsidP="00D73FBE">
            <w:pPr>
              <w:spacing w:after="0" w:line="240" w:lineRule="auto"/>
              <w:jc w:val="center"/>
              <w:rPr>
                <w:rFonts w:eastAsia="Liberation Serif" w:cs="Times New Roman"/>
                <w:b/>
                <w:sz w:val="16"/>
                <w:szCs w:val="16"/>
              </w:rPr>
            </w:pP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cs="Times New Roman"/>
                <w:b/>
                <w:sz w:val="16"/>
                <w:szCs w:val="16"/>
              </w:rPr>
              <w:t>MCA-20-34(ii)</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1.75</w:t>
            </w:r>
          </w:p>
        </w:tc>
      </w:tr>
      <w:tr w:rsidR="00067BCC" w:rsidRPr="00CC0909" w:rsidTr="004B01D8">
        <w:trPr>
          <w:cantSplit/>
          <w:trHeight w:val="432"/>
          <w:jc w:val="center"/>
        </w:trPr>
        <w:tc>
          <w:tcPr>
            <w:tcW w:w="0" w:type="auto"/>
            <w:vMerge/>
            <w:vAlign w:val="center"/>
          </w:tcPr>
          <w:p w:rsidR="00067BCC" w:rsidRPr="00CC0909" w:rsidRDefault="00067BCC" w:rsidP="00D73FBE">
            <w:pPr>
              <w:spacing w:after="0" w:line="240" w:lineRule="auto"/>
              <w:jc w:val="center"/>
              <w:rPr>
                <w:rFonts w:eastAsia="Liberation Serif" w:cs="Times New Roman"/>
                <w:b/>
                <w:sz w:val="16"/>
                <w:szCs w:val="16"/>
              </w:rPr>
            </w:pP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cs="Times New Roman"/>
                <w:b/>
                <w:sz w:val="16"/>
                <w:szCs w:val="16"/>
              </w:rPr>
              <w:t>MCA-20-34(iii)</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2.5</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2.75</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2.5</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2.5</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2.25</w:t>
            </w:r>
          </w:p>
        </w:tc>
      </w:tr>
      <w:tr w:rsidR="00067BCC" w:rsidRPr="00CC0909" w:rsidTr="004B01D8">
        <w:trPr>
          <w:cantSplit/>
          <w:trHeight w:val="432"/>
          <w:jc w:val="center"/>
        </w:trPr>
        <w:tc>
          <w:tcPr>
            <w:tcW w:w="0" w:type="auto"/>
            <w:vMerge/>
            <w:vAlign w:val="center"/>
          </w:tcPr>
          <w:p w:rsidR="00067BCC" w:rsidRPr="00CC0909" w:rsidRDefault="00067BCC" w:rsidP="00D73FBE">
            <w:pPr>
              <w:spacing w:after="0" w:line="240" w:lineRule="auto"/>
              <w:jc w:val="center"/>
              <w:rPr>
                <w:rFonts w:eastAsia="Liberation Serif" w:cs="Times New Roman"/>
                <w:b/>
                <w:sz w:val="16"/>
                <w:szCs w:val="16"/>
              </w:rPr>
            </w:pP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cs="Times New Roman"/>
                <w:b/>
                <w:sz w:val="16"/>
                <w:szCs w:val="16"/>
              </w:rPr>
              <w:t>MCA-20-35(</w:t>
            </w:r>
            <w:proofErr w:type="spellStart"/>
            <w:r w:rsidRPr="00CC0909">
              <w:rPr>
                <w:rFonts w:cs="Times New Roman"/>
                <w:b/>
                <w:sz w:val="16"/>
                <w:szCs w:val="16"/>
              </w:rPr>
              <w:t>i</w:t>
            </w:r>
            <w:proofErr w:type="spellEnd"/>
            <w:r w:rsidRPr="00CC0909">
              <w:rPr>
                <w:rFonts w:cs="Times New Roman"/>
                <w:b/>
                <w:sz w:val="16"/>
                <w:szCs w:val="16"/>
              </w:rPr>
              <w:t>)</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2.5</w:t>
            </w:r>
          </w:p>
        </w:tc>
      </w:tr>
      <w:tr w:rsidR="00067BCC" w:rsidRPr="00CC0909" w:rsidTr="004B01D8">
        <w:trPr>
          <w:cantSplit/>
          <w:trHeight w:val="432"/>
          <w:jc w:val="center"/>
        </w:trPr>
        <w:tc>
          <w:tcPr>
            <w:tcW w:w="0" w:type="auto"/>
            <w:vMerge/>
            <w:vAlign w:val="center"/>
          </w:tcPr>
          <w:p w:rsidR="00067BCC" w:rsidRPr="00CC0909" w:rsidRDefault="00067BCC" w:rsidP="00D73FBE">
            <w:pPr>
              <w:spacing w:after="0" w:line="240" w:lineRule="auto"/>
              <w:jc w:val="center"/>
              <w:rPr>
                <w:rFonts w:eastAsia="Liberation Serif" w:cs="Times New Roman"/>
                <w:b/>
                <w:sz w:val="16"/>
                <w:szCs w:val="16"/>
              </w:rPr>
            </w:pP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cs="Times New Roman"/>
                <w:b/>
                <w:sz w:val="16"/>
                <w:szCs w:val="16"/>
              </w:rPr>
              <w:t>MCA-20-35(ii)</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r>
      <w:tr w:rsidR="00B018D5" w:rsidRPr="00CC0909" w:rsidTr="004B01D8">
        <w:trPr>
          <w:cantSplit/>
          <w:trHeight w:val="432"/>
          <w:jc w:val="center"/>
        </w:trPr>
        <w:tc>
          <w:tcPr>
            <w:tcW w:w="0" w:type="auto"/>
            <w:vMerge/>
            <w:vAlign w:val="center"/>
          </w:tcPr>
          <w:p w:rsidR="00B018D5" w:rsidRPr="00CC0909" w:rsidRDefault="00B018D5" w:rsidP="00D73FBE">
            <w:pPr>
              <w:spacing w:after="0" w:line="240" w:lineRule="auto"/>
              <w:jc w:val="center"/>
              <w:rPr>
                <w:rFonts w:eastAsia="Liberation Serif" w:cs="Times New Roman"/>
                <w:b/>
                <w:sz w:val="16"/>
                <w:szCs w:val="16"/>
              </w:rPr>
            </w:pPr>
          </w:p>
        </w:tc>
        <w:tc>
          <w:tcPr>
            <w:tcW w:w="0" w:type="auto"/>
            <w:vAlign w:val="center"/>
          </w:tcPr>
          <w:p w:rsidR="00B018D5" w:rsidRPr="00CC0909" w:rsidRDefault="00B018D5" w:rsidP="00D73FBE">
            <w:pPr>
              <w:spacing w:after="0" w:line="240" w:lineRule="auto"/>
              <w:jc w:val="center"/>
              <w:rPr>
                <w:rFonts w:cs="Times New Roman"/>
                <w:b/>
                <w:sz w:val="16"/>
                <w:szCs w:val="16"/>
              </w:rPr>
            </w:pPr>
            <w:r w:rsidRPr="00CC0909">
              <w:rPr>
                <w:rFonts w:cs="Times New Roman"/>
                <w:b/>
                <w:sz w:val="16"/>
                <w:szCs w:val="16"/>
              </w:rPr>
              <w:t>MCA-20-35(iii)</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2.5</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1</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1</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1.5</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1</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hAnsi="Times New Roman" w:cs="Times New Roman"/>
                <w:sz w:val="16"/>
                <w:szCs w:val="16"/>
              </w:rPr>
            </w:pPr>
            <w:r w:rsidRPr="00CC0909">
              <w:rPr>
                <w:rFonts w:ascii="Times New Roman" w:eastAsia="Liberation Serif" w:hAnsi="Times New Roman" w:cs="Times New Roman"/>
                <w:sz w:val="16"/>
                <w:szCs w:val="16"/>
              </w:rPr>
              <w:t>2</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hAnsi="Times New Roman" w:cs="Times New Roman"/>
                <w:sz w:val="16"/>
                <w:szCs w:val="16"/>
              </w:rPr>
            </w:pPr>
            <w:r w:rsidRPr="00CC0909">
              <w:rPr>
                <w:rFonts w:ascii="Times New Roman" w:eastAsia="Liberation Serif" w:hAnsi="Times New Roman" w:cs="Times New Roman"/>
                <w:sz w:val="16"/>
                <w:szCs w:val="16"/>
              </w:rPr>
              <w:t>3</w:t>
            </w:r>
          </w:p>
        </w:tc>
      </w:tr>
      <w:tr w:rsidR="00067BCC" w:rsidRPr="00CC0909" w:rsidTr="004B01D8">
        <w:trPr>
          <w:cantSplit/>
          <w:trHeight w:val="432"/>
          <w:jc w:val="center"/>
        </w:trPr>
        <w:tc>
          <w:tcPr>
            <w:tcW w:w="0" w:type="auto"/>
            <w:vMerge w:val="restart"/>
            <w:vAlign w:val="center"/>
          </w:tcPr>
          <w:p w:rsidR="00067BCC" w:rsidRPr="00CC0909" w:rsidRDefault="00067BCC" w:rsidP="00D73FBE">
            <w:pPr>
              <w:spacing w:after="0" w:line="240" w:lineRule="auto"/>
              <w:jc w:val="center"/>
              <w:rPr>
                <w:rFonts w:eastAsia="Liberation Serif" w:cs="Times New Roman"/>
                <w:b/>
                <w:sz w:val="16"/>
                <w:szCs w:val="16"/>
              </w:rPr>
            </w:pPr>
            <w:r w:rsidRPr="00CC0909">
              <w:rPr>
                <w:rFonts w:eastAsia="Liberation Serif" w:cs="Times New Roman"/>
                <w:b/>
                <w:sz w:val="16"/>
                <w:szCs w:val="16"/>
              </w:rPr>
              <w:lastRenderedPageBreak/>
              <w:t>IV</w:t>
            </w: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eastAsia="Liberation Serif" w:cs="Times New Roman"/>
                <w:b/>
                <w:sz w:val="16"/>
                <w:szCs w:val="16"/>
              </w:rPr>
              <w:t>MCA-20-41</w:t>
            </w:r>
          </w:p>
        </w:tc>
        <w:tc>
          <w:tcPr>
            <w:tcW w:w="0" w:type="auto"/>
            <w:vAlign w:val="center"/>
          </w:tcPr>
          <w:p w:rsidR="00067BCC" w:rsidRPr="00CC0909" w:rsidRDefault="00067BCC" w:rsidP="00D73FBE">
            <w:pPr>
              <w:widowControl/>
              <w:suppressAutoHyphens w:val="0"/>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2.75</w:t>
            </w:r>
          </w:p>
        </w:tc>
        <w:tc>
          <w:tcPr>
            <w:tcW w:w="0" w:type="auto"/>
            <w:vAlign w:val="center"/>
          </w:tcPr>
          <w:p w:rsidR="00067BCC" w:rsidRPr="00CC0909" w:rsidRDefault="00067BCC" w:rsidP="00D73FBE">
            <w:pPr>
              <w:widowControl/>
              <w:suppressAutoHyphens w:val="0"/>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2.5</w:t>
            </w:r>
          </w:p>
        </w:tc>
        <w:tc>
          <w:tcPr>
            <w:tcW w:w="0" w:type="auto"/>
            <w:vAlign w:val="center"/>
          </w:tcPr>
          <w:p w:rsidR="00067BCC" w:rsidRPr="00CC0909" w:rsidRDefault="00067BCC" w:rsidP="00D73FBE">
            <w:pPr>
              <w:widowControl/>
              <w:suppressAutoHyphens w:val="0"/>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2.5</w:t>
            </w:r>
          </w:p>
        </w:tc>
        <w:tc>
          <w:tcPr>
            <w:tcW w:w="0" w:type="auto"/>
            <w:vAlign w:val="center"/>
          </w:tcPr>
          <w:p w:rsidR="00067BCC" w:rsidRPr="00CC0909" w:rsidRDefault="00067BCC" w:rsidP="00D73FBE">
            <w:pPr>
              <w:widowControl/>
              <w:suppressAutoHyphens w:val="0"/>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2.5</w:t>
            </w:r>
          </w:p>
        </w:tc>
        <w:tc>
          <w:tcPr>
            <w:tcW w:w="0" w:type="auto"/>
            <w:vAlign w:val="center"/>
          </w:tcPr>
          <w:p w:rsidR="00067BCC" w:rsidRPr="00CC0909" w:rsidRDefault="00067BCC" w:rsidP="00D73FBE">
            <w:pPr>
              <w:widowControl/>
              <w:suppressAutoHyphens w:val="0"/>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2.25</w:t>
            </w:r>
          </w:p>
        </w:tc>
        <w:tc>
          <w:tcPr>
            <w:tcW w:w="0" w:type="auto"/>
            <w:vAlign w:val="center"/>
          </w:tcPr>
          <w:p w:rsidR="00067BCC" w:rsidRPr="00CC0909" w:rsidRDefault="00067BCC" w:rsidP="00D73FBE">
            <w:pPr>
              <w:widowControl/>
              <w:suppressAutoHyphens w:val="0"/>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w:t>
            </w:r>
          </w:p>
        </w:tc>
        <w:tc>
          <w:tcPr>
            <w:tcW w:w="0" w:type="auto"/>
            <w:vAlign w:val="center"/>
          </w:tcPr>
          <w:p w:rsidR="00067BCC" w:rsidRPr="00CC0909" w:rsidRDefault="00067BCC" w:rsidP="00D73FBE">
            <w:pPr>
              <w:widowControl/>
              <w:suppressAutoHyphens w:val="0"/>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2.25</w:t>
            </w:r>
          </w:p>
        </w:tc>
        <w:tc>
          <w:tcPr>
            <w:tcW w:w="0" w:type="auto"/>
            <w:vAlign w:val="center"/>
          </w:tcPr>
          <w:p w:rsidR="00067BCC" w:rsidRPr="00CC0909" w:rsidRDefault="00067BCC" w:rsidP="00D73FBE">
            <w:pPr>
              <w:widowControl/>
              <w:suppressAutoHyphens w:val="0"/>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w:t>
            </w:r>
          </w:p>
        </w:tc>
        <w:tc>
          <w:tcPr>
            <w:tcW w:w="0" w:type="auto"/>
            <w:vAlign w:val="center"/>
          </w:tcPr>
          <w:p w:rsidR="00067BCC" w:rsidRPr="00CC0909" w:rsidRDefault="00067BCC" w:rsidP="00D73FBE">
            <w:pPr>
              <w:widowControl/>
              <w:suppressAutoHyphens w:val="0"/>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2.25</w:t>
            </w:r>
          </w:p>
        </w:tc>
        <w:tc>
          <w:tcPr>
            <w:tcW w:w="0" w:type="auto"/>
            <w:vAlign w:val="center"/>
          </w:tcPr>
          <w:p w:rsidR="00067BCC" w:rsidRPr="00CC0909" w:rsidRDefault="00067BCC" w:rsidP="00D73FBE">
            <w:pPr>
              <w:widowControl/>
              <w:suppressAutoHyphens w:val="0"/>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2.25</w:t>
            </w:r>
          </w:p>
        </w:tc>
        <w:tc>
          <w:tcPr>
            <w:tcW w:w="0" w:type="auto"/>
            <w:vAlign w:val="center"/>
          </w:tcPr>
          <w:p w:rsidR="00067BCC" w:rsidRPr="00CC0909" w:rsidRDefault="00067BCC" w:rsidP="00D73FBE">
            <w:pPr>
              <w:widowControl/>
              <w:suppressAutoHyphens w:val="0"/>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w:t>
            </w:r>
          </w:p>
        </w:tc>
        <w:tc>
          <w:tcPr>
            <w:tcW w:w="0" w:type="auto"/>
            <w:vAlign w:val="center"/>
          </w:tcPr>
          <w:p w:rsidR="00067BCC" w:rsidRPr="00CC0909" w:rsidRDefault="00067BCC" w:rsidP="00D73FBE">
            <w:pPr>
              <w:widowControl/>
              <w:suppressAutoHyphens w:val="0"/>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2.75</w:t>
            </w:r>
          </w:p>
        </w:tc>
        <w:tc>
          <w:tcPr>
            <w:tcW w:w="0" w:type="auto"/>
            <w:vAlign w:val="center"/>
          </w:tcPr>
          <w:p w:rsidR="00067BCC" w:rsidRPr="00CC0909" w:rsidRDefault="00067BCC" w:rsidP="00D73FBE">
            <w:pPr>
              <w:widowControl/>
              <w:suppressAutoHyphens w:val="0"/>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2.25</w:t>
            </w:r>
          </w:p>
        </w:tc>
        <w:tc>
          <w:tcPr>
            <w:tcW w:w="0" w:type="auto"/>
            <w:vAlign w:val="center"/>
          </w:tcPr>
          <w:p w:rsidR="00067BCC" w:rsidRPr="00CC0909" w:rsidRDefault="00067BCC" w:rsidP="00D73FBE">
            <w:pPr>
              <w:widowControl/>
              <w:suppressAutoHyphens w:val="0"/>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2.25</w:t>
            </w:r>
          </w:p>
        </w:tc>
        <w:tc>
          <w:tcPr>
            <w:tcW w:w="0" w:type="auto"/>
            <w:vAlign w:val="center"/>
          </w:tcPr>
          <w:p w:rsidR="00067BCC" w:rsidRPr="00CC0909" w:rsidRDefault="00067BCC" w:rsidP="00D73FBE">
            <w:pPr>
              <w:widowControl/>
              <w:suppressAutoHyphens w:val="0"/>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2.5</w:t>
            </w:r>
          </w:p>
        </w:tc>
        <w:tc>
          <w:tcPr>
            <w:tcW w:w="0" w:type="auto"/>
            <w:vAlign w:val="center"/>
          </w:tcPr>
          <w:p w:rsidR="00067BCC" w:rsidRPr="00CC0909" w:rsidRDefault="00067BCC" w:rsidP="00D73FBE">
            <w:pPr>
              <w:widowControl/>
              <w:suppressAutoHyphens w:val="0"/>
              <w:jc w:val="center"/>
              <w:rPr>
                <w:rFonts w:eastAsia="Times New Roman" w:cs="Times New Roman"/>
                <w:bCs/>
                <w:color w:val="000000"/>
                <w:sz w:val="16"/>
                <w:szCs w:val="16"/>
                <w:lang w:val="en-US" w:eastAsia="en-US" w:bidi="ar-SA"/>
              </w:rPr>
            </w:pPr>
            <w:r w:rsidRPr="00CC0909">
              <w:rPr>
                <w:rFonts w:eastAsia="Times New Roman" w:cs="Times New Roman"/>
                <w:bCs/>
                <w:color w:val="000000"/>
                <w:sz w:val="16"/>
                <w:szCs w:val="16"/>
                <w:lang w:val="en-US" w:eastAsia="en-US" w:bidi="ar-SA"/>
              </w:rPr>
              <w:t>1.75</w:t>
            </w:r>
          </w:p>
        </w:tc>
      </w:tr>
      <w:tr w:rsidR="00067BCC" w:rsidRPr="00CC0909" w:rsidTr="004B01D8">
        <w:trPr>
          <w:cantSplit/>
          <w:trHeight w:val="432"/>
          <w:jc w:val="center"/>
        </w:trPr>
        <w:tc>
          <w:tcPr>
            <w:tcW w:w="0" w:type="auto"/>
            <w:vMerge/>
            <w:vAlign w:val="center"/>
          </w:tcPr>
          <w:p w:rsidR="00067BCC" w:rsidRPr="00CC0909" w:rsidRDefault="00067BCC" w:rsidP="00D73FBE">
            <w:pPr>
              <w:spacing w:after="0" w:line="240" w:lineRule="auto"/>
              <w:jc w:val="center"/>
              <w:rPr>
                <w:rFonts w:eastAsia="Liberation Serif" w:cs="Times New Roman"/>
                <w:b/>
                <w:sz w:val="16"/>
                <w:szCs w:val="16"/>
              </w:rPr>
            </w:pP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eastAsia="Liberation Serif" w:cs="Times New Roman"/>
                <w:b/>
                <w:sz w:val="16"/>
                <w:szCs w:val="16"/>
              </w:rPr>
              <w:t>MCA-20-42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BF7CDB" w:rsidP="00D73FBE">
            <w:pPr>
              <w:pStyle w:val="TableContents"/>
              <w:jc w:val="center"/>
              <w:rPr>
                <w:rFonts w:ascii="Times New Roman" w:hAnsi="Times New Roman" w:cs="Times New Roman"/>
                <w:sz w:val="16"/>
                <w:szCs w:val="16"/>
              </w:rPr>
            </w:pPr>
            <w:r>
              <w:rPr>
                <w:rFonts w:ascii="Times New Roman" w:hAnsi="Times New Roman" w:cs="Times New Roman"/>
                <w:sz w:val="16"/>
                <w:szCs w:val="16"/>
              </w:rPr>
              <w:t>1.75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w:t>
            </w:r>
          </w:p>
        </w:tc>
        <w:tc>
          <w:tcPr>
            <w:tcW w:w="0" w:type="auto"/>
            <w:vAlign w:val="center"/>
          </w:tcPr>
          <w:p w:rsidR="00067BCC" w:rsidRPr="00CC0909" w:rsidRDefault="00067BCC" w:rsidP="00BF7CDB">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r w:rsidR="00BF7CDB">
              <w:rPr>
                <w:rFonts w:ascii="Times New Roman" w:hAnsi="Times New Roman" w:cs="Times New Roman"/>
                <w:sz w:val="16"/>
                <w:szCs w:val="16"/>
                <w:lang w:val="en-US"/>
              </w:rPr>
              <w:t>.75</w:t>
            </w:r>
          </w:p>
        </w:tc>
        <w:tc>
          <w:tcPr>
            <w:tcW w:w="0" w:type="auto"/>
            <w:vAlign w:val="center"/>
          </w:tcPr>
          <w:p w:rsidR="00067BCC" w:rsidRPr="00CC0909" w:rsidRDefault="00BF7CDB" w:rsidP="00D73FBE">
            <w:pPr>
              <w:pStyle w:val="TableContents"/>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r w:rsidR="00BF7CDB">
              <w:rPr>
                <w:rFonts w:ascii="Times New Roman" w:hAnsi="Times New Roman" w:cs="Times New Roman"/>
                <w:sz w:val="16"/>
                <w:szCs w:val="16"/>
                <w:lang w:val="en-US"/>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r w:rsidR="00BF7CDB">
              <w:rPr>
                <w:rFonts w:ascii="Times New Roman" w:hAnsi="Times New Roman" w:cs="Times New Roman"/>
                <w:sz w:val="16"/>
                <w:szCs w:val="16"/>
              </w:rPr>
              <w:t>7</w:t>
            </w:r>
            <w:r w:rsidRPr="00CC0909">
              <w:rPr>
                <w:rFonts w:ascii="Times New Roman" w:hAnsi="Times New Roman" w:cs="Times New Roman"/>
                <w:sz w:val="16"/>
                <w:szCs w:val="16"/>
              </w:rPr>
              <w:t>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w:t>
            </w:r>
            <w:r w:rsidR="00BF7CDB">
              <w:rPr>
                <w:rFonts w:ascii="Times New Roman" w:hAnsi="Times New Roman" w:cs="Times New Roman"/>
                <w:sz w:val="16"/>
                <w:szCs w:val="16"/>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r w:rsidR="00BF7CDB">
              <w:rPr>
                <w:rFonts w:ascii="Times New Roman" w:hAnsi="Times New Roman" w:cs="Times New Roman"/>
                <w:sz w:val="16"/>
                <w:szCs w:val="16"/>
              </w:rPr>
              <w:t>.75</w:t>
            </w:r>
          </w:p>
        </w:tc>
      </w:tr>
      <w:tr w:rsidR="00067BCC" w:rsidRPr="00CC0909" w:rsidTr="004B01D8">
        <w:trPr>
          <w:cantSplit/>
          <w:trHeight w:val="432"/>
          <w:jc w:val="center"/>
        </w:trPr>
        <w:tc>
          <w:tcPr>
            <w:tcW w:w="0" w:type="auto"/>
            <w:vMerge/>
            <w:vAlign w:val="center"/>
          </w:tcPr>
          <w:p w:rsidR="00067BCC" w:rsidRPr="00CC0909" w:rsidRDefault="00067BCC" w:rsidP="00D73FBE">
            <w:pPr>
              <w:spacing w:after="0" w:line="240" w:lineRule="auto"/>
              <w:jc w:val="center"/>
              <w:rPr>
                <w:rFonts w:eastAsia="Liberation Serif" w:cs="Times New Roman"/>
                <w:b/>
                <w:sz w:val="16"/>
                <w:szCs w:val="16"/>
              </w:rPr>
            </w:pP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eastAsia="Liberation Serif" w:cs="Times New Roman"/>
                <w:b/>
                <w:sz w:val="16"/>
                <w:szCs w:val="16"/>
              </w:rPr>
              <w:t>MCA-20-43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2.75</w:t>
            </w:r>
          </w:p>
        </w:tc>
      </w:tr>
      <w:tr w:rsidR="00B018D5" w:rsidRPr="00CC0909" w:rsidTr="004B01D8">
        <w:trPr>
          <w:cantSplit/>
          <w:trHeight w:val="432"/>
          <w:jc w:val="center"/>
        </w:trPr>
        <w:tc>
          <w:tcPr>
            <w:tcW w:w="0" w:type="auto"/>
            <w:vMerge/>
            <w:vAlign w:val="center"/>
          </w:tcPr>
          <w:p w:rsidR="00B018D5" w:rsidRPr="00CC0909" w:rsidRDefault="00B018D5" w:rsidP="00D73FBE">
            <w:pPr>
              <w:spacing w:after="0" w:line="240" w:lineRule="auto"/>
              <w:jc w:val="center"/>
              <w:rPr>
                <w:rFonts w:eastAsia="Liberation Serif" w:cs="Times New Roman"/>
                <w:b/>
                <w:sz w:val="16"/>
                <w:szCs w:val="16"/>
              </w:rPr>
            </w:pPr>
          </w:p>
        </w:tc>
        <w:tc>
          <w:tcPr>
            <w:tcW w:w="0" w:type="auto"/>
            <w:vAlign w:val="center"/>
          </w:tcPr>
          <w:p w:rsidR="00B018D5" w:rsidRPr="00CC0909" w:rsidRDefault="00B018D5" w:rsidP="00D73FBE">
            <w:pPr>
              <w:spacing w:after="0" w:line="240" w:lineRule="auto"/>
              <w:jc w:val="center"/>
              <w:rPr>
                <w:rFonts w:cs="Times New Roman"/>
                <w:b/>
                <w:sz w:val="16"/>
                <w:szCs w:val="16"/>
              </w:rPr>
            </w:pPr>
            <w:r w:rsidRPr="00CC0909">
              <w:rPr>
                <w:rFonts w:cs="Times New Roman"/>
                <w:b/>
                <w:sz w:val="16"/>
                <w:szCs w:val="16"/>
              </w:rPr>
              <w:t>MCA-20-44(</w:t>
            </w:r>
            <w:proofErr w:type="spellStart"/>
            <w:r w:rsidRPr="00CC0909">
              <w:rPr>
                <w:rFonts w:cs="Times New Roman"/>
                <w:b/>
                <w:sz w:val="16"/>
                <w:szCs w:val="16"/>
              </w:rPr>
              <w:t>i</w:t>
            </w:r>
            <w:proofErr w:type="spellEnd"/>
            <w:r w:rsidRPr="00CC0909">
              <w:rPr>
                <w:rFonts w:cs="Times New Roman"/>
                <w:b/>
                <w:sz w:val="16"/>
                <w:szCs w:val="16"/>
              </w:rPr>
              <w:t>)</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2.75</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r>
      <w:tr w:rsidR="00B018D5" w:rsidRPr="00CC0909" w:rsidTr="004B01D8">
        <w:trPr>
          <w:cantSplit/>
          <w:trHeight w:val="432"/>
          <w:jc w:val="center"/>
        </w:trPr>
        <w:tc>
          <w:tcPr>
            <w:tcW w:w="0" w:type="auto"/>
            <w:vMerge/>
            <w:vAlign w:val="center"/>
          </w:tcPr>
          <w:p w:rsidR="00B018D5" w:rsidRPr="00CC0909" w:rsidRDefault="00B018D5" w:rsidP="00D73FBE">
            <w:pPr>
              <w:spacing w:after="0" w:line="240" w:lineRule="auto"/>
              <w:jc w:val="center"/>
              <w:rPr>
                <w:rFonts w:eastAsia="Liberation Serif" w:cs="Times New Roman"/>
                <w:b/>
                <w:sz w:val="16"/>
                <w:szCs w:val="16"/>
              </w:rPr>
            </w:pPr>
          </w:p>
        </w:tc>
        <w:tc>
          <w:tcPr>
            <w:tcW w:w="0" w:type="auto"/>
            <w:vAlign w:val="center"/>
          </w:tcPr>
          <w:p w:rsidR="00B018D5" w:rsidRPr="00CC0909" w:rsidRDefault="00B018D5" w:rsidP="00D73FBE">
            <w:pPr>
              <w:spacing w:after="0" w:line="240" w:lineRule="auto"/>
              <w:jc w:val="center"/>
              <w:rPr>
                <w:rFonts w:cs="Times New Roman"/>
                <w:b/>
                <w:sz w:val="16"/>
                <w:szCs w:val="16"/>
              </w:rPr>
            </w:pPr>
            <w:r w:rsidRPr="00CC0909">
              <w:rPr>
                <w:rFonts w:cs="Times New Roman"/>
                <w:b/>
                <w:sz w:val="16"/>
                <w:szCs w:val="16"/>
              </w:rPr>
              <w:t>MCA-20-44(ii)</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B018D5" w:rsidRPr="00CC0909" w:rsidRDefault="00BF7CDB" w:rsidP="00B018D5">
            <w:pPr>
              <w:pStyle w:val="TableContents"/>
              <w:jc w:val="center"/>
              <w:rPr>
                <w:rFonts w:ascii="Times New Roman" w:hAnsi="Times New Roman" w:cs="Times New Roman"/>
                <w:sz w:val="16"/>
                <w:szCs w:val="16"/>
              </w:rPr>
            </w:pPr>
            <w:r>
              <w:rPr>
                <w:rFonts w:ascii="Times New Roman" w:hAnsi="Times New Roman" w:cs="Times New Roman"/>
                <w:sz w:val="16"/>
                <w:szCs w:val="16"/>
              </w:rPr>
              <w:t>2</w:t>
            </w:r>
          </w:p>
        </w:tc>
        <w:tc>
          <w:tcPr>
            <w:tcW w:w="0" w:type="auto"/>
            <w:vAlign w:val="center"/>
          </w:tcPr>
          <w:p w:rsidR="00B018D5" w:rsidRPr="00CC0909" w:rsidRDefault="00BF7CDB" w:rsidP="00B018D5">
            <w:pPr>
              <w:pStyle w:val="TableContents"/>
              <w:jc w:val="center"/>
              <w:rPr>
                <w:rFonts w:ascii="Times New Roman" w:hAnsi="Times New Roman" w:cs="Times New Roman"/>
                <w:sz w:val="16"/>
                <w:szCs w:val="16"/>
              </w:rPr>
            </w:pPr>
            <w:r>
              <w:rPr>
                <w:rFonts w:ascii="Times New Roman" w:hAnsi="Times New Roman" w:cs="Times New Roman"/>
                <w:sz w:val="16"/>
                <w:szCs w:val="16"/>
              </w:rPr>
              <w:t>2.5</w:t>
            </w:r>
          </w:p>
        </w:tc>
        <w:tc>
          <w:tcPr>
            <w:tcW w:w="0" w:type="auto"/>
            <w:vAlign w:val="center"/>
          </w:tcPr>
          <w:p w:rsidR="00B018D5" w:rsidRPr="00CC0909" w:rsidRDefault="00BF7CDB" w:rsidP="00B018D5">
            <w:pPr>
              <w:pStyle w:val="TableContents"/>
              <w:jc w:val="center"/>
              <w:rPr>
                <w:rFonts w:ascii="Times New Roman" w:hAnsi="Times New Roman" w:cs="Times New Roman"/>
                <w:sz w:val="16"/>
                <w:szCs w:val="16"/>
              </w:rPr>
            </w:pPr>
            <w:r>
              <w:rPr>
                <w:rFonts w:ascii="Times New Roman" w:hAnsi="Times New Roman" w:cs="Times New Roman"/>
                <w:sz w:val="16"/>
                <w:szCs w:val="16"/>
              </w:rPr>
              <w:t>1.5</w:t>
            </w:r>
          </w:p>
        </w:tc>
        <w:tc>
          <w:tcPr>
            <w:tcW w:w="0" w:type="auto"/>
            <w:vAlign w:val="center"/>
          </w:tcPr>
          <w:p w:rsidR="00B018D5" w:rsidRPr="00CC0909" w:rsidRDefault="00BF7CDB" w:rsidP="00B018D5">
            <w:pPr>
              <w:pStyle w:val="TableContents"/>
              <w:jc w:val="center"/>
              <w:rPr>
                <w:rFonts w:ascii="Times New Roman" w:hAnsi="Times New Roman" w:cs="Times New Roman"/>
                <w:sz w:val="16"/>
                <w:szCs w:val="16"/>
                <w:lang w:val="en-US"/>
              </w:rPr>
            </w:pPr>
            <w:r>
              <w:rPr>
                <w:rFonts w:ascii="Times New Roman" w:hAnsi="Times New Roman" w:cs="Times New Roman"/>
                <w:sz w:val="16"/>
                <w:szCs w:val="16"/>
                <w:lang w:val="en-US"/>
              </w:rPr>
              <w:t>2.5</w:t>
            </w:r>
          </w:p>
        </w:tc>
        <w:tc>
          <w:tcPr>
            <w:tcW w:w="0" w:type="auto"/>
            <w:vAlign w:val="center"/>
          </w:tcPr>
          <w:p w:rsidR="00B018D5" w:rsidRPr="00CC0909" w:rsidRDefault="00BF7CDB" w:rsidP="00B018D5">
            <w:pPr>
              <w:pStyle w:val="TableContents"/>
              <w:jc w:val="center"/>
              <w:rPr>
                <w:rFonts w:ascii="Times New Roman" w:hAnsi="Times New Roman" w:cs="Times New Roman"/>
                <w:sz w:val="16"/>
                <w:szCs w:val="16"/>
                <w:lang w:val="en-US"/>
              </w:rPr>
            </w:pPr>
            <w:r>
              <w:rPr>
                <w:rFonts w:ascii="Times New Roman" w:hAnsi="Times New Roman" w:cs="Times New Roman"/>
                <w:sz w:val="16"/>
                <w:szCs w:val="16"/>
                <w:lang w:val="en-US"/>
              </w:rPr>
              <w:t>2.5</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B018D5" w:rsidRPr="00CC0909" w:rsidRDefault="00BF7CDB" w:rsidP="00B018D5">
            <w:pPr>
              <w:pStyle w:val="TableContents"/>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0" w:type="auto"/>
            <w:vAlign w:val="center"/>
          </w:tcPr>
          <w:p w:rsidR="00B018D5" w:rsidRPr="00CC0909" w:rsidRDefault="00B018D5" w:rsidP="00B018D5">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2.5</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B018D5" w:rsidRPr="00CC0909" w:rsidRDefault="00B018D5" w:rsidP="00B018D5">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r>
      <w:tr w:rsidR="00067BCC" w:rsidRPr="00CC0909" w:rsidTr="004B01D8">
        <w:trPr>
          <w:cantSplit/>
          <w:trHeight w:val="432"/>
          <w:jc w:val="center"/>
        </w:trPr>
        <w:tc>
          <w:tcPr>
            <w:tcW w:w="0" w:type="auto"/>
            <w:vMerge/>
            <w:vAlign w:val="center"/>
          </w:tcPr>
          <w:p w:rsidR="00067BCC" w:rsidRPr="00CC0909" w:rsidRDefault="00067BCC" w:rsidP="00D73FBE">
            <w:pPr>
              <w:spacing w:after="0" w:line="240" w:lineRule="auto"/>
              <w:jc w:val="center"/>
              <w:rPr>
                <w:rFonts w:eastAsia="Liberation Serif" w:cs="Times New Roman"/>
                <w:b/>
                <w:sz w:val="16"/>
                <w:szCs w:val="16"/>
              </w:rPr>
            </w:pP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cs="Times New Roman"/>
                <w:b/>
                <w:sz w:val="16"/>
                <w:szCs w:val="16"/>
              </w:rPr>
              <w:t>MCA-20-44(iii)</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2.25</w:t>
            </w:r>
          </w:p>
        </w:tc>
      </w:tr>
      <w:tr w:rsidR="00067BCC" w:rsidRPr="00CC0909" w:rsidTr="004B01D8">
        <w:trPr>
          <w:cantSplit/>
          <w:trHeight w:val="432"/>
          <w:jc w:val="center"/>
        </w:trPr>
        <w:tc>
          <w:tcPr>
            <w:tcW w:w="0" w:type="auto"/>
            <w:vMerge/>
            <w:vAlign w:val="center"/>
          </w:tcPr>
          <w:p w:rsidR="00067BCC" w:rsidRPr="00CC0909" w:rsidRDefault="00067BCC" w:rsidP="00D73FBE">
            <w:pPr>
              <w:spacing w:after="0" w:line="240" w:lineRule="auto"/>
              <w:jc w:val="center"/>
              <w:rPr>
                <w:rFonts w:eastAsia="Liberation Serif" w:cs="Times New Roman"/>
                <w:b/>
                <w:sz w:val="16"/>
                <w:szCs w:val="16"/>
              </w:rPr>
            </w:pP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cs="Times New Roman"/>
                <w:b/>
                <w:sz w:val="16"/>
                <w:szCs w:val="16"/>
              </w:rPr>
              <w:t>MCA-20-45(</w:t>
            </w:r>
            <w:proofErr w:type="spellStart"/>
            <w:r w:rsidRPr="00CC0909">
              <w:rPr>
                <w:rFonts w:cs="Times New Roman"/>
                <w:b/>
                <w:sz w:val="16"/>
                <w:szCs w:val="16"/>
              </w:rPr>
              <w:t>i</w:t>
            </w:r>
            <w:proofErr w:type="spellEnd"/>
            <w:r w:rsidRPr="00CC0909">
              <w:rPr>
                <w:rFonts w:cs="Times New Roman"/>
                <w:b/>
                <w:sz w:val="16"/>
                <w:szCs w:val="16"/>
              </w:rPr>
              <w:t>)</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2</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2.75</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2.75</w:t>
            </w:r>
          </w:p>
        </w:tc>
      </w:tr>
      <w:tr w:rsidR="00067BCC" w:rsidRPr="00CC0909" w:rsidTr="004B01D8">
        <w:trPr>
          <w:cantSplit/>
          <w:trHeight w:val="432"/>
          <w:jc w:val="center"/>
        </w:trPr>
        <w:tc>
          <w:tcPr>
            <w:tcW w:w="0" w:type="auto"/>
            <w:vMerge/>
            <w:vAlign w:val="center"/>
          </w:tcPr>
          <w:p w:rsidR="00067BCC" w:rsidRPr="00CC0909" w:rsidRDefault="00067BCC" w:rsidP="00D73FBE">
            <w:pPr>
              <w:spacing w:after="0" w:line="240" w:lineRule="auto"/>
              <w:jc w:val="center"/>
              <w:rPr>
                <w:rFonts w:eastAsia="Liberation Serif" w:cs="Times New Roman"/>
                <w:b/>
                <w:sz w:val="16"/>
                <w:szCs w:val="16"/>
              </w:rPr>
            </w:pP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cs="Times New Roman"/>
                <w:b/>
                <w:sz w:val="16"/>
                <w:szCs w:val="16"/>
              </w:rPr>
              <w:t>MCA-20-45(ii)</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1.75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rPr>
            </w:pPr>
            <w:r w:rsidRPr="00CC0909">
              <w:rPr>
                <w:rFonts w:ascii="Times New Roman" w:hAnsi="Times New Roman" w:cs="Times New Roman"/>
                <w:sz w:val="16"/>
                <w:szCs w:val="16"/>
              </w:rPr>
              <w:t>2</w:t>
            </w:r>
          </w:p>
        </w:tc>
      </w:tr>
      <w:tr w:rsidR="00067BCC" w:rsidRPr="00CC0909" w:rsidTr="004B01D8">
        <w:trPr>
          <w:cantSplit/>
          <w:trHeight w:val="432"/>
          <w:jc w:val="center"/>
        </w:trPr>
        <w:tc>
          <w:tcPr>
            <w:tcW w:w="0" w:type="auto"/>
            <w:vMerge/>
            <w:vAlign w:val="center"/>
          </w:tcPr>
          <w:p w:rsidR="00067BCC" w:rsidRPr="00CC0909" w:rsidRDefault="00067BCC" w:rsidP="00D73FBE">
            <w:pPr>
              <w:spacing w:after="0" w:line="240" w:lineRule="auto"/>
              <w:jc w:val="center"/>
              <w:rPr>
                <w:rFonts w:eastAsia="Liberation Serif" w:cs="Times New Roman"/>
                <w:b/>
                <w:sz w:val="16"/>
                <w:szCs w:val="16"/>
              </w:rPr>
            </w:pP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cs="Times New Roman"/>
                <w:b/>
                <w:sz w:val="16"/>
                <w:szCs w:val="16"/>
              </w:rPr>
              <w:t>MCA-20-45(iii)</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3</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2.75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2.25</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1</w:t>
            </w:r>
          </w:p>
        </w:tc>
        <w:tc>
          <w:tcPr>
            <w:tcW w:w="0" w:type="auto"/>
            <w:vAlign w:val="center"/>
          </w:tcPr>
          <w:p w:rsidR="00067BCC" w:rsidRPr="00CC0909" w:rsidRDefault="00067BCC" w:rsidP="00D73FBE">
            <w:pPr>
              <w:pStyle w:val="TableContents"/>
              <w:jc w:val="center"/>
              <w:rPr>
                <w:rFonts w:ascii="Times New Roman" w:hAnsi="Times New Roman" w:cs="Times New Roman"/>
                <w:sz w:val="16"/>
                <w:szCs w:val="16"/>
                <w:lang w:val="en-US"/>
              </w:rPr>
            </w:pPr>
            <w:r w:rsidRPr="00CC0909">
              <w:rPr>
                <w:rFonts w:ascii="Times New Roman" w:hAnsi="Times New Roman" w:cs="Times New Roman"/>
                <w:sz w:val="16"/>
                <w:szCs w:val="16"/>
                <w:lang w:val="en-US"/>
              </w:rPr>
              <w:t>2.25</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3</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2.5</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2.5</w:t>
            </w:r>
          </w:p>
        </w:tc>
        <w:tc>
          <w:tcPr>
            <w:tcW w:w="0" w:type="auto"/>
            <w:vAlign w:val="center"/>
          </w:tcPr>
          <w:p w:rsidR="00067BCC" w:rsidRPr="00CC0909" w:rsidRDefault="00067BCC" w:rsidP="00D73FBE">
            <w:pPr>
              <w:pStyle w:val="ListParagraph"/>
              <w:tabs>
                <w:tab w:val="left" w:pos="567"/>
              </w:tabs>
              <w:spacing w:after="0" w:line="240" w:lineRule="auto"/>
              <w:ind w:left="0"/>
              <w:jc w:val="center"/>
              <w:rPr>
                <w:rFonts w:ascii="Times New Roman" w:eastAsia="Liberation Serif" w:hAnsi="Times New Roman" w:cs="Times New Roman"/>
                <w:sz w:val="16"/>
                <w:szCs w:val="16"/>
              </w:rPr>
            </w:pPr>
            <w:r w:rsidRPr="00CC0909">
              <w:rPr>
                <w:rFonts w:ascii="Times New Roman" w:eastAsia="Liberation Serif" w:hAnsi="Times New Roman" w:cs="Times New Roman"/>
                <w:sz w:val="16"/>
                <w:szCs w:val="16"/>
              </w:rPr>
              <w:t>2.25</w:t>
            </w:r>
          </w:p>
        </w:tc>
      </w:tr>
      <w:tr w:rsidR="00067BCC" w:rsidRPr="00CC0909" w:rsidTr="004B01D8">
        <w:trPr>
          <w:cantSplit/>
          <w:trHeight w:val="432"/>
          <w:jc w:val="center"/>
        </w:trPr>
        <w:tc>
          <w:tcPr>
            <w:tcW w:w="0" w:type="auto"/>
            <w:vAlign w:val="center"/>
          </w:tcPr>
          <w:p w:rsidR="00067BCC" w:rsidRPr="00CC0909" w:rsidRDefault="00067BCC" w:rsidP="00D73FBE">
            <w:pPr>
              <w:spacing w:after="0" w:line="240" w:lineRule="auto"/>
              <w:jc w:val="center"/>
              <w:rPr>
                <w:rFonts w:eastAsia="Liberation Serif" w:cs="Times New Roman"/>
                <w:b/>
                <w:sz w:val="16"/>
                <w:szCs w:val="16"/>
              </w:rPr>
            </w:pPr>
            <w:r w:rsidRPr="00CC0909">
              <w:rPr>
                <w:rFonts w:eastAsia="Liberation Serif" w:cs="Times New Roman"/>
                <w:b/>
                <w:sz w:val="16"/>
                <w:szCs w:val="16"/>
              </w:rPr>
              <w:t>I to IV</w:t>
            </w:r>
          </w:p>
        </w:tc>
        <w:tc>
          <w:tcPr>
            <w:tcW w:w="0" w:type="auto"/>
            <w:vAlign w:val="center"/>
          </w:tcPr>
          <w:p w:rsidR="00067BCC" w:rsidRPr="00CC0909" w:rsidRDefault="00067BCC" w:rsidP="00D73FBE">
            <w:pPr>
              <w:spacing w:after="0" w:line="240" w:lineRule="auto"/>
              <w:jc w:val="center"/>
              <w:rPr>
                <w:rFonts w:cs="Times New Roman"/>
                <w:b/>
                <w:sz w:val="16"/>
                <w:szCs w:val="16"/>
              </w:rPr>
            </w:pPr>
            <w:r w:rsidRPr="00CC0909">
              <w:rPr>
                <w:rFonts w:eastAsia="Liberation Serif" w:cs="Times New Roman"/>
                <w:b/>
                <w:sz w:val="16"/>
                <w:szCs w:val="16"/>
              </w:rPr>
              <w:t>Average</w:t>
            </w:r>
          </w:p>
        </w:tc>
        <w:tc>
          <w:tcPr>
            <w:tcW w:w="0" w:type="auto"/>
            <w:vAlign w:val="center"/>
          </w:tcPr>
          <w:p w:rsidR="00067BCC" w:rsidRPr="00CC0909" w:rsidRDefault="00BF7CDB" w:rsidP="00E713A0">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2.98</w:t>
            </w:r>
            <w:r>
              <w:rPr>
                <w:rFonts w:eastAsia="Times New Roman" w:cs="Times New Roman"/>
                <w:b/>
                <w:bCs/>
                <w:color w:val="000000"/>
                <w:sz w:val="16"/>
                <w:szCs w:val="16"/>
                <w:lang w:val="en-US" w:eastAsia="en-US" w:bidi="ar-SA"/>
              </w:rPr>
              <w:fldChar w:fldCharType="end"/>
            </w:r>
          </w:p>
        </w:tc>
        <w:tc>
          <w:tcPr>
            <w:tcW w:w="0" w:type="auto"/>
            <w:vAlign w:val="center"/>
          </w:tcPr>
          <w:p w:rsidR="00067BCC" w:rsidRPr="00CC0909" w:rsidRDefault="00115806" w:rsidP="00E713A0">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2.24</w:t>
            </w:r>
            <w:r>
              <w:rPr>
                <w:rFonts w:eastAsia="Times New Roman" w:cs="Times New Roman"/>
                <w:b/>
                <w:bCs/>
                <w:color w:val="000000"/>
                <w:sz w:val="16"/>
                <w:szCs w:val="16"/>
                <w:lang w:val="en-US" w:eastAsia="en-US" w:bidi="ar-SA"/>
              </w:rPr>
              <w:fldChar w:fldCharType="end"/>
            </w:r>
          </w:p>
        </w:tc>
        <w:tc>
          <w:tcPr>
            <w:tcW w:w="0" w:type="auto"/>
            <w:vAlign w:val="center"/>
          </w:tcPr>
          <w:p w:rsidR="00067BCC" w:rsidRPr="00CC0909" w:rsidRDefault="00115806" w:rsidP="00E713A0">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2.26</w:t>
            </w:r>
            <w:r>
              <w:rPr>
                <w:rFonts w:eastAsia="Times New Roman" w:cs="Times New Roman"/>
                <w:b/>
                <w:bCs/>
                <w:color w:val="000000"/>
                <w:sz w:val="16"/>
                <w:szCs w:val="16"/>
                <w:lang w:val="en-US" w:eastAsia="en-US" w:bidi="ar-SA"/>
              </w:rPr>
              <w:fldChar w:fldCharType="end"/>
            </w:r>
          </w:p>
        </w:tc>
        <w:tc>
          <w:tcPr>
            <w:tcW w:w="0" w:type="auto"/>
            <w:vAlign w:val="center"/>
          </w:tcPr>
          <w:p w:rsidR="00067BCC" w:rsidRPr="00CC0909" w:rsidRDefault="00115806" w:rsidP="00E713A0">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2.70</w:t>
            </w:r>
            <w:r>
              <w:rPr>
                <w:rFonts w:eastAsia="Times New Roman" w:cs="Times New Roman"/>
                <w:b/>
                <w:bCs/>
                <w:color w:val="000000"/>
                <w:sz w:val="16"/>
                <w:szCs w:val="16"/>
                <w:lang w:val="en-US" w:eastAsia="en-US" w:bidi="ar-SA"/>
              </w:rPr>
              <w:fldChar w:fldCharType="end"/>
            </w:r>
          </w:p>
        </w:tc>
        <w:tc>
          <w:tcPr>
            <w:tcW w:w="0" w:type="auto"/>
            <w:vAlign w:val="center"/>
          </w:tcPr>
          <w:p w:rsidR="00067BCC" w:rsidRPr="00CC0909" w:rsidRDefault="00115806" w:rsidP="00E713A0">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1.97</w:t>
            </w:r>
            <w:r>
              <w:rPr>
                <w:rFonts w:eastAsia="Times New Roman" w:cs="Times New Roman"/>
                <w:b/>
                <w:bCs/>
                <w:color w:val="000000"/>
                <w:sz w:val="16"/>
                <w:szCs w:val="16"/>
                <w:lang w:val="en-US" w:eastAsia="en-US" w:bidi="ar-SA"/>
              </w:rPr>
              <w:fldChar w:fldCharType="end"/>
            </w:r>
          </w:p>
        </w:tc>
        <w:tc>
          <w:tcPr>
            <w:tcW w:w="0" w:type="auto"/>
            <w:vAlign w:val="center"/>
          </w:tcPr>
          <w:p w:rsidR="00067BCC" w:rsidRPr="00CC0909" w:rsidRDefault="00115806" w:rsidP="00E713A0">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2.23</w:t>
            </w:r>
            <w:r>
              <w:rPr>
                <w:rFonts w:eastAsia="Times New Roman" w:cs="Times New Roman"/>
                <w:b/>
                <w:bCs/>
                <w:color w:val="000000"/>
                <w:sz w:val="16"/>
                <w:szCs w:val="16"/>
                <w:lang w:val="en-US" w:eastAsia="en-US" w:bidi="ar-SA"/>
              </w:rPr>
              <w:fldChar w:fldCharType="end"/>
            </w:r>
          </w:p>
        </w:tc>
        <w:tc>
          <w:tcPr>
            <w:tcW w:w="0" w:type="auto"/>
            <w:vAlign w:val="center"/>
          </w:tcPr>
          <w:p w:rsidR="00067BCC" w:rsidRPr="00CC0909" w:rsidRDefault="00115806" w:rsidP="00E713A0">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2.06</w:t>
            </w:r>
            <w:r>
              <w:rPr>
                <w:rFonts w:eastAsia="Times New Roman" w:cs="Times New Roman"/>
                <w:b/>
                <w:bCs/>
                <w:color w:val="000000"/>
                <w:sz w:val="16"/>
                <w:szCs w:val="16"/>
                <w:lang w:val="en-US" w:eastAsia="en-US" w:bidi="ar-SA"/>
              </w:rPr>
              <w:fldChar w:fldCharType="end"/>
            </w:r>
          </w:p>
        </w:tc>
        <w:tc>
          <w:tcPr>
            <w:tcW w:w="0" w:type="auto"/>
            <w:vAlign w:val="center"/>
          </w:tcPr>
          <w:p w:rsidR="00067BCC" w:rsidRPr="00CC0909" w:rsidRDefault="00115806" w:rsidP="00E713A0">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1.95</w:t>
            </w:r>
            <w:r>
              <w:rPr>
                <w:rFonts w:eastAsia="Times New Roman" w:cs="Times New Roman"/>
                <w:b/>
                <w:bCs/>
                <w:color w:val="000000"/>
                <w:sz w:val="16"/>
                <w:szCs w:val="16"/>
                <w:lang w:val="en-US" w:eastAsia="en-US" w:bidi="ar-SA"/>
              </w:rPr>
              <w:fldChar w:fldCharType="end"/>
            </w:r>
          </w:p>
        </w:tc>
        <w:tc>
          <w:tcPr>
            <w:tcW w:w="0" w:type="auto"/>
            <w:vAlign w:val="center"/>
          </w:tcPr>
          <w:p w:rsidR="00067BCC" w:rsidRPr="00CC0909" w:rsidRDefault="00115806" w:rsidP="00E713A0">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2.77</w:t>
            </w:r>
            <w:r>
              <w:rPr>
                <w:rFonts w:eastAsia="Times New Roman" w:cs="Times New Roman"/>
                <w:b/>
                <w:bCs/>
                <w:color w:val="000000"/>
                <w:sz w:val="16"/>
                <w:szCs w:val="16"/>
                <w:lang w:val="en-US" w:eastAsia="en-US" w:bidi="ar-SA"/>
              </w:rPr>
              <w:fldChar w:fldCharType="end"/>
            </w:r>
          </w:p>
        </w:tc>
        <w:tc>
          <w:tcPr>
            <w:tcW w:w="0" w:type="auto"/>
            <w:vAlign w:val="center"/>
          </w:tcPr>
          <w:p w:rsidR="00067BCC" w:rsidRPr="00CC0909" w:rsidRDefault="00115806" w:rsidP="00E713A0">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t>1.36</w:t>
            </w:r>
          </w:p>
        </w:tc>
        <w:tc>
          <w:tcPr>
            <w:tcW w:w="0" w:type="auto"/>
            <w:vAlign w:val="center"/>
          </w:tcPr>
          <w:p w:rsidR="00067BCC" w:rsidRPr="00CC0909" w:rsidRDefault="00115806" w:rsidP="00E713A0">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2.14</w:t>
            </w:r>
            <w:r>
              <w:rPr>
                <w:rFonts w:eastAsia="Times New Roman" w:cs="Times New Roman"/>
                <w:b/>
                <w:bCs/>
                <w:color w:val="000000"/>
                <w:sz w:val="16"/>
                <w:szCs w:val="16"/>
                <w:lang w:val="en-US" w:eastAsia="en-US" w:bidi="ar-SA"/>
              </w:rPr>
              <w:fldChar w:fldCharType="end"/>
            </w:r>
          </w:p>
        </w:tc>
        <w:tc>
          <w:tcPr>
            <w:tcW w:w="0" w:type="auto"/>
            <w:vAlign w:val="center"/>
          </w:tcPr>
          <w:p w:rsidR="00067BCC" w:rsidRPr="00CC0909" w:rsidRDefault="00115806" w:rsidP="00E713A0">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2.93</w:t>
            </w:r>
            <w:r>
              <w:rPr>
                <w:rFonts w:eastAsia="Times New Roman" w:cs="Times New Roman"/>
                <w:b/>
                <w:bCs/>
                <w:color w:val="000000"/>
                <w:sz w:val="16"/>
                <w:szCs w:val="16"/>
                <w:lang w:val="en-US" w:eastAsia="en-US" w:bidi="ar-SA"/>
              </w:rPr>
              <w:fldChar w:fldCharType="end"/>
            </w:r>
          </w:p>
        </w:tc>
        <w:tc>
          <w:tcPr>
            <w:tcW w:w="0" w:type="auto"/>
            <w:vAlign w:val="center"/>
          </w:tcPr>
          <w:p w:rsidR="00067BCC" w:rsidRPr="00CC0909" w:rsidRDefault="00115806" w:rsidP="00E713A0">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2.69</w:t>
            </w:r>
            <w:r>
              <w:rPr>
                <w:rFonts w:eastAsia="Times New Roman" w:cs="Times New Roman"/>
                <w:b/>
                <w:bCs/>
                <w:color w:val="000000"/>
                <w:sz w:val="16"/>
                <w:szCs w:val="16"/>
                <w:lang w:val="en-US" w:eastAsia="en-US" w:bidi="ar-SA"/>
              </w:rPr>
              <w:fldChar w:fldCharType="end"/>
            </w:r>
          </w:p>
        </w:tc>
        <w:tc>
          <w:tcPr>
            <w:tcW w:w="0" w:type="auto"/>
            <w:vAlign w:val="center"/>
          </w:tcPr>
          <w:p w:rsidR="00067BCC" w:rsidRPr="00CC0909" w:rsidRDefault="00115806" w:rsidP="00E713A0">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2.26</w:t>
            </w:r>
            <w:r>
              <w:rPr>
                <w:rFonts w:eastAsia="Times New Roman" w:cs="Times New Roman"/>
                <w:b/>
                <w:bCs/>
                <w:color w:val="000000"/>
                <w:sz w:val="16"/>
                <w:szCs w:val="16"/>
                <w:lang w:val="en-US" w:eastAsia="en-US" w:bidi="ar-SA"/>
              </w:rPr>
              <w:fldChar w:fldCharType="end"/>
            </w:r>
          </w:p>
        </w:tc>
        <w:tc>
          <w:tcPr>
            <w:tcW w:w="0" w:type="auto"/>
            <w:vAlign w:val="center"/>
          </w:tcPr>
          <w:p w:rsidR="00067BCC" w:rsidRPr="00CC0909" w:rsidRDefault="00115806" w:rsidP="00E713A0">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2.70</w:t>
            </w:r>
            <w:r>
              <w:rPr>
                <w:rFonts w:eastAsia="Times New Roman" w:cs="Times New Roman"/>
                <w:b/>
                <w:bCs/>
                <w:color w:val="000000"/>
                <w:sz w:val="16"/>
                <w:szCs w:val="16"/>
                <w:lang w:val="en-US" w:eastAsia="en-US" w:bidi="ar-SA"/>
              </w:rPr>
              <w:fldChar w:fldCharType="end"/>
            </w:r>
          </w:p>
        </w:tc>
        <w:tc>
          <w:tcPr>
            <w:tcW w:w="0" w:type="auto"/>
            <w:vAlign w:val="center"/>
          </w:tcPr>
          <w:p w:rsidR="00067BCC" w:rsidRPr="00CC0909" w:rsidRDefault="00115806" w:rsidP="00E713A0">
            <w:pPr>
              <w:widowControl/>
              <w:suppressAutoHyphens w:val="0"/>
              <w:jc w:val="center"/>
              <w:rPr>
                <w:rFonts w:eastAsia="Times New Roman" w:cs="Times New Roman"/>
                <w:b/>
                <w:bCs/>
                <w:color w:val="000000"/>
                <w:sz w:val="16"/>
                <w:szCs w:val="16"/>
                <w:lang w:val="en-US" w:eastAsia="en-US" w:bidi="ar-SA"/>
              </w:rPr>
            </w:pPr>
            <w:r>
              <w:rPr>
                <w:rFonts w:eastAsia="Times New Roman" w:cs="Times New Roman"/>
                <w:b/>
                <w:bCs/>
                <w:color w:val="000000"/>
                <w:sz w:val="16"/>
                <w:szCs w:val="16"/>
                <w:lang w:val="en-US" w:eastAsia="en-US" w:bidi="ar-SA"/>
              </w:rPr>
              <w:fldChar w:fldCharType="begin"/>
            </w:r>
            <w:r>
              <w:rPr>
                <w:rFonts w:eastAsia="Times New Roman" w:cs="Times New Roman"/>
                <w:b/>
                <w:bCs/>
                <w:color w:val="000000"/>
                <w:sz w:val="16"/>
                <w:szCs w:val="16"/>
                <w:lang w:val="en-US" w:eastAsia="en-US" w:bidi="ar-SA"/>
              </w:rPr>
              <w:instrText xml:space="preserve"> =average(ABOVE) \# "0.00" </w:instrText>
            </w:r>
            <w:r>
              <w:rPr>
                <w:rFonts w:eastAsia="Times New Roman" w:cs="Times New Roman"/>
                <w:b/>
                <w:bCs/>
                <w:color w:val="000000"/>
                <w:sz w:val="16"/>
                <w:szCs w:val="16"/>
                <w:lang w:val="en-US" w:eastAsia="en-US" w:bidi="ar-SA"/>
              </w:rPr>
              <w:fldChar w:fldCharType="separate"/>
            </w:r>
            <w:r>
              <w:rPr>
                <w:rFonts w:eastAsia="Times New Roman" w:cs="Times New Roman"/>
                <w:b/>
                <w:bCs/>
                <w:noProof/>
                <w:color w:val="000000"/>
                <w:sz w:val="16"/>
                <w:szCs w:val="16"/>
                <w:lang w:val="en-US" w:eastAsia="en-US" w:bidi="ar-SA"/>
              </w:rPr>
              <w:t>2.45</w:t>
            </w:r>
            <w:r>
              <w:rPr>
                <w:rFonts w:eastAsia="Times New Roman" w:cs="Times New Roman"/>
                <w:b/>
                <w:bCs/>
                <w:color w:val="000000"/>
                <w:sz w:val="16"/>
                <w:szCs w:val="16"/>
                <w:lang w:val="en-US" w:eastAsia="en-US" w:bidi="ar-SA"/>
              </w:rPr>
              <w:fldChar w:fldCharType="end"/>
            </w:r>
          </w:p>
        </w:tc>
      </w:tr>
    </w:tbl>
    <w:p w:rsidR="00872782" w:rsidRDefault="00872782" w:rsidP="00F44D53">
      <w:pPr>
        <w:widowControl/>
        <w:tabs>
          <w:tab w:val="clear" w:pos="709"/>
        </w:tabs>
        <w:suppressAutoHyphens w:val="0"/>
        <w:spacing w:after="200" w:line="276" w:lineRule="auto"/>
      </w:pPr>
    </w:p>
    <w:sectPr w:rsidR="00872782" w:rsidSect="00CC0909">
      <w:pgSz w:w="12240" w:h="15840"/>
      <w:pgMar w:top="1440" w:right="720" w:bottom="1440" w:left="720"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72" w:rsidRDefault="000D2472" w:rsidP="004250F6">
      <w:pPr>
        <w:spacing w:after="0" w:line="240" w:lineRule="auto"/>
      </w:pPr>
      <w:r>
        <w:separator/>
      </w:r>
    </w:p>
  </w:endnote>
  <w:endnote w:type="continuationSeparator" w:id="0">
    <w:p w:rsidR="000D2472" w:rsidRDefault="000D2472" w:rsidP="0042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swiss"/>
    <w:pitch w:val="variable"/>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OpenSymbol">
    <w:altName w:val="Segoe Print"/>
    <w:charset w:val="02"/>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Times New Roma">
    <w:panose1 w:val="00000000000000000000"/>
    <w:charset w:val="00"/>
    <w:family w:val="roman"/>
    <w:notTrueType/>
    <w:pitch w:val="default"/>
  </w:font>
  <w:font w:name="WenQuanYi Micro Hei;Arial Unico">
    <w:panose1 w:val="00000000000000000000"/>
    <w:charset w:val="00"/>
    <w:family w:val="roman"/>
    <w:notTrueType/>
    <w:pitch w:val="default"/>
  </w:font>
  <w:font w:name="MS Mincho;FreeSerif">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580662"/>
      <w:docPartObj>
        <w:docPartGallery w:val="Page Numbers (Bottom of Page)"/>
        <w:docPartUnique/>
      </w:docPartObj>
    </w:sdtPr>
    <w:sdtEndPr>
      <w:rPr>
        <w:color w:val="808080" w:themeColor="background1" w:themeShade="80"/>
        <w:spacing w:val="60"/>
      </w:rPr>
    </w:sdtEndPr>
    <w:sdtContent>
      <w:p w:rsidR="00C85495" w:rsidRDefault="00C8549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5498F" w:rsidRPr="0085498F">
          <w:rPr>
            <w:b/>
            <w:bCs/>
            <w:noProof/>
          </w:rPr>
          <w:t>2</w:t>
        </w:r>
        <w:r>
          <w:rPr>
            <w:b/>
            <w:bCs/>
            <w:noProof/>
          </w:rPr>
          <w:fldChar w:fldCharType="end"/>
        </w:r>
        <w:r>
          <w:rPr>
            <w:b/>
            <w:bCs/>
          </w:rPr>
          <w:t xml:space="preserve"> | </w:t>
        </w:r>
        <w:r>
          <w:rPr>
            <w:color w:val="808080" w:themeColor="background1" w:themeShade="80"/>
            <w:spacing w:val="60"/>
          </w:rPr>
          <w:t>Page</w:t>
        </w:r>
      </w:p>
    </w:sdtContent>
  </w:sdt>
  <w:p w:rsidR="00C85495" w:rsidRDefault="00C85495">
    <w:pPr>
      <w:pStyle w:val="Footer"/>
    </w:pPr>
  </w:p>
  <w:p w:rsidR="00C85495" w:rsidRDefault="00C85495"/>
  <w:p w:rsidR="00C85495" w:rsidRDefault="00C85495"/>
  <w:p w:rsidR="00C85495" w:rsidRDefault="00C854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72" w:rsidRDefault="000D2472" w:rsidP="004250F6">
      <w:pPr>
        <w:spacing w:after="0" w:line="240" w:lineRule="auto"/>
      </w:pPr>
      <w:r>
        <w:separator/>
      </w:r>
    </w:p>
  </w:footnote>
  <w:footnote w:type="continuationSeparator" w:id="0">
    <w:p w:rsidR="000D2472" w:rsidRDefault="000D2472" w:rsidP="00425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start w:val="1"/>
      <w:numFmt w:val="decimal"/>
      <w:lvlText w:val="%1."/>
      <w:lvlJc w:val="left"/>
      <w:pPr>
        <w:ind w:left="425" w:hanging="425"/>
      </w:pPr>
      <w:rPr>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00000010"/>
    <w:multiLevelType w:val="singleLevel"/>
    <w:tmpl w:val="00000010"/>
    <w:lvl w:ilvl="0">
      <w:start w:val="1"/>
      <w:numFmt w:val="decimal"/>
      <w:lvlText w:val="%1."/>
      <w:lvlJc w:val="left"/>
      <w:pPr>
        <w:tabs>
          <w:tab w:val="left" w:pos="0"/>
        </w:tabs>
        <w:ind w:left="425" w:hanging="425"/>
      </w:pPr>
      <w:rPr>
        <w:color w:val="000000"/>
      </w:rPr>
    </w:lvl>
  </w:abstractNum>
  <w:abstractNum w:abstractNumId="2">
    <w:nsid w:val="0053208E"/>
    <w:multiLevelType w:val="multilevel"/>
    <w:tmpl w:val="0053208E"/>
    <w:lvl w:ilvl="0">
      <w:start w:val="1"/>
      <w:numFmt w:val="decimal"/>
      <w:lvlText w:val="%1."/>
      <w:lvlJc w:val="left"/>
      <w:pPr>
        <w:tabs>
          <w:tab w:val="left" w:pos="425"/>
        </w:tabs>
        <w:ind w:left="425" w:hanging="425"/>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014E348D"/>
    <w:multiLevelType w:val="hybridMultilevel"/>
    <w:tmpl w:val="FAE49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51610"/>
    <w:multiLevelType w:val="hybridMultilevel"/>
    <w:tmpl w:val="38186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A43EFB"/>
    <w:multiLevelType w:val="hybridMultilevel"/>
    <w:tmpl w:val="16B6C922"/>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055F4336"/>
    <w:multiLevelType w:val="hybridMultilevel"/>
    <w:tmpl w:val="448E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837C5"/>
    <w:multiLevelType w:val="hybridMultilevel"/>
    <w:tmpl w:val="7922ADF8"/>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089C7A20"/>
    <w:multiLevelType w:val="hybridMultilevel"/>
    <w:tmpl w:val="CA163362"/>
    <w:lvl w:ilvl="0" w:tplc="D52A4AC0">
      <w:start w:val="1"/>
      <w:numFmt w:val="decimal"/>
      <w:lvlText w:val="%1."/>
      <w:lvlJc w:val="left"/>
      <w:pPr>
        <w:ind w:left="502" w:hanging="360"/>
      </w:pPr>
      <w:rPr>
        <w:rFonts w:ascii="Times New Roman" w:eastAsia="Droid Sans Fallback"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8F46EF"/>
    <w:multiLevelType w:val="hybridMultilevel"/>
    <w:tmpl w:val="06AA1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A7922"/>
    <w:multiLevelType w:val="hybridMultilevel"/>
    <w:tmpl w:val="DED0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E2388"/>
    <w:multiLevelType w:val="hybridMultilevel"/>
    <w:tmpl w:val="556C7A78"/>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174267DC"/>
    <w:multiLevelType w:val="hybridMultilevel"/>
    <w:tmpl w:val="1044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87112"/>
    <w:multiLevelType w:val="hybridMultilevel"/>
    <w:tmpl w:val="062C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06740"/>
    <w:multiLevelType w:val="hybridMultilevel"/>
    <w:tmpl w:val="5B8EB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1448BA"/>
    <w:multiLevelType w:val="hybridMultilevel"/>
    <w:tmpl w:val="8D34734E"/>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20C553A4"/>
    <w:multiLevelType w:val="hybridMultilevel"/>
    <w:tmpl w:val="E8826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E63AB5"/>
    <w:multiLevelType w:val="hybridMultilevel"/>
    <w:tmpl w:val="C910F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D222E5"/>
    <w:multiLevelType w:val="hybridMultilevel"/>
    <w:tmpl w:val="B9F2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A301D2"/>
    <w:multiLevelType w:val="hybridMultilevel"/>
    <w:tmpl w:val="138EB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C508C"/>
    <w:multiLevelType w:val="hybridMultilevel"/>
    <w:tmpl w:val="82C64860"/>
    <w:lvl w:ilvl="0" w:tplc="C4D49D3C">
      <w:start w:val="1"/>
      <w:numFmt w:val="bullet"/>
      <w:lvlText w:val="­"/>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BA75CF8"/>
    <w:multiLevelType w:val="hybridMultilevel"/>
    <w:tmpl w:val="ABD45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91696A"/>
    <w:multiLevelType w:val="singleLevel"/>
    <w:tmpl w:val="2D91696A"/>
    <w:lvl w:ilvl="0">
      <w:start w:val="1"/>
      <w:numFmt w:val="decimal"/>
      <w:lvlText w:val="%1."/>
      <w:lvlJc w:val="left"/>
      <w:pPr>
        <w:tabs>
          <w:tab w:val="left" w:pos="0"/>
        </w:tabs>
        <w:ind w:left="425" w:hanging="425"/>
      </w:pPr>
      <w:rPr>
        <w:color w:val="000000"/>
      </w:rPr>
    </w:lvl>
  </w:abstractNum>
  <w:abstractNum w:abstractNumId="23">
    <w:nsid w:val="31F542B8"/>
    <w:multiLevelType w:val="hybridMultilevel"/>
    <w:tmpl w:val="9C029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F4433"/>
    <w:multiLevelType w:val="hybridMultilevel"/>
    <w:tmpl w:val="B39E4A10"/>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432A6FB5"/>
    <w:multiLevelType w:val="hybridMultilevel"/>
    <w:tmpl w:val="3CD2B720"/>
    <w:lvl w:ilvl="0" w:tplc="D52A4AC0">
      <w:start w:val="1"/>
      <w:numFmt w:val="decimal"/>
      <w:lvlText w:val="%1."/>
      <w:lvlJc w:val="left"/>
      <w:pPr>
        <w:ind w:left="502" w:hanging="360"/>
      </w:pPr>
      <w:rPr>
        <w:rFonts w:ascii="Times New Roman" w:eastAsia="Droid Sans Fallback" w:hAnsi="Times New Roman" w:cs="Times New Roman"/>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nsid w:val="44A65B0D"/>
    <w:multiLevelType w:val="hybridMultilevel"/>
    <w:tmpl w:val="BDC8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F502D"/>
    <w:multiLevelType w:val="hybridMultilevel"/>
    <w:tmpl w:val="469E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36649C"/>
    <w:multiLevelType w:val="hybridMultilevel"/>
    <w:tmpl w:val="02C82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C368B2"/>
    <w:multiLevelType w:val="hybridMultilevel"/>
    <w:tmpl w:val="333A905A"/>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4D212A00"/>
    <w:multiLevelType w:val="hybridMultilevel"/>
    <w:tmpl w:val="36C8E37E"/>
    <w:lvl w:ilvl="0" w:tplc="7CC2AC94">
      <w:start w:val="1"/>
      <w:numFmt w:val="decimal"/>
      <w:lvlText w:val="%1."/>
      <w:lvlJc w:val="left"/>
      <w:pPr>
        <w:ind w:left="720" w:hanging="360"/>
      </w:pPr>
      <w:rPr>
        <w:rFonts w:eastAsia="WenQuanYi Micro Hei"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6C533F"/>
    <w:multiLevelType w:val="hybridMultilevel"/>
    <w:tmpl w:val="A09ADD1E"/>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1AE5414"/>
    <w:multiLevelType w:val="hybridMultilevel"/>
    <w:tmpl w:val="B3EE3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969FC"/>
    <w:multiLevelType w:val="hybridMultilevel"/>
    <w:tmpl w:val="8AD8E0B2"/>
    <w:lvl w:ilvl="0" w:tplc="D98C7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3751FE"/>
    <w:multiLevelType w:val="hybridMultilevel"/>
    <w:tmpl w:val="A824F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397DDC"/>
    <w:multiLevelType w:val="hybridMultilevel"/>
    <w:tmpl w:val="F850B5B6"/>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59ADCABA"/>
    <w:multiLevelType w:val="multilevel"/>
    <w:tmpl w:val="59ADCABA"/>
    <w:lvl w:ilvl="0">
      <w:start w:val="1"/>
      <w:numFmt w:val="decimal"/>
      <w:lvlText w:val="%1."/>
      <w:lvlJc w:val="left"/>
      <w:pPr>
        <w:ind w:left="425" w:hanging="425"/>
      </w:pPr>
      <w:rPr>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7">
    <w:nsid w:val="5EC62D6C"/>
    <w:multiLevelType w:val="hybridMultilevel"/>
    <w:tmpl w:val="9ED0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A61CF9"/>
    <w:multiLevelType w:val="hybridMultilevel"/>
    <w:tmpl w:val="5672D630"/>
    <w:lvl w:ilvl="0" w:tplc="D52A4AC0">
      <w:start w:val="1"/>
      <w:numFmt w:val="decimal"/>
      <w:lvlText w:val="%1."/>
      <w:lvlJc w:val="left"/>
      <w:pPr>
        <w:ind w:left="502" w:hanging="360"/>
      </w:pPr>
      <w:rPr>
        <w:rFonts w:ascii="Times New Roman" w:eastAsia="Droid Sans Fallback"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4B71E6"/>
    <w:multiLevelType w:val="hybridMultilevel"/>
    <w:tmpl w:val="0C601F64"/>
    <w:lvl w:ilvl="0" w:tplc="04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0">
    <w:nsid w:val="61B404AD"/>
    <w:multiLevelType w:val="hybridMultilevel"/>
    <w:tmpl w:val="2CA04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FE7A2A"/>
    <w:multiLevelType w:val="hybridMultilevel"/>
    <w:tmpl w:val="E5CEA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BB3666"/>
    <w:multiLevelType w:val="hybridMultilevel"/>
    <w:tmpl w:val="4C9E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E46243"/>
    <w:multiLevelType w:val="hybridMultilevel"/>
    <w:tmpl w:val="E8DE1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2F44AB"/>
    <w:multiLevelType w:val="hybridMultilevel"/>
    <w:tmpl w:val="532A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B138B2"/>
    <w:multiLevelType w:val="hybridMultilevel"/>
    <w:tmpl w:val="9438B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7F4D9A"/>
    <w:multiLevelType w:val="hybridMultilevel"/>
    <w:tmpl w:val="9468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A975E9"/>
    <w:multiLevelType w:val="hybridMultilevel"/>
    <w:tmpl w:val="AA225552"/>
    <w:lvl w:ilvl="0" w:tplc="1A9A10B0">
      <w:start w:val="1"/>
      <w:numFmt w:val="decimal"/>
      <w:lvlText w:val="%1."/>
      <w:lvlJc w:val="left"/>
      <w:pPr>
        <w:ind w:left="720" w:hanging="360"/>
      </w:pPr>
      <w:rPr>
        <w:rFonts w:cs="Lohit Hin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8D0B12"/>
    <w:multiLevelType w:val="hybridMultilevel"/>
    <w:tmpl w:val="BE7AE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9B569D"/>
    <w:multiLevelType w:val="hybridMultilevel"/>
    <w:tmpl w:val="FE2EAE5A"/>
    <w:lvl w:ilvl="0" w:tplc="8A265688">
      <w:start w:val="1"/>
      <w:numFmt w:val="decimal"/>
      <w:lvlText w:val="%1."/>
      <w:lvlJc w:val="left"/>
      <w:pPr>
        <w:ind w:left="720" w:hanging="360"/>
      </w:pPr>
      <w:rPr>
        <w:rFonts w:cs="Free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871274"/>
    <w:multiLevelType w:val="hybridMultilevel"/>
    <w:tmpl w:val="256E3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3E7E64"/>
    <w:multiLevelType w:val="hybridMultilevel"/>
    <w:tmpl w:val="7F6232DE"/>
    <w:lvl w:ilvl="0" w:tplc="A9523F66">
      <w:start w:val="1"/>
      <w:numFmt w:val="decimal"/>
      <w:lvlText w:val="%1."/>
      <w:lvlJc w:val="left"/>
      <w:pPr>
        <w:ind w:left="720" w:hanging="360"/>
      </w:pPr>
      <w:rPr>
        <w:rFonts w:cs="Lohit Hin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EA1CB8"/>
    <w:multiLevelType w:val="hybridMultilevel"/>
    <w:tmpl w:val="5D8EAB6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44"/>
  </w:num>
  <w:num w:numId="4">
    <w:abstractNumId w:val="0"/>
  </w:num>
  <w:num w:numId="5">
    <w:abstractNumId w:val="36"/>
  </w:num>
  <w:num w:numId="6">
    <w:abstractNumId w:val="11"/>
  </w:num>
  <w:num w:numId="7">
    <w:abstractNumId w:val="5"/>
  </w:num>
  <w:num w:numId="8">
    <w:abstractNumId w:val="3"/>
  </w:num>
  <w:num w:numId="9">
    <w:abstractNumId w:val="14"/>
  </w:num>
  <w:num w:numId="10">
    <w:abstractNumId w:val="43"/>
  </w:num>
  <w:num w:numId="11">
    <w:abstractNumId w:val="32"/>
  </w:num>
  <w:num w:numId="12">
    <w:abstractNumId w:val="31"/>
  </w:num>
  <w:num w:numId="13">
    <w:abstractNumId w:val="15"/>
  </w:num>
  <w:num w:numId="14">
    <w:abstractNumId w:val="2"/>
  </w:num>
  <w:num w:numId="15">
    <w:abstractNumId w:val="48"/>
  </w:num>
  <w:num w:numId="16">
    <w:abstractNumId w:val="46"/>
  </w:num>
  <w:num w:numId="17">
    <w:abstractNumId w:val="1"/>
  </w:num>
  <w:num w:numId="18">
    <w:abstractNumId w:val="22"/>
  </w:num>
  <w:num w:numId="19">
    <w:abstractNumId w:val="24"/>
  </w:num>
  <w:num w:numId="20">
    <w:abstractNumId w:val="29"/>
  </w:num>
  <w:num w:numId="21">
    <w:abstractNumId w:val="7"/>
  </w:num>
  <w:num w:numId="22">
    <w:abstractNumId w:val="35"/>
  </w:num>
  <w:num w:numId="23">
    <w:abstractNumId w:val="42"/>
  </w:num>
  <w:num w:numId="24">
    <w:abstractNumId w:val="16"/>
  </w:num>
  <w:num w:numId="25">
    <w:abstractNumId w:val="49"/>
  </w:num>
  <w:num w:numId="26">
    <w:abstractNumId w:val="47"/>
  </w:num>
  <w:num w:numId="27">
    <w:abstractNumId w:val="39"/>
  </w:num>
  <w:num w:numId="28">
    <w:abstractNumId w:val="12"/>
  </w:num>
  <w:num w:numId="29">
    <w:abstractNumId w:val="33"/>
  </w:num>
  <w:num w:numId="30">
    <w:abstractNumId w:val="52"/>
  </w:num>
  <w:num w:numId="31">
    <w:abstractNumId w:val="45"/>
  </w:num>
  <w:num w:numId="32">
    <w:abstractNumId w:val="6"/>
  </w:num>
  <w:num w:numId="33">
    <w:abstractNumId w:val="41"/>
  </w:num>
  <w:num w:numId="34">
    <w:abstractNumId w:val="34"/>
  </w:num>
  <w:num w:numId="35">
    <w:abstractNumId w:val="28"/>
  </w:num>
  <w:num w:numId="36">
    <w:abstractNumId w:val="40"/>
  </w:num>
  <w:num w:numId="37">
    <w:abstractNumId w:val="10"/>
  </w:num>
  <w:num w:numId="38">
    <w:abstractNumId w:val="17"/>
  </w:num>
  <w:num w:numId="39">
    <w:abstractNumId w:val="25"/>
  </w:num>
  <w:num w:numId="40">
    <w:abstractNumId w:val="38"/>
  </w:num>
  <w:num w:numId="41">
    <w:abstractNumId w:val="8"/>
  </w:num>
  <w:num w:numId="42">
    <w:abstractNumId w:val="37"/>
  </w:num>
  <w:num w:numId="43">
    <w:abstractNumId w:val="9"/>
  </w:num>
  <w:num w:numId="44">
    <w:abstractNumId w:val="50"/>
  </w:num>
  <w:num w:numId="45">
    <w:abstractNumId w:val="23"/>
  </w:num>
  <w:num w:numId="46">
    <w:abstractNumId w:val="27"/>
  </w:num>
  <w:num w:numId="47">
    <w:abstractNumId w:val="4"/>
  </w:num>
  <w:num w:numId="48">
    <w:abstractNumId w:val="18"/>
  </w:num>
  <w:num w:numId="49">
    <w:abstractNumId w:val="21"/>
  </w:num>
  <w:num w:numId="50">
    <w:abstractNumId w:val="26"/>
  </w:num>
  <w:num w:numId="51">
    <w:abstractNumId w:val="51"/>
  </w:num>
  <w:num w:numId="52">
    <w:abstractNumId w:val="19"/>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B5"/>
    <w:rsid w:val="000109C8"/>
    <w:rsid w:val="00012D16"/>
    <w:rsid w:val="000333EC"/>
    <w:rsid w:val="000433CB"/>
    <w:rsid w:val="00067BCC"/>
    <w:rsid w:val="00073B01"/>
    <w:rsid w:val="000745C8"/>
    <w:rsid w:val="00074EC3"/>
    <w:rsid w:val="000A7CEC"/>
    <w:rsid w:val="000B10B2"/>
    <w:rsid w:val="000B39AE"/>
    <w:rsid w:val="000B3A15"/>
    <w:rsid w:val="000C1BA4"/>
    <w:rsid w:val="000C20F5"/>
    <w:rsid w:val="000D2472"/>
    <w:rsid w:val="000D24B2"/>
    <w:rsid w:val="000E6955"/>
    <w:rsid w:val="000F0F87"/>
    <w:rsid w:val="000F254F"/>
    <w:rsid w:val="000F6FD3"/>
    <w:rsid w:val="00115806"/>
    <w:rsid w:val="00116A22"/>
    <w:rsid w:val="00120B4A"/>
    <w:rsid w:val="00120BB1"/>
    <w:rsid w:val="00124952"/>
    <w:rsid w:val="00124F9D"/>
    <w:rsid w:val="0013446E"/>
    <w:rsid w:val="001427F8"/>
    <w:rsid w:val="00162082"/>
    <w:rsid w:val="00167A6F"/>
    <w:rsid w:val="001A3FB7"/>
    <w:rsid w:val="001A612F"/>
    <w:rsid w:val="001B23F6"/>
    <w:rsid w:val="001B78CF"/>
    <w:rsid w:val="001D0351"/>
    <w:rsid w:val="001F037E"/>
    <w:rsid w:val="001F67B6"/>
    <w:rsid w:val="0020111A"/>
    <w:rsid w:val="0021319E"/>
    <w:rsid w:val="00224452"/>
    <w:rsid w:val="00237E72"/>
    <w:rsid w:val="0025230C"/>
    <w:rsid w:val="00260658"/>
    <w:rsid w:val="00262852"/>
    <w:rsid w:val="00294F99"/>
    <w:rsid w:val="002B4AF4"/>
    <w:rsid w:val="002B510F"/>
    <w:rsid w:val="002C11E4"/>
    <w:rsid w:val="002C1BA8"/>
    <w:rsid w:val="002D009E"/>
    <w:rsid w:val="002F3756"/>
    <w:rsid w:val="002F6500"/>
    <w:rsid w:val="00312FF6"/>
    <w:rsid w:val="0031730E"/>
    <w:rsid w:val="00321F96"/>
    <w:rsid w:val="0032555D"/>
    <w:rsid w:val="00347429"/>
    <w:rsid w:val="00350495"/>
    <w:rsid w:val="0035468C"/>
    <w:rsid w:val="00357EA2"/>
    <w:rsid w:val="00367367"/>
    <w:rsid w:val="003A04DC"/>
    <w:rsid w:val="003A72AF"/>
    <w:rsid w:val="003B5EDA"/>
    <w:rsid w:val="003C1DD2"/>
    <w:rsid w:val="003C459B"/>
    <w:rsid w:val="003D2CC0"/>
    <w:rsid w:val="003D44E0"/>
    <w:rsid w:val="003D5642"/>
    <w:rsid w:val="003D661F"/>
    <w:rsid w:val="003F77D8"/>
    <w:rsid w:val="00411EDF"/>
    <w:rsid w:val="00420571"/>
    <w:rsid w:val="00421EF0"/>
    <w:rsid w:val="004250F6"/>
    <w:rsid w:val="004427ED"/>
    <w:rsid w:val="004441AF"/>
    <w:rsid w:val="00450A41"/>
    <w:rsid w:val="00452627"/>
    <w:rsid w:val="00455257"/>
    <w:rsid w:val="00462889"/>
    <w:rsid w:val="00464939"/>
    <w:rsid w:val="004857BC"/>
    <w:rsid w:val="00491692"/>
    <w:rsid w:val="00497E57"/>
    <w:rsid w:val="004B01D8"/>
    <w:rsid w:val="004C4FFA"/>
    <w:rsid w:val="004F33AB"/>
    <w:rsid w:val="00515F66"/>
    <w:rsid w:val="0057235C"/>
    <w:rsid w:val="005977FE"/>
    <w:rsid w:val="005B52B1"/>
    <w:rsid w:val="005C159D"/>
    <w:rsid w:val="005C3187"/>
    <w:rsid w:val="005F0C21"/>
    <w:rsid w:val="005F7069"/>
    <w:rsid w:val="00615660"/>
    <w:rsid w:val="006164B3"/>
    <w:rsid w:val="00616CC7"/>
    <w:rsid w:val="00637454"/>
    <w:rsid w:val="006529D4"/>
    <w:rsid w:val="00654897"/>
    <w:rsid w:val="006734DB"/>
    <w:rsid w:val="006B0F25"/>
    <w:rsid w:val="006B3E0A"/>
    <w:rsid w:val="006C4856"/>
    <w:rsid w:val="006C5E70"/>
    <w:rsid w:val="006D24C6"/>
    <w:rsid w:val="006E4F2E"/>
    <w:rsid w:val="006F78F0"/>
    <w:rsid w:val="00711F7A"/>
    <w:rsid w:val="0071256A"/>
    <w:rsid w:val="00726F1C"/>
    <w:rsid w:val="007519B6"/>
    <w:rsid w:val="00751ACB"/>
    <w:rsid w:val="007566C8"/>
    <w:rsid w:val="0076561A"/>
    <w:rsid w:val="00773550"/>
    <w:rsid w:val="007763F7"/>
    <w:rsid w:val="00791831"/>
    <w:rsid w:val="007A2426"/>
    <w:rsid w:val="007B6CEF"/>
    <w:rsid w:val="007C1B63"/>
    <w:rsid w:val="007C421D"/>
    <w:rsid w:val="007E3936"/>
    <w:rsid w:val="00800FDC"/>
    <w:rsid w:val="008033E8"/>
    <w:rsid w:val="008041A7"/>
    <w:rsid w:val="00813B5C"/>
    <w:rsid w:val="00841B9E"/>
    <w:rsid w:val="008542D5"/>
    <w:rsid w:val="0085498F"/>
    <w:rsid w:val="0085753B"/>
    <w:rsid w:val="0086315E"/>
    <w:rsid w:val="00872782"/>
    <w:rsid w:val="00885D1F"/>
    <w:rsid w:val="008948A1"/>
    <w:rsid w:val="008B54FB"/>
    <w:rsid w:val="008D0C47"/>
    <w:rsid w:val="008D5EFE"/>
    <w:rsid w:val="008E0A06"/>
    <w:rsid w:val="008E4542"/>
    <w:rsid w:val="008E50F6"/>
    <w:rsid w:val="008E5440"/>
    <w:rsid w:val="008E772E"/>
    <w:rsid w:val="008F12A2"/>
    <w:rsid w:val="009270DA"/>
    <w:rsid w:val="00941581"/>
    <w:rsid w:val="00947736"/>
    <w:rsid w:val="009604B4"/>
    <w:rsid w:val="00971E64"/>
    <w:rsid w:val="0099285D"/>
    <w:rsid w:val="009A03C0"/>
    <w:rsid w:val="009B744A"/>
    <w:rsid w:val="009E6258"/>
    <w:rsid w:val="00A00E20"/>
    <w:rsid w:val="00A01362"/>
    <w:rsid w:val="00A05CDC"/>
    <w:rsid w:val="00A12BE8"/>
    <w:rsid w:val="00A13955"/>
    <w:rsid w:val="00A143C8"/>
    <w:rsid w:val="00A26EFD"/>
    <w:rsid w:val="00A26F5D"/>
    <w:rsid w:val="00A50A9F"/>
    <w:rsid w:val="00A52740"/>
    <w:rsid w:val="00A61526"/>
    <w:rsid w:val="00A627D2"/>
    <w:rsid w:val="00A75E8F"/>
    <w:rsid w:val="00A87273"/>
    <w:rsid w:val="00AC3302"/>
    <w:rsid w:val="00AD187C"/>
    <w:rsid w:val="00AD269B"/>
    <w:rsid w:val="00AD4A77"/>
    <w:rsid w:val="00B018D5"/>
    <w:rsid w:val="00B033FB"/>
    <w:rsid w:val="00B1402F"/>
    <w:rsid w:val="00B42502"/>
    <w:rsid w:val="00B47681"/>
    <w:rsid w:val="00B47BCD"/>
    <w:rsid w:val="00B54F33"/>
    <w:rsid w:val="00B56B0B"/>
    <w:rsid w:val="00B57FC9"/>
    <w:rsid w:val="00B61596"/>
    <w:rsid w:val="00B6761E"/>
    <w:rsid w:val="00B732F7"/>
    <w:rsid w:val="00B81A58"/>
    <w:rsid w:val="00B85891"/>
    <w:rsid w:val="00BB1F38"/>
    <w:rsid w:val="00BF7CDB"/>
    <w:rsid w:val="00C0676C"/>
    <w:rsid w:val="00C1297D"/>
    <w:rsid w:val="00C15227"/>
    <w:rsid w:val="00C234F0"/>
    <w:rsid w:val="00C26F88"/>
    <w:rsid w:val="00C3676B"/>
    <w:rsid w:val="00C45481"/>
    <w:rsid w:val="00C50E0F"/>
    <w:rsid w:val="00C646CC"/>
    <w:rsid w:val="00C7118E"/>
    <w:rsid w:val="00C72DE0"/>
    <w:rsid w:val="00C85495"/>
    <w:rsid w:val="00CA3960"/>
    <w:rsid w:val="00CB3C1C"/>
    <w:rsid w:val="00CC0909"/>
    <w:rsid w:val="00CD3507"/>
    <w:rsid w:val="00CD7BC8"/>
    <w:rsid w:val="00CE3DC0"/>
    <w:rsid w:val="00CE53B2"/>
    <w:rsid w:val="00D021EE"/>
    <w:rsid w:val="00D21000"/>
    <w:rsid w:val="00D2638E"/>
    <w:rsid w:val="00D33229"/>
    <w:rsid w:val="00D35DC6"/>
    <w:rsid w:val="00D43C38"/>
    <w:rsid w:val="00D72DE4"/>
    <w:rsid w:val="00D73FBE"/>
    <w:rsid w:val="00DA5241"/>
    <w:rsid w:val="00DB25A2"/>
    <w:rsid w:val="00DC3C5A"/>
    <w:rsid w:val="00DD61B5"/>
    <w:rsid w:val="00DE0BB6"/>
    <w:rsid w:val="00DE687B"/>
    <w:rsid w:val="00DE7A98"/>
    <w:rsid w:val="00DF0A41"/>
    <w:rsid w:val="00DF49BD"/>
    <w:rsid w:val="00E02D44"/>
    <w:rsid w:val="00E06030"/>
    <w:rsid w:val="00E1089B"/>
    <w:rsid w:val="00E119AB"/>
    <w:rsid w:val="00E1708A"/>
    <w:rsid w:val="00E26E31"/>
    <w:rsid w:val="00E37B43"/>
    <w:rsid w:val="00E42277"/>
    <w:rsid w:val="00E43F3B"/>
    <w:rsid w:val="00E46350"/>
    <w:rsid w:val="00E46882"/>
    <w:rsid w:val="00E569F9"/>
    <w:rsid w:val="00E621AA"/>
    <w:rsid w:val="00E713A0"/>
    <w:rsid w:val="00E75B75"/>
    <w:rsid w:val="00E77592"/>
    <w:rsid w:val="00E8212A"/>
    <w:rsid w:val="00E84281"/>
    <w:rsid w:val="00E850FF"/>
    <w:rsid w:val="00E86F63"/>
    <w:rsid w:val="00EC4FF8"/>
    <w:rsid w:val="00ED3B2F"/>
    <w:rsid w:val="00ED5476"/>
    <w:rsid w:val="00EE6923"/>
    <w:rsid w:val="00F04C87"/>
    <w:rsid w:val="00F23179"/>
    <w:rsid w:val="00F44D53"/>
    <w:rsid w:val="00F472E8"/>
    <w:rsid w:val="00F53060"/>
    <w:rsid w:val="00F56DDD"/>
    <w:rsid w:val="00F67FF4"/>
    <w:rsid w:val="00F743F5"/>
    <w:rsid w:val="00F806BB"/>
    <w:rsid w:val="00F858B6"/>
    <w:rsid w:val="00FB7EA6"/>
    <w:rsid w:val="00FE61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B5"/>
    <w:pPr>
      <w:widowControl w:val="0"/>
      <w:tabs>
        <w:tab w:val="left" w:pos="709"/>
      </w:tabs>
      <w:suppressAutoHyphens/>
      <w:spacing w:after="160" w:line="259" w:lineRule="auto"/>
    </w:pPr>
    <w:rPr>
      <w:rFonts w:ascii="Times New Roman" w:eastAsia="Droid Sans Fallback" w:hAnsi="Times New Roman" w:cs="Lohit Hindi"/>
      <w:color w:val="00000A"/>
      <w:sz w:val="24"/>
      <w:szCs w:val="24"/>
      <w:lang w:val="en-IN" w:eastAsia="zh-CN" w:bidi="hi-IN"/>
    </w:rPr>
  </w:style>
  <w:style w:type="paragraph" w:styleId="Heading1">
    <w:name w:val="heading 1"/>
    <w:basedOn w:val="Heading"/>
    <w:next w:val="Normal"/>
    <w:link w:val="Heading1Char"/>
    <w:qFormat/>
    <w:rsid w:val="0085753B"/>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qFormat/>
    <w:rsid w:val="00DD61B5"/>
    <w:rPr>
      <w:rFonts w:ascii="Courier New" w:hAnsi="Courier New" w:cs="Courier New"/>
      <w:sz w:val="20"/>
      <w:szCs w:val="20"/>
    </w:rPr>
  </w:style>
  <w:style w:type="character" w:customStyle="1" w:styleId="PlainTextChar">
    <w:name w:val="Plain Text Char"/>
    <w:basedOn w:val="DefaultParagraphFont"/>
    <w:link w:val="PlainText"/>
    <w:qFormat/>
    <w:rsid w:val="00DD61B5"/>
    <w:rPr>
      <w:rFonts w:ascii="Courier New" w:eastAsia="Droid Sans Fallback" w:hAnsi="Courier New" w:cs="Courier New"/>
      <w:color w:val="00000A"/>
      <w:sz w:val="20"/>
      <w:szCs w:val="20"/>
      <w:lang w:val="en-IN" w:eastAsia="zh-CN" w:bidi="hi-IN"/>
    </w:rPr>
  </w:style>
  <w:style w:type="paragraph" w:styleId="NormalWeb">
    <w:name w:val="Normal (Web)"/>
    <w:basedOn w:val="Normal"/>
    <w:qFormat/>
    <w:rsid w:val="00DD61B5"/>
    <w:pPr>
      <w:spacing w:before="280" w:after="280"/>
    </w:pPr>
  </w:style>
  <w:style w:type="paragraph" w:styleId="Header">
    <w:name w:val="header"/>
    <w:basedOn w:val="Normal"/>
    <w:link w:val="HeaderChar"/>
    <w:uiPriority w:val="99"/>
    <w:unhideWhenUsed/>
    <w:rsid w:val="004250F6"/>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4250F6"/>
    <w:rPr>
      <w:rFonts w:ascii="Times New Roman" w:eastAsia="Droid Sans Fallback" w:hAnsi="Times New Roman" w:cs="Mangal"/>
      <w:color w:val="00000A"/>
      <w:sz w:val="24"/>
      <w:szCs w:val="21"/>
      <w:lang w:val="en-IN" w:eastAsia="zh-CN" w:bidi="hi-IN"/>
    </w:rPr>
  </w:style>
  <w:style w:type="paragraph" w:styleId="Footer">
    <w:name w:val="footer"/>
    <w:basedOn w:val="Normal"/>
    <w:link w:val="FooterChar"/>
    <w:uiPriority w:val="99"/>
    <w:unhideWhenUsed/>
    <w:rsid w:val="004250F6"/>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4250F6"/>
    <w:rPr>
      <w:rFonts w:ascii="Times New Roman" w:eastAsia="Droid Sans Fallback" w:hAnsi="Times New Roman" w:cs="Mangal"/>
      <w:color w:val="00000A"/>
      <w:sz w:val="24"/>
      <w:szCs w:val="21"/>
      <w:lang w:val="en-IN" w:eastAsia="zh-CN" w:bidi="hi-IN"/>
    </w:rPr>
  </w:style>
  <w:style w:type="paragraph" w:styleId="ListParagraph">
    <w:name w:val="List Paragraph"/>
    <w:basedOn w:val="Normal"/>
    <w:qFormat/>
    <w:rsid w:val="000E6955"/>
    <w:pPr>
      <w:widowControl/>
      <w:tabs>
        <w:tab w:val="clear" w:pos="709"/>
        <w:tab w:val="left" w:pos="720"/>
      </w:tabs>
      <w:spacing w:after="200" w:line="276" w:lineRule="auto"/>
      <w:ind w:left="720"/>
    </w:pPr>
    <w:rPr>
      <w:rFonts w:ascii="Calibri" w:eastAsia="Times New Roman" w:hAnsi="Calibri" w:cs="Mangal"/>
      <w:sz w:val="22"/>
      <w:szCs w:val="22"/>
      <w:lang w:eastAsia="en-IN" w:bidi="ar-SA"/>
    </w:rPr>
  </w:style>
  <w:style w:type="paragraph" w:customStyle="1" w:styleId="TableContents">
    <w:name w:val="Table Contents"/>
    <w:basedOn w:val="Normal"/>
    <w:qFormat/>
    <w:rsid w:val="006D24C6"/>
    <w:pPr>
      <w:suppressLineNumbers/>
      <w:tabs>
        <w:tab w:val="clear" w:pos="709"/>
      </w:tabs>
      <w:spacing w:after="0" w:line="240" w:lineRule="auto"/>
    </w:pPr>
    <w:rPr>
      <w:rFonts w:ascii="Liberation Serif" w:hAnsi="Liberation Serif" w:cs="FreeSans"/>
      <w:color w:val="auto"/>
      <w:kern w:val="1"/>
    </w:rPr>
  </w:style>
  <w:style w:type="character" w:customStyle="1" w:styleId="BodyTextChar">
    <w:name w:val="Body Text Char"/>
    <w:basedOn w:val="DefaultParagraphFont"/>
    <w:link w:val="BodyText"/>
    <w:rsid w:val="000F6FD3"/>
    <w:rPr>
      <w:rFonts w:ascii="Liberation Serif" w:eastAsia="WenQuanYi Micro Hei" w:hAnsi="Liberation Serif" w:cs="Lohit Hindi"/>
      <w:kern w:val="1"/>
      <w:sz w:val="24"/>
      <w:szCs w:val="24"/>
      <w:lang w:val="en-IN" w:eastAsia="zh-CN" w:bidi="hi-IN"/>
    </w:rPr>
  </w:style>
  <w:style w:type="paragraph" w:styleId="BodyText">
    <w:name w:val="Body Text"/>
    <w:basedOn w:val="Normal"/>
    <w:link w:val="BodyTextChar"/>
    <w:rsid w:val="000F6FD3"/>
    <w:pPr>
      <w:tabs>
        <w:tab w:val="clear" w:pos="709"/>
      </w:tabs>
      <w:spacing w:after="120" w:line="240" w:lineRule="auto"/>
    </w:pPr>
    <w:rPr>
      <w:rFonts w:ascii="Liberation Serif" w:eastAsia="WenQuanYi Micro Hei" w:hAnsi="Liberation Serif"/>
      <w:color w:val="auto"/>
      <w:kern w:val="1"/>
    </w:rPr>
  </w:style>
  <w:style w:type="character" w:customStyle="1" w:styleId="BodyTextChar1">
    <w:name w:val="Body Text Char1"/>
    <w:basedOn w:val="DefaultParagraphFont"/>
    <w:uiPriority w:val="99"/>
    <w:semiHidden/>
    <w:rsid w:val="000F6FD3"/>
    <w:rPr>
      <w:rFonts w:ascii="Times New Roman" w:eastAsia="Droid Sans Fallback" w:hAnsi="Times New Roman" w:cs="Mangal"/>
      <w:color w:val="00000A"/>
      <w:sz w:val="24"/>
      <w:szCs w:val="21"/>
      <w:lang w:val="en-IN" w:eastAsia="zh-CN" w:bidi="hi-IN"/>
    </w:rPr>
  </w:style>
  <w:style w:type="character" w:customStyle="1" w:styleId="Heading1Char">
    <w:name w:val="Heading 1 Char"/>
    <w:basedOn w:val="DefaultParagraphFont"/>
    <w:link w:val="Heading1"/>
    <w:rsid w:val="0085753B"/>
    <w:rPr>
      <w:rFonts w:ascii="Liberation Serif" w:eastAsia="Droid Sans Fallback" w:hAnsi="Liberation Serif" w:cs="FreeSans"/>
      <w:b/>
      <w:bCs/>
      <w:sz w:val="48"/>
      <w:szCs w:val="48"/>
      <w:lang w:val="en-IN" w:eastAsia="zh-CN" w:bidi="hi-IN"/>
    </w:rPr>
  </w:style>
  <w:style w:type="paragraph" w:customStyle="1" w:styleId="Heading">
    <w:name w:val="Heading"/>
    <w:basedOn w:val="Normal"/>
    <w:next w:val="TextBody"/>
    <w:qFormat/>
    <w:rsid w:val="0085753B"/>
    <w:pPr>
      <w:keepNext/>
      <w:tabs>
        <w:tab w:val="clear" w:pos="709"/>
      </w:tabs>
      <w:spacing w:before="240" w:after="120" w:line="276" w:lineRule="auto"/>
    </w:pPr>
    <w:rPr>
      <w:rFonts w:ascii="Liberation Sans" w:hAnsi="Liberation Sans" w:cs="FreeSans"/>
      <w:color w:val="auto"/>
      <w:sz w:val="28"/>
      <w:szCs w:val="28"/>
    </w:rPr>
  </w:style>
  <w:style w:type="paragraph" w:customStyle="1" w:styleId="TextBody">
    <w:name w:val="Text Body"/>
    <w:basedOn w:val="Normal"/>
    <w:qFormat/>
    <w:rsid w:val="0085753B"/>
    <w:pPr>
      <w:tabs>
        <w:tab w:val="clear" w:pos="709"/>
      </w:tabs>
      <w:spacing w:after="140" w:line="288" w:lineRule="auto"/>
    </w:pPr>
    <w:rPr>
      <w:rFonts w:ascii="Liberation Serif" w:hAnsi="Liberation Serif" w:cs="FreeSans"/>
      <w:color w:val="auto"/>
    </w:rPr>
  </w:style>
  <w:style w:type="paragraph" w:styleId="Caption">
    <w:name w:val="caption"/>
    <w:basedOn w:val="Normal"/>
    <w:next w:val="Normal"/>
    <w:qFormat/>
    <w:rsid w:val="0085753B"/>
    <w:pPr>
      <w:suppressLineNumbers/>
      <w:tabs>
        <w:tab w:val="clear" w:pos="709"/>
      </w:tabs>
      <w:spacing w:before="120" w:after="120" w:line="276" w:lineRule="auto"/>
    </w:pPr>
    <w:rPr>
      <w:rFonts w:ascii="Liberation Serif" w:hAnsi="Liberation Serif" w:cs="FreeSans"/>
      <w:i/>
      <w:iCs/>
      <w:color w:val="auto"/>
    </w:rPr>
  </w:style>
  <w:style w:type="paragraph" w:styleId="List">
    <w:name w:val="List"/>
    <w:basedOn w:val="TextBody"/>
    <w:qFormat/>
    <w:rsid w:val="0085753B"/>
  </w:style>
  <w:style w:type="character" w:customStyle="1" w:styleId="InternetLink">
    <w:name w:val="Internet Link"/>
    <w:qFormat/>
    <w:rsid w:val="0085753B"/>
    <w:rPr>
      <w:color w:val="000080"/>
      <w:u w:val="single"/>
      <w:lang w:val="zh-CN" w:eastAsia="zh-CN" w:bidi="zh-CN"/>
    </w:rPr>
  </w:style>
  <w:style w:type="character" w:customStyle="1" w:styleId="Bullets">
    <w:name w:val="Bullets"/>
    <w:qFormat/>
    <w:rsid w:val="0085753B"/>
    <w:rPr>
      <w:rFonts w:ascii="OpenSymbol" w:eastAsia="OpenSymbol" w:hAnsi="OpenSymbol" w:cs="OpenSymbol"/>
    </w:rPr>
  </w:style>
  <w:style w:type="character" w:customStyle="1" w:styleId="ListLabel1">
    <w:name w:val="ListLabel 1"/>
    <w:qFormat/>
    <w:rsid w:val="0085753B"/>
    <w:rPr>
      <w:rFonts w:cs="Times New Roman"/>
      <w:sz w:val="22"/>
      <w:szCs w:val="22"/>
    </w:rPr>
  </w:style>
  <w:style w:type="paragraph" w:customStyle="1" w:styleId="Index">
    <w:name w:val="Index"/>
    <w:basedOn w:val="Normal"/>
    <w:qFormat/>
    <w:rsid w:val="0085753B"/>
    <w:pPr>
      <w:suppressLineNumbers/>
      <w:tabs>
        <w:tab w:val="clear" w:pos="709"/>
      </w:tabs>
      <w:spacing w:after="200" w:line="276" w:lineRule="auto"/>
    </w:pPr>
    <w:rPr>
      <w:rFonts w:ascii="Liberation Serif" w:hAnsi="Liberation Serif" w:cs="FreeSans"/>
      <w:color w:val="auto"/>
    </w:rPr>
  </w:style>
  <w:style w:type="paragraph" w:customStyle="1" w:styleId="TableHeading">
    <w:name w:val="Table Heading"/>
    <w:basedOn w:val="TableContents"/>
    <w:rsid w:val="0085753B"/>
    <w:pPr>
      <w:spacing w:after="200" w:line="276" w:lineRule="auto"/>
      <w:jc w:val="center"/>
    </w:pPr>
    <w:rPr>
      <w:b/>
      <w:bCs/>
      <w:kern w:val="0"/>
    </w:rPr>
  </w:style>
  <w:style w:type="paragraph" w:customStyle="1" w:styleId="DefaultStyle">
    <w:name w:val="Default Style"/>
    <w:rsid w:val="00260658"/>
    <w:pPr>
      <w:tabs>
        <w:tab w:val="left" w:pos="720"/>
      </w:tabs>
      <w:suppressAutoHyphens/>
    </w:pPr>
    <w:rPr>
      <w:rFonts w:ascii="Calibri" w:eastAsia="WenQuanYi Micro Hei" w:hAnsi="Calibri" w:cs="Arial"/>
      <w:color w:val="00000A"/>
      <w:kern w:val="1"/>
      <w:sz w:val="24"/>
      <w:szCs w:val="24"/>
      <w:lang w:val="en-IN" w:eastAsia="zh-CN" w:bidi="hi-IN"/>
    </w:rPr>
  </w:style>
  <w:style w:type="character" w:styleId="Strong">
    <w:name w:val="Strong"/>
    <w:uiPriority w:val="22"/>
    <w:qFormat/>
    <w:rsid w:val="00515F66"/>
    <w:rPr>
      <w:b/>
      <w:bCs/>
    </w:rPr>
  </w:style>
  <w:style w:type="paragraph" w:customStyle="1" w:styleId="Default">
    <w:name w:val="Default"/>
    <w:rsid w:val="00515F66"/>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 w:type="character" w:styleId="Emphasis">
    <w:name w:val="Emphasis"/>
    <w:basedOn w:val="DefaultParagraphFont"/>
    <w:uiPriority w:val="20"/>
    <w:qFormat/>
    <w:rsid w:val="001D0351"/>
    <w:rPr>
      <w:i/>
      <w:iCs/>
    </w:rPr>
  </w:style>
  <w:style w:type="character" w:customStyle="1" w:styleId="ListLabel19">
    <w:name w:val="ListLabel 19"/>
    <w:rsid w:val="002C1BA8"/>
    <w:rPr>
      <w:sz w:val="22"/>
      <w:szCs w:val="22"/>
    </w:rPr>
  </w:style>
  <w:style w:type="paragraph" w:styleId="BalloonText">
    <w:name w:val="Balloon Text"/>
    <w:basedOn w:val="Normal"/>
    <w:link w:val="BalloonTextChar"/>
    <w:uiPriority w:val="99"/>
    <w:semiHidden/>
    <w:unhideWhenUsed/>
    <w:rsid w:val="00C8549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85495"/>
    <w:rPr>
      <w:rFonts w:ascii="Tahoma" w:eastAsia="Droid Sans Fallback" w:hAnsi="Tahoma" w:cs="Mangal"/>
      <w:color w:val="00000A"/>
      <w:sz w:val="16"/>
      <w:szCs w:val="14"/>
      <w:lang w:val="en-IN"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B5"/>
    <w:pPr>
      <w:widowControl w:val="0"/>
      <w:tabs>
        <w:tab w:val="left" w:pos="709"/>
      </w:tabs>
      <w:suppressAutoHyphens/>
      <w:spacing w:after="160" w:line="259" w:lineRule="auto"/>
    </w:pPr>
    <w:rPr>
      <w:rFonts w:ascii="Times New Roman" w:eastAsia="Droid Sans Fallback" w:hAnsi="Times New Roman" w:cs="Lohit Hindi"/>
      <w:color w:val="00000A"/>
      <w:sz w:val="24"/>
      <w:szCs w:val="24"/>
      <w:lang w:val="en-IN" w:eastAsia="zh-CN" w:bidi="hi-IN"/>
    </w:rPr>
  </w:style>
  <w:style w:type="paragraph" w:styleId="Heading1">
    <w:name w:val="heading 1"/>
    <w:basedOn w:val="Heading"/>
    <w:next w:val="Normal"/>
    <w:link w:val="Heading1Char"/>
    <w:qFormat/>
    <w:rsid w:val="0085753B"/>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qFormat/>
    <w:rsid w:val="00DD61B5"/>
    <w:rPr>
      <w:rFonts w:ascii="Courier New" w:hAnsi="Courier New" w:cs="Courier New"/>
      <w:sz w:val="20"/>
      <w:szCs w:val="20"/>
    </w:rPr>
  </w:style>
  <w:style w:type="character" w:customStyle="1" w:styleId="PlainTextChar">
    <w:name w:val="Plain Text Char"/>
    <w:basedOn w:val="DefaultParagraphFont"/>
    <w:link w:val="PlainText"/>
    <w:qFormat/>
    <w:rsid w:val="00DD61B5"/>
    <w:rPr>
      <w:rFonts w:ascii="Courier New" w:eastAsia="Droid Sans Fallback" w:hAnsi="Courier New" w:cs="Courier New"/>
      <w:color w:val="00000A"/>
      <w:sz w:val="20"/>
      <w:szCs w:val="20"/>
      <w:lang w:val="en-IN" w:eastAsia="zh-CN" w:bidi="hi-IN"/>
    </w:rPr>
  </w:style>
  <w:style w:type="paragraph" w:styleId="NormalWeb">
    <w:name w:val="Normal (Web)"/>
    <w:basedOn w:val="Normal"/>
    <w:qFormat/>
    <w:rsid w:val="00DD61B5"/>
    <w:pPr>
      <w:spacing w:before="280" w:after="280"/>
    </w:pPr>
  </w:style>
  <w:style w:type="paragraph" w:styleId="Header">
    <w:name w:val="header"/>
    <w:basedOn w:val="Normal"/>
    <w:link w:val="HeaderChar"/>
    <w:uiPriority w:val="99"/>
    <w:unhideWhenUsed/>
    <w:rsid w:val="004250F6"/>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4250F6"/>
    <w:rPr>
      <w:rFonts w:ascii="Times New Roman" w:eastAsia="Droid Sans Fallback" w:hAnsi="Times New Roman" w:cs="Mangal"/>
      <w:color w:val="00000A"/>
      <w:sz w:val="24"/>
      <w:szCs w:val="21"/>
      <w:lang w:val="en-IN" w:eastAsia="zh-CN" w:bidi="hi-IN"/>
    </w:rPr>
  </w:style>
  <w:style w:type="paragraph" w:styleId="Footer">
    <w:name w:val="footer"/>
    <w:basedOn w:val="Normal"/>
    <w:link w:val="FooterChar"/>
    <w:uiPriority w:val="99"/>
    <w:unhideWhenUsed/>
    <w:rsid w:val="004250F6"/>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4250F6"/>
    <w:rPr>
      <w:rFonts w:ascii="Times New Roman" w:eastAsia="Droid Sans Fallback" w:hAnsi="Times New Roman" w:cs="Mangal"/>
      <w:color w:val="00000A"/>
      <w:sz w:val="24"/>
      <w:szCs w:val="21"/>
      <w:lang w:val="en-IN" w:eastAsia="zh-CN" w:bidi="hi-IN"/>
    </w:rPr>
  </w:style>
  <w:style w:type="paragraph" w:styleId="ListParagraph">
    <w:name w:val="List Paragraph"/>
    <w:basedOn w:val="Normal"/>
    <w:qFormat/>
    <w:rsid w:val="000E6955"/>
    <w:pPr>
      <w:widowControl/>
      <w:tabs>
        <w:tab w:val="clear" w:pos="709"/>
        <w:tab w:val="left" w:pos="720"/>
      </w:tabs>
      <w:spacing w:after="200" w:line="276" w:lineRule="auto"/>
      <w:ind w:left="720"/>
    </w:pPr>
    <w:rPr>
      <w:rFonts w:ascii="Calibri" w:eastAsia="Times New Roman" w:hAnsi="Calibri" w:cs="Mangal"/>
      <w:sz w:val="22"/>
      <w:szCs w:val="22"/>
      <w:lang w:eastAsia="en-IN" w:bidi="ar-SA"/>
    </w:rPr>
  </w:style>
  <w:style w:type="paragraph" w:customStyle="1" w:styleId="TableContents">
    <w:name w:val="Table Contents"/>
    <w:basedOn w:val="Normal"/>
    <w:qFormat/>
    <w:rsid w:val="006D24C6"/>
    <w:pPr>
      <w:suppressLineNumbers/>
      <w:tabs>
        <w:tab w:val="clear" w:pos="709"/>
      </w:tabs>
      <w:spacing w:after="0" w:line="240" w:lineRule="auto"/>
    </w:pPr>
    <w:rPr>
      <w:rFonts w:ascii="Liberation Serif" w:hAnsi="Liberation Serif" w:cs="FreeSans"/>
      <w:color w:val="auto"/>
      <w:kern w:val="1"/>
    </w:rPr>
  </w:style>
  <w:style w:type="character" w:customStyle="1" w:styleId="BodyTextChar">
    <w:name w:val="Body Text Char"/>
    <w:basedOn w:val="DefaultParagraphFont"/>
    <w:link w:val="BodyText"/>
    <w:rsid w:val="000F6FD3"/>
    <w:rPr>
      <w:rFonts w:ascii="Liberation Serif" w:eastAsia="WenQuanYi Micro Hei" w:hAnsi="Liberation Serif" w:cs="Lohit Hindi"/>
      <w:kern w:val="1"/>
      <w:sz w:val="24"/>
      <w:szCs w:val="24"/>
      <w:lang w:val="en-IN" w:eastAsia="zh-CN" w:bidi="hi-IN"/>
    </w:rPr>
  </w:style>
  <w:style w:type="paragraph" w:styleId="BodyText">
    <w:name w:val="Body Text"/>
    <w:basedOn w:val="Normal"/>
    <w:link w:val="BodyTextChar"/>
    <w:rsid w:val="000F6FD3"/>
    <w:pPr>
      <w:tabs>
        <w:tab w:val="clear" w:pos="709"/>
      </w:tabs>
      <w:spacing w:after="120" w:line="240" w:lineRule="auto"/>
    </w:pPr>
    <w:rPr>
      <w:rFonts w:ascii="Liberation Serif" w:eastAsia="WenQuanYi Micro Hei" w:hAnsi="Liberation Serif"/>
      <w:color w:val="auto"/>
      <w:kern w:val="1"/>
    </w:rPr>
  </w:style>
  <w:style w:type="character" w:customStyle="1" w:styleId="BodyTextChar1">
    <w:name w:val="Body Text Char1"/>
    <w:basedOn w:val="DefaultParagraphFont"/>
    <w:uiPriority w:val="99"/>
    <w:semiHidden/>
    <w:rsid w:val="000F6FD3"/>
    <w:rPr>
      <w:rFonts w:ascii="Times New Roman" w:eastAsia="Droid Sans Fallback" w:hAnsi="Times New Roman" w:cs="Mangal"/>
      <w:color w:val="00000A"/>
      <w:sz w:val="24"/>
      <w:szCs w:val="21"/>
      <w:lang w:val="en-IN" w:eastAsia="zh-CN" w:bidi="hi-IN"/>
    </w:rPr>
  </w:style>
  <w:style w:type="character" w:customStyle="1" w:styleId="Heading1Char">
    <w:name w:val="Heading 1 Char"/>
    <w:basedOn w:val="DefaultParagraphFont"/>
    <w:link w:val="Heading1"/>
    <w:rsid w:val="0085753B"/>
    <w:rPr>
      <w:rFonts w:ascii="Liberation Serif" w:eastAsia="Droid Sans Fallback" w:hAnsi="Liberation Serif" w:cs="FreeSans"/>
      <w:b/>
      <w:bCs/>
      <w:sz w:val="48"/>
      <w:szCs w:val="48"/>
      <w:lang w:val="en-IN" w:eastAsia="zh-CN" w:bidi="hi-IN"/>
    </w:rPr>
  </w:style>
  <w:style w:type="paragraph" w:customStyle="1" w:styleId="Heading">
    <w:name w:val="Heading"/>
    <w:basedOn w:val="Normal"/>
    <w:next w:val="TextBody"/>
    <w:qFormat/>
    <w:rsid w:val="0085753B"/>
    <w:pPr>
      <w:keepNext/>
      <w:tabs>
        <w:tab w:val="clear" w:pos="709"/>
      </w:tabs>
      <w:spacing w:before="240" w:after="120" w:line="276" w:lineRule="auto"/>
    </w:pPr>
    <w:rPr>
      <w:rFonts w:ascii="Liberation Sans" w:hAnsi="Liberation Sans" w:cs="FreeSans"/>
      <w:color w:val="auto"/>
      <w:sz w:val="28"/>
      <w:szCs w:val="28"/>
    </w:rPr>
  </w:style>
  <w:style w:type="paragraph" w:customStyle="1" w:styleId="TextBody">
    <w:name w:val="Text Body"/>
    <w:basedOn w:val="Normal"/>
    <w:qFormat/>
    <w:rsid w:val="0085753B"/>
    <w:pPr>
      <w:tabs>
        <w:tab w:val="clear" w:pos="709"/>
      </w:tabs>
      <w:spacing w:after="140" w:line="288" w:lineRule="auto"/>
    </w:pPr>
    <w:rPr>
      <w:rFonts w:ascii="Liberation Serif" w:hAnsi="Liberation Serif" w:cs="FreeSans"/>
      <w:color w:val="auto"/>
    </w:rPr>
  </w:style>
  <w:style w:type="paragraph" w:styleId="Caption">
    <w:name w:val="caption"/>
    <w:basedOn w:val="Normal"/>
    <w:next w:val="Normal"/>
    <w:qFormat/>
    <w:rsid w:val="0085753B"/>
    <w:pPr>
      <w:suppressLineNumbers/>
      <w:tabs>
        <w:tab w:val="clear" w:pos="709"/>
      </w:tabs>
      <w:spacing w:before="120" w:after="120" w:line="276" w:lineRule="auto"/>
    </w:pPr>
    <w:rPr>
      <w:rFonts w:ascii="Liberation Serif" w:hAnsi="Liberation Serif" w:cs="FreeSans"/>
      <w:i/>
      <w:iCs/>
      <w:color w:val="auto"/>
    </w:rPr>
  </w:style>
  <w:style w:type="paragraph" w:styleId="List">
    <w:name w:val="List"/>
    <w:basedOn w:val="TextBody"/>
    <w:qFormat/>
    <w:rsid w:val="0085753B"/>
  </w:style>
  <w:style w:type="character" w:customStyle="1" w:styleId="InternetLink">
    <w:name w:val="Internet Link"/>
    <w:qFormat/>
    <w:rsid w:val="0085753B"/>
    <w:rPr>
      <w:color w:val="000080"/>
      <w:u w:val="single"/>
      <w:lang w:val="zh-CN" w:eastAsia="zh-CN" w:bidi="zh-CN"/>
    </w:rPr>
  </w:style>
  <w:style w:type="character" w:customStyle="1" w:styleId="Bullets">
    <w:name w:val="Bullets"/>
    <w:qFormat/>
    <w:rsid w:val="0085753B"/>
    <w:rPr>
      <w:rFonts w:ascii="OpenSymbol" w:eastAsia="OpenSymbol" w:hAnsi="OpenSymbol" w:cs="OpenSymbol"/>
    </w:rPr>
  </w:style>
  <w:style w:type="character" w:customStyle="1" w:styleId="ListLabel1">
    <w:name w:val="ListLabel 1"/>
    <w:qFormat/>
    <w:rsid w:val="0085753B"/>
    <w:rPr>
      <w:rFonts w:cs="Times New Roman"/>
      <w:sz w:val="22"/>
      <w:szCs w:val="22"/>
    </w:rPr>
  </w:style>
  <w:style w:type="paragraph" w:customStyle="1" w:styleId="Index">
    <w:name w:val="Index"/>
    <w:basedOn w:val="Normal"/>
    <w:qFormat/>
    <w:rsid w:val="0085753B"/>
    <w:pPr>
      <w:suppressLineNumbers/>
      <w:tabs>
        <w:tab w:val="clear" w:pos="709"/>
      </w:tabs>
      <w:spacing w:after="200" w:line="276" w:lineRule="auto"/>
    </w:pPr>
    <w:rPr>
      <w:rFonts w:ascii="Liberation Serif" w:hAnsi="Liberation Serif" w:cs="FreeSans"/>
      <w:color w:val="auto"/>
    </w:rPr>
  </w:style>
  <w:style w:type="paragraph" w:customStyle="1" w:styleId="TableHeading">
    <w:name w:val="Table Heading"/>
    <w:basedOn w:val="TableContents"/>
    <w:rsid w:val="0085753B"/>
    <w:pPr>
      <w:spacing w:after="200" w:line="276" w:lineRule="auto"/>
      <w:jc w:val="center"/>
    </w:pPr>
    <w:rPr>
      <w:b/>
      <w:bCs/>
      <w:kern w:val="0"/>
    </w:rPr>
  </w:style>
  <w:style w:type="paragraph" w:customStyle="1" w:styleId="DefaultStyle">
    <w:name w:val="Default Style"/>
    <w:rsid w:val="00260658"/>
    <w:pPr>
      <w:tabs>
        <w:tab w:val="left" w:pos="720"/>
      </w:tabs>
      <w:suppressAutoHyphens/>
    </w:pPr>
    <w:rPr>
      <w:rFonts w:ascii="Calibri" w:eastAsia="WenQuanYi Micro Hei" w:hAnsi="Calibri" w:cs="Arial"/>
      <w:color w:val="00000A"/>
      <w:kern w:val="1"/>
      <w:sz w:val="24"/>
      <w:szCs w:val="24"/>
      <w:lang w:val="en-IN" w:eastAsia="zh-CN" w:bidi="hi-IN"/>
    </w:rPr>
  </w:style>
  <w:style w:type="character" w:styleId="Strong">
    <w:name w:val="Strong"/>
    <w:uiPriority w:val="22"/>
    <w:qFormat/>
    <w:rsid w:val="00515F66"/>
    <w:rPr>
      <w:b/>
      <w:bCs/>
    </w:rPr>
  </w:style>
  <w:style w:type="paragraph" w:customStyle="1" w:styleId="Default">
    <w:name w:val="Default"/>
    <w:rsid w:val="00515F66"/>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 w:type="character" w:styleId="Emphasis">
    <w:name w:val="Emphasis"/>
    <w:basedOn w:val="DefaultParagraphFont"/>
    <w:uiPriority w:val="20"/>
    <w:qFormat/>
    <w:rsid w:val="001D0351"/>
    <w:rPr>
      <w:i/>
      <w:iCs/>
    </w:rPr>
  </w:style>
  <w:style w:type="character" w:customStyle="1" w:styleId="ListLabel19">
    <w:name w:val="ListLabel 19"/>
    <w:rsid w:val="002C1BA8"/>
    <w:rPr>
      <w:sz w:val="22"/>
      <w:szCs w:val="22"/>
    </w:rPr>
  </w:style>
  <w:style w:type="paragraph" w:styleId="BalloonText">
    <w:name w:val="Balloon Text"/>
    <w:basedOn w:val="Normal"/>
    <w:link w:val="BalloonTextChar"/>
    <w:uiPriority w:val="99"/>
    <w:semiHidden/>
    <w:unhideWhenUsed/>
    <w:rsid w:val="00C8549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85495"/>
    <w:rPr>
      <w:rFonts w:ascii="Tahoma" w:eastAsia="Droid Sans Fallback" w:hAnsi="Tahoma" w:cs="Mangal"/>
      <w:color w:val="00000A"/>
      <w:sz w:val="16"/>
      <w:szCs w:val="14"/>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06CD-63F1-4196-BA34-B263A903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75</Pages>
  <Words>22864</Words>
  <Characters>130331</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6</cp:revision>
  <cp:lastPrinted>2020-08-26T05:11:00Z</cp:lastPrinted>
  <dcterms:created xsi:type="dcterms:W3CDTF">2020-08-23T16:15:00Z</dcterms:created>
  <dcterms:modified xsi:type="dcterms:W3CDTF">2020-08-26T05:12:00Z</dcterms:modified>
</cp:coreProperties>
</file>