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D0" w:rsidRPr="00405CA2" w:rsidRDefault="000F2FD0" w:rsidP="000F2FD0">
      <w:pPr>
        <w:tabs>
          <w:tab w:val="left" w:pos="9000"/>
        </w:tabs>
        <w:spacing w:after="0"/>
        <w:jc w:val="center"/>
        <w:rPr>
          <w:b/>
          <w:bCs/>
          <w:sz w:val="32"/>
          <w:szCs w:val="32"/>
        </w:rPr>
      </w:pPr>
      <w:bookmarkStart w:id="0" w:name="_GoBack"/>
      <w:bookmarkEnd w:id="0"/>
      <w:proofErr w:type="spellStart"/>
      <w:r w:rsidRPr="00405CA2">
        <w:rPr>
          <w:b/>
          <w:bCs/>
          <w:sz w:val="32"/>
          <w:szCs w:val="32"/>
        </w:rPr>
        <w:t>Kurukshetra</w:t>
      </w:r>
      <w:proofErr w:type="spellEnd"/>
      <w:r w:rsidRPr="00405CA2">
        <w:rPr>
          <w:b/>
          <w:bCs/>
          <w:sz w:val="32"/>
          <w:szCs w:val="32"/>
        </w:rPr>
        <w:t xml:space="preserve"> University, </w:t>
      </w:r>
      <w:proofErr w:type="spellStart"/>
      <w:r w:rsidRPr="00405CA2">
        <w:rPr>
          <w:b/>
          <w:bCs/>
          <w:sz w:val="32"/>
          <w:szCs w:val="32"/>
        </w:rPr>
        <w:t>Kurukshetra</w:t>
      </w:r>
      <w:proofErr w:type="spellEnd"/>
    </w:p>
    <w:p w:rsidR="000F2FD0" w:rsidRPr="00405CA2" w:rsidRDefault="000F2FD0" w:rsidP="000F2FD0">
      <w:pPr>
        <w:tabs>
          <w:tab w:val="left" w:pos="9000"/>
        </w:tabs>
        <w:spacing w:after="0"/>
        <w:jc w:val="center"/>
        <w:rPr>
          <w:b/>
          <w:bCs/>
          <w:sz w:val="28"/>
          <w:szCs w:val="28"/>
        </w:rPr>
      </w:pPr>
      <w:r w:rsidRPr="00405CA2">
        <w:rPr>
          <w:b/>
          <w:bCs/>
          <w:sz w:val="28"/>
          <w:szCs w:val="28"/>
        </w:rPr>
        <w:t>(Established by the State Legislature Act XII of 1956)</w:t>
      </w:r>
    </w:p>
    <w:p w:rsidR="000F2FD0" w:rsidRPr="00405CA2" w:rsidRDefault="000F2FD0" w:rsidP="000F2FD0">
      <w:pPr>
        <w:tabs>
          <w:tab w:val="left" w:pos="9000"/>
        </w:tabs>
        <w:spacing w:after="0"/>
        <w:jc w:val="center"/>
        <w:rPr>
          <w:b/>
          <w:bCs/>
          <w:sz w:val="28"/>
          <w:szCs w:val="28"/>
        </w:rPr>
      </w:pPr>
      <w:r w:rsidRPr="00405CA2">
        <w:rPr>
          <w:b/>
          <w:bCs/>
          <w:sz w:val="28"/>
          <w:szCs w:val="28"/>
        </w:rPr>
        <w:t>(‘A+’ Grade, NAAC Accredited)</w:t>
      </w:r>
    </w:p>
    <w:p w:rsidR="000F2FD0" w:rsidRPr="002603D0" w:rsidRDefault="000F2FD0" w:rsidP="000F2FD0">
      <w:pPr>
        <w:jc w:val="center"/>
      </w:pPr>
    </w:p>
    <w:p w:rsidR="000F2FD0" w:rsidRPr="002603D0" w:rsidRDefault="000F2FD0" w:rsidP="000F2FD0">
      <w:pPr>
        <w:tabs>
          <w:tab w:val="left" w:pos="3120"/>
          <w:tab w:val="left" w:pos="3636"/>
        </w:tabs>
        <w:spacing w:after="0"/>
        <w:jc w:val="center"/>
      </w:pPr>
      <w:r w:rsidRPr="002603D0">
        <w:t xml:space="preserve">||     </w:t>
      </w:r>
      <w:r w:rsidRPr="002603D0">
        <w:rPr>
          <w:rFonts w:cs="Mangal"/>
          <w:cs/>
        </w:rPr>
        <w:t>योगस्थ</w:t>
      </w:r>
      <w:r w:rsidRPr="002603D0">
        <w:rPr>
          <w:rFonts w:cs="Mangal"/>
        </w:rPr>
        <w:t>:</w:t>
      </w:r>
      <w:r w:rsidRPr="002603D0">
        <w:rPr>
          <w:rFonts w:cs="Mangal"/>
          <w:cs/>
        </w:rPr>
        <w:t xml:space="preserve">  कुरु कर्माणि </w:t>
      </w:r>
      <w:r w:rsidRPr="002603D0">
        <w:rPr>
          <w:rFonts w:cs="Mangal"/>
        </w:rPr>
        <w:t xml:space="preserve">    ||</w:t>
      </w:r>
    </w:p>
    <w:p w:rsidR="000F2FD0" w:rsidRPr="002603D0" w:rsidRDefault="000F2FD0" w:rsidP="000F2FD0">
      <w:pPr>
        <w:tabs>
          <w:tab w:val="left" w:pos="3636"/>
        </w:tabs>
        <w:spacing w:after="0"/>
        <w:jc w:val="center"/>
      </w:pPr>
      <w:r w:rsidRPr="002603D0">
        <w:rPr>
          <w:rFonts w:cs="Mangal"/>
          <w:cs/>
        </w:rPr>
        <w:t>समबुद्धि व योग</w:t>
      </w:r>
      <w:r w:rsidRPr="002603D0">
        <w:rPr>
          <w:rFonts w:cs="Mangal"/>
        </w:rPr>
        <w:t xml:space="preserve">  </w:t>
      </w:r>
      <w:r w:rsidRPr="002603D0">
        <w:rPr>
          <w:rFonts w:cs="Mangal"/>
          <w:cs/>
        </w:rPr>
        <w:t>युक्त होकर कर्म करो</w:t>
      </w:r>
    </w:p>
    <w:p w:rsidR="000F2FD0" w:rsidRPr="002603D0" w:rsidRDefault="000F2FD0" w:rsidP="000F2FD0">
      <w:pPr>
        <w:tabs>
          <w:tab w:val="left" w:pos="960"/>
        </w:tabs>
        <w:jc w:val="center"/>
      </w:pPr>
      <w:r w:rsidRPr="002603D0">
        <w:t>(Perform Actions while Stead fasting in the State of Yoga)</w:t>
      </w:r>
    </w:p>
    <w:p w:rsidR="000F2FD0" w:rsidRPr="002603D0" w:rsidRDefault="000F2FD0" w:rsidP="000F2FD0">
      <w:pPr>
        <w:jc w:val="center"/>
      </w:pPr>
    </w:p>
    <w:p w:rsidR="000F2FD0" w:rsidRPr="002603D0" w:rsidRDefault="000F2FD0" w:rsidP="000F2FD0">
      <w:pPr>
        <w:tabs>
          <w:tab w:val="left" w:pos="3624"/>
        </w:tabs>
        <w:jc w:val="center"/>
      </w:pPr>
      <w:r w:rsidRPr="002603D0">
        <w:rPr>
          <w:noProof/>
        </w:rPr>
        <w:drawing>
          <wp:inline distT="0" distB="0" distL="0" distR="0" wp14:anchorId="2C93E3EE" wp14:editId="409BE4BF">
            <wp:extent cx="2156460" cy="2019300"/>
            <wp:effectExtent l="0" t="0" r="0" b="0"/>
            <wp:docPr id="2" name="Picture 2" descr="Kurukshetra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ukshetra University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2019300"/>
                    </a:xfrm>
                    <a:prstGeom prst="rect">
                      <a:avLst/>
                    </a:prstGeom>
                    <a:noFill/>
                    <a:ln>
                      <a:noFill/>
                    </a:ln>
                  </pic:spPr>
                </pic:pic>
              </a:graphicData>
            </a:graphic>
          </wp:inline>
        </w:drawing>
      </w:r>
    </w:p>
    <w:p w:rsidR="000F2FD0" w:rsidRPr="002603D0" w:rsidRDefault="000F2FD0" w:rsidP="000F2FD0">
      <w:pPr>
        <w:jc w:val="center"/>
      </w:pPr>
    </w:p>
    <w:p w:rsidR="000F2FD0" w:rsidRDefault="000F2FD0" w:rsidP="000F2FD0">
      <w:pPr>
        <w:jc w:val="center"/>
        <w:rPr>
          <w:sz w:val="32"/>
          <w:szCs w:val="32"/>
        </w:rPr>
      </w:pPr>
      <w:r>
        <w:rPr>
          <w:sz w:val="32"/>
          <w:szCs w:val="32"/>
        </w:rPr>
        <w:t>Scheme of E</w:t>
      </w:r>
      <w:r w:rsidRPr="00A9725B">
        <w:rPr>
          <w:sz w:val="32"/>
          <w:szCs w:val="32"/>
        </w:rPr>
        <w:t>xam</w:t>
      </w:r>
      <w:r>
        <w:rPr>
          <w:sz w:val="32"/>
          <w:szCs w:val="32"/>
        </w:rPr>
        <w:t>ination and S</w:t>
      </w:r>
      <w:r w:rsidRPr="00A9725B">
        <w:rPr>
          <w:sz w:val="32"/>
          <w:szCs w:val="32"/>
        </w:rPr>
        <w:t xml:space="preserve">yllabus of </w:t>
      </w:r>
    </w:p>
    <w:p w:rsidR="000F2FD0" w:rsidRPr="00A9725B" w:rsidRDefault="000F2FD0" w:rsidP="000F2FD0">
      <w:pPr>
        <w:jc w:val="center"/>
        <w:rPr>
          <w:sz w:val="32"/>
          <w:szCs w:val="32"/>
        </w:rPr>
      </w:pPr>
      <w:r w:rsidRPr="00A9725B">
        <w:rPr>
          <w:sz w:val="32"/>
          <w:szCs w:val="32"/>
        </w:rPr>
        <w:t>Master of Computer Application</w:t>
      </w:r>
      <w:r>
        <w:rPr>
          <w:sz w:val="32"/>
          <w:szCs w:val="32"/>
        </w:rPr>
        <w:t xml:space="preserve"> </w:t>
      </w:r>
      <w:r w:rsidRPr="00A9725B">
        <w:rPr>
          <w:sz w:val="32"/>
          <w:szCs w:val="32"/>
        </w:rPr>
        <w:t>(MCA</w:t>
      </w:r>
      <w:proofErr w:type="gramStart"/>
      <w:r w:rsidRPr="00A9725B">
        <w:rPr>
          <w:sz w:val="32"/>
          <w:szCs w:val="32"/>
        </w:rPr>
        <w:t>)(</w:t>
      </w:r>
      <w:proofErr w:type="gramEnd"/>
      <w:r>
        <w:rPr>
          <w:sz w:val="32"/>
          <w:szCs w:val="32"/>
        </w:rPr>
        <w:t>Non-CBCS) in Phased M</w:t>
      </w:r>
      <w:r w:rsidRPr="00A9725B">
        <w:rPr>
          <w:sz w:val="32"/>
          <w:szCs w:val="32"/>
        </w:rPr>
        <w:t>anner</w:t>
      </w:r>
    </w:p>
    <w:p w:rsidR="000F2FD0" w:rsidRPr="002603D0" w:rsidRDefault="000F2FD0" w:rsidP="000F2FD0">
      <w:pPr>
        <w:jc w:val="center"/>
      </w:pPr>
    </w:p>
    <w:p w:rsidR="000F2FD0" w:rsidRPr="00405CA2" w:rsidRDefault="000F2FD0" w:rsidP="000F2FD0">
      <w:pPr>
        <w:tabs>
          <w:tab w:val="left" w:pos="3492"/>
        </w:tabs>
        <w:jc w:val="center"/>
        <w:rPr>
          <w:b/>
          <w:bCs/>
          <w:sz w:val="32"/>
          <w:szCs w:val="32"/>
        </w:rPr>
      </w:pPr>
      <w:r w:rsidRPr="00405CA2">
        <w:rPr>
          <w:b/>
          <w:bCs/>
          <w:sz w:val="32"/>
          <w:szCs w:val="32"/>
        </w:rPr>
        <w:t>DEPARTMENT OF COMPUTER SCIENCE &amp; APPLICATIONS</w:t>
      </w:r>
    </w:p>
    <w:p w:rsidR="000F2FD0" w:rsidRPr="002603D0" w:rsidRDefault="000F2FD0" w:rsidP="000F2FD0">
      <w:pPr>
        <w:jc w:val="center"/>
      </w:pPr>
    </w:p>
    <w:p w:rsidR="000F2FD0" w:rsidRPr="008469FC" w:rsidRDefault="000F2FD0" w:rsidP="000F2FD0">
      <w:pPr>
        <w:tabs>
          <w:tab w:val="left" w:pos="1824"/>
        </w:tabs>
        <w:jc w:val="center"/>
        <w:rPr>
          <w:sz w:val="28"/>
          <w:szCs w:val="28"/>
        </w:rPr>
      </w:pPr>
      <w:r>
        <w:rPr>
          <w:sz w:val="28"/>
          <w:szCs w:val="28"/>
        </w:rPr>
        <w:t>Non-</w:t>
      </w:r>
      <w:r w:rsidRPr="008469FC">
        <w:rPr>
          <w:sz w:val="28"/>
          <w:szCs w:val="28"/>
        </w:rPr>
        <w:t>CBCS CURRICULUM (2020-21)</w:t>
      </w:r>
    </w:p>
    <w:p w:rsidR="000F2FD0" w:rsidRPr="008469FC" w:rsidRDefault="000F2FD0" w:rsidP="000F2FD0">
      <w:pPr>
        <w:tabs>
          <w:tab w:val="left" w:pos="1824"/>
        </w:tabs>
        <w:jc w:val="center"/>
        <w:rPr>
          <w:sz w:val="28"/>
          <w:szCs w:val="28"/>
        </w:rPr>
      </w:pPr>
      <w:r w:rsidRPr="008469FC">
        <w:rPr>
          <w:sz w:val="28"/>
          <w:szCs w:val="28"/>
        </w:rPr>
        <w:t xml:space="preserve">Program Name: </w:t>
      </w:r>
      <w:r>
        <w:rPr>
          <w:sz w:val="28"/>
          <w:szCs w:val="28"/>
        </w:rPr>
        <w:t>Master of</w:t>
      </w:r>
      <w:r w:rsidRPr="008469FC">
        <w:rPr>
          <w:sz w:val="28"/>
          <w:szCs w:val="28"/>
        </w:rPr>
        <w:t xml:space="preserve"> Computer Application</w:t>
      </w:r>
      <w:r>
        <w:rPr>
          <w:sz w:val="28"/>
          <w:szCs w:val="28"/>
        </w:rPr>
        <w:t>s</w:t>
      </w:r>
      <w:r>
        <w:rPr>
          <w:sz w:val="28"/>
          <w:szCs w:val="28"/>
        </w:rPr>
        <w:t xml:space="preserve"> </w:t>
      </w:r>
      <w:r>
        <w:rPr>
          <w:sz w:val="28"/>
          <w:szCs w:val="28"/>
        </w:rPr>
        <w:t>(MCA</w:t>
      </w:r>
      <w:proofErr w:type="gramStart"/>
      <w:r>
        <w:rPr>
          <w:sz w:val="28"/>
          <w:szCs w:val="28"/>
        </w:rPr>
        <w:t>)(</w:t>
      </w:r>
      <w:proofErr w:type="gramEnd"/>
      <w:r>
        <w:rPr>
          <w:sz w:val="28"/>
          <w:szCs w:val="28"/>
        </w:rPr>
        <w:t>Non-CBCS)</w:t>
      </w:r>
    </w:p>
    <w:p w:rsidR="000F2FD0" w:rsidRDefault="000F2FD0" w:rsidP="000F2FD0">
      <w:pPr>
        <w:widowControl/>
        <w:tabs>
          <w:tab w:val="clear" w:pos="709"/>
        </w:tabs>
        <w:suppressAutoHyphens w:val="0"/>
        <w:spacing w:after="200" w:line="276" w:lineRule="auto"/>
        <w:jc w:val="center"/>
        <w:rPr>
          <w:rFonts w:eastAsia="Liberation Serif" w:cs="Times New Roman"/>
          <w:b/>
          <w:bCs/>
          <w:sz w:val="22"/>
          <w:szCs w:val="22"/>
        </w:rPr>
      </w:pPr>
      <w:r w:rsidRPr="008469FC">
        <w:rPr>
          <w:sz w:val="28"/>
          <w:szCs w:val="28"/>
        </w:rPr>
        <w:t>(For the Batches Admitted From 2020-2021)</w:t>
      </w:r>
      <w:r>
        <w:rPr>
          <w:rFonts w:eastAsia="Liberation Serif" w:cs="Times New Roman"/>
          <w:b/>
          <w:bCs/>
          <w:sz w:val="22"/>
          <w:szCs w:val="22"/>
        </w:rPr>
        <w:br w:type="page"/>
      </w:r>
    </w:p>
    <w:p w:rsidR="006407C0" w:rsidRDefault="006407C0" w:rsidP="00E26E31">
      <w:pPr>
        <w:pStyle w:val="PlainText"/>
        <w:spacing w:after="0" w:line="240" w:lineRule="auto"/>
        <w:jc w:val="center"/>
        <w:rPr>
          <w:rFonts w:ascii="Times New Roman" w:eastAsia="Liberation Serif" w:hAnsi="Times New Roman" w:cs="Times New Roman"/>
          <w:b/>
          <w:bCs/>
          <w:sz w:val="22"/>
          <w:szCs w:val="22"/>
        </w:rPr>
      </w:pPr>
      <w:r>
        <w:rPr>
          <w:rFonts w:ascii="Times New Roman" w:eastAsia="Liberation Serif" w:hAnsi="Times New Roman" w:cs="Times New Roman"/>
          <w:b/>
          <w:bCs/>
          <w:sz w:val="22"/>
          <w:szCs w:val="22"/>
        </w:rPr>
        <w:lastRenderedPageBreak/>
        <w:t>KURUKSHETRA UNIVERSITY, KURUKSHETRA</w:t>
      </w:r>
    </w:p>
    <w:p w:rsidR="006407C0" w:rsidRDefault="006407C0" w:rsidP="00E26E31">
      <w:pPr>
        <w:pStyle w:val="PlainText"/>
        <w:spacing w:after="0" w:line="240" w:lineRule="auto"/>
        <w:jc w:val="center"/>
        <w:rPr>
          <w:rFonts w:ascii="Times New Roman" w:eastAsia="Liberation Serif" w:hAnsi="Times New Roman" w:cs="Times New Roman"/>
          <w:b/>
          <w:bCs/>
          <w:sz w:val="22"/>
          <w:szCs w:val="22"/>
        </w:rPr>
      </w:pPr>
    </w:p>
    <w:p w:rsidR="00F1150B" w:rsidRDefault="00E26E31" w:rsidP="00E26E31">
      <w:pPr>
        <w:pStyle w:val="PlainText"/>
        <w:spacing w:after="0" w:line="240" w:lineRule="auto"/>
        <w:jc w:val="center"/>
        <w:rPr>
          <w:rFonts w:ascii="Times New Roman" w:eastAsia="Liberation Serif" w:hAnsi="Times New Roman" w:cs="Times New Roman"/>
          <w:b/>
          <w:bCs/>
          <w:sz w:val="22"/>
          <w:szCs w:val="22"/>
        </w:rPr>
      </w:pPr>
      <w:r w:rsidRPr="00F1150B">
        <w:rPr>
          <w:rFonts w:ascii="Times New Roman" w:eastAsia="Liberation Serif" w:hAnsi="Times New Roman" w:cs="Times New Roman"/>
          <w:b/>
          <w:bCs/>
          <w:sz w:val="22"/>
          <w:szCs w:val="22"/>
        </w:rPr>
        <w:t xml:space="preserve">SCHEME OF EXAMINATIONS </w:t>
      </w:r>
    </w:p>
    <w:p w:rsidR="00FF3E0C" w:rsidRPr="00F1150B" w:rsidRDefault="00E26E31" w:rsidP="00E26E31">
      <w:pPr>
        <w:pStyle w:val="PlainText"/>
        <w:spacing w:after="0" w:line="240" w:lineRule="auto"/>
        <w:jc w:val="center"/>
        <w:rPr>
          <w:rFonts w:ascii="Times New Roman" w:eastAsia="Liberation Serif" w:hAnsi="Times New Roman" w:cs="Times New Roman"/>
          <w:b/>
          <w:bCs/>
          <w:sz w:val="22"/>
          <w:szCs w:val="22"/>
        </w:rPr>
      </w:pPr>
      <w:r w:rsidRPr="00F1150B">
        <w:rPr>
          <w:rFonts w:ascii="Times New Roman" w:eastAsia="Liberation Serif" w:hAnsi="Times New Roman" w:cs="Times New Roman"/>
          <w:b/>
          <w:bCs/>
          <w:sz w:val="22"/>
          <w:szCs w:val="22"/>
        </w:rPr>
        <w:t xml:space="preserve">FOR </w:t>
      </w:r>
    </w:p>
    <w:p w:rsidR="00F1150B" w:rsidRDefault="00E26E31" w:rsidP="00F1150B">
      <w:pPr>
        <w:pStyle w:val="PlainText"/>
        <w:spacing w:after="0" w:line="240" w:lineRule="auto"/>
        <w:jc w:val="center"/>
        <w:rPr>
          <w:rFonts w:ascii="Times New Roman" w:eastAsia="Liberation Serif" w:hAnsi="Times New Roman" w:cs="Times New Roman"/>
          <w:b/>
          <w:bCs/>
          <w:sz w:val="22"/>
          <w:szCs w:val="22"/>
        </w:rPr>
      </w:pPr>
      <w:r w:rsidRPr="00F1150B">
        <w:rPr>
          <w:rFonts w:ascii="Times New Roman" w:eastAsia="Liberation Serif" w:hAnsi="Times New Roman" w:cs="Times New Roman"/>
          <w:b/>
          <w:bCs/>
          <w:sz w:val="22"/>
          <w:szCs w:val="22"/>
        </w:rPr>
        <w:t>MAST</w:t>
      </w:r>
      <w:r w:rsidR="00DF49BD" w:rsidRPr="00F1150B">
        <w:rPr>
          <w:rFonts w:ascii="Times New Roman" w:eastAsia="Liberation Serif" w:hAnsi="Times New Roman" w:cs="Times New Roman"/>
          <w:b/>
          <w:bCs/>
          <w:sz w:val="22"/>
          <w:szCs w:val="22"/>
        </w:rPr>
        <w:t xml:space="preserve">ER OF COMPUTER APPLICATIONS </w:t>
      </w:r>
    </w:p>
    <w:p w:rsidR="00FF3E0C" w:rsidRPr="00F1150B" w:rsidRDefault="00F1150B" w:rsidP="00F1150B">
      <w:pPr>
        <w:pStyle w:val="PlainText"/>
        <w:spacing w:after="0" w:line="240" w:lineRule="auto"/>
        <w:jc w:val="center"/>
        <w:rPr>
          <w:rFonts w:ascii="Times New Roman" w:eastAsia="Liberation Serif" w:hAnsi="Times New Roman" w:cs="Times New Roman"/>
          <w:b/>
          <w:bCs/>
          <w:sz w:val="22"/>
          <w:szCs w:val="22"/>
        </w:rPr>
      </w:pPr>
      <w:r w:rsidRPr="00F1150B">
        <w:rPr>
          <w:rFonts w:ascii="Times New Roman" w:eastAsia="Liberation Serif" w:hAnsi="Times New Roman" w:cs="Times New Roman"/>
          <w:b/>
          <w:bCs/>
          <w:sz w:val="22"/>
          <w:szCs w:val="22"/>
        </w:rPr>
        <w:t>(</w:t>
      </w:r>
      <w:r w:rsidR="009B5149" w:rsidRPr="00F1150B">
        <w:rPr>
          <w:rFonts w:ascii="Times New Roman" w:eastAsia="Liberation Serif" w:hAnsi="Times New Roman" w:cs="Times New Roman"/>
          <w:b/>
          <w:bCs/>
          <w:sz w:val="22"/>
          <w:szCs w:val="22"/>
        </w:rPr>
        <w:t>NON-</w:t>
      </w:r>
      <w:r w:rsidR="00DF49BD" w:rsidRPr="00F1150B">
        <w:rPr>
          <w:rFonts w:ascii="Times New Roman" w:eastAsia="Liberation Serif" w:hAnsi="Times New Roman" w:cs="Times New Roman"/>
          <w:b/>
          <w:bCs/>
          <w:sz w:val="22"/>
          <w:szCs w:val="22"/>
        </w:rPr>
        <w:t>CBCS</w:t>
      </w:r>
      <w:r w:rsidRPr="00F1150B">
        <w:rPr>
          <w:rFonts w:ascii="Times New Roman" w:eastAsia="Liberation Serif" w:hAnsi="Times New Roman" w:cs="Times New Roman"/>
          <w:b/>
          <w:bCs/>
          <w:sz w:val="22"/>
          <w:szCs w:val="22"/>
        </w:rPr>
        <w:t>)</w:t>
      </w:r>
    </w:p>
    <w:p w:rsidR="00E26E31" w:rsidRPr="00F1150B" w:rsidRDefault="00CB407D" w:rsidP="00E26E31">
      <w:pPr>
        <w:pStyle w:val="PlainText"/>
        <w:spacing w:after="0" w:line="240" w:lineRule="auto"/>
        <w:jc w:val="center"/>
        <w:rPr>
          <w:rFonts w:ascii="Times New Roman" w:eastAsia="Liberation Serif" w:hAnsi="Times New Roman" w:cs="Times New Roman"/>
          <w:b/>
          <w:bCs/>
          <w:sz w:val="22"/>
          <w:szCs w:val="22"/>
        </w:rPr>
      </w:pPr>
      <w:r w:rsidRPr="00F1150B">
        <w:rPr>
          <w:rFonts w:ascii="Times New Roman" w:eastAsia="Liberation Serif" w:hAnsi="Times New Roman" w:cs="Times New Roman"/>
          <w:b/>
          <w:bCs/>
          <w:sz w:val="22"/>
          <w:szCs w:val="22"/>
        </w:rPr>
        <w:t>(</w:t>
      </w:r>
      <w:r w:rsidR="009B5149" w:rsidRPr="00F1150B">
        <w:rPr>
          <w:rFonts w:ascii="Times New Roman" w:eastAsia="Liberation Serif" w:hAnsi="Times New Roman" w:cs="Times New Roman"/>
          <w:b/>
          <w:bCs/>
          <w:sz w:val="22"/>
          <w:szCs w:val="22"/>
        </w:rPr>
        <w:t>FOR INSTITUTES</w:t>
      </w:r>
      <w:r w:rsidRPr="00F1150B">
        <w:rPr>
          <w:rFonts w:ascii="Times New Roman" w:eastAsia="Liberation Serif" w:hAnsi="Times New Roman" w:cs="Times New Roman"/>
          <w:b/>
          <w:bCs/>
          <w:sz w:val="22"/>
          <w:szCs w:val="22"/>
        </w:rPr>
        <w:t xml:space="preserve"> </w:t>
      </w:r>
      <w:r w:rsidR="009B5149" w:rsidRPr="00F1150B">
        <w:rPr>
          <w:rFonts w:ascii="Times New Roman" w:eastAsia="Liberation Serif" w:hAnsi="Times New Roman" w:cs="Times New Roman"/>
          <w:b/>
          <w:bCs/>
          <w:sz w:val="22"/>
          <w:szCs w:val="22"/>
        </w:rPr>
        <w:t>AFFILIATED TO KURUKSHETRA UNIVERSITY, KURUKSHETRA)</w:t>
      </w:r>
    </w:p>
    <w:p w:rsidR="00E26E31" w:rsidRDefault="00E26E31" w:rsidP="00A65494">
      <w:pPr>
        <w:pStyle w:val="PlainText"/>
        <w:tabs>
          <w:tab w:val="clear" w:pos="709"/>
          <w:tab w:val="left" w:pos="900"/>
        </w:tabs>
        <w:spacing w:after="0" w:line="240" w:lineRule="auto"/>
        <w:jc w:val="center"/>
      </w:pPr>
      <w:r w:rsidRPr="00F1150B">
        <w:rPr>
          <w:rFonts w:ascii="Times New Roman" w:eastAsia="Liberation Serif" w:hAnsi="Times New Roman" w:cs="Times New Roman"/>
          <w:b/>
          <w:bCs/>
          <w:sz w:val="22"/>
          <w:szCs w:val="22"/>
        </w:rPr>
        <w:t>W. E. F. ACADEMIC SESSION 2020-21</w:t>
      </w:r>
      <w:r w:rsidR="002679FA">
        <w:rPr>
          <w:rFonts w:ascii="Times New Roman" w:eastAsia="Liberation Serif" w:hAnsi="Times New Roman" w:cs="Times New Roman"/>
          <w:b/>
          <w:bCs/>
          <w:sz w:val="22"/>
          <w:szCs w:val="22"/>
        </w:rPr>
        <w:t xml:space="preserve"> IN PHASED MANNER</w:t>
      </w:r>
    </w:p>
    <w:p w:rsidR="00F1150B" w:rsidRDefault="00F1150B" w:rsidP="00E26E31">
      <w:pPr>
        <w:pStyle w:val="PlainText"/>
        <w:spacing w:after="0" w:line="240" w:lineRule="auto"/>
        <w:jc w:val="center"/>
      </w:pPr>
    </w:p>
    <w:tbl>
      <w:tblPr>
        <w:tblStyle w:val="TableGrid"/>
        <w:tblW w:w="10980" w:type="dxa"/>
        <w:tblInd w:w="-702" w:type="dxa"/>
        <w:tblLayout w:type="fixed"/>
        <w:tblLook w:val="00A0" w:firstRow="1" w:lastRow="0" w:firstColumn="1" w:lastColumn="0" w:noHBand="0" w:noVBand="0"/>
      </w:tblPr>
      <w:tblGrid>
        <w:gridCol w:w="1800"/>
        <w:gridCol w:w="3297"/>
        <w:gridCol w:w="31"/>
        <w:gridCol w:w="1072"/>
        <w:gridCol w:w="8"/>
        <w:gridCol w:w="663"/>
        <w:gridCol w:w="143"/>
        <w:gridCol w:w="551"/>
        <w:gridCol w:w="173"/>
        <w:gridCol w:w="451"/>
        <w:gridCol w:w="180"/>
        <w:gridCol w:w="783"/>
        <w:gridCol w:w="208"/>
        <w:gridCol w:w="810"/>
        <w:gridCol w:w="810"/>
      </w:tblGrid>
      <w:tr w:rsidR="00CB407D" w:rsidRPr="004427ED" w:rsidTr="002679FA">
        <w:trPr>
          <w:cantSplit/>
          <w:trHeight w:val="233"/>
          <w:tblHeader/>
        </w:trPr>
        <w:tc>
          <w:tcPr>
            <w:tcW w:w="1800" w:type="dxa"/>
            <w:vMerge w:val="restart"/>
          </w:tcPr>
          <w:p w:rsidR="009B5149" w:rsidRPr="004427ED" w:rsidRDefault="009B5149" w:rsidP="00B61596">
            <w:pPr>
              <w:spacing w:after="0" w:line="240" w:lineRule="auto"/>
              <w:jc w:val="center"/>
              <w:rPr>
                <w:rFonts w:cs="Times New Roman"/>
                <w:sz w:val="20"/>
                <w:szCs w:val="20"/>
              </w:rPr>
            </w:pPr>
            <w:r w:rsidRPr="004427ED">
              <w:rPr>
                <w:rFonts w:eastAsia="Liberation Serif" w:cs="Times New Roman"/>
                <w:b/>
                <w:bCs/>
                <w:sz w:val="20"/>
                <w:szCs w:val="20"/>
              </w:rPr>
              <w:t>Paper Code</w:t>
            </w:r>
          </w:p>
        </w:tc>
        <w:tc>
          <w:tcPr>
            <w:tcW w:w="3297" w:type="dxa"/>
            <w:vMerge w:val="restart"/>
          </w:tcPr>
          <w:p w:rsidR="009B5149" w:rsidRPr="004427ED" w:rsidRDefault="009B5149" w:rsidP="00F1150B">
            <w:pPr>
              <w:spacing w:after="0" w:line="240" w:lineRule="auto"/>
              <w:rPr>
                <w:rFonts w:cs="Times New Roman"/>
                <w:sz w:val="20"/>
                <w:szCs w:val="20"/>
              </w:rPr>
            </w:pPr>
            <w:r w:rsidRPr="004427ED">
              <w:rPr>
                <w:rFonts w:eastAsia="Liberation Serif" w:cs="Times New Roman"/>
                <w:b/>
                <w:bCs/>
                <w:sz w:val="20"/>
                <w:szCs w:val="20"/>
              </w:rPr>
              <w:t>Nomenclature of Paper</w:t>
            </w:r>
          </w:p>
        </w:tc>
        <w:tc>
          <w:tcPr>
            <w:tcW w:w="1103" w:type="dxa"/>
            <w:gridSpan w:val="2"/>
            <w:vMerge w:val="restart"/>
          </w:tcPr>
          <w:p w:rsidR="009B5149" w:rsidRPr="004427ED" w:rsidRDefault="009B5149" w:rsidP="00B61596">
            <w:pPr>
              <w:spacing w:after="0" w:line="240" w:lineRule="auto"/>
              <w:jc w:val="center"/>
              <w:rPr>
                <w:rFonts w:cs="Times New Roman"/>
                <w:b/>
                <w:sz w:val="20"/>
                <w:szCs w:val="20"/>
              </w:rPr>
            </w:pPr>
            <w:r w:rsidRPr="004427ED">
              <w:rPr>
                <w:rFonts w:cs="Times New Roman"/>
                <w:b/>
                <w:sz w:val="20"/>
                <w:szCs w:val="20"/>
              </w:rPr>
              <w:t>Workload Per Week (Hrs.)</w:t>
            </w:r>
          </w:p>
        </w:tc>
        <w:tc>
          <w:tcPr>
            <w:tcW w:w="814" w:type="dxa"/>
            <w:gridSpan w:val="3"/>
            <w:vMerge w:val="restart"/>
          </w:tcPr>
          <w:p w:rsidR="009B5149" w:rsidRPr="004427ED" w:rsidRDefault="009B5149" w:rsidP="00B61596">
            <w:pPr>
              <w:spacing w:after="0" w:line="240" w:lineRule="auto"/>
              <w:jc w:val="center"/>
              <w:rPr>
                <w:rFonts w:cs="Times New Roman"/>
                <w:sz w:val="20"/>
                <w:szCs w:val="20"/>
              </w:rPr>
            </w:pPr>
            <w:r w:rsidRPr="004427ED">
              <w:rPr>
                <w:rFonts w:eastAsia="Liberation Serif" w:cs="Times New Roman"/>
                <w:b/>
                <w:bCs/>
                <w:sz w:val="20"/>
                <w:szCs w:val="20"/>
              </w:rPr>
              <w:t>Exam Time (Hrs.)</w:t>
            </w:r>
          </w:p>
        </w:tc>
        <w:tc>
          <w:tcPr>
            <w:tcW w:w="1355" w:type="dxa"/>
            <w:gridSpan w:val="4"/>
          </w:tcPr>
          <w:p w:rsidR="009B5149" w:rsidRPr="004427ED" w:rsidRDefault="009B5149" w:rsidP="00B61596">
            <w:pPr>
              <w:spacing w:after="0" w:line="240" w:lineRule="auto"/>
              <w:jc w:val="center"/>
              <w:rPr>
                <w:rFonts w:eastAsia="Liberation Serif" w:cs="Times New Roman"/>
                <w:b/>
                <w:sz w:val="20"/>
                <w:szCs w:val="20"/>
              </w:rPr>
            </w:pPr>
            <w:r w:rsidRPr="004427ED">
              <w:rPr>
                <w:rFonts w:eastAsia="Liberation Serif" w:cs="Times New Roman"/>
                <w:b/>
                <w:sz w:val="20"/>
                <w:szCs w:val="20"/>
              </w:rPr>
              <w:t>External Marks</w:t>
            </w:r>
          </w:p>
        </w:tc>
        <w:tc>
          <w:tcPr>
            <w:tcW w:w="991" w:type="dxa"/>
            <w:gridSpan w:val="2"/>
            <w:vMerge w:val="restart"/>
          </w:tcPr>
          <w:p w:rsidR="009B5149" w:rsidRPr="004427ED" w:rsidRDefault="009B5149" w:rsidP="00B61596">
            <w:pPr>
              <w:spacing w:after="0" w:line="240" w:lineRule="auto"/>
              <w:jc w:val="center"/>
              <w:rPr>
                <w:rFonts w:cs="Times New Roman"/>
                <w:sz w:val="20"/>
                <w:szCs w:val="20"/>
              </w:rPr>
            </w:pPr>
            <w:r w:rsidRPr="004427ED">
              <w:rPr>
                <w:rFonts w:eastAsia="Liberation Serif" w:cs="Times New Roman"/>
                <w:b/>
                <w:sz w:val="20"/>
                <w:szCs w:val="20"/>
              </w:rPr>
              <w:t>Internal Marks</w:t>
            </w:r>
          </w:p>
        </w:tc>
        <w:tc>
          <w:tcPr>
            <w:tcW w:w="810" w:type="dxa"/>
            <w:vMerge w:val="restart"/>
          </w:tcPr>
          <w:p w:rsidR="009B5149" w:rsidRPr="004427ED" w:rsidRDefault="009B5149" w:rsidP="00B61596">
            <w:pPr>
              <w:spacing w:after="0" w:line="240" w:lineRule="auto"/>
              <w:jc w:val="center"/>
              <w:rPr>
                <w:rFonts w:cs="Times New Roman"/>
                <w:sz w:val="20"/>
                <w:szCs w:val="20"/>
              </w:rPr>
            </w:pPr>
            <w:r w:rsidRPr="004427ED">
              <w:rPr>
                <w:rFonts w:eastAsia="Liberation Serif" w:cs="Times New Roman"/>
                <w:b/>
                <w:sz w:val="20"/>
                <w:szCs w:val="20"/>
              </w:rPr>
              <w:t>Total Marks</w:t>
            </w:r>
          </w:p>
        </w:tc>
        <w:tc>
          <w:tcPr>
            <w:tcW w:w="810" w:type="dxa"/>
            <w:vMerge w:val="restart"/>
          </w:tcPr>
          <w:p w:rsidR="009B5149" w:rsidRPr="004427ED" w:rsidRDefault="009B5149" w:rsidP="00B61596">
            <w:pPr>
              <w:spacing w:after="0" w:line="240" w:lineRule="auto"/>
              <w:jc w:val="center"/>
              <w:rPr>
                <w:rFonts w:cs="Times New Roman"/>
                <w:b/>
                <w:sz w:val="20"/>
                <w:szCs w:val="20"/>
              </w:rPr>
            </w:pPr>
            <w:r w:rsidRPr="004427ED">
              <w:rPr>
                <w:rFonts w:cs="Times New Roman"/>
                <w:b/>
                <w:sz w:val="20"/>
                <w:szCs w:val="20"/>
              </w:rPr>
              <w:t>Pass Marks</w:t>
            </w:r>
          </w:p>
        </w:tc>
      </w:tr>
      <w:tr w:rsidR="00CB407D" w:rsidRPr="004427ED" w:rsidTr="002679FA">
        <w:trPr>
          <w:cantSplit/>
          <w:trHeight w:val="233"/>
          <w:tblHeader/>
        </w:trPr>
        <w:tc>
          <w:tcPr>
            <w:tcW w:w="1800" w:type="dxa"/>
            <w:vMerge/>
          </w:tcPr>
          <w:p w:rsidR="009B5149" w:rsidRPr="004427ED" w:rsidRDefault="009B5149" w:rsidP="00B61596">
            <w:pPr>
              <w:spacing w:after="0" w:line="240" w:lineRule="auto"/>
              <w:jc w:val="center"/>
              <w:rPr>
                <w:rFonts w:eastAsia="Liberation Serif" w:cs="Times New Roman"/>
                <w:b/>
                <w:bCs/>
                <w:sz w:val="20"/>
                <w:szCs w:val="20"/>
              </w:rPr>
            </w:pPr>
          </w:p>
        </w:tc>
        <w:tc>
          <w:tcPr>
            <w:tcW w:w="3297" w:type="dxa"/>
            <w:vMerge/>
          </w:tcPr>
          <w:p w:rsidR="009B5149" w:rsidRPr="004427ED" w:rsidRDefault="009B5149" w:rsidP="00B61596">
            <w:pPr>
              <w:spacing w:after="0" w:line="240" w:lineRule="auto"/>
              <w:jc w:val="center"/>
              <w:rPr>
                <w:rFonts w:eastAsia="Liberation Serif" w:cs="Times New Roman"/>
                <w:b/>
                <w:bCs/>
                <w:sz w:val="20"/>
                <w:szCs w:val="20"/>
              </w:rPr>
            </w:pPr>
          </w:p>
        </w:tc>
        <w:tc>
          <w:tcPr>
            <w:tcW w:w="1103" w:type="dxa"/>
            <w:gridSpan w:val="2"/>
            <w:vMerge/>
          </w:tcPr>
          <w:p w:rsidR="009B5149" w:rsidRPr="004427ED" w:rsidRDefault="009B5149" w:rsidP="00B61596">
            <w:pPr>
              <w:spacing w:after="0" w:line="240" w:lineRule="auto"/>
              <w:jc w:val="center"/>
              <w:rPr>
                <w:rFonts w:cs="Times New Roman"/>
                <w:b/>
                <w:sz w:val="20"/>
                <w:szCs w:val="20"/>
              </w:rPr>
            </w:pPr>
          </w:p>
        </w:tc>
        <w:tc>
          <w:tcPr>
            <w:tcW w:w="814" w:type="dxa"/>
            <w:gridSpan w:val="3"/>
            <w:vMerge/>
          </w:tcPr>
          <w:p w:rsidR="009B5149" w:rsidRPr="004427ED" w:rsidRDefault="009B5149" w:rsidP="00B61596">
            <w:pPr>
              <w:spacing w:after="0" w:line="240" w:lineRule="auto"/>
              <w:jc w:val="center"/>
              <w:rPr>
                <w:rFonts w:eastAsia="Liberation Serif" w:cs="Times New Roman"/>
                <w:b/>
                <w:bCs/>
                <w:sz w:val="20"/>
                <w:szCs w:val="20"/>
              </w:rPr>
            </w:pPr>
          </w:p>
        </w:tc>
        <w:tc>
          <w:tcPr>
            <w:tcW w:w="724" w:type="dxa"/>
            <w:gridSpan w:val="2"/>
          </w:tcPr>
          <w:p w:rsidR="009B5149" w:rsidRPr="004427ED" w:rsidRDefault="009B5149" w:rsidP="00B61596">
            <w:pPr>
              <w:spacing w:after="0" w:line="240" w:lineRule="auto"/>
              <w:jc w:val="center"/>
              <w:rPr>
                <w:rFonts w:eastAsia="Liberation Serif" w:cs="Times New Roman"/>
                <w:b/>
                <w:sz w:val="20"/>
                <w:szCs w:val="20"/>
              </w:rPr>
            </w:pPr>
            <w:r w:rsidRPr="004427ED">
              <w:rPr>
                <w:rFonts w:eastAsia="Liberation Serif" w:cs="Times New Roman"/>
                <w:b/>
                <w:sz w:val="20"/>
                <w:szCs w:val="20"/>
              </w:rPr>
              <w:t>Max</w:t>
            </w:r>
            <w:r w:rsidR="00CB407D">
              <w:rPr>
                <w:rFonts w:eastAsia="Liberation Serif" w:cs="Times New Roman"/>
                <w:b/>
                <w:sz w:val="20"/>
                <w:szCs w:val="20"/>
              </w:rPr>
              <w:t>.</w:t>
            </w:r>
          </w:p>
        </w:tc>
        <w:tc>
          <w:tcPr>
            <w:tcW w:w="631" w:type="dxa"/>
            <w:gridSpan w:val="2"/>
          </w:tcPr>
          <w:p w:rsidR="009B5149" w:rsidRPr="004427ED" w:rsidRDefault="009B5149" w:rsidP="00B61596">
            <w:pPr>
              <w:spacing w:after="0" w:line="240" w:lineRule="auto"/>
              <w:jc w:val="center"/>
              <w:rPr>
                <w:rFonts w:eastAsia="Liberation Serif" w:cs="Times New Roman"/>
                <w:b/>
                <w:sz w:val="20"/>
                <w:szCs w:val="20"/>
              </w:rPr>
            </w:pPr>
            <w:r w:rsidRPr="004427ED">
              <w:rPr>
                <w:rFonts w:eastAsia="Liberation Serif" w:cs="Times New Roman"/>
                <w:b/>
                <w:sz w:val="20"/>
                <w:szCs w:val="20"/>
              </w:rPr>
              <w:t>Pass</w:t>
            </w:r>
          </w:p>
        </w:tc>
        <w:tc>
          <w:tcPr>
            <w:tcW w:w="991" w:type="dxa"/>
            <w:gridSpan w:val="2"/>
            <w:vMerge/>
          </w:tcPr>
          <w:p w:rsidR="009B5149" w:rsidRPr="004427ED" w:rsidRDefault="009B5149" w:rsidP="00B61596">
            <w:pPr>
              <w:spacing w:after="0" w:line="240" w:lineRule="auto"/>
              <w:jc w:val="center"/>
              <w:rPr>
                <w:rFonts w:eastAsia="Liberation Serif" w:cs="Times New Roman"/>
                <w:b/>
                <w:sz w:val="20"/>
                <w:szCs w:val="20"/>
              </w:rPr>
            </w:pPr>
          </w:p>
        </w:tc>
        <w:tc>
          <w:tcPr>
            <w:tcW w:w="810" w:type="dxa"/>
            <w:vMerge/>
          </w:tcPr>
          <w:p w:rsidR="009B5149" w:rsidRPr="004427ED" w:rsidRDefault="009B5149" w:rsidP="00B61596">
            <w:pPr>
              <w:spacing w:after="0" w:line="240" w:lineRule="auto"/>
              <w:jc w:val="center"/>
              <w:rPr>
                <w:rFonts w:eastAsia="Liberation Serif" w:cs="Times New Roman"/>
                <w:b/>
                <w:sz w:val="20"/>
                <w:szCs w:val="20"/>
              </w:rPr>
            </w:pPr>
          </w:p>
        </w:tc>
        <w:tc>
          <w:tcPr>
            <w:tcW w:w="810" w:type="dxa"/>
            <w:vMerge/>
          </w:tcPr>
          <w:p w:rsidR="009B5149" w:rsidRPr="004427ED" w:rsidRDefault="009B5149" w:rsidP="00B61596">
            <w:pPr>
              <w:spacing w:after="0" w:line="240" w:lineRule="auto"/>
              <w:jc w:val="center"/>
              <w:rPr>
                <w:rFonts w:cs="Times New Roman"/>
                <w:b/>
                <w:sz w:val="20"/>
                <w:szCs w:val="20"/>
              </w:rPr>
            </w:pPr>
          </w:p>
        </w:tc>
      </w:tr>
      <w:tr w:rsidR="003C459B" w:rsidRPr="004427ED" w:rsidTr="00141038">
        <w:trPr>
          <w:cantSplit/>
          <w:trHeight w:val="124"/>
        </w:trPr>
        <w:tc>
          <w:tcPr>
            <w:tcW w:w="10980" w:type="dxa"/>
            <w:gridSpan w:val="15"/>
          </w:tcPr>
          <w:p w:rsidR="003C459B" w:rsidRPr="004427ED" w:rsidRDefault="003C459B" w:rsidP="00B61596">
            <w:pPr>
              <w:spacing w:after="0" w:line="240" w:lineRule="auto"/>
              <w:jc w:val="center"/>
              <w:rPr>
                <w:rFonts w:cs="Times New Roman"/>
              </w:rPr>
            </w:pPr>
            <w:r w:rsidRPr="004427ED">
              <w:rPr>
                <w:rFonts w:eastAsia="Liberation Serif" w:cs="Times New Roman"/>
                <w:b/>
              </w:rPr>
              <w:t>First Semester</w:t>
            </w:r>
          </w:p>
        </w:tc>
      </w:tr>
      <w:tr w:rsidR="00CB407D" w:rsidRPr="004427ED" w:rsidTr="002679FA">
        <w:trPr>
          <w:cantSplit/>
          <w:trHeight w:val="132"/>
        </w:trPr>
        <w:tc>
          <w:tcPr>
            <w:tcW w:w="1800" w:type="dxa"/>
          </w:tcPr>
          <w:p w:rsidR="009B5149" w:rsidRPr="004427ED" w:rsidRDefault="009B5149" w:rsidP="00B61596">
            <w:pPr>
              <w:spacing w:after="0" w:line="240" w:lineRule="auto"/>
              <w:jc w:val="center"/>
              <w:rPr>
                <w:rFonts w:cs="Times New Roman"/>
              </w:rPr>
            </w:pPr>
            <w:r w:rsidRPr="004427ED">
              <w:rPr>
                <w:rFonts w:eastAsia="Liberation Serif" w:cs="Times New Roman"/>
              </w:rPr>
              <w:t>MCA-20-11</w:t>
            </w:r>
          </w:p>
        </w:tc>
        <w:tc>
          <w:tcPr>
            <w:tcW w:w="3297" w:type="dxa"/>
          </w:tcPr>
          <w:p w:rsidR="009B5149" w:rsidRPr="004427ED" w:rsidRDefault="009B5149" w:rsidP="009B5149">
            <w:pPr>
              <w:spacing w:after="0" w:line="240" w:lineRule="auto"/>
              <w:jc w:val="both"/>
              <w:rPr>
                <w:rFonts w:cs="Times New Roman"/>
              </w:rPr>
            </w:pPr>
            <w:r w:rsidRPr="004427ED">
              <w:rPr>
                <w:rFonts w:eastAsia="Liberation Serif" w:cs="Times New Roman"/>
                <w:color w:val="000000"/>
              </w:rPr>
              <w:t>Programming in Java</w:t>
            </w:r>
          </w:p>
        </w:tc>
        <w:tc>
          <w:tcPr>
            <w:tcW w:w="1103" w:type="dxa"/>
            <w:gridSpan w:val="2"/>
          </w:tcPr>
          <w:p w:rsidR="009B5149" w:rsidRPr="004427ED" w:rsidRDefault="009B5149" w:rsidP="00B61596">
            <w:pPr>
              <w:spacing w:after="0" w:line="240" w:lineRule="auto"/>
              <w:jc w:val="center"/>
              <w:rPr>
                <w:rFonts w:cs="Times New Roman"/>
              </w:rPr>
            </w:pPr>
            <w:r w:rsidRPr="004427ED">
              <w:rPr>
                <w:rFonts w:cs="Times New Roman"/>
              </w:rPr>
              <w:t>4</w:t>
            </w:r>
          </w:p>
        </w:tc>
        <w:tc>
          <w:tcPr>
            <w:tcW w:w="814" w:type="dxa"/>
            <w:gridSpan w:val="3"/>
          </w:tcPr>
          <w:p w:rsidR="009B5149" w:rsidRPr="004427ED" w:rsidRDefault="009B5149" w:rsidP="00B61596">
            <w:pPr>
              <w:spacing w:after="0" w:line="240" w:lineRule="auto"/>
              <w:jc w:val="center"/>
              <w:rPr>
                <w:rFonts w:cs="Times New Roman"/>
              </w:rPr>
            </w:pPr>
            <w:r w:rsidRPr="004427ED">
              <w:rPr>
                <w:rFonts w:cs="Times New Roman"/>
              </w:rPr>
              <w:t>3</w:t>
            </w:r>
          </w:p>
        </w:tc>
        <w:tc>
          <w:tcPr>
            <w:tcW w:w="724" w:type="dxa"/>
            <w:gridSpan w:val="2"/>
          </w:tcPr>
          <w:p w:rsidR="009B5149" w:rsidRPr="004427ED" w:rsidRDefault="009B5149" w:rsidP="00B61596">
            <w:pPr>
              <w:spacing w:after="0" w:line="240" w:lineRule="auto"/>
              <w:jc w:val="center"/>
              <w:rPr>
                <w:rFonts w:cs="Times New Roman"/>
              </w:rPr>
            </w:pPr>
            <w:r w:rsidRPr="004427ED">
              <w:rPr>
                <w:rFonts w:cs="Times New Roman"/>
              </w:rPr>
              <w:t>75</w:t>
            </w:r>
          </w:p>
        </w:tc>
        <w:tc>
          <w:tcPr>
            <w:tcW w:w="631" w:type="dxa"/>
            <w:gridSpan w:val="2"/>
          </w:tcPr>
          <w:p w:rsidR="009B5149" w:rsidRPr="004427ED" w:rsidRDefault="009B5149" w:rsidP="00B61596">
            <w:pPr>
              <w:spacing w:after="0" w:line="240" w:lineRule="auto"/>
              <w:jc w:val="center"/>
              <w:rPr>
                <w:rFonts w:cs="Times New Roman"/>
              </w:rPr>
            </w:pPr>
            <w:r w:rsidRPr="004427ED">
              <w:rPr>
                <w:rFonts w:cs="Times New Roman"/>
              </w:rPr>
              <w:t>30</w:t>
            </w:r>
          </w:p>
        </w:tc>
        <w:tc>
          <w:tcPr>
            <w:tcW w:w="991" w:type="dxa"/>
            <w:gridSpan w:val="2"/>
          </w:tcPr>
          <w:p w:rsidR="009B5149" w:rsidRPr="004427ED" w:rsidRDefault="009B5149" w:rsidP="00B61596">
            <w:pPr>
              <w:spacing w:after="0" w:line="240" w:lineRule="auto"/>
              <w:jc w:val="center"/>
              <w:rPr>
                <w:rFonts w:cs="Times New Roman"/>
              </w:rPr>
            </w:pPr>
            <w:r w:rsidRPr="004427ED">
              <w:rPr>
                <w:rFonts w:cs="Times New Roman"/>
              </w:rPr>
              <w:t>25</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100</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40</w:t>
            </w:r>
          </w:p>
        </w:tc>
      </w:tr>
      <w:tr w:rsidR="00CB407D" w:rsidRPr="004427ED" w:rsidTr="002679FA">
        <w:trPr>
          <w:cantSplit/>
          <w:trHeight w:val="124"/>
        </w:trPr>
        <w:tc>
          <w:tcPr>
            <w:tcW w:w="1800" w:type="dxa"/>
          </w:tcPr>
          <w:p w:rsidR="009B5149" w:rsidRPr="004427ED" w:rsidRDefault="009B5149" w:rsidP="00B61596">
            <w:pPr>
              <w:spacing w:after="0" w:line="240" w:lineRule="auto"/>
              <w:jc w:val="center"/>
              <w:rPr>
                <w:rFonts w:cs="Times New Roman"/>
              </w:rPr>
            </w:pPr>
            <w:r w:rsidRPr="004427ED">
              <w:rPr>
                <w:rFonts w:eastAsia="Liberation Serif" w:cs="Times New Roman"/>
              </w:rPr>
              <w:t>MCA-20-12</w:t>
            </w:r>
          </w:p>
        </w:tc>
        <w:tc>
          <w:tcPr>
            <w:tcW w:w="3297" w:type="dxa"/>
          </w:tcPr>
          <w:p w:rsidR="009B5149" w:rsidRPr="004427ED" w:rsidRDefault="009B5149" w:rsidP="009B5149">
            <w:pPr>
              <w:spacing w:after="0" w:line="240" w:lineRule="auto"/>
              <w:jc w:val="both"/>
              <w:rPr>
                <w:rFonts w:cs="Times New Roman"/>
              </w:rPr>
            </w:pPr>
            <w:r w:rsidRPr="004427ED">
              <w:rPr>
                <w:rFonts w:eastAsia="Liberation Serif" w:cs="Times New Roman"/>
                <w:color w:val="000000"/>
              </w:rPr>
              <w:t>Data Structures using C++</w:t>
            </w:r>
          </w:p>
        </w:tc>
        <w:tc>
          <w:tcPr>
            <w:tcW w:w="1103" w:type="dxa"/>
            <w:gridSpan w:val="2"/>
          </w:tcPr>
          <w:p w:rsidR="009B5149" w:rsidRPr="004427ED" w:rsidRDefault="009B5149" w:rsidP="00B61596">
            <w:pPr>
              <w:spacing w:after="0" w:line="240" w:lineRule="auto"/>
              <w:jc w:val="center"/>
              <w:rPr>
                <w:rFonts w:cs="Times New Roman"/>
              </w:rPr>
            </w:pPr>
            <w:r w:rsidRPr="004427ED">
              <w:rPr>
                <w:rFonts w:cs="Times New Roman"/>
              </w:rPr>
              <w:t>4</w:t>
            </w:r>
          </w:p>
        </w:tc>
        <w:tc>
          <w:tcPr>
            <w:tcW w:w="814" w:type="dxa"/>
            <w:gridSpan w:val="3"/>
          </w:tcPr>
          <w:p w:rsidR="009B5149" w:rsidRPr="004427ED" w:rsidRDefault="009B5149" w:rsidP="00B61596">
            <w:pPr>
              <w:spacing w:after="0" w:line="240" w:lineRule="auto"/>
              <w:jc w:val="center"/>
              <w:rPr>
                <w:rFonts w:cs="Times New Roman"/>
              </w:rPr>
            </w:pPr>
            <w:r w:rsidRPr="004427ED">
              <w:rPr>
                <w:rFonts w:cs="Times New Roman"/>
              </w:rPr>
              <w:t>3</w:t>
            </w:r>
          </w:p>
        </w:tc>
        <w:tc>
          <w:tcPr>
            <w:tcW w:w="724" w:type="dxa"/>
            <w:gridSpan w:val="2"/>
          </w:tcPr>
          <w:p w:rsidR="009B5149" w:rsidRPr="004427ED" w:rsidRDefault="009B5149" w:rsidP="00B61596">
            <w:pPr>
              <w:spacing w:after="0" w:line="240" w:lineRule="auto"/>
              <w:jc w:val="center"/>
              <w:rPr>
                <w:rFonts w:cs="Times New Roman"/>
              </w:rPr>
            </w:pPr>
            <w:r w:rsidRPr="004427ED">
              <w:rPr>
                <w:rFonts w:cs="Times New Roman"/>
              </w:rPr>
              <w:t>75</w:t>
            </w:r>
          </w:p>
        </w:tc>
        <w:tc>
          <w:tcPr>
            <w:tcW w:w="631" w:type="dxa"/>
            <w:gridSpan w:val="2"/>
          </w:tcPr>
          <w:p w:rsidR="009B5149" w:rsidRPr="004427ED" w:rsidRDefault="009B5149" w:rsidP="00B61596">
            <w:pPr>
              <w:spacing w:after="0" w:line="240" w:lineRule="auto"/>
              <w:jc w:val="center"/>
              <w:rPr>
                <w:rFonts w:cs="Times New Roman"/>
              </w:rPr>
            </w:pPr>
            <w:r w:rsidRPr="004427ED">
              <w:rPr>
                <w:rFonts w:cs="Times New Roman"/>
              </w:rPr>
              <w:t>30</w:t>
            </w:r>
          </w:p>
        </w:tc>
        <w:tc>
          <w:tcPr>
            <w:tcW w:w="991" w:type="dxa"/>
            <w:gridSpan w:val="2"/>
          </w:tcPr>
          <w:p w:rsidR="009B5149" w:rsidRPr="004427ED" w:rsidRDefault="009B5149" w:rsidP="00B61596">
            <w:pPr>
              <w:spacing w:after="0" w:line="240" w:lineRule="auto"/>
              <w:jc w:val="center"/>
              <w:rPr>
                <w:rFonts w:cs="Times New Roman"/>
              </w:rPr>
            </w:pPr>
            <w:r w:rsidRPr="004427ED">
              <w:rPr>
                <w:rFonts w:cs="Times New Roman"/>
              </w:rPr>
              <w:t>25</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100</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40</w:t>
            </w:r>
          </w:p>
        </w:tc>
      </w:tr>
      <w:tr w:rsidR="00CB407D" w:rsidRPr="004427ED" w:rsidTr="002679FA">
        <w:trPr>
          <w:cantSplit/>
          <w:trHeight w:val="132"/>
        </w:trPr>
        <w:tc>
          <w:tcPr>
            <w:tcW w:w="1800" w:type="dxa"/>
          </w:tcPr>
          <w:p w:rsidR="009B5149" w:rsidRPr="004427ED" w:rsidRDefault="009B5149" w:rsidP="00B61596">
            <w:pPr>
              <w:spacing w:after="0" w:line="240" w:lineRule="auto"/>
              <w:jc w:val="center"/>
              <w:rPr>
                <w:rFonts w:cs="Times New Roman"/>
              </w:rPr>
            </w:pPr>
            <w:r w:rsidRPr="004427ED">
              <w:rPr>
                <w:rFonts w:eastAsia="Liberation Serif" w:cs="Times New Roman"/>
              </w:rPr>
              <w:t>MCA-20-13</w:t>
            </w:r>
          </w:p>
        </w:tc>
        <w:tc>
          <w:tcPr>
            <w:tcW w:w="3297" w:type="dxa"/>
          </w:tcPr>
          <w:p w:rsidR="009B5149" w:rsidRPr="004427ED" w:rsidRDefault="009B5149" w:rsidP="009B5149">
            <w:pPr>
              <w:spacing w:after="0" w:line="240" w:lineRule="auto"/>
              <w:jc w:val="both"/>
              <w:rPr>
                <w:rFonts w:cs="Times New Roman"/>
              </w:rPr>
            </w:pPr>
            <w:r w:rsidRPr="004427ED">
              <w:rPr>
                <w:rFonts w:eastAsia="Liberation Serif" w:cs="Times New Roman"/>
                <w:color w:val="000000"/>
              </w:rPr>
              <w:t>Operating Systems</w:t>
            </w:r>
          </w:p>
        </w:tc>
        <w:tc>
          <w:tcPr>
            <w:tcW w:w="1103" w:type="dxa"/>
            <w:gridSpan w:val="2"/>
          </w:tcPr>
          <w:p w:rsidR="009B5149" w:rsidRPr="004427ED" w:rsidRDefault="009B5149" w:rsidP="00B61596">
            <w:pPr>
              <w:spacing w:after="0" w:line="240" w:lineRule="auto"/>
              <w:jc w:val="center"/>
              <w:rPr>
                <w:rFonts w:cs="Times New Roman"/>
              </w:rPr>
            </w:pPr>
            <w:r w:rsidRPr="004427ED">
              <w:rPr>
                <w:rFonts w:cs="Times New Roman"/>
              </w:rPr>
              <w:t>4</w:t>
            </w:r>
          </w:p>
        </w:tc>
        <w:tc>
          <w:tcPr>
            <w:tcW w:w="814" w:type="dxa"/>
            <w:gridSpan w:val="3"/>
          </w:tcPr>
          <w:p w:rsidR="009B5149" w:rsidRPr="004427ED" w:rsidRDefault="009B5149" w:rsidP="00B61596">
            <w:pPr>
              <w:spacing w:after="0" w:line="240" w:lineRule="auto"/>
              <w:jc w:val="center"/>
              <w:rPr>
                <w:rFonts w:cs="Times New Roman"/>
              </w:rPr>
            </w:pPr>
            <w:r w:rsidRPr="004427ED">
              <w:rPr>
                <w:rFonts w:cs="Times New Roman"/>
              </w:rPr>
              <w:t>3</w:t>
            </w:r>
          </w:p>
        </w:tc>
        <w:tc>
          <w:tcPr>
            <w:tcW w:w="724" w:type="dxa"/>
            <w:gridSpan w:val="2"/>
          </w:tcPr>
          <w:p w:rsidR="009B5149" w:rsidRPr="004427ED" w:rsidRDefault="009B5149" w:rsidP="00B61596">
            <w:pPr>
              <w:spacing w:after="0" w:line="240" w:lineRule="auto"/>
              <w:jc w:val="center"/>
              <w:rPr>
                <w:rFonts w:cs="Times New Roman"/>
              </w:rPr>
            </w:pPr>
            <w:r w:rsidRPr="004427ED">
              <w:rPr>
                <w:rFonts w:cs="Times New Roman"/>
              </w:rPr>
              <w:t>75</w:t>
            </w:r>
          </w:p>
        </w:tc>
        <w:tc>
          <w:tcPr>
            <w:tcW w:w="631" w:type="dxa"/>
            <w:gridSpan w:val="2"/>
          </w:tcPr>
          <w:p w:rsidR="009B5149" w:rsidRPr="004427ED" w:rsidRDefault="009B5149" w:rsidP="00B61596">
            <w:pPr>
              <w:spacing w:after="0" w:line="240" w:lineRule="auto"/>
              <w:jc w:val="center"/>
              <w:rPr>
                <w:rFonts w:cs="Times New Roman"/>
              </w:rPr>
            </w:pPr>
            <w:r w:rsidRPr="004427ED">
              <w:rPr>
                <w:rFonts w:cs="Times New Roman"/>
              </w:rPr>
              <w:t>30</w:t>
            </w:r>
          </w:p>
        </w:tc>
        <w:tc>
          <w:tcPr>
            <w:tcW w:w="991" w:type="dxa"/>
            <w:gridSpan w:val="2"/>
          </w:tcPr>
          <w:p w:rsidR="009B5149" w:rsidRPr="004427ED" w:rsidRDefault="009B5149" w:rsidP="00B61596">
            <w:pPr>
              <w:spacing w:after="0" w:line="240" w:lineRule="auto"/>
              <w:jc w:val="center"/>
              <w:rPr>
                <w:rFonts w:cs="Times New Roman"/>
              </w:rPr>
            </w:pPr>
            <w:r w:rsidRPr="004427ED">
              <w:rPr>
                <w:rFonts w:cs="Times New Roman"/>
              </w:rPr>
              <w:t>25</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100</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40</w:t>
            </w:r>
          </w:p>
        </w:tc>
      </w:tr>
      <w:tr w:rsidR="00CB407D" w:rsidRPr="004427ED" w:rsidTr="002679FA">
        <w:trPr>
          <w:cantSplit/>
          <w:trHeight w:val="256"/>
        </w:trPr>
        <w:tc>
          <w:tcPr>
            <w:tcW w:w="1800" w:type="dxa"/>
          </w:tcPr>
          <w:p w:rsidR="009B5149" w:rsidRPr="004427ED" w:rsidRDefault="009B5149" w:rsidP="00B61596">
            <w:pPr>
              <w:spacing w:after="0" w:line="240" w:lineRule="auto"/>
              <w:jc w:val="center"/>
              <w:rPr>
                <w:rFonts w:cs="Times New Roman"/>
              </w:rPr>
            </w:pPr>
            <w:r w:rsidRPr="004427ED">
              <w:rPr>
                <w:rFonts w:eastAsia="Liberation Serif" w:cs="Times New Roman"/>
              </w:rPr>
              <w:t>MCA-20-14</w:t>
            </w:r>
          </w:p>
        </w:tc>
        <w:tc>
          <w:tcPr>
            <w:tcW w:w="3297" w:type="dxa"/>
          </w:tcPr>
          <w:p w:rsidR="009B5149" w:rsidRPr="004427ED" w:rsidRDefault="009B5149" w:rsidP="009B5149">
            <w:pPr>
              <w:spacing w:after="0" w:line="240" w:lineRule="auto"/>
              <w:jc w:val="both"/>
              <w:rPr>
                <w:rFonts w:cs="Times New Roman"/>
              </w:rPr>
            </w:pPr>
            <w:r w:rsidRPr="004427ED">
              <w:rPr>
                <w:rFonts w:eastAsia="Liberation Serif" w:cs="Times New Roman"/>
                <w:color w:val="000000"/>
              </w:rPr>
              <w:t>Data Communication and Computer Networks</w:t>
            </w:r>
          </w:p>
        </w:tc>
        <w:tc>
          <w:tcPr>
            <w:tcW w:w="1103" w:type="dxa"/>
            <w:gridSpan w:val="2"/>
          </w:tcPr>
          <w:p w:rsidR="009B5149" w:rsidRPr="004427ED" w:rsidRDefault="009B5149" w:rsidP="00B61596">
            <w:pPr>
              <w:spacing w:after="0" w:line="240" w:lineRule="auto"/>
              <w:jc w:val="center"/>
              <w:rPr>
                <w:rFonts w:cs="Times New Roman"/>
              </w:rPr>
            </w:pPr>
            <w:r w:rsidRPr="004427ED">
              <w:rPr>
                <w:rFonts w:cs="Times New Roman"/>
              </w:rPr>
              <w:t>4</w:t>
            </w:r>
          </w:p>
        </w:tc>
        <w:tc>
          <w:tcPr>
            <w:tcW w:w="814" w:type="dxa"/>
            <w:gridSpan w:val="3"/>
          </w:tcPr>
          <w:p w:rsidR="009B5149" w:rsidRPr="004427ED" w:rsidRDefault="009B5149" w:rsidP="00B61596">
            <w:pPr>
              <w:spacing w:after="0" w:line="240" w:lineRule="auto"/>
              <w:jc w:val="center"/>
              <w:rPr>
                <w:rFonts w:cs="Times New Roman"/>
              </w:rPr>
            </w:pPr>
            <w:r w:rsidRPr="004427ED">
              <w:rPr>
                <w:rFonts w:cs="Times New Roman"/>
              </w:rPr>
              <w:t>3</w:t>
            </w:r>
          </w:p>
        </w:tc>
        <w:tc>
          <w:tcPr>
            <w:tcW w:w="724" w:type="dxa"/>
            <w:gridSpan w:val="2"/>
          </w:tcPr>
          <w:p w:rsidR="009B5149" w:rsidRPr="004427ED" w:rsidRDefault="009B5149" w:rsidP="00B61596">
            <w:pPr>
              <w:spacing w:after="0" w:line="240" w:lineRule="auto"/>
              <w:jc w:val="center"/>
              <w:rPr>
                <w:rFonts w:cs="Times New Roman"/>
              </w:rPr>
            </w:pPr>
            <w:r w:rsidRPr="004427ED">
              <w:rPr>
                <w:rFonts w:cs="Times New Roman"/>
              </w:rPr>
              <w:t>75</w:t>
            </w:r>
          </w:p>
        </w:tc>
        <w:tc>
          <w:tcPr>
            <w:tcW w:w="631" w:type="dxa"/>
            <w:gridSpan w:val="2"/>
          </w:tcPr>
          <w:p w:rsidR="009B5149" w:rsidRPr="004427ED" w:rsidRDefault="009B5149" w:rsidP="00B61596">
            <w:pPr>
              <w:spacing w:after="0" w:line="240" w:lineRule="auto"/>
              <w:jc w:val="center"/>
              <w:rPr>
                <w:rFonts w:cs="Times New Roman"/>
              </w:rPr>
            </w:pPr>
            <w:r w:rsidRPr="004427ED">
              <w:rPr>
                <w:rFonts w:cs="Times New Roman"/>
              </w:rPr>
              <w:t>30</w:t>
            </w:r>
          </w:p>
        </w:tc>
        <w:tc>
          <w:tcPr>
            <w:tcW w:w="991" w:type="dxa"/>
            <w:gridSpan w:val="2"/>
          </w:tcPr>
          <w:p w:rsidR="009B5149" w:rsidRPr="004427ED" w:rsidRDefault="009B5149" w:rsidP="00B61596">
            <w:pPr>
              <w:spacing w:after="0" w:line="240" w:lineRule="auto"/>
              <w:jc w:val="center"/>
              <w:rPr>
                <w:rFonts w:cs="Times New Roman"/>
              </w:rPr>
            </w:pPr>
            <w:r w:rsidRPr="004427ED">
              <w:rPr>
                <w:rFonts w:cs="Times New Roman"/>
              </w:rPr>
              <w:t>25</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100</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40</w:t>
            </w:r>
          </w:p>
        </w:tc>
      </w:tr>
      <w:tr w:rsidR="00CB407D" w:rsidRPr="004427ED" w:rsidTr="002679FA">
        <w:trPr>
          <w:cantSplit/>
          <w:trHeight w:val="264"/>
        </w:trPr>
        <w:tc>
          <w:tcPr>
            <w:tcW w:w="1800" w:type="dxa"/>
          </w:tcPr>
          <w:p w:rsidR="009B5149" w:rsidRPr="004427ED" w:rsidRDefault="009B5149" w:rsidP="00B61596">
            <w:pPr>
              <w:spacing w:after="0" w:line="240" w:lineRule="auto"/>
              <w:jc w:val="center"/>
              <w:rPr>
                <w:rFonts w:cs="Times New Roman"/>
              </w:rPr>
            </w:pPr>
            <w:r w:rsidRPr="004427ED">
              <w:rPr>
                <w:rFonts w:eastAsia="Liberation Serif" w:cs="Times New Roman"/>
              </w:rPr>
              <w:t>MCA-20-15</w:t>
            </w:r>
          </w:p>
        </w:tc>
        <w:tc>
          <w:tcPr>
            <w:tcW w:w="3297" w:type="dxa"/>
          </w:tcPr>
          <w:p w:rsidR="009B5149" w:rsidRPr="004427ED" w:rsidRDefault="009B5149" w:rsidP="009B5149">
            <w:pPr>
              <w:spacing w:after="0" w:line="240" w:lineRule="auto"/>
              <w:jc w:val="both"/>
              <w:rPr>
                <w:rFonts w:cs="Times New Roman"/>
              </w:rPr>
            </w:pPr>
            <w:r w:rsidRPr="004427ED">
              <w:rPr>
                <w:rFonts w:eastAsia="Liberation Serif" w:cs="Times New Roman"/>
                <w:color w:val="000000"/>
              </w:rPr>
              <w:t>Object-Oriented Analysis and Design using UML</w:t>
            </w:r>
          </w:p>
        </w:tc>
        <w:tc>
          <w:tcPr>
            <w:tcW w:w="1103" w:type="dxa"/>
            <w:gridSpan w:val="2"/>
          </w:tcPr>
          <w:p w:rsidR="009B5149" w:rsidRPr="004427ED" w:rsidRDefault="009B5149" w:rsidP="00B61596">
            <w:pPr>
              <w:spacing w:after="0" w:line="240" w:lineRule="auto"/>
              <w:jc w:val="center"/>
              <w:rPr>
                <w:rFonts w:cs="Times New Roman"/>
              </w:rPr>
            </w:pPr>
            <w:r w:rsidRPr="004427ED">
              <w:rPr>
                <w:rFonts w:cs="Times New Roman"/>
              </w:rPr>
              <w:t>4</w:t>
            </w:r>
          </w:p>
        </w:tc>
        <w:tc>
          <w:tcPr>
            <w:tcW w:w="814" w:type="dxa"/>
            <w:gridSpan w:val="3"/>
          </w:tcPr>
          <w:p w:rsidR="009B5149" w:rsidRPr="004427ED" w:rsidRDefault="009B5149" w:rsidP="00B61596">
            <w:pPr>
              <w:spacing w:after="0" w:line="240" w:lineRule="auto"/>
              <w:jc w:val="center"/>
              <w:rPr>
                <w:rFonts w:cs="Times New Roman"/>
              </w:rPr>
            </w:pPr>
            <w:r w:rsidRPr="004427ED">
              <w:rPr>
                <w:rFonts w:cs="Times New Roman"/>
              </w:rPr>
              <w:t>3</w:t>
            </w:r>
          </w:p>
        </w:tc>
        <w:tc>
          <w:tcPr>
            <w:tcW w:w="724" w:type="dxa"/>
            <w:gridSpan w:val="2"/>
          </w:tcPr>
          <w:p w:rsidR="009B5149" w:rsidRPr="004427ED" w:rsidRDefault="009B5149" w:rsidP="00B61596">
            <w:pPr>
              <w:spacing w:after="0" w:line="240" w:lineRule="auto"/>
              <w:jc w:val="center"/>
              <w:rPr>
                <w:rFonts w:cs="Times New Roman"/>
              </w:rPr>
            </w:pPr>
            <w:r w:rsidRPr="004427ED">
              <w:rPr>
                <w:rFonts w:cs="Times New Roman"/>
              </w:rPr>
              <w:t>75</w:t>
            </w:r>
          </w:p>
        </w:tc>
        <w:tc>
          <w:tcPr>
            <w:tcW w:w="631" w:type="dxa"/>
            <w:gridSpan w:val="2"/>
          </w:tcPr>
          <w:p w:rsidR="009B5149" w:rsidRPr="004427ED" w:rsidRDefault="009B5149" w:rsidP="00B61596">
            <w:pPr>
              <w:spacing w:after="0" w:line="240" w:lineRule="auto"/>
              <w:jc w:val="center"/>
              <w:rPr>
                <w:rFonts w:cs="Times New Roman"/>
              </w:rPr>
            </w:pPr>
            <w:r w:rsidRPr="004427ED">
              <w:rPr>
                <w:rFonts w:cs="Times New Roman"/>
              </w:rPr>
              <w:t>30</w:t>
            </w:r>
          </w:p>
        </w:tc>
        <w:tc>
          <w:tcPr>
            <w:tcW w:w="991" w:type="dxa"/>
            <w:gridSpan w:val="2"/>
          </w:tcPr>
          <w:p w:rsidR="009B5149" w:rsidRPr="004427ED" w:rsidRDefault="009B5149" w:rsidP="00B61596">
            <w:pPr>
              <w:spacing w:after="0" w:line="240" w:lineRule="auto"/>
              <w:jc w:val="center"/>
              <w:rPr>
                <w:rFonts w:cs="Times New Roman"/>
              </w:rPr>
            </w:pPr>
            <w:r w:rsidRPr="004427ED">
              <w:rPr>
                <w:rFonts w:cs="Times New Roman"/>
              </w:rPr>
              <w:t>25</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100</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40</w:t>
            </w:r>
          </w:p>
        </w:tc>
      </w:tr>
      <w:tr w:rsidR="00CB407D" w:rsidRPr="004427ED" w:rsidTr="002679FA">
        <w:trPr>
          <w:cantSplit/>
          <w:trHeight w:val="124"/>
        </w:trPr>
        <w:tc>
          <w:tcPr>
            <w:tcW w:w="1800" w:type="dxa"/>
          </w:tcPr>
          <w:p w:rsidR="009B5149" w:rsidRPr="004427ED" w:rsidRDefault="009B5149" w:rsidP="00B61596">
            <w:pPr>
              <w:spacing w:after="0" w:line="240" w:lineRule="auto"/>
              <w:jc w:val="center"/>
              <w:rPr>
                <w:rFonts w:cs="Times New Roman"/>
              </w:rPr>
            </w:pPr>
            <w:r w:rsidRPr="004427ED">
              <w:rPr>
                <w:rFonts w:eastAsia="Liberation Serif" w:cs="Times New Roman"/>
              </w:rPr>
              <w:t>MCA-20-16</w:t>
            </w:r>
          </w:p>
        </w:tc>
        <w:tc>
          <w:tcPr>
            <w:tcW w:w="3297" w:type="dxa"/>
          </w:tcPr>
          <w:p w:rsidR="009B5149" w:rsidRPr="004427ED" w:rsidRDefault="009B5149" w:rsidP="009B5149">
            <w:pPr>
              <w:spacing w:after="0" w:line="240" w:lineRule="auto"/>
              <w:jc w:val="both"/>
              <w:rPr>
                <w:rFonts w:cs="Times New Roman"/>
              </w:rPr>
            </w:pPr>
            <w:r w:rsidRPr="004427ED">
              <w:rPr>
                <w:rFonts w:eastAsia="Liberation Serif" w:cs="Times New Roman"/>
                <w:bCs/>
              </w:rPr>
              <w:t>S/W Lab – I Based on MCA-20-11</w:t>
            </w:r>
          </w:p>
        </w:tc>
        <w:tc>
          <w:tcPr>
            <w:tcW w:w="1103" w:type="dxa"/>
            <w:gridSpan w:val="2"/>
          </w:tcPr>
          <w:p w:rsidR="009B5149" w:rsidRPr="004427ED" w:rsidRDefault="009B5149" w:rsidP="00B61596">
            <w:pPr>
              <w:spacing w:after="0" w:line="240" w:lineRule="auto"/>
              <w:jc w:val="center"/>
              <w:rPr>
                <w:rFonts w:cs="Times New Roman"/>
              </w:rPr>
            </w:pPr>
            <w:r w:rsidRPr="004427ED">
              <w:rPr>
                <w:rFonts w:cs="Times New Roman"/>
              </w:rPr>
              <w:t>5</w:t>
            </w:r>
          </w:p>
        </w:tc>
        <w:tc>
          <w:tcPr>
            <w:tcW w:w="814" w:type="dxa"/>
            <w:gridSpan w:val="3"/>
          </w:tcPr>
          <w:p w:rsidR="009B5149" w:rsidRPr="004427ED" w:rsidRDefault="009B5149" w:rsidP="00B61596">
            <w:pPr>
              <w:spacing w:after="0" w:line="240" w:lineRule="auto"/>
              <w:jc w:val="center"/>
              <w:rPr>
                <w:rFonts w:cs="Times New Roman"/>
              </w:rPr>
            </w:pPr>
            <w:r w:rsidRPr="004427ED">
              <w:rPr>
                <w:rFonts w:cs="Times New Roman"/>
              </w:rPr>
              <w:t>3</w:t>
            </w:r>
          </w:p>
        </w:tc>
        <w:tc>
          <w:tcPr>
            <w:tcW w:w="724" w:type="dxa"/>
            <w:gridSpan w:val="2"/>
          </w:tcPr>
          <w:p w:rsidR="009B5149" w:rsidRPr="004427ED" w:rsidRDefault="009B5149" w:rsidP="00B61596">
            <w:pPr>
              <w:spacing w:after="0" w:line="240" w:lineRule="auto"/>
              <w:jc w:val="center"/>
              <w:rPr>
                <w:rFonts w:cs="Times New Roman"/>
              </w:rPr>
            </w:pPr>
            <w:r w:rsidRPr="004427ED">
              <w:rPr>
                <w:rFonts w:cs="Times New Roman"/>
              </w:rPr>
              <w:t>100</w:t>
            </w:r>
          </w:p>
        </w:tc>
        <w:tc>
          <w:tcPr>
            <w:tcW w:w="631" w:type="dxa"/>
            <w:gridSpan w:val="2"/>
          </w:tcPr>
          <w:p w:rsidR="009B5149" w:rsidRPr="004427ED" w:rsidRDefault="009B5149" w:rsidP="00B61596">
            <w:pPr>
              <w:spacing w:after="0" w:line="240" w:lineRule="auto"/>
              <w:jc w:val="center"/>
              <w:rPr>
                <w:rFonts w:cs="Times New Roman"/>
              </w:rPr>
            </w:pPr>
            <w:r w:rsidRPr="004427ED">
              <w:rPr>
                <w:rFonts w:cs="Times New Roman"/>
              </w:rPr>
              <w:t>40</w:t>
            </w:r>
          </w:p>
        </w:tc>
        <w:tc>
          <w:tcPr>
            <w:tcW w:w="991" w:type="dxa"/>
            <w:gridSpan w:val="2"/>
          </w:tcPr>
          <w:p w:rsidR="009B5149" w:rsidRPr="004427ED" w:rsidRDefault="009B5149" w:rsidP="00B61596">
            <w:pPr>
              <w:spacing w:after="0" w:line="240" w:lineRule="auto"/>
              <w:jc w:val="center"/>
              <w:rPr>
                <w:rFonts w:cs="Times New Roman"/>
              </w:rPr>
            </w:pPr>
            <w:r w:rsidRPr="004427ED">
              <w:rPr>
                <w:rFonts w:cs="Times New Roman"/>
              </w:rPr>
              <w:t>-</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100</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40</w:t>
            </w:r>
          </w:p>
        </w:tc>
      </w:tr>
      <w:tr w:rsidR="00CB407D" w:rsidRPr="004427ED" w:rsidTr="002679FA">
        <w:trPr>
          <w:cantSplit/>
          <w:trHeight w:val="132"/>
        </w:trPr>
        <w:tc>
          <w:tcPr>
            <w:tcW w:w="1800" w:type="dxa"/>
          </w:tcPr>
          <w:p w:rsidR="009B5149" w:rsidRPr="004427ED" w:rsidRDefault="009B5149" w:rsidP="00B61596">
            <w:pPr>
              <w:spacing w:after="0" w:line="240" w:lineRule="auto"/>
              <w:jc w:val="center"/>
              <w:rPr>
                <w:rFonts w:cs="Times New Roman"/>
              </w:rPr>
            </w:pPr>
            <w:r w:rsidRPr="004427ED">
              <w:rPr>
                <w:rFonts w:eastAsia="Liberation Serif" w:cs="Times New Roman"/>
              </w:rPr>
              <w:t>MCA-20-17</w:t>
            </w:r>
          </w:p>
        </w:tc>
        <w:tc>
          <w:tcPr>
            <w:tcW w:w="3297" w:type="dxa"/>
          </w:tcPr>
          <w:p w:rsidR="009B5149" w:rsidRPr="004427ED" w:rsidRDefault="009B5149" w:rsidP="009B5149">
            <w:pPr>
              <w:spacing w:after="0" w:line="240" w:lineRule="auto"/>
              <w:jc w:val="both"/>
              <w:rPr>
                <w:rFonts w:cs="Times New Roman"/>
              </w:rPr>
            </w:pPr>
            <w:r w:rsidRPr="004427ED">
              <w:rPr>
                <w:rFonts w:eastAsia="Liberation Serif" w:cs="Times New Roman"/>
              </w:rPr>
              <w:t xml:space="preserve">S/W Lab – II Based on MCA-20-12 </w:t>
            </w:r>
          </w:p>
        </w:tc>
        <w:tc>
          <w:tcPr>
            <w:tcW w:w="1103" w:type="dxa"/>
            <w:gridSpan w:val="2"/>
          </w:tcPr>
          <w:p w:rsidR="009B5149" w:rsidRPr="004427ED" w:rsidRDefault="009B5149" w:rsidP="00B61596">
            <w:pPr>
              <w:spacing w:after="0" w:line="240" w:lineRule="auto"/>
              <w:jc w:val="center"/>
              <w:rPr>
                <w:rFonts w:cs="Times New Roman"/>
              </w:rPr>
            </w:pPr>
            <w:r w:rsidRPr="004427ED">
              <w:rPr>
                <w:rFonts w:cs="Times New Roman"/>
              </w:rPr>
              <w:t>5</w:t>
            </w:r>
          </w:p>
        </w:tc>
        <w:tc>
          <w:tcPr>
            <w:tcW w:w="814" w:type="dxa"/>
            <w:gridSpan w:val="3"/>
          </w:tcPr>
          <w:p w:rsidR="009B5149" w:rsidRPr="004427ED" w:rsidRDefault="009B5149" w:rsidP="00B61596">
            <w:pPr>
              <w:spacing w:after="0" w:line="240" w:lineRule="auto"/>
              <w:jc w:val="center"/>
              <w:rPr>
                <w:rFonts w:cs="Times New Roman"/>
              </w:rPr>
            </w:pPr>
            <w:r w:rsidRPr="004427ED">
              <w:rPr>
                <w:rFonts w:cs="Times New Roman"/>
              </w:rPr>
              <w:t>3</w:t>
            </w:r>
          </w:p>
        </w:tc>
        <w:tc>
          <w:tcPr>
            <w:tcW w:w="724" w:type="dxa"/>
            <w:gridSpan w:val="2"/>
          </w:tcPr>
          <w:p w:rsidR="009B5149" w:rsidRPr="004427ED" w:rsidRDefault="009B5149" w:rsidP="00B61596">
            <w:pPr>
              <w:spacing w:after="0" w:line="240" w:lineRule="auto"/>
              <w:jc w:val="center"/>
              <w:rPr>
                <w:rFonts w:cs="Times New Roman"/>
              </w:rPr>
            </w:pPr>
            <w:r w:rsidRPr="004427ED">
              <w:rPr>
                <w:rFonts w:cs="Times New Roman"/>
              </w:rPr>
              <w:t>100</w:t>
            </w:r>
          </w:p>
        </w:tc>
        <w:tc>
          <w:tcPr>
            <w:tcW w:w="631" w:type="dxa"/>
            <w:gridSpan w:val="2"/>
          </w:tcPr>
          <w:p w:rsidR="009B5149" w:rsidRPr="004427ED" w:rsidRDefault="009B5149" w:rsidP="00B61596">
            <w:pPr>
              <w:spacing w:after="0" w:line="240" w:lineRule="auto"/>
              <w:jc w:val="center"/>
              <w:rPr>
                <w:rFonts w:cs="Times New Roman"/>
              </w:rPr>
            </w:pPr>
            <w:r w:rsidRPr="004427ED">
              <w:rPr>
                <w:rFonts w:cs="Times New Roman"/>
              </w:rPr>
              <w:t>40</w:t>
            </w:r>
          </w:p>
        </w:tc>
        <w:tc>
          <w:tcPr>
            <w:tcW w:w="991" w:type="dxa"/>
            <w:gridSpan w:val="2"/>
          </w:tcPr>
          <w:p w:rsidR="009B5149" w:rsidRPr="004427ED" w:rsidRDefault="009B5149" w:rsidP="00B61596">
            <w:pPr>
              <w:spacing w:after="0" w:line="240" w:lineRule="auto"/>
              <w:jc w:val="center"/>
              <w:rPr>
                <w:rFonts w:cs="Times New Roman"/>
              </w:rPr>
            </w:pPr>
            <w:r w:rsidRPr="004427ED">
              <w:rPr>
                <w:rFonts w:cs="Times New Roman"/>
              </w:rPr>
              <w:t>-</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100</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40</w:t>
            </w:r>
          </w:p>
        </w:tc>
      </w:tr>
      <w:tr w:rsidR="00CB407D" w:rsidRPr="004427ED" w:rsidTr="002679FA">
        <w:trPr>
          <w:cantSplit/>
          <w:trHeight w:val="124"/>
        </w:trPr>
        <w:tc>
          <w:tcPr>
            <w:tcW w:w="5097" w:type="dxa"/>
            <w:gridSpan w:val="2"/>
          </w:tcPr>
          <w:p w:rsidR="009B5149" w:rsidRPr="004427ED" w:rsidRDefault="009B5149" w:rsidP="00B61596">
            <w:pPr>
              <w:spacing w:after="0" w:line="240" w:lineRule="auto"/>
              <w:jc w:val="center"/>
              <w:rPr>
                <w:rFonts w:cs="Times New Roman"/>
              </w:rPr>
            </w:pPr>
            <w:r w:rsidRPr="004427ED">
              <w:rPr>
                <w:rFonts w:eastAsia="Liberation Serif" w:cs="Times New Roman"/>
                <w:b/>
              </w:rPr>
              <w:t>Total</w:t>
            </w:r>
          </w:p>
        </w:tc>
        <w:tc>
          <w:tcPr>
            <w:tcW w:w="1103" w:type="dxa"/>
            <w:gridSpan w:val="2"/>
          </w:tcPr>
          <w:p w:rsidR="009B5149" w:rsidRPr="004427ED" w:rsidRDefault="009B5149" w:rsidP="00B61596">
            <w:pPr>
              <w:spacing w:after="0" w:line="240" w:lineRule="auto"/>
              <w:jc w:val="center"/>
              <w:rPr>
                <w:rFonts w:cs="Times New Roman"/>
                <w:b/>
              </w:rPr>
            </w:pPr>
            <w:r w:rsidRPr="004427ED">
              <w:rPr>
                <w:rFonts w:cs="Times New Roman"/>
                <w:b/>
              </w:rPr>
              <w:t>30</w:t>
            </w:r>
          </w:p>
        </w:tc>
        <w:tc>
          <w:tcPr>
            <w:tcW w:w="814" w:type="dxa"/>
            <w:gridSpan w:val="3"/>
          </w:tcPr>
          <w:p w:rsidR="009B5149" w:rsidRPr="004427ED" w:rsidRDefault="009B5149" w:rsidP="00B61596">
            <w:pPr>
              <w:spacing w:after="0" w:line="240" w:lineRule="auto"/>
              <w:jc w:val="center"/>
              <w:rPr>
                <w:rFonts w:cs="Times New Roman"/>
              </w:rPr>
            </w:pPr>
          </w:p>
        </w:tc>
        <w:tc>
          <w:tcPr>
            <w:tcW w:w="724" w:type="dxa"/>
            <w:gridSpan w:val="2"/>
          </w:tcPr>
          <w:p w:rsidR="009B5149" w:rsidRPr="004427ED" w:rsidRDefault="009B5149" w:rsidP="00B61596">
            <w:pPr>
              <w:spacing w:after="0" w:line="240" w:lineRule="auto"/>
              <w:jc w:val="center"/>
              <w:rPr>
                <w:rFonts w:cs="Times New Roman"/>
                <w:b/>
              </w:rPr>
            </w:pPr>
            <w:r w:rsidRPr="004427ED">
              <w:rPr>
                <w:rFonts w:cs="Times New Roman"/>
                <w:b/>
              </w:rPr>
              <w:t>575</w:t>
            </w:r>
          </w:p>
        </w:tc>
        <w:tc>
          <w:tcPr>
            <w:tcW w:w="631" w:type="dxa"/>
            <w:gridSpan w:val="2"/>
          </w:tcPr>
          <w:p w:rsidR="009B5149" w:rsidRPr="004427ED" w:rsidRDefault="009B5149" w:rsidP="00B61596">
            <w:pPr>
              <w:spacing w:after="0" w:line="240" w:lineRule="auto"/>
              <w:jc w:val="center"/>
              <w:rPr>
                <w:rFonts w:eastAsia="Liberation Serif" w:cs="Times New Roman"/>
                <w:b/>
              </w:rPr>
            </w:pPr>
            <w:r w:rsidRPr="004427ED">
              <w:rPr>
                <w:rFonts w:eastAsia="Liberation Serif" w:cs="Times New Roman"/>
                <w:b/>
              </w:rPr>
              <w:t>230</w:t>
            </w:r>
          </w:p>
        </w:tc>
        <w:tc>
          <w:tcPr>
            <w:tcW w:w="991" w:type="dxa"/>
            <w:gridSpan w:val="2"/>
          </w:tcPr>
          <w:p w:rsidR="009B5149" w:rsidRPr="004427ED" w:rsidRDefault="009B5149" w:rsidP="00B61596">
            <w:pPr>
              <w:spacing w:after="0" w:line="240" w:lineRule="auto"/>
              <w:jc w:val="center"/>
              <w:rPr>
                <w:rFonts w:cs="Times New Roman"/>
              </w:rPr>
            </w:pPr>
            <w:r w:rsidRPr="004427ED">
              <w:rPr>
                <w:rFonts w:eastAsia="Liberation Serif" w:cs="Times New Roman"/>
                <w:b/>
              </w:rPr>
              <w:t>125</w:t>
            </w:r>
          </w:p>
        </w:tc>
        <w:tc>
          <w:tcPr>
            <w:tcW w:w="810" w:type="dxa"/>
          </w:tcPr>
          <w:p w:rsidR="009B5149" w:rsidRPr="004427ED" w:rsidRDefault="009B5149" w:rsidP="00B61596">
            <w:pPr>
              <w:spacing w:after="0" w:line="240" w:lineRule="auto"/>
              <w:jc w:val="center"/>
              <w:rPr>
                <w:rFonts w:cs="Times New Roman"/>
                <w:b/>
              </w:rPr>
            </w:pPr>
            <w:r w:rsidRPr="004427ED">
              <w:rPr>
                <w:rFonts w:cs="Times New Roman"/>
                <w:b/>
              </w:rPr>
              <w:t>700</w:t>
            </w:r>
          </w:p>
        </w:tc>
        <w:tc>
          <w:tcPr>
            <w:tcW w:w="810" w:type="dxa"/>
          </w:tcPr>
          <w:p w:rsidR="009B5149" w:rsidRPr="004427ED" w:rsidRDefault="009B5149" w:rsidP="00B61596">
            <w:pPr>
              <w:spacing w:after="0" w:line="240" w:lineRule="auto"/>
              <w:jc w:val="center"/>
              <w:rPr>
                <w:rFonts w:cs="Times New Roman"/>
                <w:b/>
              </w:rPr>
            </w:pPr>
            <w:r w:rsidRPr="004427ED">
              <w:rPr>
                <w:rFonts w:cs="Times New Roman"/>
                <w:b/>
              </w:rPr>
              <w:t>280</w:t>
            </w:r>
          </w:p>
        </w:tc>
      </w:tr>
      <w:tr w:rsidR="00A61526" w:rsidRPr="004427ED" w:rsidTr="00141038">
        <w:trPr>
          <w:cantSplit/>
          <w:trHeight w:val="132"/>
        </w:trPr>
        <w:tc>
          <w:tcPr>
            <w:tcW w:w="10980" w:type="dxa"/>
            <w:gridSpan w:val="15"/>
          </w:tcPr>
          <w:p w:rsidR="00A61526" w:rsidRPr="004427ED" w:rsidRDefault="00A61526" w:rsidP="00B61596">
            <w:pPr>
              <w:spacing w:after="0" w:line="240" w:lineRule="auto"/>
              <w:jc w:val="center"/>
              <w:rPr>
                <w:rFonts w:cs="Times New Roman"/>
                <w:b/>
              </w:rPr>
            </w:pPr>
            <w:r w:rsidRPr="004427ED">
              <w:rPr>
                <w:rFonts w:eastAsia="Liberation Serif" w:cs="Times New Roman"/>
                <w:b/>
              </w:rPr>
              <w:t>Second Semester</w:t>
            </w:r>
          </w:p>
        </w:tc>
      </w:tr>
      <w:tr w:rsidR="00CB407D" w:rsidRPr="004427ED" w:rsidTr="002679FA">
        <w:trPr>
          <w:cantSplit/>
          <w:trHeight w:val="124"/>
        </w:trPr>
        <w:tc>
          <w:tcPr>
            <w:tcW w:w="1800" w:type="dxa"/>
          </w:tcPr>
          <w:p w:rsidR="009B5149" w:rsidRPr="004427ED" w:rsidRDefault="009B5149" w:rsidP="00B61596">
            <w:pPr>
              <w:spacing w:after="0" w:line="240" w:lineRule="auto"/>
              <w:jc w:val="center"/>
              <w:rPr>
                <w:rFonts w:cs="Times New Roman"/>
              </w:rPr>
            </w:pPr>
            <w:r w:rsidRPr="004427ED">
              <w:rPr>
                <w:rFonts w:eastAsia="Liberation Serif" w:cs="Times New Roman"/>
              </w:rPr>
              <w:t>MCA-20-21</w:t>
            </w:r>
          </w:p>
        </w:tc>
        <w:tc>
          <w:tcPr>
            <w:tcW w:w="3297" w:type="dxa"/>
          </w:tcPr>
          <w:p w:rsidR="009B5149" w:rsidRPr="004427ED" w:rsidRDefault="009B5149" w:rsidP="009B5149">
            <w:pPr>
              <w:spacing w:after="0" w:line="240" w:lineRule="auto"/>
              <w:jc w:val="both"/>
              <w:rPr>
                <w:rFonts w:cs="Times New Roman"/>
              </w:rPr>
            </w:pPr>
            <w:r w:rsidRPr="004427ED">
              <w:rPr>
                <w:rFonts w:eastAsia="Liberation Serif" w:cs="Times New Roman"/>
                <w:color w:val="000000"/>
              </w:rPr>
              <w:t>Web Technologies</w:t>
            </w:r>
          </w:p>
        </w:tc>
        <w:tc>
          <w:tcPr>
            <w:tcW w:w="1103" w:type="dxa"/>
            <w:gridSpan w:val="2"/>
          </w:tcPr>
          <w:p w:rsidR="009B5149" w:rsidRPr="004427ED" w:rsidRDefault="009B5149" w:rsidP="00B61596">
            <w:pPr>
              <w:spacing w:after="0" w:line="240" w:lineRule="auto"/>
              <w:jc w:val="center"/>
              <w:rPr>
                <w:rFonts w:cs="Times New Roman"/>
              </w:rPr>
            </w:pPr>
            <w:r w:rsidRPr="004427ED">
              <w:rPr>
                <w:rFonts w:cs="Times New Roman"/>
              </w:rPr>
              <w:t>4</w:t>
            </w:r>
          </w:p>
        </w:tc>
        <w:tc>
          <w:tcPr>
            <w:tcW w:w="671" w:type="dxa"/>
            <w:gridSpan w:val="2"/>
          </w:tcPr>
          <w:p w:rsidR="009B5149" w:rsidRPr="004427ED" w:rsidRDefault="009B5149" w:rsidP="00B61596">
            <w:pPr>
              <w:spacing w:after="0" w:line="240" w:lineRule="auto"/>
              <w:jc w:val="center"/>
              <w:rPr>
                <w:rFonts w:cs="Times New Roman"/>
              </w:rPr>
            </w:pPr>
            <w:r w:rsidRPr="004427ED">
              <w:rPr>
                <w:rFonts w:cs="Times New Roman"/>
              </w:rPr>
              <w:t>3</w:t>
            </w:r>
          </w:p>
        </w:tc>
        <w:tc>
          <w:tcPr>
            <w:tcW w:w="694" w:type="dxa"/>
            <w:gridSpan w:val="2"/>
          </w:tcPr>
          <w:p w:rsidR="009B5149" w:rsidRPr="004427ED" w:rsidRDefault="009B5149" w:rsidP="00B61596">
            <w:pPr>
              <w:spacing w:after="0" w:line="240" w:lineRule="auto"/>
              <w:jc w:val="center"/>
              <w:rPr>
                <w:rFonts w:cs="Times New Roman"/>
              </w:rPr>
            </w:pPr>
            <w:r w:rsidRPr="004427ED">
              <w:rPr>
                <w:rFonts w:cs="Times New Roman"/>
              </w:rPr>
              <w:t>75</w:t>
            </w:r>
          </w:p>
        </w:tc>
        <w:tc>
          <w:tcPr>
            <w:tcW w:w="804" w:type="dxa"/>
            <w:gridSpan w:val="3"/>
          </w:tcPr>
          <w:p w:rsidR="009B5149" w:rsidRPr="004427ED" w:rsidRDefault="009B5149"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9B5149" w:rsidRPr="004427ED" w:rsidRDefault="009B5149"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100</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40</w:t>
            </w:r>
          </w:p>
        </w:tc>
      </w:tr>
      <w:tr w:rsidR="00CB407D" w:rsidRPr="004427ED" w:rsidTr="002679FA">
        <w:trPr>
          <w:cantSplit/>
          <w:trHeight w:val="132"/>
        </w:trPr>
        <w:tc>
          <w:tcPr>
            <w:tcW w:w="1800" w:type="dxa"/>
          </w:tcPr>
          <w:p w:rsidR="009B5149" w:rsidRPr="004427ED" w:rsidRDefault="009B5149" w:rsidP="00B61596">
            <w:pPr>
              <w:spacing w:after="0" w:line="240" w:lineRule="auto"/>
              <w:jc w:val="center"/>
              <w:rPr>
                <w:rFonts w:cs="Times New Roman"/>
              </w:rPr>
            </w:pPr>
            <w:r w:rsidRPr="004427ED">
              <w:rPr>
                <w:rFonts w:eastAsia="Liberation Serif" w:cs="Times New Roman"/>
              </w:rPr>
              <w:t>MCA-20-22</w:t>
            </w:r>
          </w:p>
        </w:tc>
        <w:tc>
          <w:tcPr>
            <w:tcW w:w="3297" w:type="dxa"/>
          </w:tcPr>
          <w:p w:rsidR="009B5149" w:rsidRPr="004427ED" w:rsidRDefault="009B5149" w:rsidP="009B5149">
            <w:pPr>
              <w:spacing w:after="0" w:line="240" w:lineRule="auto"/>
              <w:jc w:val="both"/>
              <w:rPr>
                <w:rFonts w:cs="Times New Roman"/>
              </w:rPr>
            </w:pPr>
            <w:r w:rsidRPr="004427ED">
              <w:rPr>
                <w:rFonts w:eastAsia="Liberation Serif" w:cs="Times New Roman"/>
                <w:color w:val="000000"/>
              </w:rPr>
              <w:t xml:space="preserve">Linux and Shell Programming </w:t>
            </w:r>
          </w:p>
        </w:tc>
        <w:tc>
          <w:tcPr>
            <w:tcW w:w="1103" w:type="dxa"/>
            <w:gridSpan w:val="2"/>
          </w:tcPr>
          <w:p w:rsidR="009B5149" w:rsidRPr="004427ED" w:rsidRDefault="009B5149" w:rsidP="00B61596">
            <w:pPr>
              <w:spacing w:after="0" w:line="240" w:lineRule="auto"/>
              <w:jc w:val="center"/>
              <w:rPr>
                <w:rFonts w:cs="Times New Roman"/>
              </w:rPr>
            </w:pPr>
            <w:r w:rsidRPr="004427ED">
              <w:rPr>
                <w:rFonts w:cs="Times New Roman"/>
              </w:rPr>
              <w:t>4</w:t>
            </w:r>
          </w:p>
        </w:tc>
        <w:tc>
          <w:tcPr>
            <w:tcW w:w="671" w:type="dxa"/>
            <w:gridSpan w:val="2"/>
          </w:tcPr>
          <w:p w:rsidR="009B5149" w:rsidRPr="004427ED" w:rsidRDefault="009B5149" w:rsidP="00B61596">
            <w:pPr>
              <w:spacing w:after="0" w:line="240" w:lineRule="auto"/>
              <w:jc w:val="center"/>
              <w:rPr>
                <w:rFonts w:cs="Times New Roman"/>
              </w:rPr>
            </w:pPr>
            <w:r w:rsidRPr="004427ED">
              <w:rPr>
                <w:rFonts w:cs="Times New Roman"/>
              </w:rPr>
              <w:t>3</w:t>
            </w:r>
          </w:p>
        </w:tc>
        <w:tc>
          <w:tcPr>
            <w:tcW w:w="694" w:type="dxa"/>
            <w:gridSpan w:val="2"/>
          </w:tcPr>
          <w:p w:rsidR="009B5149" w:rsidRPr="004427ED" w:rsidRDefault="009B5149" w:rsidP="00B61596">
            <w:pPr>
              <w:spacing w:after="0" w:line="240" w:lineRule="auto"/>
              <w:jc w:val="center"/>
              <w:rPr>
                <w:rFonts w:cs="Times New Roman"/>
              </w:rPr>
            </w:pPr>
            <w:r w:rsidRPr="004427ED">
              <w:rPr>
                <w:rFonts w:cs="Times New Roman"/>
              </w:rPr>
              <w:t>75</w:t>
            </w:r>
          </w:p>
        </w:tc>
        <w:tc>
          <w:tcPr>
            <w:tcW w:w="804" w:type="dxa"/>
            <w:gridSpan w:val="3"/>
          </w:tcPr>
          <w:p w:rsidR="009B5149" w:rsidRPr="004427ED" w:rsidRDefault="009B5149"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9B5149" w:rsidRPr="004427ED" w:rsidRDefault="009B5149"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100</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40</w:t>
            </w:r>
          </w:p>
        </w:tc>
      </w:tr>
      <w:tr w:rsidR="00CB407D" w:rsidRPr="004427ED" w:rsidTr="002679FA">
        <w:trPr>
          <w:cantSplit/>
          <w:trHeight w:val="124"/>
        </w:trPr>
        <w:tc>
          <w:tcPr>
            <w:tcW w:w="1800" w:type="dxa"/>
          </w:tcPr>
          <w:p w:rsidR="009B5149" w:rsidRPr="004427ED" w:rsidRDefault="009B5149" w:rsidP="00B61596">
            <w:pPr>
              <w:spacing w:after="0" w:line="240" w:lineRule="auto"/>
              <w:jc w:val="center"/>
              <w:rPr>
                <w:rFonts w:cs="Times New Roman"/>
              </w:rPr>
            </w:pPr>
            <w:r w:rsidRPr="004427ED">
              <w:rPr>
                <w:rFonts w:eastAsia="Liberation Serif" w:cs="Times New Roman"/>
              </w:rPr>
              <w:t>MCA-20-23</w:t>
            </w:r>
          </w:p>
        </w:tc>
        <w:tc>
          <w:tcPr>
            <w:tcW w:w="3297" w:type="dxa"/>
          </w:tcPr>
          <w:p w:rsidR="009B5149" w:rsidRPr="004427ED" w:rsidRDefault="009B5149" w:rsidP="009B5149">
            <w:pPr>
              <w:spacing w:after="0" w:line="240" w:lineRule="auto"/>
              <w:jc w:val="both"/>
              <w:rPr>
                <w:rFonts w:cs="Times New Roman"/>
              </w:rPr>
            </w:pPr>
            <w:r w:rsidRPr="004427ED">
              <w:rPr>
                <w:rFonts w:eastAsia="Liberation Serif" w:cs="Times New Roman"/>
                <w:color w:val="000000"/>
              </w:rPr>
              <w:t>Advanced Data Base Systems</w:t>
            </w:r>
          </w:p>
        </w:tc>
        <w:tc>
          <w:tcPr>
            <w:tcW w:w="1103" w:type="dxa"/>
            <w:gridSpan w:val="2"/>
          </w:tcPr>
          <w:p w:rsidR="009B5149" w:rsidRPr="004427ED" w:rsidRDefault="009B5149" w:rsidP="00B61596">
            <w:pPr>
              <w:spacing w:after="0" w:line="240" w:lineRule="auto"/>
              <w:jc w:val="center"/>
              <w:rPr>
                <w:rFonts w:cs="Times New Roman"/>
              </w:rPr>
            </w:pPr>
            <w:r w:rsidRPr="004427ED">
              <w:rPr>
                <w:rFonts w:cs="Times New Roman"/>
              </w:rPr>
              <w:t>4</w:t>
            </w:r>
          </w:p>
        </w:tc>
        <w:tc>
          <w:tcPr>
            <w:tcW w:w="671" w:type="dxa"/>
            <w:gridSpan w:val="2"/>
          </w:tcPr>
          <w:p w:rsidR="009B5149" w:rsidRPr="004427ED" w:rsidRDefault="009B5149" w:rsidP="00B61596">
            <w:pPr>
              <w:spacing w:after="0" w:line="240" w:lineRule="auto"/>
              <w:jc w:val="center"/>
              <w:rPr>
                <w:rFonts w:cs="Times New Roman"/>
              </w:rPr>
            </w:pPr>
            <w:r w:rsidRPr="004427ED">
              <w:rPr>
                <w:rFonts w:cs="Times New Roman"/>
              </w:rPr>
              <w:t>3</w:t>
            </w:r>
          </w:p>
        </w:tc>
        <w:tc>
          <w:tcPr>
            <w:tcW w:w="694" w:type="dxa"/>
            <w:gridSpan w:val="2"/>
          </w:tcPr>
          <w:p w:rsidR="009B5149" w:rsidRPr="004427ED" w:rsidRDefault="009B5149" w:rsidP="00B61596">
            <w:pPr>
              <w:spacing w:after="0" w:line="240" w:lineRule="auto"/>
              <w:jc w:val="center"/>
              <w:rPr>
                <w:rFonts w:cs="Times New Roman"/>
              </w:rPr>
            </w:pPr>
            <w:r w:rsidRPr="004427ED">
              <w:rPr>
                <w:rFonts w:cs="Times New Roman"/>
              </w:rPr>
              <w:t>75</w:t>
            </w:r>
          </w:p>
        </w:tc>
        <w:tc>
          <w:tcPr>
            <w:tcW w:w="804" w:type="dxa"/>
            <w:gridSpan w:val="3"/>
          </w:tcPr>
          <w:p w:rsidR="009B5149" w:rsidRPr="004427ED" w:rsidRDefault="009B5149"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9B5149" w:rsidRPr="004427ED" w:rsidRDefault="009B5149"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100</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40</w:t>
            </w:r>
          </w:p>
        </w:tc>
      </w:tr>
      <w:tr w:rsidR="00CB407D" w:rsidRPr="004427ED" w:rsidTr="002679FA">
        <w:trPr>
          <w:cantSplit/>
          <w:trHeight w:val="132"/>
        </w:trPr>
        <w:tc>
          <w:tcPr>
            <w:tcW w:w="1800" w:type="dxa"/>
          </w:tcPr>
          <w:p w:rsidR="009B5149" w:rsidRPr="004427ED" w:rsidRDefault="009B5149" w:rsidP="00B61596">
            <w:pPr>
              <w:spacing w:after="0" w:line="240" w:lineRule="auto"/>
              <w:jc w:val="center"/>
              <w:rPr>
                <w:rFonts w:cs="Times New Roman"/>
              </w:rPr>
            </w:pPr>
            <w:r w:rsidRPr="004427ED">
              <w:rPr>
                <w:rFonts w:eastAsia="Liberation Serif" w:cs="Times New Roman"/>
              </w:rPr>
              <w:t>MCA-20-24</w:t>
            </w:r>
          </w:p>
        </w:tc>
        <w:tc>
          <w:tcPr>
            <w:tcW w:w="3297" w:type="dxa"/>
          </w:tcPr>
          <w:p w:rsidR="009B5149" w:rsidRPr="004427ED" w:rsidRDefault="009B5149" w:rsidP="009B5149">
            <w:pPr>
              <w:spacing w:after="0" w:line="240" w:lineRule="auto"/>
              <w:jc w:val="both"/>
              <w:rPr>
                <w:rFonts w:cs="Times New Roman"/>
              </w:rPr>
            </w:pPr>
            <w:r w:rsidRPr="004427ED">
              <w:rPr>
                <w:rFonts w:eastAsia="Liberation Serif" w:cs="Times New Roman"/>
                <w:color w:val="000000"/>
              </w:rPr>
              <w:t>Elective-I</w:t>
            </w:r>
          </w:p>
        </w:tc>
        <w:tc>
          <w:tcPr>
            <w:tcW w:w="1103" w:type="dxa"/>
            <w:gridSpan w:val="2"/>
          </w:tcPr>
          <w:p w:rsidR="009B5149" w:rsidRPr="004427ED" w:rsidRDefault="009B5149" w:rsidP="00B61596">
            <w:pPr>
              <w:spacing w:after="0" w:line="240" w:lineRule="auto"/>
              <w:jc w:val="center"/>
              <w:rPr>
                <w:rFonts w:cs="Times New Roman"/>
              </w:rPr>
            </w:pPr>
            <w:r w:rsidRPr="004427ED">
              <w:rPr>
                <w:rFonts w:cs="Times New Roman"/>
              </w:rPr>
              <w:t>4</w:t>
            </w:r>
          </w:p>
        </w:tc>
        <w:tc>
          <w:tcPr>
            <w:tcW w:w="671" w:type="dxa"/>
            <w:gridSpan w:val="2"/>
          </w:tcPr>
          <w:p w:rsidR="009B5149" w:rsidRPr="004427ED" w:rsidRDefault="009B5149" w:rsidP="00B61596">
            <w:pPr>
              <w:spacing w:after="0" w:line="240" w:lineRule="auto"/>
              <w:jc w:val="center"/>
              <w:rPr>
                <w:rFonts w:cs="Times New Roman"/>
              </w:rPr>
            </w:pPr>
            <w:r w:rsidRPr="004427ED">
              <w:rPr>
                <w:rFonts w:cs="Times New Roman"/>
              </w:rPr>
              <w:t>3</w:t>
            </w:r>
          </w:p>
        </w:tc>
        <w:tc>
          <w:tcPr>
            <w:tcW w:w="694" w:type="dxa"/>
            <w:gridSpan w:val="2"/>
          </w:tcPr>
          <w:p w:rsidR="009B5149" w:rsidRPr="004427ED" w:rsidRDefault="009B5149" w:rsidP="00B61596">
            <w:pPr>
              <w:spacing w:after="0" w:line="240" w:lineRule="auto"/>
              <w:jc w:val="center"/>
              <w:rPr>
                <w:rFonts w:cs="Times New Roman"/>
              </w:rPr>
            </w:pPr>
            <w:r w:rsidRPr="004427ED">
              <w:rPr>
                <w:rFonts w:cs="Times New Roman"/>
              </w:rPr>
              <w:t>75</w:t>
            </w:r>
          </w:p>
        </w:tc>
        <w:tc>
          <w:tcPr>
            <w:tcW w:w="804" w:type="dxa"/>
            <w:gridSpan w:val="3"/>
          </w:tcPr>
          <w:p w:rsidR="009B5149" w:rsidRPr="004427ED" w:rsidRDefault="009B5149"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9B5149" w:rsidRPr="004427ED" w:rsidRDefault="009B5149"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100</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40</w:t>
            </w:r>
          </w:p>
        </w:tc>
      </w:tr>
      <w:tr w:rsidR="00CB407D" w:rsidRPr="004427ED" w:rsidTr="002679FA">
        <w:trPr>
          <w:cantSplit/>
          <w:trHeight w:val="124"/>
        </w:trPr>
        <w:tc>
          <w:tcPr>
            <w:tcW w:w="1800" w:type="dxa"/>
          </w:tcPr>
          <w:p w:rsidR="009B5149" w:rsidRPr="004427ED" w:rsidRDefault="009B5149" w:rsidP="00B61596">
            <w:pPr>
              <w:spacing w:after="0" w:line="240" w:lineRule="auto"/>
              <w:jc w:val="center"/>
              <w:rPr>
                <w:rFonts w:cs="Times New Roman"/>
              </w:rPr>
            </w:pPr>
            <w:r w:rsidRPr="004427ED">
              <w:rPr>
                <w:rFonts w:eastAsia="Liberation Serif" w:cs="Times New Roman"/>
              </w:rPr>
              <w:t>MCA-20-25</w:t>
            </w:r>
          </w:p>
        </w:tc>
        <w:tc>
          <w:tcPr>
            <w:tcW w:w="3297" w:type="dxa"/>
          </w:tcPr>
          <w:p w:rsidR="009B5149" w:rsidRPr="004427ED" w:rsidRDefault="009B5149" w:rsidP="009B5149">
            <w:pPr>
              <w:spacing w:after="0" w:line="240" w:lineRule="auto"/>
              <w:jc w:val="both"/>
              <w:rPr>
                <w:rFonts w:cs="Times New Roman"/>
              </w:rPr>
            </w:pPr>
            <w:r w:rsidRPr="004427ED">
              <w:rPr>
                <w:rFonts w:eastAsia="Liberation Serif" w:cs="Times New Roman"/>
                <w:color w:val="000000"/>
                <w:lang w:val="en-US"/>
              </w:rPr>
              <w:t>Elective-II</w:t>
            </w:r>
          </w:p>
        </w:tc>
        <w:tc>
          <w:tcPr>
            <w:tcW w:w="1103" w:type="dxa"/>
            <w:gridSpan w:val="2"/>
          </w:tcPr>
          <w:p w:rsidR="009B5149" w:rsidRPr="004427ED" w:rsidRDefault="009B5149" w:rsidP="00B61596">
            <w:pPr>
              <w:spacing w:after="0" w:line="240" w:lineRule="auto"/>
              <w:jc w:val="center"/>
              <w:rPr>
                <w:rFonts w:cs="Times New Roman"/>
              </w:rPr>
            </w:pPr>
            <w:r w:rsidRPr="004427ED">
              <w:rPr>
                <w:rFonts w:cs="Times New Roman"/>
              </w:rPr>
              <w:t>4</w:t>
            </w:r>
          </w:p>
        </w:tc>
        <w:tc>
          <w:tcPr>
            <w:tcW w:w="671" w:type="dxa"/>
            <w:gridSpan w:val="2"/>
          </w:tcPr>
          <w:p w:rsidR="009B5149" w:rsidRPr="004427ED" w:rsidRDefault="009B5149" w:rsidP="00B61596">
            <w:pPr>
              <w:spacing w:after="0" w:line="240" w:lineRule="auto"/>
              <w:jc w:val="center"/>
              <w:rPr>
                <w:rFonts w:cs="Times New Roman"/>
              </w:rPr>
            </w:pPr>
            <w:r w:rsidRPr="004427ED">
              <w:rPr>
                <w:rFonts w:cs="Times New Roman"/>
              </w:rPr>
              <w:t>3</w:t>
            </w:r>
          </w:p>
        </w:tc>
        <w:tc>
          <w:tcPr>
            <w:tcW w:w="694" w:type="dxa"/>
            <w:gridSpan w:val="2"/>
          </w:tcPr>
          <w:p w:rsidR="009B5149" w:rsidRPr="004427ED" w:rsidRDefault="009B5149" w:rsidP="00B61596">
            <w:pPr>
              <w:spacing w:after="0" w:line="240" w:lineRule="auto"/>
              <w:jc w:val="center"/>
              <w:rPr>
                <w:rFonts w:cs="Times New Roman"/>
              </w:rPr>
            </w:pPr>
            <w:r w:rsidRPr="004427ED">
              <w:rPr>
                <w:rFonts w:cs="Times New Roman"/>
              </w:rPr>
              <w:t>75</w:t>
            </w:r>
          </w:p>
        </w:tc>
        <w:tc>
          <w:tcPr>
            <w:tcW w:w="804" w:type="dxa"/>
            <w:gridSpan w:val="3"/>
          </w:tcPr>
          <w:p w:rsidR="009B5149" w:rsidRPr="004427ED" w:rsidRDefault="009B5149"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9B5149" w:rsidRPr="004427ED" w:rsidRDefault="009B5149"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100</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40</w:t>
            </w:r>
          </w:p>
        </w:tc>
      </w:tr>
      <w:tr w:rsidR="00CB407D" w:rsidRPr="004427ED" w:rsidTr="002679FA">
        <w:trPr>
          <w:cantSplit/>
          <w:trHeight w:val="264"/>
        </w:trPr>
        <w:tc>
          <w:tcPr>
            <w:tcW w:w="1800" w:type="dxa"/>
          </w:tcPr>
          <w:p w:rsidR="009B5149" w:rsidRPr="004427ED" w:rsidRDefault="009B5149" w:rsidP="00B61596">
            <w:pPr>
              <w:spacing w:after="0" w:line="240" w:lineRule="auto"/>
              <w:jc w:val="center"/>
              <w:rPr>
                <w:rFonts w:cs="Times New Roman"/>
              </w:rPr>
            </w:pPr>
            <w:r w:rsidRPr="004427ED">
              <w:rPr>
                <w:rFonts w:eastAsia="Liberation Serif" w:cs="Times New Roman"/>
              </w:rPr>
              <w:t>MCA-20-26</w:t>
            </w:r>
          </w:p>
        </w:tc>
        <w:tc>
          <w:tcPr>
            <w:tcW w:w="3297" w:type="dxa"/>
          </w:tcPr>
          <w:p w:rsidR="009B5149" w:rsidRPr="004427ED" w:rsidRDefault="009B5149" w:rsidP="009B5149">
            <w:pPr>
              <w:spacing w:after="0" w:line="240" w:lineRule="auto"/>
              <w:jc w:val="both"/>
              <w:rPr>
                <w:rFonts w:cs="Times New Roman"/>
              </w:rPr>
            </w:pPr>
            <w:r w:rsidRPr="004427ED">
              <w:rPr>
                <w:rFonts w:eastAsia="Liberation Serif" w:cs="Times New Roman"/>
              </w:rPr>
              <w:t>S/W Lab – III Based on MCA-20-21 and MCA-20-23</w:t>
            </w:r>
          </w:p>
        </w:tc>
        <w:tc>
          <w:tcPr>
            <w:tcW w:w="1103" w:type="dxa"/>
            <w:gridSpan w:val="2"/>
          </w:tcPr>
          <w:p w:rsidR="009B5149" w:rsidRPr="004427ED" w:rsidRDefault="009B5149" w:rsidP="00B61596">
            <w:pPr>
              <w:spacing w:after="0" w:line="240" w:lineRule="auto"/>
              <w:jc w:val="center"/>
              <w:rPr>
                <w:rFonts w:cs="Times New Roman"/>
              </w:rPr>
            </w:pPr>
            <w:r w:rsidRPr="004427ED">
              <w:rPr>
                <w:rFonts w:cs="Times New Roman"/>
              </w:rPr>
              <w:t>5</w:t>
            </w:r>
          </w:p>
        </w:tc>
        <w:tc>
          <w:tcPr>
            <w:tcW w:w="671" w:type="dxa"/>
            <w:gridSpan w:val="2"/>
          </w:tcPr>
          <w:p w:rsidR="009B5149" w:rsidRPr="004427ED" w:rsidRDefault="009B5149" w:rsidP="00B61596">
            <w:pPr>
              <w:spacing w:after="0" w:line="240" w:lineRule="auto"/>
              <w:jc w:val="center"/>
              <w:rPr>
                <w:rFonts w:cs="Times New Roman"/>
              </w:rPr>
            </w:pPr>
            <w:r w:rsidRPr="004427ED">
              <w:rPr>
                <w:rFonts w:cs="Times New Roman"/>
              </w:rPr>
              <w:t>3</w:t>
            </w:r>
          </w:p>
        </w:tc>
        <w:tc>
          <w:tcPr>
            <w:tcW w:w="694" w:type="dxa"/>
            <w:gridSpan w:val="2"/>
          </w:tcPr>
          <w:p w:rsidR="009B5149" w:rsidRPr="004427ED" w:rsidRDefault="009B5149" w:rsidP="00B61596">
            <w:pPr>
              <w:spacing w:after="0" w:line="240" w:lineRule="auto"/>
              <w:jc w:val="center"/>
              <w:rPr>
                <w:rFonts w:cs="Times New Roman"/>
              </w:rPr>
            </w:pPr>
            <w:r w:rsidRPr="004427ED">
              <w:rPr>
                <w:rFonts w:cs="Times New Roman"/>
              </w:rPr>
              <w:t>100</w:t>
            </w:r>
          </w:p>
        </w:tc>
        <w:tc>
          <w:tcPr>
            <w:tcW w:w="804" w:type="dxa"/>
            <w:gridSpan w:val="3"/>
          </w:tcPr>
          <w:p w:rsidR="009B5149" w:rsidRPr="004427ED" w:rsidRDefault="009B5149" w:rsidP="00B61596">
            <w:pPr>
              <w:spacing w:after="0" w:line="240" w:lineRule="auto"/>
              <w:jc w:val="center"/>
              <w:rPr>
                <w:rFonts w:eastAsia="Liberation Serif" w:cs="Times New Roman"/>
              </w:rPr>
            </w:pPr>
            <w:r w:rsidRPr="004427ED">
              <w:rPr>
                <w:rFonts w:eastAsia="Liberation Serif" w:cs="Times New Roman"/>
              </w:rPr>
              <w:t>40</w:t>
            </w:r>
          </w:p>
        </w:tc>
        <w:tc>
          <w:tcPr>
            <w:tcW w:w="991" w:type="dxa"/>
            <w:gridSpan w:val="2"/>
          </w:tcPr>
          <w:p w:rsidR="009B5149" w:rsidRPr="004427ED" w:rsidRDefault="009B5149" w:rsidP="00B61596">
            <w:pPr>
              <w:spacing w:after="0" w:line="240" w:lineRule="auto"/>
              <w:jc w:val="center"/>
              <w:rPr>
                <w:rFonts w:eastAsia="Liberation Serif" w:cs="Times New Roman"/>
              </w:rPr>
            </w:pPr>
            <w:r w:rsidRPr="004427ED">
              <w:rPr>
                <w:rFonts w:eastAsia="Liberation Serif" w:cs="Times New Roman"/>
              </w:rPr>
              <w:t>-</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100</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40</w:t>
            </w:r>
          </w:p>
        </w:tc>
      </w:tr>
      <w:tr w:rsidR="00CB407D" w:rsidRPr="004427ED" w:rsidTr="002679FA">
        <w:trPr>
          <w:cantSplit/>
          <w:trHeight w:val="124"/>
        </w:trPr>
        <w:tc>
          <w:tcPr>
            <w:tcW w:w="1800" w:type="dxa"/>
          </w:tcPr>
          <w:p w:rsidR="009B5149" w:rsidRPr="004427ED" w:rsidRDefault="009B5149" w:rsidP="00B61596">
            <w:pPr>
              <w:spacing w:after="0" w:line="240" w:lineRule="auto"/>
              <w:jc w:val="center"/>
              <w:rPr>
                <w:rFonts w:cs="Times New Roman"/>
              </w:rPr>
            </w:pPr>
            <w:r w:rsidRPr="004427ED">
              <w:rPr>
                <w:rFonts w:eastAsia="Liberation Serif" w:cs="Times New Roman"/>
              </w:rPr>
              <w:t>MCA-20-27</w:t>
            </w:r>
          </w:p>
        </w:tc>
        <w:tc>
          <w:tcPr>
            <w:tcW w:w="3297" w:type="dxa"/>
          </w:tcPr>
          <w:p w:rsidR="009B5149" w:rsidRPr="004427ED" w:rsidRDefault="009B5149" w:rsidP="009B5149">
            <w:pPr>
              <w:spacing w:after="0" w:line="240" w:lineRule="auto"/>
              <w:jc w:val="both"/>
              <w:rPr>
                <w:rFonts w:cs="Times New Roman"/>
              </w:rPr>
            </w:pPr>
            <w:r w:rsidRPr="004427ED">
              <w:rPr>
                <w:rFonts w:eastAsia="Liberation Serif" w:cs="Times New Roman"/>
              </w:rPr>
              <w:t>S/W Lab – IV Based on MCA-20-22</w:t>
            </w:r>
          </w:p>
        </w:tc>
        <w:tc>
          <w:tcPr>
            <w:tcW w:w="1103" w:type="dxa"/>
            <w:gridSpan w:val="2"/>
          </w:tcPr>
          <w:p w:rsidR="009B5149" w:rsidRPr="004427ED" w:rsidRDefault="009B5149" w:rsidP="00B61596">
            <w:pPr>
              <w:spacing w:after="0" w:line="240" w:lineRule="auto"/>
              <w:jc w:val="center"/>
              <w:rPr>
                <w:rFonts w:cs="Times New Roman"/>
              </w:rPr>
            </w:pPr>
            <w:r w:rsidRPr="004427ED">
              <w:rPr>
                <w:rFonts w:cs="Times New Roman"/>
              </w:rPr>
              <w:t>5</w:t>
            </w:r>
          </w:p>
        </w:tc>
        <w:tc>
          <w:tcPr>
            <w:tcW w:w="671" w:type="dxa"/>
            <w:gridSpan w:val="2"/>
          </w:tcPr>
          <w:p w:rsidR="009B5149" w:rsidRPr="004427ED" w:rsidRDefault="009B5149" w:rsidP="00B61596">
            <w:pPr>
              <w:spacing w:after="0" w:line="240" w:lineRule="auto"/>
              <w:jc w:val="center"/>
              <w:rPr>
                <w:rFonts w:cs="Times New Roman"/>
              </w:rPr>
            </w:pPr>
            <w:r w:rsidRPr="004427ED">
              <w:rPr>
                <w:rFonts w:cs="Times New Roman"/>
              </w:rPr>
              <w:t>3</w:t>
            </w:r>
          </w:p>
        </w:tc>
        <w:tc>
          <w:tcPr>
            <w:tcW w:w="694" w:type="dxa"/>
            <w:gridSpan w:val="2"/>
          </w:tcPr>
          <w:p w:rsidR="009B5149" w:rsidRPr="004427ED" w:rsidRDefault="009B5149" w:rsidP="00B61596">
            <w:pPr>
              <w:spacing w:after="0" w:line="240" w:lineRule="auto"/>
              <w:jc w:val="center"/>
              <w:rPr>
                <w:rFonts w:cs="Times New Roman"/>
              </w:rPr>
            </w:pPr>
            <w:r w:rsidRPr="004427ED">
              <w:rPr>
                <w:rFonts w:cs="Times New Roman"/>
              </w:rPr>
              <w:t>100</w:t>
            </w:r>
          </w:p>
        </w:tc>
        <w:tc>
          <w:tcPr>
            <w:tcW w:w="804" w:type="dxa"/>
            <w:gridSpan w:val="3"/>
          </w:tcPr>
          <w:p w:rsidR="009B5149" w:rsidRPr="004427ED" w:rsidRDefault="009B5149" w:rsidP="00B61596">
            <w:pPr>
              <w:spacing w:after="0" w:line="240" w:lineRule="auto"/>
              <w:jc w:val="center"/>
              <w:rPr>
                <w:rFonts w:eastAsia="Liberation Serif" w:cs="Times New Roman"/>
              </w:rPr>
            </w:pPr>
            <w:r w:rsidRPr="004427ED">
              <w:rPr>
                <w:rFonts w:eastAsia="Liberation Serif" w:cs="Times New Roman"/>
              </w:rPr>
              <w:t>40</w:t>
            </w:r>
          </w:p>
        </w:tc>
        <w:tc>
          <w:tcPr>
            <w:tcW w:w="991" w:type="dxa"/>
            <w:gridSpan w:val="2"/>
          </w:tcPr>
          <w:p w:rsidR="009B5149" w:rsidRPr="004427ED" w:rsidRDefault="009B5149" w:rsidP="00B61596">
            <w:pPr>
              <w:spacing w:after="0" w:line="240" w:lineRule="auto"/>
              <w:jc w:val="center"/>
              <w:rPr>
                <w:rFonts w:eastAsia="Liberation Serif" w:cs="Times New Roman"/>
              </w:rPr>
            </w:pPr>
            <w:r w:rsidRPr="004427ED">
              <w:rPr>
                <w:rFonts w:eastAsia="Liberation Serif" w:cs="Times New Roman"/>
              </w:rPr>
              <w:t>-</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100</w:t>
            </w:r>
          </w:p>
        </w:tc>
        <w:tc>
          <w:tcPr>
            <w:tcW w:w="810" w:type="dxa"/>
          </w:tcPr>
          <w:p w:rsidR="009B5149" w:rsidRPr="004427ED" w:rsidRDefault="009B5149" w:rsidP="00B61596">
            <w:pPr>
              <w:spacing w:after="0" w:line="240" w:lineRule="auto"/>
              <w:jc w:val="center"/>
              <w:rPr>
                <w:rFonts w:cs="Times New Roman"/>
              </w:rPr>
            </w:pPr>
            <w:r w:rsidRPr="004427ED">
              <w:rPr>
                <w:rFonts w:cs="Times New Roman"/>
              </w:rPr>
              <w:t>40</w:t>
            </w:r>
          </w:p>
        </w:tc>
      </w:tr>
      <w:tr w:rsidR="00AB6D51" w:rsidRPr="004427ED" w:rsidTr="002679FA">
        <w:trPr>
          <w:cantSplit/>
          <w:trHeight w:val="132"/>
        </w:trPr>
        <w:tc>
          <w:tcPr>
            <w:tcW w:w="5097" w:type="dxa"/>
            <w:gridSpan w:val="2"/>
          </w:tcPr>
          <w:p w:rsidR="00AB6D51" w:rsidRPr="004427ED" w:rsidRDefault="00AB6D51" w:rsidP="009B5149">
            <w:pPr>
              <w:spacing w:after="0" w:line="240" w:lineRule="auto"/>
              <w:jc w:val="right"/>
              <w:rPr>
                <w:rFonts w:cs="Times New Roman"/>
              </w:rPr>
            </w:pPr>
            <w:r w:rsidRPr="004427ED">
              <w:rPr>
                <w:rFonts w:eastAsia="Liberation Serif" w:cs="Times New Roman"/>
                <w:b/>
              </w:rPr>
              <w:t>Total</w:t>
            </w:r>
          </w:p>
        </w:tc>
        <w:tc>
          <w:tcPr>
            <w:tcW w:w="1103" w:type="dxa"/>
            <w:gridSpan w:val="2"/>
          </w:tcPr>
          <w:p w:rsidR="00AB6D51" w:rsidRPr="004427ED" w:rsidRDefault="00AB6D51" w:rsidP="00B61596">
            <w:pPr>
              <w:spacing w:after="0" w:line="240" w:lineRule="auto"/>
              <w:jc w:val="center"/>
              <w:rPr>
                <w:rFonts w:cs="Times New Roman"/>
                <w:b/>
              </w:rPr>
            </w:pPr>
            <w:r>
              <w:rPr>
                <w:rFonts w:cs="Times New Roman"/>
                <w:b/>
              </w:rPr>
              <w:t>30</w:t>
            </w:r>
          </w:p>
        </w:tc>
        <w:tc>
          <w:tcPr>
            <w:tcW w:w="671" w:type="dxa"/>
            <w:gridSpan w:val="2"/>
          </w:tcPr>
          <w:p w:rsidR="00AB6D51" w:rsidRPr="004427ED" w:rsidRDefault="00AB6D51" w:rsidP="00B61596">
            <w:pPr>
              <w:spacing w:after="0" w:line="240" w:lineRule="auto"/>
              <w:jc w:val="center"/>
              <w:rPr>
                <w:rFonts w:cs="Times New Roman"/>
              </w:rPr>
            </w:pPr>
          </w:p>
        </w:tc>
        <w:tc>
          <w:tcPr>
            <w:tcW w:w="694" w:type="dxa"/>
            <w:gridSpan w:val="2"/>
          </w:tcPr>
          <w:p w:rsidR="00AB6D51" w:rsidRPr="004427ED" w:rsidRDefault="00A65494" w:rsidP="00B61596">
            <w:pPr>
              <w:spacing w:after="0" w:line="240" w:lineRule="auto"/>
              <w:jc w:val="center"/>
              <w:rPr>
                <w:rFonts w:cs="Times New Roman"/>
              </w:rPr>
            </w:pPr>
            <w:r>
              <w:rPr>
                <w:rFonts w:eastAsia="Liberation Serif" w:cs="Times New Roman"/>
                <w:b/>
              </w:rPr>
              <w:fldChar w:fldCharType="begin"/>
            </w:r>
            <w:r>
              <w:rPr>
                <w:rFonts w:eastAsia="Liberation Serif" w:cs="Times New Roman"/>
                <w:b/>
              </w:rPr>
              <w:instrText xml:space="preserve"> =SUM(ABOVE) </w:instrText>
            </w:r>
            <w:r>
              <w:rPr>
                <w:rFonts w:eastAsia="Liberation Serif" w:cs="Times New Roman"/>
                <w:b/>
              </w:rPr>
              <w:fldChar w:fldCharType="separate"/>
            </w:r>
            <w:r>
              <w:rPr>
                <w:rFonts w:eastAsia="Liberation Serif" w:cs="Times New Roman"/>
                <w:b/>
                <w:noProof/>
              </w:rPr>
              <w:t>575</w:t>
            </w:r>
            <w:r>
              <w:rPr>
                <w:rFonts w:eastAsia="Liberation Serif" w:cs="Times New Roman"/>
                <w:b/>
              </w:rPr>
              <w:fldChar w:fldCharType="end"/>
            </w:r>
          </w:p>
        </w:tc>
        <w:tc>
          <w:tcPr>
            <w:tcW w:w="804" w:type="dxa"/>
            <w:gridSpan w:val="3"/>
          </w:tcPr>
          <w:p w:rsidR="00AB6D51" w:rsidRPr="004427ED" w:rsidRDefault="00A65494" w:rsidP="00AB6D51">
            <w:pPr>
              <w:spacing w:after="0" w:line="240" w:lineRule="auto"/>
              <w:jc w:val="center"/>
              <w:rPr>
                <w:rFonts w:eastAsia="Liberation Serif" w:cs="Times New Roman"/>
                <w:b/>
                <w:noProof/>
              </w:rPr>
            </w:pPr>
            <w:r>
              <w:rPr>
                <w:rFonts w:eastAsia="Liberation Serif" w:cs="Times New Roman"/>
                <w:b/>
              </w:rPr>
              <w:fldChar w:fldCharType="begin"/>
            </w:r>
            <w:r>
              <w:rPr>
                <w:rFonts w:eastAsia="Liberation Serif" w:cs="Times New Roman"/>
                <w:b/>
              </w:rPr>
              <w:instrText xml:space="preserve"> =SUM(ABOVE) </w:instrText>
            </w:r>
            <w:r>
              <w:rPr>
                <w:rFonts w:eastAsia="Liberation Serif" w:cs="Times New Roman"/>
                <w:b/>
              </w:rPr>
              <w:fldChar w:fldCharType="separate"/>
            </w:r>
            <w:r>
              <w:rPr>
                <w:rFonts w:eastAsia="Liberation Serif" w:cs="Times New Roman"/>
                <w:b/>
                <w:noProof/>
              </w:rPr>
              <w:t>230</w:t>
            </w:r>
            <w:r>
              <w:rPr>
                <w:rFonts w:eastAsia="Liberation Serif" w:cs="Times New Roman"/>
                <w:b/>
              </w:rPr>
              <w:fldChar w:fldCharType="end"/>
            </w:r>
          </w:p>
        </w:tc>
        <w:tc>
          <w:tcPr>
            <w:tcW w:w="991" w:type="dxa"/>
            <w:gridSpan w:val="2"/>
          </w:tcPr>
          <w:p w:rsidR="00AB6D51" w:rsidRPr="004427ED" w:rsidRDefault="002679FA" w:rsidP="00B61596">
            <w:pPr>
              <w:spacing w:after="0" w:line="240" w:lineRule="auto"/>
              <w:jc w:val="center"/>
              <w:rPr>
                <w:rFonts w:cs="Times New Roman"/>
              </w:rPr>
            </w:pPr>
            <w:r>
              <w:rPr>
                <w:rFonts w:eastAsia="Liberation Serif" w:cs="Times New Roman"/>
                <w:b/>
              </w:rPr>
              <w:t>12</w:t>
            </w:r>
            <w:r w:rsidR="00AB6D51">
              <w:rPr>
                <w:rFonts w:eastAsia="Liberation Serif" w:cs="Times New Roman"/>
                <w:b/>
              </w:rPr>
              <w:t>5</w:t>
            </w:r>
          </w:p>
        </w:tc>
        <w:tc>
          <w:tcPr>
            <w:tcW w:w="810" w:type="dxa"/>
          </w:tcPr>
          <w:p w:rsidR="00AB6D51" w:rsidRPr="004427ED" w:rsidRDefault="00A65494" w:rsidP="00B61596">
            <w:pPr>
              <w:spacing w:after="0" w:line="240" w:lineRule="auto"/>
              <w:jc w:val="center"/>
              <w:rPr>
                <w:rFonts w:cs="Times New Roman"/>
                <w:b/>
              </w:rPr>
            </w:pPr>
            <w:r>
              <w:rPr>
                <w:rFonts w:cs="Times New Roman"/>
                <w:b/>
              </w:rPr>
              <w:t>7</w:t>
            </w:r>
            <w:r w:rsidR="00AB6D51">
              <w:rPr>
                <w:rFonts w:cs="Times New Roman"/>
                <w:b/>
              </w:rPr>
              <w:t>00</w:t>
            </w:r>
          </w:p>
        </w:tc>
        <w:tc>
          <w:tcPr>
            <w:tcW w:w="810" w:type="dxa"/>
          </w:tcPr>
          <w:p w:rsidR="00AB6D51" w:rsidRPr="004427ED" w:rsidRDefault="00A65494" w:rsidP="00A65494">
            <w:pPr>
              <w:spacing w:after="0" w:line="240" w:lineRule="auto"/>
              <w:jc w:val="center"/>
              <w:rPr>
                <w:rFonts w:cs="Times New Roman"/>
                <w:b/>
              </w:rPr>
            </w:pPr>
            <w:r>
              <w:rPr>
                <w:rFonts w:cs="Times New Roman"/>
                <w:b/>
              </w:rPr>
              <w:t>28</w:t>
            </w:r>
            <w:r w:rsidR="00AB6D51" w:rsidRPr="004427ED">
              <w:rPr>
                <w:rFonts w:cs="Times New Roman"/>
                <w:b/>
              </w:rPr>
              <w:t>0</w:t>
            </w:r>
          </w:p>
        </w:tc>
      </w:tr>
      <w:tr w:rsidR="00AB6D51" w:rsidRPr="004427ED" w:rsidTr="00141038">
        <w:trPr>
          <w:cantSplit/>
          <w:trHeight w:val="124"/>
        </w:trPr>
        <w:tc>
          <w:tcPr>
            <w:tcW w:w="10980" w:type="dxa"/>
            <w:gridSpan w:val="15"/>
          </w:tcPr>
          <w:p w:rsidR="00AB6D51" w:rsidRPr="004427ED" w:rsidRDefault="00AB6D51" w:rsidP="00B61596">
            <w:pPr>
              <w:spacing w:after="0" w:line="240" w:lineRule="auto"/>
              <w:jc w:val="center"/>
              <w:rPr>
                <w:rFonts w:cs="Times New Roman"/>
                <w:b/>
              </w:rPr>
            </w:pPr>
            <w:r w:rsidRPr="004427ED">
              <w:rPr>
                <w:rFonts w:cs="Times New Roman"/>
                <w:b/>
              </w:rPr>
              <w:t>Elective – I</w:t>
            </w:r>
          </w:p>
        </w:tc>
      </w:tr>
      <w:tr w:rsidR="00AB6D51" w:rsidRPr="004427ED" w:rsidTr="002679FA">
        <w:trPr>
          <w:cantSplit/>
          <w:trHeight w:val="264"/>
        </w:trPr>
        <w:tc>
          <w:tcPr>
            <w:tcW w:w="1800" w:type="dxa"/>
          </w:tcPr>
          <w:p w:rsidR="00AB6D51" w:rsidRPr="004427ED" w:rsidRDefault="00AB6D51" w:rsidP="00B61596">
            <w:pPr>
              <w:spacing w:after="0" w:line="240" w:lineRule="auto"/>
              <w:jc w:val="center"/>
              <w:rPr>
                <w:rFonts w:cs="Times New Roman"/>
              </w:rPr>
            </w:pPr>
            <w:r w:rsidRPr="004427ED">
              <w:rPr>
                <w:rFonts w:cs="Times New Roman"/>
              </w:rPr>
              <w:t>MCA-20-24 (</w:t>
            </w:r>
            <w:proofErr w:type="spellStart"/>
            <w:r w:rsidRPr="004427ED">
              <w:rPr>
                <w:rFonts w:cs="Times New Roman"/>
              </w:rPr>
              <w:t>i</w:t>
            </w:r>
            <w:proofErr w:type="spellEnd"/>
            <w:r w:rsidRPr="004427ED">
              <w:rPr>
                <w:rFonts w:cs="Times New Roman"/>
              </w:rPr>
              <w:t>)</w:t>
            </w:r>
          </w:p>
        </w:tc>
        <w:tc>
          <w:tcPr>
            <w:tcW w:w="3297" w:type="dxa"/>
          </w:tcPr>
          <w:p w:rsidR="00AB6D51" w:rsidRPr="004427ED" w:rsidRDefault="00AB6D51" w:rsidP="009B5149">
            <w:pPr>
              <w:spacing w:after="0" w:line="240" w:lineRule="auto"/>
              <w:jc w:val="both"/>
              <w:rPr>
                <w:rFonts w:cs="Times New Roman"/>
              </w:rPr>
            </w:pPr>
            <w:r w:rsidRPr="004427ED">
              <w:rPr>
                <w:rFonts w:cs="Times New Roman"/>
              </w:rPr>
              <w:t>Principles of Programming Languages</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671" w:type="dxa"/>
            <w:gridSpan w:val="2"/>
          </w:tcPr>
          <w:p w:rsidR="00AB6D51" w:rsidRPr="004427ED" w:rsidRDefault="00AB6D51" w:rsidP="00B61596">
            <w:pPr>
              <w:spacing w:after="0" w:line="240" w:lineRule="auto"/>
              <w:jc w:val="center"/>
              <w:rPr>
                <w:rFonts w:cs="Times New Roman"/>
              </w:rPr>
            </w:pPr>
            <w:r w:rsidRPr="004427ED">
              <w:rPr>
                <w:rFonts w:cs="Times New Roman"/>
              </w:rPr>
              <w:t>3</w:t>
            </w:r>
          </w:p>
        </w:tc>
        <w:tc>
          <w:tcPr>
            <w:tcW w:w="69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804" w:type="dxa"/>
            <w:gridSpan w:val="3"/>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256"/>
        </w:trPr>
        <w:tc>
          <w:tcPr>
            <w:tcW w:w="1800" w:type="dxa"/>
          </w:tcPr>
          <w:p w:rsidR="00AB6D51" w:rsidRPr="004427ED" w:rsidRDefault="00AB6D51" w:rsidP="002679FA">
            <w:pPr>
              <w:spacing w:after="0" w:line="240" w:lineRule="auto"/>
              <w:jc w:val="center"/>
              <w:rPr>
                <w:rFonts w:cs="Times New Roman"/>
              </w:rPr>
            </w:pPr>
            <w:r w:rsidRPr="004427ED">
              <w:rPr>
                <w:rFonts w:cs="Times New Roman"/>
              </w:rPr>
              <w:t>MCA-20-24(ii)</w:t>
            </w:r>
          </w:p>
        </w:tc>
        <w:tc>
          <w:tcPr>
            <w:tcW w:w="3297" w:type="dxa"/>
          </w:tcPr>
          <w:p w:rsidR="00AB6D51" w:rsidRPr="004427ED" w:rsidRDefault="00AB6D51" w:rsidP="009B5149">
            <w:pPr>
              <w:spacing w:after="0" w:line="240" w:lineRule="auto"/>
              <w:jc w:val="both"/>
              <w:rPr>
                <w:rFonts w:cs="Times New Roman"/>
              </w:rPr>
            </w:pPr>
            <w:r w:rsidRPr="004427ED">
              <w:rPr>
                <w:rFonts w:eastAsia="Liberation Serif" w:cs="Times New Roman"/>
              </w:rPr>
              <w:t>High Performance Networks</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671" w:type="dxa"/>
            <w:gridSpan w:val="2"/>
          </w:tcPr>
          <w:p w:rsidR="00AB6D51" w:rsidRPr="004427ED" w:rsidRDefault="00AB6D51" w:rsidP="00B61596">
            <w:pPr>
              <w:spacing w:after="0" w:line="240" w:lineRule="auto"/>
              <w:jc w:val="center"/>
              <w:rPr>
                <w:rFonts w:cs="Times New Roman"/>
              </w:rPr>
            </w:pPr>
            <w:r w:rsidRPr="004427ED">
              <w:rPr>
                <w:rFonts w:cs="Times New Roman"/>
              </w:rPr>
              <w:t>3</w:t>
            </w:r>
          </w:p>
        </w:tc>
        <w:tc>
          <w:tcPr>
            <w:tcW w:w="69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804" w:type="dxa"/>
            <w:gridSpan w:val="3"/>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264"/>
        </w:trPr>
        <w:tc>
          <w:tcPr>
            <w:tcW w:w="1800" w:type="dxa"/>
          </w:tcPr>
          <w:p w:rsidR="00AB6D51" w:rsidRPr="004427ED" w:rsidRDefault="00AB6D51" w:rsidP="002679FA">
            <w:pPr>
              <w:spacing w:after="0" w:line="240" w:lineRule="auto"/>
              <w:jc w:val="center"/>
              <w:rPr>
                <w:rFonts w:cs="Times New Roman"/>
              </w:rPr>
            </w:pPr>
            <w:r w:rsidRPr="004427ED">
              <w:rPr>
                <w:rFonts w:cs="Times New Roman"/>
              </w:rPr>
              <w:t>MCA-20-</w:t>
            </w:r>
            <w:r w:rsidR="002679FA">
              <w:rPr>
                <w:rFonts w:cs="Times New Roman"/>
              </w:rPr>
              <w:t>2</w:t>
            </w:r>
            <w:r w:rsidRPr="004427ED">
              <w:rPr>
                <w:rFonts w:cs="Times New Roman"/>
              </w:rPr>
              <w:t>4(iii)</w:t>
            </w:r>
          </w:p>
        </w:tc>
        <w:tc>
          <w:tcPr>
            <w:tcW w:w="3297" w:type="dxa"/>
          </w:tcPr>
          <w:p w:rsidR="00AB6D51" w:rsidRPr="004427ED" w:rsidRDefault="00AB6D51" w:rsidP="009B5149">
            <w:pPr>
              <w:spacing w:after="0" w:line="240" w:lineRule="auto"/>
              <w:jc w:val="both"/>
              <w:rPr>
                <w:rFonts w:cs="Times New Roman"/>
              </w:rPr>
            </w:pPr>
            <w:r w:rsidRPr="004427ED">
              <w:rPr>
                <w:rFonts w:cs="Times New Roman"/>
              </w:rPr>
              <w:t>Compiler Design</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671" w:type="dxa"/>
            <w:gridSpan w:val="2"/>
          </w:tcPr>
          <w:p w:rsidR="00AB6D51" w:rsidRPr="004427ED" w:rsidRDefault="00AB6D51" w:rsidP="00B61596">
            <w:pPr>
              <w:spacing w:after="0" w:line="240" w:lineRule="auto"/>
              <w:jc w:val="center"/>
              <w:rPr>
                <w:rFonts w:cs="Times New Roman"/>
              </w:rPr>
            </w:pPr>
            <w:r w:rsidRPr="004427ED">
              <w:rPr>
                <w:rFonts w:cs="Times New Roman"/>
              </w:rPr>
              <w:t>3</w:t>
            </w:r>
          </w:p>
        </w:tc>
        <w:tc>
          <w:tcPr>
            <w:tcW w:w="69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804" w:type="dxa"/>
            <w:gridSpan w:val="3"/>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141038">
        <w:trPr>
          <w:cantSplit/>
          <w:trHeight w:val="124"/>
        </w:trPr>
        <w:tc>
          <w:tcPr>
            <w:tcW w:w="10980" w:type="dxa"/>
            <w:gridSpan w:val="15"/>
          </w:tcPr>
          <w:p w:rsidR="00AB6D51" w:rsidRPr="004427ED" w:rsidRDefault="00AB6D51" w:rsidP="00B61596">
            <w:pPr>
              <w:spacing w:after="0" w:line="240" w:lineRule="auto"/>
              <w:jc w:val="center"/>
              <w:rPr>
                <w:rFonts w:cs="Times New Roman"/>
                <w:b/>
              </w:rPr>
            </w:pPr>
            <w:r w:rsidRPr="004427ED">
              <w:rPr>
                <w:rFonts w:cs="Times New Roman"/>
                <w:b/>
              </w:rPr>
              <w:t>Elective – II</w:t>
            </w:r>
          </w:p>
        </w:tc>
      </w:tr>
      <w:tr w:rsidR="00AB6D51" w:rsidRPr="004427ED" w:rsidTr="002679FA">
        <w:trPr>
          <w:cantSplit/>
          <w:trHeight w:val="264"/>
        </w:trPr>
        <w:tc>
          <w:tcPr>
            <w:tcW w:w="1800" w:type="dxa"/>
          </w:tcPr>
          <w:p w:rsidR="00AB6D51" w:rsidRPr="004427ED" w:rsidRDefault="00AB6D51" w:rsidP="00B61596">
            <w:pPr>
              <w:spacing w:after="0" w:line="240" w:lineRule="auto"/>
              <w:jc w:val="center"/>
              <w:rPr>
                <w:rFonts w:cs="Times New Roman"/>
              </w:rPr>
            </w:pPr>
            <w:r w:rsidRPr="004427ED">
              <w:rPr>
                <w:rFonts w:cs="Times New Roman"/>
              </w:rPr>
              <w:t>MCA-20-25 (</w:t>
            </w:r>
            <w:proofErr w:type="spellStart"/>
            <w:r w:rsidRPr="004427ED">
              <w:rPr>
                <w:rFonts w:cs="Times New Roman"/>
              </w:rPr>
              <w:t>i</w:t>
            </w:r>
            <w:proofErr w:type="spellEnd"/>
            <w:r w:rsidRPr="004427ED">
              <w:rPr>
                <w:rFonts w:cs="Times New Roman"/>
              </w:rPr>
              <w:t>)</w:t>
            </w:r>
          </w:p>
        </w:tc>
        <w:tc>
          <w:tcPr>
            <w:tcW w:w="3297" w:type="dxa"/>
          </w:tcPr>
          <w:p w:rsidR="00AB6D51" w:rsidRPr="004427ED" w:rsidRDefault="00AB6D51" w:rsidP="009B5149">
            <w:pPr>
              <w:spacing w:after="0" w:line="240" w:lineRule="auto"/>
              <w:jc w:val="both"/>
              <w:rPr>
                <w:rFonts w:cs="Times New Roman"/>
              </w:rPr>
            </w:pPr>
            <w:r w:rsidRPr="004427ED">
              <w:rPr>
                <w:rFonts w:cs="Times New Roman"/>
              </w:rPr>
              <w:t>Theory of Computation</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671" w:type="dxa"/>
            <w:gridSpan w:val="2"/>
          </w:tcPr>
          <w:p w:rsidR="00AB6D51" w:rsidRPr="004427ED" w:rsidRDefault="00AB6D51" w:rsidP="00B61596">
            <w:pPr>
              <w:spacing w:after="0" w:line="240" w:lineRule="auto"/>
              <w:jc w:val="center"/>
              <w:rPr>
                <w:rFonts w:cs="Times New Roman"/>
              </w:rPr>
            </w:pPr>
            <w:r w:rsidRPr="004427ED">
              <w:rPr>
                <w:rFonts w:cs="Times New Roman"/>
              </w:rPr>
              <w:t>3</w:t>
            </w:r>
          </w:p>
        </w:tc>
        <w:tc>
          <w:tcPr>
            <w:tcW w:w="69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24"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63"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1018" w:type="dxa"/>
            <w:gridSpan w:val="2"/>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256"/>
        </w:trPr>
        <w:tc>
          <w:tcPr>
            <w:tcW w:w="1800" w:type="dxa"/>
          </w:tcPr>
          <w:p w:rsidR="00AB6D51" w:rsidRPr="004427ED" w:rsidRDefault="00AB6D51" w:rsidP="00B61596">
            <w:pPr>
              <w:spacing w:after="0" w:line="240" w:lineRule="auto"/>
              <w:jc w:val="center"/>
              <w:rPr>
                <w:rFonts w:cs="Times New Roman"/>
              </w:rPr>
            </w:pPr>
            <w:r w:rsidRPr="004427ED">
              <w:rPr>
                <w:rFonts w:cs="Times New Roman"/>
              </w:rPr>
              <w:t>MCA-20-25 (ii)</w:t>
            </w:r>
          </w:p>
        </w:tc>
        <w:tc>
          <w:tcPr>
            <w:tcW w:w="3297" w:type="dxa"/>
          </w:tcPr>
          <w:p w:rsidR="00AB6D51" w:rsidRPr="004427ED" w:rsidRDefault="00AB6D51" w:rsidP="009B5149">
            <w:pPr>
              <w:spacing w:after="0" w:line="240" w:lineRule="auto"/>
              <w:jc w:val="both"/>
              <w:rPr>
                <w:rFonts w:cs="Times New Roman"/>
              </w:rPr>
            </w:pPr>
            <w:r w:rsidRPr="004427ED">
              <w:rPr>
                <w:rFonts w:eastAsia="Liberation Serif" w:cs="Times New Roman"/>
              </w:rPr>
              <w:t>Design and Analysis of Algorithms</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671" w:type="dxa"/>
            <w:gridSpan w:val="2"/>
          </w:tcPr>
          <w:p w:rsidR="00AB6D51" w:rsidRPr="004427ED" w:rsidRDefault="00AB6D51" w:rsidP="00B61596">
            <w:pPr>
              <w:spacing w:after="0" w:line="240" w:lineRule="auto"/>
              <w:jc w:val="center"/>
              <w:rPr>
                <w:rFonts w:cs="Times New Roman"/>
              </w:rPr>
            </w:pPr>
            <w:r w:rsidRPr="004427ED">
              <w:rPr>
                <w:rFonts w:cs="Times New Roman"/>
              </w:rPr>
              <w:t>3</w:t>
            </w:r>
          </w:p>
        </w:tc>
        <w:tc>
          <w:tcPr>
            <w:tcW w:w="69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24"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63"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1018" w:type="dxa"/>
            <w:gridSpan w:val="2"/>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256"/>
        </w:trPr>
        <w:tc>
          <w:tcPr>
            <w:tcW w:w="1800" w:type="dxa"/>
          </w:tcPr>
          <w:p w:rsidR="00AB6D51" w:rsidRPr="004427ED" w:rsidRDefault="002679FA" w:rsidP="00B61596">
            <w:pPr>
              <w:spacing w:after="0" w:line="240" w:lineRule="auto"/>
              <w:jc w:val="center"/>
              <w:rPr>
                <w:rFonts w:cs="Times New Roman"/>
              </w:rPr>
            </w:pPr>
            <w:r>
              <w:rPr>
                <w:rFonts w:cs="Times New Roman"/>
              </w:rPr>
              <w:lastRenderedPageBreak/>
              <w:t>MCA-20-25</w:t>
            </w:r>
            <w:r w:rsidR="00AB6D51" w:rsidRPr="004427ED">
              <w:rPr>
                <w:rFonts w:cs="Times New Roman"/>
              </w:rPr>
              <w:t>(iii)</w:t>
            </w:r>
          </w:p>
        </w:tc>
        <w:tc>
          <w:tcPr>
            <w:tcW w:w="3297" w:type="dxa"/>
          </w:tcPr>
          <w:p w:rsidR="00AB6D51" w:rsidRPr="004427ED" w:rsidRDefault="00AB6D51" w:rsidP="009B5149">
            <w:pPr>
              <w:spacing w:after="0" w:line="240" w:lineRule="auto"/>
              <w:jc w:val="both"/>
              <w:rPr>
                <w:rFonts w:cs="Times New Roman"/>
              </w:rPr>
            </w:pPr>
            <w:r w:rsidRPr="004427ED">
              <w:rPr>
                <w:rFonts w:cs="Times New Roman"/>
              </w:rPr>
              <w:t>Security in Computing</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671" w:type="dxa"/>
            <w:gridSpan w:val="2"/>
          </w:tcPr>
          <w:p w:rsidR="00AB6D51" w:rsidRPr="004427ED" w:rsidRDefault="00AB6D51" w:rsidP="00B61596">
            <w:pPr>
              <w:spacing w:after="0" w:line="240" w:lineRule="auto"/>
              <w:jc w:val="center"/>
              <w:rPr>
                <w:rFonts w:cs="Times New Roman"/>
              </w:rPr>
            </w:pPr>
            <w:r w:rsidRPr="004427ED">
              <w:rPr>
                <w:rFonts w:cs="Times New Roman"/>
              </w:rPr>
              <w:t>3</w:t>
            </w:r>
          </w:p>
        </w:tc>
        <w:tc>
          <w:tcPr>
            <w:tcW w:w="69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24"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63"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1018" w:type="dxa"/>
            <w:gridSpan w:val="2"/>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141038">
        <w:trPr>
          <w:cantSplit/>
          <w:trHeight w:val="132"/>
        </w:trPr>
        <w:tc>
          <w:tcPr>
            <w:tcW w:w="10980" w:type="dxa"/>
            <w:gridSpan w:val="15"/>
          </w:tcPr>
          <w:p w:rsidR="00AB6D51" w:rsidRPr="004427ED" w:rsidRDefault="00AB6D51" w:rsidP="00B61596">
            <w:pPr>
              <w:spacing w:after="0" w:line="240" w:lineRule="auto"/>
              <w:jc w:val="center"/>
              <w:rPr>
                <w:rFonts w:cs="Times New Roman"/>
              </w:rPr>
            </w:pPr>
            <w:r w:rsidRPr="004427ED">
              <w:rPr>
                <w:rFonts w:eastAsia="Liberation Serif" w:cs="Times New Roman"/>
                <w:b/>
              </w:rPr>
              <w:t>Third Semester</w:t>
            </w:r>
          </w:p>
        </w:tc>
      </w:tr>
      <w:tr w:rsidR="00AB6D51" w:rsidRPr="004427ED" w:rsidTr="002679FA">
        <w:trPr>
          <w:cantSplit/>
          <w:trHeight w:val="256"/>
        </w:trPr>
        <w:tc>
          <w:tcPr>
            <w:tcW w:w="1800" w:type="dxa"/>
          </w:tcPr>
          <w:p w:rsidR="00AB6D51" w:rsidRPr="004427ED" w:rsidRDefault="00AB6D51" w:rsidP="00B61596">
            <w:pPr>
              <w:spacing w:after="0" w:line="240" w:lineRule="auto"/>
              <w:jc w:val="center"/>
              <w:rPr>
                <w:rFonts w:cs="Times New Roman"/>
              </w:rPr>
            </w:pPr>
            <w:r w:rsidRPr="004427ED">
              <w:rPr>
                <w:rFonts w:eastAsia="Liberation Serif" w:cs="Times New Roman"/>
              </w:rPr>
              <w:t>MCA-20-31</w:t>
            </w:r>
          </w:p>
        </w:tc>
        <w:tc>
          <w:tcPr>
            <w:tcW w:w="3297" w:type="dxa"/>
          </w:tcPr>
          <w:p w:rsidR="00AB6D51" w:rsidRPr="004427ED" w:rsidRDefault="00AB6D51" w:rsidP="009B5149">
            <w:pPr>
              <w:spacing w:after="0" w:line="240" w:lineRule="auto"/>
              <w:jc w:val="both"/>
              <w:rPr>
                <w:rFonts w:cs="Times New Roman"/>
              </w:rPr>
            </w:pPr>
            <w:r w:rsidRPr="004427ED">
              <w:rPr>
                <w:rFonts w:eastAsia="Liberation Serif" w:cs="Times New Roman"/>
                <w:color w:val="000000"/>
              </w:rPr>
              <w:t>Computer Architecture and Parallel Processing</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814" w:type="dxa"/>
            <w:gridSpan w:val="3"/>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264"/>
        </w:trPr>
        <w:tc>
          <w:tcPr>
            <w:tcW w:w="1800" w:type="dxa"/>
          </w:tcPr>
          <w:p w:rsidR="00AB6D51" w:rsidRPr="004427ED" w:rsidRDefault="00AB6D51" w:rsidP="00B61596">
            <w:pPr>
              <w:spacing w:after="0" w:line="240" w:lineRule="auto"/>
              <w:jc w:val="center"/>
              <w:rPr>
                <w:rFonts w:cs="Times New Roman"/>
              </w:rPr>
            </w:pPr>
            <w:r w:rsidRPr="004427ED">
              <w:rPr>
                <w:rFonts w:eastAsia="Liberation Serif" w:cs="Times New Roman"/>
              </w:rPr>
              <w:t>MCA-20-32</w:t>
            </w:r>
          </w:p>
        </w:tc>
        <w:tc>
          <w:tcPr>
            <w:tcW w:w="3297" w:type="dxa"/>
          </w:tcPr>
          <w:p w:rsidR="00AB6D51" w:rsidRPr="004427ED" w:rsidRDefault="00AB6D51" w:rsidP="009B5149">
            <w:pPr>
              <w:spacing w:after="0" w:line="240" w:lineRule="auto"/>
              <w:jc w:val="both"/>
              <w:rPr>
                <w:rFonts w:cs="Times New Roman"/>
              </w:rPr>
            </w:pPr>
            <w:r w:rsidRPr="004427ED">
              <w:rPr>
                <w:rFonts w:eastAsia="Liberation Serif" w:cs="Times New Roman"/>
              </w:rPr>
              <w:t>Data Mining and Integration using R</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814" w:type="dxa"/>
            <w:gridSpan w:val="3"/>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256"/>
        </w:trPr>
        <w:tc>
          <w:tcPr>
            <w:tcW w:w="1800" w:type="dxa"/>
          </w:tcPr>
          <w:p w:rsidR="00AB6D51" w:rsidRPr="004427ED" w:rsidRDefault="00AB6D51" w:rsidP="00B61596">
            <w:pPr>
              <w:spacing w:after="0" w:line="240" w:lineRule="auto"/>
              <w:jc w:val="center"/>
              <w:rPr>
                <w:rFonts w:cs="Times New Roman"/>
              </w:rPr>
            </w:pPr>
            <w:r w:rsidRPr="004427ED">
              <w:rPr>
                <w:rFonts w:eastAsia="Liberation Serif" w:cs="Times New Roman"/>
              </w:rPr>
              <w:t>MCA-20-33</w:t>
            </w:r>
          </w:p>
        </w:tc>
        <w:tc>
          <w:tcPr>
            <w:tcW w:w="3297" w:type="dxa"/>
          </w:tcPr>
          <w:p w:rsidR="00AB6D51" w:rsidRPr="004427ED" w:rsidRDefault="00AB6D51" w:rsidP="009B5149">
            <w:pPr>
              <w:spacing w:after="0" w:line="240" w:lineRule="auto"/>
              <w:jc w:val="both"/>
              <w:rPr>
                <w:rFonts w:cs="Times New Roman"/>
              </w:rPr>
            </w:pPr>
            <w:r w:rsidRPr="004427ED">
              <w:rPr>
                <w:rFonts w:eastAsia="Liberation Serif" w:cs="Times New Roman"/>
                <w:color w:val="000000"/>
              </w:rPr>
              <w:t>Artificial Intelligence</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814" w:type="dxa"/>
            <w:gridSpan w:val="3"/>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256"/>
        </w:trPr>
        <w:tc>
          <w:tcPr>
            <w:tcW w:w="1800" w:type="dxa"/>
          </w:tcPr>
          <w:p w:rsidR="00AB6D51" w:rsidRPr="004427ED" w:rsidRDefault="00AB6D51" w:rsidP="00B61596">
            <w:pPr>
              <w:spacing w:after="0" w:line="240" w:lineRule="auto"/>
              <w:jc w:val="center"/>
              <w:rPr>
                <w:rFonts w:cs="Times New Roman"/>
              </w:rPr>
            </w:pPr>
            <w:r w:rsidRPr="004427ED">
              <w:rPr>
                <w:rFonts w:eastAsia="Liberation Serif" w:cs="Times New Roman"/>
              </w:rPr>
              <w:t>MCA-20-34</w:t>
            </w:r>
          </w:p>
        </w:tc>
        <w:tc>
          <w:tcPr>
            <w:tcW w:w="3297" w:type="dxa"/>
          </w:tcPr>
          <w:p w:rsidR="00AB6D51" w:rsidRPr="004427ED" w:rsidRDefault="00AB6D51" w:rsidP="009B5149">
            <w:pPr>
              <w:spacing w:after="0" w:line="240" w:lineRule="auto"/>
              <w:jc w:val="both"/>
              <w:rPr>
                <w:rFonts w:cs="Times New Roman"/>
              </w:rPr>
            </w:pPr>
            <w:r w:rsidRPr="004427ED">
              <w:rPr>
                <w:rFonts w:eastAsia="Liberation Serif" w:cs="Times New Roman"/>
                <w:color w:val="000000"/>
              </w:rPr>
              <w:t>Elective-III</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814" w:type="dxa"/>
            <w:gridSpan w:val="3"/>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264"/>
        </w:trPr>
        <w:tc>
          <w:tcPr>
            <w:tcW w:w="1800" w:type="dxa"/>
          </w:tcPr>
          <w:p w:rsidR="00AB6D51" w:rsidRPr="004427ED" w:rsidRDefault="00AB6D51" w:rsidP="00B61596">
            <w:pPr>
              <w:spacing w:after="0" w:line="240" w:lineRule="auto"/>
              <w:jc w:val="center"/>
              <w:rPr>
                <w:rFonts w:cs="Times New Roman"/>
              </w:rPr>
            </w:pPr>
            <w:r w:rsidRPr="004427ED">
              <w:rPr>
                <w:rFonts w:eastAsia="Liberation Serif" w:cs="Times New Roman"/>
              </w:rPr>
              <w:t>MCA-20-35</w:t>
            </w:r>
          </w:p>
        </w:tc>
        <w:tc>
          <w:tcPr>
            <w:tcW w:w="3297" w:type="dxa"/>
          </w:tcPr>
          <w:p w:rsidR="00AB6D51" w:rsidRPr="004427ED" w:rsidRDefault="00AB6D51" w:rsidP="009B5149">
            <w:pPr>
              <w:spacing w:after="0" w:line="240" w:lineRule="auto"/>
              <w:jc w:val="both"/>
              <w:rPr>
                <w:rFonts w:cs="Times New Roman"/>
              </w:rPr>
            </w:pPr>
            <w:r w:rsidRPr="004427ED">
              <w:rPr>
                <w:rFonts w:eastAsia="Liberation Serif" w:cs="Times New Roman"/>
                <w:color w:val="000000"/>
                <w:lang w:val="en-US"/>
              </w:rPr>
              <w:t>Elective-IV</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814" w:type="dxa"/>
            <w:gridSpan w:val="3"/>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256"/>
        </w:trPr>
        <w:tc>
          <w:tcPr>
            <w:tcW w:w="1800" w:type="dxa"/>
          </w:tcPr>
          <w:p w:rsidR="00AB6D51" w:rsidRPr="004427ED" w:rsidRDefault="00AB6D51" w:rsidP="00B61596">
            <w:pPr>
              <w:spacing w:after="0" w:line="240" w:lineRule="auto"/>
              <w:jc w:val="center"/>
              <w:rPr>
                <w:rFonts w:cs="Times New Roman"/>
              </w:rPr>
            </w:pPr>
            <w:r w:rsidRPr="004427ED">
              <w:rPr>
                <w:rFonts w:eastAsia="Liberation Serif" w:cs="Times New Roman"/>
              </w:rPr>
              <w:t>MCA-20-36</w:t>
            </w:r>
          </w:p>
        </w:tc>
        <w:tc>
          <w:tcPr>
            <w:tcW w:w="3297" w:type="dxa"/>
          </w:tcPr>
          <w:p w:rsidR="00AB6D51" w:rsidRPr="004427ED" w:rsidRDefault="00AB6D51" w:rsidP="009B5149">
            <w:pPr>
              <w:spacing w:after="0" w:line="240" w:lineRule="auto"/>
              <w:jc w:val="both"/>
              <w:rPr>
                <w:rFonts w:cs="Times New Roman"/>
              </w:rPr>
            </w:pPr>
            <w:r w:rsidRPr="004427ED">
              <w:rPr>
                <w:rFonts w:eastAsia="Liberation Serif" w:cs="Times New Roman"/>
              </w:rPr>
              <w:t>S/W Lab – V Based on M</w:t>
            </w:r>
            <w:r>
              <w:rPr>
                <w:rFonts w:eastAsia="Liberation Serif" w:cs="Times New Roman"/>
              </w:rPr>
              <w:t>CA</w:t>
            </w:r>
            <w:r w:rsidRPr="004427ED">
              <w:rPr>
                <w:rFonts w:eastAsia="Liberation Serif" w:cs="Times New Roman"/>
              </w:rPr>
              <w:t>-20-32</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5</w:t>
            </w:r>
          </w:p>
        </w:tc>
        <w:tc>
          <w:tcPr>
            <w:tcW w:w="814" w:type="dxa"/>
            <w:gridSpan w:val="3"/>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100</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40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264"/>
        </w:trPr>
        <w:tc>
          <w:tcPr>
            <w:tcW w:w="1800" w:type="dxa"/>
          </w:tcPr>
          <w:p w:rsidR="00AB6D51" w:rsidRPr="004427ED" w:rsidRDefault="00AB6D51" w:rsidP="00B61596">
            <w:pPr>
              <w:spacing w:after="0" w:line="240" w:lineRule="auto"/>
              <w:jc w:val="center"/>
              <w:rPr>
                <w:rFonts w:cs="Times New Roman"/>
              </w:rPr>
            </w:pPr>
            <w:r w:rsidRPr="004427ED">
              <w:rPr>
                <w:rFonts w:eastAsia="Liberation Serif" w:cs="Times New Roman"/>
              </w:rPr>
              <w:t>MCA-20-37</w:t>
            </w:r>
          </w:p>
        </w:tc>
        <w:tc>
          <w:tcPr>
            <w:tcW w:w="3297" w:type="dxa"/>
          </w:tcPr>
          <w:p w:rsidR="00AB6D51" w:rsidRPr="004427ED" w:rsidRDefault="00AB6D51" w:rsidP="009B5149">
            <w:pPr>
              <w:spacing w:after="0" w:line="240" w:lineRule="auto"/>
              <w:jc w:val="both"/>
              <w:rPr>
                <w:rFonts w:cs="Times New Roman"/>
              </w:rPr>
            </w:pPr>
            <w:r w:rsidRPr="004427ED">
              <w:rPr>
                <w:rFonts w:eastAsia="Liberation Serif" w:cs="Times New Roman"/>
              </w:rPr>
              <w:t>S/W Lab – VI Based on M</w:t>
            </w:r>
            <w:r>
              <w:rPr>
                <w:rFonts w:eastAsia="Liberation Serif" w:cs="Times New Roman"/>
              </w:rPr>
              <w:t>CA</w:t>
            </w:r>
            <w:r w:rsidRPr="004427ED">
              <w:rPr>
                <w:rFonts w:eastAsia="Liberation Serif" w:cs="Times New Roman"/>
              </w:rPr>
              <w:t>-20-35</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5</w:t>
            </w:r>
          </w:p>
        </w:tc>
        <w:tc>
          <w:tcPr>
            <w:tcW w:w="814" w:type="dxa"/>
            <w:gridSpan w:val="3"/>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100</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40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65494" w:rsidRPr="004427ED" w:rsidTr="002679FA">
        <w:trPr>
          <w:cantSplit/>
          <w:trHeight w:val="264"/>
        </w:trPr>
        <w:tc>
          <w:tcPr>
            <w:tcW w:w="1800" w:type="dxa"/>
          </w:tcPr>
          <w:p w:rsidR="00A65494" w:rsidRPr="004427ED" w:rsidRDefault="00A65494" w:rsidP="00A65494">
            <w:pPr>
              <w:spacing w:after="0" w:line="240" w:lineRule="auto"/>
              <w:jc w:val="center"/>
              <w:rPr>
                <w:rFonts w:cs="Times New Roman"/>
              </w:rPr>
            </w:pPr>
            <w:r>
              <w:rPr>
                <w:rFonts w:cs="Times New Roman"/>
              </w:rPr>
              <w:t>*</w:t>
            </w:r>
            <w:r w:rsidRPr="004427ED">
              <w:rPr>
                <w:rFonts w:cs="Times New Roman"/>
              </w:rPr>
              <w:t>MCA-20-</w:t>
            </w:r>
            <w:r>
              <w:rPr>
                <w:rFonts w:cs="Times New Roman"/>
              </w:rPr>
              <w:t>38</w:t>
            </w:r>
          </w:p>
        </w:tc>
        <w:tc>
          <w:tcPr>
            <w:tcW w:w="3297" w:type="dxa"/>
          </w:tcPr>
          <w:p w:rsidR="00A65494" w:rsidRPr="004427ED" w:rsidRDefault="00A65494" w:rsidP="00A65494">
            <w:pPr>
              <w:spacing w:after="0" w:line="240" w:lineRule="auto"/>
              <w:rPr>
                <w:rFonts w:cs="Times New Roman"/>
              </w:rPr>
            </w:pPr>
            <w:r w:rsidRPr="004427ED">
              <w:rPr>
                <w:rFonts w:cs="Times New Roman"/>
              </w:rPr>
              <w:t>Summer Training / Internship</w:t>
            </w:r>
            <w:r>
              <w:rPr>
                <w:rFonts w:cs="Times New Roman"/>
              </w:rPr>
              <w:t xml:space="preserve"> </w:t>
            </w:r>
            <w:r w:rsidRPr="005149DA">
              <w:rPr>
                <w:rFonts w:cs="Times New Roman"/>
                <w:bCs/>
              </w:rPr>
              <w:t>(Industry Based)</w:t>
            </w:r>
          </w:p>
        </w:tc>
        <w:tc>
          <w:tcPr>
            <w:tcW w:w="1103" w:type="dxa"/>
            <w:gridSpan w:val="2"/>
          </w:tcPr>
          <w:p w:rsidR="00A65494" w:rsidRPr="004427ED" w:rsidRDefault="00A65494" w:rsidP="00A65494">
            <w:pPr>
              <w:spacing w:after="0" w:line="240" w:lineRule="auto"/>
              <w:jc w:val="center"/>
              <w:rPr>
                <w:rFonts w:cs="Times New Roman"/>
              </w:rPr>
            </w:pPr>
            <w:r w:rsidRPr="004427ED">
              <w:rPr>
                <w:rFonts w:cs="Times New Roman"/>
              </w:rPr>
              <w:t>-</w:t>
            </w:r>
          </w:p>
        </w:tc>
        <w:tc>
          <w:tcPr>
            <w:tcW w:w="814" w:type="dxa"/>
            <w:gridSpan w:val="3"/>
          </w:tcPr>
          <w:p w:rsidR="00A65494" w:rsidRPr="00FF3E0C" w:rsidRDefault="00A65494" w:rsidP="00A65494">
            <w:pPr>
              <w:spacing w:after="0" w:line="240" w:lineRule="auto"/>
              <w:jc w:val="center"/>
              <w:rPr>
                <w:rFonts w:cs="Times New Roman"/>
                <w:sz w:val="21"/>
                <w:szCs w:val="21"/>
              </w:rPr>
            </w:pPr>
            <w:r w:rsidRPr="00FF3E0C">
              <w:rPr>
                <w:rFonts w:cs="Times New Roman"/>
                <w:sz w:val="21"/>
                <w:szCs w:val="21"/>
              </w:rPr>
              <w:t>Viva Voce</w:t>
            </w:r>
          </w:p>
        </w:tc>
        <w:tc>
          <w:tcPr>
            <w:tcW w:w="724" w:type="dxa"/>
            <w:gridSpan w:val="2"/>
          </w:tcPr>
          <w:p w:rsidR="00A65494" w:rsidRPr="004427ED" w:rsidRDefault="00A65494" w:rsidP="00A65494">
            <w:pPr>
              <w:spacing w:after="0" w:line="240" w:lineRule="auto"/>
              <w:jc w:val="center"/>
              <w:rPr>
                <w:rFonts w:cs="Times New Roman"/>
              </w:rPr>
            </w:pPr>
            <w:r w:rsidRPr="004427ED">
              <w:rPr>
                <w:rFonts w:cs="Times New Roman"/>
              </w:rPr>
              <w:t>150</w:t>
            </w:r>
          </w:p>
        </w:tc>
        <w:tc>
          <w:tcPr>
            <w:tcW w:w="631" w:type="dxa"/>
            <w:gridSpan w:val="2"/>
          </w:tcPr>
          <w:p w:rsidR="00A65494" w:rsidRPr="004427ED" w:rsidRDefault="00A65494" w:rsidP="00A65494">
            <w:pPr>
              <w:spacing w:after="0" w:line="240" w:lineRule="auto"/>
              <w:jc w:val="center"/>
              <w:rPr>
                <w:rFonts w:cs="Times New Roman"/>
              </w:rPr>
            </w:pPr>
            <w:r w:rsidRPr="004427ED">
              <w:rPr>
                <w:rFonts w:cs="Times New Roman"/>
              </w:rPr>
              <w:t>60</w:t>
            </w:r>
          </w:p>
        </w:tc>
        <w:tc>
          <w:tcPr>
            <w:tcW w:w="991" w:type="dxa"/>
            <w:gridSpan w:val="2"/>
          </w:tcPr>
          <w:p w:rsidR="00A65494" w:rsidRPr="004427ED" w:rsidRDefault="00A65494" w:rsidP="00A65494">
            <w:pPr>
              <w:spacing w:after="0" w:line="240" w:lineRule="auto"/>
              <w:jc w:val="center"/>
              <w:rPr>
                <w:rFonts w:cs="Times New Roman"/>
              </w:rPr>
            </w:pPr>
            <w:r w:rsidRPr="004427ED">
              <w:rPr>
                <w:rFonts w:cs="Times New Roman"/>
              </w:rPr>
              <w:t>50</w:t>
            </w:r>
          </w:p>
        </w:tc>
        <w:tc>
          <w:tcPr>
            <w:tcW w:w="810" w:type="dxa"/>
          </w:tcPr>
          <w:p w:rsidR="00A65494" w:rsidRPr="004427ED" w:rsidRDefault="00A65494" w:rsidP="00A65494">
            <w:pPr>
              <w:spacing w:after="0" w:line="240" w:lineRule="auto"/>
              <w:jc w:val="center"/>
              <w:rPr>
                <w:rFonts w:cs="Times New Roman"/>
              </w:rPr>
            </w:pPr>
            <w:r w:rsidRPr="004427ED">
              <w:rPr>
                <w:rFonts w:cs="Times New Roman"/>
              </w:rPr>
              <w:t>200</w:t>
            </w:r>
          </w:p>
        </w:tc>
        <w:tc>
          <w:tcPr>
            <w:tcW w:w="810" w:type="dxa"/>
          </w:tcPr>
          <w:p w:rsidR="00A65494" w:rsidRPr="004427ED" w:rsidRDefault="00A65494" w:rsidP="00A65494">
            <w:pPr>
              <w:spacing w:after="0" w:line="240" w:lineRule="auto"/>
              <w:jc w:val="center"/>
              <w:rPr>
                <w:rFonts w:cs="Times New Roman"/>
              </w:rPr>
            </w:pPr>
            <w:r w:rsidRPr="004427ED">
              <w:rPr>
                <w:rFonts w:cs="Times New Roman"/>
              </w:rPr>
              <w:t>80</w:t>
            </w:r>
          </w:p>
        </w:tc>
      </w:tr>
      <w:tr w:rsidR="00AB6D51" w:rsidRPr="004427ED" w:rsidTr="002679FA">
        <w:trPr>
          <w:cantSplit/>
          <w:trHeight w:val="124"/>
        </w:trPr>
        <w:tc>
          <w:tcPr>
            <w:tcW w:w="5097" w:type="dxa"/>
            <w:gridSpan w:val="2"/>
          </w:tcPr>
          <w:p w:rsidR="00AB6D51" w:rsidRPr="004427ED" w:rsidRDefault="00AB6D51" w:rsidP="007E4B0A">
            <w:pPr>
              <w:spacing w:after="0" w:line="240" w:lineRule="auto"/>
              <w:jc w:val="right"/>
              <w:rPr>
                <w:rFonts w:cs="Times New Roman"/>
              </w:rPr>
            </w:pPr>
            <w:r w:rsidRPr="004427ED">
              <w:rPr>
                <w:rFonts w:eastAsia="Liberation Serif" w:cs="Times New Roman"/>
                <w:b/>
              </w:rPr>
              <w:t>Total</w:t>
            </w:r>
          </w:p>
        </w:tc>
        <w:tc>
          <w:tcPr>
            <w:tcW w:w="1103" w:type="dxa"/>
            <w:gridSpan w:val="2"/>
          </w:tcPr>
          <w:p w:rsidR="00AB6D51" w:rsidRPr="004427ED" w:rsidRDefault="009567EB" w:rsidP="00B61596">
            <w:pPr>
              <w:spacing w:after="0" w:line="240" w:lineRule="auto"/>
              <w:jc w:val="center"/>
              <w:rPr>
                <w:rFonts w:cs="Times New Roman"/>
                <w:b/>
              </w:rPr>
            </w:pPr>
            <w:r>
              <w:rPr>
                <w:rFonts w:cs="Times New Roman"/>
                <w:b/>
              </w:rPr>
              <w:fldChar w:fldCharType="begin"/>
            </w:r>
            <w:r w:rsidR="00AB6D51">
              <w:rPr>
                <w:rFonts w:cs="Times New Roman"/>
                <w:b/>
              </w:rPr>
              <w:instrText xml:space="preserve"> =SUM(ABOVE) </w:instrText>
            </w:r>
            <w:r>
              <w:rPr>
                <w:rFonts w:cs="Times New Roman"/>
                <w:b/>
              </w:rPr>
              <w:fldChar w:fldCharType="separate"/>
            </w:r>
            <w:r w:rsidR="00AB6D51">
              <w:rPr>
                <w:rFonts w:cs="Times New Roman"/>
                <w:b/>
                <w:noProof/>
              </w:rPr>
              <w:t>30</w:t>
            </w:r>
            <w:r>
              <w:rPr>
                <w:rFonts w:cs="Times New Roman"/>
                <w:b/>
              </w:rPr>
              <w:fldChar w:fldCharType="end"/>
            </w:r>
          </w:p>
        </w:tc>
        <w:tc>
          <w:tcPr>
            <w:tcW w:w="814" w:type="dxa"/>
            <w:gridSpan w:val="3"/>
          </w:tcPr>
          <w:p w:rsidR="00AB6D51" w:rsidRPr="004427ED" w:rsidRDefault="00AB6D51" w:rsidP="00B61596">
            <w:pPr>
              <w:spacing w:after="0" w:line="240" w:lineRule="auto"/>
              <w:jc w:val="center"/>
              <w:rPr>
                <w:rFonts w:cs="Times New Roman"/>
              </w:rPr>
            </w:pPr>
          </w:p>
        </w:tc>
        <w:tc>
          <w:tcPr>
            <w:tcW w:w="724" w:type="dxa"/>
            <w:gridSpan w:val="2"/>
          </w:tcPr>
          <w:p w:rsidR="00AB6D51" w:rsidRPr="004427ED" w:rsidRDefault="00A65494" w:rsidP="00B61596">
            <w:pPr>
              <w:spacing w:after="0" w:line="240" w:lineRule="auto"/>
              <w:jc w:val="center"/>
              <w:rPr>
                <w:rFonts w:cs="Times New Roman"/>
              </w:rPr>
            </w:pPr>
            <w:r>
              <w:rPr>
                <w:rFonts w:eastAsia="Liberation Serif" w:cs="Times New Roman"/>
                <w:b/>
              </w:rPr>
              <w:fldChar w:fldCharType="begin"/>
            </w:r>
            <w:r>
              <w:rPr>
                <w:rFonts w:eastAsia="Liberation Serif" w:cs="Times New Roman"/>
                <w:b/>
              </w:rPr>
              <w:instrText xml:space="preserve"> =SUM(ABOVE) </w:instrText>
            </w:r>
            <w:r>
              <w:rPr>
                <w:rFonts w:eastAsia="Liberation Serif" w:cs="Times New Roman"/>
                <w:b/>
              </w:rPr>
              <w:fldChar w:fldCharType="separate"/>
            </w:r>
            <w:r>
              <w:rPr>
                <w:rFonts w:eastAsia="Liberation Serif" w:cs="Times New Roman"/>
                <w:b/>
                <w:noProof/>
              </w:rPr>
              <w:t>725</w:t>
            </w:r>
            <w:r>
              <w:rPr>
                <w:rFonts w:eastAsia="Liberation Serif" w:cs="Times New Roman"/>
                <w:b/>
              </w:rPr>
              <w:fldChar w:fldCharType="end"/>
            </w:r>
          </w:p>
        </w:tc>
        <w:tc>
          <w:tcPr>
            <w:tcW w:w="631" w:type="dxa"/>
            <w:gridSpan w:val="2"/>
          </w:tcPr>
          <w:p w:rsidR="00AB6D51" w:rsidRPr="004427ED" w:rsidRDefault="00A65494" w:rsidP="00B61596">
            <w:pPr>
              <w:spacing w:after="0" w:line="240" w:lineRule="auto"/>
              <w:jc w:val="center"/>
              <w:rPr>
                <w:rFonts w:eastAsia="Liberation Serif" w:cs="Times New Roman"/>
                <w:b/>
              </w:rPr>
            </w:pPr>
            <w:r>
              <w:rPr>
                <w:rFonts w:eastAsia="Liberation Serif" w:cs="Times New Roman"/>
                <w:b/>
              </w:rPr>
              <w:fldChar w:fldCharType="begin"/>
            </w:r>
            <w:r>
              <w:rPr>
                <w:rFonts w:eastAsia="Liberation Serif" w:cs="Times New Roman"/>
                <w:b/>
              </w:rPr>
              <w:instrText xml:space="preserve"> =SUM(ABOVE) </w:instrText>
            </w:r>
            <w:r>
              <w:rPr>
                <w:rFonts w:eastAsia="Liberation Serif" w:cs="Times New Roman"/>
                <w:b/>
              </w:rPr>
              <w:fldChar w:fldCharType="separate"/>
            </w:r>
            <w:r>
              <w:rPr>
                <w:rFonts w:eastAsia="Liberation Serif" w:cs="Times New Roman"/>
                <w:b/>
                <w:noProof/>
              </w:rPr>
              <w:t>290</w:t>
            </w:r>
            <w:r>
              <w:rPr>
                <w:rFonts w:eastAsia="Liberation Serif" w:cs="Times New Roman"/>
                <w:b/>
              </w:rPr>
              <w:fldChar w:fldCharType="end"/>
            </w:r>
          </w:p>
        </w:tc>
        <w:tc>
          <w:tcPr>
            <w:tcW w:w="991" w:type="dxa"/>
            <w:gridSpan w:val="2"/>
          </w:tcPr>
          <w:p w:rsidR="00AB6D51" w:rsidRPr="004427ED" w:rsidRDefault="00A65494" w:rsidP="00B61596">
            <w:pPr>
              <w:spacing w:after="0" w:line="240" w:lineRule="auto"/>
              <w:jc w:val="center"/>
              <w:rPr>
                <w:rFonts w:cs="Times New Roman"/>
              </w:rPr>
            </w:pPr>
            <w:r>
              <w:rPr>
                <w:rFonts w:eastAsia="Liberation Serif" w:cs="Times New Roman"/>
                <w:b/>
              </w:rPr>
              <w:t>17</w:t>
            </w:r>
            <w:r w:rsidR="00AB6D51">
              <w:rPr>
                <w:rFonts w:eastAsia="Liberation Serif" w:cs="Times New Roman"/>
                <w:b/>
              </w:rPr>
              <w:t>5</w:t>
            </w:r>
          </w:p>
        </w:tc>
        <w:tc>
          <w:tcPr>
            <w:tcW w:w="810" w:type="dxa"/>
          </w:tcPr>
          <w:p w:rsidR="00AB6D51" w:rsidRPr="004427ED" w:rsidRDefault="00A65494" w:rsidP="00B61596">
            <w:pPr>
              <w:spacing w:after="0" w:line="240" w:lineRule="auto"/>
              <w:jc w:val="center"/>
              <w:rPr>
                <w:rFonts w:cs="Times New Roman"/>
                <w:b/>
              </w:rPr>
            </w:pPr>
            <w:r>
              <w:rPr>
                <w:rFonts w:cs="Times New Roman"/>
                <w:b/>
              </w:rPr>
              <w:t>9</w:t>
            </w:r>
            <w:r w:rsidR="00AB6D51">
              <w:rPr>
                <w:rFonts w:cs="Times New Roman"/>
                <w:b/>
              </w:rPr>
              <w:t>00</w:t>
            </w:r>
          </w:p>
        </w:tc>
        <w:tc>
          <w:tcPr>
            <w:tcW w:w="810" w:type="dxa"/>
          </w:tcPr>
          <w:p w:rsidR="00AB6D51" w:rsidRPr="004427ED" w:rsidRDefault="00A65494" w:rsidP="00B61596">
            <w:pPr>
              <w:spacing w:after="0" w:line="240" w:lineRule="auto"/>
              <w:jc w:val="center"/>
              <w:rPr>
                <w:rFonts w:cs="Times New Roman"/>
                <w:b/>
              </w:rPr>
            </w:pPr>
            <w:r>
              <w:rPr>
                <w:rFonts w:cs="Times New Roman"/>
                <w:b/>
              </w:rPr>
              <w:t>36</w:t>
            </w:r>
            <w:r w:rsidR="00AB6D51" w:rsidRPr="004427ED">
              <w:rPr>
                <w:rFonts w:cs="Times New Roman"/>
                <w:b/>
              </w:rPr>
              <w:t>0</w:t>
            </w:r>
          </w:p>
        </w:tc>
      </w:tr>
      <w:tr w:rsidR="00AB6D51" w:rsidRPr="004427ED" w:rsidTr="00141038">
        <w:trPr>
          <w:cantSplit/>
          <w:trHeight w:val="132"/>
        </w:trPr>
        <w:tc>
          <w:tcPr>
            <w:tcW w:w="10980" w:type="dxa"/>
            <w:gridSpan w:val="15"/>
          </w:tcPr>
          <w:p w:rsidR="00AB6D51" w:rsidRPr="004427ED" w:rsidRDefault="00AB6D51" w:rsidP="00B61596">
            <w:pPr>
              <w:spacing w:after="0" w:line="240" w:lineRule="auto"/>
              <w:jc w:val="center"/>
              <w:rPr>
                <w:rFonts w:cs="Times New Roman"/>
                <w:b/>
              </w:rPr>
            </w:pPr>
            <w:r w:rsidRPr="004427ED">
              <w:rPr>
                <w:rFonts w:cs="Times New Roman"/>
                <w:b/>
              </w:rPr>
              <w:t>Elective – III</w:t>
            </w:r>
          </w:p>
        </w:tc>
      </w:tr>
      <w:tr w:rsidR="00AB6D51" w:rsidRPr="004427ED" w:rsidTr="002679FA">
        <w:trPr>
          <w:cantSplit/>
          <w:trHeight w:val="256"/>
        </w:trPr>
        <w:tc>
          <w:tcPr>
            <w:tcW w:w="1800" w:type="dxa"/>
          </w:tcPr>
          <w:p w:rsidR="00AB6D51" w:rsidRPr="004427ED" w:rsidRDefault="00AB6D51" w:rsidP="00B61596">
            <w:pPr>
              <w:spacing w:after="0" w:line="240" w:lineRule="auto"/>
              <w:jc w:val="center"/>
              <w:rPr>
                <w:rFonts w:cs="Times New Roman"/>
              </w:rPr>
            </w:pPr>
            <w:r w:rsidRPr="004427ED">
              <w:rPr>
                <w:rFonts w:cs="Times New Roman"/>
              </w:rPr>
              <w:t>MCA-20-34 (</w:t>
            </w:r>
            <w:proofErr w:type="spellStart"/>
            <w:r w:rsidRPr="004427ED">
              <w:rPr>
                <w:rFonts w:cs="Times New Roman"/>
              </w:rPr>
              <w:t>i</w:t>
            </w:r>
            <w:proofErr w:type="spellEnd"/>
            <w:r w:rsidRPr="004427ED">
              <w:rPr>
                <w:rFonts w:cs="Times New Roman"/>
              </w:rPr>
              <w:t>)</w:t>
            </w:r>
          </w:p>
        </w:tc>
        <w:tc>
          <w:tcPr>
            <w:tcW w:w="3297" w:type="dxa"/>
          </w:tcPr>
          <w:p w:rsidR="00AB6D51" w:rsidRPr="004427ED" w:rsidRDefault="00AB6D51" w:rsidP="007E4B0A">
            <w:pPr>
              <w:spacing w:after="0" w:line="240" w:lineRule="auto"/>
              <w:jc w:val="both"/>
              <w:rPr>
                <w:rFonts w:cs="Times New Roman"/>
              </w:rPr>
            </w:pPr>
            <w:r w:rsidRPr="004427ED">
              <w:rPr>
                <w:rFonts w:eastAsia="Liberation Serif" w:cs="Times New Roman"/>
                <w:color w:val="000000"/>
              </w:rPr>
              <w:t xml:space="preserve">Cloud Computing and </w:t>
            </w:r>
            <w:proofErr w:type="spellStart"/>
            <w:r w:rsidRPr="004427ED">
              <w:rPr>
                <w:rFonts w:eastAsia="Liberation Serif" w:cs="Times New Roman"/>
                <w:color w:val="000000"/>
              </w:rPr>
              <w:t>IoT</w:t>
            </w:r>
            <w:proofErr w:type="spellEnd"/>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814" w:type="dxa"/>
            <w:gridSpan w:val="3"/>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256"/>
        </w:trPr>
        <w:tc>
          <w:tcPr>
            <w:tcW w:w="1800" w:type="dxa"/>
          </w:tcPr>
          <w:p w:rsidR="00AB6D51" w:rsidRPr="004427ED" w:rsidRDefault="00AB6D51" w:rsidP="00B61596">
            <w:pPr>
              <w:spacing w:after="0" w:line="240" w:lineRule="auto"/>
              <w:jc w:val="center"/>
              <w:rPr>
                <w:rFonts w:cs="Times New Roman"/>
              </w:rPr>
            </w:pPr>
            <w:r w:rsidRPr="004427ED">
              <w:rPr>
                <w:rFonts w:cs="Times New Roman"/>
              </w:rPr>
              <w:t>MCA-20-34 (ii)</w:t>
            </w:r>
          </w:p>
        </w:tc>
        <w:tc>
          <w:tcPr>
            <w:tcW w:w="3297" w:type="dxa"/>
          </w:tcPr>
          <w:p w:rsidR="00AB6D51" w:rsidRPr="004427ED" w:rsidRDefault="00AB6D51" w:rsidP="007E4B0A">
            <w:pPr>
              <w:spacing w:after="0" w:line="240" w:lineRule="auto"/>
              <w:jc w:val="both"/>
              <w:rPr>
                <w:rFonts w:cs="Times New Roman"/>
              </w:rPr>
            </w:pPr>
            <w:r w:rsidRPr="004427ED">
              <w:rPr>
                <w:rFonts w:cs="Times New Roman"/>
              </w:rPr>
              <w:t>Cyber Security</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814" w:type="dxa"/>
            <w:gridSpan w:val="3"/>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264"/>
        </w:trPr>
        <w:tc>
          <w:tcPr>
            <w:tcW w:w="1800" w:type="dxa"/>
          </w:tcPr>
          <w:p w:rsidR="00AB6D51" w:rsidRPr="004427ED" w:rsidRDefault="00AB6D51" w:rsidP="002679FA">
            <w:pPr>
              <w:spacing w:after="0" w:line="240" w:lineRule="auto"/>
              <w:jc w:val="center"/>
              <w:rPr>
                <w:rFonts w:cs="Times New Roman"/>
              </w:rPr>
            </w:pPr>
            <w:r w:rsidRPr="004427ED">
              <w:rPr>
                <w:rFonts w:cs="Times New Roman"/>
              </w:rPr>
              <w:t>MCA-20-34(iii)</w:t>
            </w:r>
          </w:p>
        </w:tc>
        <w:tc>
          <w:tcPr>
            <w:tcW w:w="3297" w:type="dxa"/>
          </w:tcPr>
          <w:p w:rsidR="00AB6D51" w:rsidRPr="004427ED" w:rsidRDefault="00AB6D51" w:rsidP="007E4B0A">
            <w:pPr>
              <w:spacing w:after="0" w:line="240" w:lineRule="auto"/>
              <w:jc w:val="both"/>
              <w:rPr>
                <w:rFonts w:cs="Times New Roman"/>
              </w:rPr>
            </w:pPr>
            <w:r w:rsidRPr="004427ED">
              <w:rPr>
                <w:rFonts w:cs="Times New Roman"/>
              </w:rPr>
              <w:t>Digital Marketing</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814" w:type="dxa"/>
            <w:gridSpan w:val="3"/>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141038">
        <w:trPr>
          <w:cantSplit/>
          <w:trHeight w:val="124"/>
        </w:trPr>
        <w:tc>
          <w:tcPr>
            <w:tcW w:w="10980" w:type="dxa"/>
            <w:gridSpan w:val="15"/>
          </w:tcPr>
          <w:p w:rsidR="00AB6D51" w:rsidRPr="004427ED" w:rsidRDefault="00AB6D51" w:rsidP="00B61596">
            <w:pPr>
              <w:spacing w:after="0" w:line="240" w:lineRule="auto"/>
              <w:jc w:val="center"/>
              <w:rPr>
                <w:rFonts w:cs="Times New Roman"/>
                <w:b/>
              </w:rPr>
            </w:pPr>
            <w:r w:rsidRPr="004427ED">
              <w:rPr>
                <w:rFonts w:cs="Times New Roman"/>
                <w:b/>
              </w:rPr>
              <w:t xml:space="preserve">Elective </w:t>
            </w:r>
            <w:r>
              <w:rPr>
                <w:rFonts w:cs="Times New Roman"/>
                <w:b/>
              </w:rPr>
              <w:t>–</w:t>
            </w:r>
            <w:r w:rsidRPr="004427ED">
              <w:rPr>
                <w:rFonts w:cs="Times New Roman"/>
                <w:b/>
              </w:rPr>
              <w:t xml:space="preserve"> IV</w:t>
            </w:r>
          </w:p>
        </w:tc>
      </w:tr>
      <w:tr w:rsidR="00AB6D51" w:rsidRPr="004427ED" w:rsidTr="002679FA">
        <w:trPr>
          <w:cantSplit/>
          <w:trHeight w:val="264"/>
        </w:trPr>
        <w:tc>
          <w:tcPr>
            <w:tcW w:w="1800" w:type="dxa"/>
          </w:tcPr>
          <w:p w:rsidR="00AB6D51" w:rsidRPr="004427ED" w:rsidRDefault="00AB6D51" w:rsidP="00B61596">
            <w:pPr>
              <w:spacing w:after="0" w:line="240" w:lineRule="auto"/>
              <w:jc w:val="center"/>
              <w:rPr>
                <w:rFonts w:cs="Times New Roman"/>
              </w:rPr>
            </w:pPr>
            <w:r w:rsidRPr="004427ED">
              <w:rPr>
                <w:rFonts w:cs="Times New Roman"/>
              </w:rPr>
              <w:t>MCA-20-35 (</w:t>
            </w:r>
            <w:proofErr w:type="spellStart"/>
            <w:r w:rsidRPr="004427ED">
              <w:rPr>
                <w:rFonts w:cs="Times New Roman"/>
              </w:rPr>
              <w:t>i</w:t>
            </w:r>
            <w:proofErr w:type="spellEnd"/>
            <w:r w:rsidRPr="004427ED">
              <w:rPr>
                <w:rFonts w:cs="Times New Roman"/>
              </w:rPr>
              <w:t>)</w:t>
            </w:r>
          </w:p>
        </w:tc>
        <w:tc>
          <w:tcPr>
            <w:tcW w:w="3297" w:type="dxa"/>
          </w:tcPr>
          <w:p w:rsidR="00AB6D51" w:rsidRPr="004427ED" w:rsidRDefault="00AB6D51" w:rsidP="007E4B0A">
            <w:pPr>
              <w:spacing w:after="0" w:line="240" w:lineRule="auto"/>
              <w:jc w:val="both"/>
              <w:rPr>
                <w:rFonts w:cs="Times New Roman"/>
              </w:rPr>
            </w:pPr>
            <w:r w:rsidRPr="004427ED">
              <w:rPr>
                <w:rFonts w:cs="Times New Roman"/>
              </w:rPr>
              <w:t>Advances in Java</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814" w:type="dxa"/>
            <w:gridSpan w:val="3"/>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256"/>
        </w:trPr>
        <w:tc>
          <w:tcPr>
            <w:tcW w:w="1800" w:type="dxa"/>
          </w:tcPr>
          <w:p w:rsidR="00AB6D51" w:rsidRPr="004427ED" w:rsidRDefault="00AB6D51" w:rsidP="00B61596">
            <w:pPr>
              <w:spacing w:after="0" w:line="240" w:lineRule="auto"/>
              <w:jc w:val="center"/>
              <w:rPr>
                <w:rFonts w:cs="Times New Roman"/>
              </w:rPr>
            </w:pPr>
            <w:r w:rsidRPr="004427ED">
              <w:rPr>
                <w:rFonts w:cs="Times New Roman"/>
              </w:rPr>
              <w:t>MCA-20-35 (ii)</w:t>
            </w:r>
          </w:p>
        </w:tc>
        <w:tc>
          <w:tcPr>
            <w:tcW w:w="3297" w:type="dxa"/>
          </w:tcPr>
          <w:p w:rsidR="00AB6D51" w:rsidRPr="004427ED" w:rsidRDefault="00AB6D51" w:rsidP="007E4B0A">
            <w:pPr>
              <w:spacing w:after="0" w:line="240" w:lineRule="auto"/>
              <w:jc w:val="both"/>
              <w:rPr>
                <w:rFonts w:cs="Times New Roman"/>
              </w:rPr>
            </w:pPr>
            <w:r w:rsidRPr="004427ED">
              <w:rPr>
                <w:rFonts w:eastAsia="Liberation Serif" w:cs="Times New Roman"/>
                <w:color w:val="000000"/>
              </w:rPr>
              <w:t>Advanced Web Technologies</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814" w:type="dxa"/>
            <w:gridSpan w:val="3"/>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264"/>
        </w:trPr>
        <w:tc>
          <w:tcPr>
            <w:tcW w:w="1800" w:type="dxa"/>
          </w:tcPr>
          <w:p w:rsidR="00AB6D51" w:rsidRPr="004427ED" w:rsidRDefault="00AB6D51" w:rsidP="002679FA">
            <w:pPr>
              <w:spacing w:after="0" w:line="240" w:lineRule="auto"/>
              <w:jc w:val="center"/>
              <w:rPr>
                <w:rFonts w:cs="Times New Roman"/>
              </w:rPr>
            </w:pPr>
            <w:r w:rsidRPr="004427ED">
              <w:rPr>
                <w:rFonts w:cs="Times New Roman"/>
              </w:rPr>
              <w:t>MCA-20-35(iii)</w:t>
            </w:r>
          </w:p>
        </w:tc>
        <w:tc>
          <w:tcPr>
            <w:tcW w:w="3297" w:type="dxa"/>
          </w:tcPr>
          <w:p w:rsidR="00AB6D51" w:rsidRPr="004427ED" w:rsidRDefault="00AB6D51" w:rsidP="007E4B0A">
            <w:pPr>
              <w:spacing w:after="0" w:line="240" w:lineRule="auto"/>
              <w:jc w:val="both"/>
              <w:rPr>
                <w:rFonts w:cs="Times New Roman"/>
              </w:rPr>
            </w:pPr>
            <w:r w:rsidRPr="004427ED">
              <w:rPr>
                <w:rFonts w:cs="Times New Roman"/>
              </w:rPr>
              <w:t xml:space="preserve">Programming with </w:t>
            </w:r>
            <w:proofErr w:type="spellStart"/>
            <w:r w:rsidRPr="004427ED">
              <w:rPr>
                <w:rFonts w:cs="Times New Roman"/>
              </w:rPr>
              <w:t>Kotlin</w:t>
            </w:r>
            <w:proofErr w:type="spellEnd"/>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814" w:type="dxa"/>
            <w:gridSpan w:val="3"/>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141038">
        <w:trPr>
          <w:cantSplit/>
          <w:trHeight w:val="124"/>
        </w:trPr>
        <w:tc>
          <w:tcPr>
            <w:tcW w:w="10980" w:type="dxa"/>
            <w:gridSpan w:val="15"/>
          </w:tcPr>
          <w:p w:rsidR="00AB6D51" w:rsidRPr="004427ED" w:rsidRDefault="00AB6D51" w:rsidP="00B61596">
            <w:pPr>
              <w:spacing w:after="0" w:line="240" w:lineRule="auto"/>
              <w:jc w:val="center"/>
              <w:rPr>
                <w:rFonts w:cs="Times New Roman"/>
              </w:rPr>
            </w:pPr>
            <w:r w:rsidRPr="004427ED">
              <w:rPr>
                <w:rFonts w:eastAsia="Liberation Serif" w:cs="Times New Roman"/>
                <w:b/>
              </w:rPr>
              <w:t>Fourth Semester</w:t>
            </w:r>
          </w:p>
        </w:tc>
      </w:tr>
      <w:tr w:rsidR="00AB6D51" w:rsidRPr="004427ED" w:rsidTr="002679FA">
        <w:trPr>
          <w:cantSplit/>
          <w:trHeight w:val="264"/>
        </w:trPr>
        <w:tc>
          <w:tcPr>
            <w:tcW w:w="1800" w:type="dxa"/>
          </w:tcPr>
          <w:p w:rsidR="00AB6D51" w:rsidRPr="004427ED" w:rsidRDefault="00AB6D51" w:rsidP="00B61596">
            <w:pPr>
              <w:spacing w:after="0" w:line="240" w:lineRule="auto"/>
              <w:jc w:val="center"/>
              <w:rPr>
                <w:rFonts w:cs="Times New Roman"/>
              </w:rPr>
            </w:pPr>
            <w:r w:rsidRPr="004427ED">
              <w:rPr>
                <w:rFonts w:eastAsia="Liberation Serif" w:cs="Times New Roman"/>
              </w:rPr>
              <w:t>MCA-20-41</w:t>
            </w:r>
          </w:p>
        </w:tc>
        <w:tc>
          <w:tcPr>
            <w:tcW w:w="3297" w:type="dxa"/>
          </w:tcPr>
          <w:p w:rsidR="00AB6D51" w:rsidRPr="004427ED" w:rsidRDefault="00AB6D51" w:rsidP="007E4B0A">
            <w:pPr>
              <w:spacing w:after="0" w:line="240" w:lineRule="auto"/>
              <w:jc w:val="both"/>
              <w:rPr>
                <w:rFonts w:cs="Times New Roman"/>
              </w:rPr>
            </w:pPr>
            <w:r w:rsidRPr="004427ED">
              <w:rPr>
                <w:rFonts w:eastAsia="Liberation Serif" w:cs="Times New Roman"/>
                <w:color w:val="000000"/>
              </w:rPr>
              <w:t>Big Data and Pattern Recognition</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814" w:type="dxa"/>
            <w:gridSpan w:val="3"/>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264"/>
        </w:trPr>
        <w:tc>
          <w:tcPr>
            <w:tcW w:w="1800" w:type="dxa"/>
          </w:tcPr>
          <w:p w:rsidR="00AB6D51" w:rsidRPr="004427ED" w:rsidRDefault="00AB6D51" w:rsidP="00B61596">
            <w:pPr>
              <w:spacing w:after="0" w:line="240" w:lineRule="auto"/>
              <w:jc w:val="center"/>
              <w:rPr>
                <w:rFonts w:cs="Times New Roman"/>
              </w:rPr>
            </w:pPr>
            <w:r w:rsidRPr="004427ED">
              <w:rPr>
                <w:rFonts w:eastAsia="Liberation Serif" w:cs="Times New Roman"/>
              </w:rPr>
              <w:t>MCA-20-42</w:t>
            </w:r>
          </w:p>
        </w:tc>
        <w:tc>
          <w:tcPr>
            <w:tcW w:w="3297" w:type="dxa"/>
          </w:tcPr>
          <w:p w:rsidR="00AB6D51" w:rsidRPr="004427ED" w:rsidRDefault="00AB6D51" w:rsidP="007E4B0A">
            <w:pPr>
              <w:spacing w:after="0" w:line="240" w:lineRule="auto"/>
              <w:jc w:val="both"/>
              <w:rPr>
                <w:rFonts w:cs="Times New Roman"/>
              </w:rPr>
            </w:pPr>
            <w:r w:rsidRPr="004427ED">
              <w:rPr>
                <w:rFonts w:eastAsia="Liberation Serif" w:cs="Times New Roman"/>
                <w:color w:val="000000"/>
              </w:rPr>
              <w:t>Computer Graphics and Animation</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814" w:type="dxa"/>
            <w:gridSpan w:val="3"/>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74"/>
        </w:trPr>
        <w:tc>
          <w:tcPr>
            <w:tcW w:w="1800" w:type="dxa"/>
          </w:tcPr>
          <w:p w:rsidR="00AB6D51" w:rsidRPr="004427ED" w:rsidRDefault="00AB6D51" w:rsidP="00B61596">
            <w:pPr>
              <w:spacing w:after="0" w:line="240" w:lineRule="auto"/>
              <w:jc w:val="center"/>
              <w:rPr>
                <w:rFonts w:cs="Times New Roman"/>
              </w:rPr>
            </w:pPr>
            <w:r w:rsidRPr="004427ED">
              <w:rPr>
                <w:rFonts w:eastAsia="Liberation Serif" w:cs="Times New Roman"/>
              </w:rPr>
              <w:t>MCA-20-43</w:t>
            </w:r>
          </w:p>
        </w:tc>
        <w:tc>
          <w:tcPr>
            <w:tcW w:w="3297" w:type="dxa"/>
          </w:tcPr>
          <w:p w:rsidR="00AB6D51" w:rsidRPr="004427ED" w:rsidRDefault="00AB6D51" w:rsidP="007E4B0A">
            <w:pPr>
              <w:spacing w:after="0" w:line="240" w:lineRule="auto"/>
              <w:jc w:val="both"/>
              <w:rPr>
                <w:rFonts w:cs="Times New Roman"/>
              </w:rPr>
            </w:pPr>
            <w:r w:rsidRPr="004427ED">
              <w:rPr>
                <w:rFonts w:eastAsia="Liberation Serif" w:cs="Times New Roman"/>
                <w:color w:val="000000"/>
              </w:rPr>
              <w:t>Mobile Application Development</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814" w:type="dxa"/>
            <w:gridSpan w:val="3"/>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74"/>
        </w:trPr>
        <w:tc>
          <w:tcPr>
            <w:tcW w:w="1800" w:type="dxa"/>
          </w:tcPr>
          <w:p w:rsidR="00AB6D51" w:rsidRPr="004427ED" w:rsidRDefault="00AB6D51" w:rsidP="00B61596">
            <w:pPr>
              <w:spacing w:after="0" w:line="240" w:lineRule="auto"/>
              <w:jc w:val="center"/>
              <w:rPr>
                <w:rFonts w:cs="Times New Roman"/>
              </w:rPr>
            </w:pPr>
            <w:r w:rsidRPr="004427ED">
              <w:rPr>
                <w:rFonts w:eastAsia="Liberation Serif" w:cs="Times New Roman"/>
              </w:rPr>
              <w:t>MCA-20-44</w:t>
            </w:r>
          </w:p>
        </w:tc>
        <w:tc>
          <w:tcPr>
            <w:tcW w:w="3297" w:type="dxa"/>
          </w:tcPr>
          <w:p w:rsidR="00AB6D51" w:rsidRPr="004427ED" w:rsidRDefault="00AB6D51" w:rsidP="007E4B0A">
            <w:pPr>
              <w:spacing w:after="0" w:line="240" w:lineRule="auto"/>
              <w:jc w:val="both"/>
              <w:rPr>
                <w:rFonts w:cs="Times New Roman"/>
              </w:rPr>
            </w:pPr>
            <w:r w:rsidRPr="004427ED">
              <w:rPr>
                <w:rFonts w:eastAsia="Liberation Serif" w:cs="Times New Roman"/>
                <w:color w:val="000000"/>
              </w:rPr>
              <w:t>Elective-V</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814" w:type="dxa"/>
            <w:gridSpan w:val="3"/>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74"/>
        </w:trPr>
        <w:tc>
          <w:tcPr>
            <w:tcW w:w="1800" w:type="dxa"/>
          </w:tcPr>
          <w:p w:rsidR="00AB6D51" w:rsidRPr="004427ED" w:rsidRDefault="00AB6D51" w:rsidP="00B61596">
            <w:pPr>
              <w:spacing w:after="0" w:line="240" w:lineRule="auto"/>
              <w:jc w:val="center"/>
              <w:rPr>
                <w:rFonts w:cs="Times New Roman"/>
              </w:rPr>
            </w:pPr>
            <w:r w:rsidRPr="004427ED">
              <w:rPr>
                <w:rFonts w:eastAsia="Liberation Serif" w:cs="Times New Roman"/>
              </w:rPr>
              <w:t>MCA-20-45</w:t>
            </w:r>
          </w:p>
        </w:tc>
        <w:tc>
          <w:tcPr>
            <w:tcW w:w="3297" w:type="dxa"/>
          </w:tcPr>
          <w:p w:rsidR="00AB6D51" w:rsidRPr="004427ED" w:rsidRDefault="00AB6D51" w:rsidP="007E4B0A">
            <w:pPr>
              <w:spacing w:after="0" w:line="240" w:lineRule="auto"/>
              <w:jc w:val="both"/>
              <w:rPr>
                <w:rFonts w:cs="Times New Roman"/>
              </w:rPr>
            </w:pPr>
            <w:r w:rsidRPr="004427ED">
              <w:rPr>
                <w:rFonts w:eastAsia="Liberation Serif" w:cs="Times New Roman"/>
                <w:color w:val="000000"/>
                <w:lang w:val="en-US"/>
              </w:rPr>
              <w:t>Elective-VI</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814" w:type="dxa"/>
            <w:gridSpan w:val="3"/>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74"/>
        </w:trPr>
        <w:tc>
          <w:tcPr>
            <w:tcW w:w="1800" w:type="dxa"/>
          </w:tcPr>
          <w:p w:rsidR="00AB6D51" w:rsidRPr="004427ED" w:rsidRDefault="00AB6D51" w:rsidP="00B61596">
            <w:pPr>
              <w:spacing w:after="0" w:line="240" w:lineRule="auto"/>
              <w:jc w:val="center"/>
              <w:rPr>
                <w:rFonts w:cs="Times New Roman"/>
              </w:rPr>
            </w:pPr>
            <w:r w:rsidRPr="004427ED">
              <w:rPr>
                <w:rFonts w:eastAsia="Liberation Serif" w:cs="Times New Roman"/>
              </w:rPr>
              <w:t>MCA-20-46</w:t>
            </w:r>
          </w:p>
        </w:tc>
        <w:tc>
          <w:tcPr>
            <w:tcW w:w="3297" w:type="dxa"/>
          </w:tcPr>
          <w:p w:rsidR="00AB6D51" w:rsidRPr="004427ED" w:rsidRDefault="00AB6D51" w:rsidP="007E4B0A">
            <w:pPr>
              <w:spacing w:after="0" w:line="240" w:lineRule="auto"/>
              <w:jc w:val="both"/>
              <w:rPr>
                <w:rFonts w:cs="Times New Roman"/>
              </w:rPr>
            </w:pPr>
            <w:r w:rsidRPr="004427ED">
              <w:rPr>
                <w:rFonts w:eastAsia="Liberation Serif" w:cs="Times New Roman"/>
              </w:rPr>
              <w:t>S/W Lab–VII Based on MCA-20-41 and MCA-20-42</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5</w:t>
            </w:r>
          </w:p>
        </w:tc>
        <w:tc>
          <w:tcPr>
            <w:tcW w:w="814" w:type="dxa"/>
            <w:gridSpan w:val="3"/>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100</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40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74"/>
        </w:trPr>
        <w:tc>
          <w:tcPr>
            <w:tcW w:w="1800" w:type="dxa"/>
          </w:tcPr>
          <w:p w:rsidR="00AB6D51" w:rsidRPr="004427ED" w:rsidRDefault="00AB6D51" w:rsidP="00B61596">
            <w:pPr>
              <w:spacing w:after="0" w:line="240" w:lineRule="auto"/>
              <w:jc w:val="center"/>
              <w:rPr>
                <w:rFonts w:cs="Times New Roman"/>
              </w:rPr>
            </w:pPr>
            <w:r w:rsidRPr="004427ED">
              <w:rPr>
                <w:rFonts w:eastAsia="Liberation Serif" w:cs="Times New Roman"/>
              </w:rPr>
              <w:t>MCA-20-47</w:t>
            </w:r>
          </w:p>
        </w:tc>
        <w:tc>
          <w:tcPr>
            <w:tcW w:w="3297" w:type="dxa"/>
          </w:tcPr>
          <w:p w:rsidR="00AB6D51" w:rsidRPr="004427ED" w:rsidRDefault="00AB6D51" w:rsidP="007E4B0A">
            <w:pPr>
              <w:spacing w:after="0" w:line="240" w:lineRule="auto"/>
              <w:jc w:val="both"/>
              <w:rPr>
                <w:rFonts w:cs="Times New Roman"/>
              </w:rPr>
            </w:pPr>
            <w:r w:rsidRPr="004427ED">
              <w:rPr>
                <w:rFonts w:eastAsia="Liberation Serif" w:cs="Times New Roman"/>
              </w:rPr>
              <w:t>Project Based on MCA-20-43</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5</w:t>
            </w:r>
          </w:p>
        </w:tc>
        <w:tc>
          <w:tcPr>
            <w:tcW w:w="814" w:type="dxa"/>
            <w:gridSpan w:val="3"/>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74"/>
        </w:trPr>
        <w:tc>
          <w:tcPr>
            <w:tcW w:w="5097" w:type="dxa"/>
            <w:gridSpan w:val="2"/>
          </w:tcPr>
          <w:p w:rsidR="00AB6D51" w:rsidRPr="004427ED" w:rsidRDefault="00AB6D51" w:rsidP="007E4B0A">
            <w:pPr>
              <w:spacing w:after="0" w:line="240" w:lineRule="auto"/>
              <w:jc w:val="right"/>
              <w:rPr>
                <w:rFonts w:cs="Times New Roman"/>
              </w:rPr>
            </w:pPr>
            <w:r w:rsidRPr="004427ED">
              <w:rPr>
                <w:rFonts w:eastAsia="Liberation Serif" w:cs="Times New Roman"/>
                <w:b/>
              </w:rPr>
              <w:t>Total</w:t>
            </w:r>
          </w:p>
        </w:tc>
        <w:tc>
          <w:tcPr>
            <w:tcW w:w="1103" w:type="dxa"/>
            <w:gridSpan w:val="2"/>
          </w:tcPr>
          <w:p w:rsidR="00AB6D51" w:rsidRPr="004427ED" w:rsidRDefault="00AB6D51" w:rsidP="00B61596">
            <w:pPr>
              <w:spacing w:after="0" w:line="240" w:lineRule="auto"/>
              <w:jc w:val="center"/>
              <w:rPr>
                <w:rFonts w:cs="Times New Roman"/>
                <w:b/>
              </w:rPr>
            </w:pPr>
            <w:r w:rsidRPr="004427ED">
              <w:rPr>
                <w:rFonts w:cs="Times New Roman"/>
                <w:b/>
              </w:rPr>
              <w:t>30</w:t>
            </w:r>
          </w:p>
        </w:tc>
        <w:tc>
          <w:tcPr>
            <w:tcW w:w="814" w:type="dxa"/>
            <w:gridSpan w:val="3"/>
          </w:tcPr>
          <w:p w:rsidR="00AB6D51" w:rsidRPr="004427ED" w:rsidRDefault="00AB6D51" w:rsidP="00B61596">
            <w:pPr>
              <w:spacing w:after="0" w:line="240" w:lineRule="auto"/>
              <w:jc w:val="center"/>
              <w:rPr>
                <w:rFonts w:cs="Times New Roman"/>
              </w:rPr>
            </w:pPr>
          </w:p>
        </w:tc>
        <w:tc>
          <w:tcPr>
            <w:tcW w:w="724" w:type="dxa"/>
            <w:gridSpan w:val="2"/>
          </w:tcPr>
          <w:p w:rsidR="00AB6D51" w:rsidRPr="004427ED" w:rsidRDefault="009567EB" w:rsidP="00B61596">
            <w:pPr>
              <w:spacing w:after="0" w:line="240" w:lineRule="auto"/>
              <w:jc w:val="center"/>
              <w:rPr>
                <w:rFonts w:cs="Times New Roman"/>
              </w:rPr>
            </w:pPr>
            <w:r>
              <w:rPr>
                <w:rFonts w:eastAsia="Liberation Serif" w:cs="Times New Roman"/>
                <w:b/>
              </w:rPr>
              <w:fldChar w:fldCharType="begin"/>
            </w:r>
            <w:r w:rsidR="00AB6D51">
              <w:rPr>
                <w:rFonts w:eastAsia="Liberation Serif" w:cs="Times New Roman"/>
                <w:b/>
              </w:rPr>
              <w:instrText xml:space="preserve"> =SUM(ABOVE) </w:instrText>
            </w:r>
            <w:r>
              <w:rPr>
                <w:rFonts w:eastAsia="Liberation Serif" w:cs="Times New Roman"/>
                <w:b/>
              </w:rPr>
              <w:fldChar w:fldCharType="separate"/>
            </w:r>
            <w:r w:rsidR="00AB6D51">
              <w:rPr>
                <w:rFonts w:eastAsia="Liberation Serif" w:cs="Times New Roman"/>
                <w:b/>
                <w:noProof/>
              </w:rPr>
              <w:t>550</w:t>
            </w:r>
            <w:r>
              <w:rPr>
                <w:rFonts w:eastAsia="Liberation Serif" w:cs="Times New Roman"/>
                <w:b/>
              </w:rPr>
              <w:fldChar w:fldCharType="end"/>
            </w:r>
          </w:p>
        </w:tc>
        <w:tc>
          <w:tcPr>
            <w:tcW w:w="631" w:type="dxa"/>
            <w:gridSpan w:val="2"/>
          </w:tcPr>
          <w:p w:rsidR="00AB6D51" w:rsidRPr="004427ED" w:rsidRDefault="00AB6D51" w:rsidP="00B61596">
            <w:pPr>
              <w:spacing w:after="0" w:line="240" w:lineRule="auto"/>
              <w:jc w:val="center"/>
              <w:rPr>
                <w:rFonts w:eastAsia="Liberation Serif" w:cs="Times New Roman"/>
                <w:b/>
              </w:rPr>
            </w:pPr>
            <w:r w:rsidRPr="004427ED">
              <w:rPr>
                <w:rFonts w:eastAsia="Liberation Serif" w:cs="Times New Roman"/>
                <w:b/>
              </w:rPr>
              <w:t>220</w:t>
            </w:r>
          </w:p>
        </w:tc>
        <w:tc>
          <w:tcPr>
            <w:tcW w:w="991" w:type="dxa"/>
            <w:gridSpan w:val="2"/>
          </w:tcPr>
          <w:p w:rsidR="00AB6D51" w:rsidRPr="004427ED" w:rsidRDefault="00AB6D51" w:rsidP="00B61596">
            <w:pPr>
              <w:spacing w:after="0" w:line="240" w:lineRule="auto"/>
              <w:jc w:val="center"/>
              <w:rPr>
                <w:rFonts w:cs="Times New Roman"/>
              </w:rPr>
            </w:pPr>
            <w:r w:rsidRPr="004427ED">
              <w:rPr>
                <w:rFonts w:eastAsia="Liberation Serif" w:cs="Times New Roman"/>
                <w:b/>
              </w:rPr>
              <w:t>150</w:t>
            </w:r>
          </w:p>
        </w:tc>
        <w:tc>
          <w:tcPr>
            <w:tcW w:w="810" w:type="dxa"/>
          </w:tcPr>
          <w:p w:rsidR="00AB6D51" w:rsidRPr="004427ED" w:rsidRDefault="00AB6D51" w:rsidP="00B61596">
            <w:pPr>
              <w:spacing w:after="0" w:line="240" w:lineRule="auto"/>
              <w:jc w:val="center"/>
              <w:rPr>
                <w:rFonts w:cs="Times New Roman"/>
                <w:b/>
              </w:rPr>
            </w:pPr>
            <w:r w:rsidRPr="004427ED">
              <w:rPr>
                <w:rFonts w:cs="Times New Roman"/>
                <w:b/>
              </w:rPr>
              <w:t>700</w:t>
            </w:r>
          </w:p>
        </w:tc>
        <w:tc>
          <w:tcPr>
            <w:tcW w:w="810" w:type="dxa"/>
          </w:tcPr>
          <w:p w:rsidR="00AB6D51" w:rsidRPr="004427ED" w:rsidRDefault="00AB6D51" w:rsidP="00B61596">
            <w:pPr>
              <w:spacing w:after="0" w:line="240" w:lineRule="auto"/>
              <w:jc w:val="center"/>
              <w:rPr>
                <w:rFonts w:cs="Times New Roman"/>
                <w:b/>
              </w:rPr>
            </w:pPr>
            <w:r w:rsidRPr="004427ED">
              <w:rPr>
                <w:rFonts w:cs="Times New Roman"/>
                <w:b/>
              </w:rPr>
              <w:t>280</w:t>
            </w:r>
          </w:p>
        </w:tc>
      </w:tr>
      <w:tr w:rsidR="00AB6D51" w:rsidRPr="004427ED" w:rsidTr="002679FA">
        <w:trPr>
          <w:cantSplit/>
          <w:trHeight w:val="74"/>
        </w:trPr>
        <w:tc>
          <w:tcPr>
            <w:tcW w:w="5097" w:type="dxa"/>
            <w:gridSpan w:val="2"/>
          </w:tcPr>
          <w:p w:rsidR="00AB6D51" w:rsidRPr="004427ED" w:rsidRDefault="00AB6D51" w:rsidP="007E4B0A">
            <w:pPr>
              <w:spacing w:after="0" w:line="240" w:lineRule="auto"/>
              <w:jc w:val="right"/>
              <w:rPr>
                <w:rFonts w:cs="Times New Roman"/>
              </w:rPr>
            </w:pPr>
            <w:r w:rsidRPr="004427ED">
              <w:rPr>
                <w:rFonts w:eastAsia="Liberation Serif" w:cs="Times New Roman"/>
                <w:b/>
              </w:rPr>
              <w:t>Grand Total</w:t>
            </w:r>
          </w:p>
        </w:tc>
        <w:tc>
          <w:tcPr>
            <w:tcW w:w="1103" w:type="dxa"/>
            <w:gridSpan w:val="2"/>
          </w:tcPr>
          <w:p w:rsidR="00AB6D51" w:rsidRPr="004427ED" w:rsidRDefault="00AB6D51" w:rsidP="00B61596">
            <w:pPr>
              <w:spacing w:after="0" w:line="240" w:lineRule="auto"/>
              <w:jc w:val="center"/>
              <w:rPr>
                <w:rFonts w:cs="Times New Roman"/>
                <w:b/>
              </w:rPr>
            </w:pPr>
            <w:r>
              <w:rPr>
                <w:rFonts w:cs="Times New Roman"/>
                <w:b/>
              </w:rPr>
              <w:t>120</w:t>
            </w:r>
          </w:p>
        </w:tc>
        <w:tc>
          <w:tcPr>
            <w:tcW w:w="814" w:type="dxa"/>
            <w:gridSpan w:val="3"/>
          </w:tcPr>
          <w:p w:rsidR="00AB6D51" w:rsidRPr="004427ED" w:rsidRDefault="00AB6D51" w:rsidP="00B61596">
            <w:pPr>
              <w:spacing w:after="0" w:line="240" w:lineRule="auto"/>
              <w:jc w:val="center"/>
              <w:rPr>
                <w:rFonts w:cs="Times New Roman"/>
              </w:rPr>
            </w:pPr>
          </w:p>
        </w:tc>
        <w:tc>
          <w:tcPr>
            <w:tcW w:w="724" w:type="dxa"/>
            <w:gridSpan w:val="2"/>
          </w:tcPr>
          <w:p w:rsidR="00AB6D51" w:rsidRPr="004427ED" w:rsidRDefault="00B10154" w:rsidP="00B61596">
            <w:pPr>
              <w:spacing w:after="0" w:line="240" w:lineRule="auto"/>
              <w:jc w:val="center"/>
              <w:rPr>
                <w:rFonts w:cs="Times New Roman"/>
              </w:rPr>
            </w:pPr>
            <w:r>
              <w:rPr>
                <w:rFonts w:eastAsia="Liberation Serif" w:cs="Times New Roman"/>
                <w:b/>
              </w:rPr>
              <w:t>242</w:t>
            </w:r>
            <w:r w:rsidR="00AB6D51" w:rsidRPr="004427ED">
              <w:rPr>
                <w:rFonts w:eastAsia="Liberation Serif" w:cs="Times New Roman"/>
                <w:b/>
              </w:rPr>
              <w:t>5</w:t>
            </w:r>
          </w:p>
        </w:tc>
        <w:tc>
          <w:tcPr>
            <w:tcW w:w="631" w:type="dxa"/>
            <w:gridSpan w:val="2"/>
          </w:tcPr>
          <w:p w:rsidR="00AB6D51" w:rsidRPr="004427ED" w:rsidRDefault="00AB6D51" w:rsidP="00B61596">
            <w:pPr>
              <w:spacing w:after="0" w:line="240" w:lineRule="auto"/>
              <w:jc w:val="center"/>
              <w:rPr>
                <w:rFonts w:eastAsia="Liberation Serif" w:cs="Times New Roman"/>
                <w:b/>
              </w:rPr>
            </w:pPr>
            <w:r>
              <w:rPr>
                <w:rFonts w:eastAsia="Liberation Serif" w:cs="Times New Roman"/>
                <w:b/>
              </w:rPr>
              <w:t>970</w:t>
            </w:r>
          </w:p>
        </w:tc>
        <w:tc>
          <w:tcPr>
            <w:tcW w:w="991" w:type="dxa"/>
            <w:gridSpan w:val="2"/>
          </w:tcPr>
          <w:p w:rsidR="00AB6D51" w:rsidRPr="004427ED" w:rsidRDefault="00AB6D51" w:rsidP="00B61596">
            <w:pPr>
              <w:spacing w:after="0" w:line="240" w:lineRule="auto"/>
              <w:jc w:val="center"/>
              <w:rPr>
                <w:rFonts w:cs="Times New Roman"/>
              </w:rPr>
            </w:pPr>
            <w:r>
              <w:rPr>
                <w:rFonts w:eastAsia="Liberation Serif" w:cs="Times New Roman"/>
                <w:b/>
              </w:rPr>
              <w:t>575</w:t>
            </w:r>
          </w:p>
        </w:tc>
        <w:tc>
          <w:tcPr>
            <w:tcW w:w="810" w:type="dxa"/>
          </w:tcPr>
          <w:p w:rsidR="00AB6D51" w:rsidRPr="004427ED" w:rsidRDefault="00AB6D51" w:rsidP="00B61596">
            <w:pPr>
              <w:spacing w:after="0" w:line="240" w:lineRule="auto"/>
              <w:jc w:val="center"/>
              <w:rPr>
                <w:rFonts w:cs="Times New Roman"/>
                <w:b/>
              </w:rPr>
            </w:pPr>
            <w:r>
              <w:rPr>
                <w:rFonts w:cs="Times New Roman"/>
                <w:b/>
              </w:rPr>
              <w:t>30</w:t>
            </w:r>
            <w:r w:rsidRPr="004427ED">
              <w:rPr>
                <w:rFonts w:cs="Times New Roman"/>
                <w:b/>
              </w:rPr>
              <w:t>00</w:t>
            </w:r>
          </w:p>
        </w:tc>
        <w:tc>
          <w:tcPr>
            <w:tcW w:w="810" w:type="dxa"/>
          </w:tcPr>
          <w:p w:rsidR="00AB6D51" w:rsidRPr="004427ED" w:rsidRDefault="00AB6D51" w:rsidP="00B61596">
            <w:pPr>
              <w:spacing w:after="0" w:line="240" w:lineRule="auto"/>
              <w:jc w:val="center"/>
              <w:rPr>
                <w:rFonts w:cs="Times New Roman"/>
                <w:b/>
              </w:rPr>
            </w:pPr>
            <w:r>
              <w:rPr>
                <w:rFonts w:cs="Times New Roman"/>
                <w:b/>
              </w:rPr>
              <w:t>120</w:t>
            </w:r>
            <w:r w:rsidRPr="004427ED">
              <w:rPr>
                <w:rFonts w:cs="Times New Roman"/>
                <w:b/>
              </w:rPr>
              <w:t>0</w:t>
            </w:r>
          </w:p>
        </w:tc>
      </w:tr>
      <w:tr w:rsidR="00AB6D51" w:rsidRPr="004427ED" w:rsidTr="00141038">
        <w:trPr>
          <w:cantSplit/>
          <w:trHeight w:val="74"/>
        </w:trPr>
        <w:tc>
          <w:tcPr>
            <w:tcW w:w="10980" w:type="dxa"/>
            <w:gridSpan w:val="15"/>
          </w:tcPr>
          <w:p w:rsidR="00AB6D51" w:rsidRPr="004427ED" w:rsidRDefault="00AB6D51" w:rsidP="00B61596">
            <w:pPr>
              <w:spacing w:after="0" w:line="240" w:lineRule="auto"/>
              <w:jc w:val="center"/>
              <w:rPr>
                <w:rFonts w:cs="Times New Roman"/>
                <w:b/>
              </w:rPr>
            </w:pPr>
            <w:r w:rsidRPr="004427ED">
              <w:rPr>
                <w:rFonts w:cs="Times New Roman"/>
                <w:b/>
              </w:rPr>
              <w:t>Elective – V</w:t>
            </w:r>
          </w:p>
        </w:tc>
      </w:tr>
      <w:tr w:rsidR="00AB6D51" w:rsidRPr="004427ED" w:rsidTr="002679FA">
        <w:trPr>
          <w:cantSplit/>
          <w:trHeight w:val="74"/>
        </w:trPr>
        <w:tc>
          <w:tcPr>
            <w:tcW w:w="1800" w:type="dxa"/>
          </w:tcPr>
          <w:p w:rsidR="00AB6D51" w:rsidRPr="004427ED" w:rsidRDefault="00AB6D51" w:rsidP="00B61596">
            <w:pPr>
              <w:spacing w:after="0" w:line="240" w:lineRule="auto"/>
              <w:jc w:val="center"/>
              <w:rPr>
                <w:rFonts w:cs="Times New Roman"/>
              </w:rPr>
            </w:pPr>
            <w:r w:rsidRPr="004427ED">
              <w:rPr>
                <w:rFonts w:cs="Times New Roman"/>
              </w:rPr>
              <w:t>MCA-20-44 (</w:t>
            </w:r>
            <w:proofErr w:type="spellStart"/>
            <w:r w:rsidRPr="004427ED">
              <w:rPr>
                <w:rFonts w:cs="Times New Roman"/>
              </w:rPr>
              <w:t>i</w:t>
            </w:r>
            <w:proofErr w:type="spellEnd"/>
            <w:r w:rsidRPr="004427ED">
              <w:rPr>
                <w:rFonts w:cs="Times New Roman"/>
              </w:rPr>
              <w:t>)</w:t>
            </w:r>
          </w:p>
        </w:tc>
        <w:tc>
          <w:tcPr>
            <w:tcW w:w="3297" w:type="dxa"/>
          </w:tcPr>
          <w:p w:rsidR="00AB6D51" w:rsidRPr="004427ED" w:rsidRDefault="00AB6D51" w:rsidP="00FF3E0C">
            <w:pPr>
              <w:spacing w:after="0" w:line="240" w:lineRule="auto"/>
              <w:rPr>
                <w:rFonts w:cs="Times New Roman"/>
              </w:rPr>
            </w:pPr>
            <w:r w:rsidRPr="004427ED">
              <w:rPr>
                <w:rFonts w:eastAsia="Liberation Serif" w:cs="Times New Roman"/>
                <w:color w:val="000000"/>
              </w:rPr>
              <w:t>Soft Computing</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814" w:type="dxa"/>
            <w:gridSpan w:val="3"/>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74"/>
        </w:trPr>
        <w:tc>
          <w:tcPr>
            <w:tcW w:w="1800" w:type="dxa"/>
          </w:tcPr>
          <w:p w:rsidR="00AB6D51" w:rsidRPr="004427ED" w:rsidRDefault="00AB6D51" w:rsidP="00B61596">
            <w:pPr>
              <w:spacing w:after="0" w:line="240" w:lineRule="auto"/>
              <w:jc w:val="center"/>
              <w:rPr>
                <w:rFonts w:cs="Times New Roman"/>
              </w:rPr>
            </w:pPr>
            <w:r w:rsidRPr="004427ED">
              <w:rPr>
                <w:rFonts w:cs="Times New Roman"/>
              </w:rPr>
              <w:t>MCA-20-44 (ii)</w:t>
            </w:r>
          </w:p>
        </w:tc>
        <w:tc>
          <w:tcPr>
            <w:tcW w:w="3297" w:type="dxa"/>
          </w:tcPr>
          <w:p w:rsidR="00AB6D51" w:rsidRPr="00FF3E0C" w:rsidRDefault="00AB6D51" w:rsidP="00FF3E0C">
            <w:pPr>
              <w:spacing w:after="0" w:line="240" w:lineRule="auto"/>
              <w:rPr>
                <w:rFonts w:eastAsia="Liberation Serif" w:cs="Times New Roman"/>
                <w:color w:val="000000"/>
              </w:rPr>
            </w:pPr>
            <w:r w:rsidRPr="00FF3E0C">
              <w:rPr>
                <w:rFonts w:eastAsia="Liberation Serif" w:cs="Times New Roman"/>
                <w:color w:val="000000"/>
              </w:rPr>
              <w:t>Machine Learning</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814" w:type="dxa"/>
            <w:gridSpan w:val="3"/>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74"/>
        </w:trPr>
        <w:tc>
          <w:tcPr>
            <w:tcW w:w="1800" w:type="dxa"/>
          </w:tcPr>
          <w:p w:rsidR="00AB6D51" w:rsidRPr="004427ED" w:rsidRDefault="00AB6D51" w:rsidP="002679FA">
            <w:pPr>
              <w:spacing w:after="0" w:line="240" w:lineRule="auto"/>
              <w:jc w:val="center"/>
              <w:rPr>
                <w:rFonts w:cs="Times New Roman"/>
              </w:rPr>
            </w:pPr>
            <w:r w:rsidRPr="004427ED">
              <w:rPr>
                <w:rFonts w:cs="Times New Roman"/>
              </w:rPr>
              <w:lastRenderedPageBreak/>
              <w:t>MCA-20-44(iii)</w:t>
            </w:r>
          </w:p>
        </w:tc>
        <w:tc>
          <w:tcPr>
            <w:tcW w:w="3297" w:type="dxa"/>
          </w:tcPr>
          <w:p w:rsidR="00AB6D51" w:rsidRPr="004427ED" w:rsidRDefault="00AB6D51" w:rsidP="00FF3E0C">
            <w:pPr>
              <w:spacing w:after="0" w:line="240" w:lineRule="auto"/>
              <w:rPr>
                <w:rFonts w:cs="Times New Roman"/>
              </w:rPr>
            </w:pPr>
            <w:r w:rsidRPr="004427ED">
              <w:rPr>
                <w:rFonts w:cs="Times New Roman"/>
              </w:rPr>
              <w:t>Digital Image Processing</w:t>
            </w:r>
          </w:p>
        </w:tc>
        <w:tc>
          <w:tcPr>
            <w:tcW w:w="1103"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814" w:type="dxa"/>
            <w:gridSpan w:val="3"/>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141038">
        <w:trPr>
          <w:cantSplit/>
          <w:trHeight w:val="74"/>
        </w:trPr>
        <w:tc>
          <w:tcPr>
            <w:tcW w:w="10980" w:type="dxa"/>
            <w:gridSpan w:val="15"/>
          </w:tcPr>
          <w:p w:rsidR="00AB6D51" w:rsidRPr="004427ED" w:rsidRDefault="00AB6D51" w:rsidP="00B61596">
            <w:pPr>
              <w:spacing w:after="0" w:line="240" w:lineRule="auto"/>
              <w:jc w:val="center"/>
              <w:rPr>
                <w:rFonts w:cs="Times New Roman"/>
                <w:b/>
              </w:rPr>
            </w:pPr>
            <w:r w:rsidRPr="004427ED">
              <w:rPr>
                <w:rFonts w:cs="Times New Roman"/>
                <w:b/>
              </w:rPr>
              <w:t>Elective – VI</w:t>
            </w:r>
          </w:p>
        </w:tc>
      </w:tr>
      <w:tr w:rsidR="00AB6D51" w:rsidRPr="004427ED" w:rsidTr="002679FA">
        <w:trPr>
          <w:cantSplit/>
          <w:trHeight w:val="74"/>
        </w:trPr>
        <w:tc>
          <w:tcPr>
            <w:tcW w:w="1800" w:type="dxa"/>
          </w:tcPr>
          <w:p w:rsidR="00AB6D51" w:rsidRPr="004427ED" w:rsidRDefault="00AB6D51" w:rsidP="00B61596">
            <w:pPr>
              <w:spacing w:after="0" w:line="240" w:lineRule="auto"/>
              <w:jc w:val="center"/>
              <w:rPr>
                <w:rFonts w:cs="Times New Roman"/>
              </w:rPr>
            </w:pPr>
            <w:r w:rsidRPr="004427ED">
              <w:rPr>
                <w:rFonts w:cs="Times New Roman"/>
              </w:rPr>
              <w:t>MCA-20-45 (</w:t>
            </w:r>
            <w:proofErr w:type="spellStart"/>
            <w:r w:rsidRPr="004427ED">
              <w:rPr>
                <w:rFonts w:cs="Times New Roman"/>
              </w:rPr>
              <w:t>i</w:t>
            </w:r>
            <w:proofErr w:type="spellEnd"/>
            <w:r w:rsidRPr="004427ED">
              <w:rPr>
                <w:rFonts w:cs="Times New Roman"/>
              </w:rPr>
              <w:t>)</w:t>
            </w:r>
          </w:p>
        </w:tc>
        <w:tc>
          <w:tcPr>
            <w:tcW w:w="3328" w:type="dxa"/>
            <w:gridSpan w:val="2"/>
          </w:tcPr>
          <w:p w:rsidR="00AB6D51" w:rsidRPr="004427ED" w:rsidRDefault="00AB6D51" w:rsidP="00B61596">
            <w:pPr>
              <w:spacing w:after="0" w:line="240" w:lineRule="auto"/>
              <w:rPr>
                <w:rFonts w:cs="Times New Roman"/>
              </w:rPr>
            </w:pPr>
            <w:r w:rsidRPr="004427ED">
              <w:rPr>
                <w:rFonts w:cs="Times New Roman"/>
              </w:rPr>
              <w:t>Optimization Techniques</w:t>
            </w:r>
          </w:p>
        </w:tc>
        <w:tc>
          <w:tcPr>
            <w:tcW w:w="1080"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806" w:type="dxa"/>
            <w:gridSpan w:val="2"/>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74"/>
        </w:trPr>
        <w:tc>
          <w:tcPr>
            <w:tcW w:w="1800" w:type="dxa"/>
          </w:tcPr>
          <w:p w:rsidR="00AB6D51" w:rsidRPr="004427ED" w:rsidRDefault="00AB6D51" w:rsidP="002679FA">
            <w:pPr>
              <w:spacing w:after="0" w:line="240" w:lineRule="auto"/>
              <w:jc w:val="center"/>
              <w:rPr>
                <w:rFonts w:cs="Times New Roman"/>
              </w:rPr>
            </w:pPr>
            <w:r w:rsidRPr="004427ED">
              <w:rPr>
                <w:rFonts w:cs="Times New Roman"/>
              </w:rPr>
              <w:t>MCA-20-45(ii)</w:t>
            </w:r>
          </w:p>
        </w:tc>
        <w:tc>
          <w:tcPr>
            <w:tcW w:w="3328" w:type="dxa"/>
            <w:gridSpan w:val="2"/>
          </w:tcPr>
          <w:p w:rsidR="00AB6D51" w:rsidRPr="004427ED" w:rsidRDefault="00AB6D51" w:rsidP="00B61596">
            <w:pPr>
              <w:spacing w:after="0" w:line="240" w:lineRule="auto"/>
              <w:rPr>
                <w:rFonts w:cs="Times New Roman"/>
              </w:rPr>
            </w:pPr>
            <w:r w:rsidRPr="004427ED">
              <w:rPr>
                <w:rFonts w:eastAsia="Liberation Serif" w:cs="Times New Roman"/>
              </w:rPr>
              <w:t>Information Systems</w:t>
            </w:r>
          </w:p>
        </w:tc>
        <w:tc>
          <w:tcPr>
            <w:tcW w:w="1080"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806" w:type="dxa"/>
            <w:gridSpan w:val="2"/>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r w:rsidR="00AB6D51" w:rsidRPr="004427ED" w:rsidTr="002679FA">
        <w:trPr>
          <w:cantSplit/>
          <w:trHeight w:val="74"/>
        </w:trPr>
        <w:tc>
          <w:tcPr>
            <w:tcW w:w="1800" w:type="dxa"/>
          </w:tcPr>
          <w:p w:rsidR="00AB6D51" w:rsidRPr="004427ED" w:rsidRDefault="00AB6D51" w:rsidP="002679FA">
            <w:pPr>
              <w:spacing w:after="0" w:line="240" w:lineRule="auto"/>
              <w:jc w:val="center"/>
              <w:rPr>
                <w:rFonts w:cs="Times New Roman"/>
              </w:rPr>
            </w:pPr>
            <w:r w:rsidRPr="004427ED">
              <w:rPr>
                <w:rFonts w:cs="Times New Roman"/>
              </w:rPr>
              <w:t>MCA-20-45(iii)</w:t>
            </w:r>
          </w:p>
        </w:tc>
        <w:tc>
          <w:tcPr>
            <w:tcW w:w="3328" w:type="dxa"/>
            <w:gridSpan w:val="2"/>
          </w:tcPr>
          <w:p w:rsidR="00AB6D51" w:rsidRPr="004427ED" w:rsidRDefault="00AB6D51" w:rsidP="00B61596">
            <w:pPr>
              <w:spacing w:after="0" w:line="240" w:lineRule="auto"/>
              <w:rPr>
                <w:rFonts w:cs="Times New Roman"/>
              </w:rPr>
            </w:pPr>
            <w:proofErr w:type="spellStart"/>
            <w:r w:rsidRPr="004427ED">
              <w:rPr>
                <w:rFonts w:cs="Times New Roman"/>
              </w:rPr>
              <w:t>Blockchain</w:t>
            </w:r>
            <w:proofErr w:type="spellEnd"/>
            <w:r>
              <w:rPr>
                <w:rFonts w:cs="Times New Roman"/>
              </w:rPr>
              <w:t xml:space="preserve"> </w:t>
            </w:r>
            <w:r w:rsidRPr="004427ED">
              <w:rPr>
                <w:rFonts w:cs="Times New Roman"/>
              </w:rPr>
              <w:t>Technology</w:t>
            </w:r>
          </w:p>
        </w:tc>
        <w:tc>
          <w:tcPr>
            <w:tcW w:w="1080" w:type="dxa"/>
            <w:gridSpan w:val="2"/>
          </w:tcPr>
          <w:p w:rsidR="00AB6D51" w:rsidRPr="004427ED" w:rsidRDefault="00AB6D51" w:rsidP="00B61596">
            <w:pPr>
              <w:spacing w:after="0" w:line="240" w:lineRule="auto"/>
              <w:jc w:val="center"/>
              <w:rPr>
                <w:rFonts w:cs="Times New Roman"/>
              </w:rPr>
            </w:pPr>
            <w:r w:rsidRPr="004427ED">
              <w:rPr>
                <w:rFonts w:cs="Times New Roman"/>
              </w:rPr>
              <w:t>4</w:t>
            </w:r>
          </w:p>
        </w:tc>
        <w:tc>
          <w:tcPr>
            <w:tcW w:w="806" w:type="dxa"/>
            <w:gridSpan w:val="2"/>
          </w:tcPr>
          <w:p w:rsidR="00AB6D51" w:rsidRPr="004427ED" w:rsidRDefault="00AB6D51" w:rsidP="00B61596">
            <w:pPr>
              <w:spacing w:after="0" w:line="240" w:lineRule="auto"/>
              <w:jc w:val="center"/>
              <w:rPr>
                <w:rFonts w:cs="Times New Roman"/>
              </w:rPr>
            </w:pPr>
            <w:r w:rsidRPr="004427ED">
              <w:rPr>
                <w:rFonts w:cs="Times New Roman"/>
              </w:rPr>
              <w:t>3</w:t>
            </w:r>
          </w:p>
        </w:tc>
        <w:tc>
          <w:tcPr>
            <w:tcW w:w="724" w:type="dxa"/>
            <w:gridSpan w:val="2"/>
          </w:tcPr>
          <w:p w:rsidR="00AB6D51" w:rsidRPr="004427ED" w:rsidRDefault="00AB6D51" w:rsidP="00B61596">
            <w:pPr>
              <w:spacing w:after="0" w:line="240" w:lineRule="auto"/>
              <w:jc w:val="center"/>
              <w:rPr>
                <w:rFonts w:cs="Times New Roman"/>
              </w:rPr>
            </w:pPr>
            <w:r w:rsidRPr="004427ED">
              <w:rPr>
                <w:rFonts w:cs="Times New Roman"/>
              </w:rPr>
              <w:t>75</w:t>
            </w:r>
          </w:p>
        </w:tc>
        <w:tc>
          <w:tcPr>
            <w:tcW w:w="63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30</w:t>
            </w:r>
          </w:p>
        </w:tc>
        <w:tc>
          <w:tcPr>
            <w:tcW w:w="991" w:type="dxa"/>
            <w:gridSpan w:val="2"/>
          </w:tcPr>
          <w:p w:rsidR="00AB6D51" w:rsidRPr="004427ED" w:rsidRDefault="00AB6D51" w:rsidP="00B61596">
            <w:pPr>
              <w:spacing w:after="0" w:line="240" w:lineRule="auto"/>
              <w:jc w:val="center"/>
              <w:rPr>
                <w:rFonts w:eastAsia="Liberation Serif" w:cs="Times New Roman"/>
              </w:rPr>
            </w:pPr>
            <w:r w:rsidRPr="004427ED">
              <w:rPr>
                <w:rFonts w:eastAsia="Liberation Serif" w:cs="Times New Roman"/>
              </w:rPr>
              <w:t>25</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100</w:t>
            </w:r>
          </w:p>
        </w:tc>
        <w:tc>
          <w:tcPr>
            <w:tcW w:w="810" w:type="dxa"/>
          </w:tcPr>
          <w:p w:rsidR="00AB6D51" w:rsidRPr="004427ED" w:rsidRDefault="00AB6D51" w:rsidP="00B61596">
            <w:pPr>
              <w:spacing w:after="0" w:line="240" w:lineRule="auto"/>
              <w:jc w:val="center"/>
              <w:rPr>
                <w:rFonts w:cs="Times New Roman"/>
              </w:rPr>
            </w:pPr>
            <w:r w:rsidRPr="004427ED">
              <w:rPr>
                <w:rFonts w:cs="Times New Roman"/>
              </w:rPr>
              <w:t>40</w:t>
            </w:r>
          </w:p>
        </w:tc>
      </w:tr>
    </w:tbl>
    <w:p w:rsidR="00A65494" w:rsidRDefault="00A65494" w:rsidP="00A65494">
      <w:pPr>
        <w:spacing w:after="0" w:line="240" w:lineRule="auto"/>
        <w:jc w:val="both"/>
        <w:rPr>
          <w:rFonts w:ascii="Liberation Serif" w:hAnsi="Liberation Serif" w:cs="Times New Roman"/>
          <w:b/>
          <w:bCs/>
          <w:color w:val="auto"/>
          <w:kern w:val="1"/>
          <w:sz w:val="22"/>
          <w:szCs w:val="22"/>
        </w:rPr>
      </w:pPr>
    </w:p>
    <w:p w:rsidR="00A65494" w:rsidRDefault="00A65494" w:rsidP="008655DC">
      <w:pPr>
        <w:spacing w:after="0" w:line="240" w:lineRule="auto"/>
        <w:jc w:val="both"/>
        <w:rPr>
          <w:rFonts w:cs="Times New Roman"/>
        </w:rPr>
      </w:pPr>
      <w:r>
        <w:rPr>
          <w:rFonts w:cs="Times New Roman"/>
          <w:b/>
        </w:rPr>
        <w:t>*</w:t>
      </w:r>
      <w:r w:rsidRPr="00685D28">
        <w:rPr>
          <w:rFonts w:cs="Times New Roman"/>
          <w:b/>
        </w:rPr>
        <w:t xml:space="preserve">Note </w:t>
      </w:r>
      <w:r>
        <w:rPr>
          <w:rFonts w:cs="Times New Roman"/>
          <w:b/>
        </w:rPr>
        <w:t>1</w:t>
      </w:r>
      <w:r w:rsidRPr="00685D28">
        <w:rPr>
          <w:rFonts w:cs="Times New Roman"/>
          <w:b/>
        </w:rPr>
        <w:t>:</w:t>
      </w:r>
      <w:r w:rsidRPr="00685D28">
        <w:rPr>
          <w:rFonts w:cs="Times New Roman"/>
        </w:rPr>
        <w:t xml:space="preserve"> Summer Training / Internship will be held immediately after 2nd Semester </w:t>
      </w:r>
    </w:p>
    <w:p w:rsidR="00A65494" w:rsidRDefault="00A65494" w:rsidP="008655DC">
      <w:pPr>
        <w:spacing w:after="0" w:line="240" w:lineRule="auto"/>
        <w:jc w:val="both"/>
        <w:rPr>
          <w:rFonts w:cs="Times New Roman"/>
        </w:rPr>
      </w:pPr>
      <w:r>
        <w:rPr>
          <w:rFonts w:cs="Times New Roman"/>
        </w:rPr>
        <w:tab/>
        <w:t xml:space="preserve">   </w:t>
      </w:r>
      <w:r w:rsidRPr="00685D28">
        <w:rPr>
          <w:rFonts w:cs="Times New Roman"/>
        </w:rPr>
        <w:t>Examination and will be</w:t>
      </w:r>
      <w:r>
        <w:rPr>
          <w:rFonts w:cs="Times New Roman"/>
        </w:rPr>
        <w:t xml:space="preserve"> </w:t>
      </w:r>
      <w:r w:rsidRPr="00685D28">
        <w:rPr>
          <w:rFonts w:cs="Times New Roman"/>
        </w:rPr>
        <w:t xml:space="preserve">having a minimum duration of 45 days and maximum </w:t>
      </w:r>
    </w:p>
    <w:p w:rsidR="00A65494" w:rsidRDefault="00A65494" w:rsidP="008655DC">
      <w:pPr>
        <w:spacing w:after="0" w:line="240" w:lineRule="auto"/>
        <w:jc w:val="both"/>
        <w:rPr>
          <w:rFonts w:cs="Times New Roman"/>
        </w:rPr>
      </w:pPr>
      <w:r>
        <w:rPr>
          <w:rFonts w:cs="Times New Roman"/>
        </w:rPr>
        <w:t xml:space="preserve"> </w:t>
      </w:r>
      <w:r>
        <w:rPr>
          <w:rFonts w:cs="Times New Roman"/>
        </w:rPr>
        <w:tab/>
        <w:t xml:space="preserve">   </w:t>
      </w:r>
      <w:proofErr w:type="gramStart"/>
      <w:r w:rsidRPr="00685D28">
        <w:rPr>
          <w:rFonts w:cs="Times New Roman"/>
        </w:rPr>
        <w:t>duration</w:t>
      </w:r>
      <w:proofErr w:type="gramEnd"/>
      <w:r w:rsidRPr="00685D28">
        <w:rPr>
          <w:rFonts w:cs="Times New Roman"/>
        </w:rPr>
        <w:t xml:space="preserve"> </w:t>
      </w:r>
      <w:r>
        <w:rPr>
          <w:rFonts w:cs="Times New Roman"/>
        </w:rPr>
        <w:t>o</w:t>
      </w:r>
      <w:r w:rsidRPr="00685D28">
        <w:rPr>
          <w:rFonts w:cs="Times New Roman"/>
        </w:rPr>
        <w:t>f 60 days. Students have to submit</w:t>
      </w:r>
      <w:r>
        <w:rPr>
          <w:rFonts w:cs="Times New Roman"/>
        </w:rPr>
        <w:t xml:space="preserve"> </w:t>
      </w:r>
      <w:r w:rsidRPr="00685D28">
        <w:rPr>
          <w:rFonts w:cs="Times New Roman"/>
        </w:rPr>
        <w:t xml:space="preserve">the Summer Training / Internship Report </w:t>
      </w:r>
    </w:p>
    <w:p w:rsidR="00A65494" w:rsidRDefault="00A65494" w:rsidP="008655DC">
      <w:pPr>
        <w:spacing w:after="0" w:line="240" w:lineRule="auto"/>
        <w:jc w:val="both"/>
        <w:rPr>
          <w:rFonts w:cs="Times New Roman"/>
        </w:rPr>
      </w:pPr>
      <w:r>
        <w:rPr>
          <w:rFonts w:cs="Times New Roman"/>
        </w:rPr>
        <w:t xml:space="preserve"> </w:t>
      </w:r>
      <w:r>
        <w:rPr>
          <w:rFonts w:cs="Times New Roman"/>
        </w:rPr>
        <w:tab/>
        <w:t xml:space="preserve">   </w:t>
      </w:r>
      <w:proofErr w:type="gramStart"/>
      <w:r w:rsidRPr="00685D28">
        <w:rPr>
          <w:rFonts w:cs="Times New Roman"/>
        </w:rPr>
        <w:t>latest</w:t>
      </w:r>
      <w:proofErr w:type="gramEnd"/>
      <w:r w:rsidRPr="00685D28">
        <w:rPr>
          <w:rFonts w:cs="Times New Roman"/>
        </w:rPr>
        <w:t xml:space="preserve"> by </w:t>
      </w:r>
      <w:r>
        <w:rPr>
          <w:rFonts w:cs="Times New Roman"/>
        </w:rPr>
        <w:t>3</w:t>
      </w:r>
      <w:r w:rsidRPr="00685D28">
        <w:rPr>
          <w:rFonts w:cs="Times New Roman"/>
        </w:rPr>
        <w:t>0</w:t>
      </w:r>
      <w:r w:rsidRPr="00685D28">
        <w:rPr>
          <w:rFonts w:cs="Times New Roman"/>
          <w:vertAlign w:val="superscript"/>
        </w:rPr>
        <w:t>th</w:t>
      </w:r>
      <w:r w:rsidRPr="00685D28">
        <w:rPr>
          <w:rFonts w:cs="Times New Roman"/>
        </w:rPr>
        <w:t xml:space="preserve"> August. Evaluation of the Report and Viva-Voce shall be held during 3rd </w:t>
      </w:r>
    </w:p>
    <w:p w:rsidR="00A65494" w:rsidRDefault="00A65494" w:rsidP="008655DC">
      <w:pPr>
        <w:spacing w:after="0" w:line="240" w:lineRule="auto"/>
        <w:jc w:val="both"/>
        <w:rPr>
          <w:rFonts w:cs="Times New Roman"/>
        </w:rPr>
      </w:pPr>
      <w:r>
        <w:rPr>
          <w:rFonts w:cs="Times New Roman"/>
        </w:rPr>
        <w:tab/>
        <w:t xml:space="preserve">   </w:t>
      </w:r>
      <w:proofErr w:type="gramStart"/>
      <w:r w:rsidRPr="00685D28">
        <w:rPr>
          <w:rFonts w:cs="Times New Roman"/>
        </w:rPr>
        <w:t>Semester.</w:t>
      </w:r>
      <w:proofErr w:type="gramEnd"/>
      <w:r w:rsidRPr="00685D28">
        <w:rPr>
          <w:rFonts w:cs="Times New Roman"/>
        </w:rPr>
        <w:t xml:space="preserve"> The Evaluation and Viva-Voce shall be held by one External and one </w:t>
      </w:r>
    </w:p>
    <w:p w:rsidR="00A65494" w:rsidRDefault="00A65494" w:rsidP="008655DC">
      <w:pPr>
        <w:spacing w:after="0" w:line="240" w:lineRule="auto"/>
        <w:jc w:val="both"/>
        <w:rPr>
          <w:rFonts w:cs="Times New Roman"/>
        </w:rPr>
      </w:pPr>
      <w:r>
        <w:rPr>
          <w:rFonts w:cs="Times New Roman"/>
        </w:rPr>
        <w:tab/>
        <w:t xml:space="preserve">   </w:t>
      </w:r>
      <w:proofErr w:type="gramStart"/>
      <w:r w:rsidRPr="00685D28">
        <w:rPr>
          <w:rFonts w:cs="Times New Roman"/>
        </w:rPr>
        <w:t>Internal examiner.</w:t>
      </w:r>
      <w:proofErr w:type="gramEnd"/>
    </w:p>
    <w:p w:rsidR="00A65494" w:rsidRDefault="00A65494" w:rsidP="00A65494">
      <w:pPr>
        <w:spacing w:after="0" w:line="240" w:lineRule="auto"/>
        <w:jc w:val="both"/>
        <w:rPr>
          <w:rFonts w:cs="Times New Roman"/>
        </w:rPr>
      </w:pPr>
    </w:p>
    <w:p w:rsidR="003F77D8" w:rsidRPr="000F2FD0" w:rsidRDefault="00DE0BB6" w:rsidP="00A65494">
      <w:pPr>
        <w:pStyle w:val="TableContents"/>
        <w:ind w:left="-810" w:right="-810" w:firstLine="810"/>
        <w:jc w:val="both"/>
        <w:rPr>
          <w:rFonts w:ascii="Times New Roman" w:eastAsia="Liberation Serif" w:hAnsi="Times New Roman" w:cs="Times New Roman"/>
          <w:lang w:val="en-US"/>
        </w:rPr>
      </w:pPr>
      <w:r w:rsidRPr="00A65494">
        <w:rPr>
          <w:rFonts w:cs="Times New Roman"/>
          <w:b/>
          <w:bCs/>
        </w:rPr>
        <w:t xml:space="preserve">Note </w:t>
      </w:r>
      <w:r w:rsidR="00A65494">
        <w:rPr>
          <w:rFonts w:cs="Times New Roman"/>
          <w:b/>
          <w:bCs/>
        </w:rPr>
        <w:t>2</w:t>
      </w:r>
      <w:r w:rsidRPr="00A65494">
        <w:rPr>
          <w:rFonts w:cs="Times New Roman"/>
          <w:b/>
          <w:bCs/>
        </w:rPr>
        <w:t xml:space="preserve">: </w:t>
      </w:r>
      <w:r w:rsidR="005B52B1" w:rsidRPr="000F2FD0">
        <w:rPr>
          <w:rFonts w:ascii="Times New Roman" w:eastAsia="Liberation Serif" w:hAnsi="Times New Roman" w:cs="Times New Roman"/>
          <w:u w:val="single"/>
          <w:lang w:val="en-US"/>
        </w:rPr>
        <w:t>Evaluation procedure for internal assessment</w:t>
      </w:r>
      <w:r w:rsidR="009B744A" w:rsidRPr="000F2FD0">
        <w:rPr>
          <w:rFonts w:ascii="Times New Roman" w:eastAsia="Liberation Serif" w:hAnsi="Times New Roman" w:cs="Times New Roman"/>
          <w:u w:val="single"/>
          <w:lang w:val="en-US"/>
        </w:rPr>
        <w:t xml:space="preserve"> marks</w:t>
      </w:r>
      <w:r w:rsidR="005B52B1" w:rsidRPr="000F2FD0">
        <w:rPr>
          <w:rFonts w:ascii="Times New Roman" w:eastAsia="Liberation Serif" w:hAnsi="Times New Roman" w:cs="Times New Roman"/>
          <w:u w:val="single"/>
          <w:lang w:val="en-US"/>
        </w:rPr>
        <w:t>:</w:t>
      </w:r>
    </w:p>
    <w:p w:rsidR="00FD55FB" w:rsidRDefault="005B52B1" w:rsidP="00A65494">
      <w:pPr>
        <w:pStyle w:val="TableContents"/>
        <w:ind w:left="720" w:right="-810"/>
        <w:jc w:val="both"/>
        <w:rPr>
          <w:rFonts w:ascii="Times New Roman" w:eastAsia="Liberation Serif" w:hAnsi="Times New Roman" w:cs="Times New Roman"/>
          <w:lang w:val="en-US"/>
        </w:rPr>
      </w:pPr>
      <w:r w:rsidRPr="00A65494">
        <w:rPr>
          <w:rFonts w:ascii="Times New Roman" w:eastAsia="Liberation Serif" w:hAnsi="Times New Roman" w:cs="Times New Roman"/>
          <w:lang w:val="en-US"/>
        </w:rPr>
        <w:t xml:space="preserve">Two Mid Term </w:t>
      </w:r>
      <w:r w:rsidR="003F77D8" w:rsidRPr="00A65494">
        <w:rPr>
          <w:rFonts w:ascii="Times New Roman" w:eastAsia="Liberation Serif" w:hAnsi="Times New Roman" w:cs="Times New Roman"/>
          <w:lang w:val="en-US"/>
        </w:rPr>
        <w:t>Examinations</w:t>
      </w:r>
      <w:r w:rsidRPr="00A65494">
        <w:rPr>
          <w:rFonts w:ascii="Times New Roman" w:eastAsia="Liberation Serif" w:hAnsi="Times New Roman" w:cs="Times New Roman"/>
          <w:lang w:val="en-US"/>
        </w:rPr>
        <w:t xml:space="preserve"> should be conducted by the </w:t>
      </w:r>
      <w:r w:rsidR="003F77D8" w:rsidRPr="00A65494">
        <w:rPr>
          <w:rFonts w:ascii="Times New Roman" w:eastAsia="Liberation Serif" w:hAnsi="Times New Roman" w:cs="Times New Roman"/>
          <w:lang w:val="en-US"/>
        </w:rPr>
        <w:t xml:space="preserve">concerned </w:t>
      </w:r>
      <w:r w:rsidRPr="00A65494">
        <w:rPr>
          <w:rFonts w:ascii="Times New Roman" w:eastAsia="Liberation Serif" w:hAnsi="Times New Roman" w:cs="Times New Roman"/>
          <w:lang w:val="en-US"/>
        </w:rPr>
        <w:t>teacher each of 10 marks. Five marks may be given by the</w:t>
      </w:r>
      <w:r w:rsidR="00141038" w:rsidRPr="00A65494">
        <w:rPr>
          <w:rFonts w:ascii="Times New Roman" w:eastAsia="Liberation Serif" w:hAnsi="Times New Roman" w:cs="Times New Roman"/>
          <w:lang w:val="en-US"/>
        </w:rPr>
        <w:t xml:space="preserve"> </w:t>
      </w:r>
      <w:r w:rsidR="009B744A" w:rsidRPr="00A65494">
        <w:rPr>
          <w:rFonts w:ascii="Times New Roman" w:eastAsia="Liberation Serif" w:hAnsi="Times New Roman" w:cs="Times New Roman"/>
          <w:lang w:val="en-US"/>
        </w:rPr>
        <w:t>concerned</w:t>
      </w:r>
      <w:r w:rsidR="00141038" w:rsidRPr="00A65494">
        <w:rPr>
          <w:rFonts w:ascii="Times New Roman" w:eastAsia="Liberation Serif" w:hAnsi="Times New Roman" w:cs="Times New Roman"/>
          <w:lang w:val="en-US"/>
        </w:rPr>
        <w:t xml:space="preserve"> </w:t>
      </w:r>
      <w:r w:rsidRPr="00A65494">
        <w:rPr>
          <w:rFonts w:ascii="Times New Roman" w:eastAsia="Liberation Serif" w:hAnsi="Times New Roman" w:cs="Times New Roman"/>
          <w:lang w:val="en-US"/>
        </w:rPr>
        <w:t>teacher on the basis of performance during the course (</w:t>
      </w:r>
      <w:r w:rsidR="003F77D8" w:rsidRPr="00A65494">
        <w:rPr>
          <w:rFonts w:ascii="Times New Roman" w:eastAsia="Liberation Serif" w:hAnsi="Times New Roman" w:cs="Times New Roman"/>
          <w:lang w:val="en-US"/>
        </w:rPr>
        <w:t>puzzles</w:t>
      </w:r>
      <w:r w:rsidR="00F1150B" w:rsidRPr="00A65494">
        <w:rPr>
          <w:rFonts w:ascii="Times New Roman" w:eastAsia="Liberation Serif" w:hAnsi="Times New Roman" w:cs="Times New Roman"/>
          <w:lang w:val="en-US"/>
        </w:rPr>
        <w:t xml:space="preserve"> </w:t>
      </w:r>
      <w:r w:rsidR="003F77D8" w:rsidRPr="00A65494">
        <w:rPr>
          <w:rFonts w:ascii="Times New Roman" w:eastAsia="Liberation Serif" w:hAnsi="Times New Roman" w:cs="Times New Roman"/>
          <w:lang w:val="en-US"/>
        </w:rPr>
        <w:t>/ assignments</w:t>
      </w:r>
      <w:r w:rsidR="00F1150B" w:rsidRPr="00A65494">
        <w:rPr>
          <w:rFonts w:ascii="Times New Roman" w:eastAsia="Liberation Serif" w:hAnsi="Times New Roman" w:cs="Times New Roman"/>
          <w:lang w:val="en-US"/>
        </w:rPr>
        <w:t xml:space="preserve"> </w:t>
      </w:r>
      <w:r w:rsidR="003F77D8" w:rsidRPr="00A65494">
        <w:rPr>
          <w:rFonts w:ascii="Times New Roman" w:eastAsia="Liberation Serif" w:hAnsi="Times New Roman" w:cs="Times New Roman"/>
          <w:lang w:val="en-US"/>
        </w:rPr>
        <w:t>/ i</w:t>
      </w:r>
      <w:r w:rsidRPr="00A65494">
        <w:rPr>
          <w:rFonts w:ascii="Times New Roman" w:eastAsia="Liberation Serif" w:hAnsi="Times New Roman" w:cs="Times New Roman"/>
          <w:lang w:val="en-US"/>
        </w:rPr>
        <w:t>nteraction</w:t>
      </w:r>
      <w:r w:rsidR="003F77D8" w:rsidRPr="00A65494">
        <w:rPr>
          <w:rFonts w:ascii="Times New Roman" w:eastAsia="Liberation Serif" w:hAnsi="Times New Roman" w:cs="Times New Roman"/>
          <w:lang w:val="en-US"/>
        </w:rPr>
        <w:t>s</w:t>
      </w:r>
      <w:r w:rsidR="00F1150B" w:rsidRPr="00A65494">
        <w:rPr>
          <w:rFonts w:ascii="Times New Roman" w:eastAsia="Liberation Serif" w:hAnsi="Times New Roman" w:cs="Times New Roman"/>
          <w:lang w:val="en-US"/>
        </w:rPr>
        <w:t xml:space="preserve"> </w:t>
      </w:r>
      <w:r w:rsidRPr="00A65494">
        <w:rPr>
          <w:rFonts w:ascii="Times New Roman" w:eastAsia="Liberation Serif" w:hAnsi="Times New Roman" w:cs="Times New Roman"/>
          <w:lang w:val="en-US"/>
        </w:rPr>
        <w:t>/ attendance etc</w:t>
      </w:r>
      <w:r w:rsidR="00A13955" w:rsidRPr="00A65494">
        <w:rPr>
          <w:rFonts w:ascii="Times New Roman" w:eastAsia="Liberation Serif" w:hAnsi="Times New Roman" w:cs="Times New Roman"/>
          <w:lang w:val="en-US"/>
        </w:rPr>
        <w:t>.</w:t>
      </w:r>
      <w:r w:rsidRPr="00A65494">
        <w:rPr>
          <w:rFonts w:ascii="Times New Roman" w:eastAsia="Liberation Serif" w:hAnsi="Times New Roman" w:cs="Times New Roman"/>
          <w:lang w:val="en-US"/>
        </w:rPr>
        <w:t>).</w:t>
      </w:r>
    </w:p>
    <w:p w:rsidR="00A65494" w:rsidRDefault="00A65494" w:rsidP="00FD55FB">
      <w:pPr>
        <w:pStyle w:val="TableContents"/>
        <w:ind w:right="-810"/>
        <w:jc w:val="both"/>
        <w:rPr>
          <w:rFonts w:ascii="Times New Roman" w:eastAsia="Liberation Serif" w:hAnsi="Times New Roman" w:cs="Times New Roman"/>
          <w:lang w:val="en-US"/>
        </w:rPr>
      </w:pPr>
    </w:p>
    <w:p w:rsidR="00DE0BB6" w:rsidRPr="00A65494" w:rsidRDefault="00DE0BB6" w:rsidP="00A65494">
      <w:pPr>
        <w:pStyle w:val="TableContents"/>
        <w:ind w:left="-810" w:right="-810" w:firstLine="810"/>
        <w:jc w:val="both"/>
        <w:rPr>
          <w:rFonts w:ascii="Times New Roman" w:eastAsia="Liberation Serif" w:hAnsi="Times New Roman" w:cs="Times New Roman"/>
          <w:lang w:val="en-US"/>
        </w:rPr>
      </w:pPr>
      <w:r w:rsidRPr="00A65494">
        <w:rPr>
          <w:rFonts w:eastAsia="Calibri" w:cs="Times New Roman"/>
          <w:b/>
        </w:rPr>
        <w:t xml:space="preserve">Note </w:t>
      </w:r>
      <w:r w:rsidR="00A65494">
        <w:rPr>
          <w:rFonts w:eastAsia="Calibri" w:cs="Times New Roman"/>
          <w:b/>
        </w:rPr>
        <w:t>3</w:t>
      </w:r>
      <w:r w:rsidR="000E6955" w:rsidRPr="00A65494">
        <w:rPr>
          <w:rFonts w:eastAsia="Calibri" w:cs="Times New Roman"/>
        </w:rPr>
        <w:t>: Size of g</w:t>
      </w:r>
      <w:r w:rsidRPr="00A65494">
        <w:rPr>
          <w:rFonts w:eastAsia="Calibri" w:cs="Times New Roman"/>
        </w:rPr>
        <w:t xml:space="preserve">roups </w:t>
      </w:r>
      <w:r w:rsidR="003F77D8" w:rsidRPr="00A65494">
        <w:rPr>
          <w:rFonts w:eastAsia="Calibri" w:cs="Times New Roman"/>
        </w:rPr>
        <w:t>in</w:t>
      </w:r>
      <w:r w:rsidRPr="00A65494">
        <w:rPr>
          <w:rFonts w:eastAsia="Calibri" w:cs="Times New Roman"/>
        </w:rPr>
        <w:t xml:space="preserve"> all practical</w:t>
      </w:r>
      <w:r w:rsidR="003F77D8" w:rsidRPr="00A65494">
        <w:rPr>
          <w:rFonts w:eastAsia="Calibri" w:cs="Times New Roman"/>
        </w:rPr>
        <w:t xml:space="preserve"> courses</w:t>
      </w:r>
      <w:r w:rsidRPr="00A65494">
        <w:rPr>
          <w:rFonts w:eastAsia="Calibri" w:cs="Times New Roman"/>
        </w:rPr>
        <w:t xml:space="preserve"> should not be more than thirty students.</w:t>
      </w:r>
    </w:p>
    <w:p w:rsidR="00711F7A" w:rsidRPr="00A65494" w:rsidRDefault="00711F7A" w:rsidP="00B56B0B">
      <w:pPr>
        <w:widowControl/>
        <w:tabs>
          <w:tab w:val="clear" w:pos="709"/>
        </w:tabs>
        <w:suppressAutoHyphens w:val="0"/>
        <w:spacing w:after="0" w:line="240" w:lineRule="auto"/>
        <w:rPr>
          <w:rFonts w:eastAsia="Calibri" w:cs="Times New Roman"/>
        </w:rPr>
        <w:sectPr w:rsidR="00711F7A" w:rsidRPr="00A65494" w:rsidSect="00FD55FB">
          <w:footerReference w:type="default" r:id="rId10"/>
          <w:pgSz w:w="12240" w:h="15840" w:code="1"/>
          <w:pgMar w:top="900" w:right="1440" w:bottom="720" w:left="1440" w:header="576" w:footer="576"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3657"/>
        <w:gridCol w:w="6389"/>
      </w:tblGrid>
      <w:tr w:rsidR="00A26EFD" w:rsidRPr="00AF7524" w:rsidTr="007D20CC">
        <w:trPr>
          <w:trHeight w:val="144"/>
        </w:trPr>
        <w:tc>
          <w:tcPr>
            <w:tcW w:w="5000" w:type="pct"/>
            <w:gridSpan w:val="2"/>
            <w:shd w:val="clear" w:color="auto" w:fill="auto"/>
          </w:tcPr>
          <w:p w:rsidR="005B52B1" w:rsidRPr="00AF7524" w:rsidRDefault="005B52B1" w:rsidP="00AF7524">
            <w:pPr>
              <w:pStyle w:val="TableContents"/>
              <w:jc w:val="center"/>
              <w:rPr>
                <w:rFonts w:ascii="Times New Roman" w:hAnsi="Times New Roman" w:cs="Times New Roman"/>
                <w:b/>
                <w:sz w:val="22"/>
                <w:szCs w:val="22"/>
              </w:rPr>
            </w:pPr>
            <w:r w:rsidRPr="00AF7524">
              <w:rPr>
                <w:rFonts w:ascii="Times New Roman" w:eastAsia="Calibri" w:hAnsi="Times New Roman" w:cs="Times New Roman"/>
                <w:sz w:val="22"/>
                <w:szCs w:val="22"/>
              </w:rPr>
              <w:lastRenderedPageBreak/>
              <w:br w:type="page"/>
            </w:r>
            <w:r w:rsidRPr="00AF7524">
              <w:rPr>
                <w:rFonts w:ascii="Times New Roman" w:eastAsia="Liberation Serif" w:hAnsi="Times New Roman" w:cs="Times New Roman"/>
                <w:b/>
                <w:sz w:val="22"/>
                <w:szCs w:val="22"/>
              </w:rPr>
              <w:t>MCA-20-11</w:t>
            </w:r>
            <w:r w:rsidRPr="00AF7524">
              <w:rPr>
                <w:rFonts w:ascii="Times New Roman" w:hAnsi="Times New Roman" w:cs="Times New Roman"/>
                <w:b/>
                <w:sz w:val="22"/>
                <w:szCs w:val="22"/>
                <w:lang w:val="en-US"/>
              </w:rPr>
              <w:t>: Programming in JAVA</w:t>
            </w:r>
          </w:p>
        </w:tc>
      </w:tr>
      <w:tr w:rsidR="008655DC" w:rsidRPr="00AF7524" w:rsidTr="007D20CC">
        <w:trPr>
          <w:trHeight w:val="144"/>
        </w:trPr>
        <w:tc>
          <w:tcPr>
            <w:tcW w:w="1820" w:type="pct"/>
            <w:shd w:val="clear" w:color="auto" w:fill="auto"/>
          </w:tcPr>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sidRPr="00872782">
              <w:rPr>
                <w:rFonts w:ascii="Times New Roman" w:hAnsi="Times New Roman" w:cs="Times New Roman"/>
                <w:sz w:val="22"/>
                <w:szCs w:val="22"/>
                <w:lang w:val="en-US"/>
              </w:rPr>
              <w:t xml:space="preserve"> Compulsory</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8655DC" w:rsidRPr="00872782" w:rsidRDefault="008655DC"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3180" w:type="pct"/>
            <w:shd w:val="clear" w:color="auto" w:fill="auto"/>
          </w:tcPr>
          <w:p w:rsidR="008655DC" w:rsidRPr="00AF7524" w:rsidRDefault="008655DC" w:rsidP="00AF7524">
            <w:pPr>
              <w:pStyle w:val="TableContents"/>
              <w:jc w:val="both"/>
              <w:rPr>
                <w:rFonts w:ascii="Times New Roman" w:eastAsia="Liberation Serif" w:hAnsi="Times New Roman" w:cs="Times New Roman"/>
                <w:sz w:val="22"/>
                <w:szCs w:val="22"/>
                <w:lang w:val="en-US"/>
              </w:rPr>
            </w:pPr>
            <w:r w:rsidRPr="00AF7524">
              <w:rPr>
                <w:rFonts w:ascii="Times New Roman" w:eastAsia="Liberation Serif" w:hAnsi="Times New Roman" w:cs="Times New Roman"/>
                <w:b/>
                <w:sz w:val="22"/>
                <w:szCs w:val="22"/>
                <w:lang w:val="en-US"/>
              </w:rPr>
              <w:t>Instructions to paper setter for End semester exam:</w:t>
            </w:r>
          </w:p>
          <w:p w:rsidR="008655DC" w:rsidRPr="00AF7524" w:rsidRDefault="008655DC" w:rsidP="00AF7524">
            <w:pPr>
              <w:pStyle w:val="TableContents"/>
              <w:jc w:val="both"/>
              <w:rPr>
                <w:rFonts w:ascii="Times New Roman" w:hAnsi="Times New Roman" w:cs="Times New Roman"/>
                <w:sz w:val="22"/>
                <w:szCs w:val="22"/>
              </w:rPr>
            </w:pPr>
            <w:r w:rsidRPr="00AF7524">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A26EFD" w:rsidRPr="00AF7524" w:rsidTr="007D20CC">
        <w:trPr>
          <w:trHeight w:val="144"/>
        </w:trPr>
        <w:tc>
          <w:tcPr>
            <w:tcW w:w="5000" w:type="pct"/>
            <w:gridSpan w:val="2"/>
            <w:shd w:val="clear" w:color="auto" w:fill="auto"/>
          </w:tcPr>
          <w:p w:rsidR="005B52B1" w:rsidRPr="00AF7524" w:rsidRDefault="005B52B1" w:rsidP="00AF7524">
            <w:pPr>
              <w:autoSpaceDE w:val="0"/>
              <w:autoSpaceDN w:val="0"/>
              <w:adjustRightInd w:val="0"/>
              <w:spacing w:after="0" w:line="240" w:lineRule="auto"/>
              <w:jc w:val="both"/>
              <w:rPr>
                <w:rFonts w:cs="Times New Roman"/>
                <w:sz w:val="22"/>
                <w:szCs w:val="22"/>
              </w:rPr>
            </w:pPr>
            <w:r w:rsidRPr="00AF7524">
              <w:rPr>
                <w:rFonts w:cs="Times New Roman"/>
                <w:b/>
                <w:sz w:val="22"/>
                <w:szCs w:val="22"/>
                <w:lang w:val="en-US"/>
              </w:rPr>
              <w:t>Course Objectives</w:t>
            </w:r>
            <w:r w:rsidRPr="00AF7524">
              <w:rPr>
                <w:rFonts w:cs="Times New Roman"/>
                <w:sz w:val="22"/>
                <w:szCs w:val="22"/>
                <w:lang w:val="en-US"/>
              </w:rPr>
              <w:t xml:space="preserve">: </w:t>
            </w:r>
            <w:r w:rsidRPr="00AF7524">
              <w:rPr>
                <w:rFonts w:eastAsia="Calibri" w:cs="Times New Roman"/>
                <w:sz w:val="22"/>
                <w:szCs w:val="22"/>
                <w:lang w:val="en-US"/>
              </w:rPr>
              <w:t>The course aims is to equip the students with JAVA programming language concepts with object-oriented programming principles.</w:t>
            </w:r>
            <w:bookmarkStart w:id="1" w:name="_Hlk40882425"/>
            <w:r w:rsidR="00B025D2" w:rsidRPr="00AF7524">
              <w:rPr>
                <w:rFonts w:eastAsia="Calibri" w:cs="Times New Roman"/>
                <w:sz w:val="22"/>
                <w:szCs w:val="22"/>
                <w:lang w:val="en-US"/>
              </w:rPr>
              <w:t xml:space="preserve"> </w:t>
            </w:r>
            <w:r w:rsidRPr="00AF7524">
              <w:rPr>
                <w:rFonts w:eastAsia="Calibri" w:cs="Times New Roman"/>
                <w:bCs/>
                <w:iCs/>
                <w:sz w:val="22"/>
                <w:szCs w:val="22"/>
                <w:lang w:val="en-US"/>
              </w:rPr>
              <w:t xml:space="preserve">In this course student will be able to </w:t>
            </w:r>
            <w:bookmarkEnd w:id="1"/>
            <w:r w:rsidR="00872782" w:rsidRPr="00AF7524">
              <w:rPr>
                <w:rFonts w:eastAsia="Calibri" w:cs="Times New Roman"/>
                <w:bCs/>
                <w:iCs/>
                <w:sz w:val="22"/>
                <w:szCs w:val="22"/>
                <w:lang w:val="en-US"/>
              </w:rPr>
              <w:t>l</w:t>
            </w:r>
            <w:r w:rsidRPr="00AF7524">
              <w:rPr>
                <w:rFonts w:eastAsia="Calibri" w:cs="Times New Roman"/>
                <w:sz w:val="22"/>
                <w:szCs w:val="22"/>
                <w:lang w:val="en-US"/>
              </w:rPr>
              <w:t>earn the basic syntax and semantics of the Java langu</w:t>
            </w:r>
            <w:r w:rsidR="00872782" w:rsidRPr="00AF7524">
              <w:rPr>
                <w:rFonts w:eastAsia="Calibri" w:cs="Times New Roman"/>
                <w:sz w:val="22"/>
                <w:szCs w:val="22"/>
                <w:lang w:val="en-US"/>
              </w:rPr>
              <w:t>age and programming environment; b</w:t>
            </w:r>
            <w:r w:rsidRPr="00AF7524">
              <w:rPr>
                <w:rFonts w:eastAsia="Calibri" w:cs="Times New Roman"/>
                <w:sz w:val="22"/>
                <w:szCs w:val="22"/>
                <w:lang w:val="en-US"/>
              </w:rPr>
              <w:t xml:space="preserve">uild robust applications using </w:t>
            </w:r>
            <w:r w:rsidR="00872782" w:rsidRPr="00AF7524">
              <w:rPr>
                <w:rFonts w:eastAsia="Calibri" w:cs="Times New Roman"/>
                <w:sz w:val="22"/>
                <w:szCs w:val="22"/>
                <w:lang w:val="en-US"/>
              </w:rPr>
              <w:t>Java's object-oriented features; i</w:t>
            </w:r>
            <w:r w:rsidRPr="00AF7524">
              <w:rPr>
                <w:rFonts w:eastAsia="Calibri" w:cs="Times New Roman"/>
                <w:sz w:val="22"/>
                <w:szCs w:val="22"/>
                <w:lang w:val="en-US"/>
              </w:rPr>
              <w:t>mplement the interface</w:t>
            </w:r>
            <w:r w:rsidR="00872782" w:rsidRPr="00AF7524">
              <w:rPr>
                <w:rFonts w:eastAsia="Calibri" w:cs="Times New Roman"/>
                <w:sz w:val="22"/>
                <w:szCs w:val="22"/>
                <w:lang w:val="en-US"/>
              </w:rPr>
              <w:t xml:space="preserve"> and inheritance; u</w:t>
            </w:r>
            <w:r w:rsidRPr="00AF7524">
              <w:rPr>
                <w:rFonts w:eastAsia="Calibri" w:cs="Times New Roman"/>
                <w:sz w:val="22"/>
                <w:szCs w:val="22"/>
                <w:lang w:val="en-US"/>
              </w:rPr>
              <w:t xml:space="preserve">nderstand exceptional handling and multi-threading concepts </w:t>
            </w:r>
            <w:r w:rsidR="00872782" w:rsidRPr="00AF7524">
              <w:rPr>
                <w:rFonts w:eastAsia="Calibri" w:cs="Times New Roman"/>
                <w:sz w:val="22"/>
                <w:szCs w:val="22"/>
                <w:lang w:val="en-US"/>
              </w:rPr>
              <w:t>along with</w:t>
            </w:r>
            <w:r w:rsidRPr="00AF7524">
              <w:rPr>
                <w:rFonts w:eastAsia="Calibri" w:cs="Times New Roman"/>
                <w:sz w:val="22"/>
                <w:szCs w:val="22"/>
                <w:lang w:val="en-US"/>
              </w:rPr>
              <w:t xml:space="preserve"> Applets, AWT and Event Handling.</w:t>
            </w:r>
          </w:p>
        </w:tc>
      </w:tr>
      <w:tr w:rsidR="00A26EFD" w:rsidRPr="00AF7524" w:rsidTr="007D20CC">
        <w:trPr>
          <w:trHeight w:val="144"/>
        </w:trPr>
        <w:tc>
          <w:tcPr>
            <w:tcW w:w="5000" w:type="pct"/>
            <w:gridSpan w:val="2"/>
            <w:shd w:val="clear" w:color="auto" w:fill="auto"/>
          </w:tcPr>
          <w:tbl>
            <w:tblPr>
              <w:tblStyle w:val="TableGrid"/>
              <w:tblW w:w="5000" w:type="pct"/>
              <w:tblLook w:val="04A0" w:firstRow="1" w:lastRow="0" w:firstColumn="1" w:lastColumn="0" w:noHBand="0" w:noVBand="1"/>
            </w:tblPr>
            <w:tblGrid>
              <w:gridCol w:w="2753"/>
              <w:gridCol w:w="7173"/>
            </w:tblGrid>
            <w:tr w:rsidR="00C1297D" w:rsidRPr="00AF7524" w:rsidTr="00F76376">
              <w:tc>
                <w:tcPr>
                  <w:tcW w:w="1387" w:type="pct"/>
                </w:tcPr>
                <w:p w:rsidR="00C1297D" w:rsidRPr="00AF7524" w:rsidRDefault="00C1297D" w:rsidP="00AF7524">
                  <w:pPr>
                    <w:pStyle w:val="TableContents"/>
                    <w:jc w:val="center"/>
                    <w:rPr>
                      <w:rFonts w:ascii="Times New Roman" w:eastAsia="Calibri" w:hAnsi="Times New Roman" w:cs="Times New Roman"/>
                      <w:b/>
                      <w:sz w:val="22"/>
                      <w:szCs w:val="22"/>
                      <w:lang w:val="en-US"/>
                    </w:rPr>
                  </w:pPr>
                  <w:r w:rsidRPr="00AF7524">
                    <w:rPr>
                      <w:rFonts w:ascii="Times New Roman" w:eastAsia="Calibri" w:hAnsi="Times New Roman" w:cs="Times New Roman"/>
                      <w:b/>
                      <w:sz w:val="22"/>
                      <w:szCs w:val="22"/>
                      <w:lang w:val="en-US"/>
                    </w:rPr>
                    <w:t>Course Outcomes (COs)</w:t>
                  </w:r>
                </w:p>
              </w:tc>
              <w:tc>
                <w:tcPr>
                  <w:tcW w:w="3613" w:type="pct"/>
                </w:tcPr>
                <w:p w:rsidR="00C1297D" w:rsidRPr="00AF7524" w:rsidRDefault="00C1297D" w:rsidP="00AF7524">
                  <w:pPr>
                    <w:pStyle w:val="TableContents"/>
                    <w:jc w:val="both"/>
                    <w:rPr>
                      <w:rFonts w:ascii="Times New Roman" w:eastAsia="Calibri" w:hAnsi="Times New Roman" w:cs="Times New Roman"/>
                      <w:b/>
                      <w:sz w:val="22"/>
                      <w:szCs w:val="22"/>
                      <w:lang w:val="en-US"/>
                    </w:rPr>
                  </w:pPr>
                  <w:r w:rsidRPr="00AF7524">
                    <w:rPr>
                      <w:rFonts w:ascii="Times New Roman" w:hAnsi="Times New Roman" w:cs="Times New Roman"/>
                      <w:sz w:val="22"/>
                      <w:szCs w:val="22"/>
                      <w:lang w:val="en-US"/>
                    </w:rPr>
                    <w:t>At the end</w:t>
                  </w:r>
                  <w:r w:rsidRPr="00AF7524">
                    <w:rPr>
                      <w:rFonts w:ascii="Times New Roman" w:hAnsi="Times New Roman" w:cs="Times New Roman"/>
                      <w:sz w:val="22"/>
                      <w:szCs w:val="22"/>
                    </w:rPr>
                    <w:t xml:space="preserve"> of this course, the student will be able to: </w:t>
                  </w:r>
                </w:p>
              </w:tc>
            </w:tr>
            <w:tr w:rsidR="00C1297D" w:rsidRPr="00AF7524" w:rsidTr="00F76376">
              <w:tc>
                <w:tcPr>
                  <w:tcW w:w="1387" w:type="pct"/>
                </w:tcPr>
                <w:p w:rsidR="00C1297D" w:rsidRPr="00AF7524" w:rsidRDefault="00C1297D" w:rsidP="00AF7524">
                  <w:pPr>
                    <w:pStyle w:val="TableContents"/>
                    <w:jc w:val="center"/>
                    <w:rPr>
                      <w:rFonts w:ascii="Times New Roman" w:hAnsi="Times New Roman" w:cs="Times New Roman"/>
                      <w:b/>
                      <w:bCs/>
                      <w:sz w:val="22"/>
                      <w:szCs w:val="22"/>
                    </w:rPr>
                  </w:pPr>
                  <w:r w:rsidRPr="00AF7524">
                    <w:rPr>
                      <w:rFonts w:ascii="Times New Roman" w:hAnsi="Times New Roman" w:cs="Times New Roman"/>
                      <w:b/>
                      <w:bCs/>
                      <w:sz w:val="22"/>
                      <w:szCs w:val="22"/>
                      <w:lang w:val="en-US"/>
                    </w:rPr>
                    <w:t>MCA-20-11.</w:t>
                  </w:r>
                  <w:r w:rsidRPr="00AF7524">
                    <w:rPr>
                      <w:rFonts w:ascii="Times New Roman" w:hAnsi="Times New Roman" w:cs="Times New Roman"/>
                      <w:b/>
                      <w:bCs/>
                      <w:sz w:val="22"/>
                      <w:szCs w:val="22"/>
                    </w:rPr>
                    <w:t>1</w:t>
                  </w:r>
                </w:p>
              </w:tc>
              <w:tc>
                <w:tcPr>
                  <w:tcW w:w="3613" w:type="pct"/>
                </w:tcPr>
                <w:p w:rsidR="00C1297D" w:rsidRPr="00AF7524" w:rsidRDefault="00DB25A2" w:rsidP="00AF7524">
                  <w:pPr>
                    <w:spacing w:after="0" w:line="240" w:lineRule="auto"/>
                    <w:jc w:val="both"/>
                    <w:rPr>
                      <w:rFonts w:eastAsia="Calibri" w:cs="Times New Roman"/>
                      <w:b/>
                      <w:sz w:val="22"/>
                      <w:szCs w:val="22"/>
                      <w:lang w:val="en-US"/>
                    </w:rPr>
                  </w:pPr>
                  <w:r w:rsidRPr="00AF7524">
                    <w:rPr>
                      <w:rFonts w:eastAsia="Calibri" w:cs="Times New Roman"/>
                      <w:sz w:val="22"/>
                      <w:szCs w:val="22"/>
                      <w:lang w:val="en-US"/>
                    </w:rPr>
                    <w:t>learn the basic features of Java;</w:t>
                  </w:r>
                </w:p>
              </w:tc>
            </w:tr>
            <w:tr w:rsidR="00C1297D" w:rsidRPr="00AF7524" w:rsidTr="00F76376">
              <w:tc>
                <w:tcPr>
                  <w:tcW w:w="1387" w:type="pct"/>
                </w:tcPr>
                <w:p w:rsidR="00C1297D" w:rsidRPr="00AF7524" w:rsidRDefault="00C1297D" w:rsidP="00AF7524">
                  <w:pPr>
                    <w:pStyle w:val="TableContents"/>
                    <w:jc w:val="center"/>
                    <w:rPr>
                      <w:rFonts w:ascii="Times New Roman" w:hAnsi="Times New Roman" w:cs="Times New Roman"/>
                      <w:b/>
                      <w:bCs/>
                      <w:sz w:val="22"/>
                      <w:szCs w:val="22"/>
                    </w:rPr>
                  </w:pPr>
                  <w:r w:rsidRPr="00AF7524">
                    <w:rPr>
                      <w:rFonts w:ascii="Times New Roman" w:hAnsi="Times New Roman" w:cs="Times New Roman"/>
                      <w:b/>
                      <w:bCs/>
                      <w:sz w:val="22"/>
                      <w:szCs w:val="22"/>
                      <w:lang w:val="en-US"/>
                    </w:rPr>
                    <w:t>MCA-20-11.</w:t>
                  </w:r>
                  <w:r w:rsidRPr="00AF7524">
                    <w:rPr>
                      <w:rFonts w:ascii="Times New Roman" w:hAnsi="Times New Roman" w:cs="Times New Roman"/>
                      <w:b/>
                      <w:bCs/>
                      <w:sz w:val="22"/>
                      <w:szCs w:val="22"/>
                    </w:rPr>
                    <w:t>2</w:t>
                  </w:r>
                </w:p>
              </w:tc>
              <w:tc>
                <w:tcPr>
                  <w:tcW w:w="3613" w:type="pct"/>
                </w:tcPr>
                <w:p w:rsidR="00C1297D" w:rsidRPr="00AF7524" w:rsidRDefault="00DB25A2" w:rsidP="00AF7524">
                  <w:pPr>
                    <w:pStyle w:val="TableContents"/>
                    <w:jc w:val="both"/>
                    <w:rPr>
                      <w:rFonts w:ascii="Times New Roman" w:eastAsia="Calibri" w:hAnsi="Times New Roman" w:cs="Times New Roman"/>
                      <w:b/>
                      <w:sz w:val="22"/>
                      <w:szCs w:val="22"/>
                      <w:lang w:val="en-US"/>
                    </w:rPr>
                  </w:pPr>
                  <w:r w:rsidRPr="00AF7524">
                    <w:rPr>
                      <w:rFonts w:ascii="Times New Roman" w:eastAsia="Calibri" w:hAnsi="Times New Roman" w:cs="Times New Roman"/>
                      <w:sz w:val="22"/>
                      <w:szCs w:val="22"/>
                      <w:lang w:val="en-US"/>
                    </w:rPr>
                    <w:t>develop program using different concepts of OOPs;</w:t>
                  </w:r>
                </w:p>
              </w:tc>
            </w:tr>
            <w:tr w:rsidR="00C1297D" w:rsidRPr="00AF7524" w:rsidTr="00F76376">
              <w:tc>
                <w:tcPr>
                  <w:tcW w:w="1387" w:type="pct"/>
                </w:tcPr>
                <w:p w:rsidR="00C1297D" w:rsidRPr="00AF7524" w:rsidRDefault="00C1297D" w:rsidP="00AF7524">
                  <w:pPr>
                    <w:pStyle w:val="TableContents"/>
                    <w:jc w:val="center"/>
                    <w:rPr>
                      <w:rFonts w:ascii="Times New Roman" w:hAnsi="Times New Roman" w:cs="Times New Roman"/>
                      <w:b/>
                      <w:bCs/>
                      <w:sz w:val="22"/>
                      <w:szCs w:val="22"/>
                    </w:rPr>
                  </w:pPr>
                  <w:r w:rsidRPr="00AF7524">
                    <w:rPr>
                      <w:rFonts w:ascii="Times New Roman" w:hAnsi="Times New Roman" w:cs="Times New Roman"/>
                      <w:b/>
                      <w:bCs/>
                      <w:sz w:val="22"/>
                      <w:szCs w:val="22"/>
                      <w:lang w:val="en-US"/>
                    </w:rPr>
                    <w:t>MCA-20-11.</w:t>
                  </w:r>
                  <w:r w:rsidRPr="00AF7524">
                    <w:rPr>
                      <w:rFonts w:ascii="Times New Roman" w:hAnsi="Times New Roman" w:cs="Times New Roman"/>
                      <w:b/>
                      <w:bCs/>
                      <w:sz w:val="22"/>
                      <w:szCs w:val="22"/>
                    </w:rPr>
                    <w:t>3</w:t>
                  </w:r>
                </w:p>
              </w:tc>
              <w:tc>
                <w:tcPr>
                  <w:tcW w:w="3613" w:type="pct"/>
                </w:tcPr>
                <w:p w:rsidR="00C1297D" w:rsidRPr="00AF7524" w:rsidRDefault="00DB25A2" w:rsidP="00AF7524">
                  <w:pPr>
                    <w:pStyle w:val="TableContents"/>
                    <w:jc w:val="both"/>
                    <w:rPr>
                      <w:rFonts w:ascii="Times New Roman" w:eastAsia="Calibri" w:hAnsi="Times New Roman" w:cs="Times New Roman"/>
                      <w:b/>
                      <w:sz w:val="22"/>
                      <w:szCs w:val="22"/>
                      <w:lang w:val="en-US"/>
                    </w:rPr>
                  </w:pPr>
                  <w:r w:rsidRPr="00AF7524">
                    <w:rPr>
                      <w:rFonts w:ascii="Times New Roman" w:eastAsia="Calibri" w:hAnsi="Times New Roman" w:cs="Times New Roman"/>
                      <w:sz w:val="22"/>
                      <w:szCs w:val="22"/>
                      <w:lang w:val="en-US"/>
                    </w:rPr>
                    <w:t>develop programming using Java I/O and Applet Programming;</w:t>
                  </w:r>
                </w:p>
              </w:tc>
            </w:tr>
            <w:tr w:rsidR="00C1297D" w:rsidRPr="00AF7524" w:rsidTr="00F76376">
              <w:tc>
                <w:tcPr>
                  <w:tcW w:w="1387" w:type="pct"/>
                </w:tcPr>
                <w:p w:rsidR="00C1297D" w:rsidRPr="00AF7524" w:rsidRDefault="00C1297D" w:rsidP="00AF7524">
                  <w:pPr>
                    <w:pStyle w:val="TableContents"/>
                    <w:jc w:val="center"/>
                    <w:rPr>
                      <w:rFonts w:ascii="Times New Roman" w:hAnsi="Times New Roman" w:cs="Times New Roman"/>
                      <w:b/>
                      <w:bCs/>
                      <w:sz w:val="22"/>
                      <w:szCs w:val="22"/>
                    </w:rPr>
                  </w:pPr>
                  <w:r w:rsidRPr="00AF7524">
                    <w:rPr>
                      <w:rFonts w:ascii="Times New Roman" w:hAnsi="Times New Roman" w:cs="Times New Roman"/>
                      <w:b/>
                      <w:bCs/>
                      <w:sz w:val="22"/>
                      <w:szCs w:val="22"/>
                      <w:lang w:val="en-US"/>
                    </w:rPr>
                    <w:t>MCA-20-11.</w:t>
                  </w:r>
                  <w:r w:rsidRPr="00AF7524">
                    <w:rPr>
                      <w:rFonts w:ascii="Times New Roman" w:hAnsi="Times New Roman" w:cs="Times New Roman"/>
                      <w:b/>
                      <w:bCs/>
                      <w:sz w:val="22"/>
                      <w:szCs w:val="22"/>
                    </w:rPr>
                    <w:t>4</w:t>
                  </w:r>
                </w:p>
              </w:tc>
              <w:tc>
                <w:tcPr>
                  <w:tcW w:w="3613" w:type="pct"/>
                </w:tcPr>
                <w:p w:rsidR="00C1297D" w:rsidRPr="00AF7524" w:rsidRDefault="00DB25A2" w:rsidP="00AF7524">
                  <w:pPr>
                    <w:pStyle w:val="TableContents"/>
                    <w:jc w:val="both"/>
                    <w:rPr>
                      <w:rFonts w:ascii="Times New Roman" w:eastAsia="Calibri" w:hAnsi="Times New Roman" w:cs="Times New Roman"/>
                      <w:b/>
                      <w:sz w:val="22"/>
                      <w:szCs w:val="22"/>
                      <w:lang w:val="en-US"/>
                    </w:rPr>
                  </w:pPr>
                  <w:proofErr w:type="gramStart"/>
                  <w:r w:rsidRPr="00AF7524">
                    <w:rPr>
                      <w:rFonts w:ascii="Times New Roman" w:eastAsia="Calibri" w:hAnsi="Times New Roman" w:cs="Times New Roman"/>
                      <w:sz w:val="22"/>
                      <w:szCs w:val="22"/>
                      <w:lang w:val="en-US"/>
                    </w:rPr>
                    <w:t>design</w:t>
                  </w:r>
                  <w:proofErr w:type="gramEnd"/>
                  <w:r w:rsidRPr="00AF7524">
                    <w:rPr>
                      <w:rFonts w:ascii="Times New Roman" w:eastAsia="Calibri" w:hAnsi="Times New Roman" w:cs="Times New Roman"/>
                      <w:sz w:val="22"/>
                      <w:szCs w:val="22"/>
                      <w:lang w:val="en-US"/>
                    </w:rPr>
                    <w:t xml:space="preserve"> and Implement Graphics programming using AWT and Layouts.</w:t>
                  </w:r>
                </w:p>
              </w:tc>
            </w:tr>
          </w:tbl>
          <w:p w:rsidR="005B52B1" w:rsidRPr="00AF7524" w:rsidRDefault="005B52B1" w:rsidP="00AF7524">
            <w:pPr>
              <w:pStyle w:val="TableContents"/>
              <w:jc w:val="both"/>
              <w:rPr>
                <w:rFonts w:ascii="Times New Roman" w:hAnsi="Times New Roman" w:cs="Times New Roman"/>
                <w:sz w:val="22"/>
                <w:szCs w:val="22"/>
              </w:rPr>
            </w:pPr>
          </w:p>
        </w:tc>
      </w:tr>
      <w:tr w:rsidR="00A26EFD" w:rsidRPr="00AF7524" w:rsidTr="007D20CC">
        <w:trPr>
          <w:trHeight w:val="144"/>
        </w:trPr>
        <w:tc>
          <w:tcPr>
            <w:tcW w:w="5000" w:type="pct"/>
            <w:gridSpan w:val="2"/>
            <w:shd w:val="clear" w:color="auto" w:fill="auto"/>
          </w:tcPr>
          <w:p w:rsidR="005B52B1" w:rsidRPr="00AF7524" w:rsidRDefault="005B52B1" w:rsidP="00AF7524">
            <w:pPr>
              <w:pStyle w:val="TableContents"/>
              <w:jc w:val="center"/>
              <w:rPr>
                <w:rFonts w:ascii="Times New Roman" w:hAnsi="Times New Roman" w:cs="Times New Roman"/>
                <w:b/>
                <w:sz w:val="22"/>
                <w:szCs w:val="22"/>
                <w:lang w:val="en-US"/>
              </w:rPr>
            </w:pPr>
            <w:r w:rsidRPr="00AF7524">
              <w:rPr>
                <w:rFonts w:ascii="Times New Roman" w:hAnsi="Times New Roman" w:cs="Times New Roman"/>
                <w:b/>
                <w:sz w:val="22"/>
                <w:szCs w:val="22"/>
                <w:lang w:val="en-US"/>
              </w:rPr>
              <w:t xml:space="preserve">Unit – I </w:t>
            </w:r>
          </w:p>
          <w:p w:rsidR="005B52B1" w:rsidRPr="00AF7524" w:rsidRDefault="005B52B1" w:rsidP="00AF7524">
            <w:pPr>
              <w:shd w:val="clear" w:color="auto" w:fill="FFFFFF"/>
              <w:spacing w:after="0" w:line="240" w:lineRule="auto"/>
              <w:ind w:right="29"/>
              <w:jc w:val="both"/>
              <w:rPr>
                <w:rFonts w:eastAsia="Times New Roman" w:cs="Times New Roman"/>
                <w:color w:val="000000"/>
                <w:sz w:val="22"/>
                <w:szCs w:val="22"/>
              </w:rPr>
            </w:pPr>
            <w:r w:rsidRPr="00AF7524">
              <w:rPr>
                <w:rFonts w:eastAsia="Times New Roman" w:cs="Times New Roman"/>
                <w:color w:val="000000"/>
                <w:sz w:val="22"/>
                <w:szCs w:val="22"/>
              </w:rPr>
              <w:t>Java History: Java features, How Java differs from C++, Java Program Structure, Java Tokens, , Java virtual machine, Constants, variables and data types, operators &amp; expressions, control structures, arrays, class &amp; object, garbage collection, finalize() method, Inheritance, method overriding, Abstract class,  Multiple inheritance, Interfaces, extending Interfaces, Accessing Interface variables.</w:t>
            </w:r>
          </w:p>
          <w:p w:rsidR="005B52B1" w:rsidRPr="00AF7524" w:rsidRDefault="005B52B1" w:rsidP="00AF7524">
            <w:pPr>
              <w:shd w:val="clear" w:color="auto" w:fill="FFFFFF"/>
              <w:spacing w:after="0" w:line="240" w:lineRule="auto"/>
              <w:ind w:right="29"/>
              <w:jc w:val="center"/>
              <w:rPr>
                <w:rFonts w:eastAsia="Times New Roman" w:cs="Times New Roman"/>
                <w:color w:val="000000"/>
                <w:sz w:val="22"/>
                <w:szCs w:val="22"/>
              </w:rPr>
            </w:pPr>
            <w:r w:rsidRPr="00AF7524">
              <w:rPr>
                <w:rFonts w:eastAsia="Times New Roman" w:cs="Times New Roman"/>
                <w:b/>
                <w:bCs/>
                <w:color w:val="000000"/>
                <w:sz w:val="22"/>
                <w:szCs w:val="22"/>
              </w:rPr>
              <w:t>UNIT – II</w:t>
            </w:r>
          </w:p>
          <w:p w:rsidR="005B52B1" w:rsidRPr="00AF7524" w:rsidRDefault="005B52B1" w:rsidP="00AF7524">
            <w:pPr>
              <w:shd w:val="clear" w:color="auto" w:fill="FFFFFF"/>
              <w:spacing w:after="0" w:line="240" w:lineRule="auto"/>
              <w:jc w:val="both"/>
              <w:rPr>
                <w:rFonts w:eastAsia="Times New Roman" w:cs="Times New Roman"/>
                <w:color w:val="000000"/>
                <w:sz w:val="22"/>
                <w:szCs w:val="22"/>
              </w:rPr>
            </w:pPr>
            <w:r w:rsidRPr="00AF7524">
              <w:rPr>
                <w:rFonts w:eastAsia="Times New Roman" w:cs="Times New Roman"/>
                <w:color w:val="000000"/>
                <w:sz w:val="22"/>
                <w:szCs w:val="22"/>
              </w:rPr>
              <w:t>Packages, Exception Handling &amp; Multithreading: API Packages, Creating packages, Accessing a package, Adding a class to a package, use of super and final keywords, Wrapper classes, Exception types, uncaught exceptions, multiple catch clauses, nested try statements, built-in exceptions, creating your own exceptions, Multithreading; Java thread model, thread priorities, threads synchronization, thread suspending, resuming and stopping threads.</w:t>
            </w:r>
          </w:p>
          <w:p w:rsidR="005B52B1" w:rsidRPr="00AF7524" w:rsidRDefault="005B52B1" w:rsidP="00AF7524">
            <w:pPr>
              <w:shd w:val="clear" w:color="auto" w:fill="FFFFFF"/>
              <w:spacing w:after="0" w:line="240" w:lineRule="auto"/>
              <w:jc w:val="center"/>
              <w:rPr>
                <w:rFonts w:eastAsia="Times New Roman" w:cs="Times New Roman"/>
                <w:color w:val="000000"/>
                <w:sz w:val="22"/>
                <w:szCs w:val="22"/>
              </w:rPr>
            </w:pPr>
            <w:r w:rsidRPr="00AF7524">
              <w:rPr>
                <w:rFonts w:eastAsia="Times New Roman" w:cs="Times New Roman"/>
                <w:b/>
                <w:bCs/>
                <w:color w:val="000000"/>
                <w:sz w:val="22"/>
                <w:szCs w:val="22"/>
              </w:rPr>
              <w:t>UNIT – III</w:t>
            </w:r>
          </w:p>
          <w:p w:rsidR="005B52B1" w:rsidRPr="00AF7524" w:rsidRDefault="005B52B1" w:rsidP="00AF7524">
            <w:pPr>
              <w:shd w:val="clear" w:color="auto" w:fill="FFFFFF"/>
              <w:spacing w:after="0" w:line="240" w:lineRule="auto"/>
              <w:jc w:val="both"/>
              <w:rPr>
                <w:rFonts w:eastAsia="Times New Roman" w:cs="Times New Roman"/>
                <w:color w:val="000000"/>
                <w:sz w:val="22"/>
                <w:szCs w:val="22"/>
              </w:rPr>
            </w:pPr>
            <w:r w:rsidRPr="00AF7524">
              <w:rPr>
                <w:rFonts w:eastAsia="Times New Roman" w:cs="Times New Roman"/>
                <w:color w:val="000000"/>
                <w:sz w:val="22"/>
                <w:szCs w:val="22"/>
              </w:rPr>
              <w:t xml:space="preserve">I/O Streams &amp; Applet: Console I/O – reading console input, writing console output, Files I/O-Byte Streams, Character Streams, Collection of inbuilt Interfaces &amp; Classes, Applet programming, Applet life Cycle, creating executable Applet, Applet Tag, Running an applet, passing parameters to applet, Graphics programming, GUI Concepts in Java, managing </w:t>
            </w:r>
            <w:proofErr w:type="spellStart"/>
            <w:r w:rsidRPr="00AF7524">
              <w:rPr>
                <w:rFonts w:eastAsia="Times New Roman" w:cs="Times New Roman"/>
                <w:color w:val="000000"/>
                <w:sz w:val="22"/>
                <w:szCs w:val="22"/>
              </w:rPr>
              <w:t>Input/Output</w:t>
            </w:r>
            <w:proofErr w:type="spellEnd"/>
            <w:r w:rsidRPr="00AF7524">
              <w:rPr>
                <w:rFonts w:eastAsia="Times New Roman" w:cs="Times New Roman"/>
                <w:color w:val="000000"/>
                <w:sz w:val="22"/>
                <w:szCs w:val="22"/>
              </w:rPr>
              <w:t xml:space="preserve"> in Applet.</w:t>
            </w:r>
          </w:p>
          <w:p w:rsidR="005B52B1" w:rsidRPr="00AF7524" w:rsidRDefault="005B52B1" w:rsidP="00AF7524">
            <w:pPr>
              <w:shd w:val="clear" w:color="auto" w:fill="FFFFFF"/>
              <w:spacing w:after="0" w:line="240" w:lineRule="auto"/>
              <w:jc w:val="center"/>
              <w:rPr>
                <w:rFonts w:eastAsia="Times New Roman" w:cs="Times New Roman"/>
                <w:color w:val="000000"/>
                <w:sz w:val="22"/>
                <w:szCs w:val="22"/>
              </w:rPr>
            </w:pPr>
            <w:r w:rsidRPr="00AF7524">
              <w:rPr>
                <w:rFonts w:eastAsia="Times New Roman" w:cs="Times New Roman"/>
                <w:b/>
                <w:bCs/>
                <w:color w:val="000000"/>
                <w:sz w:val="22"/>
                <w:szCs w:val="22"/>
              </w:rPr>
              <w:t>UNIT – IV</w:t>
            </w:r>
          </w:p>
          <w:p w:rsidR="005B52B1" w:rsidRPr="00AF7524" w:rsidRDefault="005B52B1" w:rsidP="00AF7524">
            <w:pPr>
              <w:shd w:val="clear" w:color="auto" w:fill="FFFFFF"/>
              <w:spacing w:after="0" w:line="240" w:lineRule="auto"/>
              <w:jc w:val="both"/>
              <w:rPr>
                <w:rFonts w:cs="Times New Roman"/>
                <w:sz w:val="22"/>
                <w:szCs w:val="22"/>
                <w:lang w:val="en-US"/>
              </w:rPr>
            </w:pPr>
            <w:r w:rsidRPr="00AF7524">
              <w:rPr>
                <w:rFonts w:eastAsia="Times New Roman" w:cs="Times New Roman"/>
                <w:color w:val="000000"/>
                <w:sz w:val="22"/>
                <w:szCs w:val="22"/>
              </w:rPr>
              <w:t xml:space="preserve">Event Handling: AWT Classes, AWT Button, AWT Label, AWT </w:t>
            </w:r>
            <w:proofErr w:type="spellStart"/>
            <w:r w:rsidRPr="00AF7524">
              <w:rPr>
                <w:rFonts w:eastAsia="Times New Roman" w:cs="Times New Roman"/>
                <w:color w:val="000000"/>
                <w:sz w:val="22"/>
                <w:szCs w:val="22"/>
              </w:rPr>
              <w:t>TextField</w:t>
            </w:r>
            <w:proofErr w:type="spellEnd"/>
            <w:r w:rsidRPr="00AF7524">
              <w:rPr>
                <w:rFonts w:eastAsia="Times New Roman" w:cs="Times New Roman"/>
                <w:color w:val="000000"/>
                <w:sz w:val="22"/>
                <w:szCs w:val="22"/>
              </w:rPr>
              <w:t xml:space="preserve">, AWT </w:t>
            </w:r>
            <w:proofErr w:type="spellStart"/>
            <w:r w:rsidRPr="00AF7524">
              <w:rPr>
                <w:rFonts w:eastAsia="Times New Roman" w:cs="Times New Roman"/>
                <w:color w:val="000000"/>
                <w:sz w:val="22"/>
                <w:szCs w:val="22"/>
              </w:rPr>
              <w:t>TextArea</w:t>
            </w:r>
            <w:proofErr w:type="spellEnd"/>
            <w:r w:rsidRPr="00AF7524">
              <w:rPr>
                <w:rFonts w:eastAsia="Times New Roman" w:cs="Times New Roman"/>
                <w:color w:val="000000"/>
                <w:sz w:val="22"/>
                <w:szCs w:val="22"/>
              </w:rPr>
              <w:t xml:space="preserve">, AWT Checkbox, Event Listeners, Java </w:t>
            </w:r>
            <w:proofErr w:type="spellStart"/>
            <w:r w:rsidRPr="00AF7524">
              <w:rPr>
                <w:rFonts w:eastAsia="Times New Roman" w:cs="Times New Roman"/>
                <w:color w:val="000000"/>
                <w:sz w:val="22"/>
                <w:szCs w:val="22"/>
              </w:rPr>
              <w:t>ActionListener</w:t>
            </w:r>
            <w:proofErr w:type="spellEnd"/>
            <w:r w:rsidRPr="00AF7524">
              <w:rPr>
                <w:rFonts w:eastAsia="Times New Roman" w:cs="Times New Roman"/>
                <w:color w:val="000000"/>
                <w:sz w:val="22"/>
                <w:szCs w:val="22"/>
              </w:rPr>
              <w:t xml:space="preserve">, Java </w:t>
            </w:r>
            <w:proofErr w:type="spellStart"/>
            <w:r w:rsidRPr="00AF7524">
              <w:rPr>
                <w:rFonts w:eastAsia="Times New Roman" w:cs="Times New Roman"/>
                <w:color w:val="000000"/>
                <w:sz w:val="22"/>
                <w:szCs w:val="22"/>
              </w:rPr>
              <w:t>MouseListener</w:t>
            </w:r>
            <w:proofErr w:type="spellEnd"/>
            <w:r w:rsidRPr="00AF7524">
              <w:rPr>
                <w:rFonts w:eastAsia="Times New Roman" w:cs="Times New Roman"/>
                <w:color w:val="000000"/>
                <w:sz w:val="22"/>
                <w:szCs w:val="22"/>
              </w:rPr>
              <w:t xml:space="preserve">, </w:t>
            </w:r>
            <w:proofErr w:type="spellStart"/>
            <w:r w:rsidRPr="00AF7524">
              <w:rPr>
                <w:rFonts w:eastAsia="Times New Roman" w:cs="Times New Roman"/>
                <w:color w:val="000000"/>
                <w:sz w:val="22"/>
                <w:szCs w:val="22"/>
              </w:rPr>
              <w:t>MouseMotionListener</w:t>
            </w:r>
            <w:proofErr w:type="spellEnd"/>
            <w:r w:rsidRPr="00AF7524">
              <w:rPr>
                <w:rFonts w:eastAsia="Times New Roman" w:cs="Times New Roman"/>
                <w:color w:val="000000"/>
                <w:sz w:val="22"/>
                <w:szCs w:val="22"/>
              </w:rPr>
              <w:t>, Adapter Classes as Helper Classes in Event Handling. Layout managers- Grid Layout, Flow Layout, Card Layout, Border Layout, Menus.</w:t>
            </w:r>
          </w:p>
        </w:tc>
      </w:tr>
      <w:tr w:rsidR="00DB25A2" w:rsidRPr="00AF7524" w:rsidTr="007D20CC">
        <w:trPr>
          <w:trHeight w:val="144"/>
        </w:trPr>
        <w:tc>
          <w:tcPr>
            <w:tcW w:w="5000" w:type="pct"/>
            <w:gridSpan w:val="2"/>
            <w:shd w:val="clear" w:color="auto" w:fill="auto"/>
          </w:tcPr>
          <w:p w:rsidR="00DB25A2" w:rsidRPr="00AF7524" w:rsidRDefault="00DB25A2" w:rsidP="00AF7524">
            <w:pPr>
              <w:pStyle w:val="TableContents"/>
              <w:jc w:val="both"/>
              <w:rPr>
                <w:rFonts w:ascii="Times New Roman" w:hAnsi="Times New Roman" w:cs="Times New Roman"/>
                <w:b/>
                <w:sz w:val="22"/>
                <w:szCs w:val="22"/>
                <w:lang w:val="en-US"/>
              </w:rPr>
            </w:pPr>
            <w:r w:rsidRPr="00AF7524">
              <w:rPr>
                <w:rFonts w:ascii="Times New Roman" w:hAnsi="Times New Roman" w:cs="Times New Roman"/>
                <w:b/>
                <w:sz w:val="22"/>
                <w:szCs w:val="22"/>
                <w:lang w:val="en-US"/>
              </w:rPr>
              <w:t>Text Books:</w:t>
            </w:r>
          </w:p>
          <w:p w:rsidR="00DB25A2" w:rsidRPr="00AF7524" w:rsidRDefault="00DB25A2" w:rsidP="00AF7524">
            <w:pPr>
              <w:pStyle w:val="TableContents"/>
              <w:jc w:val="both"/>
              <w:rPr>
                <w:rFonts w:ascii="Times New Roman" w:hAnsi="Times New Roman" w:cs="Times New Roman"/>
                <w:sz w:val="22"/>
                <w:szCs w:val="22"/>
                <w:lang w:val="en-US"/>
              </w:rPr>
            </w:pPr>
            <w:r w:rsidRPr="00AF7524">
              <w:rPr>
                <w:rFonts w:ascii="Times New Roman" w:hAnsi="Times New Roman" w:cs="Times New Roman"/>
                <w:sz w:val="22"/>
                <w:szCs w:val="22"/>
                <w:lang w:val="en-US"/>
              </w:rPr>
              <w:t xml:space="preserve">1. E. </w:t>
            </w:r>
            <w:proofErr w:type="spellStart"/>
            <w:r w:rsidRPr="00AF7524">
              <w:rPr>
                <w:rFonts w:ascii="Times New Roman" w:hAnsi="Times New Roman" w:cs="Times New Roman"/>
                <w:sz w:val="22"/>
                <w:szCs w:val="22"/>
                <w:lang w:val="en-US"/>
              </w:rPr>
              <w:t>Balaguruswamy</w:t>
            </w:r>
            <w:proofErr w:type="spellEnd"/>
            <w:r w:rsidR="00B025D2" w:rsidRPr="00AF7524">
              <w:rPr>
                <w:rFonts w:ascii="Times New Roman" w:hAnsi="Times New Roman" w:cs="Times New Roman"/>
                <w:sz w:val="22"/>
                <w:szCs w:val="22"/>
                <w:lang w:val="en-US"/>
              </w:rPr>
              <w:t>,</w:t>
            </w:r>
            <w:r w:rsidRPr="00AF7524">
              <w:rPr>
                <w:rFonts w:ascii="Times New Roman" w:hAnsi="Times New Roman" w:cs="Times New Roman"/>
                <w:sz w:val="22"/>
                <w:szCs w:val="22"/>
                <w:lang w:val="en-US"/>
              </w:rPr>
              <w:t xml:space="preserve"> Programming with JAVA- A Primer, Tata </w:t>
            </w:r>
            <w:proofErr w:type="spellStart"/>
            <w:r w:rsidRPr="00AF7524">
              <w:rPr>
                <w:rFonts w:ascii="Times New Roman" w:hAnsi="Times New Roman" w:cs="Times New Roman"/>
                <w:sz w:val="22"/>
                <w:szCs w:val="22"/>
                <w:lang w:val="en-US"/>
              </w:rPr>
              <w:t>Mc-Graw</w:t>
            </w:r>
            <w:proofErr w:type="spellEnd"/>
            <w:r w:rsidRPr="00AF7524">
              <w:rPr>
                <w:rFonts w:ascii="Times New Roman" w:hAnsi="Times New Roman" w:cs="Times New Roman"/>
                <w:sz w:val="22"/>
                <w:szCs w:val="22"/>
                <w:lang w:val="en-US"/>
              </w:rPr>
              <w:t xml:space="preserve"> Hill publication.</w:t>
            </w:r>
          </w:p>
          <w:p w:rsidR="00DB25A2" w:rsidRPr="00AF7524" w:rsidRDefault="00DB25A2" w:rsidP="00AF7524">
            <w:pPr>
              <w:pStyle w:val="TableContents"/>
              <w:jc w:val="both"/>
              <w:rPr>
                <w:rFonts w:ascii="Times New Roman" w:hAnsi="Times New Roman" w:cs="Times New Roman"/>
                <w:sz w:val="22"/>
                <w:szCs w:val="22"/>
              </w:rPr>
            </w:pPr>
            <w:r w:rsidRPr="00AF7524">
              <w:rPr>
                <w:rFonts w:ascii="Times New Roman" w:hAnsi="Times New Roman" w:cs="Times New Roman"/>
                <w:sz w:val="22"/>
                <w:szCs w:val="22"/>
                <w:lang w:val="en-US"/>
              </w:rPr>
              <w:t xml:space="preserve">2. Patrick </w:t>
            </w:r>
            <w:proofErr w:type="spellStart"/>
            <w:r w:rsidRPr="00AF7524">
              <w:rPr>
                <w:rFonts w:ascii="Times New Roman" w:hAnsi="Times New Roman" w:cs="Times New Roman"/>
                <w:sz w:val="22"/>
                <w:szCs w:val="22"/>
                <w:lang w:val="en-US"/>
              </w:rPr>
              <w:t>Naughton</w:t>
            </w:r>
            <w:proofErr w:type="spellEnd"/>
            <w:r w:rsidRPr="00AF7524">
              <w:rPr>
                <w:rFonts w:ascii="Times New Roman" w:hAnsi="Times New Roman" w:cs="Times New Roman"/>
                <w:sz w:val="22"/>
                <w:szCs w:val="22"/>
                <w:lang w:val="en-US"/>
              </w:rPr>
              <w:t xml:space="preserve">, Herbert, </w:t>
            </w:r>
            <w:proofErr w:type="spellStart"/>
            <w:r w:rsidRPr="00AF7524">
              <w:rPr>
                <w:rFonts w:ascii="Times New Roman" w:hAnsi="Times New Roman" w:cs="Times New Roman"/>
                <w:sz w:val="22"/>
                <w:szCs w:val="22"/>
                <w:lang w:val="en-US"/>
              </w:rPr>
              <w:t>Schild</w:t>
            </w:r>
            <w:proofErr w:type="spellEnd"/>
            <w:r w:rsidRPr="00AF7524">
              <w:rPr>
                <w:rFonts w:ascii="Times New Roman" w:hAnsi="Times New Roman" w:cs="Times New Roman"/>
                <w:sz w:val="22"/>
                <w:szCs w:val="22"/>
                <w:lang w:val="en-US"/>
              </w:rPr>
              <w:t>,</w:t>
            </w:r>
            <w:r w:rsidR="00B025D2" w:rsidRPr="00AF7524">
              <w:rPr>
                <w:rFonts w:ascii="Times New Roman" w:hAnsi="Times New Roman" w:cs="Times New Roman"/>
                <w:sz w:val="22"/>
                <w:szCs w:val="22"/>
                <w:lang w:val="en-US"/>
              </w:rPr>
              <w:t xml:space="preserve"> </w:t>
            </w:r>
            <w:proofErr w:type="gramStart"/>
            <w:r w:rsidRPr="00AF7524">
              <w:rPr>
                <w:rFonts w:ascii="Times New Roman" w:hAnsi="Times New Roman" w:cs="Times New Roman"/>
                <w:sz w:val="22"/>
                <w:szCs w:val="22"/>
                <w:lang w:val="en-US"/>
              </w:rPr>
              <w:t>The</w:t>
            </w:r>
            <w:proofErr w:type="gramEnd"/>
            <w:r w:rsidRPr="00AF7524">
              <w:rPr>
                <w:rFonts w:ascii="Times New Roman" w:hAnsi="Times New Roman" w:cs="Times New Roman"/>
                <w:sz w:val="22"/>
                <w:szCs w:val="22"/>
                <w:lang w:val="en-US"/>
              </w:rPr>
              <w:t xml:space="preserve"> Complete reference Java 2, Tata </w:t>
            </w:r>
            <w:proofErr w:type="spellStart"/>
            <w:r w:rsidRPr="00AF7524">
              <w:rPr>
                <w:rFonts w:ascii="Times New Roman" w:hAnsi="Times New Roman" w:cs="Times New Roman"/>
                <w:sz w:val="22"/>
                <w:szCs w:val="22"/>
                <w:lang w:val="en-US"/>
              </w:rPr>
              <w:t>Mc-Graw</w:t>
            </w:r>
            <w:proofErr w:type="spellEnd"/>
            <w:r w:rsidRPr="00AF7524">
              <w:rPr>
                <w:rFonts w:ascii="Times New Roman" w:hAnsi="Times New Roman" w:cs="Times New Roman"/>
                <w:sz w:val="22"/>
                <w:szCs w:val="22"/>
                <w:lang w:val="en-US"/>
              </w:rPr>
              <w:t xml:space="preserve"> Hill.</w:t>
            </w:r>
          </w:p>
        </w:tc>
      </w:tr>
      <w:tr w:rsidR="00A26EFD" w:rsidRPr="00AF7524" w:rsidTr="007D20CC">
        <w:trPr>
          <w:trHeight w:val="144"/>
        </w:trPr>
        <w:tc>
          <w:tcPr>
            <w:tcW w:w="5000" w:type="pct"/>
            <w:gridSpan w:val="2"/>
            <w:shd w:val="clear" w:color="auto" w:fill="auto"/>
          </w:tcPr>
          <w:p w:rsidR="005B52B1" w:rsidRPr="00AF7524" w:rsidRDefault="005B52B1" w:rsidP="00AF7524">
            <w:pPr>
              <w:pStyle w:val="TableContents"/>
              <w:jc w:val="both"/>
              <w:rPr>
                <w:rFonts w:ascii="Times New Roman" w:hAnsi="Times New Roman" w:cs="Times New Roman"/>
                <w:b/>
                <w:sz w:val="22"/>
                <w:szCs w:val="22"/>
                <w:lang w:val="en-US"/>
              </w:rPr>
            </w:pPr>
            <w:r w:rsidRPr="00AF7524">
              <w:rPr>
                <w:rFonts w:ascii="Times New Roman" w:hAnsi="Times New Roman" w:cs="Times New Roman"/>
                <w:b/>
                <w:sz w:val="22"/>
                <w:szCs w:val="22"/>
                <w:lang w:val="en-US"/>
              </w:rPr>
              <w:lastRenderedPageBreak/>
              <w:t>Reference Books:</w:t>
            </w:r>
          </w:p>
          <w:p w:rsidR="005B52B1" w:rsidRPr="00AF7524" w:rsidRDefault="005B52B1" w:rsidP="00AF7524">
            <w:pPr>
              <w:pStyle w:val="TableContents"/>
              <w:jc w:val="both"/>
              <w:rPr>
                <w:rFonts w:ascii="Times New Roman" w:hAnsi="Times New Roman" w:cs="Times New Roman"/>
                <w:sz w:val="22"/>
                <w:szCs w:val="22"/>
                <w:lang w:val="en-US"/>
              </w:rPr>
            </w:pPr>
            <w:r w:rsidRPr="00AF7524">
              <w:rPr>
                <w:rFonts w:ascii="Times New Roman" w:hAnsi="Times New Roman" w:cs="Times New Roman"/>
                <w:sz w:val="22"/>
                <w:szCs w:val="22"/>
                <w:lang w:val="en-US"/>
              </w:rPr>
              <w:t xml:space="preserve">1. </w:t>
            </w:r>
            <w:r w:rsidR="00DB25A2" w:rsidRPr="00AF7524">
              <w:rPr>
                <w:rFonts w:ascii="Times New Roman" w:hAnsi="Times New Roman" w:cs="Times New Roman"/>
                <w:sz w:val="22"/>
                <w:szCs w:val="22"/>
                <w:lang w:val="en-US"/>
              </w:rPr>
              <w:t xml:space="preserve">Patrick </w:t>
            </w:r>
            <w:proofErr w:type="spellStart"/>
            <w:r w:rsidR="00DB25A2" w:rsidRPr="00AF7524">
              <w:rPr>
                <w:rFonts w:ascii="Times New Roman" w:hAnsi="Times New Roman" w:cs="Times New Roman"/>
                <w:sz w:val="22"/>
                <w:szCs w:val="22"/>
                <w:lang w:val="en-US"/>
              </w:rPr>
              <w:t>Nieaneyer</w:t>
            </w:r>
            <w:proofErr w:type="spellEnd"/>
            <w:r w:rsidR="00DB25A2" w:rsidRPr="00AF7524">
              <w:rPr>
                <w:rFonts w:ascii="Times New Roman" w:hAnsi="Times New Roman" w:cs="Times New Roman"/>
                <w:sz w:val="22"/>
                <w:szCs w:val="22"/>
                <w:lang w:val="en-US"/>
              </w:rPr>
              <w:t xml:space="preserve"> and </w:t>
            </w:r>
            <w:proofErr w:type="spellStart"/>
            <w:r w:rsidR="00DB25A2" w:rsidRPr="00AF7524">
              <w:rPr>
                <w:rFonts w:ascii="Times New Roman" w:hAnsi="Times New Roman" w:cs="Times New Roman"/>
                <w:sz w:val="22"/>
                <w:szCs w:val="22"/>
                <w:lang w:val="en-US"/>
              </w:rPr>
              <w:t>Joshna</w:t>
            </w:r>
            <w:proofErr w:type="spellEnd"/>
            <w:r w:rsidR="00DB25A2" w:rsidRPr="00AF7524">
              <w:rPr>
                <w:rFonts w:ascii="Times New Roman" w:hAnsi="Times New Roman" w:cs="Times New Roman"/>
                <w:sz w:val="22"/>
                <w:szCs w:val="22"/>
                <w:lang w:val="en-US"/>
              </w:rPr>
              <w:t xml:space="preserve"> Peck, </w:t>
            </w:r>
            <w:r w:rsidRPr="00AF7524">
              <w:rPr>
                <w:rFonts w:ascii="Times New Roman" w:hAnsi="Times New Roman" w:cs="Times New Roman"/>
                <w:sz w:val="22"/>
                <w:szCs w:val="22"/>
                <w:lang w:val="en-US"/>
              </w:rPr>
              <w:t>Exploring Java</w:t>
            </w:r>
            <w:r w:rsidR="00B025D2" w:rsidRPr="00AF7524">
              <w:rPr>
                <w:rFonts w:ascii="Times New Roman" w:hAnsi="Times New Roman" w:cs="Times New Roman"/>
                <w:sz w:val="22"/>
                <w:szCs w:val="22"/>
                <w:lang w:val="en-US"/>
              </w:rPr>
              <w:t>,</w:t>
            </w:r>
            <w:r w:rsidRPr="00AF7524">
              <w:rPr>
                <w:rFonts w:ascii="Times New Roman" w:hAnsi="Times New Roman" w:cs="Times New Roman"/>
                <w:sz w:val="22"/>
                <w:szCs w:val="22"/>
                <w:lang w:val="en-US"/>
              </w:rPr>
              <w:t xml:space="preserve"> O</w:t>
            </w:r>
            <w:r w:rsidR="00B025D2" w:rsidRPr="00AF7524">
              <w:rPr>
                <w:rFonts w:ascii="Times New Roman" w:hAnsi="Times New Roman" w:cs="Times New Roman"/>
                <w:sz w:val="22"/>
                <w:szCs w:val="22"/>
                <w:lang w:val="en-US"/>
              </w:rPr>
              <w:t>.</w:t>
            </w:r>
            <w:r w:rsidRPr="00AF7524">
              <w:rPr>
                <w:rFonts w:ascii="Times New Roman" w:hAnsi="Times New Roman" w:cs="Times New Roman"/>
                <w:sz w:val="22"/>
                <w:szCs w:val="22"/>
                <w:lang w:val="en-US"/>
              </w:rPr>
              <w:t xml:space="preserve"> </w:t>
            </w:r>
            <w:proofErr w:type="spellStart"/>
            <w:r w:rsidRPr="00AF7524">
              <w:rPr>
                <w:rFonts w:ascii="Times New Roman" w:hAnsi="Times New Roman" w:cs="Times New Roman"/>
                <w:sz w:val="22"/>
                <w:szCs w:val="22"/>
                <w:lang w:val="en-US"/>
              </w:rPr>
              <w:t>Reilley</w:t>
            </w:r>
            <w:proofErr w:type="spellEnd"/>
            <w:r w:rsidRPr="00AF7524">
              <w:rPr>
                <w:rFonts w:ascii="Times New Roman" w:hAnsi="Times New Roman" w:cs="Times New Roman"/>
                <w:sz w:val="22"/>
                <w:szCs w:val="22"/>
                <w:lang w:val="en-US"/>
              </w:rPr>
              <w:t>.</w:t>
            </w:r>
          </w:p>
          <w:p w:rsidR="005B52B1" w:rsidRPr="00AF7524" w:rsidRDefault="005B52B1" w:rsidP="00AF7524">
            <w:pPr>
              <w:pStyle w:val="TableContents"/>
              <w:jc w:val="both"/>
              <w:rPr>
                <w:rFonts w:ascii="Times New Roman" w:hAnsi="Times New Roman" w:cs="Times New Roman"/>
                <w:sz w:val="22"/>
                <w:szCs w:val="22"/>
                <w:lang w:val="en-US"/>
              </w:rPr>
            </w:pPr>
            <w:r w:rsidRPr="00AF7524">
              <w:rPr>
                <w:rFonts w:ascii="Times New Roman" w:hAnsi="Times New Roman" w:cs="Times New Roman"/>
                <w:sz w:val="22"/>
                <w:szCs w:val="22"/>
                <w:lang w:val="en-US"/>
              </w:rPr>
              <w:t xml:space="preserve">2. </w:t>
            </w:r>
            <w:proofErr w:type="spellStart"/>
            <w:r w:rsidRPr="00AF7524">
              <w:rPr>
                <w:rFonts w:ascii="Times New Roman" w:hAnsi="Times New Roman" w:cs="Times New Roman"/>
                <w:sz w:val="22"/>
                <w:szCs w:val="22"/>
                <w:lang w:val="en-US"/>
              </w:rPr>
              <w:t>Hareliy</w:t>
            </w:r>
            <w:proofErr w:type="spellEnd"/>
            <w:r w:rsidRPr="00AF7524">
              <w:rPr>
                <w:rFonts w:ascii="Times New Roman" w:hAnsi="Times New Roman" w:cs="Times New Roman"/>
                <w:sz w:val="22"/>
                <w:szCs w:val="22"/>
                <w:lang w:val="en-US"/>
              </w:rPr>
              <w:t xml:space="preserve"> Hahn</w:t>
            </w:r>
            <w:r w:rsidR="00B025D2" w:rsidRPr="00AF7524">
              <w:rPr>
                <w:rFonts w:ascii="Times New Roman" w:hAnsi="Times New Roman" w:cs="Times New Roman"/>
                <w:sz w:val="22"/>
                <w:szCs w:val="22"/>
                <w:lang w:val="en-US"/>
              </w:rPr>
              <w:t xml:space="preserve">, </w:t>
            </w:r>
            <w:r w:rsidRPr="00AF7524">
              <w:rPr>
                <w:rFonts w:ascii="Times New Roman" w:hAnsi="Times New Roman" w:cs="Times New Roman"/>
                <w:sz w:val="22"/>
                <w:szCs w:val="22"/>
                <w:lang w:val="en-US"/>
              </w:rPr>
              <w:t>Teacher the Internets, P.H.I.</w:t>
            </w:r>
          </w:p>
          <w:p w:rsidR="005B52B1" w:rsidRPr="00AF7524" w:rsidRDefault="00872782" w:rsidP="00AF7524">
            <w:pPr>
              <w:pStyle w:val="TableContents"/>
              <w:jc w:val="both"/>
              <w:rPr>
                <w:rFonts w:ascii="Times New Roman" w:hAnsi="Times New Roman" w:cs="Times New Roman"/>
                <w:sz w:val="22"/>
                <w:szCs w:val="22"/>
              </w:rPr>
            </w:pPr>
            <w:r w:rsidRPr="00AF7524">
              <w:rPr>
                <w:rFonts w:ascii="Times New Roman" w:hAnsi="Times New Roman" w:cs="Times New Roman"/>
                <w:sz w:val="22"/>
                <w:szCs w:val="22"/>
                <w:lang w:val="en-US"/>
              </w:rPr>
              <w:t>3</w:t>
            </w:r>
            <w:r w:rsidR="005B52B1" w:rsidRPr="00AF7524">
              <w:rPr>
                <w:rFonts w:ascii="Times New Roman" w:hAnsi="Times New Roman" w:cs="Times New Roman"/>
                <w:sz w:val="22"/>
                <w:szCs w:val="22"/>
                <w:lang w:val="en-US"/>
              </w:rPr>
              <w:t xml:space="preserve">. </w:t>
            </w:r>
            <w:r w:rsidR="00DB25A2" w:rsidRPr="00AF7524">
              <w:rPr>
                <w:rFonts w:ascii="Times New Roman" w:hAnsi="Times New Roman" w:cs="Times New Roman"/>
                <w:sz w:val="22"/>
                <w:szCs w:val="22"/>
                <w:lang w:val="en-US"/>
              </w:rPr>
              <w:t>Barry Boone</w:t>
            </w:r>
            <w:r w:rsidR="00B025D2" w:rsidRPr="00AF7524">
              <w:rPr>
                <w:rFonts w:ascii="Times New Roman" w:hAnsi="Times New Roman" w:cs="Times New Roman"/>
                <w:sz w:val="22"/>
                <w:szCs w:val="22"/>
                <w:lang w:val="en-US"/>
              </w:rPr>
              <w:t>,</w:t>
            </w:r>
            <w:r w:rsidR="00DB25A2" w:rsidRPr="00AF7524">
              <w:rPr>
                <w:rFonts w:ascii="Times New Roman" w:hAnsi="Times New Roman" w:cs="Times New Roman"/>
                <w:sz w:val="22"/>
                <w:szCs w:val="22"/>
                <w:lang w:val="en-US"/>
              </w:rPr>
              <w:t xml:space="preserve"> William </w:t>
            </w:r>
            <w:proofErr w:type="spellStart"/>
            <w:r w:rsidR="00DB25A2" w:rsidRPr="00AF7524">
              <w:rPr>
                <w:rFonts w:ascii="Times New Roman" w:hAnsi="Times New Roman" w:cs="Times New Roman"/>
                <w:sz w:val="22"/>
                <w:szCs w:val="22"/>
                <w:lang w:val="en-US"/>
              </w:rPr>
              <w:t>Stanck</w:t>
            </w:r>
            <w:proofErr w:type="spellEnd"/>
            <w:r w:rsidR="00DB25A2" w:rsidRPr="00AF7524">
              <w:rPr>
                <w:rFonts w:ascii="Times New Roman" w:hAnsi="Times New Roman" w:cs="Times New Roman"/>
                <w:sz w:val="22"/>
                <w:szCs w:val="22"/>
                <w:lang w:val="en-US"/>
              </w:rPr>
              <w:t xml:space="preserve">, </w:t>
            </w:r>
            <w:r w:rsidR="005B52B1" w:rsidRPr="00AF7524">
              <w:rPr>
                <w:rFonts w:ascii="Times New Roman" w:hAnsi="Times New Roman" w:cs="Times New Roman"/>
                <w:sz w:val="22"/>
                <w:szCs w:val="22"/>
                <w:lang w:val="en-US"/>
              </w:rPr>
              <w:t>Java 2 exam Guide</w:t>
            </w:r>
            <w:r w:rsidR="00DB25A2" w:rsidRPr="00AF7524">
              <w:rPr>
                <w:rFonts w:ascii="Times New Roman" w:hAnsi="Times New Roman" w:cs="Times New Roman"/>
                <w:sz w:val="22"/>
                <w:szCs w:val="22"/>
                <w:lang w:val="en-US"/>
              </w:rPr>
              <w:t>,</w:t>
            </w:r>
            <w:r w:rsidR="005B52B1" w:rsidRPr="00AF7524">
              <w:rPr>
                <w:rFonts w:ascii="Times New Roman" w:hAnsi="Times New Roman" w:cs="Times New Roman"/>
                <w:sz w:val="22"/>
                <w:szCs w:val="22"/>
                <w:lang w:val="en-US"/>
              </w:rPr>
              <w:t xml:space="preserve"> Tata </w:t>
            </w:r>
            <w:proofErr w:type="spellStart"/>
            <w:r w:rsidR="005B52B1" w:rsidRPr="00AF7524">
              <w:rPr>
                <w:rFonts w:ascii="Times New Roman" w:hAnsi="Times New Roman" w:cs="Times New Roman"/>
                <w:sz w:val="22"/>
                <w:szCs w:val="22"/>
                <w:lang w:val="en-US"/>
              </w:rPr>
              <w:t>Mc-Graw</w:t>
            </w:r>
            <w:proofErr w:type="spellEnd"/>
            <w:r w:rsidR="005B52B1" w:rsidRPr="00AF7524">
              <w:rPr>
                <w:rFonts w:ascii="Times New Roman" w:hAnsi="Times New Roman" w:cs="Times New Roman"/>
                <w:sz w:val="22"/>
                <w:szCs w:val="22"/>
                <w:lang w:val="en-US"/>
              </w:rPr>
              <w:t xml:space="preserve"> Hill.</w:t>
            </w:r>
          </w:p>
        </w:tc>
      </w:tr>
    </w:tbl>
    <w:p w:rsidR="007D20CC" w:rsidRDefault="007D20CC" w:rsidP="00B56B0B">
      <w:pPr>
        <w:spacing w:after="0" w:line="240" w:lineRule="auto"/>
        <w:jc w:val="both"/>
        <w:sectPr w:rsidR="007D20CC" w:rsidSect="00EF4535">
          <w:pgSz w:w="12240" w:h="15840"/>
          <w:pgMar w:top="1440" w:right="1080" w:bottom="1440" w:left="1080" w:header="720" w:footer="720" w:gutter="144"/>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450"/>
        <w:gridCol w:w="1157"/>
        <w:gridCol w:w="6439"/>
      </w:tblGrid>
      <w:tr w:rsidR="00872782" w:rsidRPr="00872782" w:rsidTr="007D20CC">
        <w:trPr>
          <w:trHeight w:val="144"/>
        </w:trPr>
        <w:tc>
          <w:tcPr>
            <w:tcW w:w="5000" w:type="pct"/>
            <w:gridSpan w:val="3"/>
            <w:shd w:val="clear" w:color="auto" w:fill="auto"/>
          </w:tcPr>
          <w:p w:rsidR="00872782" w:rsidRPr="00872782" w:rsidRDefault="00872782" w:rsidP="00B56B0B">
            <w:pPr>
              <w:pStyle w:val="TableContents"/>
              <w:jc w:val="center"/>
              <w:rPr>
                <w:rFonts w:ascii="Times New Roman" w:hAnsi="Times New Roman" w:cs="Times New Roman"/>
                <w:b/>
              </w:rPr>
            </w:pPr>
            <w:r w:rsidRPr="00872782">
              <w:rPr>
                <w:rFonts w:ascii="Times New Roman" w:hAnsi="Times New Roman" w:cs="Times New Roman"/>
                <w:b/>
                <w:sz w:val="22"/>
                <w:szCs w:val="22"/>
                <w:lang w:val="en-US"/>
              </w:rPr>
              <w:lastRenderedPageBreak/>
              <w:t xml:space="preserve">MCA-20-12: </w:t>
            </w:r>
            <w:r w:rsidRPr="00872782">
              <w:rPr>
                <w:rFonts w:ascii="Times New Roman" w:eastAsia="Liberation Serif" w:hAnsi="Times New Roman" w:cs="Times New Roman"/>
                <w:b/>
                <w:color w:val="000000"/>
                <w:sz w:val="22"/>
                <w:szCs w:val="22"/>
              </w:rPr>
              <w:t>Data Structures using C++</w:t>
            </w:r>
          </w:p>
        </w:tc>
      </w:tr>
      <w:tr w:rsidR="00872782" w:rsidRPr="00872782" w:rsidTr="007D20CC">
        <w:trPr>
          <w:trHeight w:val="144"/>
        </w:trPr>
        <w:tc>
          <w:tcPr>
            <w:tcW w:w="1795" w:type="pct"/>
            <w:gridSpan w:val="2"/>
            <w:shd w:val="clear" w:color="auto" w:fill="auto"/>
          </w:tcPr>
          <w:p w:rsidR="00872782" w:rsidRPr="00872782" w:rsidRDefault="00872782" w:rsidP="00B56B0B">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sidRPr="00872782">
              <w:rPr>
                <w:rFonts w:ascii="Times New Roman" w:hAnsi="Times New Roman" w:cs="Times New Roman"/>
                <w:sz w:val="22"/>
                <w:szCs w:val="22"/>
                <w:lang w:val="en-US"/>
              </w:rPr>
              <w:t xml:space="preserve"> Compulsory</w:t>
            </w:r>
          </w:p>
          <w:p w:rsidR="00872782" w:rsidRPr="00872782" w:rsidRDefault="00872782" w:rsidP="00B56B0B">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sidR="00DB25A2">
              <w:rPr>
                <w:rFonts w:ascii="Times New Roman" w:hAnsi="Times New Roman" w:cs="Times New Roman"/>
                <w:sz w:val="22"/>
                <w:szCs w:val="22"/>
                <w:lang w:val="en-US"/>
              </w:rPr>
              <w:t xml:space="preserve"> 4 hours/week</w:t>
            </w:r>
          </w:p>
          <w:p w:rsidR="00872782" w:rsidRPr="00872782" w:rsidRDefault="00872782" w:rsidP="00B56B0B">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872782" w:rsidRPr="00872782" w:rsidRDefault="00872782" w:rsidP="00B56B0B">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872782" w:rsidRPr="00872782" w:rsidRDefault="00872782" w:rsidP="00B56B0B">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872782" w:rsidRPr="00872782" w:rsidRDefault="00872782" w:rsidP="00B56B0B">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00E43F3B" w:rsidRPr="00A05CDC">
              <w:rPr>
                <w:rFonts w:ascii="Times New Roman" w:hAnsi="Times New Roman" w:cs="Times New Roman"/>
                <w:sz w:val="22"/>
                <w:szCs w:val="22"/>
                <w:lang w:val="en-US"/>
              </w:rPr>
              <w:t>(i.e. 40%)</w:t>
            </w:r>
          </w:p>
          <w:p w:rsidR="00872782" w:rsidRPr="00872782" w:rsidRDefault="00872782" w:rsidP="00B56B0B">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872782" w:rsidRPr="00872782" w:rsidRDefault="00872782" w:rsidP="00B56B0B">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872782" w:rsidRPr="00872782" w:rsidRDefault="00872782" w:rsidP="00B56B0B">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00E43F3B" w:rsidRPr="00A05CDC">
              <w:rPr>
                <w:rFonts w:ascii="Times New Roman" w:hAnsi="Times New Roman" w:cs="Times New Roman"/>
                <w:sz w:val="22"/>
                <w:szCs w:val="22"/>
                <w:lang w:val="en-US"/>
              </w:rPr>
              <w:t>(i.e. 40%)</w:t>
            </w:r>
          </w:p>
        </w:tc>
        <w:tc>
          <w:tcPr>
            <w:tcW w:w="3205" w:type="pct"/>
            <w:shd w:val="clear" w:color="auto" w:fill="auto"/>
          </w:tcPr>
          <w:p w:rsidR="00872782" w:rsidRPr="00872782" w:rsidRDefault="00872782" w:rsidP="00B56B0B">
            <w:pPr>
              <w:pStyle w:val="TableContents"/>
              <w:jc w:val="both"/>
              <w:rPr>
                <w:rFonts w:ascii="Times New Roman" w:eastAsia="Liberation Serif" w:hAnsi="Times New Roman" w:cs="Times New Roman"/>
                <w:lang w:val="en-US"/>
              </w:rPr>
            </w:pPr>
            <w:r w:rsidRPr="00872782">
              <w:rPr>
                <w:rFonts w:ascii="Times New Roman" w:eastAsia="Liberation Serif" w:hAnsi="Times New Roman" w:cs="Times New Roman"/>
                <w:b/>
                <w:sz w:val="22"/>
                <w:szCs w:val="22"/>
                <w:lang w:val="en-US"/>
              </w:rPr>
              <w:t>Instructions to paper setter for End semester exam:</w:t>
            </w:r>
          </w:p>
          <w:p w:rsidR="00872782" w:rsidRPr="00872782" w:rsidRDefault="00872782" w:rsidP="00B56B0B">
            <w:pPr>
              <w:pStyle w:val="TableContents"/>
              <w:jc w:val="both"/>
              <w:rPr>
                <w:rFonts w:ascii="Times New Roman" w:hAnsi="Times New Roman" w:cs="Times New Roman"/>
              </w:rPr>
            </w:pPr>
            <w:r w:rsidRPr="00872782">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872782" w:rsidRPr="00872782" w:rsidTr="007D20CC">
        <w:trPr>
          <w:trHeight w:val="144"/>
        </w:trPr>
        <w:tc>
          <w:tcPr>
            <w:tcW w:w="5000" w:type="pct"/>
            <w:gridSpan w:val="3"/>
            <w:shd w:val="clear" w:color="auto" w:fill="auto"/>
          </w:tcPr>
          <w:p w:rsidR="00872782" w:rsidRPr="00872782" w:rsidRDefault="00872782" w:rsidP="00B56B0B">
            <w:pPr>
              <w:spacing w:after="0" w:line="240" w:lineRule="auto"/>
              <w:jc w:val="both"/>
              <w:rPr>
                <w:rFonts w:cs="Times New Roman"/>
              </w:rPr>
            </w:pPr>
            <w:r w:rsidRPr="00872782">
              <w:rPr>
                <w:rFonts w:cs="Times New Roman"/>
                <w:b/>
                <w:sz w:val="22"/>
                <w:szCs w:val="22"/>
                <w:lang w:val="en-US"/>
              </w:rPr>
              <w:t>Course Objectives:</w:t>
            </w:r>
            <w:r w:rsidRPr="00872782">
              <w:rPr>
                <w:rFonts w:cs="Times New Roman"/>
                <w:sz w:val="22"/>
                <w:szCs w:val="22"/>
                <w:lang w:val="en-US"/>
              </w:rPr>
              <w:t xml:space="preserve"> The objective of this paper is to make the students familiar with the commonly used data structures and understand their applications in real life problems.</w:t>
            </w:r>
          </w:p>
        </w:tc>
      </w:tr>
      <w:tr w:rsidR="00872782" w:rsidRPr="00872782" w:rsidTr="00EF4535">
        <w:trPr>
          <w:trHeight w:val="144"/>
        </w:trPr>
        <w:tc>
          <w:tcPr>
            <w:tcW w:w="1219" w:type="pct"/>
            <w:shd w:val="clear" w:color="auto" w:fill="auto"/>
          </w:tcPr>
          <w:p w:rsidR="00872782" w:rsidRPr="00872782" w:rsidRDefault="00DB25A2" w:rsidP="00E43F3B">
            <w:pPr>
              <w:pStyle w:val="TableContents"/>
              <w:jc w:val="center"/>
              <w:rPr>
                <w:rFonts w:ascii="Times New Roman" w:eastAsia="Liberation Serif" w:hAnsi="Times New Roman" w:cs="Times New Roman"/>
                <w:lang w:val="en-US"/>
              </w:rPr>
            </w:pPr>
            <w:r>
              <w:rPr>
                <w:rFonts w:ascii="Times New Roman" w:eastAsia="Liberation Serif" w:hAnsi="Times New Roman" w:cs="Times New Roman"/>
                <w:b/>
                <w:sz w:val="22"/>
                <w:szCs w:val="22"/>
                <w:lang w:val="en-US"/>
              </w:rPr>
              <w:t>Course Outcomes (COs</w:t>
            </w:r>
            <w:r w:rsidR="00872782" w:rsidRPr="00872782">
              <w:rPr>
                <w:rFonts w:ascii="Times New Roman" w:eastAsia="Liberation Serif" w:hAnsi="Times New Roman" w:cs="Times New Roman"/>
                <w:b/>
                <w:sz w:val="22"/>
                <w:szCs w:val="22"/>
                <w:lang w:val="en-US"/>
              </w:rPr>
              <w:t>)</w:t>
            </w:r>
          </w:p>
        </w:tc>
        <w:tc>
          <w:tcPr>
            <w:tcW w:w="3781" w:type="pct"/>
            <w:gridSpan w:val="2"/>
            <w:shd w:val="clear" w:color="auto" w:fill="auto"/>
          </w:tcPr>
          <w:p w:rsidR="00872782" w:rsidRPr="00872782" w:rsidRDefault="00E02D44" w:rsidP="007D20CC">
            <w:pPr>
              <w:pStyle w:val="TableContents"/>
              <w:jc w:val="both"/>
              <w:rPr>
                <w:rFonts w:cs="Times New Roman"/>
              </w:rPr>
            </w:pPr>
            <w:r w:rsidRPr="00A05CDC">
              <w:rPr>
                <w:rFonts w:ascii="Times New Roman" w:hAnsi="Times New Roman" w:cs="Times New Roman"/>
                <w:sz w:val="22"/>
                <w:szCs w:val="22"/>
                <w:lang w:val="en-US"/>
              </w:rPr>
              <w:t>At the end</w:t>
            </w:r>
            <w:r w:rsidRPr="00A05CDC">
              <w:rPr>
                <w:rFonts w:ascii="Times New Roman" w:hAnsi="Times New Roman" w:cs="Times New Roman"/>
                <w:sz w:val="22"/>
                <w:szCs w:val="22"/>
              </w:rPr>
              <w:t xml:space="preserve"> of this course, the student will be able to: </w:t>
            </w:r>
          </w:p>
        </w:tc>
      </w:tr>
      <w:tr w:rsidR="00872782" w:rsidRPr="00872782" w:rsidTr="00EF4535">
        <w:trPr>
          <w:trHeight w:val="144"/>
        </w:trPr>
        <w:tc>
          <w:tcPr>
            <w:tcW w:w="1219" w:type="pct"/>
            <w:shd w:val="clear" w:color="auto" w:fill="auto"/>
          </w:tcPr>
          <w:p w:rsidR="00872782" w:rsidRPr="00872782" w:rsidRDefault="00872782" w:rsidP="00E43F3B">
            <w:pPr>
              <w:pStyle w:val="TableContents"/>
              <w:jc w:val="center"/>
              <w:rPr>
                <w:rFonts w:ascii="Times New Roman" w:eastAsia="Liberation Serif" w:hAnsi="Times New Roman" w:cs="Times New Roman"/>
                <w:b/>
                <w:lang w:val="en-US"/>
              </w:rPr>
            </w:pPr>
            <w:r w:rsidRPr="00872782">
              <w:rPr>
                <w:rFonts w:ascii="Times New Roman" w:eastAsia="Liberation Serif" w:hAnsi="Times New Roman" w:cs="Times New Roman"/>
                <w:b/>
                <w:sz w:val="22"/>
                <w:szCs w:val="22"/>
                <w:lang w:val="en-US"/>
              </w:rPr>
              <w:t>MCA-20-12.1</w:t>
            </w:r>
          </w:p>
        </w:tc>
        <w:tc>
          <w:tcPr>
            <w:tcW w:w="3781" w:type="pct"/>
            <w:gridSpan w:val="2"/>
            <w:shd w:val="clear" w:color="auto" w:fill="auto"/>
          </w:tcPr>
          <w:p w:rsidR="00872782" w:rsidRPr="00872782" w:rsidRDefault="00DB25A2" w:rsidP="00B56B0B">
            <w:pPr>
              <w:pStyle w:val="TableContents"/>
              <w:jc w:val="both"/>
              <w:rPr>
                <w:rFonts w:ascii="Times New Roman" w:eastAsia="Liberation Serif" w:hAnsi="Times New Roman" w:cs="Times New Roman"/>
                <w:b/>
                <w:lang w:val="en-US"/>
              </w:rPr>
            </w:pPr>
            <w:r>
              <w:rPr>
                <w:rFonts w:ascii="Times New Roman" w:eastAsia="Liberation Serif" w:hAnsi="Times New Roman" w:cs="Times New Roman"/>
                <w:sz w:val="22"/>
                <w:szCs w:val="22"/>
                <w:lang w:val="en-US"/>
              </w:rPr>
              <w:t>u</w:t>
            </w:r>
            <w:r w:rsidR="00872782" w:rsidRPr="00872782">
              <w:rPr>
                <w:rFonts w:ascii="Times New Roman" w:eastAsia="Liberation Serif" w:hAnsi="Times New Roman" w:cs="Times New Roman"/>
                <w:sz w:val="22"/>
                <w:szCs w:val="22"/>
                <w:lang w:val="en-US"/>
              </w:rPr>
              <w:t>nderstand and apply the array data structure alon</w:t>
            </w:r>
            <w:r>
              <w:rPr>
                <w:rFonts w:ascii="Times New Roman" w:eastAsia="Liberation Serif" w:hAnsi="Times New Roman" w:cs="Times New Roman"/>
                <w:sz w:val="22"/>
                <w:szCs w:val="22"/>
                <w:lang w:val="en-US"/>
              </w:rPr>
              <w:t>g with various operations on it;</w:t>
            </w:r>
          </w:p>
        </w:tc>
      </w:tr>
      <w:tr w:rsidR="00872782" w:rsidRPr="00872782" w:rsidTr="00EF4535">
        <w:trPr>
          <w:trHeight w:val="144"/>
        </w:trPr>
        <w:tc>
          <w:tcPr>
            <w:tcW w:w="1219" w:type="pct"/>
            <w:shd w:val="clear" w:color="auto" w:fill="auto"/>
          </w:tcPr>
          <w:p w:rsidR="00872782" w:rsidRPr="00872782" w:rsidRDefault="00872782" w:rsidP="00E43F3B">
            <w:pPr>
              <w:pStyle w:val="TableContents"/>
              <w:jc w:val="center"/>
              <w:rPr>
                <w:rFonts w:ascii="Times New Roman" w:eastAsia="Liberation Serif" w:hAnsi="Times New Roman" w:cs="Times New Roman"/>
                <w:b/>
                <w:lang w:val="en-US"/>
              </w:rPr>
            </w:pPr>
            <w:r w:rsidRPr="00872782">
              <w:rPr>
                <w:rFonts w:ascii="Times New Roman" w:eastAsia="Liberation Serif" w:hAnsi="Times New Roman" w:cs="Times New Roman"/>
                <w:b/>
                <w:sz w:val="22"/>
                <w:szCs w:val="22"/>
                <w:lang w:val="en-US"/>
              </w:rPr>
              <w:t>MCA-20-12.2</w:t>
            </w:r>
          </w:p>
        </w:tc>
        <w:tc>
          <w:tcPr>
            <w:tcW w:w="3781" w:type="pct"/>
            <w:gridSpan w:val="2"/>
            <w:shd w:val="clear" w:color="auto" w:fill="auto"/>
          </w:tcPr>
          <w:p w:rsidR="00872782" w:rsidRPr="00872782" w:rsidRDefault="00DB25A2" w:rsidP="00DB25A2">
            <w:pPr>
              <w:pStyle w:val="TableContents"/>
              <w:jc w:val="both"/>
              <w:rPr>
                <w:rFonts w:ascii="Times New Roman" w:eastAsia="Liberation Serif" w:hAnsi="Times New Roman" w:cs="Times New Roman"/>
                <w:b/>
                <w:lang w:val="en-US"/>
              </w:rPr>
            </w:pPr>
            <w:r>
              <w:rPr>
                <w:rFonts w:ascii="Times New Roman" w:eastAsia="Liberation Serif" w:hAnsi="Times New Roman" w:cs="Times New Roman"/>
                <w:sz w:val="22"/>
                <w:szCs w:val="22"/>
                <w:lang w:val="en-US"/>
              </w:rPr>
              <w:t>u</w:t>
            </w:r>
            <w:r w:rsidR="00872782" w:rsidRPr="00872782">
              <w:rPr>
                <w:rFonts w:ascii="Times New Roman" w:eastAsia="Liberation Serif" w:hAnsi="Times New Roman" w:cs="Times New Roman"/>
                <w:sz w:val="22"/>
                <w:szCs w:val="22"/>
                <w:lang w:val="en-US"/>
              </w:rPr>
              <w:t>nderstand and apply the concepts of linked list, stacks and queue data structures</w:t>
            </w:r>
            <w:r>
              <w:rPr>
                <w:rFonts w:ascii="Times New Roman" w:eastAsia="Liberation Serif" w:hAnsi="Times New Roman" w:cs="Times New Roman"/>
                <w:sz w:val="22"/>
                <w:szCs w:val="22"/>
                <w:lang w:val="en-US"/>
              </w:rPr>
              <w:t>;</w:t>
            </w:r>
          </w:p>
        </w:tc>
      </w:tr>
      <w:tr w:rsidR="00872782" w:rsidRPr="00872782" w:rsidTr="00EF4535">
        <w:trPr>
          <w:trHeight w:val="144"/>
        </w:trPr>
        <w:tc>
          <w:tcPr>
            <w:tcW w:w="1219" w:type="pct"/>
            <w:shd w:val="clear" w:color="auto" w:fill="auto"/>
          </w:tcPr>
          <w:p w:rsidR="00872782" w:rsidRPr="00872782" w:rsidRDefault="00872782" w:rsidP="00E43F3B">
            <w:pPr>
              <w:pStyle w:val="TableContents"/>
              <w:jc w:val="center"/>
              <w:rPr>
                <w:rFonts w:ascii="Times New Roman" w:eastAsia="Liberation Serif" w:hAnsi="Times New Roman" w:cs="Times New Roman"/>
                <w:b/>
                <w:lang w:val="en-US"/>
              </w:rPr>
            </w:pPr>
            <w:r w:rsidRPr="00872782">
              <w:rPr>
                <w:rFonts w:ascii="Times New Roman" w:eastAsia="Liberation Serif" w:hAnsi="Times New Roman" w:cs="Times New Roman"/>
                <w:b/>
                <w:sz w:val="22"/>
                <w:szCs w:val="22"/>
                <w:lang w:val="en-US"/>
              </w:rPr>
              <w:t>MCA-20-12.3</w:t>
            </w:r>
          </w:p>
        </w:tc>
        <w:tc>
          <w:tcPr>
            <w:tcW w:w="3781" w:type="pct"/>
            <w:gridSpan w:val="2"/>
            <w:shd w:val="clear" w:color="auto" w:fill="auto"/>
          </w:tcPr>
          <w:p w:rsidR="00872782" w:rsidRPr="00872782" w:rsidRDefault="00DB25A2" w:rsidP="00B56B0B">
            <w:pPr>
              <w:pStyle w:val="TableContents"/>
              <w:jc w:val="both"/>
              <w:rPr>
                <w:rFonts w:ascii="Times New Roman" w:eastAsia="Liberation Serif" w:hAnsi="Times New Roman" w:cs="Times New Roman"/>
                <w:b/>
                <w:lang w:val="en-US"/>
              </w:rPr>
            </w:pPr>
            <w:r>
              <w:rPr>
                <w:rFonts w:ascii="Times New Roman" w:eastAsia="Liberation Serif" w:hAnsi="Times New Roman" w:cs="Times New Roman"/>
                <w:sz w:val="22"/>
                <w:szCs w:val="22"/>
                <w:lang w:val="en-US"/>
              </w:rPr>
              <w:t>u</w:t>
            </w:r>
            <w:r w:rsidR="00872782" w:rsidRPr="00872782">
              <w:rPr>
                <w:rFonts w:ascii="Times New Roman" w:eastAsia="Liberation Serif" w:hAnsi="Times New Roman" w:cs="Times New Roman"/>
                <w:sz w:val="22"/>
                <w:szCs w:val="22"/>
                <w:lang w:val="en-US"/>
              </w:rPr>
              <w:t>nderstand and apply the tree d</w:t>
            </w:r>
            <w:r>
              <w:rPr>
                <w:rFonts w:ascii="Times New Roman" w:eastAsia="Liberation Serif" w:hAnsi="Times New Roman" w:cs="Times New Roman"/>
                <w:sz w:val="22"/>
                <w:szCs w:val="22"/>
                <w:lang w:val="en-US"/>
              </w:rPr>
              <w:t>ata structure in various fields;</w:t>
            </w:r>
          </w:p>
        </w:tc>
      </w:tr>
      <w:tr w:rsidR="00872782" w:rsidRPr="00872782" w:rsidTr="00EF4535">
        <w:trPr>
          <w:trHeight w:val="144"/>
        </w:trPr>
        <w:tc>
          <w:tcPr>
            <w:tcW w:w="1219" w:type="pct"/>
            <w:shd w:val="clear" w:color="auto" w:fill="auto"/>
          </w:tcPr>
          <w:p w:rsidR="00872782" w:rsidRPr="00872782" w:rsidRDefault="00872782" w:rsidP="00E43F3B">
            <w:pPr>
              <w:pStyle w:val="TableContents"/>
              <w:jc w:val="center"/>
              <w:rPr>
                <w:rFonts w:ascii="Times New Roman" w:eastAsia="Liberation Serif" w:hAnsi="Times New Roman" w:cs="Times New Roman"/>
                <w:b/>
                <w:lang w:val="en-US"/>
              </w:rPr>
            </w:pPr>
            <w:r w:rsidRPr="00872782">
              <w:rPr>
                <w:rFonts w:ascii="Times New Roman" w:eastAsia="Liberation Serif" w:hAnsi="Times New Roman" w:cs="Times New Roman"/>
                <w:b/>
                <w:sz w:val="22"/>
                <w:szCs w:val="22"/>
                <w:lang w:val="en-US"/>
              </w:rPr>
              <w:t>MCA-20-12.4</w:t>
            </w:r>
          </w:p>
        </w:tc>
        <w:tc>
          <w:tcPr>
            <w:tcW w:w="3781" w:type="pct"/>
            <w:gridSpan w:val="2"/>
            <w:shd w:val="clear" w:color="auto" w:fill="auto"/>
          </w:tcPr>
          <w:p w:rsidR="00872782" w:rsidRPr="00872782" w:rsidRDefault="00DB25A2" w:rsidP="00B56B0B">
            <w:pPr>
              <w:pStyle w:val="TableContents"/>
              <w:jc w:val="both"/>
              <w:rPr>
                <w:rFonts w:ascii="Times New Roman" w:eastAsia="Liberation Serif" w:hAnsi="Times New Roman" w:cs="Times New Roman"/>
                <w:b/>
                <w:lang w:val="en-US"/>
              </w:rPr>
            </w:pPr>
            <w:proofErr w:type="gramStart"/>
            <w:r>
              <w:rPr>
                <w:rFonts w:ascii="Times New Roman" w:eastAsia="Liberation Serif" w:hAnsi="Times New Roman" w:cs="Times New Roman"/>
                <w:sz w:val="22"/>
                <w:szCs w:val="22"/>
                <w:lang w:val="en-US"/>
              </w:rPr>
              <w:t>d</w:t>
            </w:r>
            <w:r w:rsidR="00872782" w:rsidRPr="00872782">
              <w:rPr>
                <w:rFonts w:ascii="Times New Roman" w:eastAsia="Liberation Serif" w:hAnsi="Times New Roman" w:cs="Times New Roman"/>
                <w:sz w:val="22"/>
                <w:szCs w:val="22"/>
                <w:lang w:val="en-US"/>
              </w:rPr>
              <w:t>esign</w:t>
            </w:r>
            <w:proofErr w:type="gramEnd"/>
            <w:r w:rsidR="00872782" w:rsidRPr="00872782">
              <w:rPr>
                <w:rFonts w:ascii="Times New Roman" w:eastAsia="Liberation Serif" w:hAnsi="Times New Roman" w:cs="Times New Roman"/>
                <w:sz w:val="22"/>
                <w:szCs w:val="22"/>
                <w:lang w:val="en-US"/>
              </w:rPr>
              <w:t xml:space="preserve"> and analyze the algorithms for graph, </w:t>
            </w:r>
            <w:r w:rsidR="00872782" w:rsidRPr="00872782">
              <w:rPr>
                <w:rFonts w:ascii="Times New Roman" w:hAnsi="Times New Roman" w:cs="Times New Roman"/>
                <w:sz w:val="22"/>
                <w:szCs w:val="22"/>
              </w:rPr>
              <w:t>sorting, searching, and hashing.</w:t>
            </w:r>
          </w:p>
        </w:tc>
      </w:tr>
      <w:tr w:rsidR="00872782" w:rsidRPr="00872782" w:rsidTr="007D20CC">
        <w:trPr>
          <w:trHeight w:val="144"/>
        </w:trPr>
        <w:tc>
          <w:tcPr>
            <w:tcW w:w="5000" w:type="pct"/>
            <w:gridSpan w:val="3"/>
            <w:shd w:val="clear" w:color="auto" w:fill="auto"/>
          </w:tcPr>
          <w:p w:rsidR="00872782" w:rsidRPr="00872782" w:rsidRDefault="00872782" w:rsidP="00B56B0B">
            <w:pPr>
              <w:pStyle w:val="TableContents"/>
              <w:jc w:val="center"/>
              <w:rPr>
                <w:rFonts w:ascii="Times New Roman" w:hAnsi="Times New Roman" w:cs="Times New Roman"/>
                <w:b/>
                <w:lang w:val="en-US"/>
              </w:rPr>
            </w:pPr>
            <w:r w:rsidRPr="00872782">
              <w:rPr>
                <w:rFonts w:ascii="Times New Roman" w:hAnsi="Times New Roman" w:cs="Times New Roman"/>
                <w:b/>
                <w:sz w:val="22"/>
                <w:szCs w:val="22"/>
                <w:lang w:val="en-US"/>
              </w:rPr>
              <w:t>Unit – I</w:t>
            </w:r>
          </w:p>
          <w:p w:rsidR="00872782" w:rsidRPr="00872782" w:rsidRDefault="00872782" w:rsidP="00B56B0B">
            <w:pPr>
              <w:tabs>
                <w:tab w:val="clear" w:pos="709"/>
                <w:tab w:val="left" w:pos="720"/>
                <w:tab w:val="left" w:pos="750"/>
              </w:tabs>
              <w:suppressAutoHyphens w:val="0"/>
              <w:spacing w:after="0" w:line="240" w:lineRule="auto"/>
              <w:ind w:left="15"/>
              <w:jc w:val="both"/>
              <w:rPr>
                <w:rFonts w:eastAsia="Liberation Serif" w:cs="Times New Roman"/>
                <w:lang w:eastAsia="en-IN"/>
              </w:rPr>
            </w:pPr>
            <w:r w:rsidRPr="00872782">
              <w:rPr>
                <w:rFonts w:eastAsia="Liberation Serif" w:cs="Times New Roman"/>
                <w:sz w:val="22"/>
                <w:szCs w:val="22"/>
                <w:lang w:eastAsia="en-IN"/>
              </w:rPr>
              <w:t>Introduction to Data Structures: Classification of Data Structures, Complexity of Algorithms, Abstract Data Types, Arrays, Representation of Arrays in Memory, Operations on Array, Strings and its Representation in Memory, Operations on Strings, Pointers, Sparse Matrices.</w:t>
            </w:r>
          </w:p>
          <w:p w:rsidR="00872782" w:rsidRPr="00872782" w:rsidRDefault="00872782" w:rsidP="00B56B0B">
            <w:pPr>
              <w:tabs>
                <w:tab w:val="clear" w:pos="709"/>
                <w:tab w:val="left" w:pos="720"/>
                <w:tab w:val="left" w:pos="750"/>
              </w:tabs>
              <w:suppressAutoHyphens w:val="0"/>
              <w:spacing w:after="0" w:line="240" w:lineRule="auto"/>
              <w:ind w:left="15"/>
              <w:jc w:val="both"/>
              <w:rPr>
                <w:rFonts w:eastAsia="Liberation Serif" w:cs="Times New Roman"/>
                <w:bCs/>
                <w:lang w:eastAsia="en-IN"/>
              </w:rPr>
            </w:pPr>
            <w:r w:rsidRPr="00872782">
              <w:rPr>
                <w:rFonts w:eastAsia="Liberation Serif" w:cs="Times New Roman"/>
                <w:bCs/>
                <w:sz w:val="22"/>
                <w:szCs w:val="22"/>
                <w:lang w:eastAsia="en-IN"/>
              </w:rPr>
              <w:t>Sorting: Bubble Sort, Selection Sort, and Insertion Sort.</w:t>
            </w:r>
          </w:p>
          <w:p w:rsidR="00872782" w:rsidRPr="00872782" w:rsidRDefault="00872782" w:rsidP="00B56B0B">
            <w:pPr>
              <w:tabs>
                <w:tab w:val="clear" w:pos="709"/>
                <w:tab w:val="left" w:pos="720"/>
                <w:tab w:val="left" w:pos="750"/>
              </w:tabs>
              <w:suppressAutoHyphens w:val="0"/>
              <w:spacing w:after="0" w:line="240" w:lineRule="auto"/>
              <w:ind w:left="15"/>
              <w:jc w:val="both"/>
              <w:rPr>
                <w:rFonts w:eastAsia="Liberation Serif" w:cs="Times New Roman"/>
                <w:bCs/>
                <w:lang w:eastAsia="en-IN"/>
              </w:rPr>
            </w:pPr>
            <w:r w:rsidRPr="00872782">
              <w:rPr>
                <w:rFonts w:eastAsia="Liberation Serif" w:cs="Times New Roman"/>
                <w:bCs/>
                <w:sz w:val="22"/>
                <w:szCs w:val="22"/>
                <w:lang w:eastAsia="en-IN"/>
              </w:rPr>
              <w:t>Searching: Linear Searching, Binary Searching.</w:t>
            </w:r>
          </w:p>
          <w:p w:rsidR="00872782" w:rsidRPr="00872782" w:rsidRDefault="00872782" w:rsidP="00B56B0B">
            <w:pPr>
              <w:tabs>
                <w:tab w:val="clear" w:pos="709"/>
                <w:tab w:val="left" w:pos="720"/>
                <w:tab w:val="left" w:pos="750"/>
              </w:tabs>
              <w:suppressAutoHyphens w:val="0"/>
              <w:spacing w:after="0" w:line="240" w:lineRule="auto"/>
              <w:ind w:left="15"/>
              <w:jc w:val="both"/>
              <w:rPr>
                <w:rFonts w:cs="Times New Roman"/>
                <w:lang w:val="en-US"/>
              </w:rPr>
            </w:pPr>
            <w:r w:rsidRPr="00872782">
              <w:rPr>
                <w:rFonts w:eastAsia="Liberation Serif" w:cs="Times New Roman"/>
                <w:bCs/>
                <w:sz w:val="22"/>
                <w:szCs w:val="22"/>
                <w:lang w:eastAsia="en-IN"/>
              </w:rPr>
              <w:t>Implementation of Arrays, String, Sorting and Searching in C++.</w:t>
            </w:r>
          </w:p>
        </w:tc>
      </w:tr>
      <w:tr w:rsidR="00872782" w:rsidRPr="00872782" w:rsidTr="007D20CC">
        <w:trPr>
          <w:trHeight w:val="144"/>
        </w:trPr>
        <w:tc>
          <w:tcPr>
            <w:tcW w:w="5000" w:type="pct"/>
            <w:gridSpan w:val="3"/>
            <w:shd w:val="clear" w:color="auto" w:fill="auto"/>
          </w:tcPr>
          <w:p w:rsidR="00872782" w:rsidRPr="00872782" w:rsidRDefault="00872782" w:rsidP="00B56B0B">
            <w:pPr>
              <w:pStyle w:val="TableContents"/>
              <w:jc w:val="center"/>
              <w:rPr>
                <w:rFonts w:ascii="Times New Roman" w:hAnsi="Times New Roman" w:cs="Times New Roman"/>
                <w:b/>
                <w:lang w:val="en-US"/>
              </w:rPr>
            </w:pPr>
            <w:r w:rsidRPr="00872782">
              <w:rPr>
                <w:rFonts w:ascii="Times New Roman" w:hAnsi="Times New Roman" w:cs="Times New Roman"/>
                <w:b/>
                <w:sz w:val="22"/>
                <w:szCs w:val="22"/>
                <w:lang w:val="en-US"/>
              </w:rPr>
              <w:t xml:space="preserve">Unit – II </w:t>
            </w:r>
          </w:p>
          <w:p w:rsidR="00872782" w:rsidRPr="00872782" w:rsidRDefault="00872782" w:rsidP="00B56B0B">
            <w:pPr>
              <w:tabs>
                <w:tab w:val="clear" w:pos="709"/>
                <w:tab w:val="left" w:pos="720"/>
                <w:tab w:val="left" w:pos="750"/>
                <w:tab w:val="left" w:pos="825"/>
                <w:tab w:val="left" w:pos="4830"/>
              </w:tabs>
              <w:suppressAutoHyphens w:val="0"/>
              <w:spacing w:after="0" w:line="240" w:lineRule="auto"/>
              <w:ind w:left="15"/>
              <w:jc w:val="both"/>
              <w:rPr>
                <w:rFonts w:eastAsia="Liberation Serif" w:cs="Times New Roman"/>
                <w:b/>
                <w:bCs/>
                <w:lang w:eastAsia="en-IN"/>
              </w:rPr>
            </w:pPr>
            <w:r w:rsidRPr="00872782">
              <w:rPr>
                <w:rFonts w:eastAsia="Liberation Serif" w:cs="Times New Roman"/>
                <w:sz w:val="22"/>
                <w:szCs w:val="22"/>
                <w:lang w:eastAsia="en-IN"/>
              </w:rPr>
              <w:t xml:space="preserve">Linked Lists: Introduction, Types and Operations (Insertion, Deletion, Traversal, Searching, Sorting), Applications, Dynamic Memory Management, </w:t>
            </w:r>
            <w:r w:rsidRPr="00872782">
              <w:rPr>
                <w:rFonts w:cs="Times New Roman"/>
                <w:sz w:val="22"/>
                <w:szCs w:val="22"/>
              </w:rPr>
              <w:t xml:space="preserve">Polynomial Representation and Addition, </w:t>
            </w:r>
            <w:r w:rsidRPr="00872782">
              <w:rPr>
                <w:rFonts w:eastAsia="Liberation Serif" w:cs="Times New Roman"/>
                <w:sz w:val="22"/>
                <w:szCs w:val="22"/>
                <w:lang w:eastAsia="en-IN"/>
              </w:rPr>
              <w:t>Implementation of Linked Representations in C++.</w:t>
            </w:r>
          </w:p>
          <w:p w:rsidR="00872782" w:rsidRPr="00872782" w:rsidRDefault="00872782" w:rsidP="00B56B0B">
            <w:pPr>
              <w:tabs>
                <w:tab w:val="clear" w:pos="709"/>
                <w:tab w:val="left" w:pos="720"/>
                <w:tab w:val="left" w:pos="750"/>
                <w:tab w:val="left" w:pos="825"/>
                <w:tab w:val="left" w:pos="4830"/>
              </w:tabs>
              <w:suppressAutoHyphens w:val="0"/>
              <w:spacing w:after="0" w:line="240" w:lineRule="auto"/>
              <w:ind w:left="15"/>
              <w:jc w:val="both"/>
              <w:rPr>
                <w:rFonts w:cs="Times New Roman"/>
                <w:lang w:val="en-US"/>
              </w:rPr>
            </w:pPr>
            <w:r w:rsidRPr="00872782">
              <w:rPr>
                <w:rFonts w:eastAsia="Liberation Serif" w:cs="Times New Roman"/>
                <w:sz w:val="22"/>
                <w:szCs w:val="22"/>
                <w:lang w:eastAsia="en-IN"/>
              </w:rPr>
              <w:t xml:space="preserve">Stacks &amp; Queues: Representation of Stacks, Stack Operations, Applications, Recursion, Queues, Operations on Queues, Circular Queues, </w:t>
            </w:r>
            <w:proofErr w:type="spellStart"/>
            <w:r w:rsidRPr="00872782">
              <w:rPr>
                <w:rFonts w:eastAsia="Liberation Serif" w:cs="Times New Roman"/>
                <w:sz w:val="22"/>
                <w:szCs w:val="22"/>
                <w:lang w:eastAsia="en-IN"/>
              </w:rPr>
              <w:t>Dequeue</w:t>
            </w:r>
            <w:proofErr w:type="spellEnd"/>
            <w:r w:rsidRPr="00872782">
              <w:rPr>
                <w:rFonts w:eastAsia="Liberation Serif" w:cs="Times New Roman"/>
                <w:sz w:val="22"/>
                <w:szCs w:val="22"/>
                <w:lang w:eastAsia="en-IN"/>
              </w:rPr>
              <w:t>, Priority Queues, Applications, Implementation of Stacks and Queues in C++.</w:t>
            </w:r>
          </w:p>
        </w:tc>
      </w:tr>
      <w:tr w:rsidR="00872782" w:rsidRPr="00872782" w:rsidTr="007D20CC">
        <w:trPr>
          <w:trHeight w:val="144"/>
        </w:trPr>
        <w:tc>
          <w:tcPr>
            <w:tcW w:w="5000" w:type="pct"/>
            <w:gridSpan w:val="3"/>
            <w:shd w:val="clear" w:color="auto" w:fill="auto"/>
          </w:tcPr>
          <w:p w:rsidR="00872782" w:rsidRPr="00872782" w:rsidRDefault="00872782" w:rsidP="00B56B0B">
            <w:pPr>
              <w:pStyle w:val="TableContents"/>
              <w:jc w:val="center"/>
              <w:rPr>
                <w:rFonts w:ascii="Times New Roman" w:hAnsi="Times New Roman" w:cs="Times New Roman"/>
                <w:b/>
                <w:lang w:val="en-US"/>
              </w:rPr>
            </w:pPr>
            <w:r w:rsidRPr="00872782">
              <w:rPr>
                <w:rFonts w:ascii="Times New Roman" w:hAnsi="Times New Roman" w:cs="Times New Roman"/>
                <w:b/>
                <w:sz w:val="22"/>
                <w:szCs w:val="22"/>
                <w:lang w:val="en-US"/>
              </w:rPr>
              <w:t>Unit – III</w:t>
            </w:r>
          </w:p>
          <w:p w:rsidR="00872782" w:rsidRPr="00872782" w:rsidRDefault="00872782" w:rsidP="00B56B0B">
            <w:pPr>
              <w:tabs>
                <w:tab w:val="clear" w:pos="709"/>
                <w:tab w:val="left" w:pos="720"/>
                <w:tab w:val="left" w:pos="750"/>
                <w:tab w:val="left" w:pos="825"/>
                <w:tab w:val="left" w:pos="4830"/>
              </w:tabs>
              <w:suppressAutoHyphens w:val="0"/>
              <w:spacing w:after="0" w:line="240" w:lineRule="auto"/>
              <w:ind w:left="15"/>
              <w:jc w:val="both"/>
              <w:rPr>
                <w:rFonts w:cs="Times New Roman"/>
                <w:lang w:val="en-US"/>
              </w:rPr>
            </w:pPr>
            <w:r w:rsidRPr="00872782">
              <w:rPr>
                <w:rFonts w:eastAsia="Liberation Serif" w:cs="Times New Roman"/>
                <w:sz w:val="22"/>
                <w:szCs w:val="22"/>
                <w:lang w:eastAsia="en-IN"/>
              </w:rPr>
              <w:t>Trees: Definition and Basic Terminologies, Representation of Trees, Binary Trees, Types of Tree, Representation of Binary Trees, Binary Tree Traversals, Threaded Binary Trees, Binary Search Trees and Operations, AVL Trees, Heap, Heap-Sort, M-Way Search Trees, B-Trees, B</w:t>
            </w:r>
            <w:r w:rsidRPr="00872782">
              <w:rPr>
                <w:rFonts w:eastAsia="Liberation Serif" w:cs="Times New Roman"/>
                <w:sz w:val="22"/>
                <w:szCs w:val="22"/>
                <w:vertAlign w:val="superscript"/>
                <w:lang w:eastAsia="en-IN"/>
              </w:rPr>
              <w:t xml:space="preserve">+ </w:t>
            </w:r>
            <w:r w:rsidRPr="00872782">
              <w:rPr>
                <w:rFonts w:eastAsia="Liberation Serif" w:cs="Times New Roman"/>
                <w:sz w:val="22"/>
                <w:szCs w:val="22"/>
                <w:lang w:eastAsia="en-IN"/>
              </w:rPr>
              <w:t>Trees, Applications, Implementation of trees in C++.</w:t>
            </w:r>
          </w:p>
        </w:tc>
      </w:tr>
      <w:tr w:rsidR="00872782" w:rsidRPr="00872782" w:rsidTr="007D20CC">
        <w:trPr>
          <w:trHeight w:val="144"/>
        </w:trPr>
        <w:tc>
          <w:tcPr>
            <w:tcW w:w="5000" w:type="pct"/>
            <w:gridSpan w:val="3"/>
            <w:shd w:val="clear" w:color="auto" w:fill="auto"/>
          </w:tcPr>
          <w:p w:rsidR="00872782" w:rsidRPr="00872782" w:rsidRDefault="00872782" w:rsidP="00B56B0B">
            <w:pPr>
              <w:pStyle w:val="TableContents"/>
              <w:jc w:val="center"/>
              <w:rPr>
                <w:rFonts w:ascii="Times New Roman" w:hAnsi="Times New Roman" w:cs="Times New Roman"/>
                <w:b/>
                <w:lang w:val="en-US"/>
              </w:rPr>
            </w:pPr>
            <w:r w:rsidRPr="00872782">
              <w:rPr>
                <w:rFonts w:ascii="Times New Roman" w:hAnsi="Times New Roman" w:cs="Times New Roman"/>
                <w:b/>
                <w:sz w:val="22"/>
                <w:szCs w:val="22"/>
                <w:lang w:val="en-US"/>
              </w:rPr>
              <w:t xml:space="preserve">Unit – IV </w:t>
            </w:r>
          </w:p>
          <w:p w:rsidR="00872782" w:rsidRPr="00872782" w:rsidRDefault="00872782" w:rsidP="00B56B0B">
            <w:pPr>
              <w:tabs>
                <w:tab w:val="clear" w:pos="709"/>
                <w:tab w:val="left" w:pos="720"/>
                <w:tab w:val="left" w:pos="750"/>
              </w:tabs>
              <w:suppressAutoHyphens w:val="0"/>
              <w:spacing w:after="0" w:line="240" w:lineRule="auto"/>
              <w:ind w:left="15"/>
              <w:jc w:val="both"/>
              <w:rPr>
                <w:rFonts w:eastAsia="Liberation Serif" w:cs="Times New Roman"/>
                <w:lang w:eastAsia="en-IN"/>
              </w:rPr>
            </w:pPr>
            <w:r w:rsidRPr="00872782">
              <w:rPr>
                <w:rFonts w:eastAsia="Liberation Serif" w:cs="Times New Roman"/>
                <w:sz w:val="22"/>
                <w:szCs w:val="22"/>
                <w:lang w:eastAsia="en-IN"/>
              </w:rPr>
              <w:t>Graphs: Definitions and Basic Terminologies, Representation of Graphs, Graph Traversals, Operations on Graphs, Shortest Path Problem (</w:t>
            </w:r>
            <w:proofErr w:type="spellStart"/>
            <w:r w:rsidRPr="00872782">
              <w:rPr>
                <w:rFonts w:eastAsia="Liberation Serif" w:cs="Times New Roman"/>
                <w:sz w:val="22"/>
                <w:szCs w:val="22"/>
                <w:lang w:eastAsia="en-IN"/>
              </w:rPr>
              <w:t>Warshall’s</w:t>
            </w:r>
            <w:proofErr w:type="spellEnd"/>
            <w:r w:rsidRPr="00872782">
              <w:rPr>
                <w:rFonts w:eastAsia="Liberation Serif" w:cs="Times New Roman"/>
                <w:sz w:val="22"/>
                <w:szCs w:val="22"/>
                <w:lang w:eastAsia="en-IN"/>
              </w:rPr>
              <w:t xml:space="preserve"> Algorithm and </w:t>
            </w:r>
            <w:proofErr w:type="spellStart"/>
            <w:r w:rsidRPr="00872782">
              <w:rPr>
                <w:rFonts w:eastAsia="Liberation Serif" w:cs="Times New Roman"/>
                <w:sz w:val="22"/>
                <w:szCs w:val="22"/>
                <w:lang w:eastAsia="en-IN"/>
              </w:rPr>
              <w:t>Dijkstra’s</w:t>
            </w:r>
            <w:proofErr w:type="spellEnd"/>
            <w:r w:rsidRPr="00872782">
              <w:rPr>
                <w:rFonts w:eastAsia="Liberation Serif" w:cs="Times New Roman"/>
                <w:sz w:val="22"/>
                <w:szCs w:val="22"/>
                <w:lang w:eastAsia="en-IN"/>
              </w:rPr>
              <w:t xml:space="preserve"> Algorithm), Minimum Spanning Tree (Prim’s and </w:t>
            </w:r>
            <w:proofErr w:type="spellStart"/>
            <w:r w:rsidRPr="00872782">
              <w:rPr>
                <w:rFonts w:eastAsia="Liberation Serif" w:cs="Times New Roman"/>
                <w:sz w:val="22"/>
                <w:szCs w:val="22"/>
                <w:lang w:eastAsia="en-IN"/>
              </w:rPr>
              <w:t>Kruskal’s</w:t>
            </w:r>
            <w:proofErr w:type="spellEnd"/>
            <w:r w:rsidRPr="00872782">
              <w:rPr>
                <w:rFonts w:eastAsia="Liberation Serif" w:cs="Times New Roman"/>
                <w:sz w:val="22"/>
                <w:szCs w:val="22"/>
                <w:lang w:eastAsia="en-IN"/>
              </w:rPr>
              <w:t xml:space="preserve"> Algorithm), Applications, Implementation of Graphs using C++.</w:t>
            </w:r>
          </w:p>
          <w:p w:rsidR="00872782" w:rsidRPr="00872782" w:rsidRDefault="00872782" w:rsidP="00B56B0B">
            <w:pPr>
              <w:tabs>
                <w:tab w:val="clear" w:pos="709"/>
                <w:tab w:val="left" w:pos="720"/>
                <w:tab w:val="left" w:pos="750"/>
              </w:tabs>
              <w:suppressAutoHyphens w:val="0"/>
              <w:spacing w:after="0" w:line="240" w:lineRule="auto"/>
              <w:ind w:left="15"/>
              <w:jc w:val="both"/>
              <w:rPr>
                <w:rFonts w:eastAsia="Liberation Serif" w:cs="Times New Roman"/>
                <w:lang w:eastAsia="en-IN"/>
              </w:rPr>
            </w:pPr>
            <w:r w:rsidRPr="00872782">
              <w:rPr>
                <w:rFonts w:eastAsia="Liberation Serif" w:cs="Times New Roman"/>
                <w:sz w:val="22"/>
                <w:szCs w:val="22"/>
                <w:lang w:eastAsia="en-IN"/>
              </w:rPr>
              <w:lastRenderedPageBreak/>
              <w:t>Sorting and Searching: Recursive Binary Search, Types of Sorting, Implementation of Different Sorting Techniques in C++: Merge Sort, Radix Sort, Counting Sort, Bucket Sort.</w:t>
            </w:r>
          </w:p>
          <w:p w:rsidR="00872782" w:rsidRPr="00872782" w:rsidRDefault="00872782" w:rsidP="00B56B0B">
            <w:pPr>
              <w:tabs>
                <w:tab w:val="clear" w:pos="709"/>
                <w:tab w:val="left" w:pos="720"/>
                <w:tab w:val="left" w:pos="750"/>
              </w:tabs>
              <w:suppressAutoHyphens w:val="0"/>
              <w:spacing w:after="0" w:line="240" w:lineRule="auto"/>
              <w:ind w:left="15"/>
              <w:rPr>
                <w:rFonts w:cs="Times New Roman"/>
                <w:lang w:val="en-US"/>
              </w:rPr>
            </w:pPr>
            <w:r w:rsidRPr="00872782">
              <w:rPr>
                <w:rFonts w:cs="Times New Roman"/>
                <w:sz w:val="22"/>
                <w:szCs w:val="22"/>
              </w:rPr>
              <w:t>Hashing: Hash functions, Collision Resolution, Implementation using Linear and Quadratic Probing, Chaining using C++.</w:t>
            </w:r>
          </w:p>
        </w:tc>
      </w:tr>
      <w:tr w:rsidR="00872782" w:rsidRPr="00872782" w:rsidTr="007D20CC">
        <w:trPr>
          <w:trHeight w:val="144"/>
        </w:trPr>
        <w:tc>
          <w:tcPr>
            <w:tcW w:w="5000" w:type="pct"/>
            <w:gridSpan w:val="3"/>
            <w:shd w:val="clear" w:color="auto" w:fill="auto"/>
          </w:tcPr>
          <w:p w:rsidR="00872782" w:rsidRPr="00872782" w:rsidRDefault="00872782" w:rsidP="00B56B0B">
            <w:pPr>
              <w:pStyle w:val="TableContents"/>
              <w:jc w:val="both"/>
              <w:rPr>
                <w:rFonts w:ascii="Times New Roman" w:hAnsi="Times New Roman" w:cs="Times New Roman"/>
                <w:b/>
                <w:lang w:val="en-US"/>
              </w:rPr>
            </w:pPr>
            <w:r w:rsidRPr="00872782">
              <w:rPr>
                <w:rFonts w:ascii="Times New Roman" w:hAnsi="Times New Roman" w:cs="Times New Roman"/>
                <w:b/>
                <w:sz w:val="22"/>
                <w:szCs w:val="22"/>
                <w:lang w:val="en-US"/>
              </w:rPr>
              <w:lastRenderedPageBreak/>
              <w:t>Text Books:</w:t>
            </w:r>
          </w:p>
          <w:p w:rsidR="00C7118E" w:rsidRDefault="00872782" w:rsidP="008E50F6">
            <w:pPr>
              <w:pStyle w:val="ListParagraph"/>
              <w:numPr>
                <w:ilvl w:val="0"/>
                <w:numId w:val="30"/>
              </w:numPr>
              <w:tabs>
                <w:tab w:val="left" w:pos="426"/>
              </w:tabs>
              <w:spacing w:after="0" w:line="240" w:lineRule="auto"/>
              <w:rPr>
                <w:rFonts w:ascii="Times New Roman" w:eastAsia="Liberation Serif" w:hAnsi="Times New Roman" w:cs="Times New Roman"/>
              </w:rPr>
            </w:pPr>
            <w:r w:rsidRPr="00872782">
              <w:rPr>
                <w:rFonts w:ascii="Times New Roman" w:eastAsia="Liberation Serif" w:hAnsi="Times New Roman" w:cs="Times New Roman"/>
              </w:rPr>
              <w:t xml:space="preserve">G.A.V </w:t>
            </w:r>
            <w:proofErr w:type="spellStart"/>
            <w:r w:rsidRPr="00872782">
              <w:rPr>
                <w:rFonts w:ascii="Times New Roman" w:eastAsia="Liberation Serif" w:hAnsi="Times New Roman" w:cs="Times New Roman"/>
              </w:rPr>
              <w:t>Pai</w:t>
            </w:r>
            <w:proofErr w:type="spellEnd"/>
            <w:r w:rsidRPr="00872782">
              <w:rPr>
                <w:rFonts w:ascii="Times New Roman" w:eastAsia="Liberation Serif" w:hAnsi="Times New Roman" w:cs="Times New Roman"/>
              </w:rPr>
              <w:t>, Data Structures and Algorithms, Tata McGraw-Hill.</w:t>
            </w:r>
          </w:p>
          <w:p w:rsidR="00872782" w:rsidRPr="00872782" w:rsidRDefault="00872782" w:rsidP="00937F14">
            <w:pPr>
              <w:pStyle w:val="ListParagraph"/>
              <w:numPr>
                <w:ilvl w:val="0"/>
                <w:numId w:val="30"/>
              </w:numPr>
              <w:tabs>
                <w:tab w:val="left" w:pos="426"/>
              </w:tabs>
              <w:spacing w:after="0" w:line="240" w:lineRule="auto"/>
              <w:rPr>
                <w:rFonts w:ascii="Times New Roman" w:hAnsi="Times New Roman" w:cs="Times New Roman"/>
              </w:rPr>
            </w:pPr>
            <w:proofErr w:type="spellStart"/>
            <w:r w:rsidRPr="00872782">
              <w:rPr>
                <w:rFonts w:ascii="Times New Roman" w:eastAsia="Liberation Serif" w:hAnsi="Times New Roman" w:cs="Times New Roman"/>
              </w:rPr>
              <w:t>Drozdek</w:t>
            </w:r>
            <w:proofErr w:type="spellEnd"/>
            <w:r w:rsidRPr="00872782">
              <w:rPr>
                <w:rFonts w:ascii="Times New Roman" w:eastAsia="Liberation Serif" w:hAnsi="Times New Roman" w:cs="Times New Roman"/>
                <w:bCs/>
              </w:rPr>
              <w:t xml:space="preserve">, Data Structure and Algorithms in C++, </w:t>
            </w:r>
            <w:proofErr w:type="spellStart"/>
            <w:r w:rsidRPr="00872782">
              <w:rPr>
                <w:rFonts w:ascii="Times New Roman" w:eastAsia="Liberation Serif" w:hAnsi="Times New Roman" w:cs="Times New Roman"/>
                <w:bCs/>
              </w:rPr>
              <w:t>Cengage</w:t>
            </w:r>
            <w:proofErr w:type="spellEnd"/>
            <w:r w:rsidRPr="00872782">
              <w:rPr>
                <w:rFonts w:ascii="Times New Roman" w:eastAsia="Liberation Serif" w:hAnsi="Times New Roman" w:cs="Times New Roman"/>
                <w:bCs/>
              </w:rPr>
              <w:t xml:space="preserve"> Learning.</w:t>
            </w:r>
          </w:p>
        </w:tc>
      </w:tr>
      <w:tr w:rsidR="00872782" w:rsidRPr="00872782" w:rsidTr="007D20CC">
        <w:trPr>
          <w:trHeight w:val="144"/>
        </w:trPr>
        <w:tc>
          <w:tcPr>
            <w:tcW w:w="5000" w:type="pct"/>
            <w:gridSpan w:val="3"/>
            <w:shd w:val="clear" w:color="auto" w:fill="auto"/>
          </w:tcPr>
          <w:p w:rsidR="00872782" w:rsidRPr="00813B5C" w:rsidRDefault="00872782" w:rsidP="00B56B0B">
            <w:pPr>
              <w:pStyle w:val="TableContents"/>
              <w:jc w:val="both"/>
              <w:rPr>
                <w:rFonts w:ascii="Times New Roman" w:hAnsi="Times New Roman" w:cs="Times New Roman"/>
                <w:b/>
                <w:lang w:val="en-US"/>
              </w:rPr>
            </w:pPr>
            <w:r w:rsidRPr="00813B5C">
              <w:rPr>
                <w:rFonts w:ascii="Times New Roman" w:hAnsi="Times New Roman" w:cs="Times New Roman"/>
                <w:b/>
                <w:sz w:val="22"/>
                <w:szCs w:val="22"/>
                <w:lang w:val="en-US"/>
              </w:rPr>
              <w:t>Reference Books:</w:t>
            </w:r>
          </w:p>
          <w:p w:rsidR="00C7118E" w:rsidRPr="00813B5C" w:rsidRDefault="00872782" w:rsidP="008E50F6">
            <w:pPr>
              <w:pStyle w:val="ListParagraph"/>
              <w:numPr>
                <w:ilvl w:val="0"/>
                <w:numId w:val="37"/>
              </w:numPr>
              <w:tabs>
                <w:tab w:val="clear" w:pos="720"/>
                <w:tab w:val="left" w:pos="575"/>
              </w:tabs>
              <w:spacing w:after="0" w:line="240" w:lineRule="auto"/>
              <w:ind w:left="575" w:hanging="215"/>
              <w:rPr>
                <w:rFonts w:ascii="Times New Roman" w:eastAsia="Liberation Serif" w:hAnsi="Times New Roman" w:cs="Times New Roman"/>
                <w:color w:val="000000"/>
              </w:rPr>
            </w:pPr>
            <w:r w:rsidRPr="00813B5C">
              <w:rPr>
                <w:rFonts w:ascii="Times New Roman" w:eastAsia="Liberation Serif" w:hAnsi="Times New Roman" w:cs="Times New Roman"/>
              </w:rPr>
              <w:t xml:space="preserve">Seymour </w:t>
            </w:r>
            <w:proofErr w:type="spellStart"/>
            <w:r w:rsidRPr="00813B5C">
              <w:rPr>
                <w:rFonts w:ascii="Times New Roman" w:eastAsia="Liberation Serif" w:hAnsi="Times New Roman" w:cs="Times New Roman"/>
              </w:rPr>
              <w:t>Lipschutz</w:t>
            </w:r>
            <w:proofErr w:type="spellEnd"/>
            <w:r w:rsidRPr="00813B5C">
              <w:rPr>
                <w:rFonts w:ascii="Times New Roman" w:eastAsia="Liberation Serif" w:hAnsi="Times New Roman" w:cs="Times New Roman"/>
              </w:rPr>
              <w:t xml:space="preserve">, Data Structures, Tata McGraw-Hill, </w:t>
            </w:r>
            <w:proofErr w:type="spellStart"/>
            <w:r w:rsidRPr="00813B5C">
              <w:rPr>
                <w:rFonts w:ascii="Times New Roman" w:eastAsia="Liberation Serif" w:hAnsi="Times New Roman" w:cs="Times New Roman"/>
              </w:rPr>
              <w:t>Schaum’s</w:t>
            </w:r>
            <w:proofErr w:type="spellEnd"/>
            <w:r w:rsidRPr="00813B5C">
              <w:rPr>
                <w:rFonts w:ascii="Times New Roman" w:eastAsia="Liberation Serif" w:hAnsi="Times New Roman" w:cs="Times New Roman"/>
              </w:rPr>
              <w:t xml:space="preserve"> Outlines, New Delhi.</w:t>
            </w:r>
          </w:p>
          <w:p w:rsidR="00C7118E" w:rsidRPr="00813B5C" w:rsidRDefault="00872782" w:rsidP="008E50F6">
            <w:pPr>
              <w:pStyle w:val="ListParagraph"/>
              <w:numPr>
                <w:ilvl w:val="0"/>
                <w:numId w:val="37"/>
              </w:numPr>
              <w:tabs>
                <w:tab w:val="left" w:pos="567"/>
              </w:tabs>
              <w:spacing w:after="0" w:line="240" w:lineRule="auto"/>
              <w:rPr>
                <w:rFonts w:ascii="Times New Roman" w:eastAsia="Liberation Serif" w:hAnsi="Times New Roman" w:cs="Times New Roman"/>
                <w:color w:val="000000"/>
              </w:rPr>
            </w:pPr>
            <w:r w:rsidRPr="00813B5C">
              <w:rPr>
                <w:rFonts w:ascii="Times New Roman" w:eastAsia="Liberation Serif" w:hAnsi="Times New Roman" w:cs="Times New Roman"/>
              </w:rPr>
              <w:t>Weiss, Data Structures and Algorithm Analysis in C++, Pearson Education.</w:t>
            </w:r>
          </w:p>
          <w:p w:rsidR="00872782" w:rsidRPr="00813B5C" w:rsidRDefault="00872782" w:rsidP="008E50F6">
            <w:pPr>
              <w:pStyle w:val="ListParagraph"/>
              <w:numPr>
                <w:ilvl w:val="0"/>
                <w:numId w:val="37"/>
              </w:numPr>
              <w:tabs>
                <w:tab w:val="left" w:pos="567"/>
              </w:tabs>
              <w:spacing w:after="0" w:line="240" w:lineRule="auto"/>
              <w:rPr>
                <w:rFonts w:ascii="Times New Roman" w:eastAsia="Liberation Serif" w:hAnsi="Times New Roman" w:cs="Times New Roman"/>
                <w:color w:val="000000"/>
              </w:rPr>
            </w:pPr>
            <w:r w:rsidRPr="00813B5C">
              <w:rPr>
                <w:rFonts w:ascii="Times New Roman" w:eastAsia="Liberation Serif" w:hAnsi="Times New Roman" w:cs="Times New Roman"/>
              </w:rPr>
              <w:t xml:space="preserve">Goodrich, </w:t>
            </w:r>
            <w:r w:rsidRPr="00813B5C">
              <w:rPr>
                <w:rFonts w:ascii="Times New Roman" w:eastAsia="Liberation Serif" w:hAnsi="Times New Roman" w:cs="Times New Roman"/>
                <w:color w:val="000000"/>
              </w:rPr>
              <w:t xml:space="preserve">Data Structures &amp; Algorithms in C++, Wiley India </w:t>
            </w:r>
            <w:proofErr w:type="spellStart"/>
            <w:r w:rsidRPr="00813B5C">
              <w:rPr>
                <w:rFonts w:ascii="Times New Roman" w:eastAsia="Liberation Serif" w:hAnsi="Times New Roman" w:cs="Times New Roman"/>
                <w:color w:val="000000"/>
              </w:rPr>
              <w:t>Pvt.</w:t>
            </w:r>
            <w:proofErr w:type="spellEnd"/>
            <w:r w:rsidRPr="00813B5C">
              <w:rPr>
                <w:rFonts w:ascii="Times New Roman" w:eastAsia="Liberation Serif" w:hAnsi="Times New Roman" w:cs="Times New Roman"/>
                <w:color w:val="000000"/>
              </w:rPr>
              <w:t xml:space="preserve"> Ltd.</w:t>
            </w:r>
          </w:p>
          <w:p w:rsidR="00C7118E" w:rsidRPr="00813B5C" w:rsidRDefault="00872782" w:rsidP="008E50F6">
            <w:pPr>
              <w:pStyle w:val="ListParagraph"/>
              <w:numPr>
                <w:ilvl w:val="0"/>
                <w:numId w:val="37"/>
              </w:numPr>
              <w:tabs>
                <w:tab w:val="clear" w:pos="720"/>
                <w:tab w:val="left" w:pos="575"/>
              </w:tabs>
              <w:spacing w:after="0" w:line="240" w:lineRule="auto"/>
              <w:ind w:left="575" w:hanging="215"/>
              <w:rPr>
                <w:rFonts w:ascii="Times New Roman" w:hAnsi="Times New Roman" w:cs="Times New Roman"/>
              </w:rPr>
            </w:pPr>
            <w:r w:rsidRPr="00813B5C">
              <w:rPr>
                <w:rFonts w:ascii="Times New Roman" w:hAnsi="Times New Roman" w:cs="Times New Roman"/>
              </w:rPr>
              <w:t xml:space="preserve">S. </w:t>
            </w:r>
            <w:proofErr w:type="spellStart"/>
            <w:r w:rsidRPr="00813B5C">
              <w:rPr>
                <w:rFonts w:ascii="Times New Roman" w:hAnsi="Times New Roman" w:cs="Times New Roman"/>
              </w:rPr>
              <w:t>Sahni</w:t>
            </w:r>
            <w:proofErr w:type="spellEnd"/>
            <w:r w:rsidRPr="00813B5C">
              <w:rPr>
                <w:rFonts w:ascii="Times New Roman" w:hAnsi="Times New Roman" w:cs="Times New Roman"/>
              </w:rPr>
              <w:t xml:space="preserve">, Data structures, Algorithms, and Applications in C++, University Press (India) </w:t>
            </w:r>
            <w:proofErr w:type="spellStart"/>
            <w:r w:rsidRPr="00813B5C">
              <w:rPr>
                <w:rFonts w:ascii="Times New Roman" w:hAnsi="Times New Roman" w:cs="Times New Roman"/>
              </w:rPr>
              <w:t>Pvt.</w:t>
            </w:r>
            <w:proofErr w:type="spellEnd"/>
            <w:r w:rsidRPr="00813B5C">
              <w:rPr>
                <w:rFonts w:ascii="Times New Roman" w:hAnsi="Times New Roman" w:cs="Times New Roman"/>
              </w:rPr>
              <w:t xml:space="preserve"> Ltd.</w:t>
            </w:r>
          </w:p>
          <w:p w:rsidR="00872782" w:rsidRPr="00813B5C" w:rsidRDefault="00872782" w:rsidP="008E50F6">
            <w:pPr>
              <w:pStyle w:val="ListParagraph"/>
              <w:numPr>
                <w:ilvl w:val="0"/>
                <w:numId w:val="37"/>
              </w:numPr>
              <w:tabs>
                <w:tab w:val="left" w:pos="567"/>
              </w:tabs>
              <w:spacing w:after="0" w:line="240" w:lineRule="auto"/>
              <w:rPr>
                <w:rFonts w:ascii="Times New Roman" w:hAnsi="Times New Roman" w:cs="Times New Roman"/>
              </w:rPr>
            </w:pPr>
            <w:r w:rsidRPr="00813B5C">
              <w:rPr>
                <w:rFonts w:ascii="Times New Roman" w:hAnsi="Times New Roman" w:cs="Times New Roman"/>
              </w:rPr>
              <w:t xml:space="preserve">Walter </w:t>
            </w:r>
            <w:proofErr w:type="spellStart"/>
            <w:r w:rsidRPr="00813B5C">
              <w:rPr>
                <w:rFonts w:ascii="Times New Roman" w:hAnsi="Times New Roman" w:cs="Times New Roman"/>
              </w:rPr>
              <w:t>Savitch</w:t>
            </w:r>
            <w:proofErr w:type="spellEnd"/>
            <w:r w:rsidRPr="00813B5C">
              <w:rPr>
                <w:rFonts w:ascii="Times New Roman" w:hAnsi="Times New Roman" w:cs="Times New Roman"/>
              </w:rPr>
              <w:t>, Problem solving with C++, Pearson education.</w:t>
            </w:r>
          </w:p>
          <w:p w:rsidR="00872782" w:rsidRPr="00813B5C" w:rsidRDefault="00872782" w:rsidP="00937F14">
            <w:pPr>
              <w:pStyle w:val="ListParagraph"/>
              <w:numPr>
                <w:ilvl w:val="0"/>
                <w:numId w:val="37"/>
              </w:numPr>
              <w:tabs>
                <w:tab w:val="left" w:pos="567"/>
              </w:tabs>
              <w:spacing w:after="0" w:line="240" w:lineRule="auto"/>
              <w:ind w:left="575" w:hanging="215"/>
              <w:rPr>
                <w:rFonts w:ascii="Times New Roman" w:eastAsia="Liberation Serif" w:hAnsi="Times New Roman" w:cs="Times New Roman"/>
              </w:rPr>
            </w:pPr>
            <w:r w:rsidRPr="00813B5C">
              <w:rPr>
                <w:rFonts w:ascii="Times New Roman" w:eastAsia="Liberation Serif" w:hAnsi="Times New Roman" w:cs="Times New Roman"/>
              </w:rPr>
              <w:t xml:space="preserve">John R. Hubbard, Data Structures with C++, Tata McGraw-Hill, </w:t>
            </w:r>
            <w:proofErr w:type="spellStart"/>
            <w:proofErr w:type="gramStart"/>
            <w:r w:rsidRPr="00813B5C">
              <w:rPr>
                <w:rFonts w:ascii="Times New Roman" w:eastAsia="Liberation Serif" w:hAnsi="Times New Roman" w:cs="Times New Roman"/>
              </w:rPr>
              <w:t>Schaum’s</w:t>
            </w:r>
            <w:proofErr w:type="spellEnd"/>
            <w:proofErr w:type="gramEnd"/>
            <w:r w:rsidRPr="00813B5C">
              <w:rPr>
                <w:rFonts w:ascii="Times New Roman" w:eastAsia="Liberation Serif" w:hAnsi="Times New Roman" w:cs="Times New Roman"/>
              </w:rPr>
              <w:t xml:space="preserve"> Outlines, New Delhi.</w:t>
            </w:r>
          </w:p>
        </w:tc>
      </w:tr>
    </w:tbl>
    <w:p w:rsidR="00A05CDC" w:rsidRDefault="00A05CDC" w:rsidP="00B56B0B">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4A0" w:firstRow="1" w:lastRow="0" w:firstColumn="1" w:lastColumn="0" w:noHBand="0" w:noVBand="1"/>
      </w:tblPr>
      <w:tblGrid>
        <w:gridCol w:w="3719"/>
        <w:gridCol w:w="6327"/>
      </w:tblGrid>
      <w:tr w:rsidR="00A05CDC" w:rsidRPr="00AF7524" w:rsidTr="003A64C4">
        <w:trPr>
          <w:trHeight w:val="144"/>
        </w:trPr>
        <w:tc>
          <w:tcPr>
            <w:tcW w:w="5000" w:type="pct"/>
            <w:gridSpan w:val="2"/>
            <w:shd w:val="clear" w:color="auto" w:fill="FFFFFF"/>
          </w:tcPr>
          <w:p w:rsidR="00A05CDC" w:rsidRPr="00AF7524" w:rsidRDefault="00A05CDC" w:rsidP="00AF7524">
            <w:pPr>
              <w:pStyle w:val="TableContents"/>
              <w:pageBreakBefore/>
              <w:jc w:val="center"/>
              <w:rPr>
                <w:rFonts w:ascii="Times New Roman" w:hAnsi="Times New Roman" w:cs="Times New Roman"/>
                <w:b/>
                <w:bCs/>
                <w:sz w:val="22"/>
                <w:szCs w:val="22"/>
                <w:lang w:val="en-US"/>
              </w:rPr>
            </w:pPr>
            <w:r w:rsidRPr="00AF7524">
              <w:rPr>
                <w:sz w:val="22"/>
                <w:szCs w:val="22"/>
              </w:rPr>
              <w:lastRenderedPageBreak/>
              <w:br w:type="page"/>
            </w:r>
            <w:r w:rsidRPr="00AF7524">
              <w:rPr>
                <w:rFonts w:ascii="Times New Roman" w:hAnsi="Times New Roman" w:cs="Times New Roman"/>
                <w:b/>
                <w:bCs/>
                <w:sz w:val="22"/>
                <w:szCs w:val="22"/>
                <w:lang w:val="en-US"/>
              </w:rPr>
              <w:t>MCA-20-13: Operating Systems</w:t>
            </w:r>
          </w:p>
        </w:tc>
      </w:tr>
      <w:tr w:rsidR="008655DC" w:rsidRPr="00AF7524" w:rsidTr="003A64C4">
        <w:trPr>
          <w:trHeight w:val="144"/>
        </w:trPr>
        <w:tc>
          <w:tcPr>
            <w:tcW w:w="1851" w:type="pct"/>
            <w:shd w:val="clear" w:color="auto" w:fill="FFFFFF"/>
          </w:tcPr>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sidRPr="00872782">
              <w:rPr>
                <w:rFonts w:ascii="Times New Roman" w:hAnsi="Times New Roman" w:cs="Times New Roman"/>
                <w:sz w:val="22"/>
                <w:szCs w:val="22"/>
                <w:lang w:val="en-US"/>
              </w:rPr>
              <w:t xml:space="preserve"> Compulsory</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8655DC" w:rsidRPr="00872782" w:rsidRDefault="008655DC"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3149" w:type="pct"/>
            <w:shd w:val="clear" w:color="auto" w:fill="FFFFFF"/>
          </w:tcPr>
          <w:p w:rsidR="008655DC" w:rsidRPr="00AF7524" w:rsidRDefault="008655DC" w:rsidP="00AF7524">
            <w:pPr>
              <w:pStyle w:val="TableContents"/>
              <w:jc w:val="both"/>
              <w:rPr>
                <w:rFonts w:ascii="Times New Roman" w:eastAsia="Liberation Serif" w:hAnsi="Times New Roman" w:cs="Times New Roman"/>
                <w:b/>
                <w:bCs/>
                <w:sz w:val="22"/>
                <w:szCs w:val="22"/>
                <w:lang w:val="en-US"/>
              </w:rPr>
            </w:pPr>
            <w:r w:rsidRPr="00AF7524">
              <w:rPr>
                <w:rFonts w:ascii="Times New Roman" w:eastAsia="Liberation Serif" w:hAnsi="Times New Roman" w:cs="Times New Roman"/>
                <w:b/>
                <w:bCs/>
                <w:sz w:val="22"/>
                <w:szCs w:val="22"/>
                <w:lang w:val="en-US"/>
              </w:rPr>
              <w:t xml:space="preserve">Instructions to paper setter for End semester examination: </w:t>
            </w:r>
          </w:p>
          <w:p w:rsidR="008655DC" w:rsidRPr="00AF7524" w:rsidRDefault="008655DC" w:rsidP="00AF7524">
            <w:pPr>
              <w:pStyle w:val="TableContents"/>
              <w:jc w:val="both"/>
              <w:rPr>
                <w:rFonts w:ascii="Times New Roman" w:eastAsia="Liberation Serif" w:hAnsi="Times New Roman" w:cs="Times New Roman"/>
                <w:sz w:val="22"/>
                <w:szCs w:val="22"/>
                <w:lang w:val="en-US"/>
              </w:rPr>
            </w:pPr>
            <w:r w:rsidRPr="00AF7524">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A05CDC" w:rsidRPr="00AF7524" w:rsidTr="003A64C4">
        <w:trPr>
          <w:trHeight w:val="144"/>
        </w:trPr>
        <w:tc>
          <w:tcPr>
            <w:tcW w:w="5000" w:type="pct"/>
            <w:gridSpan w:val="2"/>
            <w:shd w:val="clear" w:color="auto" w:fill="FFFFFF"/>
          </w:tcPr>
          <w:p w:rsidR="00A05CDC" w:rsidRPr="00AF7524" w:rsidRDefault="00A05CDC" w:rsidP="00AF7524">
            <w:pPr>
              <w:pStyle w:val="TableContents"/>
              <w:jc w:val="both"/>
              <w:rPr>
                <w:rFonts w:ascii="Times New Roman" w:hAnsi="Times New Roman" w:cs="Times New Roman"/>
                <w:sz w:val="22"/>
                <w:szCs w:val="22"/>
                <w:lang w:val="en-US"/>
              </w:rPr>
            </w:pPr>
            <w:r w:rsidRPr="00AF7524">
              <w:rPr>
                <w:rFonts w:ascii="Times New Roman" w:hAnsi="Times New Roman" w:cs="Times New Roman"/>
                <w:b/>
                <w:bCs/>
                <w:sz w:val="22"/>
                <w:szCs w:val="22"/>
                <w:lang w:val="en-US"/>
              </w:rPr>
              <w:t xml:space="preserve">Course Objectives: </w:t>
            </w:r>
            <w:r w:rsidR="00A13955" w:rsidRPr="00AF7524">
              <w:rPr>
                <w:rFonts w:ascii="Times New Roman" w:hAnsi="Times New Roman" w:cs="Times New Roman"/>
                <w:sz w:val="22"/>
                <w:szCs w:val="22"/>
                <w:lang w:val="en-US"/>
              </w:rPr>
              <w:t>The objective of this course</w:t>
            </w:r>
            <w:r w:rsidRPr="00AF7524">
              <w:rPr>
                <w:rFonts w:ascii="Times New Roman" w:hAnsi="Times New Roman" w:cs="Times New Roman"/>
                <w:sz w:val="22"/>
                <w:szCs w:val="22"/>
                <w:lang w:val="en-US"/>
              </w:rPr>
              <w:t xml:space="preserve"> is to get the students familiar with different functions performed by operating systems.</w:t>
            </w:r>
          </w:p>
        </w:tc>
      </w:tr>
      <w:tr w:rsidR="00A05CDC" w:rsidRPr="00AF7524" w:rsidTr="003A64C4">
        <w:trPr>
          <w:trHeight w:val="144"/>
        </w:trPr>
        <w:tc>
          <w:tcPr>
            <w:tcW w:w="5000" w:type="pct"/>
            <w:gridSpan w:val="2"/>
            <w:shd w:val="clear" w:color="auto" w:fill="FFFFFF"/>
          </w:tcPr>
          <w:tbl>
            <w:tblPr>
              <w:tblStyle w:val="TableGrid"/>
              <w:tblW w:w="0" w:type="auto"/>
              <w:tblLook w:val="04A0" w:firstRow="1" w:lastRow="0" w:firstColumn="1" w:lastColumn="0" w:noHBand="0" w:noVBand="1"/>
            </w:tblPr>
            <w:tblGrid>
              <w:gridCol w:w="2695"/>
              <w:gridCol w:w="7231"/>
            </w:tblGrid>
            <w:tr w:rsidR="00F806BB" w:rsidRPr="00AF7524" w:rsidTr="003A64C4">
              <w:tc>
                <w:tcPr>
                  <w:tcW w:w="2695" w:type="dxa"/>
                </w:tcPr>
                <w:p w:rsidR="00F806BB" w:rsidRPr="00AF7524" w:rsidRDefault="00F806BB" w:rsidP="00AF7524">
                  <w:pPr>
                    <w:pStyle w:val="TableContents"/>
                    <w:jc w:val="center"/>
                    <w:rPr>
                      <w:rFonts w:ascii="Times New Roman" w:eastAsia="Liberation Serif" w:hAnsi="Times New Roman" w:cs="Times New Roman"/>
                      <w:b/>
                      <w:bCs/>
                      <w:sz w:val="22"/>
                      <w:szCs w:val="22"/>
                      <w:lang w:val="en-US"/>
                    </w:rPr>
                  </w:pPr>
                  <w:r w:rsidRPr="00AF7524">
                    <w:rPr>
                      <w:rFonts w:ascii="Times New Roman" w:eastAsia="Liberation Serif" w:hAnsi="Times New Roman" w:cs="Times New Roman"/>
                      <w:b/>
                      <w:bCs/>
                      <w:sz w:val="22"/>
                      <w:szCs w:val="22"/>
                      <w:lang w:val="en-US"/>
                    </w:rPr>
                    <w:t>Course Outcomes (COs)</w:t>
                  </w:r>
                </w:p>
              </w:tc>
              <w:tc>
                <w:tcPr>
                  <w:tcW w:w="7231" w:type="dxa"/>
                </w:tcPr>
                <w:p w:rsidR="00F806BB" w:rsidRPr="00AF7524" w:rsidRDefault="00F806BB" w:rsidP="00AF7524">
                  <w:pPr>
                    <w:pStyle w:val="TableContents"/>
                    <w:jc w:val="both"/>
                    <w:rPr>
                      <w:rFonts w:ascii="Times New Roman" w:eastAsia="Liberation Serif" w:hAnsi="Times New Roman" w:cs="Times New Roman"/>
                      <w:b/>
                      <w:bCs/>
                      <w:sz w:val="22"/>
                      <w:szCs w:val="22"/>
                      <w:lang w:val="en-US"/>
                    </w:rPr>
                  </w:pPr>
                  <w:r w:rsidRPr="00AF7524">
                    <w:rPr>
                      <w:rFonts w:ascii="Times New Roman" w:hAnsi="Times New Roman" w:cs="Times New Roman"/>
                      <w:sz w:val="22"/>
                      <w:szCs w:val="22"/>
                      <w:lang w:val="en-US"/>
                    </w:rPr>
                    <w:t>At the end</w:t>
                  </w:r>
                  <w:r w:rsidRPr="00AF7524">
                    <w:rPr>
                      <w:rFonts w:ascii="Times New Roman" w:hAnsi="Times New Roman" w:cs="Times New Roman"/>
                      <w:sz w:val="22"/>
                      <w:szCs w:val="22"/>
                    </w:rPr>
                    <w:t xml:space="preserve"> of this course, the student will be able to: </w:t>
                  </w:r>
                </w:p>
              </w:tc>
            </w:tr>
            <w:tr w:rsidR="00F806BB" w:rsidRPr="00AF7524" w:rsidTr="003A64C4">
              <w:tc>
                <w:tcPr>
                  <w:tcW w:w="2695" w:type="dxa"/>
                </w:tcPr>
                <w:p w:rsidR="00F806BB" w:rsidRPr="00AF7524" w:rsidRDefault="00F806BB" w:rsidP="00AF7524">
                  <w:pPr>
                    <w:pStyle w:val="TableContents"/>
                    <w:jc w:val="center"/>
                    <w:rPr>
                      <w:rFonts w:ascii="Times New Roman" w:hAnsi="Times New Roman" w:cs="Times New Roman"/>
                      <w:b/>
                      <w:bCs/>
                      <w:sz w:val="22"/>
                      <w:szCs w:val="22"/>
                    </w:rPr>
                  </w:pPr>
                  <w:r w:rsidRPr="00AF7524">
                    <w:rPr>
                      <w:rFonts w:ascii="Times New Roman" w:hAnsi="Times New Roman" w:cs="Times New Roman"/>
                      <w:b/>
                      <w:bCs/>
                      <w:sz w:val="22"/>
                      <w:szCs w:val="22"/>
                      <w:lang w:val="en-US"/>
                    </w:rPr>
                    <w:t>MCA-20-13.</w:t>
                  </w:r>
                  <w:r w:rsidRPr="00AF7524">
                    <w:rPr>
                      <w:rFonts w:ascii="Times New Roman" w:hAnsi="Times New Roman" w:cs="Times New Roman"/>
                      <w:b/>
                      <w:bCs/>
                      <w:sz w:val="22"/>
                      <w:szCs w:val="22"/>
                    </w:rPr>
                    <w:t>1</w:t>
                  </w:r>
                </w:p>
              </w:tc>
              <w:tc>
                <w:tcPr>
                  <w:tcW w:w="7231" w:type="dxa"/>
                </w:tcPr>
                <w:p w:rsidR="00F806BB" w:rsidRPr="00AF7524" w:rsidRDefault="00F806BB" w:rsidP="00AF7524">
                  <w:pPr>
                    <w:spacing w:after="0" w:line="240" w:lineRule="auto"/>
                    <w:jc w:val="both"/>
                    <w:rPr>
                      <w:rFonts w:eastAsia="Liberation Serif" w:cs="Times New Roman"/>
                      <w:b/>
                      <w:bCs/>
                      <w:sz w:val="22"/>
                      <w:szCs w:val="22"/>
                      <w:lang w:val="en-US"/>
                    </w:rPr>
                  </w:pPr>
                  <w:r w:rsidRPr="00AF7524">
                    <w:rPr>
                      <w:rFonts w:cs="Times New Roman"/>
                      <w:sz w:val="22"/>
                      <w:szCs w:val="22"/>
                    </w:rPr>
                    <w:t>learn the concept of Operating Systems, processes and the CPU scheduling;</w:t>
                  </w:r>
                </w:p>
              </w:tc>
            </w:tr>
            <w:tr w:rsidR="00F806BB" w:rsidRPr="00AF7524" w:rsidTr="003A64C4">
              <w:tc>
                <w:tcPr>
                  <w:tcW w:w="2695" w:type="dxa"/>
                </w:tcPr>
                <w:p w:rsidR="00F806BB" w:rsidRPr="00AF7524" w:rsidRDefault="00F806BB" w:rsidP="00AF7524">
                  <w:pPr>
                    <w:pStyle w:val="TableContents"/>
                    <w:jc w:val="center"/>
                    <w:rPr>
                      <w:rFonts w:ascii="Times New Roman" w:hAnsi="Times New Roman" w:cs="Times New Roman"/>
                      <w:b/>
                      <w:bCs/>
                      <w:sz w:val="22"/>
                      <w:szCs w:val="22"/>
                    </w:rPr>
                  </w:pPr>
                  <w:r w:rsidRPr="00AF7524">
                    <w:rPr>
                      <w:rFonts w:ascii="Times New Roman" w:hAnsi="Times New Roman" w:cs="Times New Roman"/>
                      <w:b/>
                      <w:bCs/>
                      <w:sz w:val="22"/>
                      <w:szCs w:val="22"/>
                      <w:lang w:val="en-US"/>
                    </w:rPr>
                    <w:t>MCA-20-13.</w:t>
                  </w:r>
                  <w:r w:rsidRPr="00AF7524">
                    <w:rPr>
                      <w:rFonts w:ascii="Times New Roman" w:hAnsi="Times New Roman" w:cs="Times New Roman"/>
                      <w:b/>
                      <w:bCs/>
                      <w:sz w:val="22"/>
                      <w:szCs w:val="22"/>
                    </w:rPr>
                    <w:t>2</w:t>
                  </w:r>
                </w:p>
              </w:tc>
              <w:tc>
                <w:tcPr>
                  <w:tcW w:w="7231" w:type="dxa"/>
                </w:tcPr>
                <w:p w:rsidR="00F806BB" w:rsidRPr="00AF7524" w:rsidRDefault="00F806BB" w:rsidP="00AF7524">
                  <w:pPr>
                    <w:spacing w:after="0" w:line="240" w:lineRule="auto"/>
                    <w:jc w:val="both"/>
                    <w:rPr>
                      <w:rFonts w:eastAsia="Liberation Serif" w:cs="Times New Roman"/>
                      <w:b/>
                      <w:bCs/>
                      <w:sz w:val="22"/>
                      <w:szCs w:val="22"/>
                      <w:lang w:val="en-US"/>
                    </w:rPr>
                  </w:pPr>
                  <w:r w:rsidRPr="00AF7524">
                    <w:rPr>
                      <w:rFonts w:cs="Times New Roman"/>
                      <w:sz w:val="22"/>
                      <w:szCs w:val="22"/>
                    </w:rPr>
                    <w:t>understand the concept of concurrent processes and deadlocks in operating systems;</w:t>
                  </w:r>
                </w:p>
              </w:tc>
            </w:tr>
            <w:tr w:rsidR="00F806BB" w:rsidRPr="00AF7524" w:rsidTr="003A64C4">
              <w:tc>
                <w:tcPr>
                  <w:tcW w:w="2695" w:type="dxa"/>
                </w:tcPr>
                <w:p w:rsidR="00F806BB" w:rsidRPr="00AF7524" w:rsidRDefault="00F806BB" w:rsidP="00AF7524">
                  <w:pPr>
                    <w:pStyle w:val="TableContents"/>
                    <w:jc w:val="center"/>
                    <w:rPr>
                      <w:rFonts w:ascii="Times New Roman" w:hAnsi="Times New Roman" w:cs="Times New Roman"/>
                      <w:b/>
                      <w:bCs/>
                      <w:sz w:val="22"/>
                      <w:szCs w:val="22"/>
                    </w:rPr>
                  </w:pPr>
                  <w:r w:rsidRPr="00AF7524">
                    <w:rPr>
                      <w:rFonts w:ascii="Times New Roman" w:hAnsi="Times New Roman" w:cs="Times New Roman"/>
                      <w:b/>
                      <w:bCs/>
                      <w:sz w:val="22"/>
                      <w:szCs w:val="22"/>
                      <w:lang w:val="en-US"/>
                    </w:rPr>
                    <w:t>MCA-20-13.</w:t>
                  </w:r>
                  <w:r w:rsidRPr="00AF7524">
                    <w:rPr>
                      <w:rFonts w:ascii="Times New Roman" w:hAnsi="Times New Roman" w:cs="Times New Roman"/>
                      <w:b/>
                      <w:bCs/>
                      <w:sz w:val="22"/>
                      <w:szCs w:val="22"/>
                    </w:rPr>
                    <w:t>3</w:t>
                  </w:r>
                </w:p>
              </w:tc>
              <w:tc>
                <w:tcPr>
                  <w:tcW w:w="7231" w:type="dxa"/>
                </w:tcPr>
                <w:p w:rsidR="00F806BB" w:rsidRPr="00AF7524" w:rsidRDefault="00F806BB" w:rsidP="00AF7524">
                  <w:pPr>
                    <w:spacing w:after="0" w:line="240" w:lineRule="auto"/>
                    <w:ind w:left="600" w:hanging="600"/>
                    <w:jc w:val="both"/>
                    <w:rPr>
                      <w:rFonts w:eastAsia="Liberation Serif" w:cs="Times New Roman"/>
                      <w:b/>
                      <w:bCs/>
                      <w:sz w:val="22"/>
                      <w:szCs w:val="22"/>
                      <w:lang w:val="en-US"/>
                    </w:rPr>
                  </w:pPr>
                  <w:proofErr w:type="gramStart"/>
                  <w:r w:rsidRPr="00AF7524">
                    <w:rPr>
                      <w:rFonts w:cs="Times New Roman"/>
                      <w:sz w:val="22"/>
                      <w:szCs w:val="22"/>
                    </w:rPr>
                    <w:t>understand</w:t>
                  </w:r>
                  <w:proofErr w:type="gramEnd"/>
                  <w:r w:rsidRPr="00AF7524">
                    <w:rPr>
                      <w:rFonts w:cs="Times New Roman"/>
                      <w:sz w:val="22"/>
                      <w:szCs w:val="22"/>
                    </w:rPr>
                    <w:t xml:space="preserve"> the file, memory and device management</w:t>
                  </w:r>
                  <w:r w:rsidR="003A64C4" w:rsidRPr="00AF7524">
                    <w:rPr>
                      <w:rFonts w:cs="Times New Roman"/>
                      <w:sz w:val="22"/>
                      <w:szCs w:val="22"/>
                    </w:rPr>
                    <w:t xml:space="preserve"> </w:t>
                  </w:r>
                  <w:r w:rsidRPr="00AF7524">
                    <w:rPr>
                      <w:rFonts w:cs="Times New Roman"/>
                      <w:sz w:val="22"/>
                      <w:szCs w:val="22"/>
                    </w:rPr>
                    <w:t>in operating systems.</w:t>
                  </w:r>
                </w:p>
              </w:tc>
            </w:tr>
            <w:tr w:rsidR="00F806BB" w:rsidRPr="00AF7524" w:rsidTr="003A64C4">
              <w:tc>
                <w:tcPr>
                  <w:tcW w:w="2695" w:type="dxa"/>
                </w:tcPr>
                <w:p w:rsidR="00F806BB" w:rsidRPr="00AF7524" w:rsidRDefault="00F806BB" w:rsidP="00AF7524">
                  <w:pPr>
                    <w:pStyle w:val="TableContents"/>
                    <w:jc w:val="center"/>
                    <w:rPr>
                      <w:rFonts w:ascii="Times New Roman" w:hAnsi="Times New Roman" w:cs="Times New Roman"/>
                      <w:b/>
                      <w:bCs/>
                      <w:sz w:val="22"/>
                      <w:szCs w:val="22"/>
                    </w:rPr>
                  </w:pPr>
                  <w:r w:rsidRPr="00AF7524">
                    <w:rPr>
                      <w:rFonts w:ascii="Times New Roman" w:hAnsi="Times New Roman" w:cs="Times New Roman"/>
                      <w:b/>
                      <w:bCs/>
                      <w:sz w:val="22"/>
                      <w:szCs w:val="22"/>
                      <w:lang w:val="en-US"/>
                    </w:rPr>
                    <w:t>MCA-20-13.</w:t>
                  </w:r>
                  <w:r w:rsidRPr="00AF7524">
                    <w:rPr>
                      <w:rFonts w:ascii="Times New Roman" w:hAnsi="Times New Roman" w:cs="Times New Roman"/>
                      <w:b/>
                      <w:bCs/>
                      <w:sz w:val="22"/>
                      <w:szCs w:val="22"/>
                    </w:rPr>
                    <w:t>4</w:t>
                  </w:r>
                </w:p>
              </w:tc>
              <w:tc>
                <w:tcPr>
                  <w:tcW w:w="7231" w:type="dxa"/>
                </w:tcPr>
                <w:p w:rsidR="00F806BB" w:rsidRPr="00AF7524" w:rsidRDefault="00F806BB" w:rsidP="00AF7524">
                  <w:pPr>
                    <w:pStyle w:val="TableContents"/>
                    <w:jc w:val="both"/>
                    <w:rPr>
                      <w:rFonts w:ascii="Times New Roman" w:eastAsia="Liberation Serif" w:hAnsi="Times New Roman" w:cs="Times New Roman"/>
                      <w:b/>
                      <w:bCs/>
                      <w:sz w:val="22"/>
                      <w:szCs w:val="22"/>
                      <w:lang w:val="en-US"/>
                    </w:rPr>
                  </w:pPr>
                  <w:proofErr w:type="gramStart"/>
                  <w:r w:rsidRPr="00AF7524">
                    <w:rPr>
                      <w:rFonts w:cs="Times New Roman"/>
                      <w:sz w:val="22"/>
                      <w:szCs w:val="22"/>
                    </w:rPr>
                    <w:t>appreciate</w:t>
                  </w:r>
                  <w:proofErr w:type="gramEnd"/>
                  <w:r w:rsidRPr="00AF7524">
                    <w:rPr>
                      <w:rFonts w:cs="Times New Roman"/>
                      <w:sz w:val="22"/>
                      <w:szCs w:val="22"/>
                    </w:rPr>
                    <w:t xml:space="preserve"> the need of protection &amp; security along with distributed operating systems.</w:t>
                  </w:r>
                </w:p>
              </w:tc>
            </w:tr>
          </w:tbl>
          <w:p w:rsidR="00A05CDC" w:rsidRPr="00AF7524" w:rsidRDefault="00A05CDC" w:rsidP="00AF7524">
            <w:pPr>
              <w:spacing w:after="0" w:line="240" w:lineRule="auto"/>
              <w:jc w:val="both"/>
              <w:rPr>
                <w:rFonts w:cs="Times New Roman"/>
                <w:sz w:val="22"/>
                <w:szCs w:val="22"/>
              </w:rPr>
            </w:pPr>
          </w:p>
        </w:tc>
      </w:tr>
      <w:tr w:rsidR="00A05CDC" w:rsidRPr="00AF7524" w:rsidTr="003A64C4">
        <w:trPr>
          <w:trHeight w:val="144"/>
        </w:trPr>
        <w:tc>
          <w:tcPr>
            <w:tcW w:w="5000" w:type="pct"/>
            <w:gridSpan w:val="2"/>
            <w:shd w:val="clear" w:color="auto" w:fill="FFFFFF"/>
          </w:tcPr>
          <w:p w:rsidR="00A05CDC" w:rsidRPr="00AF7524" w:rsidRDefault="00A05CDC" w:rsidP="00AF7524">
            <w:pPr>
              <w:pStyle w:val="TableContents"/>
              <w:jc w:val="center"/>
              <w:rPr>
                <w:rFonts w:ascii="Times New Roman" w:hAnsi="Times New Roman" w:cs="Times New Roman"/>
                <w:b/>
                <w:bCs/>
                <w:sz w:val="22"/>
                <w:szCs w:val="22"/>
                <w:lang w:val="en-US"/>
              </w:rPr>
            </w:pPr>
            <w:r w:rsidRPr="00AF7524">
              <w:rPr>
                <w:rFonts w:ascii="Times New Roman" w:hAnsi="Times New Roman" w:cs="Times New Roman"/>
                <w:b/>
                <w:bCs/>
                <w:sz w:val="22"/>
                <w:szCs w:val="22"/>
                <w:lang w:val="en-US"/>
              </w:rPr>
              <w:t xml:space="preserve">Unit – I </w:t>
            </w:r>
          </w:p>
          <w:p w:rsidR="00A05CDC" w:rsidRPr="00AF7524" w:rsidRDefault="00A05CDC" w:rsidP="00AF7524">
            <w:pPr>
              <w:pStyle w:val="PlainText"/>
              <w:spacing w:after="0" w:line="240" w:lineRule="auto"/>
              <w:jc w:val="both"/>
              <w:rPr>
                <w:rFonts w:ascii="Times New Roman" w:eastAsia="MS Mincho" w:hAnsi="Times New Roman" w:cs="Times New Roman"/>
                <w:sz w:val="22"/>
                <w:szCs w:val="22"/>
              </w:rPr>
            </w:pPr>
            <w:r w:rsidRPr="00AF7524">
              <w:rPr>
                <w:rFonts w:ascii="Times New Roman" w:eastAsia="MS Mincho" w:hAnsi="Times New Roman" w:cs="Times New Roman"/>
                <w:sz w:val="22"/>
                <w:szCs w:val="22"/>
              </w:rPr>
              <w:t>Introductory Concepts: Operating system functions, structure, types viz. Batch processing systems, multi-programming systems,</w:t>
            </w:r>
            <w:r w:rsidR="00937F14" w:rsidRPr="00AF7524">
              <w:rPr>
                <w:rFonts w:ascii="Times New Roman" w:eastAsia="MS Mincho" w:hAnsi="Times New Roman" w:cs="Times New Roman"/>
                <w:sz w:val="22"/>
                <w:szCs w:val="22"/>
              </w:rPr>
              <w:t xml:space="preserve"> </w:t>
            </w:r>
            <w:r w:rsidRPr="00AF7524">
              <w:rPr>
                <w:rFonts w:ascii="Times New Roman" w:eastAsia="MS Mincho" w:hAnsi="Times New Roman" w:cs="Times New Roman"/>
                <w:sz w:val="22"/>
                <w:szCs w:val="22"/>
              </w:rPr>
              <w:t>Time-sharing systems, desktop systems, multi-processor systems, distributed systems, clustered systems, real-time systems, handheld systems, open-source operating systems.</w:t>
            </w:r>
          </w:p>
          <w:p w:rsidR="00A05CDC" w:rsidRPr="00AF7524" w:rsidRDefault="00A05CDC" w:rsidP="00AF7524">
            <w:pPr>
              <w:pStyle w:val="PlainText"/>
              <w:spacing w:after="0" w:line="240" w:lineRule="auto"/>
              <w:jc w:val="both"/>
              <w:rPr>
                <w:rFonts w:ascii="Times New Roman" w:eastAsia="MS Mincho" w:hAnsi="Times New Roman" w:cs="Times New Roman"/>
                <w:sz w:val="22"/>
                <w:szCs w:val="22"/>
              </w:rPr>
            </w:pPr>
            <w:r w:rsidRPr="00AF7524">
              <w:rPr>
                <w:rFonts w:ascii="Times New Roman" w:eastAsia="MS Mincho" w:hAnsi="Times New Roman" w:cs="Times New Roman"/>
                <w:sz w:val="22"/>
                <w:szCs w:val="22"/>
              </w:rPr>
              <w:t>Operating System Structures: System Components, Operating system services, system calls, system programs.</w:t>
            </w:r>
          </w:p>
          <w:p w:rsidR="00A05CDC" w:rsidRPr="00AF7524" w:rsidRDefault="00A05CDC" w:rsidP="00AF7524">
            <w:pPr>
              <w:pStyle w:val="PlainText"/>
              <w:spacing w:after="0" w:line="240" w:lineRule="auto"/>
              <w:jc w:val="both"/>
              <w:rPr>
                <w:rFonts w:ascii="Times New Roman" w:eastAsia="MS Mincho" w:hAnsi="Times New Roman" w:cs="Times New Roman"/>
                <w:sz w:val="22"/>
                <w:szCs w:val="22"/>
                <w:lang w:eastAsia="en-IN"/>
              </w:rPr>
            </w:pPr>
            <w:r w:rsidRPr="00AF7524">
              <w:rPr>
                <w:rFonts w:ascii="Times New Roman" w:eastAsia="MS Mincho" w:hAnsi="Times New Roman" w:cs="Times New Roman"/>
                <w:sz w:val="22"/>
                <w:szCs w:val="22"/>
                <w:lang w:eastAsia="en-IN"/>
              </w:rPr>
              <w:t>CPU Scheduling:  Process concepts, process operations, inter-process communication, scheduling criteria, scheduling algorithms, Comparative study of scheduling algorithms, Multiple processor scheduling.</w:t>
            </w:r>
          </w:p>
        </w:tc>
      </w:tr>
      <w:tr w:rsidR="00A05CDC" w:rsidRPr="00AF7524" w:rsidTr="003A64C4">
        <w:trPr>
          <w:trHeight w:val="144"/>
        </w:trPr>
        <w:tc>
          <w:tcPr>
            <w:tcW w:w="5000" w:type="pct"/>
            <w:gridSpan w:val="2"/>
            <w:shd w:val="clear" w:color="auto" w:fill="FFFFFF"/>
          </w:tcPr>
          <w:p w:rsidR="00A05CDC" w:rsidRPr="00AF7524" w:rsidRDefault="00A05CDC" w:rsidP="00AF7524">
            <w:pPr>
              <w:pStyle w:val="TableContents"/>
              <w:jc w:val="center"/>
              <w:rPr>
                <w:rFonts w:ascii="Times New Roman" w:hAnsi="Times New Roman" w:cs="Times New Roman"/>
                <w:b/>
                <w:bCs/>
                <w:sz w:val="22"/>
                <w:szCs w:val="22"/>
                <w:lang w:val="en-US"/>
              </w:rPr>
            </w:pPr>
            <w:r w:rsidRPr="00AF7524">
              <w:rPr>
                <w:rFonts w:ascii="Times New Roman" w:hAnsi="Times New Roman" w:cs="Times New Roman"/>
                <w:b/>
                <w:bCs/>
                <w:sz w:val="22"/>
                <w:szCs w:val="22"/>
                <w:lang w:val="en-US"/>
              </w:rPr>
              <w:t xml:space="preserve">Unit – II </w:t>
            </w:r>
          </w:p>
          <w:p w:rsidR="00A05CDC" w:rsidRPr="00AF7524" w:rsidRDefault="00A05CDC" w:rsidP="00AF7524">
            <w:pPr>
              <w:pStyle w:val="PlainText"/>
              <w:spacing w:after="0" w:line="240" w:lineRule="auto"/>
              <w:jc w:val="both"/>
              <w:rPr>
                <w:rFonts w:ascii="Times New Roman" w:eastAsia="MS Mincho" w:hAnsi="Times New Roman" w:cs="Times New Roman"/>
                <w:sz w:val="22"/>
                <w:szCs w:val="22"/>
              </w:rPr>
            </w:pPr>
            <w:r w:rsidRPr="00AF7524">
              <w:rPr>
                <w:rFonts w:ascii="Times New Roman" w:eastAsia="MS Mincho" w:hAnsi="Times New Roman" w:cs="Times New Roman"/>
                <w:sz w:val="22"/>
                <w:szCs w:val="22"/>
              </w:rPr>
              <w:t>Concurrent Processes: Critical section problem, Semaphores, Classical process co-ordination problems and their solutions, monitors.</w:t>
            </w:r>
          </w:p>
          <w:p w:rsidR="00A05CDC" w:rsidRPr="00AF7524" w:rsidRDefault="00A05CDC" w:rsidP="00AF7524">
            <w:pPr>
              <w:pStyle w:val="PlainText"/>
              <w:spacing w:after="0" w:line="240" w:lineRule="auto"/>
              <w:jc w:val="both"/>
              <w:rPr>
                <w:rFonts w:ascii="Times New Roman" w:eastAsia="MS Mincho" w:hAnsi="Times New Roman" w:cs="Times New Roman"/>
                <w:sz w:val="22"/>
                <w:szCs w:val="22"/>
                <w:lang w:val="en-US" w:eastAsia="en-IN"/>
              </w:rPr>
            </w:pPr>
            <w:r w:rsidRPr="00AF7524">
              <w:rPr>
                <w:rFonts w:ascii="Times New Roman" w:eastAsia="MS Mincho" w:hAnsi="Times New Roman" w:cs="Times New Roman"/>
                <w:sz w:val="22"/>
                <w:szCs w:val="22"/>
                <w:lang w:val="en-US" w:eastAsia="en-IN"/>
              </w:rPr>
              <w:t>Deadlocks: Deadlock characterization, Deadlock handling, Deadlock prevention and avoidance, Deadlock detection and recovery.</w:t>
            </w:r>
          </w:p>
        </w:tc>
      </w:tr>
      <w:tr w:rsidR="00A05CDC" w:rsidRPr="00AF7524" w:rsidTr="003A64C4">
        <w:trPr>
          <w:trHeight w:val="144"/>
        </w:trPr>
        <w:tc>
          <w:tcPr>
            <w:tcW w:w="5000" w:type="pct"/>
            <w:gridSpan w:val="2"/>
            <w:shd w:val="clear" w:color="auto" w:fill="FFFFFF"/>
          </w:tcPr>
          <w:p w:rsidR="00A05CDC" w:rsidRPr="00AF7524" w:rsidRDefault="00A05CDC" w:rsidP="00AF7524">
            <w:pPr>
              <w:pStyle w:val="TableContents"/>
              <w:jc w:val="center"/>
              <w:rPr>
                <w:rFonts w:ascii="Times New Roman" w:hAnsi="Times New Roman" w:cs="Times New Roman"/>
                <w:b/>
                <w:bCs/>
                <w:sz w:val="22"/>
                <w:szCs w:val="22"/>
                <w:lang w:val="en-US"/>
              </w:rPr>
            </w:pPr>
            <w:r w:rsidRPr="00AF7524">
              <w:rPr>
                <w:rFonts w:ascii="Times New Roman" w:hAnsi="Times New Roman" w:cs="Times New Roman"/>
                <w:b/>
                <w:bCs/>
                <w:sz w:val="22"/>
                <w:szCs w:val="22"/>
                <w:lang w:val="en-US"/>
              </w:rPr>
              <w:t>Unit – III</w:t>
            </w:r>
          </w:p>
          <w:p w:rsidR="00A05CDC" w:rsidRPr="00AF7524" w:rsidRDefault="00A05CDC" w:rsidP="00AF7524">
            <w:pPr>
              <w:pStyle w:val="PlainText"/>
              <w:tabs>
                <w:tab w:val="clear" w:pos="709"/>
                <w:tab w:val="left" w:pos="720"/>
                <w:tab w:val="left" w:pos="8640"/>
              </w:tabs>
              <w:spacing w:after="0" w:line="240" w:lineRule="auto"/>
              <w:jc w:val="both"/>
              <w:rPr>
                <w:rFonts w:ascii="Times New Roman" w:eastAsia="MS Mincho" w:hAnsi="Times New Roman" w:cs="Times New Roman"/>
                <w:sz w:val="22"/>
                <w:szCs w:val="22"/>
              </w:rPr>
            </w:pPr>
            <w:r w:rsidRPr="00AF7524">
              <w:rPr>
                <w:rFonts w:ascii="Times New Roman" w:eastAsia="MS Mincho" w:hAnsi="Times New Roman" w:cs="Times New Roman"/>
                <w:sz w:val="22"/>
                <w:szCs w:val="22"/>
              </w:rPr>
              <w:t>Memory Management: Swapping, Paging, Segmentation, Virtual memory concepts: Demand Paging, Page replacement Algorithms, Thrashing.</w:t>
            </w:r>
          </w:p>
          <w:p w:rsidR="00A05CDC" w:rsidRPr="00AF7524" w:rsidRDefault="00A05CDC" w:rsidP="00AF7524">
            <w:pPr>
              <w:pStyle w:val="TableContents"/>
              <w:jc w:val="both"/>
              <w:rPr>
                <w:rFonts w:ascii="Times New Roman" w:eastAsia="MS Mincho" w:hAnsi="Times New Roman" w:cs="Times New Roman"/>
                <w:sz w:val="22"/>
                <w:szCs w:val="22"/>
                <w:lang w:val="en-US" w:eastAsia="en-IN"/>
              </w:rPr>
            </w:pPr>
            <w:r w:rsidRPr="00AF7524">
              <w:rPr>
                <w:rFonts w:ascii="Times New Roman" w:eastAsia="MS Mincho" w:hAnsi="Times New Roman" w:cs="Times New Roman"/>
                <w:sz w:val="22"/>
                <w:szCs w:val="22"/>
                <w:lang w:val="en-US" w:eastAsia="en-IN"/>
              </w:rPr>
              <w:t>Storage Management: File concepts, File access methods, Directory Structure, File-system mounting, File sharing, Protection, File system structure and implementation, Directory implementation, File allocation methods, Recovery. Disk scheduling criteria and algorithms.</w:t>
            </w:r>
          </w:p>
        </w:tc>
      </w:tr>
      <w:tr w:rsidR="00A05CDC" w:rsidRPr="00AF7524" w:rsidTr="003A64C4">
        <w:trPr>
          <w:trHeight w:val="144"/>
        </w:trPr>
        <w:tc>
          <w:tcPr>
            <w:tcW w:w="5000" w:type="pct"/>
            <w:gridSpan w:val="2"/>
            <w:shd w:val="clear" w:color="auto" w:fill="FFFFFF"/>
          </w:tcPr>
          <w:p w:rsidR="00A05CDC" w:rsidRPr="00AF7524" w:rsidRDefault="00A05CDC" w:rsidP="00AF7524">
            <w:pPr>
              <w:pStyle w:val="TableContents"/>
              <w:jc w:val="center"/>
              <w:rPr>
                <w:rFonts w:ascii="Times New Roman" w:hAnsi="Times New Roman" w:cs="Times New Roman"/>
                <w:b/>
                <w:bCs/>
                <w:sz w:val="22"/>
                <w:szCs w:val="22"/>
                <w:lang w:val="en-US"/>
              </w:rPr>
            </w:pPr>
            <w:r w:rsidRPr="00AF7524">
              <w:rPr>
                <w:rFonts w:ascii="Times New Roman" w:hAnsi="Times New Roman" w:cs="Times New Roman"/>
                <w:b/>
                <w:bCs/>
                <w:sz w:val="22"/>
                <w:szCs w:val="22"/>
                <w:lang w:val="en-US"/>
              </w:rPr>
              <w:t xml:space="preserve">Unit – IV </w:t>
            </w:r>
          </w:p>
          <w:p w:rsidR="00A05CDC" w:rsidRPr="00AF7524" w:rsidRDefault="00A05CDC" w:rsidP="00AF7524">
            <w:pPr>
              <w:pStyle w:val="PlainText"/>
              <w:spacing w:after="0" w:line="240" w:lineRule="auto"/>
              <w:jc w:val="both"/>
              <w:rPr>
                <w:rFonts w:ascii="Times New Roman" w:eastAsia="MS Mincho" w:hAnsi="Times New Roman" w:cs="Times New Roman"/>
                <w:sz w:val="22"/>
                <w:szCs w:val="22"/>
              </w:rPr>
            </w:pPr>
            <w:r w:rsidRPr="00AF7524">
              <w:rPr>
                <w:rFonts w:ascii="Times New Roman" w:eastAsia="MS Mincho" w:hAnsi="Times New Roman" w:cs="Times New Roman"/>
                <w:sz w:val="22"/>
                <w:szCs w:val="22"/>
              </w:rPr>
              <w:t>Protection &amp; Security: Goals of protection, domains of protection, access matrix. Security: Security problem, threats, security tools, classification.</w:t>
            </w:r>
          </w:p>
          <w:p w:rsidR="00A05CDC" w:rsidRPr="00AF7524" w:rsidRDefault="00A05CDC" w:rsidP="00AF7524">
            <w:pPr>
              <w:pStyle w:val="PlainText"/>
              <w:spacing w:after="0" w:line="240" w:lineRule="auto"/>
              <w:jc w:val="both"/>
              <w:rPr>
                <w:rFonts w:ascii="Times New Roman" w:eastAsia="MS Mincho" w:hAnsi="Times New Roman" w:cs="Times New Roman"/>
                <w:sz w:val="22"/>
                <w:szCs w:val="22"/>
                <w:lang w:eastAsia="en-IN"/>
              </w:rPr>
            </w:pPr>
            <w:r w:rsidRPr="00AF7524">
              <w:rPr>
                <w:rFonts w:ascii="Times New Roman" w:eastAsia="MS Mincho" w:hAnsi="Times New Roman" w:cs="Times New Roman"/>
                <w:sz w:val="22"/>
                <w:szCs w:val="22"/>
                <w:lang w:eastAsia="en-IN"/>
              </w:rPr>
              <w:t xml:space="preserve">Distributed Systems: Types of network-based OS, Network structure and topologies, Communication structure &amp; Protocol, design issues. Distributed File-system: Remote file access, File replication. Distributed </w:t>
            </w:r>
            <w:r w:rsidRPr="00AF7524">
              <w:rPr>
                <w:rFonts w:ascii="Times New Roman" w:eastAsia="MS Mincho" w:hAnsi="Times New Roman" w:cs="Times New Roman"/>
                <w:sz w:val="22"/>
                <w:szCs w:val="22"/>
                <w:lang w:eastAsia="en-IN"/>
              </w:rPr>
              <w:lastRenderedPageBreak/>
              <w:t>synchronization: Mutual exclusion, Concurrency control, deadlock handling.</w:t>
            </w:r>
          </w:p>
        </w:tc>
      </w:tr>
      <w:tr w:rsidR="00A05CDC" w:rsidRPr="00AF7524" w:rsidTr="003A64C4">
        <w:trPr>
          <w:trHeight w:val="144"/>
        </w:trPr>
        <w:tc>
          <w:tcPr>
            <w:tcW w:w="5000" w:type="pct"/>
            <w:gridSpan w:val="2"/>
            <w:shd w:val="clear" w:color="auto" w:fill="FFFFFF"/>
          </w:tcPr>
          <w:p w:rsidR="00A05CDC" w:rsidRPr="00AF7524" w:rsidRDefault="00A05CDC" w:rsidP="00AF7524">
            <w:pPr>
              <w:pStyle w:val="TableContents"/>
              <w:jc w:val="both"/>
              <w:rPr>
                <w:rFonts w:ascii="Times New Roman" w:hAnsi="Times New Roman" w:cs="Times New Roman"/>
                <w:b/>
                <w:bCs/>
                <w:sz w:val="22"/>
                <w:szCs w:val="22"/>
                <w:lang w:val="en-US"/>
              </w:rPr>
            </w:pPr>
            <w:r w:rsidRPr="00AF7524">
              <w:rPr>
                <w:rFonts w:ascii="Times New Roman" w:hAnsi="Times New Roman" w:cs="Times New Roman"/>
                <w:b/>
                <w:bCs/>
                <w:sz w:val="22"/>
                <w:szCs w:val="22"/>
                <w:lang w:val="en-US"/>
              </w:rPr>
              <w:lastRenderedPageBreak/>
              <w:t>Text Books:</w:t>
            </w:r>
          </w:p>
          <w:p w:rsidR="00A05CDC" w:rsidRPr="00AF7524" w:rsidRDefault="00A05CDC" w:rsidP="00AF7524">
            <w:pPr>
              <w:pStyle w:val="TableContents"/>
              <w:jc w:val="both"/>
              <w:rPr>
                <w:rFonts w:ascii="Times New Roman" w:eastAsia="MS Mincho" w:hAnsi="Times New Roman" w:cs="Times New Roman"/>
                <w:sz w:val="22"/>
                <w:szCs w:val="22"/>
              </w:rPr>
            </w:pPr>
            <w:r w:rsidRPr="00AF7524">
              <w:rPr>
                <w:rFonts w:ascii="Times New Roman" w:eastAsia="Liberation Serif" w:hAnsi="Times New Roman" w:cs="Times New Roman"/>
                <w:sz w:val="22"/>
                <w:szCs w:val="22"/>
              </w:rPr>
              <w:t>1.</w:t>
            </w:r>
            <w:r w:rsidR="00937F14" w:rsidRPr="00AF7524">
              <w:rPr>
                <w:rFonts w:ascii="Times New Roman" w:eastAsia="Liberation Serif" w:hAnsi="Times New Roman" w:cs="Times New Roman"/>
                <w:sz w:val="22"/>
                <w:szCs w:val="22"/>
              </w:rPr>
              <w:t xml:space="preserve">   </w:t>
            </w:r>
            <w:proofErr w:type="spellStart"/>
            <w:r w:rsidRPr="00AF7524">
              <w:rPr>
                <w:rFonts w:ascii="Times New Roman" w:eastAsia="MS Mincho" w:hAnsi="Times New Roman" w:cs="Times New Roman"/>
                <w:sz w:val="22"/>
                <w:szCs w:val="22"/>
              </w:rPr>
              <w:t>Silberschatz</w:t>
            </w:r>
            <w:proofErr w:type="spellEnd"/>
            <w:r w:rsidRPr="00AF7524">
              <w:rPr>
                <w:rFonts w:ascii="Times New Roman" w:eastAsia="MS Mincho" w:hAnsi="Times New Roman" w:cs="Times New Roman"/>
                <w:sz w:val="22"/>
                <w:szCs w:val="22"/>
              </w:rPr>
              <w:t xml:space="preserve"> A., Galvin P. B., Gagne G., Operating System Concepts, Wiley India </w:t>
            </w:r>
            <w:proofErr w:type="spellStart"/>
            <w:r w:rsidRPr="00AF7524">
              <w:rPr>
                <w:rFonts w:ascii="Times New Roman" w:eastAsia="MS Mincho" w:hAnsi="Times New Roman" w:cs="Times New Roman"/>
                <w:sz w:val="22"/>
                <w:szCs w:val="22"/>
              </w:rPr>
              <w:t>Pvt.</w:t>
            </w:r>
            <w:proofErr w:type="spellEnd"/>
            <w:r w:rsidRPr="00AF7524">
              <w:rPr>
                <w:rFonts w:ascii="Times New Roman" w:eastAsia="MS Mincho" w:hAnsi="Times New Roman" w:cs="Times New Roman"/>
                <w:sz w:val="22"/>
                <w:szCs w:val="22"/>
              </w:rPr>
              <w:t xml:space="preserve"> Ltd.</w:t>
            </w:r>
          </w:p>
          <w:p w:rsidR="00A05CDC" w:rsidRPr="00AF7524" w:rsidRDefault="00A05CDC" w:rsidP="00AF7524">
            <w:pPr>
              <w:pStyle w:val="TableContents"/>
              <w:jc w:val="both"/>
              <w:rPr>
                <w:rFonts w:ascii="Times New Roman" w:eastAsia="Liberation Serif" w:hAnsi="Times New Roman" w:cs="Times New Roman"/>
                <w:sz w:val="22"/>
                <w:szCs w:val="22"/>
                <w:lang w:val="en-US"/>
              </w:rPr>
            </w:pPr>
            <w:r w:rsidRPr="00AF7524">
              <w:rPr>
                <w:rFonts w:ascii="Times New Roman" w:eastAsia="MS Mincho" w:hAnsi="Times New Roman" w:cs="Times New Roman"/>
                <w:sz w:val="22"/>
                <w:szCs w:val="22"/>
              </w:rPr>
              <w:t xml:space="preserve">2.   </w:t>
            </w:r>
            <w:proofErr w:type="spellStart"/>
            <w:r w:rsidRPr="00AF7524">
              <w:rPr>
                <w:rFonts w:ascii="Times New Roman" w:eastAsia="MS Mincho" w:hAnsi="Times New Roman" w:cs="Times New Roman"/>
                <w:sz w:val="22"/>
                <w:szCs w:val="22"/>
                <w:lang w:val="en-US"/>
              </w:rPr>
              <w:t>Chauhan</w:t>
            </w:r>
            <w:proofErr w:type="spellEnd"/>
            <w:r w:rsidR="00937F14" w:rsidRPr="00AF7524">
              <w:rPr>
                <w:rFonts w:ascii="Times New Roman" w:eastAsia="MS Mincho" w:hAnsi="Times New Roman" w:cs="Times New Roman"/>
                <w:sz w:val="22"/>
                <w:szCs w:val="22"/>
                <w:lang w:val="en-US"/>
              </w:rPr>
              <w:t xml:space="preserve"> </w:t>
            </w:r>
            <w:proofErr w:type="spellStart"/>
            <w:r w:rsidRPr="00AF7524">
              <w:rPr>
                <w:rFonts w:ascii="Times New Roman" w:eastAsia="MS Mincho" w:hAnsi="Times New Roman" w:cs="Times New Roman"/>
                <w:sz w:val="22"/>
                <w:szCs w:val="22"/>
                <w:lang w:val="en-US"/>
              </w:rPr>
              <w:t>Naresh</w:t>
            </w:r>
            <w:proofErr w:type="spellEnd"/>
            <w:r w:rsidRPr="00AF7524">
              <w:rPr>
                <w:rFonts w:ascii="Times New Roman" w:eastAsia="MS Mincho" w:hAnsi="Times New Roman" w:cs="Times New Roman"/>
                <w:sz w:val="22"/>
                <w:szCs w:val="22"/>
                <w:lang w:val="en-US"/>
              </w:rPr>
              <w:t xml:space="preserve">, Principles of </w:t>
            </w:r>
            <w:r w:rsidRPr="00AF7524">
              <w:rPr>
                <w:rFonts w:ascii="Times New Roman" w:eastAsia="Liberation Serif" w:hAnsi="Times New Roman" w:cs="Times New Roman"/>
                <w:sz w:val="22"/>
                <w:szCs w:val="22"/>
                <w:lang w:val="en-US"/>
              </w:rPr>
              <w:t>Operating Systems, Oxford University Press.</w:t>
            </w:r>
          </w:p>
          <w:p w:rsidR="00A05CDC" w:rsidRPr="00AF7524" w:rsidRDefault="00A05CDC" w:rsidP="00AF7524">
            <w:pPr>
              <w:pStyle w:val="TableContents"/>
              <w:jc w:val="both"/>
              <w:rPr>
                <w:rFonts w:ascii="Times New Roman" w:eastAsia="MS Mincho" w:hAnsi="Times New Roman" w:cs="Times New Roman"/>
                <w:sz w:val="22"/>
                <w:szCs w:val="22"/>
                <w:shd w:val="clear" w:color="auto" w:fill="FFFFFF"/>
              </w:rPr>
            </w:pPr>
            <w:r w:rsidRPr="00AF7524">
              <w:rPr>
                <w:rFonts w:ascii="Times New Roman" w:eastAsia="MS Mincho" w:hAnsi="Times New Roman" w:cs="Times New Roman"/>
                <w:sz w:val="22"/>
                <w:szCs w:val="22"/>
                <w:shd w:val="clear" w:color="auto" w:fill="FFFFFF"/>
              </w:rPr>
              <w:t xml:space="preserve">3.   </w:t>
            </w:r>
            <w:proofErr w:type="spellStart"/>
            <w:r w:rsidRPr="00AF7524">
              <w:rPr>
                <w:rFonts w:ascii="Times New Roman" w:eastAsia="MS Mincho" w:hAnsi="Times New Roman" w:cs="Times New Roman"/>
                <w:sz w:val="22"/>
                <w:szCs w:val="22"/>
                <w:shd w:val="clear" w:color="auto" w:fill="FFFFFF"/>
              </w:rPr>
              <w:t>Tanenbaum</w:t>
            </w:r>
            <w:proofErr w:type="spellEnd"/>
            <w:r w:rsidRPr="00AF7524">
              <w:rPr>
                <w:rFonts w:ascii="Times New Roman" w:eastAsia="MS Mincho" w:hAnsi="Times New Roman" w:cs="Times New Roman"/>
                <w:sz w:val="22"/>
                <w:szCs w:val="22"/>
                <w:shd w:val="clear" w:color="auto" w:fill="FFFFFF"/>
              </w:rPr>
              <w:t xml:space="preserve"> A.S., Operating System- Design and Implementation, PHI Learning.</w:t>
            </w:r>
          </w:p>
        </w:tc>
      </w:tr>
      <w:tr w:rsidR="00A05CDC" w:rsidRPr="00AF7524" w:rsidTr="003A64C4">
        <w:trPr>
          <w:trHeight w:val="144"/>
        </w:trPr>
        <w:tc>
          <w:tcPr>
            <w:tcW w:w="5000" w:type="pct"/>
            <w:gridSpan w:val="2"/>
            <w:shd w:val="clear" w:color="auto" w:fill="FFFFFF"/>
          </w:tcPr>
          <w:p w:rsidR="00A05CDC" w:rsidRPr="00AF7524" w:rsidRDefault="00A05CDC" w:rsidP="00AF7524">
            <w:pPr>
              <w:pStyle w:val="TableContents"/>
              <w:jc w:val="both"/>
              <w:rPr>
                <w:rFonts w:ascii="Times New Roman" w:hAnsi="Times New Roman" w:cs="Times New Roman"/>
                <w:b/>
                <w:bCs/>
                <w:sz w:val="22"/>
                <w:szCs w:val="22"/>
                <w:lang w:val="en-US"/>
              </w:rPr>
            </w:pPr>
            <w:r w:rsidRPr="00AF7524">
              <w:rPr>
                <w:rFonts w:ascii="Times New Roman" w:hAnsi="Times New Roman" w:cs="Times New Roman"/>
                <w:b/>
                <w:bCs/>
                <w:sz w:val="22"/>
                <w:szCs w:val="22"/>
                <w:lang w:val="en-US"/>
              </w:rPr>
              <w:t>Reference Books:</w:t>
            </w:r>
          </w:p>
          <w:p w:rsidR="00A05CDC" w:rsidRPr="00AF7524" w:rsidRDefault="00A05CDC" w:rsidP="00AF7524">
            <w:pPr>
              <w:pStyle w:val="TableContents"/>
              <w:jc w:val="both"/>
              <w:rPr>
                <w:rFonts w:ascii="Times New Roman" w:eastAsia="MS Mincho" w:hAnsi="Times New Roman" w:cs="Times New Roman"/>
                <w:sz w:val="22"/>
                <w:szCs w:val="22"/>
              </w:rPr>
            </w:pPr>
            <w:r w:rsidRPr="00AF7524">
              <w:rPr>
                <w:rFonts w:ascii="Times New Roman" w:eastAsia="MS Mincho" w:hAnsi="Times New Roman" w:cs="Times New Roman"/>
                <w:sz w:val="22"/>
                <w:szCs w:val="22"/>
                <w:lang w:val="en-US"/>
              </w:rPr>
              <w:t xml:space="preserve">1.   </w:t>
            </w:r>
            <w:proofErr w:type="spellStart"/>
            <w:r w:rsidRPr="00AF7524">
              <w:rPr>
                <w:rFonts w:ascii="Times New Roman" w:eastAsia="MS Mincho" w:hAnsi="Times New Roman" w:cs="Times New Roman"/>
                <w:sz w:val="22"/>
                <w:szCs w:val="22"/>
              </w:rPr>
              <w:t>Deitel</w:t>
            </w:r>
            <w:proofErr w:type="spellEnd"/>
            <w:r w:rsidRPr="00AF7524">
              <w:rPr>
                <w:rFonts w:ascii="Times New Roman" w:eastAsia="MS Mincho" w:hAnsi="Times New Roman" w:cs="Times New Roman"/>
                <w:sz w:val="22"/>
                <w:szCs w:val="22"/>
              </w:rPr>
              <w:t xml:space="preserve"> H.M., Operating Systems, Pearson Education.</w:t>
            </w:r>
          </w:p>
          <w:p w:rsidR="00A05CDC" w:rsidRPr="00AF7524" w:rsidRDefault="00A05CDC" w:rsidP="00AF7524">
            <w:pPr>
              <w:pStyle w:val="TableContents"/>
              <w:jc w:val="both"/>
              <w:rPr>
                <w:rFonts w:ascii="Times New Roman" w:eastAsia="Liberation Serif" w:hAnsi="Times New Roman" w:cs="Times New Roman"/>
                <w:sz w:val="22"/>
                <w:szCs w:val="22"/>
                <w:lang w:val="en-US"/>
              </w:rPr>
            </w:pPr>
            <w:r w:rsidRPr="00AF7524">
              <w:rPr>
                <w:rFonts w:ascii="Times New Roman" w:eastAsia="MS Mincho" w:hAnsi="Times New Roman" w:cs="Times New Roman"/>
                <w:sz w:val="22"/>
                <w:szCs w:val="22"/>
                <w:lang w:val="en-US"/>
              </w:rPr>
              <w:t xml:space="preserve">2.   </w:t>
            </w:r>
            <w:r w:rsidRPr="00AF7524">
              <w:rPr>
                <w:rFonts w:ascii="Times New Roman" w:eastAsia="Liberation Serif" w:hAnsi="Times New Roman" w:cs="Times New Roman"/>
                <w:sz w:val="22"/>
                <w:szCs w:val="22"/>
                <w:lang w:val="en-US"/>
              </w:rPr>
              <w:t>Stallings William, Operating System, PHI Learning.</w:t>
            </w:r>
          </w:p>
          <w:p w:rsidR="00A05CDC" w:rsidRPr="00AF7524" w:rsidRDefault="00A05CDC" w:rsidP="00AF7524">
            <w:pPr>
              <w:pStyle w:val="TableContents"/>
              <w:jc w:val="both"/>
              <w:rPr>
                <w:rFonts w:ascii="Times New Roman" w:eastAsia="MS Mincho" w:hAnsi="Times New Roman" w:cs="Times New Roman"/>
                <w:sz w:val="22"/>
                <w:szCs w:val="22"/>
                <w:lang w:val="en-US"/>
              </w:rPr>
            </w:pPr>
            <w:r w:rsidRPr="00AF7524">
              <w:rPr>
                <w:rFonts w:ascii="Times New Roman" w:hAnsi="Times New Roman" w:cs="Times New Roman"/>
                <w:sz w:val="22"/>
                <w:szCs w:val="22"/>
                <w:lang w:val="en-US"/>
              </w:rPr>
              <w:t xml:space="preserve">3.   </w:t>
            </w:r>
            <w:proofErr w:type="spellStart"/>
            <w:r w:rsidRPr="00AF7524">
              <w:rPr>
                <w:rFonts w:ascii="Times New Roman" w:eastAsia="MS Mincho" w:hAnsi="Times New Roman" w:cs="Times New Roman"/>
                <w:sz w:val="22"/>
                <w:szCs w:val="22"/>
                <w:lang w:val="en-US"/>
              </w:rPr>
              <w:t>Godbole</w:t>
            </w:r>
            <w:proofErr w:type="spellEnd"/>
            <w:r w:rsidRPr="00AF7524">
              <w:rPr>
                <w:rFonts w:ascii="Times New Roman" w:eastAsia="MS Mincho" w:hAnsi="Times New Roman" w:cs="Times New Roman"/>
                <w:sz w:val="22"/>
                <w:szCs w:val="22"/>
                <w:lang w:val="en-US"/>
              </w:rPr>
              <w:t xml:space="preserve"> A.S., Operating Systems, Tata McGraw-Hill, New Delhi.</w:t>
            </w:r>
          </w:p>
        </w:tc>
      </w:tr>
    </w:tbl>
    <w:p w:rsidR="000F6FD3" w:rsidRDefault="000F6FD3" w:rsidP="00B56B0B">
      <w:pPr>
        <w:spacing w:after="0" w:line="240" w:lineRule="auto"/>
        <w:jc w:val="both"/>
      </w:pPr>
    </w:p>
    <w:p w:rsidR="000F6FD3" w:rsidRDefault="000F6FD3">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3938"/>
        <w:gridCol w:w="6108"/>
      </w:tblGrid>
      <w:tr w:rsidR="00F806BB" w:rsidRPr="006D4C8C" w:rsidTr="00C331F2">
        <w:tc>
          <w:tcPr>
            <w:tcW w:w="5000" w:type="pct"/>
            <w:gridSpan w:val="2"/>
            <w:shd w:val="clear" w:color="auto" w:fill="auto"/>
          </w:tcPr>
          <w:p w:rsidR="00F806BB" w:rsidRPr="006D4C8C" w:rsidRDefault="00F806BB" w:rsidP="006D4C8C">
            <w:pPr>
              <w:pStyle w:val="NormalWeb"/>
              <w:pageBreakBefore/>
              <w:spacing w:before="0" w:after="0" w:line="240" w:lineRule="auto"/>
              <w:ind w:left="15"/>
              <w:jc w:val="center"/>
              <w:rPr>
                <w:rFonts w:cs="Times New Roman"/>
                <w:sz w:val="22"/>
                <w:szCs w:val="22"/>
              </w:rPr>
            </w:pPr>
            <w:r w:rsidRPr="006D4C8C">
              <w:rPr>
                <w:rFonts w:cs="Times New Roman"/>
                <w:b/>
                <w:sz w:val="22"/>
                <w:szCs w:val="22"/>
                <w:lang w:val="en-US"/>
              </w:rPr>
              <w:lastRenderedPageBreak/>
              <w:t>MCA-20-</w:t>
            </w:r>
            <w:r w:rsidRPr="006D4C8C">
              <w:rPr>
                <w:rFonts w:cs="Times New Roman"/>
                <w:b/>
                <w:sz w:val="22"/>
                <w:szCs w:val="22"/>
              </w:rPr>
              <w:t>14  Data Communication and Computer Networks</w:t>
            </w:r>
          </w:p>
        </w:tc>
      </w:tr>
      <w:tr w:rsidR="008655DC" w:rsidRPr="006D4C8C" w:rsidTr="00C331F2">
        <w:tc>
          <w:tcPr>
            <w:tcW w:w="1960" w:type="pct"/>
            <w:shd w:val="clear" w:color="auto" w:fill="auto"/>
          </w:tcPr>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sidRPr="00872782">
              <w:rPr>
                <w:rFonts w:ascii="Times New Roman" w:hAnsi="Times New Roman" w:cs="Times New Roman"/>
                <w:sz w:val="22"/>
                <w:szCs w:val="22"/>
                <w:lang w:val="en-US"/>
              </w:rPr>
              <w:t xml:space="preserve"> Compulsory</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8655DC" w:rsidRPr="00872782" w:rsidRDefault="008655DC"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3040" w:type="pct"/>
            <w:shd w:val="clear" w:color="auto" w:fill="auto"/>
          </w:tcPr>
          <w:p w:rsidR="008655DC" w:rsidRPr="006D4C8C" w:rsidRDefault="008655DC" w:rsidP="006D4C8C">
            <w:pPr>
              <w:pStyle w:val="TableContents"/>
              <w:jc w:val="both"/>
              <w:rPr>
                <w:rFonts w:ascii="Times New Roman" w:eastAsia="Liberation Serif" w:hAnsi="Times New Roman" w:cs="Times New Roman"/>
                <w:b/>
                <w:bCs/>
                <w:sz w:val="22"/>
                <w:szCs w:val="22"/>
                <w:lang w:val="en-US"/>
              </w:rPr>
            </w:pPr>
            <w:r w:rsidRPr="006D4C8C">
              <w:rPr>
                <w:rFonts w:ascii="Times New Roman" w:eastAsia="Liberation Serif" w:hAnsi="Times New Roman" w:cs="Times New Roman"/>
                <w:b/>
                <w:bCs/>
                <w:sz w:val="22"/>
                <w:szCs w:val="22"/>
                <w:lang w:val="en-US"/>
              </w:rPr>
              <w:t xml:space="preserve">Instructions to paper setter for End semester examination: </w:t>
            </w:r>
          </w:p>
          <w:p w:rsidR="008655DC" w:rsidRPr="006D4C8C" w:rsidRDefault="008655DC" w:rsidP="006D4C8C">
            <w:pPr>
              <w:pStyle w:val="TableContents"/>
              <w:jc w:val="both"/>
              <w:rPr>
                <w:rFonts w:ascii="Times New Roman" w:eastAsia="Liberation Serif" w:hAnsi="Times New Roman" w:cs="Times New Roman"/>
                <w:sz w:val="22"/>
                <w:szCs w:val="22"/>
                <w:lang w:val="en-US"/>
              </w:rPr>
            </w:pPr>
            <w:r w:rsidRPr="006D4C8C">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F806BB" w:rsidRPr="006D4C8C" w:rsidTr="00C331F2">
        <w:tc>
          <w:tcPr>
            <w:tcW w:w="5000" w:type="pct"/>
            <w:gridSpan w:val="2"/>
            <w:shd w:val="clear" w:color="auto" w:fill="auto"/>
          </w:tcPr>
          <w:p w:rsidR="00F806BB" w:rsidRPr="006D4C8C" w:rsidRDefault="00F806BB" w:rsidP="006D4C8C">
            <w:pPr>
              <w:pStyle w:val="TableContents"/>
              <w:jc w:val="both"/>
              <w:rPr>
                <w:rFonts w:ascii="Times New Roman" w:hAnsi="Times New Roman" w:cs="Times New Roman"/>
                <w:sz w:val="22"/>
                <w:szCs w:val="22"/>
              </w:rPr>
            </w:pPr>
            <w:r w:rsidRPr="006D4C8C">
              <w:rPr>
                <w:rFonts w:ascii="Times New Roman" w:hAnsi="Times New Roman" w:cs="Times New Roman"/>
                <w:b/>
                <w:sz w:val="22"/>
                <w:szCs w:val="22"/>
                <w:lang w:val="en-US"/>
              </w:rPr>
              <w:t xml:space="preserve">Course Objectives: </w:t>
            </w:r>
            <w:r w:rsidRPr="006D4C8C">
              <w:rPr>
                <w:rFonts w:ascii="Times New Roman" w:eastAsia="Liberation Serif" w:hAnsi="Times New Roman" w:cs="Times New Roman"/>
                <w:sz w:val="22"/>
                <w:szCs w:val="22"/>
                <w:lang w:val="en-US" w:eastAsia="en-IN"/>
              </w:rPr>
              <w:t xml:space="preserve">Provide an in-depth coverage of various concepts, components, and technologies of Computer Networks and Data Communication. Provide the architectural overview of the Internet. Expose the  students to the current trends in wired and wireless communication technologies and real-world networking scenario </w:t>
            </w:r>
          </w:p>
        </w:tc>
      </w:tr>
      <w:tr w:rsidR="00F806BB" w:rsidRPr="006D4C8C" w:rsidTr="00C331F2">
        <w:tc>
          <w:tcPr>
            <w:tcW w:w="5000" w:type="pct"/>
            <w:gridSpan w:val="2"/>
            <w:shd w:val="clear" w:color="auto" w:fill="auto"/>
          </w:tcPr>
          <w:tbl>
            <w:tblPr>
              <w:tblStyle w:val="TableGrid"/>
              <w:tblW w:w="0" w:type="auto"/>
              <w:tblLook w:val="04A0" w:firstRow="1" w:lastRow="0" w:firstColumn="1" w:lastColumn="0" w:noHBand="0" w:noVBand="1"/>
            </w:tblPr>
            <w:tblGrid>
              <w:gridCol w:w="2762"/>
              <w:gridCol w:w="7164"/>
            </w:tblGrid>
            <w:tr w:rsidR="00F806BB" w:rsidRPr="006D4C8C" w:rsidTr="00EF4535">
              <w:tc>
                <w:tcPr>
                  <w:tcW w:w="2785" w:type="dxa"/>
                </w:tcPr>
                <w:p w:rsidR="00F806BB" w:rsidRPr="006D4C8C" w:rsidRDefault="00F806BB" w:rsidP="006D4C8C">
                  <w:pPr>
                    <w:pStyle w:val="TableContents"/>
                    <w:jc w:val="center"/>
                    <w:rPr>
                      <w:rFonts w:ascii="Times New Roman" w:hAnsi="Times New Roman" w:cs="Times New Roman"/>
                      <w:b/>
                      <w:bCs/>
                      <w:sz w:val="22"/>
                      <w:szCs w:val="22"/>
                      <w:lang w:val="en-US"/>
                    </w:rPr>
                  </w:pPr>
                  <w:r w:rsidRPr="006D4C8C">
                    <w:rPr>
                      <w:rFonts w:ascii="Times New Roman" w:eastAsia="Liberation Serif" w:hAnsi="Times New Roman" w:cs="Times New Roman"/>
                      <w:b/>
                      <w:bCs/>
                      <w:sz w:val="22"/>
                      <w:szCs w:val="22"/>
                      <w:lang w:val="en-US"/>
                    </w:rPr>
                    <w:t>Course Outcomes(COs)</w:t>
                  </w:r>
                </w:p>
              </w:tc>
              <w:tc>
                <w:tcPr>
                  <w:tcW w:w="7285" w:type="dxa"/>
                </w:tcPr>
                <w:p w:rsidR="00F806BB" w:rsidRPr="006D4C8C" w:rsidRDefault="00F806BB" w:rsidP="006D4C8C">
                  <w:pPr>
                    <w:pStyle w:val="TableContents"/>
                    <w:jc w:val="both"/>
                    <w:rPr>
                      <w:rFonts w:ascii="Times New Roman" w:eastAsia="Liberation Serif" w:hAnsi="Times New Roman" w:cs="Times New Roman"/>
                      <w:sz w:val="22"/>
                      <w:szCs w:val="22"/>
                      <w:lang w:val="en-US" w:eastAsia="en-IN"/>
                    </w:rPr>
                  </w:pPr>
                  <w:r w:rsidRPr="006D4C8C">
                    <w:rPr>
                      <w:rFonts w:ascii="Times New Roman" w:hAnsi="Times New Roman" w:cs="Times New Roman"/>
                      <w:sz w:val="22"/>
                      <w:szCs w:val="22"/>
                      <w:lang w:val="en-US"/>
                    </w:rPr>
                    <w:t>At the end</w:t>
                  </w:r>
                  <w:r w:rsidRPr="006D4C8C">
                    <w:rPr>
                      <w:rFonts w:ascii="Times New Roman" w:hAnsi="Times New Roman" w:cs="Times New Roman"/>
                      <w:sz w:val="22"/>
                      <w:szCs w:val="22"/>
                    </w:rPr>
                    <w:t xml:space="preserve"> of this course, the student will be able to:</w:t>
                  </w:r>
                </w:p>
              </w:tc>
            </w:tr>
            <w:tr w:rsidR="00F806BB" w:rsidRPr="006D4C8C" w:rsidTr="00EF4535">
              <w:tc>
                <w:tcPr>
                  <w:tcW w:w="2785" w:type="dxa"/>
                </w:tcPr>
                <w:p w:rsidR="00F806BB" w:rsidRPr="006D4C8C" w:rsidRDefault="00F806BB"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bCs/>
                      <w:sz w:val="22"/>
                      <w:szCs w:val="22"/>
                      <w:lang w:val="en-US"/>
                    </w:rPr>
                    <w:t>MCA-20-14.</w:t>
                  </w:r>
                  <w:r w:rsidRPr="006D4C8C">
                    <w:rPr>
                      <w:rFonts w:ascii="Times New Roman" w:hAnsi="Times New Roman" w:cs="Times New Roman"/>
                      <w:b/>
                      <w:bCs/>
                      <w:sz w:val="22"/>
                      <w:szCs w:val="22"/>
                    </w:rPr>
                    <w:t>1</w:t>
                  </w:r>
                </w:p>
              </w:tc>
              <w:tc>
                <w:tcPr>
                  <w:tcW w:w="7285" w:type="dxa"/>
                </w:tcPr>
                <w:p w:rsidR="00F806BB" w:rsidRPr="006D4C8C" w:rsidRDefault="00F806BB" w:rsidP="006D4C8C">
                  <w:pPr>
                    <w:pStyle w:val="TableContents"/>
                    <w:jc w:val="both"/>
                    <w:rPr>
                      <w:rFonts w:ascii="Times New Roman" w:hAnsi="Times New Roman" w:cs="Times New Roman"/>
                      <w:b/>
                      <w:sz w:val="22"/>
                      <w:szCs w:val="22"/>
                      <w:lang w:val="en-US"/>
                    </w:rPr>
                  </w:pPr>
                  <w:r w:rsidRPr="006D4C8C">
                    <w:rPr>
                      <w:rFonts w:ascii="Times New Roman" w:eastAsia="Liberation Serif" w:hAnsi="Times New Roman" w:cs="Times New Roman"/>
                      <w:sz w:val="22"/>
                      <w:szCs w:val="22"/>
                      <w:lang w:val="en-US" w:eastAsia="en-IN"/>
                    </w:rPr>
                    <w:t xml:space="preserve">characterize various types of </w:t>
                  </w:r>
                  <w:r w:rsidRPr="006D4C8C">
                    <w:rPr>
                      <w:rFonts w:ascii="Times New Roman" w:eastAsia="Liberation Serif" w:hAnsi="Times New Roman" w:cs="Times New Roman"/>
                      <w:sz w:val="22"/>
                      <w:szCs w:val="22"/>
                      <w:lang w:eastAsia="en-IN"/>
                    </w:rPr>
                    <w:t xml:space="preserve">computer </w:t>
                  </w:r>
                  <w:r w:rsidRPr="006D4C8C">
                    <w:rPr>
                      <w:rFonts w:ascii="Times New Roman" w:eastAsia="Liberation Serif" w:hAnsi="Times New Roman" w:cs="Times New Roman"/>
                      <w:sz w:val="22"/>
                      <w:szCs w:val="22"/>
                      <w:lang w:val="en-US" w:eastAsia="en-IN"/>
                    </w:rPr>
                    <w:t>networks and standards along with an insight into the principles of networking by using protocol layering of the Internet and the TCP/IP protocol suite;</w:t>
                  </w:r>
                </w:p>
              </w:tc>
            </w:tr>
            <w:tr w:rsidR="00F806BB" w:rsidRPr="006D4C8C" w:rsidTr="00EF4535">
              <w:tc>
                <w:tcPr>
                  <w:tcW w:w="2785" w:type="dxa"/>
                </w:tcPr>
                <w:p w:rsidR="00F806BB" w:rsidRPr="006D4C8C" w:rsidRDefault="00F806BB"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bCs/>
                      <w:sz w:val="22"/>
                      <w:szCs w:val="22"/>
                      <w:lang w:val="en-US"/>
                    </w:rPr>
                    <w:t>MCA-20-14.2</w:t>
                  </w:r>
                </w:p>
              </w:tc>
              <w:tc>
                <w:tcPr>
                  <w:tcW w:w="7285" w:type="dxa"/>
                </w:tcPr>
                <w:p w:rsidR="00F806BB" w:rsidRPr="006D4C8C" w:rsidRDefault="00F806BB" w:rsidP="006D4C8C">
                  <w:pPr>
                    <w:pStyle w:val="TableContents"/>
                    <w:jc w:val="both"/>
                    <w:rPr>
                      <w:rFonts w:ascii="Times New Roman" w:hAnsi="Times New Roman" w:cs="Times New Roman"/>
                      <w:b/>
                      <w:sz w:val="22"/>
                      <w:szCs w:val="22"/>
                      <w:lang w:val="en-US"/>
                    </w:rPr>
                  </w:pPr>
                  <w:r w:rsidRPr="006D4C8C">
                    <w:rPr>
                      <w:rFonts w:ascii="Times New Roman" w:hAnsi="Times New Roman" w:cs="Times New Roman"/>
                      <w:sz w:val="22"/>
                      <w:szCs w:val="22"/>
                    </w:rPr>
                    <w:t>comprehend the notion of data communication and its related functional components and aspects</w:t>
                  </w:r>
                  <w:r w:rsidRPr="006D4C8C">
                    <w:rPr>
                      <w:rFonts w:ascii="Times New Roman" w:eastAsia="Liberation Serif" w:hAnsi="Times New Roman" w:cs="Times New Roman"/>
                      <w:sz w:val="22"/>
                      <w:szCs w:val="22"/>
                      <w:lang w:val="en-US" w:eastAsia="en-IN"/>
                    </w:rPr>
                    <w:t>;</w:t>
                  </w:r>
                </w:p>
              </w:tc>
            </w:tr>
            <w:tr w:rsidR="00F806BB" w:rsidRPr="006D4C8C" w:rsidTr="00EF4535">
              <w:tc>
                <w:tcPr>
                  <w:tcW w:w="2785" w:type="dxa"/>
                </w:tcPr>
                <w:p w:rsidR="00F806BB" w:rsidRPr="006D4C8C" w:rsidRDefault="00F806BB"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bCs/>
                      <w:sz w:val="22"/>
                      <w:szCs w:val="22"/>
                      <w:lang w:val="en-US"/>
                    </w:rPr>
                    <w:t>MCA-20-14.3</w:t>
                  </w:r>
                </w:p>
              </w:tc>
              <w:tc>
                <w:tcPr>
                  <w:tcW w:w="7285" w:type="dxa"/>
                </w:tcPr>
                <w:p w:rsidR="00F806BB" w:rsidRPr="006D4C8C" w:rsidRDefault="00F806BB" w:rsidP="006D4C8C">
                  <w:pPr>
                    <w:pStyle w:val="TableContents"/>
                    <w:jc w:val="both"/>
                    <w:rPr>
                      <w:rFonts w:ascii="Times New Roman" w:hAnsi="Times New Roman" w:cs="Times New Roman"/>
                      <w:b/>
                      <w:sz w:val="22"/>
                      <w:szCs w:val="22"/>
                      <w:lang w:val="en-US"/>
                    </w:rPr>
                  </w:pPr>
                  <w:r w:rsidRPr="006D4C8C">
                    <w:rPr>
                      <w:rFonts w:ascii="Times New Roman" w:eastAsia="Liberation Serif" w:hAnsi="Times New Roman" w:cs="Times New Roman"/>
                      <w:sz w:val="22"/>
                      <w:szCs w:val="22"/>
                      <w:lang w:val="en-US" w:eastAsia="en-IN"/>
                    </w:rPr>
                    <w:t xml:space="preserve">understand design issues related to Local area Networks and get acquainted with the prevailing wired and wireless LAN </w:t>
                  </w:r>
                  <w:r w:rsidRPr="006D4C8C">
                    <w:rPr>
                      <w:rFonts w:ascii="Times New Roman" w:hAnsi="Times New Roman" w:cs="Times New Roman"/>
                      <w:color w:val="333333"/>
                      <w:sz w:val="22"/>
                      <w:szCs w:val="22"/>
                      <w:shd w:val="clear" w:color="auto" w:fill="FFFFFF"/>
                    </w:rPr>
                    <w:t xml:space="preserve"> technology standards;</w:t>
                  </w:r>
                </w:p>
              </w:tc>
            </w:tr>
            <w:tr w:rsidR="00F806BB" w:rsidRPr="006D4C8C" w:rsidTr="00EF4535">
              <w:tc>
                <w:tcPr>
                  <w:tcW w:w="2785" w:type="dxa"/>
                </w:tcPr>
                <w:p w:rsidR="00F806BB" w:rsidRPr="006D4C8C" w:rsidRDefault="00F806BB"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bCs/>
                      <w:sz w:val="22"/>
                      <w:szCs w:val="22"/>
                      <w:lang w:val="en-US"/>
                    </w:rPr>
                    <w:t>MCA-20-14.4</w:t>
                  </w:r>
                </w:p>
              </w:tc>
              <w:tc>
                <w:tcPr>
                  <w:tcW w:w="7285" w:type="dxa"/>
                </w:tcPr>
                <w:p w:rsidR="00F806BB" w:rsidRPr="006D4C8C" w:rsidRDefault="00F806BB" w:rsidP="006D4C8C">
                  <w:pPr>
                    <w:pStyle w:val="TableContents"/>
                    <w:jc w:val="both"/>
                    <w:rPr>
                      <w:rFonts w:ascii="Times New Roman" w:hAnsi="Times New Roman" w:cs="Times New Roman"/>
                      <w:b/>
                      <w:sz w:val="22"/>
                      <w:szCs w:val="22"/>
                      <w:lang w:val="en-US"/>
                    </w:rPr>
                  </w:pPr>
                  <w:proofErr w:type="gramStart"/>
                  <w:r w:rsidRPr="006D4C8C">
                    <w:rPr>
                      <w:rFonts w:ascii="Times New Roman" w:eastAsia="Liberation Serif" w:hAnsi="Times New Roman" w:cs="Times New Roman"/>
                      <w:sz w:val="22"/>
                      <w:szCs w:val="22"/>
                      <w:lang w:val="en-US" w:eastAsia="en-IN"/>
                    </w:rPr>
                    <w:t>get</w:t>
                  </w:r>
                  <w:proofErr w:type="gramEnd"/>
                  <w:r w:rsidRPr="006D4C8C">
                    <w:rPr>
                      <w:rFonts w:ascii="Times New Roman" w:eastAsia="Liberation Serif" w:hAnsi="Times New Roman" w:cs="Times New Roman"/>
                      <w:sz w:val="22"/>
                      <w:szCs w:val="22"/>
                      <w:lang w:val="en-US" w:eastAsia="en-IN"/>
                    </w:rPr>
                    <w:t xml:space="preserve"> versed with the routing, addressing and congestion control issues in Networks and the Internet architecture.</w:t>
                  </w:r>
                </w:p>
              </w:tc>
            </w:tr>
          </w:tbl>
          <w:p w:rsidR="00F806BB" w:rsidRPr="006D4C8C" w:rsidRDefault="00F806BB" w:rsidP="006D4C8C">
            <w:pPr>
              <w:pStyle w:val="TableContents"/>
              <w:jc w:val="both"/>
              <w:rPr>
                <w:rFonts w:ascii="Times New Roman" w:hAnsi="Times New Roman" w:cs="Times New Roman"/>
                <w:b/>
                <w:sz w:val="22"/>
                <w:szCs w:val="22"/>
                <w:lang w:val="en-US"/>
              </w:rPr>
            </w:pPr>
          </w:p>
        </w:tc>
      </w:tr>
      <w:tr w:rsidR="00F806BB" w:rsidRPr="006D4C8C" w:rsidTr="00C331F2">
        <w:tc>
          <w:tcPr>
            <w:tcW w:w="5000" w:type="pct"/>
            <w:gridSpan w:val="2"/>
            <w:shd w:val="clear" w:color="auto" w:fill="auto"/>
          </w:tcPr>
          <w:p w:rsidR="00F806BB" w:rsidRPr="006D4C8C" w:rsidRDefault="00F806BB"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 xml:space="preserve">Unit – I </w:t>
            </w:r>
          </w:p>
          <w:p w:rsidR="00F806BB" w:rsidRPr="006D4C8C" w:rsidRDefault="00F806BB" w:rsidP="006D4C8C">
            <w:pPr>
              <w:pStyle w:val="PlainText"/>
              <w:tabs>
                <w:tab w:val="clear" w:pos="709"/>
                <w:tab w:val="left" w:pos="720"/>
                <w:tab w:val="left" w:pos="750"/>
              </w:tabs>
              <w:suppressAutoHyphens w:val="0"/>
              <w:spacing w:after="0" w:line="240" w:lineRule="auto"/>
              <w:ind w:right="29"/>
              <w:jc w:val="both"/>
              <w:rPr>
                <w:rFonts w:ascii="Times New Roman" w:eastAsia="Liberation Serif" w:hAnsi="Times New Roman" w:cs="Times New Roman"/>
                <w:bCs/>
                <w:sz w:val="22"/>
                <w:szCs w:val="22"/>
                <w:lang w:val="en-US" w:eastAsia="en-IN"/>
              </w:rPr>
            </w:pPr>
            <w:r w:rsidRPr="006D4C8C">
              <w:rPr>
                <w:rFonts w:ascii="Times New Roman" w:eastAsia="Liberation Serif" w:hAnsi="Times New Roman" w:cs="Times New Roman"/>
                <w:b/>
                <w:bCs/>
                <w:sz w:val="22"/>
                <w:szCs w:val="22"/>
                <w:lang w:val="en-US" w:eastAsia="en-IN"/>
              </w:rPr>
              <w:t>Network Characterization:</w:t>
            </w:r>
            <w:r w:rsidRPr="006D4C8C">
              <w:rPr>
                <w:rFonts w:ascii="Times New Roman" w:eastAsia="Liberation Serif" w:hAnsi="Times New Roman" w:cs="Times New Roman"/>
                <w:bCs/>
                <w:sz w:val="22"/>
                <w:szCs w:val="22"/>
                <w:lang w:val="en-US" w:eastAsia="en-IN"/>
              </w:rPr>
              <w:t xml:space="preserve"> Goals and Applications; Categorization according to Size,  Purpose, Design issues &amp; Transmission Technologies; Network Architecture and Service Models; Design issues for the Layers; OSI and TCP/IP Reference Models; Functions of  layers and protocols of TCP/IP; Comparison of  OSI &amp; TCP/IP ; </w:t>
            </w:r>
            <w:r w:rsidR="00A65494" w:rsidRPr="006D4C8C">
              <w:rPr>
                <w:rFonts w:ascii="Times New Roman" w:eastAsia="Liberation Serif" w:hAnsi="Times New Roman" w:cs="Times New Roman"/>
                <w:bCs/>
                <w:sz w:val="22"/>
                <w:szCs w:val="22"/>
                <w:lang w:val="en-US" w:eastAsia="en-IN"/>
              </w:rPr>
              <w:t>Data Transmission using TCP/IP.</w:t>
            </w:r>
          </w:p>
          <w:p w:rsidR="00F806BB" w:rsidRPr="006D4C8C" w:rsidRDefault="00F806BB" w:rsidP="006D4C8C">
            <w:pPr>
              <w:pStyle w:val="PlainText"/>
              <w:tabs>
                <w:tab w:val="clear" w:pos="709"/>
                <w:tab w:val="left" w:pos="720"/>
                <w:tab w:val="left" w:pos="750"/>
              </w:tabs>
              <w:suppressAutoHyphens w:val="0"/>
              <w:spacing w:after="0" w:line="240" w:lineRule="auto"/>
              <w:ind w:right="29"/>
              <w:jc w:val="both"/>
              <w:rPr>
                <w:rFonts w:ascii="Times New Roman" w:eastAsia="Liberation Serif" w:hAnsi="Times New Roman" w:cs="Times New Roman"/>
                <w:bCs/>
                <w:sz w:val="22"/>
                <w:szCs w:val="22"/>
                <w:lang w:val="en-US" w:eastAsia="en-IN"/>
              </w:rPr>
            </w:pPr>
            <w:r w:rsidRPr="006D4C8C">
              <w:rPr>
                <w:rFonts w:ascii="Times New Roman" w:eastAsia="Liberation Serif" w:hAnsi="Times New Roman" w:cs="Times New Roman"/>
                <w:b/>
                <w:bCs/>
                <w:sz w:val="22"/>
                <w:szCs w:val="22"/>
                <w:lang w:val="en-US" w:eastAsia="en-IN"/>
              </w:rPr>
              <w:t>Networking Models &amp; Applications:</w:t>
            </w:r>
            <w:r w:rsidRPr="006D4C8C">
              <w:rPr>
                <w:rFonts w:ascii="Times New Roman" w:eastAsia="Liberation Serif" w:hAnsi="Times New Roman" w:cs="Times New Roman"/>
                <w:bCs/>
                <w:sz w:val="22"/>
                <w:szCs w:val="22"/>
                <w:lang w:val="en-US" w:eastAsia="en-IN"/>
              </w:rPr>
              <w:t xml:space="preserve"> Centralized, Decentralized, and Distributed; Client-Server and Peer-to-Peer; File sharing &amp; Web- based;</w:t>
            </w:r>
            <w:r w:rsidR="00A65494" w:rsidRPr="006D4C8C">
              <w:rPr>
                <w:rFonts w:ascii="Times New Roman" w:eastAsia="Liberation Serif" w:hAnsi="Times New Roman" w:cs="Times New Roman"/>
                <w:bCs/>
                <w:sz w:val="22"/>
                <w:szCs w:val="22"/>
                <w:lang w:val="en-US" w:eastAsia="en-IN"/>
              </w:rPr>
              <w:t xml:space="preserve"> Content Distribution Networks.</w:t>
            </w:r>
          </w:p>
          <w:p w:rsidR="00F806BB" w:rsidRPr="006D4C8C" w:rsidRDefault="00F806BB" w:rsidP="006D4C8C">
            <w:pPr>
              <w:pStyle w:val="PlainText"/>
              <w:tabs>
                <w:tab w:val="left" w:pos="750"/>
              </w:tabs>
              <w:suppressAutoHyphens w:val="0"/>
              <w:spacing w:after="0" w:line="240" w:lineRule="auto"/>
              <w:ind w:right="29"/>
              <w:jc w:val="both"/>
              <w:rPr>
                <w:rFonts w:ascii="Times New Roman" w:hAnsi="Times New Roman" w:cs="Times New Roman"/>
                <w:sz w:val="22"/>
                <w:szCs w:val="22"/>
                <w:lang w:val="en-US"/>
              </w:rPr>
            </w:pPr>
            <w:r w:rsidRPr="006D4C8C">
              <w:rPr>
                <w:rFonts w:ascii="Times New Roman" w:eastAsia="MS Mincho" w:hAnsi="Times New Roman" w:cs="Times New Roman"/>
                <w:b/>
                <w:sz w:val="22"/>
                <w:szCs w:val="22"/>
                <w:lang w:val="en-US" w:eastAsia="en-IN"/>
              </w:rPr>
              <w:t xml:space="preserve">Introduction to Example Networks: </w:t>
            </w:r>
            <w:r w:rsidRPr="006D4C8C">
              <w:rPr>
                <w:rFonts w:ascii="Times New Roman" w:eastAsia="MS Mincho" w:hAnsi="Times New Roman" w:cs="Times New Roman"/>
                <w:sz w:val="22"/>
                <w:szCs w:val="22"/>
                <w:lang w:val="en-US" w:eastAsia="en-IN"/>
              </w:rPr>
              <w:t>The Internet and its Conceptual View ; Accessing The Internet; Connection-Oriented Netw</w:t>
            </w:r>
            <w:r w:rsidR="00937F14" w:rsidRPr="006D4C8C">
              <w:rPr>
                <w:rFonts w:ascii="Times New Roman" w:eastAsia="MS Mincho" w:hAnsi="Times New Roman" w:cs="Times New Roman"/>
                <w:sz w:val="22"/>
                <w:szCs w:val="22"/>
                <w:lang w:val="en-US" w:eastAsia="en-IN"/>
              </w:rPr>
              <w:t>orks: X.25, Frame Relay and ATM.</w:t>
            </w:r>
          </w:p>
        </w:tc>
      </w:tr>
      <w:tr w:rsidR="00F806BB" w:rsidRPr="006D4C8C" w:rsidTr="00C331F2">
        <w:tc>
          <w:tcPr>
            <w:tcW w:w="5000" w:type="pct"/>
            <w:gridSpan w:val="2"/>
            <w:shd w:val="clear" w:color="auto" w:fill="auto"/>
          </w:tcPr>
          <w:p w:rsidR="00F806BB" w:rsidRPr="006D4C8C" w:rsidRDefault="00F806BB"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 xml:space="preserve">Unit – II </w:t>
            </w:r>
          </w:p>
          <w:p w:rsidR="00F806BB" w:rsidRPr="006D4C8C" w:rsidRDefault="00F806BB" w:rsidP="006D4C8C">
            <w:pPr>
              <w:pStyle w:val="PlainText"/>
              <w:spacing w:after="0" w:line="240" w:lineRule="auto"/>
              <w:jc w:val="both"/>
              <w:rPr>
                <w:rFonts w:ascii="Times New Roman" w:eastAsia="MS Mincho" w:hAnsi="Times New Roman" w:cs="Times New Roman"/>
                <w:sz w:val="22"/>
                <w:szCs w:val="22"/>
                <w:lang w:val="en-US"/>
              </w:rPr>
            </w:pPr>
            <w:r w:rsidRPr="006D4C8C">
              <w:rPr>
                <w:rFonts w:ascii="Times New Roman" w:eastAsia="MS Mincho" w:hAnsi="Times New Roman" w:cs="Times New Roman"/>
                <w:b/>
                <w:sz w:val="22"/>
                <w:szCs w:val="22"/>
                <w:lang w:val="en-US"/>
              </w:rPr>
              <w:t>Data Communication Concepts &amp; Components:</w:t>
            </w:r>
            <w:r w:rsidRPr="006D4C8C">
              <w:rPr>
                <w:rFonts w:ascii="Times New Roman" w:eastAsia="MS Mincho" w:hAnsi="Times New Roman" w:cs="Times New Roman"/>
                <w:sz w:val="22"/>
                <w:szCs w:val="22"/>
                <w:lang w:val="en-US"/>
              </w:rPr>
              <w:t xml:space="preserve">  Digital and Analog Data and Signals, Asynchronous and Synchronous transmission; bit rate, baud</w:t>
            </w:r>
            <w:r w:rsidR="00A65494" w:rsidRPr="006D4C8C">
              <w:rPr>
                <w:rFonts w:ascii="Times New Roman" w:eastAsia="MS Mincho" w:hAnsi="Times New Roman" w:cs="Times New Roman"/>
                <w:sz w:val="22"/>
                <w:szCs w:val="22"/>
                <w:lang w:val="en-US"/>
              </w:rPr>
              <w:t>, bandwidth</w:t>
            </w:r>
            <w:r w:rsidRPr="006D4C8C">
              <w:rPr>
                <w:rFonts w:ascii="Times New Roman" w:eastAsia="MS Mincho" w:hAnsi="Times New Roman" w:cs="Times New Roman"/>
                <w:sz w:val="22"/>
                <w:szCs w:val="22"/>
                <w:lang w:val="en-US"/>
              </w:rPr>
              <w:t xml:space="preserve"> &amp; Channel Capacity; </w:t>
            </w:r>
            <w:proofErr w:type="spellStart"/>
            <w:r w:rsidRPr="006D4C8C">
              <w:rPr>
                <w:rFonts w:ascii="Times New Roman" w:eastAsia="MS Mincho" w:hAnsi="Times New Roman" w:cs="Times New Roman"/>
                <w:sz w:val="22"/>
                <w:szCs w:val="22"/>
                <w:lang w:val="en-US"/>
              </w:rPr>
              <w:t>Nyquist</w:t>
            </w:r>
            <w:proofErr w:type="spellEnd"/>
            <w:r w:rsidRPr="006D4C8C">
              <w:rPr>
                <w:rFonts w:ascii="Times New Roman" w:eastAsia="MS Mincho" w:hAnsi="Times New Roman" w:cs="Times New Roman"/>
                <w:sz w:val="22"/>
                <w:szCs w:val="22"/>
                <w:lang w:val="en-US"/>
              </w:rPr>
              <w:t xml:space="preserve"> Bit Rate, Shannon Capacity; Network Performance Parame</w:t>
            </w:r>
            <w:r w:rsidR="00A65494" w:rsidRPr="006D4C8C">
              <w:rPr>
                <w:rFonts w:ascii="Times New Roman" w:eastAsia="MS Mincho" w:hAnsi="Times New Roman" w:cs="Times New Roman"/>
                <w:sz w:val="22"/>
                <w:szCs w:val="22"/>
                <w:lang w:val="en-US"/>
              </w:rPr>
              <w:t>ters; Transmission Impairment.</w:t>
            </w:r>
          </w:p>
          <w:p w:rsidR="00F806BB" w:rsidRPr="006D4C8C" w:rsidRDefault="00F806BB" w:rsidP="006D4C8C">
            <w:pPr>
              <w:pStyle w:val="PlainText"/>
              <w:spacing w:after="0" w:line="240" w:lineRule="auto"/>
              <w:jc w:val="both"/>
              <w:rPr>
                <w:rFonts w:ascii="Times New Roman" w:eastAsia="MS Mincho" w:hAnsi="Times New Roman" w:cs="Times New Roman"/>
                <w:sz w:val="22"/>
                <w:szCs w:val="22"/>
                <w:lang w:val="en-US" w:eastAsia="en-IN"/>
              </w:rPr>
            </w:pPr>
            <w:r w:rsidRPr="006D4C8C">
              <w:rPr>
                <w:rFonts w:ascii="Times New Roman" w:eastAsia="MS Mincho" w:hAnsi="Times New Roman" w:cs="Times New Roman"/>
                <w:b/>
                <w:sz w:val="22"/>
                <w:szCs w:val="22"/>
                <w:lang w:val="en-US"/>
              </w:rPr>
              <w:t>Connecting Devices &amp; Transmission Media:</w:t>
            </w:r>
            <w:r w:rsidRPr="006D4C8C">
              <w:rPr>
                <w:rFonts w:ascii="Times New Roman" w:eastAsia="MS Mincho" w:hAnsi="Times New Roman" w:cs="Times New Roman"/>
                <w:sz w:val="22"/>
                <w:szCs w:val="22"/>
                <w:lang w:val="en-US"/>
              </w:rPr>
              <w:t xml:space="preserve"> Network Interface Cards</w:t>
            </w:r>
            <w:r w:rsidR="00A65494" w:rsidRPr="006D4C8C">
              <w:rPr>
                <w:rFonts w:ascii="Times New Roman" w:eastAsia="MS Mincho" w:hAnsi="Times New Roman" w:cs="Times New Roman"/>
                <w:sz w:val="22"/>
                <w:szCs w:val="22"/>
                <w:lang w:val="en-US"/>
              </w:rPr>
              <w:t>, Connectors, Hubs</w:t>
            </w:r>
            <w:r w:rsidRPr="006D4C8C">
              <w:rPr>
                <w:rFonts w:ascii="Times New Roman" w:eastAsia="MS Mincho" w:hAnsi="Times New Roman" w:cs="Times New Roman"/>
                <w:sz w:val="22"/>
                <w:szCs w:val="22"/>
                <w:lang w:val="en-US"/>
              </w:rPr>
              <w:t>, Transceivers &amp; Media Connectors</w:t>
            </w:r>
            <w:r w:rsidR="00A65494" w:rsidRPr="006D4C8C">
              <w:rPr>
                <w:rFonts w:ascii="Times New Roman" w:eastAsia="MS Mincho" w:hAnsi="Times New Roman" w:cs="Times New Roman"/>
                <w:sz w:val="22"/>
                <w:szCs w:val="22"/>
                <w:lang w:val="en-US"/>
              </w:rPr>
              <w:t>; Link</w:t>
            </w:r>
            <w:r w:rsidRPr="006D4C8C">
              <w:rPr>
                <w:rFonts w:ascii="Times New Roman" w:eastAsia="MS Mincho" w:hAnsi="Times New Roman" w:cs="Times New Roman"/>
                <w:sz w:val="22"/>
                <w:szCs w:val="22"/>
                <w:lang w:val="en-US"/>
              </w:rPr>
              <w:t>-Layer Switches, Bridge, Routers, Gateways, Virtual LANs</w:t>
            </w:r>
            <w:r w:rsidR="00A65494" w:rsidRPr="006D4C8C">
              <w:rPr>
                <w:rFonts w:ascii="Times New Roman" w:eastAsia="MS Mincho" w:hAnsi="Times New Roman" w:cs="Times New Roman"/>
                <w:sz w:val="22"/>
                <w:szCs w:val="22"/>
                <w:lang w:val="en-US"/>
              </w:rPr>
              <w:t>; Guided</w:t>
            </w:r>
            <w:r w:rsidRPr="006D4C8C">
              <w:rPr>
                <w:rFonts w:ascii="Times New Roman" w:eastAsia="MS Mincho" w:hAnsi="Times New Roman" w:cs="Times New Roman"/>
                <w:sz w:val="22"/>
                <w:szCs w:val="22"/>
                <w:lang w:val="en-US"/>
              </w:rPr>
              <w:t xml:space="preserve"> Transmission Media; Wireless transmi</w:t>
            </w:r>
            <w:r w:rsidR="00A65494" w:rsidRPr="006D4C8C">
              <w:rPr>
                <w:rFonts w:ascii="Times New Roman" w:eastAsia="MS Mincho" w:hAnsi="Times New Roman" w:cs="Times New Roman"/>
                <w:sz w:val="22"/>
                <w:szCs w:val="22"/>
                <w:lang w:val="en-US"/>
              </w:rPr>
              <w:t>ssion; Satellite communication.</w:t>
            </w:r>
          </w:p>
          <w:p w:rsidR="00F806BB" w:rsidRPr="006D4C8C" w:rsidRDefault="00F806BB" w:rsidP="006D4C8C">
            <w:pPr>
              <w:pStyle w:val="PlainText"/>
              <w:spacing w:after="0" w:line="240" w:lineRule="auto"/>
              <w:jc w:val="both"/>
              <w:rPr>
                <w:rFonts w:ascii="Times New Roman" w:eastAsia="MS Mincho" w:hAnsi="Times New Roman" w:cs="Times New Roman"/>
                <w:sz w:val="22"/>
                <w:szCs w:val="22"/>
                <w:lang w:val="en-US" w:eastAsia="en-IN"/>
              </w:rPr>
            </w:pPr>
            <w:r w:rsidRPr="006D4C8C">
              <w:rPr>
                <w:rFonts w:ascii="Times New Roman" w:eastAsia="MS Mincho" w:hAnsi="Times New Roman" w:cs="Times New Roman"/>
                <w:b/>
                <w:sz w:val="22"/>
                <w:szCs w:val="22"/>
                <w:lang w:val="en-US" w:eastAsia="en-IN"/>
              </w:rPr>
              <w:t>Data Encoding &amp; Modulation Techniques:</w:t>
            </w:r>
            <w:r w:rsidRPr="006D4C8C">
              <w:rPr>
                <w:rFonts w:ascii="Times New Roman" w:eastAsia="MS Mincho" w:hAnsi="Times New Roman" w:cs="Times New Roman"/>
                <w:sz w:val="22"/>
                <w:szCs w:val="22"/>
                <w:lang w:val="en-US" w:eastAsia="en-IN"/>
              </w:rPr>
              <w:t xml:space="preserve">  NRZ, NRZ-I, Manchester and Differential Manchester encoding; 4B/5B ; Pulse Code Modulation &amp; Delta Modulati</w:t>
            </w:r>
            <w:r w:rsidR="00AB04EA" w:rsidRPr="006D4C8C">
              <w:rPr>
                <w:rFonts w:ascii="Times New Roman" w:eastAsia="MS Mincho" w:hAnsi="Times New Roman" w:cs="Times New Roman"/>
                <w:sz w:val="22"/>
                <w:szCs w:val="22"/>
                <w:lang w:val="en-US" w:eastAsia="en-IN"/>
              </w:rPr>
              <w:t>on; Digital to Analog encoding.</w:t>
            </w:r>
          </w:p>
          <w:p w:rsidR="00F806BB" w:rsidRPr="006D4C8C" w:rsidRDefault="00F806BB" w:rsidP="006D4C8C">
            <w:pPr>
              <w:pStyle w:val="PlainText"/>
              <w:spacing w:after="0" w:line="240" w:lineRule="auto"/>
              <w:jc w:val="both"/>
              <w:rPr>
                <w:rFonts w:ascii="Times New Roman" w:eastAsia="MS Mincho" w:hAnsi="Times New Roman" w:cs="Times New Roman"/>
                <w:sz w:val="22"/>
                <w:szCs w:val="22"/>
                <w:lang w:val="en-US" w:eastAsia="en-IN"/>
              </w:rPr>
            </w:pPr>
            <w:r w:rsidRPr="006D4C8C">
              <w:rPr>
                <w:rFonts w:ascii="Times New Roman" w:eastAsia="MS Mincho" w:hAnsi="Times New Roman" w:cs="Times New Roman"/>
                <w:b/>
                <w:sz w:val="22"/>
                <w:szCs w:val="22"/>
                <w:lang w:val="en-US" w:eastAsia="en-IN"/>
              </w:rPr>
              <w:t>Switching and Bandwidth Utilization:</w:t>
            </w:r>
            <w:r w:rsidRPr="006D4C8C">
              <w:rPr>
                <w:rFonts w:ascii="Times New Roman" w:eastAsia="MS Mincho" w:hAnsi="Times New Roman" w:cs="Times New Roman"/>
                <w:sz w:val="22"/>
                <w:szCs w:val="22"/>
                <w:lang w:val="en-US" w:eastAsia="en-IN"/>
              </w:rPr>
              <w:t xml:space="preserve">  Methods of Switching; Virtual Circuit &amp; Datagram Networks; </w:t>
            </w:r>
            <w:r w:rsidRPr="006D4C8C">
              <w:rPr>
                <w:rFonts w:ascii="Times New Roman" w:eastAsia="MS Mincho" w:hAnsi="Times New Roman" w:cs="Times New Roman"/>
                <w:sz w:val="22"/>
                <w:szCs w:val="22"/>
                <w:lang w:val="en-US" w:eastAsia="en-IN"/>
              </w:rPr>
              <w:lastRenderedPageBreak/>
              <w:t>Multiplexing; Spread Spect</w:t>
            </w:r>
            <w:r w:rsidR="00AB04EA" w:rsidRPr="006D4C8C">
              <w:rPr>
                <w:rFonts w:ascii="Times New Roman" w:eastAsia="MS Mincho" w:hAnsi="Times New Roman" w:cs="Times New Roman"/>
                <w:sz w:val="22"/>
                <w:szCs w:val="22"/>
                <w:lang w:val="en-US" w:eastAsia="en-IN"/>
              </w:rPr>
              <w:t>rum.</w:t>
            </w:r>
          </w:p>
          <w:p w:rsidR="00F806BB" w:rsidRPr="006D4C8C" w:rsidRDefault="00F806BB" w:rsidP="006D4C8C">
            <w:pPr>
              <w:pStyle w:val="PlainText"/>
              <w:spacing w:after="0" w:line="240" w:lineRule="auto"/>
              <w:jc w:val="both"/>
              <w:rPr>
                <w:rFonts w:ascii="Times New Roman" w:hAnsi="Times New Roman" w:cs="Times New Roman"/>
                <w:sz w:val="22"/>
                <w:szCs w:val="22"/>
                <w:lang w:val="en-US"/>
              </w:rPr>
            </w:pPr>
            <w:r w:rsidRPr="006D4C8C">
              <w:rPr>
                <w:rFonts w:ascii="Times New Roman" w:eastAsia="MS Mincho" w:hAnsi="Times New Roman" w:cs="Times New Roman"/>
                <w:b/>
                <w:sz w:val="22"/>
                <w:szCs w:val="22"/>
                <w:lang w:val="en-US" w:eastAsia="en-IN"/>
              </w:rPr>
              <w:t>Wired Networks and The Local Loop:</w:t>
            </w:r>
            <w:r w:rsidRPr="006D4C8C">
              <w:rPr>
                <w:rFonts w:ascii="Times New Roman" w:eastAsia="MS Mincho" w:hAnsi="Times New Roman" w:cs="Times New Roman"/>
                <w:sz w:val="22"/>
                <w:szCs w:val="22"/>
                <w:lang w:val="en-US" w:eastAsia="en-IN"/>
              </w:rPr>
              <w:t xml:space="preserve"> Telephone Networks; Modems and Modulation Techniques; Broadband and ADSL; Internet over Cable; ADSL Versus Cable</w:t>
            </w:r>
            <w:r w:rsidR="00AB04EA" w:rsidRPr="006D4C8C">
              <w:rPr>
                <w:rFonts w:ascii="Times New Roman" w:eastAsia="MS Mincho" w:hAnsi="Times New Roman" w:cs="Times New Roman"/>
                <w:sz w:val="22"/>
                <w:szCs w:val="22"/>
                <w:lang w:val="en-US" w:eastAsia="en-IN"/>
              </w:rPr>
              <w:t>; Hybrid</w:t>
            </w:r>
            <w:r w:rsidRPr="006D4C8C">
              <w:rPr>
                <w:rFonts w:ascii="Times New Roman" w:hAnsi="Times New Roman" w:cs="Times New Roman"/>
                <w:color w:val="000000"/>
                <w:sz w:val="22"/>
                <w:szCs w:val="22"/>
                <w:lang w:val="en-US"/>
              </w:rPr>
              <w:t xml:space="preserve"> Fiber-Coaxial </w:t>
            </w:r>
            <w:r w:rsidR="00AB04EA" w:rsidRPr="006D4C8C">
              <w:rPr>
                <w:rFonts w:ascii="Times New Roman" w:hAnsi="Times New Roman" w:cs="Times New Roman"/>
                <w:color w:val="000000"/>
                <w:sz w:val="22"/>
                <w:szCs w:val="22"/>
                <w:lang w:val="en-US"/>
              </w:rPr>
              <w:t>Network;</w:t>
            </w:r>
            <w:r w:rsidRPr="006D4C8C">
              <w:rPr>
                <w:rFonts w:ascii="Times New Roman" w:hAnsi="Times New Roman" w:cs="Times New Roman"/>
                <w:color w:val="000000"/>
                <w:sz w:val="22"/>
                <w:szCs w:val="22"/>
                <w:lang w:val="en-US"/>
              </w:rPr>
              <w:t xml:space="preserve"> </w:t>
            </w:r>
            <w:r w:rsidR="00937F14" w:rsidRPr="006D4C8C">
              <w:rPr>
                <w:rFonts w:ascii="Times New Roman" w:eastAsia="MS Mincho" w:hAnsi="Times New Roman" w:cs="Times New Roman"/>
                <w:sz w:val="22"/>
                <w:szCs w:val="22"/>
                <w:lang w:val="en-US" w:eastAsia="en-IN"/>
              </w:rPr>
              <w:t>Fiber-to-the-Home Broadband.</w:t>
            </w:r>
          </w:p>
        </w:tc>
      </w:tr>
      <w:tr w:rsidR="00F806BB" w:rsidRPr="006D4C8C" w:rsidTr="00C331F2">
        <w:tc>
          <w:tcPr>
            <w:tcW w:w="5000" w:type="pct"/>
            <w:gridSpan w:val="2"/>
            <w:shd w:val="clear" w:color="auto" w:fill="auto"/>
          </w:tcPr>
          <w:p w:rsidR="00F806BB" w:rsidRPr="006D4C8C" w:rsidRDefault="00F806BB"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lastRenderedPageBreak/>
              <w:t>Unit – III</w:t>
            </w:r>
          </w:p>
          <w:p w:rsidR="00F806BB" w:rsidRPr="006D4C8C" w:rsidRDefault="00F806BB" w:rsidP="006D4C8C">
            <w:pPr>
              <w:pStyle w:val="PlainText"/>
              <w:spacing w:after="0" w:line="240" w:lineRule="auto"/>
              <w:jc w:val="both"/>
              <w:rPr>
                <w:rFonts w:ascii="Times New Roman" w:eastAsia="MS Mincho" w:hAnsi="Times New Roman" w:cs="Times New Roman"/>
                <w:sz w:val="22"/>
                <w:szCs w:val="22"/>
                <w:lang w:val="en-US" w:eastAsia="en-IN"/>
              </w:rPr>
            </w:pPr>
            <w:r w:rsidRPr="006D4C8C">
              <w:rPr>
                <w:rFonts w:ascii="Times New Roman" w:eastAsia="MS Mincho" w:hAnsi="Times New Roman" w:cs="Times New Roman"/>
                <w:b/>
                <w:sz w:val="22"/>
                <w:szCs w:val="22"/>
                <w:lang w:val="en-US" w:eastAsia="en-IN"/>
              </w:rPr>
              <w:t>Data Link Layer:</w:t>
            </w:r>
            <w:r w:rsidRPr="006D4C8C">
              <w:rPr>
                <w:rFonts w:ascii="Times New Roman" w:eastAsia="MS Mincho" w:hAnsi="Times New Roman" w:cs="Times New Roman"/>
                <w:sz w:val="22"/>
                <w:szCs w:val="22"/>
                <w:lang w:val="en-US" w:eastAsia="en-IN"/>
              </w:rPr>
              <w:t xml:space="preserve"> Communication at the Data Link Layer; Nodes and Links; Link Layer Addressing; Example</w:t>
            </w:r>
            <w:r w:rsidR="00AB04EA" w:rsidRPr="006D4C8C">
              <w:rPr>
                <w:rFonts w:ascii="Times New Roman" w:eastAsia="MS Mincho" w:hAnsi="Times New Roman" w:cs="Times New Roman"/>
                <w:sz w:val="22"/>
                <w:szCs w:val="22"/>
                <w:lang w:val="en-US" w:eastAsia="en-IN"/>
              </w:rPr>
              <w:t>s of Data Link layer protocols.</w:t>
            </w:r>
          </w:p>
          <w:p w:rsidR="00F806BB" w:rsidRPr="006D4C8C" w:rsidRDefault="00F806BB" w:rsidP="006D4C8C">
            <w:pPr>
              <w:pStyle w:val="PlainText"/>
              <w:spacing w:after="0" w:line="240" w:lineRule="auto"/>
              <w:jc w:val="both"/>
              <w:rPr>
                <w:rFonts w:ascii="Times New Roman" w:eastAsia="MS Mincho" w:hAnsi="Times New Roman" w:cs="Times New Roman"/>
                <w:sz w:val="22"/>
                <w:szCs w:val="22"/>
                <w:lang w:val="en-US" w:eastAsia="en-IN"/>
              </w:rPr>
            </w:pPr>
            <w:r w:rsidRPr="006D4C8C">
              <w:rPr>
                <w:rFonts w:ascii="Times New Roman" w:eastAsia="MS Mincho" w:hAnsi="Times New Roman" w:cs="Times New Roman"/>
                <w:b/>
                <w:sz w:val="22"/>
                <w:szCs w:val="22"/>
                <w:lang w:val="en-US" w:eastAsia="en-IN"/>
              </w:rPr>
              <w:t>Design Issues:</w:t>
            </w:r>
            <w:r w:rsidRPr="006D4C8C">
              <w:rPr>
                <w:rFonts w:ascii="Times New Roman" w:eastAsia="MS Mincho" w:hAnsi="Times New Roman" w:cs="Times New Roman"/>
                <w:sz w:val="22"/>
                <w:szCs w:val="22"/>
                <w:lang w:val="en-US" w:eastAsia="en-IN"/>
              </w:rPr>
              <w:t xml:space="preserve"> Framing techniques: Byte Oriented and Bit Oriented Protocols;   Error Control: Error Detection and Correction</w:t>
            </w:r>
            <w:r w:rsidR="00AB04EA" w:rsidRPr="006D4C8C">
              <w:rPr>
                <w:rFonts w:ascii="Times New Roman" w:eastAsia="MS Mincho" w:hAnsi="Times New Roman" w:cs="Times New Roman"/>
                <w:sz w:val="22"/>
                <w:szCs w:val="22"/>
                <w:lang w:val="en-US" w:eastAsia="en-IN"/>
              </w:rPr>
              <w:t>; Sliding</w:t>
            </w:r>
            <w:r w:rsidRPr="006D4C8C">
              <w:rPr>
                <w:rFonts w:ascii="Times New Roman" w:eastAsia="MS Mincho" w:hAnsi="Times New Roman" w:cs="Times New Roman"/>
                <w:sz w:val="22"/>
                <w:szCs w:val="22"/>
                <w:lang w:val="en-US" w:eastAsia="en-IN"/>
              </w:rPr>
              <w:t xml:space="preserve"> Window Flow Con</w:t>
            </w:r>
            <w:r w:rsidR="00AB04EA" w:rsidRPr="006D4C8C">
              <w:rPr>
                <w:rFonts w:ascii="Times New Roman" w:eastAsia="MS Mincho" w:hAnsi="Times New Roman" w:cs="Times New Roman"/>
                <w:sz w:val="22"/>
                <w:szCs w:val="22"/>
                <w:lang w:val="en-US" w:eastAsia="en-IN"/>
              </w:rPr>
              <w:t>trol Protocols.</w:t>
            </w:r>
          </w:p>
          <w:p w:rsidR="00F806BB" w:rsidRPr="006D4C8C" w:rsidRDefault="00F806BB" w:rsidP="006D4C8C">
            <w:pPr>
              <w:pStyle w:val="PlainText"/>
              <w:spacing w:after="0" w:line="240" w:lineRule="auto"/>
              <w:jc w:val="both"/>
              <w:rPr>
                <w:rFonts w:ascii="Times New Roman" w:eastAsia="MS Mincho" w:hAnsi="Times New Roman" w:cs="Times New Roman"/>
                <w:sz w:val="22"/>
                <w:szCs w:val="22"/>
                <w:lang w:val="en-US" w:eastAsia="en-IN"/>
              </w:rPr>
            </w:pPr>
            <w:r w:rsidRPr="006D4C8C">
              <w:rPr>
                <w:rFonts w:ascii="Times New Roman" w:eastAsia="MS Mincho" w:hAnsi="Times New Roman" w:cs="Times New Roman"/>
                <w:b/>
                <w:sz w:val="22"/>
                <w:szCs w:val="22"/>
                <w:lang w:val="en-US" w:eastAsia="en-IN"/>
              </w:rPr>
              <w:t>Media Access Control:</w:t>
            </w:r>
            <w:r w:rsidRPr="006D4C8C">
              <w:rPr>
                <w:rFonts w:ascii="Times New Roman" w:eastAsia="MS Mincho" w:hAnsi="Times New Roman" w:cs="Times New Roman"/>
                <w:sz w:val="22"/>
                <w:szCs w:val="22"/>
                <w:lang w:val="en-US" w:eastAsia="en-IN"/>
              </w:rPr>
              <w:t xml:space="preserve"> Aloha, </w:t>
            </w:r>
            <w:r w:rsidR="00AB04EA" w:rsidRPr="006D4C8C">
              <w:rPr>
                <w:rFonts w:ascii="Times New Roman" w:eastAsia="MS Mincho" w:hAnsi="Times New Roman" w:cs="Times New Roman"/>
                <w:sz w:val="22"/>
                <w:szCs w:val="22"/>
                <w:lang w:val="en-US" w:eastAsia="en-IN"/>
              </w:rPr>
              <w:t>CSMA,</w:t>
            </w:r>
            <w:r w:rsidRPr="006D4C8C">
              <w:rPr>
                <w:rFonts w:ascii="Times New Roman" w:eastAsia="MS Mincho" w:hAnsi="Times New Roman" w:cs="Times New Roman"/>
                <w:sz w:val="22"/>
                <w:szCs w:val="22"/>
                <w:lang w:val="en-US" w:eastAsia="en-IN"/>
              </w:rPr>
              <w:t xml:space="preserve"> CSMA/CD, CSMA/CA; Collision free protocols with Controlled Access; Limited Contention Protocols; Channelization: FDMA, TDMA</w:t>
            </w:r>
            <w:r w:rsidR="00AB04EA" w:rsidRPr="006D4C8C">
              <w:rPr>
                <w:rFonts w:ascii="Times New Roman" w:eastAsia="MS Mincho" w:hAnsi="Times New Roman" w:cs="Times New Roman"/>
                <w:sz w:val="22"/>
                <w:szCs w:val="22"/>
                <w:lang w:val="en-US" w:eastAsia="en-IN"/>
              </w:rPr>
              <w:t>, CDMA</w:t>
            </w:r>
            <w:r w:rsidRPr="006D4C8C">
              <w:rPr>
                <w:rFonts w:ascii="Times New Roman" w:eastAsia="MS Mincho" w:hAnsi="Times New Roman" w:cs="Times New Roman"/>
                <w:sz w:val="22"/>
                <w:szCs w:val="22"/>
                <w:lang w:val="en-US" w:eastAsia="en-IN"/>
              </w:rPr>
              <w:t>; Wavelength Division Multiple access for</w:t>
            </w:r>
            <w:r w:rsidR="00AB04EA" w:rsidRPr="006D4C8C">
              <w:rPr>
                <w:rFonts w:ascii="Times New Roman" w:eastAsia="MS Mincho" w:hAnsi="Times New Roman" w:cs="Times New Roman"/>
                <w:sz w:val="22"/>
                <w:szCs w:val="22"/>
                <w:lang w:val="en-US" w:eastAsia="en-IN"/>
              </w:rPr>
              <w:t xml:space="preserve"> Fiber-Optic Data Communication.</w:t>
            </w:r>
          </w:p>
          <w:p w:rsidR="00F806BB" w:rsidRPr="006D4C8C" w:rsidRDefault="00F806BB" w:rsidP="006D4C8C">
            <w:pPr>
              <w:pStyle w:val="PlainText"/>
              <w:spacing w:after="0" w:line="240" w:lineRule="auto"/>
              <w:jc w:val="both"/>
              <w:rPr>
                <w:rFonts w:ascii="Times New Roman" w:eastAsia="MS Mincho" w:hAnsi="Times New Roman" w:cs="Times New Roman"/>
                <w:sz w:val="22"/>
                <w:szCs w:val="22"/>
                <w:lang w:val="en-US" w:eastAsia="en-IN"/>
              </w:rPr>
            </w:pPr>
            <w:r w:rsidRPr="006D4C8C">
              <w:rPr>
                <w:rFonts w:ascii="Times New Roman" w:eastAsia="MS Mincho" w:hAnsi="Times New Roman" w:cs="Times New Roman"/>
                <w:b/>
                <w:sz w:val="22"/>
                <w:szCs w:val="22"/>
                <w:lang w:val="en-US" w:eastAsia="en-IN"/>
              </w:rPr>
              <w:t>IEEE LAN standards:</w:t>
            </w:r>
            <w:r w:rsidRPr="006D4C8C">
              <w:rPr>
                <w:rFonts w:ascii="Times New Roman" w:eastAsia="MS Mincho" w:hAnsi="Times New Roman" w:cs="Times New Roman"/>
                <w:sz w:val="22"/>
                <w:szCs w:val="22"/>
                <w:lang w:val="en-US" w:eastAsia="en-IN"/>
              </w:rPr>
              <w:t xml:space="preserve"> Ethernet (Physical specifications, Encoding, Frame Format &amp; MAC protocol)</w:t>
            </w:r>
            <w:r w:rsidR="00AB04EA" w:rsidRPr="006D4C8C">
              <w:rPr>
                <w:rFonts w:ascii="Times New Roman" w:eastAsia="MS Mincho" w:hAnsi="Times New Roman" w:cs="Times New Roman"/>
                <w:sz w:val="22"/>
                <w:szCs w:val="22"/>
                <w:lang w:val="en-US" w:eastAsia="en-IN"/>
              </w:rPr>
              <w:t>; Binary</w:t>
            </w:r>
            <w:r w:rsidRPr="006D4C8C">
              <w:rPr>
                <w:rFonts w:ascii="Times New Roman" w:eastAsia="MS Mincho" w:hAnsi="Times New Roman" w:cs="Times New Roman"/>
                <w:sz w:val="22"/>
                <w:szCs w:val="22"/>
                <w:lang w:val="en-US" w:eastAsia="en-IN"/>
              </w:rPr>
              <w:t xml:space="preserve"> Exponential </w:t>
            </w:r>
            <w:proofErr w:type="spellStart"/>
            <w:r w:rsidRPr="006D4C8C">
              <w:rPr>
                <w:rFonts w:ascii="Times New Roman" w:eastAsia="MS Mincho" w:hAnsi="Times New Roman" w:cs="Times New Roman"/>
                <w:sz w:val="22"/>
                <w:szCs w:val="22"/>
                <w:lang w:val="en-US" w:eastAsia="en-IN"/>
              </w:rPr>
              <w:t>Backoff</w:t>
            </w:r>
            <w:proofErr w:type="spellEnd"/>
            <w:r w:rsidR="00AB04EA" w:rsidRPr="006D4C8C">
              <w:rPr>
                <w:rFonts w:ascii="Times New Roman" w:eastAsia="MS Mincho" w:hAnsi="Times New Roman" w:cs="Times New Roman"/>
                <w:sz w:val="22"/>
                <w:szCs w:val="22"/>
                <w:lang w:val="en-US" w:eastAsia="en-IN"/>
              </w:rPr>
              <w:t xml:space="preserve"> algorithm; Token Ring and FDDI.</w:t>
            </w:r>
          </w:p>
          <w:p w:rsidR="00F806BB" w:rsidRPr="006D4C8C" w:rsidRDefault="00F806BB" w:rsidP="006D4C8C">
            <w:pPr>
              <w:pStyle w:val="PlainText"/>
              <w:spacing w:after="0" w:line="240" w:lineRule="auto"/>
              <w:jc w:val="both"/>
              <w:rPr>
                <w:rFonts w:ascii="Times New Roman" w:hAnsi="Times New Roman" w:cs="Times New Roman"/>
                <w:sz w:val="22"/>
                <w:szCs w:val="22"/>
                <w:lang w:val="en-US"/>
              </w:rPr>
            </w:pPr>
            <w:r w:rsidRPr="006D4C8C">
              <w:rPr>
                <w:rFonts w:ascii="Times New Roman" w:eastAsia="MS Mincho" w:hAnsi="Times New Roman" w:cs="Times New Roman"/>
                <w:b/>
                <w:sz w:val="22"/>
                <w:szCs w:val="22"/>
                <w:lang w:val="en-US" w:eastAsia="en-IN"/>
              </w:rPr>
              <w:t>Introduction to Wireless Networks:</w:t>
            </w:r>
            <w:r w:rsidRPr="006D4C8C">
              <w:rPr>
                <w:rFonts w:ascii="Times New Roman" w:eastAsia="MS Mincho" w:hAnsi="Times New Roman" w:cs="Times New Roman"/>
                <w:sz w:val="22"/>
                <w:szCs w:val="22"/>
                <w:lang w:val="en-US" w:eastAsia="en-IN"/>
              </w:rPr>
              <w:t xml:space="preserve"> IEEE 802.11 Wireless LAN; Wi-Max; Bluetooth and other wireless PAN technologies &amp; their applications; Cellular Networks: Gener</w:t>
            </w:r>
            <w:r w:rsidR="00937F14" w:rsidRPr="006D4C8C">
              <w:rPr>
                <w:rFonts w:ascii="Times New Roman" w:eastAsia="MS Mincho" w:hAnsi="Times New Roman" w:cs="Times New Roman"/>
                <w:sz w:val="22"/>
                <w:szCs w:val="22"/>
                <w:lang w:val="en-US" w:eastAsia="en-IN"/>
              </w:rPr>
              <w:t>ations; GSM &amp; CDMA Technologies.</w:t>
            </w:r>
          </w:p>
        </w:tc>
      </w:tr>
      <w:tr w:rsidR="00F806BB" w:rsidRPr="006D4C8C" w:rsidTr="00C331F2">
        <w:tc>
          <w:tcPr>
            <w:tcW w:w="5000" w:type="pct"/>
            <w:gridSpan w:val="2"/>
            <w:shd w:val="clear" w:color="auto" w:fill="auto"/>
          </w:tcPr>
          <w:p w:rsidR="00F806BB" w:rsidRPr="006D4C8C" w:rsidRDefault="00F806BB"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 xml:space="preserve">Unit – IV </w:t>
            </w:r>
          </w:p>
          <w:p w:rsidR="00F806BB" w:rsidRPr="006D4C8C" w:rsidRDefault="00F806BB" w:rsidP="006D4C8C">
            <w:pPr>
              <w:pStyle w:val="PlainText"/>
              <w:spacing w:after="0" w:line="240" w:lineRule="auto"/>
              <w:ind w:right="29"/>
              <w:jc w:val="both"/>
              <w:rPr>
                <w:rFonts w:ascii="Times New Roman" w:eastAsia="MS Mincho" w:hAnsi="Times New Roman" w:cs="Times New Roman"/>
                <w:sz w:val="22"/>
                <w:szCs w:val="22"/>
                <w:lang w:val="en-US" w:eastAsia="en-IN"/>
              </w:rPr>
            </w:pPr>
            <w:r w:rsidRPr="006D4C8C">
              <w:rPr>
                <w:rFonts w:ascii="Times New Roman" w:eastAsia="MS Mincho" w:hAnsi="Times New Roman" w:cs="Times New Roman"/>
                <w:b/>
                <w:sz w:val="22"/>
                <w:szCs w:val="22"/>
                <w:lang w:val="en-US" w:eastAsia="en-IN"/>
              </w:rPr>
              <w:t xml:space="preserve">Transport </w:t>
            </w:r>
            <w:r w:rsidR="00AB04EA" w:rsidRPr="006D4C8C">
              <w:rPr>
                <w:rFonts w:ascii="Times New Roman" w:eastAsia="MS Mincho" w:hAnsi="Times New Roman" w:cs="Times New Roman"/>
                <w:b/>
                <w:sz w:val="22"/>
                <w:szCs w:val="22"/>
                <w:lang w:val="en-US" w:eastAsia="en-IN"/>
              </w:rPr>
              <w:t xml:space="preserve">layer: </w:t>
            </w:r>
            <w:r w:rsidR="00AB04EA" w:rsidRPr="006D4C8C">
              <w:rPr>
                <w:rFonts w:ascii="Times New Roman" w:eastAsia="MS Mincho" w:hAnsi="Times New Roman" w:cs="Times New Roman"/>
                <w:sz w:val="22"/>
                <w:szCs w:val="22"/>
                <w:lang w:val="en-US" w:eastAsia="en-IN"/>
              </w:rPr>
              <w:t>Addressing, Services</w:t>
            </w:r>
            <w:r w:rsidRPr="006D4C8C">
              <w:rPr>
                <w:rFonts w:ascii="Times New Roman" w:eastAsia="MS Mincho" w:hAnsi="Times New Roman" w:cs="Times New Roman"/>
                <w:sz w:val="22"/>
                <w:szCs w:val="22"/>
                <w:lang w:val="en-US" w:eastAsia="en-IN"/>
              </w:rPr>
              <w:t xml:space="preserve"> and Protocols; TCP an</w:t>
            </w:r>
            <w:r w:rsidR="00AB04EA" w:rsidRPr="006D4C8C">
              <w:rPr>
                <w:rFonts w:ascii="Times New Roman" w:eastAsia="MS Mincho" w:hAnsi="Times New Roman" w:cs="Times New Roman"/>
                <w:sz w:val="22"/>
                <w:szCs w:val="22"/>
                <w:lang w:val="en-US" w:eastAsia="en-IN"/>
              </w:rPr>
              <w:t>d UDP services &amp; header formats.</w:t>
            </w:r>
          </w:p>
          <w:p w:rsidR="00F806BB" w:rsidRPr="006D4C8C" w:rsidRDefault="00F806BB" w:rsidP="006D4C8C">
            <w:pPr>
              <w:pStyle w:val="PlainText"/>
              <w:spacing w:after="0" w:line="240" w:lineRule="auto"/>
              <w:ind w:right="29"/>
              <w:jc w:val="both"/>
              <w:rPr>
                <w:rFonts w:ascii="Times New Roman" w:eastAsia="MS Mincho" w:hAnsi="Times New Roman" w:cs="Times New Roman"/>
                <w:sz w:val="22"/>
                <w:szCs w:val="22"/>
                <w:lang w:val="en-US" w:eastAsia="en-IN"/>
              </w:rPr>
            </w:pPr>
            <w:r w:rsidRPr="006D4C8C">
              <w:rPr>
                <w:rFonts w:ascii="Times New Roman" w:eastAsia="MS Mincho" w:hAnsi="Times New Roman" w:cs="Times New Roman"/>
                <w:b/>
                <w:sz w:val="22"/>
                <w:szCs w:val="22"/>
                <w:lang w:val="en-US" w:eastAsia="en-IN"/>
              </w:rPr>
              <w:t>Network Layer  :</w:t>
            </w:r>
            <w:r w:rsidRPr="006D4C8C">
              <w:rPr>
                <w:rFonts w:ascii="Times New Roman" w:eastAsia="MS Mincho" w:hAnsi="Times New Roman" w:cs="Times New Roman"/>
                <w:sz w:val="22"/>
                <w:szCs w:val="22"/>
                <w:lang w:val="en-US" w:eastAsia="en-IN"/>
              </w:rPr>
              <w:t xml:space="preserve"> Services,   Routing Algorithms: Shortest path Routing, Flooding , Distance Vector Routing, Link State Routing, Hierarchical Routing, Multi Cast Ro</w:t>
            </w:r>
            <w:r w:rsidR="00AB04EA" w:rsidRPr="006D4C8C">
              <w:rPr>
                <w:rFonts w:ascii="Times New Roman" w:eastAsia="MS Mincho" w:hAnsi="Times New Roman" w:cs="Times New Roman"/>
                <w:sz w:val="22"/>
                <w:szCs w:val="22"/>
                <w:lang w:val="en-US" w:eastAsia="en-IN"/>
              </w:rPr>
              <w:t>uting, Routing for Mobile hosts.</w:t>
            </w:r>
          </w:p>
          <w:p w:rsidR="00F806BB" w:rsidRPr="006D4C8C" w:rsidRDefault="00F806BB" w:rsidP="006D4C8C">
            <w:pPr>
              <w:pStyle w:val="PlainText"/>
              <w:spacing w:after="0" w:line="240" w:lineRule="auto"/>
              <w:ind w:right="29"/>
              <w:jc w:val="both"/>
              <w:rPr>
                <w:rFonts w:ascii="Times New Roman" w:eastAsia="MS Mincho" w:hAnsi="Times New Roman" w:cs="Times New Roman"/>
                <w:sz w:val="22"/>
                <w:szCs w:val="22"/>
                <w:lang w:val="en-US" w:eastAsia="en-IN"/>
              </w:rPr>
            </w:pPr>
            <w:r w:rsidRPr="006D4C8C">
              <w:rPr>
                <w:rFonts w:ascii="Times New Roman" w:eastAsia="MS Mincho" w:hAnsi="Times New Roman" w:cs="Times New Roman"/>
                <w:b/>
                <w:sz w:val="22"/>
                <w:szCs w:val="22"/>
                <w:lang w:val="en-US" w:eastAsia="en-IN"/>
              </w:rPr>
              <w:t xml:space="preserve">Network layer in TCP/IP: </w:t>
            </w:r>
            <w:r w:rsidRPr="006D4C8C">
              <w:rPr>
                <w:rFonts w:ascii="Times New Roman" w:eastAsia="MS Mincho" w:hAnsi="Times New Roman" w:cs="Times New Roman"/>
                <w:sz w:val="22"/>
                <w:szCs w:val="22"/>
                <w:lang w:val="en-US" w:eastAsia="en-IN"/>
              </w:rPr>
              <w:t xml:space="preserve"> Basic characteristics of IP protocol; addressing and header format of </w:t>
            </w:r>
            <w:r w:rsidR="00AB04EA" w:rsidRPr="006D4C8C">
              <w:rPr>
                <w:rFonts w:ascii="Times New Roman" w:eastAsia="MS Mincho" w:hAnsi="Times New Roman" w:cs="Times New Roman"/>
                <w:sz w:val="22"/>
                <w:szCs w:val="22"/>
                <w:lang w:val="en-US" w:eastAsia="en-IN"/>
              </w:rPr>
              <w:t>IPv4;</w:t>
            </w:r>
            <w:r w:rsidRPr="006D4C8C">
              <w:rPr>
                <w:rFonts w:ascii="Times New Roman" w:eastAsia="MS Mincho" w:hAnsi="Times New Roman" w:cs="Times New Roman"/>
                <w:sz w:val="22"/>
                <w:szCs w:val="22"/>
                <w:lang w:val="en-US" w:eastAsia="en-IN"/>
              </w:rPr>
              <w:t xml:space="preserve"> IPv6: Major goal</w:t>
            </w:r>
            <w:r w:rsidR="00AB04EA" w:rsidRPr="006D4C8C">
              <w:rPr>
                <w:rFonts w:ascii="Times New Roman" w:eastAsia="MS Mincho" w:hAnsi="Times New Roman" w:cs="Times New Roman"/>
                <w:sz w:val="22"/>
                <w:szCs w:val="22"/>
                <w:lang w:val="en-US" w:eastAsia="en-IN"/>
              </w:rPr>
              <w:t>s&amp; features.</w:t>
            </w:r>
          </w:p>
          <w:p w:rsidR="00F806BB" w:rsidRPr="006D4C8C" w:rsidRDefault="00F806BB" w:rsidP="006D4C8C">
            <w:pPr>
              <w:pStyle w:val="PlainText"/>
              <w:spacing w:after="0" w:line="240" w:lineRule="auto"/>
              <w:ind w:right="29"/>
              <w:jc w:val="both"/>
              <w:rPr>
                <w:rFonts w:ascii="Times New Roman" w:hAnsi="Times New Roman" w:cs="Times New Roman"/>
                <w:sz w:val="22"/>
                <w:szCs w:val="22"/>
                <w:lang w:val="en-US"/>
              </w:rPr>
            </w:pPr>
            <w:r w:rsidRPr="006D4C8C">
              <w:rPr>
                <w:rFonts w:ascii="Times New Roman" w:eastAsia="MS Mincho" w:hAnsi="Times New Roman" w:cs="Times New Roman"/>
                <w:b/>
                <w:sz w:val="22"/>
                <w:szCs w:val="22"/>
                <w:lang w:val="en-US" w:eastAsia="en-IN"/>
              </w:rPr>
              <w:t>Congestion Control  &amp; Quality of Service:</w:t>
            </w:r>
            <w:r w:rsidRPr="006D4C8C">
              <w:rPr>
                <w:rFonts w:ascii="Times New Roman" w:eastAsia="MS Mincho" w:hAnsi="Times New Roman" w:cs="Times New Roman"/>
                <w:sz w:val="22"/>
                <w:szCs w:val="22"/>
                <w:lang w:val="en-US" w:eastAsia="en-IN"/>
              </w:rPr>
              <w:t xml:space="preserve">  General Principals; Congestion control in Virtual – Circuit Subnets; Congestion Control in Datagram Subnets: Choke packets, Load Shedding; Random Early Detection, Jitter Control; Over provisioning, Buffering, Traffic Shaping, Leaky bucket, token bucket, Resource Reservation, Admis</w:t>
            </w:r>
            <w:r w:rsidR="00937F14" w:rsidRPr="006D4C8C">
              <w:rPr>
                <w:rFonts w:ascii="Times New Roman" w:eastAsia="MS Mincho" w:hAnsi="Times New Roman" w:cs="Times New Roman"/>
                <w:sz w:val="22"/>
                <w:szCs w:val="22"/>
                <w:lang w:val="en-US" w:eastAsia="en-IN"/>
              </w:rPr>
              <w:t>sion Control, Packet Scheduling.</w:t>
            </w:r>
          </w:p>
        </w:tc>
      </w:tr>
      <w:tr w:rsidR="00F806BB" w:rsidRPr="006D4C8C" w:rsidTr="00C331F2">
        <w:tc>
          <w:tcPr>
            <w:tcW w:w="5000" w:type="pct"/>
            <w:gridSpan w:val="2"/>
            <w:shd w:val="clear" w:color="auto" w:fill="auto"/>
          </w:tcPr>
          <w:p w:rsidR="00F806BB" w:rsidRPr="006D4C8C" w:rsidRDefault="00F806BB" w:rsidP="006D4C8C">
            <w:pPr>
              <w:pStyle w:val="TableContents"/>
              <w:jc w:val="both"/>
              <w:rPr>
                <w:rFonts w:ascii="Times New Roman" w:hAnsi="Times New Roman" w:cs="Times New Roman"/>
                <w:b/>
                <w:sz w:val="22"/>
                <w:szCs w:val="22"/>
                <w:lang w:val="en-US"/>
              </w:rPr>
            </w:pPr>
            <w:r w:rsidRPr="006D4C8C">
              <w:rPr>
                <w:rFonts w:ascii="Times New Roman" w:hAnsi="Times New Roman" w:cs="Times New Roman"/>
                <w:b/>
                <w:sz w:val="22"/>
                <w:szCs w:val="22"/>
                <w:lang w:val="en-US"/>
              </w:rPr>
              <w:t>Text Books:</w:t>
            </w:r>
          </w:p>
          <w:p w:rsidR="00F806BB" w:rsidRPr="006D4C8C" w:rsidRDefault="00F806BB" w:rsidP="006D4C8C">
            <w:pPr>
              <w:pStyle w:val="PlainText"/>
              <w:numPr>
                <w:ilvl w:val="0"/>
                <w:numId w:val="2"/>
              </w:numPr>
              <w:tabs>
                <w:tab w:val="clear" w:pos="709"/>
              </w:tabs>
              <w:spacing w:after="0" w:line="240" w:lineRule="auto"/>
              <w:jc w:val="both"/>
              <w:rPr>
                <w:rFonts w:ascii="Times New Roman" w:eastAsia="MS Mincho" w:hAnsi="Times New Roman" w:cs="Times New Roman"/>
                <w:sz w:val="22"/>
                <w:szCs w:val="22"/>
                <w:lang w:val="en-US"/>
              </w:rPr>
            </w:pPr>
            <w:r w:rsidRPr="006D4C8C">
              <w:rPr>
                <w:rFonts w:ascii="Times New Roman" w:eastAsia="MS Mincho" w:hAnsi="Times New Roman" w:cs="Times New Roman"/>
                <w:sz w:val="22"/>
                <w:szCs w:val="22"/>
                <w:lang w:val="en-US"/>
              </w:rPr>
              <w:t xml:space="preserve">Andrew S. </w:t>
            </w:r>
            <w:proofErr w:type="spellStart"/>
            <w:r w:rsidRPr="006D4C8C">
              <w:rPr>
                <w:rFonts w:ascii="Times New Roman" w:eastAsia="MS Mincho" w:hAnsi="Times New Roman" w:cs="Times New Roman"/>
                <w:sz w:val="22"/>
                <w:szCs w:val="22"/>
                <w:lang w:val="en-US"/>
              </w:rPr>
              <w:t>Tanenbaum</w:t>
            </w:r>
            <w:proofErr w:type="spellEnd"/>
            <w:r w:rsidRPr="006D4C8C">
              <w:rPr>
                <w:rFonts w:ascii="Times New Roman" w:eastAsia="MS Mincho" w:hAnsi="Times New Roman" w:cs="Times New Roman"/>
                <w:sz w:val="22"/>
                <w:szCs w:val="22"/>
                <w:lang w:val="en-US"/>
              </w:rPr>
              <w:t>, Computer Networks, PHI.</w:t>
            </w:r>
          </w:p>
          <w:p w:rsidR="00F806BB" w:rsidRPr="006D4C8C" w:rsidRDefault="00F806BB" w:rsidP="006D4C8C">
            <w:pPr>
              <w:pStyle w:val="PlainText"/>
              <w:numPr>
                <w:ilvl w:val="0"/>
                <w:numId w:val="2"/>
              </w:numPr>
              <w:tabs>
                <w:tab w:val="clear" w:pos="709"/>
              </w:tabs>
              <w:spacing w:after="0" w:line="240" w:lineRule="auto"/>
              <w:jc w:val="both"/>
              <w:rPr>
                <w:rFonts w:ascii="Times New Roman" w:eastAsia="MS Mincho" w:hAnsi="Times New Roman" w:cs="Times New Roman"/>
                <w:sz w:val="22"/>
                <w:szCs w:val="22"/>
                <w:shd w:val="clear" w:color="auto" w:fill="FFFFFF"/>
                <w:lang w:val="en-US"/>
              </w:rPr>
            </w:pPr>
            <w:proofErr w:type="spellStart"/>
            <w:r w:rsidRPr="006D4C8C">
              <w:rPr>
                <w:rFonts w:ascii="Times New Roman" w:eastAsia="MS Mincho" w:hAnsi="Times New Roman" w:cs="Times New Roman"/>
                <w:sz w:val="22"/>
                <w:szCs w:val="22"/>
                <w:shd w:val="clear" w:color="auto" w:fill="FFFFFF"/>
                <w:lang w:val="en-US"/>
              </w:rPr>
              <w:t>Behrouz</w:t>
            </w:r>
            <w:proofErr w:type="spellEnd"/>
            <w:r w:rsidRPr="006D4C8C">
              <w:rPr>
                <w:rFonts w:ascii="Times New Roman" w:eastAsia="MS Mincho" w:hAnsi="Times New Roman" w:cs="Times New Roman"/>
                <w:sz w:val="22"/>
                <w:szCs w:val="22"/>
                <w:shd w:val="clear" w:color="auto" w:fill="FFFFFF"/>
                <w:lang w:val="en-US"/>
              </w:rPr>
              <w:t xml:space="preserve"> A </w:t>
            </w:r>
            <w:proofErr w:type="spellStart"/>
            <w:r w:rsidRPr="006D4C8C">
              <w:rPr>
                <w:rFonts w:ascii="Times New Roman" w:eastAsia="MS Mincho" w:hAnsi="Times New Roman" w:cs="Times New Roman"/>
                <w:sz w:val="22"/>
                <w:szCs w:val="22"/>
                <w:shd w:val="clear" w:color="auto" w:fill="FFFFFF"/>
                <w:lang w:val="en-US"/>
              </w:rPr>
              <w:t>Forouzan</w:t>
            </w:r>
            <w:proofErr w:type="spellEnd"/>
            <w:r w:rsidRPr="006D4C8C">
              <w:rPr>
                <w:rFonts w:ascii="Times New Roman" w:eastAsia="MS Mincho" w:hAnsi="Times New Roman" w:cs="Times New Roman"/>
                <w:sz w:val="22"/>
                <w:szCs w:val="22"/>
                <w:shd w:val="clear" w:color="auto" w:fill="FFFFFF"/>
                <w:lang w:val="en-US"/>
              </w:rPr>
              <w:t xml:space="preserve">, Data   Communications   and   Networking, </w:t>
            </w:r>
            <w:proofErr w:type="spellStart"/>
            <w:r w:rsidRPr="006D4C8C">
              <w:rPr>
                <w:rFonts w:ascii="Times New Roman" w:eastAsia="MS Mincho" w:hAnsi="Times New Roman" w:cs="Times New Roman"/>
                <w:sz w:val="22"/>
                <w:szCs w:val="22"/>
                <w:shd w:val="clear" w:color="auto" w:fill="FFFFFF"/>
                <w:lang w:val="en-US"/>
              </w:rPr>
              <w:t>Mc-Graw</w:t>
            </w:r>
            <w:proofErr w:type="spellEnd"/>
            <w:r w:rsidRPr="006D4C8C">
              <w:rPr>
                <w:rFonts w:ascii="Times New Roman" w:eastAsia="MS Mincho" w:hAnsi="Times New Roman" w:cs="Times New Roman"/>
                <w:sz w:val="22"/>
                <w:szCs w:val="22"/>
                <w:shd w:val="clear" w:color="auto" w:fill="FFFFFF"/>
                <w:lang w:val="en-US"/>
              </w:rPr>
              <w:t xml:space="preserve"> Hill Education.  </w:t>
            </w:r>
          </w:p>
        </w:tc>
      </w:tr>
      <w:tr w:rsidR="00F806BB" w:rsidRPr="006D4C8C" w:rsidTr="00C331F2">
        <w:tc>
          <w:tcPr>
            <w:tcW w:w="5000" w:type="pct"/>
            <w:gridSpan w:val="2"/>
            <w:shd w:val="clear" w:color="auto" w:fill="auto"/>
          </w:tcPr>
          <w:p w:rsidR="00F806BB" w:rsidRPr="006D4C8C" w:rsidRDefault="00F806BB" w:rsidP="006D4C8C">
            <w:pPr>
              <w:pStyle w:val="TableContents"/>
              <w:jc w:val="both"/>
              <w:rPr>
                <w:rFonts w:ascii="Times New Roman" w:hAnsi="Times New Roman" w:cs="Times New Roman"/>
                <w:b/>
                <w:sz w:val="22"/>
                <w:szCs w:val="22"/>
                <w:lang w:val="en-US"/>
              </w:rPr>
            </w:pPr>
            <w:r w:rsidRPr="006D4C8C">
              <w:rPr>
                <w:rFonts w:ascii="Times New Roman" w:hAnsi="Times New Roman" w:cs="Times New Roman"/>
                <w:b/>
                <w:sz w:val="22"/>
                <w:szCs w:val="22"/>
                <w:lang w:val="en-US"/>
              </w:rPr>
              <w:t>Reference Books:</w:t>
            </w:r>
          </w:p>
          <w:p w:rsidR="00F806BB" w:rsidRPr="006D4C8C" w:rsidRDefault="00F806BB" w:rsidP="006D4C8C">
            <w:pPr>
              <w:pStyle w:val="PlainText"/>
              <w:numPr>
                <w:ilvl w:val="0"/>
                <w:numId w:val="3"/>
              </w:numPr>
              <w:tabs>
                <w:tab w:val="clear" w:pos="709"/>
                <w:tab w:val="left" w:pos="360"/>
              </w:tabs>
              <w:spacing w:after="0" w:line="240" w:lineRule="auto"/>
              <w:jc w:val="both"/>
              <w:rPr>
                <w:rFonts w:ascii="Times New Roman" w:eastAsia="MS Mincho" w:hAnsi="Times New Roman" w:cs="Times New Roman"/>
                <w:sz w:val="22"/>
                <w:szCs w:val="22"/>
                <w:lang w:val="en-US"/>
              </w:rPr>
            </w:pPr>
            <w:r w:rsidRPr="006D4C8C">
              <w:rPr>
                <w:rFonts w:ascii="Times New Roman" w:eastAsia="MS Mincho" w:hAnsi="Times New Roman" w:cs="Times New Roman"/>
                <w:sz w:val="22"/>
                <w:szCs w:val="22"/>
                <w:lang w:val="en-US"/>
              </w:rPr>
              <w:t>Michael A. Gallo, William M. Hancock, Computer Communications and Networking Technologies</w:t>
            </w:r>
            <w:r w:rsidR="00937F14" w:rsidRPr="006D4C8C">
              <w:rPr>
                <w:rFonts w:ascii="Times New Roman" w:eastAsia="MS Mincho" w:hAnsi="Times New Roman" w:cs="Times New Roman"/>
                <w:sz w:val="22"/>
                <w:szCs w:val="22"/>
                <w:lang w:val="en-US"/>
              </w:rPr>
              <w:t>,</w:t>
            </w:r>
            <w:r w:rsidRPr="006D4C8C">
              <w:rPr>
                <w:rFonts w:ascii="Times New Roman" w:eastAsia="MS Mincho" w:hAnsi="Times New Roman" w:cs="Times New Roman"/>
                <w:sz w:val="22"/>
                <w:szCs w:val="22"/>
                <w:lang w:val="en-US"/>
              </w:rPr>
              <w:t xml:space="preserve"> CENGAGE learning.</w:t>
            </w:r>
          </w:p>
          <w:p w:rsidR="00F806BB" w:rsidRPr="006D4C8C" w:rsidRDefault="00F806BB" w:rsidP="006D4C8C">
            <w:pPr>
              <w:pStyle w:val="PlainText"/>
              <w:numPr>
                <w:ilvl w:val="0"/>
                <w:numId w:val="3"/>
              </w:numPr>
              <w:tabs>
                <w:tab w:val="clear" w:pos="709"/>
                <w:tab w:val="left" w:pos="360"/>
              </w:tabs>
              <w:spacing w:after="0" w:line="240" w:lineRule="auto"/>
              <w:jc w:val="both"/>
              <w:rPr>
                <w:rFonts w:ascii="Times New Roman" w:hAnsi="Times New Roman" w:cs="Times New Roman"/>
                <w:sz w:val="22"/>
                <w:szCs w:val="22"/>
              </w:rPr>
            </w:pPr>
            <w:r w:rsidRPr="006D4C8C">
              <w:rPr>
                <w:rFonts w:ascii="Times New Roman" w:eastAsia="MS Mincho" w:hAnsi="Times New Roman" w:cs="Times New Roman"/>
                <w:sz w:val="22"/>
                <w:szCs w:val="22"/>
                <w:lang w:val="en-US"/>
              </w:rPr>
              <w:t>William Stallings, Data and Computer Communications, PHI.</w:t>
            </w:r>
          </w:p>
        </w:tc>
      </w:tr>
    </w:tbl>
    <w:p w:rsidR="000F6FD3" w:rsidRPr="001C576E" w:rsidRDefault="000F6FD3" w:rsidP="000F6FD3">
      <w:pPr>
        <w:widowControl/>
        <w:suppressAutoHyphens w:val="0"/>
        <w:spacing w:after="200"/>
        <w:rPr>
          <w:rFonts w:eastAsia="Liberation Serif" w:cs="Times New Roman"/>
          <w:b/>
          <w:bCs/>
          <w:caps/>
          <w:lang w:val="en-US"/>
        </w:rPr>
      </w:pPr>
      <w:r w:rsidRPr="001C576E">
        <w:rPr>
          <w:rFonts w:eastAsia="Liberation Serif" w:cs="Times New Roman"/>
          <w:b/>
          <w:bCs/>
          <w:caps/>
          <w:lang w:val="en-US"/>
        </w:rP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4A0" w:firstRow="1" w:lastRow="0" w:firstColumn="1" w:lastColumn="0" w:noHBand="0" w:noVBand="1"/>
      </w:tblPr>
      <w:tblGrid>
        <w:gridCol w:w="3938"/>
        <w:gridCol w:w="6108"/>
      </w:tblGrid>
      <w:tr w:rsidR="0085753B" w:rsidRPr="006D4C8C" w:rsidTr="00C331F2">
        <w:trPr>
          <w:trHeight w:val="144"/>
        </w:trPr>
        <w:tc>
          <w:tcPr>
            <w:tcW w:w="5000" w:type="pct"/>
            <w:gridSpan w:val="2"/>
            <w:shd w:val="clear" w:color="auto" w:fill="FFFFFF"/>
          </w:tcPr>
          <w:p w:rsidR="0085753B" w:rsidRPr="006D4C8C" w:rsidRDefault="0085753B" w:rsidP="008655DC">
            <w:pPr>
              <w:pStyle w:val="TableContents"/>
              <w:jc w:val="center"/>
              <w:rPr>
                <w:rFonts w:ascii="Times New Roman" w:hAnsi="Times New Roman" w:cs="Times New Roman"/>
                <w:sz w:val="22"/>
                <w:szCs w:val="22"/>
                <w:lang w:val="en-US"/>
              </w:rPr>
            </w:pPr>
            <w:r w:rsidRPr="006D4C8C">
              <w:rPr>
                <w:rFonts w:ascii="Times New Roman" w:hAnsi="Times New Roman" w:cs="Times New Roman"/>
                <w:b/>
                <w:bCs/>
                <w:sz w:val="22"/>
                <w:szCs w:val="22"/>
                <w:lang w:val="en-US"/>
              </w:rPr>
              <w:lastRenderedPageBreak/>
              <w:t>MCA-20-15: Object</w:t>
            </w:r>
            <w:r w:rsidR="008655DC">
              <w:rPr>
                <w:rFonts w:ascii="Times New Roman" w:hAnsi="Times New Roman" w:cs="Times New Roman"/>
                <w:b/>
                <w:bCs/>
                <w:sz w:val="22"/>
                <w:szCs w:val="22"/>
                <w:lang w:val="en-US"/>
              </w:rPr>
              <w:t>-</w:t>
            </w:r>
            <w:r w:rsidRPr="006D4C8C">
              <w:rPr>
                <w:rFonts w:ascii="Times New Roman" w:hAnsi="Times New Roman" w:cs="Times New Roman"/>
                <w:b/>
                <w:bCs/>
                <w:sz w:val="22"/>
                <w:szCs w:val="22"/>
                <w:lang w:val="en-US"/>
              </w:rPr>
              <w:t xml:space="preserve">Oriented Analysis </w:t>
            </w:r>
            <w:r w:rsidR="008655DC">
              <w:rPr>
                <w:rFonts w:ascii="Times New Roman" w:hAnsi="Times New Roman" w:cs="Times New Roman"/>
                <w:b/>
                <w:bCs/>
                <w:sz w:val="22"/>
                <w:szCs w:val="22"/>
                <w:lang w:val="en-US"/>
              </w:rPr>
              <w:t>and</w:t>
            </w:r>
            <w:r w:rsidRPr="006D4C8C">
              <w:rPr>
                <w:rFonts w:ascii="Times New Roman" w:hAnsi="Times New Roman" w:cs="Times New Roman"/>
                <w:b/>
                <w:bCs/>
                <w:sz w:val="22"/>
                <w:szCs w:val="22"/>
                <w:lang w:val="en-US"/>
              </w:rPr>
              <w:t xml:space="preserve"> Design Using UML</w:t>
            </w:r>
          </w:p>
        </w:tc>
      </w:tr>
      <w:tr w:rsidR="008655DC" w:rsidRPr="006D4C8C" w:rsidTr="00C331F2">
        <w:trPr>
          <w:trHeight w:val="144"/>
        </w:trPr>
        <w:tc>
          <w:tcPr>
            <w:tcW w:w="1960" w:type="pct"/>
            <w:shd w:val="clear" w:color="auto" w:fill="FFFFFF"/>
          </w:tcPr>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sidRPr="00872782">
              <w:rPr>
                <w:rFonts w:ascii="Times New Roman" w:hAnsi="Times New Roman" w:cs="Times New Roman"/>
                <w:sz w:val="22"/>
                <w:szCs w:val="22"/>
                <w:lang w:val="en-US"/>
              </w:rPr>
              <w:t xml:space="preserve"> Compulsory</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8655DC" w:rsidRPr="00872782" w:rsidRDefault="008655DC"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3040" w:type="pct"/>
            <w:shd w:val="clear" w:color="auto" w:fill="FFFFFF"/>
          </w:tcPr>
          <w:p w:rsidR="008655DC" w:rsidRPr="006D4C8C" w:rsidRDefault="008655DC" w:rsidP="006D4C8C">
            <w:pPr>
              <w:pStyle w:val="TableContents"/>
              <w:jc w:val="both"/>
              <w:rPr>
                <w:rFonts w:ascii="Times New Roman" w:eastAsia="Liberation Serif" w:hAnsi="Times New Roman" w:cs="Times New Roman"/>
                <w:b/>
                <w:bCs/>
                <w:sz w:val="22"/>
                <w:szCs w:val="22"/>
                <w:lang w:val="en-US"/>
              </w:rPr>
            </w:pPr>
            <w:r w:rsidRPr="006D4C8C">
              <w:rPr>
                <w:rFonts w:ascii="Times New Roman" w:eastAsia="Liberation Serif" w:hAnsi="Times New Roman" w:cs="Times New Roman"/>
                <w:b/>
                <w:bCs/>
                <w:sz w:val="22"/>
                <w:szCs w:val="22"/>
                <w:lang w:val="en-US"/>
              </w:rPr>
              <w:t xml:space="preserve">Instructions to paper setter for End semester examination: </w:t>
            </w:r>
          </w:p>
          <w:p w:rsidR="008655DC" w:rsidRPr="006D4C8C" w:rsidRDefault="008655DC" w:rsidP="006D4C8C">
            <w:pPr>
              <w:pStyle w:val="TableContents"/>
              <w:jc w:val="both"/>
              <w:rPr>
                <w:rFonts w:ascii="Times New Roman" w:eastAsia="Liberation Serif" w:hAnsi="Times New Roman" w:cs="Times New Roman"/>
                <w:sz w:val="22"/>
                <w:szCs w:val="22"/>
                <w:lang w:val="en-US"/>
              </w:rPr>
            </w:pPr>
            <w:r w:rsidRPr="006D4C8C">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85753B" w:rsidRPr="006D4C8C" w:rsidTr="00C331F2">
        <w:trPr>
          <w:trHeight w:val="144"/>
        </w:trPr>
        <w:tc>
          <w:tcPr>
            <w:tcW w:w="5000" w:type="pct"/>
            <w:gridSpan w:val="2"/>
            <w:shd w:val="clear" w:color="auto" w:fill="FFFFFF"/>
          </w:tcPr>
          <w:p w:rsidR="0085753B" w:rsidRPr="006D4C8C" w:rsidRDefault="0085753B" w:rsidP="006D4C8C">
            <w:pPr>
              <w:pStyle w:val="TableContents"/>
              <w:jc w:val="both"/>
              <w:rPr>
                <w:rFonts w:ascii="Times New Roman" w:hAnsi="Times New Roman" w:cs="Times New Roman"/>
                <w:sz w:val="22"/>
                <w:szCs w:val="22"/>
              </w:rPr>
            </w:pPr>
            <w:r w:rsidRPr="006D4C8C">
              <w:rPr>
                <w:rFonts w:ascii="Times New Roman" w:hAnsi="Times New Roman" w:cs="Times New Roman"/>
                <w:b/>
                <w:bCs/>
                <w:sz w:val="22"/>
                <w:szCs w:val="22"/>
                <w:lang w:val="en-US"/>
              </w:rPr>
              <w:t xml:space="preserve">Course Objectives: </w:t>
            </w:r>
            <w:r w:rsidRPr="006D4C8C">
              <w:rPr>
                <w:rFonts w:ascii="Times New Roman" w:hAnsi="Times New Roman" w:cs="Times New Roman"/>
                <w:sz w:val="22"/>
                <w:szCs w:val="22"/>
              </w:rPr>
              <w:t>To understand the concepts of UML</w:t>
            </w:r>
            <w:r w:rsidRPr="006D4C8C">
              <w:rPr>
                <w:rFonts w:ascii="Times New Roman" w:hAnsi="Times New Roman" w:cs="Times New Roman"/>
                <w:sz w:val="22"/>
                <w:szCs w:val="22"/>
                <w:lang w:val="en-US"/>
              </w:rPr>
              <w:t xml:space="preserve"> and its use</w:t>
            </w:r>
            <w:r w:rsidRPr="006D4C8C">
              <w:rPr>
                <w:rFonts w:ascii="Times New Roman" w:hAnsi="Times New Roman" w:cs="Times New Roman"/>
                <w:sz w:val="22"/>
                <w:szCs w:val="22"/>
              </w:rPr>
              <w:t xml:space="preserve"> for class </w:t>
            </w:r>
            <w:proofErr w:type="spellStart"/>
            <w:r w:rsidRPr="006D4C8C">
              <w:rPr>
                <w:rFonts w:ascii="Times New Roman" w:hAnsi="Times New Roman" w:cs="Times New Roman"/>
                <w:sz w:val="22"/>
                <w:szCs w:val="22"/>
              </w:rPr>
              <w:t>modeling</w:t>
            </w:r>
            <w:proofErr w:type="spellEnd"/>
            <w:r w:rsidRPr="006D4C8C">
              <w:rPr>
                <w:rFonts w:ascii="Times New Roman" w:hAnsi="Times New Roman" w:cs="Times New Roman"/>
                <w:sz w:val="22"/>
                <w:szCs w:val="22"/>
              </w:rPr>
              <w:t xml:space="preserve">, state </w:t>
            </w:r>
            <w:proofErr w:type="spellStart"/>
            <w:r w:rsidRPr="006D4C8C">
              <w:rPr>
                <w:rFonts w:ascii="Times New Roman" w:hAnsi="Times New Roman" w:cs="Times New Roman"/>
                <w:sz w:val="22"/>
                <w:szCs w:val="22"/>
              </w:rPr>
              <w:t>modeling</w:t>
            </w:r>
            <w:proofErr w:type="spellEnd"/>
            <w:r w:rsidRPr="006D4C8C">
              <w:rPr>
                <w:rFonts w:ascii="Times New Roman" w:hAnsi="Times New Roman" w:cs="Times New Roman"/>
                <w:sz w:val="22"/>
                <w:szCs w:val="22"/>
              </w:rPr>
              <w:t xml:space="preserve">, use case </w:t>
            </w:r>
            <w:proofErr w:type="spellStart"/>
            <w:r w:rsidRPr="006D4C8C">
              <w:rPr>
                <w:rFonts w:ascii="Times New Roman" w:hAnsi="Times New Roman" w:cs="Times New Roman"/>
                <w:sz w:val="22"/>
                <w:szCs w:val="22"/>
              </w:rPr>
              <w:t>modeling</w:t>
            </w:r>
            <w:proofErr w:type="spellEnd"/>
            <w:r w:rsidRPr="006D4C8C">
              <w:rPr>
                <w:rFonts w:ascii="Times New Roman" w:hAnsi="Times New Roman" w:cs="Times New Roman"/>
                <w:sz w:val="22"/>
                <w:szCs w:val="22"/>
              </w:rPr>
              <w:t xml:space="preserve">, </w:t>
            </w:r>
            <w:r w:rsidRPr="006D4C8C">
              <w:rPr>
                <w:rFonts w:ascii="Times New Roman" w:hAnsi="Times New Roman" w:cs="Times New Roman"/>
                <w:sz w:val="22"/>
                <w:szCs w:val="22"/>
                <w:lang w:val="en-US"/>
              </w:rPr>
              <w:t>interaction</w:t>
            </w:r>
            <w:r w:rsidR="00F665B1" w:rsidRPr="006D4C8C">
              <w:rPr>
                <w:rFonts w:ascii="Times New Roman" w:hAnsi="Times New Roman" w:cs="Times New Roman"/>
                <w:sz w:val="22"/>
                <w:szCs w:val="22"/>
                <w:lang w:val="en-US"/>
              </w:rPr>
              <w:t xml:space="preserve"> </w:t>
            </w:r>
            <w:proofErr w:type="spellStart"/>
            <w:r w:rsidRPr="006D4C8C">
              <w:rPr>
                <w:rFonts w:ascii="Times New Roman" w:hAnsi="Times New Roman" w:cs="Times New Roman"/>
                <w:sz w:val="22"/>
                <w:szCs w:val="22"/>
              </w:rPr>
              <w:t>modeling</w:t>
            </w:r>
            <w:proofErr w:type="spellEnd"/>
            <w:r w:rsidRPr="006D4C8C">
              <w:rPr>
                <w:rFonts w:ascii="Times New Roman" w:hAnsi="Times New Roman" w:cs="Times New Roman"/>
                <w:sz w:val="22"/>
                <w:szCs w:val="22"/>
              </w:rPr>
              <w:t xml:space="preserve">, activity </w:t>
            </w:r>
            <w:proofErr w:type="spellStart"/>
            <w:r w:rsidRPr="006D4C8C">
              <w:rPr>
                <w:rFonts w:ascii="Times New Roman" w:hAnsi="Times New Roman" w:cs="Times New Roman"/>
                <w:sz w:val="22"/>
                <w:szCs w:val="22"/>
              </w:rPr>
              <w:t>modeling</w:t>
            </w:r>
            <w:proofErr w:type="spellEnd"/>
            <w:r w:rsidRPr="006D4C8C">
              <w:rPr>
                <w:rFonts w:ascii="Times New Roman" w:hAnsi="Times New Roman" w:cs="Times New Roman"/>
                <w:sz w:val="22"/>
                <w:szCs w:val="22"/>
              </w:rPr>
              <w:t xml:space="preserve"> etc. </w:t>
            </w:r>
            <w:r w:rsidRPr="006D4C8C">
              <w:rPr>
                <w:rFonts w:ascii="Times New Roman" w:hAnsi="Times New Roman" w:cs="Times New Roman"/>
                <w:sz w:val="22"/>
                <w:szCs w:val="22"/>
                <w:lang w:val="en-US"/>
              </w:rPr>
              <w:t>and t</w:t>
            </w:r>
            <w:r w:rsidRPr="006D4C8C">
              <w:rPr>
                <w:rFonts w:ascii="Times New Roman" w:hAnsi="Times New Roman" w:cs="Times New Roman"/>
                <w:sz w:val="22"/>
                <w:szCs w:val="22"/>
              </w:rPr>
              <w:t xml:space="preserve">o analyse </w:t>
            </w:r>
            <w:r w:rsidRPr="006D4C8C">
              <w:rPr>
                <w:rFonts w:ascii="Times New Roman" w:hAnsi="Times New Roman" w:cs="Times New Roman"/>
                <w:sz w:val="22"/>
                <w:szCs w:val="22"/>
                <w:lang w:val="en-US"/>
              </w:rPr>
              <w:t>&amp;</w:t>
            </w:r>
            <w:r w:rsidRPr="006D4C8C">
              <w:rPr>
                <w:rFonts w:ascii="Times New Roman" w:hAnsi="Times New Roman" w:cs="Times New Roman"/>
                <w:sz w:val="22"/>
                <w:szCs w:val="22"/>
              </w:rPr>
              <w:t xml:space="preserve"> design software systems using object-oriented approach.</w:t>
            </w:r>
          </w:p>
        </w:tc>
      </w:tr>
      <w:tr w:rsidR="0085753B" w:rsidRPr="006D4C8C" w:rsidTr="00C331F2">
        <w:trPr>
          <w:trHeight w:val="144"/>
        </w:trPr>
        <w:tc>
          <w:tcPr>
            <w:tcW w:w="5000" w:type="pct"/>
            <w:gridSpan w:val="2"/>
            <w:shd w:val="clear" w:color="auto" w:fill="FFFFFF"/>
          </w:tcPr>
          <w:tbl>
            <w:tblPr>
              <w:tblStyle w:val="TableGrid"/>
              <w:tblW w:w="0" w:type="auto"/>
              <w:tblLook w:val="04A0" w:firstRow="1" w:lastRow="0" w:firstColumn="1" w:lastColumn="0" w:noHBand="0" w:noVBand="1"/>
            </w:tblPr>
            <w:tblGrid>
              <w:gridCol w:w="2754"/>
              <w:gridCol w:w="7172"/>
            </w:tblGrid>
            <w:tr w:rsidR="00F806BB" w:rsidRPr="006D4C8C" w:rsidTr="00EF4535">
              <w:tc>
                <w:tcPr>
                  <w:tcW w:w="2785" w:type="dxa"/>
                </w:tcPr>
                <w:p w:rsidR="00F806BB" w:rsidRPr="006D4C8C" w:rsidRDefault="00F806BB" w:rsidP="006D4C8C">
                  <w:pPr>
                    <w:pStyle w:val="TableContents"/>
                    <w:jc w:val="center"/>
                    <w:rPr>
                      <w:rFonts w:ascii="Times New Roman" w:eastAsia="Liberation Serif" w:hAnsi="Times New Roman" w:cs="Times New Roman"/>
                      <w:b/>
                      <w:bCs/>
                      <w:sz w:val="22"/>
                      <w:szCs w:val="22"/>
                      <w:lang w:val="en-US"/>
                    </w:rPr>
                  </w:pPr>
                  <w:r w:rsidRPr="006D4C8C">
                    <w:rPr>
                      <w:rFonts w:ascii="Times New Roman" w:eastAsia="Liberation Serif" w:hAnsi="Times New Roman" w:cs="Times New Roman"/>
                      <w:b/>
                      <w:bCs/>
                      <w:sz w:val="22"/>
                      <w:szCs w:val="22"/>
                      <w:lang w:val="en-US"/>
                    </w:rPr>
                    <w:t>Course Outcomes (COs)</w:t>
                  </w:r>
                </w:p>
              </w:tc>
              <w:tc>
                <w:tcPr>
                  <w:tcW w:w="7285" w:type="dxa"/>
                </w:tcPr>
                <w:p w:rsidR="00F806BB" w:rsidRPr="006D4C8C" w:rsidRDefault="00F806BB" w:rsidP="006D4C8C">
                  <w:pPr>
                    <w:pStyle w:val="TableContents"/>
                    <w:ind w:left="1459" w:hangingChars="663" w:hanging="1459"/>
                    <w:jc w:val="both"/>
                    <w:rPr>
                      <w:rFonts w:ascii="Times New Roman" w:eastAsia="Liberation Serif" w:hAnsi="Times New Roman" w:cs="Times New Roman"/>
                      <w:b/>
                      <w:bCs/>
                      <w:sz w:val="22"/>
                      <w:szCs w:val="22"/>
                      <w:lang w:val="en-US"/>
                    </w:rPr>
                  </w:pPr>
                  <w:r w:rsidRPr="006D4C8C">
                    <w:rPr>
                      <w:rFonts w:ascii="Times New Roman" w:hAnsi="Times New Roman" w:cs="Times New Roman"/>
                      <w:sz w:val="22"/>
                      <w:szCs w:val="22"/>
                      <w:lang w:val="en-US"/>
                    </w:rPr>
                    <w:t>At the end</w:t>
                  </w:r>
                  <w:r w:rsidRPr="006D4C8C">
                    <w:rPr>
                      <w:rFonts w:ascii="Times New Roman" w:hAnsi="Times New Roman" w:cs="Times New Roman"/>
                      <w:sz w:val="22"/>
                      <w:szCs w:val="22"/>
                    </w:rPr>
                    <w:t xml:space="preserve"> of this course, the student will be able to:</w:t>
                  </w:r>
                </w:p>
              </w:tc>
            </w:tr>
            <w:tr w:rsidR="00F806BB" w:rsidRPr="006D4C8C" w:rsidTr="00EF4535">
              <w:tc>
                <w:tcPr>
                  <w:tcW w:w="2785" w:type="dxa"/>
                </w:tcPr>
                <w:p w:rsidR="00F806BB" w:rsidRPr="006D4C8C" w:rsidRDefault="00F806BB" w:rsidP="006D4C8C">
                  <w:pPr>
                    <w:pStyle w:val="TableContents"/>
                    <w:jc w:val="center"/>
                    <w:rPr>
                      <w:rFonts w:ascii="Times New Roman" w:hAnsi="Times New Roman" w:cs="Times New Roman"/>
                      <w:b/>
                      <w:bCs/>
                      <w:sz w:val="22"/>
                      <w:szCs w:val="22"/>
                    </w:rPr>
                  </w:pPr>
                  <w:r w:rsidRPr="006D4C8C">
                    <w:rPr>
                      <w:rFonts w:ascii="Times New Roman" w:hAnsi="Times New Roman" w:cs="Times New Roman"/>
                      <w:b/>
                      <w:bCs/>
                      <w:sz w:val="22"/>
                      <w:szCs w:val="22"/>
                      <w:lang w:val="en-US"/>
                    </w:rPr>
                    <w:t>MCA-20-15.</w:t>
                  </w:r>
                  <w:r w:rsidRPr="006D4C8C">
                    <w:rPr>
                      <w:rFonts w:ascii="Times New Roman" w:hAnsi="Times New Roman" w:cs="Times New Roman"/>
                      <w:b/>
                      <w:bCs/>
                      <w:sz w:val="22"/>
                      <w:szCs w:val="22"/>
                    </w:rPr>
                    <w:t>1</w:t>
                  </w:r>
                </w:p>
              </w:tc>
              <w:tc>
                <w:tcPr>
                  <w:tcW w:w="7285" w:type="dxa"/>
                </w:tcPr>
                <w:p w:rsidR="00F806BB" w:rsidRPr="006D4C8C" w:rsidRDefault="00F806BB" w:rsidP="006D4C8C">
                  <w:pPr>
                    <w:pStyle w:val="TableContents"/>
                    <w:jc w:val="both"/>
                    <w:rPr>
                      <w:rFonts w:ascii="Times New Roman" w:eastAsia="Liberation Serif" w:hAnsi="Times New Roman" w:cs="Times New Roman"/>
                      <w:b/>
                      <w:bCs/>
                      <w:sz w:val="22"/>
                      <w:szCs w:val="22"/>
                      <w:lang w:val="en-US"/>
                    </w:rPr>
                  </w:pPr>
                  <w:r w:rsidRPr="006D4C8C">
                    <w:rPr>
                      <w:rFonts w:ascii="Times New Roman" w:hAnsi="Times New Roman" w:cs="Times New Roman"/>
                      <w:sz w:val="22"/>
                      <w:szCs w:val="22"/>
                    </w:rPr>
                    <w:t xml:space="preserve">understand basics of </w:t>
                  </w:r>
                  <w:r w:rsidRPr="006D4C8C">
                    <w:rPr>
                      <w:rFonts w:ascii="Times New Roman" w:hAnsi="Times New Roman" w:cs="Times New Roman"/>
                      <w:sz w:val="22"/>
                      <w:szCs w:val="22"/>
                      <w:lang w:val="en-US"/>
                    </w:rPr>
                    <w:t xml:space="preserve"> modeling and fundamentals of </w:t>
                  </w:r>
                  <w:r w:rsidRPr="006D4C8C">
                    <w:rPr>
                      <w:rFonts w:ascii="Times New Roman" w:hAnsi="Times New Roman" w:cs="Times New Roman"/>
                      <w:sz w:val="22"/>
                      <w:szCs w:val="22"/>
                    </w:rPr>
                    <w:t>UML</w:t>
                  </w:r>
                  <w:r w:rsidRPr="006D4C8C">
                    <w:rPr>
                      <w:rFonts w:ascii="Times New Roman" w:hAnsi="Times New Roman" w:cs="Times New Roman"/>
                      <w:sz w:val="22"/>
                      <w:szCs w:val="22"/>
                      <w:lang w:val="en-US"/>
                    </w:rPr>
                    <w:t xml:space="preserve"> such as things,</w:t>
                  </w:r>
                  <w:r w:rsidRPr="006D4C8C">
                    <w:rPr>
                      <w:rFonts w:ascii="Times New Roman" w:hAnsi="Times New Roman" w:cs="Times New Roman"/>
                      <w:sz w:val="22"/>
                      <w:szCs w:val="22"/>
                    </w:rPr>
                    <w:t xml:space="preserve"> relationships, diagrams</w:t>
                  </w:r>
                  <w:r w:rsidRPr="006D4C8C">
                    <w:rPr>
                      <w:rFonts w:ascii="Times New Roman" w:hAnsi="Times New Roman" w:cs="Times New Roman"/>
                      <w:sz w:val="22"/>
                      <w:szCs w:val="22"/>
                      <w:lang w:val="en-US"/>
                    </w:rPr>
                    <w:t>, extensibility mechanisms and views;</w:t>
                  </w:r>
                </w:p>
              </w:tc>
            </w:tr>
            <w:tr w:rsidR="00F806BB" w:rsidRPr="006D4C8C" w:rsidTr="00EF4535">
              <w:tc>
                <w:tcPr>
                  <w:tcW w:w="2785" w:type="dxa"/>
                </w:tcPr>
                <w:p w:rsidR="00F806BB" w:rsidRPr="006D4C8C" w:rsidRDefault="00F806BB" w:rsidP="006D4C8C">
                  <w:pPr>
                    <w:pStyle w:val="TableContents"/>
                    <w:jc w:val="center"/>
                    <w:rPr>
                      <w:rFonts w:ascii="Times New Roman" w:hAnsi="Times New Roman" w:cs="Times New Roman"/>
                      <w:b/>
                      <w:bCs/>
                      <w:sz w:val="22"/>
                      <w:szCs w:val="22"/>
                    </w:rPr>
                  </w:pPr>
                  <w:r w:rsidRPr="006D4C8C">
                    <w:rPr>
                      <w:rFonts w:ascii="Times New Roman" w:hAnsi="Times New Roman" w:cs="Times New Roman"/>
                      <w:b/>
                      <w:bCs/>
                      <w:sz w:val="22"/>
                      <w:szCs w:val="22"/>
                      <w:lang w:val="en-US"/>
                    </w:rPr>
                    <w:t>MCA-20-15.</w:t>
                  </w:r>
                  <w:r w:rsidRPr="006D4C8C">
                    <w:rPr>
                      <w:rFonts w:ascii="Times New Roman" w:hAnsi="Times New Roman" w:cs="Times New Roman"/>
                      <w:b/>
                      <w:bCs/>
                      <w:sz w:val="22"/>
                      <w:szCs w:val="22"/>
                    </w:rPr>
                    <w:t>2</w:t>
                  </w:r>
                </w:p>
              </w:tc>
              <w:tc>
                <w:tcPr>
                  <w:tcW w:w="7285" w:type="dxa"/>
                </w:tcPr>
                <w:p w:rsidR="00F806BB" w:rsidRPr="006D4C8C" w:rsidRDefault="00F806BB" w:rsidP="006D4C8C">
                  <w:pPr>
                    <w:pStyle w:val="TableContents"/>
                    <w:jc w:val="both"/>
                    <w:rPr>
                      <w:rFonts w:ascii="Times New Roman" w:eastAsia="Liberation Serif" w:hAnsi="Times New Roman" w:cs="Times New Roman"/>
                      <w:b/>
                      <w:bCs/>
                      <w:sz w:val="22"/>
                      <w:szCs w:val="22"/>
                      <w:lang w:val="en-US"/>
                    </w:rPr>
                  </w:pPr>
                  <w:r w:rsidRPr="006D4C8C">
                    <w:rPr>
                      <w:rFonts w:cs="Times New Roman"/>
                      <w:sz w:val="22"/>
                      <w:szCs w:val="22"/>
                    </w:rPr>
                    <w:t xml:space="preserve">to practically apply knowledge of class </w:t>
                  </w:r>
                  <w:proofErr w:type="spellStart"/>
                  <w:r w:rsidRPr="006D4C8C">
                    <w:rPr>
                      <w:rFonts w:cs="Times New Roman"/>
                      <w:sz w:val="22"/>
                      <w:szCs w:val="22"/>
                    </w:rPr>
                    <w:t>modeling</w:t>
                  </w:r>
                  <w:proofErr w:type="spellEnd"/>
                  <w:r w:rsidRPr="006D4C8C">
                    <w:rPr>
                      <w:rFonts w:cs="Times New Roman"/>
                      <w:sz w:val="22"/>
                      <w:szCs w:val="22"/>
                    </w:rPr>
                    <w:t xml:space="preserve"> and state </w:t>
                  </w:r>
                  <w:proofErr w:type="spellStart"/>
                  <w:r w:rsidRPr="006D4C8C">
                    <w:rPr>
                      <w:rFonts w:cs="Times New Roman"/>
                      <w:sz w:val="22"/>
                      <w:szCs w:val="22"/>
                    </w:rPr>
                    <w:t>modeling</w:t>
                  </w:r>
                  <w:proofErr w:type="spellEnd"/>
                  <w:r w:rsidRPr="006D4C8C">
                    <w:rPr>
                      <w:rFonts w:cs="Times New Roman"/>
                      <w:sz w:val="22"/>
                      <w:szCs w:val="22"/>
                    </w:rPr>
                    <w:t xml:space="preserve"> using object-oriented analysis and design methods with a clear emphasis on UML;</w:t>
                  </w:r>
                </w:p>
              </w:tc>
            </w:tr>
            <w:tr w:rsidR="00F806BB" w:rsidRPr="006D4C8C" w:rsidTr="00EF4535">
              <w:tc>
                <w:tcPr>
                  <w:tcW w:w="2785" w:type="dxa"/>
                </w:tcPr>
                <w:p w:rsidR="00F806BB" w:rsidRPr="006D4C8C" w:rsidRDefault="00F806BB" w:rsidP="006D4C8C">
                  <w:pPr>
                    <w:pStyle w:val="TableContents"/>
                    <w:jc w:val="center"/>
                    <w:rPr>
                      <w:rFonts w:ascii="Times New Roman" w:hAnsi="Times New Roman" w:cs="Times New Roman"/>
                      <w:b/>
                      <w:bCs/>
                      <w:sz w:val="22"/>
                      <w:szCs w:val="22"/>
                    </w:rPr>
                  </w:pPr>
                  <w:r w:rsidRPr="006D4C8C">
                    <w:rPr>
                      <w:rFonts w:ascii="Times New Roman" w:hAnsi="Times New Roman" w:cs="Times New Roman"/>
                      <w:b/>
                      <w:bCs/>
                      <w:sz w:val="22"/>
                      <w:szCs w:val="22"/>
                      <w:lang w:val="en-US"/>
                    </w:rPr>
                    <w:t>MCA-20-15.</w:t>
                  </w:r>
                  <w:r w:rsidRPr="006D4C8C">
                    <w:rPr>
                      <w:rFonts w:ascii="Times New Roman" w:hAnsi="Times New Roman" w:cs="Times New Roman"/>
                      <w:b/>
                      <w:bCs/>
                      <w:sz w:val="22"/>
                      <w:szCs w:val="22"/>
                    </w:rPr>
                    <w:t>3</w:t>
                  </w:r>
                </w:p>
              </w:tc>
              <w:tc>
                <w:tcPr>
                  <w:tcW w:w="7285" w:type="dxa"/>
                </w:tcPr>
                <w:p w:rsidR="00F806BB" w:rsidRPr="006D4C8C" w:rsidRDefault="00F806BB" w:rsidP="006D4C8C">
                  <w:pPr>
                    <w:pStyle w:val="TableContents"/>
                    <w:jc w:val="both"/>
                    <w:rPr>
                      <w:rFonts w:ascii="Times New Roman" w:eastAsia="Liberation Serif" w:hAnsi="Times New Roman" w:cs="Times New Roman"/>
                      <w:b/>
                      <w:bCs/>
                      <w:sz w:val="22"/>
                      <w:szCs w:val="22"/>
                      <w:lang w:val="en-US"/>
                    </w:rPr>
                  </w:pPr>
                  <w:r w:rsidRPr="006D4C8C">
                    <w:rPr>
                      <w:rFonts w:cs="Times New Roman"/>
                      <w:sz w:val="22"/>
                      <w:szCs w:val="22"/>
                    </w:rPr>
                    <w:t xml:space="preserve">to practically apply knowledge of use case </w:t>
                  </w:r>
                  <w:proofErr w:type="spellStart"/>
                  <w:r w:rsidRPr="006D4C8C">
                    <w:rPr>
                      <w:rFonts w:cs="Times New Roman"/>
                      <w:sz w:val="22"/>
                      <w:szCs w:val="22"/>
                    </w:rPr>
                    <w:t>modeling</w:t>
                  </w:r>
                  <w:proofErr w:type="spellEnd"/>
                  <w:r w:rsidRPr="006D4C8C">
                    <w:rPr>
                      <w:rFonts w:cs="Times New Roman"/>
                      <w:sz w:val="22"/>
                      <w:szCs w:val="22"/>
                    </w:rPr>
                    <w:t>, in</w:t>
                  </w:r>
                  <w:r w:rsidRPr="006D4C8C">
                    <w:rPr>
                      <w:rFonts w:cs="Times New Roman"/>
                      <w:sz w:val="22"/>
                      <w:szCs w:val="22"/>
                      <w:lang w:val="en-US"/>
                    </w:rPr>
                    <w:t>t</w:t>
                  </w:r>
                  <w:proofErr w:type="spellStart"/>
                  <w:r w:rsidRPr="006D4C8C">
                    <w:rPr>
                      <w:rFonts w:cs="Times New Roman"/>
                      <w:sz w:val="22"/>
                      <w:szCs w:val="22"/>
                    </w:rPr>
                    <w:t>erac</w:t>
                  </w:r>
                  <w:proofErr w:type="spellEnd"/>
                  <w:r w:rsidRPr="006D4C8C">
                    <w:rPr>
                      <w:rFonts w:cs="Times New Roman"/>
                      <w:sz w:val="22"/>
                      <w:szCs w:val="22"/>
                      <w:lang w:val="en-US"/>
                    </w:rPr>
                    <w:t>t</w:t>
                  </w:r>
                  <w:r w:rsidRPr="006D4C8C">
                    <w:rPr>
                      <w:rFonts w:cs="Times New Roman"/>
                      <w:sz w:val="22"/>
                      <w:szCs w:val="22"/>
                    </w:rPr>
                    <w:t xml:space="preserve">ion </w:t>
                  </w:r>
                  <w:proofErr w:type="spellStart"/>
                  <w:r w:rsidRPr="006D4C8C">
                    <w:rPr>
                      <w:rFonts w:cs="Times New Roman"/>
                      <w:sz w:val="22"/>
                      <w:szCs w:val="22"/>
                    </w:rPr>
                    <w:t>modeling</w:t>
                  </w:r>
                  <w:proofErr w:type="spellEnd"/>
                  <w:r w:rsidRPr="006D4C8C">
                    <w:rPr>
                      <w:rFonts w:cs="Times New Roman"/>
                      <w:sz w:val="22"/>
                      <w:szCs w:val="22"/>
                    </w:rPr>
                    <w:t xml:space="preserve"> and activity </w:t>
                  </w:r>
                  <w:r w:rsidR="00F665B1" w:rsidRPr="006D4C8C">
                    <w:rPr>
                      <w:rFonts w:cs="Times New Roman"/>
                      <w:sz w:val="22"/>
                      <w:szCs w:val="22"/>
                    </w:rPr>
                    <w:t xml:space="preserve">modelling </w:t>
                  </w:r>
                  <w:r w:rsidRPr="006D4C8C">
                    <w:rPr>
                      <w:rFonts w:cs="Times New Roman"/>
                      <w:sz w:val="22"/>
                      <w:szCs w:val="22"/>
                      <w:lang w:val="en-US"/>
                    </w:rPr>
                    <w:t>using</w:t>
                  </w:r>
                  <w:r w:rsidRPr="006D4C8C">
                    <w:rPr>
                      <w:rFonts w:cs="Times New Roman"/>
                      <w:sz w:val="22"/>
                      <w:szCs w:val="22"/>
                    </w:rPr>
                    <w:t xml:space="preserve"> UML;</w:t>
                  </w:r>
                </w:p>
              </w:tc>
            </w:tr>
            <w:tr w:rsidR="00F806BB" w:rsidRPr="006D4C8C" w:rsidTr="00EF4535">
              <w:tc>
                <w:tcPr>
                  <w:tcW w:w="2785" w:type="dxa"/>
                </w:tcPr>
                <w:p w:rsidR="00F806BB" w:rsidRPr="006D4C8C" w:rsidRDefault="00F806BB" w:rsidP="006D4C8C">
                  <w:pPr>
                    <w:pStyle w:val="TableContents"/>
                    <w:jc w:val="center"/>
                    <w:rPr>
                      <w:rFonts w:ascii="Times New Roman" w:hAnsi="Times New Roman" w:cs="Times New Roman"/>
                      <w:b/>
                      <w:bCs/>
                      <w:sz w:val="22"/>
                      <w:szCs w:val="22"/>
                    </w:rPr>
                  </w:pPr>
                  <w:r w:rsidRPr="006D4C8C">
                    <w:rPr>
                      <w:rFonts w:ascii="Times New Roman" w:hAnsi="Times New Roman" w:cs="Times New Roman"/>
                      <w:b/>
                      <w:bCs/>
                      <w:sz w:val="22"/>
                      <w:szCs w:val="22"/>
                      <w:lang w:val="en-US"/>
                    </w:rPr>
                    <w:t>MCA-20-15.</w:t>
                  </w:r>
                  <w:r w:rsidRPr="006D4C8C">
                    <w:rPr>
                      <w:rFonts w:ascii="Times New Roman" w:hAnsi="Times New Roman" w:cs="Times New Roman"/>
                      <w:b/>
                      <w:bCs/>
                      <w:sz w:val="22"/>
                      <w:szCs w:val="22"/>
                    </w:rPr>
                    <w:t>4</w:t>
                  </w:r>
                </w:p>
              </w:tc>
              <w:tc>
                <w:tcPr>
                  <w:tcW w:w="7285" w:type="dxa"/>
                </w:tcPr>
                <w:p w:rsidR="00F806BB" w:rsidRPr="006D4C8C" w:rsidRDefault="00F806BB" w:rsidP="006D4C8C">
                  <w:pPr>
                    <w:pStyle w:val="TableContents"/>
                    <w:jc w:val="both"/>
                    <w:rPr>
                      <w:rFonts w:ascii="Times New Roman" w:eastAsia="Liberation Serif" w:hAnsi="Times New Roman" w:cs="Times New Roman"/>
                      <w:b/>
                      <w:bCs/>
                      <w:sz w:val="22"/>
                      <w:szCs w:val="22"/>
                      <w:lang w:val="en-US"/>
                    </w:rPr>
                  </w:pPr>
                  <w:proofErr w:type="gramStart"/>
                  <w:r w:rsidRPr="006D4C8C">
                    <w:rPr>
                      <w:rFonts w:cs="Times New Roman"/>
                      <w:sz w:val="22"/>
                      <w:szCs w:val="22"/>
                      <w:lang w:val="en-US"/>
                    </w:rPr>
                    <w:t>h</w:t>
                  </w:r>
                  <w:proofErr w:type="spellStart"/>
                  <w:r w:rsidRPr="006D4C8C">
                    <w:rPr>
                      <w:rFonts w:cs="Times New Roman"/>
                      <w:sz w:val="22"/>
                      <w:szCs w:val="22"/>
                    </w:rPr>
                    <w:t>ave</w:t>
                  </w:r>
                  <w:proofErr w:type="spellEnd"/>
                  <w:proofErr w:type="gramEnd"/>
                  <w:r w:rsidRPr="006D4C8C">
                    <w:rPr>
                      <w:rFonts w:cs="Times New Roman"/>
                      <w:sz w:val="22"/>
                      <w:szCs w:val="22"/>
                    </w:rPr>
                    <w:t xml:space="preserve"> a working ability and grasping attitude to analyse and design software systems based on object-oriented thinking using UML.</w:t>
                  </w:r>
                </w:p>
              </w:tc>
            </w:tr>
          </w:tbl>
          <w:p w:rsidR="0085753B" w:rsidRPr="006D4C8C" w:rsidRDefault="0085753B" w:rsidP="006D4C8C">
            <w:pPr>
              <w:spacing w:after="0" w:line="240" w:lineRule="auto"/>
              <w:ind w:left="1459" w:hangingChars="663" w:hanging="1459"/>
              <w:jc w:val="both"/>
              <w:rPr>
                <w:rFonts w:cs="Times New Roman"/>
                <w:sz w:val="22"/>
                <w:szCs w:val="22"/>
              </w:rPr>
            </w:pPr>
          </w:p>
        </w:tc>
      </w:tr>
      <w:tr w:rsidR="0085753B" w:rsidRPr="006D4C8C" w:rsidTr="00C331F2">
        <w:trPr>
          <w:trHeight w:val="144"/>
        </w:trPr>
        <w:tc>
          <w:tcPr>
            <w:tcW w:w="5000" w:type="pct"/>
            <w:gridSpan w:val="2"/>
            <w:shd w:val="clear" w:color="auto" w:fill="FFFFFF"/>
          </w:tcPr>
          <w:p w:rsidR="0085753B" w:rsidRPr="006D4C8C" w:rsidRDefault="0085753B" w:rsidP="006D4C8C">
            <w:pPr>
              <w:pStyle w:val="TableContents"/>
              <w:jc w:val="center"/>
              <w:rPr>
                <w:rFonts w:ascii="Times New Roman" w:hAnsi="Times New Roman" w:cs="Times New Roman"/>
                <w:b/>
                <w:bCs/>
                <w:sz w:val="22"/>
                <w:szCs w:val="22"/>
                <w:lang w:val="en-US"/>
              </w:rPr>
            </w:pPr>
            <w:r w:rsidRPr="006D4C8C">
              <w:rPr>
                <w:rFonts w:ascii="Times New Roman" w:hAnsi="Times New Roman" w:cs="Times New Roman"/>
                <w:b/>
                <w:bCs/>
                <w:sz w:val="22"/>
                <w:szCs w:val="22"/>
                <w:lang w:val="en-US"/>
              </w:rPr>
              <w:t xml:space="preserve">Unit – I </w:t>
            </w:r>
          </w:p>
          <w:p w:rsidR="0085753B" w:rsidRPr="006D4C8C" w:rsidRDefault="0085753B" w:rsidP="006D4C8C">
            <w:pPr>
              <w:spacing w:after="0" w:line="240" w:lineRule="auto"/>
              <w:ind w:left="144" w:right="144"/>
              <w:jc w:val="both"/>
              <w:rPr>
                <w:rFonts w:cs="Times New Roman"/>
                <w:spacing w:val="-2"/>
                <w:sz w:val="22"/>
                <w:szCs w:val="22"/>
              </w:rPr>
            </w:pPr>
            <w:proofErr w:type="spellStart"/>
            <w:r w:rsidRPr="006D4C8C">
              <w:rPr>
                <w:rFonts w:cs="Times New Roman"/>
                <w:sz w:val="22"/>
                <w:szCs w:val="22"/>
              </w:rPr>
              <w:t>Mod</w:t>
            </w:r>
            <w:r w:rsidRPr="006D4C8C">
              <w:rPr>
                <w:rFonts w:cs="Times New Roman"/>
                <w:spacing w:val="-2"/>
                <w:sz w:val="22"/>
                <w:szCs w:val="22"/>
              </w:rPr>
              <w:t>e</w:t>
            </w:r>
            <w:r w:rsidRPr="006D4C8C">
              <w:rPr>
                <w:rFonts w:cs="Times New Roman"/>
                <w:spacing w:val="1"/>
                <w:sz w:val="22"/>
                <w:szCs w:val="22"/>
              </w:rPr>
              <w:t>li</w:t>
            </w:r>
            <w:r w:rsidRPr="006D4C8C">
              <w:rPr>
                <w:rFonts w:cs="Times New Roman"/>
                <w:sz w:val="22"/>
                <w:szCs w:val="22"/>
              </w:rPr>
              <w:t>ng</w:t>
            </w:r>
            <w:proofErr w:type="spellEnd"/>
            <w:r w:rsidR="00F665B1" w:rsidRPr="006D4C8C">
              <w:rPr>
                <w:rFonts w:cs="Times New Roman"/>
                <w:sz w:val="22"/>
                <w:szCs w:val="22"/>
              </w:rPr>
              <w:t xml:space="preserve"> </w:t>
            </w:r>
            <w:r w:rsidRPr="006D4C8C">
              <w:rPr>
                <w:rFonts w:cs="Times New Roman"/>
                <w:sz w:val="22"/>
                <w:szCs w:val="22"/>
              </w:rPr>
              <w:t>as</w:t>
            </w:r>
            <w:r w:rsidR="00F665B1" w:rsidRPr="006D4C8C">
              <w:rPr>
                <w:rFonts w:cs="Times New Roman"/>
                <w:sz w:val="22"/>
                <w:szCs w:val="22"/>
              </w:rPr>
              <w:t xml:space="preserve"> </w:t>
            </w:r>
            <w:r w:rsidRPr="006D4C8C">
              <w:rPr>
                <w:rFonts w:cs="Times New Roman"/>
                <w:sz w:val="22"/>
                <w:szCs w:val="22"/>
              </w:rPr>
              <w:t>a</w:t>
            </w:r>
            <w:r w:rsidR="00F665B1" w:rsidRPr="006D4C8C">
              <w:rPr>
                <w:rFonts w:cs="Times New Roman"/>
                <w:sz w:val="22"/>
                <w:szCs w:val="22"/>
              </w:rPr>
              <w:t xml:space="preserve"> </w:t>
            </w:r>
            <w:r w:rsidRPr="006D4C8C">
              <w:rPr>
                <w:rFonts w:cs="Times New Roman"/>
                <w:spacing w:val="-1"/>
                <w:sz w:val="22"/>
                <w:szCs w:val="22"/>
              </w:rPr>
              <w:t>D</w:t>
            </w:r>
            <w:r w:rsidRPr="006D4C8C">
              <w:rPr>
                <w:rFonts w:cs="Times New Roman"/>
                <w:spacing w:val="-2"/>
                <w:sz w:val="22"/>
                <w:szCs w:val="22"/>
              </w:rPr>
              <w:t>e</w:t>
            </w:r>
            <w:r w:rsidRPr="006D4C8C">
              <w:rPr>
                <w:rFonts w:cs="Times New Roman"/>
                <w:sz w:val="22"/>
                <w:szCs w:val="22"/>
              </w:rPr>
              <w:t>s</w:t>
            </w:r>
            <w:r w:rsidRPr="006D4C8C">
              <w:rPr>
                <w:rFonts w:cs="Times New Roman"/>
                <w:spacing w:val="1"/>
                <w:sz w:val="22"/>
                <w:szCs w:val="22"/>
              </w:rPr>
              <w:t>i</w:t>
            </w:r>
            <w:r w:rsidRPr="006D4C8C">
              <w:rPr>
                <w:rFonts w:cs="Times New Roman"/>
                <w:spacing w:val="-2"/>
                <w:sz w:val="22"/>
                <w:szCs w:val="22"/>
              </w:rPr>
              <w:t>g</w:t>
            </w:r>
            <w:r w:rsidRPr="006D4C8C">
              <w:rPr>
                <w:rFonts w:cs="Times New Roman"/>
                <w:sz w:val="22"/>
                <w:szCs w:val="22"/>
              </w:rPr>
              <w:t>n</w:t>
            </w:r>
            <w:r w:rsidR="00F665B1" w:rsidRPr="006D4C8C">
              <w:rPr>
                <w:rFonts w:cs="Times New Roman"/>
                <w:sz w:val="22"/>
                <w:szCs w:val="22"/>
              </w:rPr>
              <w:t xml:space="preserve"> </w:t>
            </w:r>
            <w:r w:rsidRPr="006D4C8C">
              <w:rPr>
                <w:rFonts w:cs="Times New Roman"/>
                <w:spacing w:val="-15"/>
                <w:sz w:val="22"/>
                <w:szCs w:val="22"/>
              </w:rPr>
              <w:t>T</w:t>
            </w:r>
            <w:r w:rsidRPr="006D4C8C">
              <w:rPr>
                <w:rFonts w:cs="Times New Roman"/>
                <w:spacing w:val="-2"/>
                <w:sz w:val="22"/>
                <w:szCs w:val="22"/>
              </w:rPr>
              <w:t>e</w:t>
            </w:r>
            <w:r w:rsidRPr="006D4C8C">
              <w:rPr>
                <w:rFonts w:cs="Times New Roman"/>
                <w:sz w:val="22"/>
                <w:szCs w:val="22"/>
              </w:rPr>
              <w:t>chn</w:t>
            </w:r>
            <w:r w:rsidRPr="006D4C8C">
              <w:rPr>
                <w:rFonts w:cs="Times New Roman"/>
                <w:spacing w:val="1"/>
                <w:sz w:val="22"/>
                <w:szCs w:val="22"/>
              </w:rPr>
              <w:t>i</w:t>
            </w:r>
            <w:r w:rsidRPr="006D4C8C">
              <w:rPr>
                <w:rFonts w:cs="Times New Roman"/>
                <w:sz w:val="22"/>
                <w:szCs w:val="22"/>
              </w:rPr>
              <w:t>q</w:t>
            </w:r>
            <w:r w:rsidRPr="006D4C8C">
              <w:rPr>
                <w:rFonts w:cs="Times New Roman"/>
                <w:spacing w:val="-2"/>
                <w:sz w:val="22"/>
                <w:szCs w:val="22"/>
              </w:rPr>
              <w:t>u</w:t>
            </w:r>
            <w:r w:rsidRPr="006D4C8C">
              <w:rPr>
                <w:rFonts w:cs="Times New Roman"/>
                <w:sz w:val="22"/>
                <w:szCs w:val="22"/>
              </w:rPr>
              <w:t>e:</w:t>
            </w:r>
            <w:r w:rsidRPr="006D4C8C">
              <w:rPr>
                <w:rFonts w:cs="Times New Roman"/>
                <w:sz w:val="22"/>
                <w:szCs w:val="22"/>
                <w:lang w:val="en-US"/>
              </w:rPr>
              <w:t xml:space="preserve"> Principles </w:t>
            </w:r>
            <w:r w:rsidR="00FC41E4" w:rsidRPr="006D4C8C">
              <w:rPr>
                <w:rFonts w:cs="Times New Roman"/>
                <w:sz w:val="22"/>
                <w:szCs w:val="22"/>
                <w:lang w:val="en-US"/>
              </w:rPr>
              <w:t>of modeling, abstraction</w:t>
            </w:r>
            <w:r w:rsidRPr="006D4C8C">
              <w:rPr>
                <w:rFonts w:cs="Times New Roman"/>
                <w:sz w:val="22"/>
                <w:szCs w:val="22"/>
              </w:rPr>
              <w:t>,</w:t>
            </w:r>
            <w:r w:rsidR="00FC41E4" w:rsidRPr="006D4C8C">
              <w:rPr>
                <w:rFonts w:cs="Times New Roman"/>
                <w:sz w:val="22"/>
                <w:szCs w:val="22"/>
              </w:rPr>
              <w:t xml:space="preserve"> e</w:t>
            </w:r>
            <w:r w:rsidRPr="006D4C8C">
              <w:rPr>
                <w:rFonts w:cs="Times New Roman"/>
                <w:sz w:val="22"/>
                <w:szCs w:val="22"/>
                <w:lang w:val="en-US"/>
              </w:rPr>
              <w:t>n</w:t>
            </w:r>
            <w:r w:rsidRPr="006D4C8C">
              <w:rPr>
                <w:rFonts w:cs="Times New Roman"/>
                <w:spacing w:val="-2"/>
                <w:sz w:val="22"/>
                <w:szCs w:val="22"/>
              </w:rPr>
              <w:t>c</w:t>
            </w:r>
            <w:r w:rsidRPr="006D4C8C">
              <w:rPr>
                <w:rFonts w:cs="Times New Roman"/>
                <w:sz w:val="22"/>
                <w:szCs w:val="22"/>
              </w:rPr>
              <w:t>ap</w:t>
            </w:r>
            <w:r w:rsidRPr="006D4C8C">
              <w:rPr>
                <w:rFonts w:cs="Times New Roman"/>
                <w:spacing w:val="1"/>
                <w:sz w:val="22"/>
                <w:szCs w:val="22"/>
              </w:rPr>
              <w:t>s</w:t>
            </w:r>
            <w:r w:rsidRPr="006D4C8C">
              <w:rPr>
                <w:rFonts w:cs="Times New Roman"/>
                <w:sz w:val="22"/>
                <w:szCs w:val="22"/>
              </w:rPr>
              <w:t>u</w:t>
            </w:r>
            <w:r w:rsidRPr="006D4C8C">
              <w:rPr>
                <w:rFonts w:cs="Times New Roman"/>
                <w:spacing w:val="-1"/>
                <w:sz w:val="22"/>
                <w:szCs w:val="22"/>
              </w:rPr>
              <w:t>l</w:t>
            </w:r>
            <w:r w:rsidRPr="006D4C8C">
              <w:rPr>
                <w:rFonts w:cs="Times New Roman"/>
                <w:sz w:val="22"/>
                <w:szCs w:val="22"/>
              </w:rPr>
              <w:t>a</w:t>
            </w:r>
            <w:r w:rsidRPr="006D4C8C">
              <w:rPr>
                <w:rFonts w:cs="Times New Roman"/>
                <w:spacing w:val="-1"/>
                <w:sz w:val="22"/>
                <w:szCs w:val="22"/>
              </w:rPr>
              <w:t>t</w:t>
            </w:r>
            <w:r w:rsidRPr="006D4C8C">
              <w:rPr>
                <w:rFonts w:cs="Times New Roman"/>
                <w:spacing w:val="1"/>
                <w:sz w:val="22"/>
                <w:szCs w:val="22"/>
              </w:rPr>
              <w:t>i</w:t>
            </w:r>
            <w:r w:rsidRPr="006D4C8C">
              <w:rPr>
                <w:rFonts w:cs="Times New Roman"/>
                <w:sz w:val="22"/>
                <w:szCs w:val="22"/>
              </w:rPr>
              <w:t>on,</w:t>
            </w:r>
            <w:r w:rsidR="00FC41E4" w:rsidRPr="006D4C8C">
              <w:rPr>
                <w:rFonts w:cs="Times New Roman"/>
                <w:sz w:val="22"/>
                <w:szCs w:val="22"/>
              </w:rPr>
              <w:t xml:space="preserve"> </w:t>
            </w:r>
            <w:r w:rsidRPr="006D4C8C">
              <w:rPr>
                <w:rFonts w:cs="Times New Roman"/>
                <w:sz w:val="22"/>
                <w:szCs w:val="22"/>
                <w:lang w:val="en-US"/>
              </w:rPr>
              <w:t>m</w:t>
            </w:r>
            <w:proofErr w:type="spellStart"/>
            <w:r w:rsidRPr="006D4C8C">
              <w:rPr>
                <w:rFonts w:cs="Times New Roman"/>
                <w:sz w:val="22"/>
                <w:szCs w:val="22"/>
              </w:rPr>
              <w:t>o</w:t>
            </w:r>
            <w:r w:rsidRPr="006D4C8C">
              <w:rPr>
                <w:rFonts w:cs="Times New Roman"/>
                <w:spacing w:val="-2"/>
                <w:sz w:val="22"/>
                <w:szCs w:val="22"/>
              </w:rPr>
              <w:t>d</w:t>
            </w:r>
            <w:r w:rsidRPr="006D4C8C">
              <w:rPr>
                <w:rFonts w:cs="Times New Roman"/>
                <w:sz w:val="22"/>
                <w:szCs w:val="22"/>
              </w:rPr>
              <w:t>u</w:t>
            </w:r>
            <w:r w:rsidRPr="006D4C8C">
              <w:rPr>
                <w:rFonts w:cs="Times New Roman"/>
                <w:spacing w:val="1"/>
                <w:sz w:val="22"/>
                <w:szCs w:val="22"/>
              </w:rPr>
              <w:t>l</w:t>
            </w:r>
            <w:r w:rsidRPr="006D4C8C">
              <w:rPr>
                <w:rFonts w:cs="Times New Roman"/>
                <w:spacing w:val="-2"/>
                <w:sz w:val="22"/>
                <w:szCs w:val="22"/>
              </w:rPr>
              <w:t>a</w:t>
            </w:r>
            <w:r w:rsidRPr="006D4C8C">
              <w:rPr>
                <w:rFonts w:cs="Times New Roman"/>
                <w:spacing w:val="1"/>
                <w:sz w:val="22"/>
                <w:szCs w:val="22"/>
              </w:rPr>
              <w:t>r</w:t>
            </w:r>
            <w:r w:rsidRPr="006D4C8C">
              <w:rPr>
                <w:rFonts w:cs="Times New Roman"/>
                <w:spacing w:val="-1"/>
                <w:sz w:val="22"/>
                <w:szCs w:val="22"/>
              </w:rPr>
              <w:t>i</w:t>
            </w:r>
            <w:r w:rsidRPr="006D4C8C">
              <w:rPr>
                <w:rFonts w:cs="Times New Roman"/>
                <w:spacing w:val="1"/>
                <w:sz w:val="22"/>
                <w:szCs w:val="22"/>
              </w:rPr>
              <w:t>t</w:t>
            </w:r>
            <w:r w:rsidRPr="006D4C8C">
              <w:rPr>
                <w:rFonts w:cs="Times New Roman"/>
                <w:spacing w:val="-17"/>
                <w:sz w:val="22"/>
                <w:szCs w:val="22"/>
              </w:rPr>
              <w:t>y</w:t>
            </w:r>
            <w:proofErr w:type="spellEnd"/>
            <w:r w:rsidRPr="006D4C8C">
              <w:rPr>
                <w:rFonts w:cs="Times New Roman"/>
                <w:sz w:val="22"/>
                <w:szCs w:val="22"/>
              </w:rPr>
              <w:t>,</w:t>
            </w:r>
            <w:r w:rsidR="00FC41E4" w:rsidRPr="006D4C8C">
              <w:rPr>
                <w:rFonts w:cs="Times New Roman"/>
                <w:sz w:val="22"/>
                <w:szCs w:val="22"/>
              </w:rPr>
              <w:t xml:space="preserve"> </w:t>
            </w:r>
            <w:r w:rsidRPr="006D4C8C">
              <w:rPr>
                <w:rFonts w:cs="Times New Roman"/>
                <w:spacing w:val="-1"/>
                <w:sz w:val="22"/>
                <w:szCs w:val="22"/>
                <w:lang w:val="en-US"/>
              </w:rPr>
              <w:t>hi</w:t>
            </w:r>
            <w:proofErr w:type="spellStart"/>
            <w:r w:rsidRPr="006D4C8C">
              <w:rPr>
                <w:rFonts w:cs="Times New Roman"/>
                <w:sz w:val="22"/>
                <w:szCs w:val="22"/>
              </w:rPr>
              <w:t>e</w:t>
            </w:r>
            <w:r w:rsidRPr="006D4C8C">
              <w:rPr>
                <w:rFonts w:cs="Times New Roman"/>
                <w:spacing w:val="8"/>
                <w:sz w:val="22"/>
                <w:szCs w:val="22"/>
              </w:rPr>
              <w:t>r</w:t>
            </w:r>
            <w:r w:rsidRPr="006D4C8C">
              <w:rPr>
                <w:rFonts w:cs="Times New Roman"/>
                <w:spacing w:val="-2"/>
                <w:sz w:val="22"/>
                <w:szCs w:val="22"/>
              </w:rPr>
              <w:t>a</w:t>
            </w:r>
            <w:r w:rsidRPr="006D4C8C">
              <w:rPr>
                <w:rFonts w:cs="Times New Roman"/>
                <w:spacing w:val="1"/>
                <w:sz w:val="22"/>
                <w:szCs w:val="22"/>
              </w:rPr>
              <w:t>r</w:t>
            </w:r>
            <w:r w:rsidRPr="006D4C8C">
              <w:rPr>
                <w:rFonts w:cs="Times New Roman"/>
                <w:sz w:val="22"/>
                <w:szCs w:val="22"/>
              </w:rPr>
              <w:t>ch</w:t>
            </w:r>
            <w:r w:rsidRPr="006D4C8C">
              <w:rPr>
                <w:rFonts w:cs="Times New Roman"/>
                <w:spacing w:val="-16"/>
                <w:sz w:val="22"/>
                <w:szCs w:val="22"/>
              </w:rPr>
              <w:t>y</w:t>
            </w:r>
            <w:proofErr w:type="spellEnd"/>
            <w:r w:rsidRPr="006D4C8C">
              <w:rPr>
                <w:rFonts w:cs="Times New Roman"/>
                <w:sz w:val="22"/>
                <w:szCs w:val="22"/>
              </w:rPr>
              <w:t>,</w:t>
            </w:r>
            <w:r w:rsidR="00FC41E4" w:rsidRPr="006D4C8C">
              <w:rPr>
                <w:rFonts w:cs="Times New Roman"/>
                <w:sz w:val="22"/>
                <w:szCs w:val="22"/>
              </w:rPr>
              <w:t xml:space="preserve"> </w:t>
            </w:r>
            <w:r w:rsidRPr="006D4C8C">
              <w:rPr>
                <w:rFonts w:cs="Times New Roman"/>
                <w:spacing w:val="-15"/>
                <w:sz w:val="22"/>
                <w:szCs w:val="22"/>
                <w:lang w:val="en-US"/>
              </w:rPr>
              <w:t>t</w:t>
            </w:r>
            <w:proofErr w:type="spellStart"/>
            <w:r w:rsidRPr="006D4C8C">
              <w:rPr>
                <w:rFonts w:cs="Times New Roman"/>
                <w:spacing w:val="-2"/>
                <w:sz w:val="22"/>
                <w:szCs w:val="22"/>
              </w:rPr>
              <w:t>y</w:t>
            </w:r>
            <w:r w:rsidRPr="006D4C8C">
              <w:rPr>
                <w:rFonts w:cs="Times New Roman"/>
                <w:sz w:val="22"/>
                <w:szCs w:val="22"/>
              </w:rPr>
              <w:t>p</w:t>
            </w:r>
            <w:r w:rsidRPr="006D4C8C">
              <w:rPr>
                <w:rFonts w:cs="Times New Roman"/>
                <w:spacing w:val="1"/>
                <w:sz w:val="22"/>
                <w:szCs w:val="22"/>
              </w:rPr>
              <w:t>i</w:t>
            </w:r>
            <w:r w:rsidRPr="006D4C8C">
              <w:rPr>
                <w:rFonts w:cs="Times New Roman"/>
                <w:sz w:val="22"/>
                <w:szCs w:val="22"/>
              </w:rPr>
              <w:t>n</w:t>
            </w:r>
            <w:r w:rsidRPr="006D4C8C">
              <w:rPr>
                <w:rFonts w:cs="Times New Roman"/>
                <w:spacing w:val="-2"/>
                <w:sz w:val="22"/>
                <w:szCs w:val="22"/>
              </w:rPr>
              <w:t>g</w:t>
            </w:r>
            <w:proofErr w:type="spellEnd"/>
            <w:r w:rsidRPr="006D4C8C">
              <w:rPr>
                <w:rFonts w:cs="Times New Roman"/>
                <w:sz w:val="22"/>
                <w:szCs w:val="22"/>
              </w:rPr>
              <w:t>,</w:t>
            </w:r>
            <w:r w:rsidR="00FC41E4" w:rsidRPr="006D4C8C">
              <w:rPr>
                <w:rFonts w:cs="Times New Roman"/>
                <w:sz w:val="22"/>
                <w:szCs w:val="22"/>
              </w:rPr>
              <w:t xml:space="preserve"> </w:t>
            </w:r>
            <w:r w:rsidRPr="006D4C8C">
              <w:rPr>
                <w:rFonts w:cs="Times New Roman"/>
                <w:spacing w:val="-2"/>
                <w:sz w:val="22"/>
                <w:szCs w:val="22"/>
                <w:lang w:val="en-US"/>
              </w:rPr>
              <w:t>co</w:t>
            </w:r>
            <w:proofErr w:type="spellStart"/>
            <w:r w:rsidRPr="006D4C8C">
              <w:rPr>
                <w:rFonts w:cs="Times New Roman"/>
                <w:spacing w:val="-2"/>
                <w:sz w:val="22"/>
                <w:szCs w:val="22"/>
              </w:rPr>
              <w:t>ncurrency</w:t>
            </w:r>
            <w:proofErr w:type="spellEnd"/>
            <w:r w:rsidRPr="006D4C8C">
              <w:rPr>
                <w:rFonts w:cs="Times New Roman"/>
                <w:sz w:val="22"/>
                <w:szCs w:val="22"/>
              </w:rPr>
              <w:t xml:space="preserve">, </w:t>
            </w:r>
            <w:r w:rsidRPr="006D4C8C">
              <w:rPr>
                <w:rFonts w:cs="Times New Roman"/>
                <w:sz w:val="22"/>
                <w:szCs w:val="22"/>
                <w:lang w:val="en-US"/>
              </w:rPr>
              <w:t>p</w:t>
            </w:r>
            <w:proofErr w:type="spellStart"/>
            <w:r w:rsidRPr="006D4C8C">
              <w:rPr>
                <w:rFonts w:cs="Times New Roman"/>
                <w:sz w:val="22"/>
                <w:szCs w:val="22"/>
              </w:rPr>
              <w:t>e</w:t>
            </w:r>
            <w:r w:rsidRPr="006D4C8C">
              <w:rPr>
                <w:rFonts w:cs="Times New Roman"/>
                <w:spacing w:val="1"/>
                <w:sz w:val="22"/>
                <w:szCs w:val="22"/>
              </w:rPr>
              <w:t>r</w:t>
            </w:r>
            <w:r w:rsidRPr="006D4C8C">
              <w:rPr>
                <w:rFonts w:cs="Times New Roman"/>
                <w:spacing w:val="-2"/>
                <w:sz w:val="22"/>
                <w:szCs w:val="22"/>
              </w:rPr>
              <w:t>s</w:t>
            </w:r>
            <w:r w:rsidRPr="006D4C8C">
              <w:rPr>
                <w:rFonts w:cs="Times New Roman"/>
                <w:spacing w:val="1"/>
                <w:sz w:val="22"/>
                <w:szCs w:val="22"/>
              </w:rPr>
              <w:t>i</w:t>
            </w:r>
            <w:r w:rsidRPr="006D4C8C">
              <w:rPr>
                <w:rFonts w:cs="Times New Roman"/>
                <w:spacing w:val="-2"/>
                <w:sz w:val="22"/>
                <w:szCs w:val="22"/>
              </w:rPr>
              <w:t>s</w:t>
            </w:r>
            <w:r w:rsidRPr="006D4C8C">
              <w:rPr>
                <w:rFonts w:cs="Times New Roman"/>
                <w:spacing w:val="1"/>
                <w:sz w:val="22"/>
                <w:szCs w:val="22"/>
              </w:rPr>
              <w:t>t</w:t>
            </w:r>
            <w:r w:rsidRPr="006D4C8C">
              <w:rPr>
                <w:rFonts w:cs="Times New Roman"/>
                <w:sz w:val="22"/>
                <w:szCs w:val="22"/>
              </w:rPr>
              <w:t>en</w:t>
            </w:r>
            <w:r w:rsidRPr="006D4C8C">
              <w:rPr>
                <w:rFonts w:cs="Times New Roman"/>
                <w:spacing w:val="-2"/>
                <w:sz w:val="22"/>
                <w:szCs w:val="22"/>
              </w:rPr>
              <w:t>c</w:t>
            </w:r>
            <w:r w:rsidRPr="006D4C8C">
              <w:rPr>
                <w:rFonts w:cs="Times New Roman"/>
                <w:sz w:val="22"/>
                <w:szCs w:val="22"/>
              </w:rPr>
              <w:t>e</w:t>
            </w:r>
            <w:proofErr w:type="spellEnd"/>
            <w:r w:rsidRPr="006D4C8C">
              <w:rPr>
                <w:rFonts w:cs="Times New Roman"/>
                <w:sz w:val="22"/>
                <w:szCs w:val="22"/>
              </w:rPr>
              <w:t xml:space="preserve"> of</w:t>
            </w:r>
            <w:r w:rsidR="00FC41E4" w:rsidRPr="006D4C8C">
              <w:rPr>
                <w:rFonts w:cs="Times New Roman"/>
                <w:sz w:val="22"/>
                <w:szCs w:val="22"/>
              </w:rPr>
              <w:t xml:space="preserve"> </w:t>
            </w:r>
            <w:r w:rsidRPr="006D4C8C">
              <w:rPr>
                <w:rFonts w:cs="Times New Roman"/>
                <w:sz w:val="22"/>
                <w:szCs w:val="22"/>
              </w:rPr>
              <w:t>o</w:t>
            </w:r>
            <w:r w:rsidRPr="006D4C8C">
              <w:rPr>
                <w:rFonts w:cs="Times New Roman"/>
                <w:spacing w:val="-2"/>
                <w:sz w:val="22"/>
                <w:szCs w:val="22"/>
              </w:rPr>
              <w:t>b</w:t>
            </w:r>
            <w:r w:rsidRPr="006D4C8C">
              <w:rPr>
                <w:rFonts w:cs="Times New Roman"/>
                <w:spacing w:val="1"/>
                <w:sz w:val="22"/>
                <w:szCs w:val="22"/>
              </w:rPr>
              <w:t>j</w:t>
            </w:r>
            <w:r w:rsidRPr="006D4C8C">
              <w:rPr>
                <w:rFonts w:cs="Times New Roman"/>
                <w:sz w:val="22"/>
                <w:szCs w:val="22"/>
              </w:rPr>
              <w:t>ec</w:t>
            </w:r>
            <w:r w:rsidRPr="006D4C8C">
              <w:rPr>
                <w:rFonts w:cs="Times New Roman"/>
                <w:spacing w:val="-1"/>
                <w:sz w:val="22"/>
                <w:szCs w:val="22"/>
              </w:rPr>
              <w:t>t</w:t>
            </w:r>
            <w:r w:rsidRPr="006D4C8C">
              <w:rPr>
                <w:rFonts w:cs="Times New Roman"/>
                <w:sz w:val="22"/>
                <w:szCs w:val="22"/>
              </w:rPr>
              <w:t>s</w:t>
            </w:r>
            <w:r w:rsidR="00FC41E4" w:rsidRPr="006D4C8C">
              <w:rPr>
                <w:rFonts w:cs="Times New Roman"/>
                <w:sz w:val="22"/>
                <w:szCs w:val="22"/>
              </w:rPr>
              <w:t>,</w:t>
            </w:r>
            <w:r w:rsidRPr="006D4C8C">
              <w:rPr>
                <w:rFonts w:cs="Times New Roman"/>
                <w:sz w:val="22"/>
                <w:szCs w:val="22"/>
              </w:rPr>
              <w:t xml:space="preserve"> </w:t>
            </w:r>
            <w:r w:rsidRPr="006D4C8C">
              <w:rPr>
                <w:rFonts w:cs="Times New Roman"/>
                <w:sz w:val="22"/>
                <w:szCs w:val="22"/>
                <w:lang w:val="en-US"/>
              </w:rPr>
              <w:t>p</w:t>
            </w:r>
            <w:proofErr w:type="spellStart"/>
            <w:r w:rsidRPr="006D4C8C">
              <w:rPr>
                <w:rFonts w:cs="Times New Roman"/>
                <w:spacing w:val="-2"/>
                <w:sz w:val="22"/>
                <w:szCs w:val="22"/>
              </w:rPr>
              <w:t>u</w:t>
            </w:r>
            <w:r w:rsidRPr="006D4C8C">
              <w:rPr>
                <w:rFonts w:cs="Times New Roman"/>
                <w:spacing w:val="1"/>
                <w:sz w:val="22"/>
                <w:szCs w:val="22"/>
              </w:rPr>
              <w:t>r</w:t>
            </w:r>
            <w:r w:rsidRPr="006D4C8C">
              <w:rPr>
                <w:rFonts w:cs="Times New Roman"/>
                <w:spacing w:val="-2"/>
                <w:sz w:val="22"/>
                <w:szCs w:val="22"/>
              </w:rPr>
              <w:t>p</w:t>
            </w:r>
            <w:r w:rsidRPr="006D4C8C">
              <w:rPr>
                <w:rFonts w:cs="Times New Roman"/>
                <w:sz w:val="22"/>
                <w:szCs w:val="22"/>
              </w:rPr>
              <w:t>ose</w:t>
            </w:r>
            <w:proofErr w:type="spellEnd"/>
            <w:r w:rsidR="00FC41E4" w:rsidRPr="006D4C8C">
              <w:rPr>
                <w:rFonts w:cs="Times New Roman"/>
                <w:sz w:val="22"/>
                <w:szCs w:val="22"/>
              </w:rPr>
              <w:t xml:space="preserve"> </w:t>
            </w:r>
            <w:r w:rsidRPr="006D4C8C">
              <w:rPr>
                <w:rFonts w:cs="Times New Roman"/>
                <w:spacing w:val="-2"/>
                <w:sz w:val="22"/>
                <w:szCs w:val="22"/>
              </w:rPr>
              <w:t>o</w:t>
            </w:r>
            <w:r w:rsidRPr="006D4C8C">
              <w:rPr>
                <w:rFonts w:cs="Times New Roman"/>
                <w:sz w:val="22"/>
                <w:szCs w:val="22"/>
              </w:rPr>
              <w:t>f</w:t>
            </w:r>
            <w:r w:rsidR="00FC41E4" w:rsidRPr="006D4C8C">
              <w:rPr>
                <w:rFonts w:cs="Times New Roman"/>
                <w:sz w:val="22"/>
                <w:szCs w:val="22"/>
              </w:rPr>
              <w:t xml:space="preserve"> </w:t>
            </w:r>
            <w:r w:rsidR="00FC41E4" w:rsidRPr="006D4C8C">
              <w:rPr>
                <w:rFonts w:cs="Times New Roman"/>
                <w:spacing w:val="-4"/>
                <w:sz w:val="22"/>
                <w:szCs w:val="22"/>
              </w:rPr>
              <w:t>modelling</w:t>
            </w:r>
            <w:r w:rsidR="00FC41E4" w:rsidRPr="006D4C8C">
              <w:rPr>
                <w:rFonts w:cs="Times New Roman"/>
                <w:spacing w:val="-2"/>
                <w:sz w:val="22"/>
                <w:szCs w:val="22"/>
              </w:rPr>
              <w:t>;</w:t>
            </w:r>
          </w:p>
          <w:p w:rsidR="0085753B" w:rsidRPr="006D4C8C" w:rsidRDefault="0085753B" w:rsidP="006D4C8C">
            <w:pPr>
              <w:spacing w:after="0" w:line="240" w:lineRule="auto"/>
              <w:ind w:left="144" w:right="144"/>
              <w:jc w:val="both"/>
              <w:rPr>
                <w:rFonts w:cs="Times New Roman"/>
                <w:sz w:val="22"/>
                <w:szCs w:val="22"/>
                <w:lang w:val="en-US"/>
              </w:rPr>
            </w:pPr>
            <w:r w:rsidRPr="006D4C8C">
              <w:rPr>
                <w:rFonts w:cs="Times New Roman"/>
                <w:spacing w:val="-1"/>
                <w:sz w:val="22"/>
                <w:szCs w:val="22"/>
                <w:lang w:val="en-US"/>
              </w:rPr>
              <w:t>UML</w:t>
            </w:r>
            <w:r w:rsidRPr="006D4C8C">
              <w:rPr>
                <w:rFonts w:cs="Times New Roman"/>
                <w:sz w:val="22"/>
                <w:szCs w:val="22"/>
              </w:rPr>
              <w:t>:</w:t>
            </w:r>
            <w:r w:rsidR="00FC41E4" w:rsidRPr="006D4C8C">
              <w:rPr>
                <w:rFonts w:cs="Times New Roman"/>
                <w:sz w:val="22"/>
                <w:szCs w:val="22"/>
              </w:rPr>
              <w:t xml:space="preserve"> </w:t>
            </w:r>
            <w:r w:rsidR="00FC41E4" w:rsidRPr="006D4C8C">
              <w:rPr>
                <w:rFonts w:cs="Times New Roman"/>
                <w:spacing w:val="16"/>
                <w:sz w:val="22"/>
                <w:szCs w:val="22"/>
                <w:lang w:val="en-US"/>
              </w:rPr>
              <w:t>P</w:t>
            </w:r>
            <w:proofErr w:type="spellStart"/>
            <w:r w:rsidRPr="006D4C8C">
              <w:rPr>
                <w:rFonts w:cs="Times New Roman"/>
                <w:spacing w:val="1"/>
                <w:sz w:val="22"/>
                <w:szCs w:val="22"/>
              </w:rPr>
              <w:t>r</w:t>
            </w:r>
            <w:r w:rsidRPr="006D4C8C">
              <w:rPr>
                <w:rFonts w:cs="Times New Roman"/>
                <w:spacing w:val="-1"/>
                <w:sz w:val="22"/>
                <w:szCs w:val="22"/>
              </w:rPr>
              <w:t>i</w:t>
            </w:r>
            <w:r w:rsidRPr="006D4C8C">
              <w:rPr>
                <w:rFonts w:cs="Times New Roman"/>
                <w:sz w:val="22"/>
                <w:szCs w:val="22"/>
              </w:rPr>
              <w:t>nc</w:t>
            </w:r>
            <w:r w:rsidRPr="006D4C8C">
              <w:rPr>
                <w:rFonts w:cs="Times New Roman"/>
                <w:spacing w:val="-1"/>
                <w:sz w:val="22"/>
                <w:szCs w:val="22"/>
              </w:rPr>
              <w:t>i</w:t>
            </w:r>
            <w:r w:rsidRPr="006D4C8C">
              <w:rPr>
                <w:rFonts w:cs="Times New Roman"/>
                <w:sz w:val="22"/>
                <w:szCs w:val="22"/>
              </w:rPr>
              <w:t>p</w:t>
            </w:r>
            <w:r w:rsidRPr="006D4C8C">
              <w:rPr>
                <w:rFonts w:cs="Times New Roman"/>
                <w:spacing w:val="1"/>
                <w:sz w:val="22"/>
                <w:szCs w:val="22"/>
              </w:rPr>
              <w:t>l</w:t>
            </w:r>
            <w:r w:rsidRPr="006D4C8C">
              <w:rPr>
                <w:rFonts w:cs="Times New Roman"/>
                <w:spacing w:val="-2"/>
                <w:sz w:val="22"/>
                <w:szCs w:val="22"/>
              </w:rPr>
              <w:t>e</w:t>
            </w:r>
            <w:r w:rsidRPr="006D4C8C">
              <w:rPr>
                <w:rFonts w:cs="Times New Roman"/>
                <w:sz w:val="22"/>
                <w:szCs w:val="22"/>
              </w:rPr>
              <w:t>s</w:t>
            </w:r>
            <w:proofErr w:type="spellEnd"/>
            <w:r w:rsidR="00FC41E4" w:rsidRPr="006D4C8C">
              <w:rPr>
                <w:rFonts w:cs="Times New Roman"/>
                <w:sz w:val="22"/>
                <w:szCs w:val="22"/>
              </w:rPr>
              <w:t xml:space="preserve"> </w:t>
            </w:r>
            <w:r w:rsidRPr="006D4C8C">
              <w:rPr>
                <w:rFonts w:cs="Times New Roman"/>
                <w:spacing w:val="-2"/>
                <w:sz w:val="22"/>
                <w:szCs w:val="22"/>
              </w:rPr>
              <w:t>o</w:t>
            </w:r>
            <w:r w:rsidRPr="006D4C8C">
              <w:rPr>
                <w:rFonts w:cs="Times New Roman"/>
                <w:sz w:val="22"/>
                <w:szCs w:val="22"/>
              </w:rPr>
              <w:t>f</w:t>
            </w:r>
            <w:r w:rsidR="00FC41E4" w:rsidRPr="006D4C8C">
              <w:rPr>
                <w:rFonts w:cs="Times New Roman"/>
                <w:sz w:val="22"/>
                <w:szCs w:val="22"/>
              </w:rPr>
              <w:t xml:space="preserve"> </w:t>
            </w:r>
            <w:proofErr w:type="spellStart"/>
            <w:r w:rsidRPr="006D4C8C">
              <w:rPr>
                <w:rFonts w:cs="Times New Roman"/>
                <w:spacing w:val="-4"/>
                <w:sz w:val="22"/>
                <w:szCs w:val="22"/>
              </w:rPr>
              <w:t>m</w:t>
            </w:r>
            <w:r w:rsidRPr="006D4C8C">
              <w:rPr>
                <w:rFonts w:cs="Times New Roman"/>
                <w:sz w:val="22"/>
                <w:szCs w:val="22"/>
              </w:rPr>
              <w:t>ode</w:t>
            </w:r>
            <w:r w:rsidRPr="006D4C8C">
              <w:rPr>
                <w:rFonts w:cs="Times New Roman"/>
                <w:spacing w:val="-1"/>
                <w:sz w:val="22"/>
                <w:szCs w:val="22"/>
              </w:rPr>
              <w:t>li</w:t>
            </w:r>
            <w:r w:rsidRPr="006D4C8C">
              <w:rPr>
                <w:rFonts w:cs="Times New Roman"/>
                <w:sz w:val="22"/>
                <w:szCs w:val="22"/>
              </w:rPr>
              <w:t>n</w:t>
            </w:r>
            <w:r w:rsidRPr="006D4C8C">
              <w:rPr>
                <w:rFonts w:cs="Times New Roman"/>
                <w:spacing w:val="-2"/>
                <w:sz w:val="22"/>
                <w:szCs w:val="22"/>
              </w:rPr>
              <w:t>g</w:t>
            </w:r>
            <w:proofErr w:type="spellEnd"/>
            <w:r w:rsidRPr="006D4C8C">
              <w:rPr>
                <w:rFonts w:cs="Times New Roman"/>
                <w:sz w:val="22"/>
                <w:szCs w:val="22"/>
              </w:rPr>
              <w:t>,</w:t>
            </w:r>
            <w:r w:rsidR="00FC41E4" w:rsidRPr="006D4C8C">
              <w:rPr>
                <w:rFonts w:cs="Times New Roman"/>
                <w:sz w:val="22"/>
                <w:szCs w:val="22"/>
              </w:rPr>
              <w:t xml:space="preserve"> </w:t>
            </w:r>
            <w:r w:rsidR="00FC41E4" w:rsidRPr="006D4C8C">
              <w:rPr>
                <w:rFonts w:cs="Times New Roman"/>
                <w:spacing w:val="-1"/>
                <w:sz w:val="22"/>
                <w:szCs w:val="22"/>
              </w:rPr>
              <w:t>U</w:t>
            </w:r>
            <w:r w:rsidR="00FC41E4" w:rsidRPr="006D4C8C">
              <w:rPr>
                <w:rFonts w:cs="Times New Roman"/>
                <w:sz w:val="22"/>
                <w:szCs w:val="22"/>
              </w:rPr>
              <w:t xml:space="preserve">ML </w:t>
            </w:r>
            <w:r w:rsidRPr="006D4C8C">
              <w:rPr>
                <w:rFonts w:cs="Times New Roman"/>
                <w:spacing w:val="3"/>
                <w:sz w:val="22"/>
                <w:szCs w:val="22"/>
                <w:lang w:val="en-US"/>
              </w:rPr>
              <w:t>t</w:t>
            </w:r>
            <w:proofErr w:type="spellStart"/>
            <w:r w:rsidRPr="006D4C8C">
              <w:rPr>
                <w:rFonts w:cs="Times New Roman"/>
                <w:spacing w:val="-3"/>
                <w:sz w:val="22"/>
                <w:szCs w:val="22"/>
              </w:rPr>
              <w:t>h</w:t>
            </w:r>
            <w:r w:rsidRPr="006D4C8C">
              <w:rPr>
                <w:rFonts w:cs="Times New Roman"/>
                <w:spacing w:val="1"/>
                <w:sz w:val="22"/>
                <w:szCs w:val="22"/>
              </w:rPr>
              <w:t>i</w:t>
            </w:r>
            <w:r w:rsidRPr="006D4C8C">
              <w:rPr>
                <w:rFonts w:cs="Times New Roman"/>
                <w:sz w:val="22"/>
                <w:szCs w:val="22"/>
              </w:rPr>
              <w:t>n</w:t>
            </w:r>
            <w:r w:rsidRPr="006D4C8C">
              <w:rPr>
                <w:rFonts w:cs="Times New Roman"/>
                <w:spacing w:val="-2"/>
                <w:sz w:val="22"/>
                <w:szCs w:val="22"/>
              </w:rPr>
              <w:t>g</w:t>
            </w:r>
            <w:r w:rsidRPr="006D4C8C">
              <w:rPr>
                <w:rFonts w:cs="Times New Roman"/>
                <w:sz w:val="22"/>
                <w:szCs w:val="22"/>
              </w:rPr>
              <w:t>s</w:t>
            </w:r>
            <w:proofErr w:type="spellEnd"/>
            <w:r w:rsidRPr="006D4C8C">
              <w:rPr>
                <w:rFonts w:cs="Times New Roman"/>
                <w:sz w:val="22"/>
                <w:szCs w:val="22"/>
              </w:rPr>
              <w:t>–</w:t>
            </w:r>
            <w:r w:rsidRPr="006D4C8C">
              <w:rPr>
                <w:rFonts w:cs="Times New Roman"/>
                <w:spacing w:val="15"/>
                <w:sz w:val="22"/>
                <w:szCs w:val="22"/>
                <w:lang w:val="en-US"/>
              </w:rPr>
              <w:t>s</w:t>
            </w:r>
            <w:proofErr w:type="spellStart"/>
            <w:r w:rsidRPr="006D4C8C">
              <w:rPr>
                <w:rFonts w:cs="Times New Roman"/>
                <w:spacing w:val="1"/>
                <w:sz w:val="22"/>
                <w:szCs w:val="22"/>
              </w:rPr>
              <w:t>tr</w:t>
            </w:r>
            <w:r w:rsidRPr="006D4C8C">
              <w:rPr>
                <w:rFonts w:cs="Times New Roman"/>
                <w:spacing w:val="-2"/>
                <w:sz w:val="22"/>
                <w:szCs w:val="22"/>
              </w:rPr>
              <w:t>u</w:t>
            </w:r>
            <w:r w:rsidRPr="006D4C8C">
              <w:rPr>
                <w:rFonts w:cs="Times New Roman"/>
                <w:sz w:val="22"/>
                <w:szCs w:val="22"/>
              </w:rPr>
              <w:t>c</w:t>
            </w:r>
            <w:r w:rsidRPr="006D4C8C">
              <w:rPr>
                <w:rFonts w:cs="Times New Roman"/>
                <w:spacing w:val="1"/>
                <w:sz w:val="22"/>
                <w:szCs w:val="22"/>
              </w:rPr>
              <w:t>t</w:t>
            </w:r>
            <w:r w:rsidRPr="006D4C8C">
              <w:rPr>
                <w:rFonts w:cs="Times New Roman"/>
                <w:spacing w:val="-2"/>
                <w:sz w:val="22"/>
                <w:szCs w:val="22"/>
              </w:rPr>
              <w:t>u</w:t>
            </w:r>
            <w:r w:rsidRPr="006D4C8C">
              <w:rPr>
                <w:rFonts w:cs="Times New Roman"/>
                <w:spacing w:val="1"/>
                <w:sz w:val="22"/>
                <w:szCs w:val="22"/>
              </w:rPr>
              <w:t>r</w:t>
            </w:r>
            <w:r w:rsidRPr="006D4C8C">
              <w:rPr>
                <w:rFonts w:cs="Times New Roman"/>
                <w:sz w:val="22"/>
                <w:szCs w:val="22"/>
              </w:rPr>
              <w:t>a</w:t>
            </w:r>
            <w:r w:rsidRPr="006D4C8C">
              <w:rPr>
                <w:rFonts w:cs="Times New Roman"/>
                <w:spacing w:val="1"/>
                <w:sz w:val="22"/>
                <w:szCs w:val="22"/>
              </w:rPr>
              <w:t>l</w:t>
            </w:r>
            <w:proofErr w:type="spellEnd"/>
            <w:r w:rsidRPr="006D4C8C">
              <w:rPr>
                <w:rFonts w:cs="Times New Roman"/>
                <w:sz w:val="22"/>
                <w:szCs w:val="22"/>
              </w:rPr>
              <w:t>,</w:t>
            </w:r>
            <w:r w:rsidR="00FC41E4" w:rsidRPr="006D4C8C">
              <w:rPr>
                <w:rFonts w:cs="Times New Roman"/>
                <w:sz w:val="22"/>
                <w:szCs w:val="22"/>
              </w:rPr>
              <w:t xml:space="preserve"> </w:t>
            </w:r>
            <w:proofErr w:type="spellStart"/>
            <w:r w:rsidRPr="006D4C8C">
              <w:rPr>
                <w:rFonts w:cs="Times New Roman"/>
                <w:spacing w:val="-1"/>
                <w:sz w:val="22"/>
                <w:szCs w:val="22"/>
              </w:rPr>
              <w:t>b</w:t>
            </w:r>
            <w:r w:rsidRPr="006D4C8C">
              <w:rPr>
                <w:rFonts w:cs="Times New Roman"/>
                <w:sz w:val="22"/>
                <w:szCs w:val="22"/>
              </w:rPr>
              <w:t>e</w:t>
            </w:r>
            <w:r w:rsidRPr="006D4C8C">
              <w:rPr>
                <w:rFonts w:cs="Times New Roman"/>
                <w:spacing w:val="-2"/>
                <w:sz w:val="22"/>
                <w:szCs w:val="22"/>
              </w:rPr>
              <w:t>h</w:t>
            </w:r>
            <w:r w:rsidRPr="006D4C8C">
              <w:rPr>
                <w:rFonts w:cs="Times New Roman"/>
                <w:sz w:val="22"/>
                <w:szCs w:val="22"/>
              </w:rPr>
              <w:t>a</w:t>
            </w:r>
            <w:r w:rsidRPr="006D4C8C">
              <w:rPr>
                <w:rFonts w:cs="Times New Roman"/>
                <w:spacing w:val="-2"/>
                <w:sz w:val="22"/>
                <w:szCs w:val="22"/>
              </w:rPr>
              <w:t>v</w:t>
            </w:r>
            <w:r w:rsidRPr="006D4C8C">
              <w:rPr>
                <w:rFonts w:cs="Times New Roman"/>
                <w:spacing w:val="1"/>
                <w:sz w:val="22"/>
                <w:szCs w:val="22"/>
              </w:rPr>
              <w:t>i</w:t>
            </w:r>
            <w:r w:rsidRPr="006D4C8C">
              <w:rPr>
                <w:rFonts w:cs="Times New Roman"/>
                <w:sz w:val="22"/>
                <w:szCs w:val="22"/>
              </w:rPr>
              <w:t>o</w:t>
            </w:r>
            <w:r w:rsidRPr="006D4C8C">
              <w:rPr>
                <w:rFonts w:cs="Times New Roman"/>
                <w:spacing w:val="1"/>
                <w:sz w:val="22"/>
                <w:szCs w:val="22"/>
              </w:rPr>
              <w:t>r</w:t>
            </w:r>
            <w:r w:rsidRPr="006D4C8C">
              <w:rPr>
                <w:rFonts w:cs="Times New Roman"/>
                <w:spacing w:val="-2"/>
                <w:sz w:val="22"/>
                <w:szCs w:val="22"/>
              </w:rPr>
              <w:t>a</w:t>
            </w:r>
            <w:r w:rsidRPr="006D4C8C">
              <w:rPr>
                <w:rFonts w:cs="Times New Roman"/>
                <w:spacing w:val="1"/>
                <w:sz w:val="22"/>
                <w:szCs w:val="22"/>
              </w:rPr>
              <w:t>l</w:t>
            </w:r>
            <w:proofErr w:type="spellEnd"/>
            <w:r w:rsidRPr="006D4C8C">
              <w:rPr>
                <w:rFonts w:cs="Times New Roman"/>
                <w:sz w:val="22"/>
                <w:szCs w:val="22"/>
              </w:rPr>
              <w:t>,</w:t>
            </w:r>
            <w:r w:rsidR="00FC41E4" w:rsidRPr="006D4C8C">
              <w:rPr>
                <w:rFonts w:cs="Times New Roman"/>
                <w:sz w:val="22"/>
                <w:szCs w:val="22"/>
              </w:rPr>
              <w:t xml:space="preserve"> </w:t>
            </w:r>
            <w:r w:rsidRPr="006D4C8C">
              <w:rPr>
                <w:rFonts w:cs="Times New Roman"/>
                <w:spacing w:val="-3"/>
                <w:sz w:val="22"/>
                <w:szCs w:val="22"/>
              </w:rPr>
              <w:t>g</w:t>
            </w:r>
            <w:r w:rsidRPr="006D4C8C">
              <w:rPr>
                <w:rFonts w:cs="Times New Roman"/>
                <w:spacing w:val="1"/>
                <w:sz w:val="22"/>
                <w:szCs w:val="22"/>
              </w:rPr>
              <w:t>r</w:t>
            </w:r>
            <w:r w:rsidRPr="006D4C8C">
              <w:rPr>
                <w:rFonts w:cs="Times New Roman"/>
                <w:sz w:val="22"/>
                <w:szCs w:val="22"/>
              </w:rPr>
              <w:t>ou</w:t>
            </w:r>
            <w:r w:rsidRPr="006D4C8C">
              <w:rPr>
                <w:rFonts w:cs="Times New Roman"/>
                <w:spacing w:val="-2"/>
                <w:sz w:val="22"/>
                <w:szCs w:val="22"/>
              </w:rPr>
              <w:t>p</w:t>
            </w:r>
            <w:r w:rsidRPr="006D4C8C">
              <w:rPr>
                <w:rFonts w:cs="Times New Roman"/>
                <w:spacing w:val="1"/>
                <w:sz w:val="22"/>
                <w:szCs w:val="22"/>
              </w:rPr>
              <w:t>i</w:t>
            </w:r>
            <w:r w:rsidRPr="006D4C8C">
              <w:rPr>
                <w:rFonts w:cs="Times New Roman"/>
                <w:sz w:val="22"/>
                <w:szCs w:val="22"/>
              </w:rPr>
              <w:t>n</w:t>
            </w:r>
            <w:r w:rsidRPr="006D4C8C">
              <w:rPr>
                <w:rFonts w:cs="Times New Roman"/>
                <w:spacing w:val="-2"/>
                <w:sz w:val="22"/>
                <w:szCs w:val="22"/>
              </w:rPr>
              <w:t>g</w:t>
            </w:r>
            <w:r w:rsidRPr="006D4C8C">
              <w:rPr>
                <w:rFonts w:cs="Times New Roman"/>
                <w:sz w:val="22"/>
                <w:szCs w:val="22"/>
              </w:rPr>
              <w:t xml:space="preserve">, </w:t>
            </w:r>
            <w:proofErr w:type="spellStart"/>
            <w:r w:rsidRPr="006D4C8C">
              <w:rPr>
                <w:rFonts w:cs="Times New Roman"/>
                <w:spacing w:val="-1"/>
                <w:sz w:val="22"/>
                <w:szCs w:val="22"/>
              </w:rPr>
              <w:t>a</w:t>
            </w:r>
            <w:r w:rsidRPr="006D4C8C">
              <w:rPr>
                <w:rFonts w:cs="Times New Roman"/>
                <w:sz w:val="22"/>
                <w:szCs w:val="22"/>
              </w:rPr>
              <w:t>nno</w:t>
            </w:r>
            <w:r w:rsidRPr="006D4C8C">
              <w:rPr>
                <w:rFonts w:cs="Times New Roman"/>
                <w:spacing w:val="1"/>
                <w:sz w:val="22"/>
                <w:szCs w:val="22"/>
              </w:rPr>
              <w:t>t</w:t>
            </w:r>
            <w:r w:rsidRPr="006D4C8C">
              <w:rPr>
                <w:rFonts w:cs="Times New Roman"/>
                <w:spacing w:val="-2"/>
                <w:sz w:val="22"/>
                <w:szCs w:val="22"/>
              </w:rPr>
              <w:t>a</w:t>
            </w:r>
            <w:r w:rsidRPr="006D4C8C">
              <w:rPr>
                <w:rFonts w:cs="Times New Roman"/>
                <w:spacing w:val="1"/>
                <w:sz w:val="22"/>
                <w:szCs w:val="22"/>
              </w:rPr>
              <w:t>ti</w:t>
            </w:r>
            <w:r w:rsidRPr="006D4C8C">
              <w:rPr>
                <w:rFonts w:cs="Times New Roman"/>
                <w:spacing w:val="-2"/>
                <w:sz w:val="22"/>
                <w:szCs w:val="22"/>
              </w:rPr>
              <w:t>o</w:t>
            </w:r>
            <w:r w:rsidRPr="006D4C8C">
              <w:rPr>
                <w:rFonts w:cs="Times New Roman"/>
                <w:sz w:val="22"/>
                <w:szCs w:val="22"/>
              </w:rPr>
              <w:t>na</w:t>
            </w:r>
            <w:r w:rsidRPr="006D4C8C">
              <w:rPr>
                <w:rFonts w:cs="Times New Roman"/>
                <w:spacing w:val="1"/>
                <w:sz w:val="22"/>
                <w:szCs w:val="22"/>
              </w:rPr>
              <w:t>l</w:t>
            </w:r>
            <w:proofErr w:type="spellEnd"/>
            <w:r w:rsidR="00FC41E4" w:rsidRPr="006D4C8C">
              <w:rPr>
                <w:rFonts w:cs="Times New Roman"/>
                <w:spacing w:val="1"/>
                <w:sz w:val="22"/>
                <w:szCs w:val="22"/>
              </w:rPr>
              <w:t xml:space="preserve"> </w:t>
            </w:r>
            <w:r w:rsidRPr="006D4C8C">
              <w:rPr>
                <w:rFonts w:cs="Times New Roman"/>
                <w:spacing w:val="-1"/>
                <w:sz w:val="22"/>
                <w:szCs w:val="22"/>
              </w:rPr>
              <w:t>r</w:t>
            </w:r>
            <w:r w:rsidRPr="006D4C8C">
              <w:rPr>
                <w:rFonts w:cs="Times New Roman"/>
                <w:spacing w:val="-2"/>
                <w:sz w:val="22"/>
                <w:szCs w:val="22"/>
              </w:rPr>
              <w:t>e</w:t>
            </w:r>
            <w:r w:rsidRPr="006D4C8C">
              <w:rPr>
                <w:rFonts w:cs="Times New Roman"/>
                <w:spacing w:val="1"/>
                <w:sz w:val="22"/>
                <w:szCs w:val="22"/>
              </w:rPr>
              <w:t>l</w:t>
            </w:r>
            <w:r w:rsidRPr="006D4C8C">
              <w:rPr>
                <w:rFonts w:cs="Times New Roman"/>
                <w:spacing w:val="-2"/>
                <w:sz w:val="22"/>
                <w:szCs w:val="22"/>
              </w:rPr>
              <w:t>a</w:t>
            </w:r>
            <w:r w:rsidRPr="006D4C8C">
              <w:rPr>
                <w:rFonts w:cs="Times New Roman"/>
                <w:spacing w:val="1"/>
                <w:sz w:val="22"/>
                <w:szCs w:val="22"/>
              </w:rPr>
              <w:t>ti</w:t>
            </w:r>
            <w:r w:rsidRPr="006D4C8C">
              <w:rPr>
                <w:rFonts w:cs="Times New Roman"/>
                <w:sz w:val="22"/>
                <w:szCs w:val="22"/>
              </w:rPr>
              <w:t>o</w:t>
            </w:r>
            <w:r w:rsidRPr="006D4C8C">
              <w:rPr>
                <w:rFonts w:cs="Times New Roman"/>
                <w:spacing w:val="-2"/>
                <w:sz w:val="22"/>
                <w:szCs w:val="22"/>
              </w:rPr>
              <w:t>n</w:t>
            </w:r>
            <w:r w:rsidRPr="006D4C8C">
              <w:rPr>
                <w:rFonts w:cs="Times New Roman"/>
                <w:sz w:val="22"/>
                <w:szCs w:val="22"/>
              </w:rPr>
              <w:t>sh</w:t>
            </w:r>
            <w:r w:rsidRPr="006D4C8C">
              <w:rPr>
                <w:rFonts w:cs="Times New Roman"/>
                <w:spacing w:val="-1"/>
                <w:sz w:val="22"/>
                <w:szCs w:val="22"/>
              </w:rPr>
              <w:t>i</w:t>
            </w:r>
            <w:r w:rsidRPr="006D4C8C">
              <w:rPr>
                <w:rFonts w:cs="Times New Roman"/>
                <w:spacing w:val="-2"/>
                <w:sz w:val="22"/>
                <w:szCs w:val="22"/>
              </w:rPr>
              <w:t>p</w:t>
            </w:r>
            <w:r w:rsidRPr="006D4C8C">
              <w:rPr>
                <w:rFonts w:cs="Times New Roman"/>
                <w:sz w:val="22"/>
                <w:szCs w:val="22"/>
              </w:rPr>
              <w:t>s</w:t>
            </w:r>
            <w:r w:rsidR="00FC41E4" w:rsidRPr="006D4C8C">
              <w:rPr>
                <w:rFonts w:cs="Times New Roman"/>
                <w:sz w:val="22"/>
                <w:szCs w:val="22"/>
              </w:rPr>
              <w:t xml:space="preserve"> </w:t>
            </w:r>
            <w:r w:rsidRPr="006D4C8C">
              <w:rPr>
                <w:rFonts w:cs="Times New Roman"/>
                <w:spacing w:val="-1"/>
                <w:sz w:val="22"/>
                <w:szCs w:val="22"/>
              </w:rPr>
              <w:t>i</w:t>
            </w:r>
            <w:r w:rsidRPr="006D4C8C">
              <w:rPr>
                <w:rFonts w:cs="Times New Roman"/>
                <w:sz w:val="22"/>
                <w:szCs w:val="22"/>
              </w:rPr>
              <w:t xml:space="preserve">n </w:t>
            </w:r>
            <w:r w:rsidR="00FC41E4" w:rsidRPr="006D4C8C">
              <w:rPr>
                <w:rFonts w:cs="Times New Roman"/>
                <w:spacing w:val="-1"/>
                <w:sz w:val="22"/>
                <w:szCs w:val="22"/>
              </w:rPr>
              <w:t>UML</w:t>
            </w:r>
            <w:r w:rsidRPr="006D4C8C">
              <w:rPr>
                <w:rFonts w:cs="Times New Roman"/>
                <w:sz w:val="22"/>
                <w:szCs w:val="22"/>
              </w:rPr>
              <w:t>–</w:t>
            </w:r>
            <w:r w:rsidRPr="006D4C8C">
              <w:rPr>
                <w:rFonts w:cs="Times New Roman"/>
                <w:spacing w:val="-1"/>
                <w:sz w:val="22"/>
                <w:szCs w:val="22"/>
              </w:rPr>
              <w:t>d</w:t>
            </w:r>
            <w:r w:rsidRPr="006D4C8C">
              <w:rPr>
                <w:rFonts w:cs="Times New Roman"/>
                <w:sz w:val="22"/>
                <w:szCs w:val="22"/>
              </w:rPr>
              <w:t>epend</w:t>
            </w:r>
            <w:r w:rsidRPr="006D4C8C">
              <w:rPr>
                <w:rFonts w:cs="Times New Roman"/>
                <w:spacing w:val="-2"/>
                <w:sz w:val="22"/>
                <w:szCs w:val="22"/>
              </w:rPr>
              <w:t>e</w:t>
            </w:r>
            <w:r w:rsidRPr="006D4C8C">
              <w:rPr>
                <w:rFonts w:cs="Times New Roman"/>
                <w:sz w:val="22"/>
                <w:szCs w:val="22"/>
              </w:rPr>
              <w:t>nc</w:t>
            </w:r>
            <w:r w:rsidRPr="006D4C8C">
              <w:rPr>
                <w:rFonts w:cs="Times New Roman"/>
                <w:spacing w:val="-16"/>
                <w:sz w:val="22"/>
                <w:szCs w:val="22"/>
              </w:rPr>
              <w:t>y</w:t>
            </w:r>
            <w:r w:rsidRPr="006D4C8C">
              <w:rPr>
                <w:rFonts w:cs="Times New Roman"/>
                <w:sz w:val="22"/>
                <w:szCs w:val="22"/>
              </w:rPr>
              <w:t>,</w:t>
            </w:r>
            <w:r w:rsidR="00FC41E4" w:rsidRPr="006D4C8C">
              <w:rPr>
                <w:rFonts w:cs="Times New Roman"/>
                <w:sz w:val="22"/>
                <w:szCs w:val="22"/>
              </w:rPr>
              <w:t xml:space="preserve"> </w:t>
            </w:r>
            <w:r w:rsidRPr="006D4C8C">
              <w:rPr>
                <w:rFonts w:cs="Times New Roman"/>
                <w:spacing w:val="-1"/>
                <w:sz w:val="22"/>
                <w:szCs w:val="22"/>
              </w:rPr>
              <w:t>a</w:t>
            </w:r>
            <w:r w:rsidRPr="006D4C8C">
              <w:rPr>
                <w:rFonts w:cs="Times New Roman"/>
                <w:sz w:val="22"/>
                <w:szCs w:val="22"/>
              </w:rPr>
              <w:t>s</w:t>
            </w:r>
            <w:r w:rsidRPr="006D4C8C">
              <w:rPr>
                <w:rFonts w:cs="Times New Roman"/>
                <w:spacing w:val="1"/>
                <w:sz w:val="22"/>
                <w:szCs w:val="22"/>
              </w:rPr>
              <w:t>s</w:t>
            </w:r>
            <w:r w:rsidRPr="006D4C8C">
              <w:rPr>
                <w:rFonts w:cs="Times New Roman"/>
                <w:sz w:val="22"/>
                <w:szCs w:val="22"/>
              </w:rPr>
              <w:t>o</w:t>
            </w:r>
            <w:r w:rsidRPr="006D4C8C">
              <w:rPr>
                <w:rFonts w:cs="Times New Roman"/>
                <w:spacing w:val="-2"/>
                <w:sz w:val="22"/>
                <w:szCs w:val="22"/>
              </w:rPr>
              <w:t>c</w:t>
            </w:r>
            <w:r w:rsidRPr="006D4C8C">
              <w:rPr>
                <w:rFonts w:cs="Times New Roman"/>
                <w:spacing w:val="1"/>
                <w:sz w:val="22"/>
                <w:szCs w:val="22"/>
              </w:rPr>
              <w:t>i</w:t>
            </w:r>
            <w:r w:rsidRPr="006D4C8C">
              <w:rPr>
                <w:rFonts w:cs="Times New Roman"/>
                <w:sz w:val="22"/>
                <w:szCs w:val="22"/>
              </w:rPr>
              <w:t>a</w:t>
            </w:r>
            <w:r w:rsidRPr="006D4C8C">
              <w:rPr>
                <w:rFonts w:cs="Times New Roman"/>
                <w:spacing w:val="-1"/>
                <w:sz w:val="22"/>
                <w:szCs w:val="22"/>
              </w:rPr>
              <w:t>t</w:t>
            </w:r>
            <w:r w:rsidRPr="006D4C8C">
              <w:rPr>
                <w:rFonts w:cs="Times New Roman"/>
                <w:spacing w:val="1"/>
                <w:sz w:val="22"/>
                <w:szCs w:val="22"/>
              </w:rPr>
              <w:t>i</w:t>
            </w:r>
            <w:r w:rsidRPr="006D4C8C">
              <w:rPr>
                <w:rFonts w:cs="Times New Roman"/>
                <w:sz w:val="22"/>
                <w:szCs w:val="22"/>
              </w:rPr>
              <w:t>on,</w:t>
            </w:r>
            <w:r w:rsidR="00FC41E4" w:rsidRPr="006D4C8C">
              <w:rPr>
                <w:rFonts w:cs="Times New Roman"/>
                <w:sz w:val="22"/>
                <w:szCs w:val="22"/>
              </w:rPr>
              <w:t xml:space="preserve"> </w:t>
            </w:r>
            <w:r w:rsidRPr="006D4C8C">
              <w:rPr>
                <w:rFonts w:cs="Times New Roman"/>
                <w:spacing w:val="-1"/>
                <w:sz w:val="22"/>
                <w:szCs w:val="22"/>
              </w:rPr>
              <w:t>g</w:t>
            </w:r>
            <w:r w:rsidRPr="006D4C8C">
              <w:rPr>
                <w:rFonts w:cs="Times New Roman"/>
                <w:sz w:val="22"/>
                <w:szCs w:val="22"/>
              </w:rPr>
              <w:t>e</w:t>
            </w:r>
            <w:r w:rsidRPr="006D4C8C">
              <w:rPr>
                <w:rFonts w:cs="Times New Roman"/>
                <w:spacing w:val="-2"/>
                <w:sz w:val="22"/>
                <w:szCs w:val="22"/>
              </w:rPr>
              <w:t>n</w:t>
            </w:r>
            <w:r w:rsidRPr="006D4C8C">
              <w:rPr>
                <w:rFonts w:cs="Times New Roman"/>
                <w:sz w:val="22"/>
                <w:szCs w:val="22"/>
              </w:rPr>
              <w:t>e</w:t>
            </w:r>
            <w:r w:rsidRPr="006D4C8C">
              <w:rPr>
                <w:rFonts w:cs="Times New Roman"/>
                <w:spacing w:val="1"/>
                <w:sz w:val="22"/>
                <w:szCs w:val="22"/>
              </w:rPr>
              <w:t>r</w:t>
            </w:r>
            <w:r w:rsidRPr="006D4C8C">
              <w:rPr>
                <w:rFonts w:cs="Times New Roman"/>
                <w:spacing w:val="-2"/>
                <w:sz w:val="22"/>
                <w:szCs w:val="22"/>
              </w:rPr>
              <w:t>a</w:t>
            </w:r>
            <w:r w:rsidRPr="006D4C8C">
              <w:rPr>
                <w:rFonts w:cs="Times New Roman"/>
                <w:spacing w:val="1"/>
                <w:sz w:val="22"/>
                <w:szCs w:val="22"/>
              </w:rPr>
              <w:t>li</w:t>
            </w:r>
            <w:r w:rsidRPr="006D4C8C">
              <w:rPr>
                <w:rFonts w:cs="Times New Roman"/>
                <w:spacing w:val="-2"/>
                <w:sz w:val="22"/>
                <w:szCs w:val="22"/>
              </w:rPr>
              <w:t>za</w:t>
            </w:r>
            <w:r w:rsidRPr="006D4C8C">
              <w:rPr>
                <w:rFonts w:cs="Times New Roman"/>
                <w:spacing w:val="1"/>
                <w:sz w:val="22"/>
                <w:szCs w:val="22"/>
              </w:rPr>
              <w:t>ti</w:t>
            </w:r>
            <w:r w:rsidRPr="006D4C8C">
              <w:rPr>
                <w:rFonts w:cs="Times New Roman"/>
                <w:sz w:val="22"/>
                <w:szCs w:val="22"/>
              </w:rPr>
              <w:t>o</w:t>
            </w:r>
            <w:r w:rsidRPr="006D4C8C">
              <w:rPr>
                <w:rFonts w:cs="Times New Roman"/>
                <w:spacing w:val="-2"/>
                <w:sz w:val="22"/>
                <w:szCs w:val="22"/>
              </w:rPr>
              <w:t>n</w:t>
            </w:r>
            <w:r w:rsidRPr="006D4C8C">
              <w:rPr>
                <w:rFonts w:cs="Times New Roman"/>
                <w:sz w:val="22"/>
                <w:szCs w:val="22"/>
              </w:rPr>
              <w:t>,</w:t>
            </w:r>
            <w:r w:rsidR="00FC41E4" w:rsidRPr="006D4C8C">
              <w:rPr>
                <w:rFonts w:cs="Times New Roman"/>
                <w:sz w:val="22"/>
                <w:szCs w:val="22"/>
              </w:rPr>
              <w:t xml:space="preserve"> </w:t>
            </w:r>
            <w:r w:rsidRPr="006D4C8C">
              <w:rPr>
                <w:rFonts w:cs="Times New Roman"/>
                <w:spacing w:val="-1"/>
                <w:sz w:val="22"/>
                <w:szCs w:val="22"/>
              </w:rPr>
              <w:t>r</w:t>
            </w:r>
            <w:r w:rsidRPr="006D4C8C">
              <w:rPr>
                <w:rFonts w:cs="Times New Roman"/>
                <w:sz w:val="22"/>
                <w:szCs w:val="22"/>
              </w:rPr>
              <w:t>ea</w:t>
            </w:r>
            <w:r w:rsidRPr="006D4C8C">
              <w:rPr>
                <w:rFonts w:cs="Times New Roman"/>
                <w:spacing w:val="-1"/>
                <w:sz w:val="22"/>
                <w:szCs w:val="22"/>
              </w:rPr>
              <w:t>l</w:t>
            </w:r>
            <w:r w:rsidRPr="006D4C8C">
              <w:rPr>
                <w:rFonts w:cs="Times New Roman"/>
                <w:spacing w:val="1"/>
                <w:sz w:val="22"/>
                <w:szCs w:val="22"/>
              </w:rPr>
              <w:t>i</w:t>
            </w:r>
            <w:r w:rsidRPr="006D4C8C">
              <w:rPr>
                <w:rFonts w:cs="Times New Roman"/>
                <w:spacing w:val="-2"/>
                <w:sz w:val="22"/>
                <w:szCs w:val="22"/>
              </w:rPr>
              <w:t>z</w:t>
            </w:r>
            <w:r w:rsidRPr="006D4C8C">
              <w:rPr>
                <w:rFonts w:cs="Times New Roman"/>
                <w:sz w:val="22"/>
                <w:szCs w:val="22"/>
              </w:rPr>
              <w:t>a</w:t>
            </w:r>
            <w:r w:rsidRPr="006D4C8C">
              <w:rPr>
                <w:rFonts w:cs="Times New Roman"/>
                <w:spacing w:val="1"/>
                <w:sz w:val="22"/>
                <w:szCs w:val="22"/>
              </w:rPr>
              <w:t>ti</w:t>
            </w:r>
            <w:r w:rsidRPr="006D4C8C">
              <w:rPr>
                <w:rFonts w:cs="Times New Roman"/>
                <w:spacing w:val="-2"/>
                <w:sz w:val="22"/>
                <w:szCs w:val="22"/>
              </w:rPr>
              <w:t>o</w:t>
            </w:r>
            <w:r w:rsidRPr="006D4C8C">
              <w:rPr>
                <w:rFonts w:cs="Times New Roman"/>
                <w:sz w:val="22"/>
                <w:szCs w:val="22"/>
              </w:rPr>
              <w:t>n</w:t>
            </w:r>
            <w:r w:rsidR="00FC41E4" w:rsidRPr="006D4C8C">
              <w:rPr>
                <w:rFonts w:cs="Times New Roman"/>
                <w:sz w:val="22"/>
                <w:szCs w:val="22"/>
              </w:rPr>
              <w:t xml:space="preserve">; </w:t>
            </w:r>
            <w:r w:rsidR="00FC41E4" w:rsidRPr="006D4C8C">
              <w:rPr>
                <w:rFonts w:cs="Times New Roman"/>
                <w:spacing w:val="-1"/>
                <w:sz w:val="22"/>
                <w:szCs w:val="22"/>
              </w:rPr>
              <w:t>O</w:t>
            </w:r>
            <w:r w:rsidRPr="006D4C8C">
              <w:rPr>
                <w:rFonts w:cs="Times New Roman"/>
                <w:spacing w:val="-2"/>
                <w:sz w:val="22"/>
                <w:szCs w:val="22"/>
              </w:rPr>
              <w:t>v</w:t>
            </w:r>
            <w:r w:rsidRPr="006D4C8C">
              <w:rPr>
                <w:rFonts w:cs="Times New Roman"/>
                <w:sz w:val="22"/>
                <w:szCs w:val="22"/>
              </w:rPr>
              <w:t>e</w:t>
            </w:r>
            <w:r w:rsidRPr="006D4C8C">
              <w:rPr>
                <w:rFonts w:cs="Times New Roman"/>
                <w:spacing w:val="1"/>
                <w:sz w:val="22"/>
                <w:szCs w:val="22"/>
              </w:rPr>
              <w:t>r</w:t>
            </w:r>
            <w:r w:rsidRPr="006D4C8C">
              <w:rPr>
                <w:rFonts w:cs="Times New Roman"/>
                <w:spacing w:val="-2"/>
                <w:sz w:val="22"/>
                <w:szCs w:val="22"/>
              </w:rPr>
              <w:t>v</w:t>
            </w:r>
            <w:r w:rsidRPr="006D4C8C">
              <w:rPr>
                <w:rFonts w:cs="Times New Roman"/>
                <w:spacing w:val="1"/>
                <w:sz w:val="22"/>
                <w:szCs w:val="22"/>
              </w:rPr>
              <w:t>i</w:t>
            </w:r>
            <w:r w:rsidRPr="006D4C8C">
              <w:rPr>
                <w:rFonts w:cs="Times New Roman"/>
                <w:sz w:val="22"/>
                <w:szCs w:val="22"/>
              </w:rPr>
              <w:t>ew</w:t>
            </w:r>
            <w:r w:rsidR="00FC41E4" w:rsidRPr="006D4C8C">
              <w:rPr>
                <w:rFonts w:cs="Times New Roman"/>
                <w:sz w:val="22"/>
                <w:szCs w:val="22"/>
              </w:rPr>
              <w:t xml:space="preserve"> </w:t>
            </w:r>
            <w:r w:rsidRPr="006D4C8C">
              <w:rPr>
                <w:rFonts w:cs="Times New Roman"/>
                <w:sz w:val="22"/>
                <w:szCs w:val="22"/>
              </w:rPr>
              <w:t>of</w:t>
            </w:r>
            <w:r w:rsidR="00FC41E4" w:rsidRPr="006D4C8C">
              <w:rPr>
                <w:rFonts w:cs="Times New Roman"/>
                <w:sz w:val="22"/>
                <w:szCs w:val="22"/>
              </w:rPr>
              <w:t xml:space="preserve"> </w:t>
            </w:r>
            <w:r w:rsidRPr="006D4C8C">
              <w:rPr>
                <w:rFonts w:cs="Times New Roman"/>
                <w:spacing w:val="10"/>
                <w:sz w:val="22"/>
                <w:szCs w:val="22"/>
                <w:lang w:val="en-US"/>
              </w:rPr>
              <w:t xml:space="preserve">UML </w:t>
            </w:r>
            <w:r w:rsidRPr="006D4C8C">
              <w:rPr>
                <w:rFonts w:cs="Times New Roman"/>
                <w:sz w:val="22"/>
                <w:szCs w:val="22"/>
              </w:rPr>
              <w:t>d</w:t>
            </w:r>
            <w:r w:rsidRPr="006D4C8C">
              <w:rPr>
                <w:rFonts w:cs="Times New Roman"/>
                <w:spacing w:val="1"/>
                <w:sz w:val="22"/>
                <w:szCs w:val="22"/>
              </w:rPr>
              <w:t>i</w:t>
            </w:r>
            <w:r w:rsidRPr="006D4C8C">
              <w:rPr>
                <w:rFonts w:cs="Times New Roman"/>
                <w:sz w:val="22"/>
                <w:szCs w:val="22"/>
              </w:rPr>
              <w:t>a</w:t>
            </w:r>
            <w:r w:rsidRPr="006D4C8C">
              <w:rPr>
                <w:rFonts w:cs="Times New Roman"/>
                <w:spacing w:val="-2"/>
                <w:sz w:val="22"/>
                <w:szCs w:val="22"/>
              </w:rPr>
              <w:t>g</w:t>
            </w:r>
            <w:r w:rsidRPr="006D4C8C">
              <w:rPr>
                <w:rFonts w:cs="Times New Roman"/>
                <w:spacing w:val="1"/>
                <w:sz w:val="22"/>
                <w:szCs w:val="22"/>
              </w:rPr>
              <w:t>r</w:t>
            </w:r>
            <w:r w:rsidRPr="006D4C8C">
              <w:rPr>
                <w:rFonts w:cs="Times New Roman"/>
                <w:spacing w:val="-2"/>
                <w:sz w:val="22"/>
                <w:szCs w:val="22"/>
              </w:rPr>
              <w:t>a</w:t>
            </w:r>
            <w:r w:rsidRPr="006D4C8C">
              <w:rPr>
                <w:rFonts w:cs="Times New Roman"/>
                <w:spacing w:val="-4"/>
                <w:sz w:val="22"/>
                <w:szCs w:val="22"/>
              </w:rPr>
              <w:t>m</w:t>
            </w:r>
            <w:r w:rsidRPr="006D4C8C">
              <w:rPr>
                <w:rFonts w:cs="Times New Roman"/>
                <w:sz w:val="22"/>
                <w:szCs w:val="22"/>
              </w:rPr>
              <w:t xml:space="preserve">s, </w:t>
            </w:r>
            <w:r w:rsidR="00FC41E4" w:rsidRPr="006D4C8C">
              <w:rPr>
                <w:rFonts w:cs="Times New Roman"/>
                <w:sz w:val="22"/>
                <w:szCs w:val="22"/>
              </w:rPr>
              <w:t>M</w:t>
            </w:r>
            <w:r w:rsidRPr="006D4C8C">
              <w:rPr>
                <w:rFonts w:cs="Times New Roman"/>
                <w:spacing w:val="-2"/>
                <w:sz w:val="22"/>
                <w:szCs w:val="22"/>
              </w:rPr>
              <w:t>e</w:t>
            </w:r>
            <w:r w:rsidRPr="006D4C8C">
              <w:rPr>
                <w:rFonts w:cs="Times New Roman"/>
                <w:sz w:val="22"/>
                <w:szCs w:val="22"/>
              </w:rPr>
              <w:t>cha</w:t>
            </w:r>
            <w:r w:rsidRPr="006D4C8C">
              <w:rPr>
                <w:rFonts w:cs="Times New Roman"/>
                <w:spacing w:val="-2"/>
                <w:sz w:val="22"/>
                <w:szCs w:val="22"/>
              </w:rPr>
              <w:t>n</w:t>
            </w:r>
            <w:r w:rsidRPr="006D4C8C">
              <w:rPr>
                <w:rFonts w:cs="Times New Roman"/>
                <w:spacing w:val="1"/>
                <w:sz w:val="22"/>
                <w:szCs w:val="22"/>
              </w:rPr>
              <w:t>i</w:t>
            </w:r>
            <w:r w:rsidRPr="006D4C8C">
              <w:rPr>
                <w:rFonts w:cs="Times New Roman"/>
                <w:sz w:val="22"/>
                <w:szCs w:val="22"/>
              </w:rPr>
              <w:t>s</w:t>
            </w:r>
            <w:r w:rsidRPr="006D4C8C">
              <w:rPr>
                <w:rFonts w:cs="Times New Roman"/>
                <w:spacing w:val="-3"/>
                <w:sz w:val="22"/>
                <w:szCs w:val="22"/>
              </w:rPr>
              <w:t>m</w:t>
            </w:r>
            <w:r w:rsidRPr="006D4C8C">
              <w:rPr>
                <w:rFonts w:cs="Times New Roman"/>
                <w:sz w:val="22"/>
                <w:szCs w:val="22"/>
              </w:rPr>
              <w:t xml:space="preserve">s </w:t>
            </w:r>
            <w:r w:rsidRPr="006D4C8C">
              <w:rPr>
                <w:rFonts w:cs="Times New Roman"/>
                <w:spacing w:val="-1"/>
                <w:sz w:val="22"/>
                <w:szCs w:val="22"/>
              </w:rPr>
              <w:t>i</w:t>
            </w:r>
            <w:r w:rsidRPr="006D4C8C">
              <w:rPr>
                <w:rFonts w:cs="Times New Roman"/>
                <w:sz w:val="22"/>
                <w:szCs w:val="22"/>
              </w:rPr>
              <w:t xml:space="preserve">n </w:t>
            </w:r>
            <w:r w:rsidRPr="006D4C8C">
              <w:rPr>
                <w:rFonts w:cs="Times New Roman"/>
                <w:spacing w:val="1"/>
                <w:sz w:val="22"/>
                <w:szCs w:val="22"/>
              </w:rPr>
              <w:t>t</w:t>
            </w:r>
            <w:r w:rsidRPr="006D4C8C">
              <w:rPr>
                <w:rFonts w:cs="Times New Roman"/>
                <w:sz w:val="22"/>
                <w:szCs w:val="22"/>
              </w:rPr>
              <w:t xml:space="preserve">he </w:t>
            </w:r>
            <w:r w:rsidRPr="006D4C8C">
              <w:rPr>
                <w:rFonts w:cs="Times New Roman"/>
                <w:sz w:val="22"/>
                <w:szCs w:val="22"/>
                <w:lang w:val="en-US"/>
              </w:rPr>
              <w:t>UML</w:t>
            </w:r>
            <w:r w:rsidRPr="006D4C8C">
              <w:rPr>
                <w:rFonts w:cs="Times New Roman"/>
                <w:sz w:val="22"/>
                <w:szCs w:val="22"/>
              </w:rPr>
              <w:t>– spe</w:t>
            </w:r>
            <w:r w:rsidRPr="006D4C8C">
              <w:rPr>
                <w:rFonts w:cs="Times New Roman"/>
                <w:spacing w:val="-2"/>
                <w:sz w:val="22"/>
                <w:szCs w:val="22"/>
              </w:rPr>
              <w:t>c</w:t>
            </w:r>
            <w:r w:rsidRPr="006D4C8C">
              <w:rPr>
                <w:rFonts w:cs="Times New Roman"/>
                <w:spacing w:val="-1"/>
                <w:sz w:val="22"/>
                <w:szCs w:val="22"/>
              </w:rPr>
              <w:t>i</w:t>
            </w:r>
            <w:r w:rsidRPr="006D4C8C">
              <w:rPr>
                <w:rFonts w:cs="Times New Roman"/>
                <w:spacing w:val="1"/>
                <w:sz w:val="22"/>
                <w:szCs w:val="22"/>
              </w:rPr>
              <w:t>fi</w:t>
            </w:r>
            <w:r w:rsidRPr="006D4C8C">
              <w:rPr>
                <w:rFonts w:cs="Times New Roman"/>
                <w:spacing w:val="-2"/>
                <w:sz w:val="22"/>
                <w:szCs w:val="22"/>
              </w:rPr>
              <w:t>ca</w:t>
            </w:r>
            <w:r w:rsidRPr="006D4C8C">
              <w:rPr>
                <w:rFonts w:cs="Times New Roman"/>
                <w:spacing w:val="1"/>
                <w:sz w:val="22"/>
                <w:szCs w:val="22"/>
              </w:rPr>
              <w:t>ti</w:t>
            </w:r>
            <w:r w:rsidRPr="006D4C8C">
              <w:rPr>
                <w:rFonts w:cs="Times New Roman"/>
                <w:sz w:val="22"/>
                <w:szCs w:val="22"/>
              </w:rPr>
              <w:t>o</w:t>
            </w:r>
            <w:r w:rsidRPr="006D4C8C">
              <w:rPr>
                <w:rFonts w:cs="Times New Roman"/>
                <w:spacing w:val="-2"/>
                <w:sz w:val="22"/>
                <w:szCs w:val="22"/>
              </w:rPr>
              <w:t>n</w:t>
            </w:r>
            <w:r w:rsidRPr="006D4C8C">
              <w:rPr>
                <w:rFonts w:cs="Times New Roman"/>
                <w:sz w:val="22"/>
                <w:szCs w:val="22"/>
              </w:rPr>
              <w:t xml:space="preserve">s, </w:t>
            </w:r>
            <w:r w:rsidRPr="006D4C8C">
              <w:rPr>
                <w:rFonts w:cs="Times New Roman"/>
                <w:spacing w:val="-1"/>
                <w:sz w:val="22"/>
                <w:szCs w:val="22"/>
              </w:rPr>
              <w:t>a</w:t>
            </w:r>
            <w:r w:rsidRPr="006D4C8C">
              <w:rPr>
                <w:rFonts w:cs="Times New Roman"/>
                <w:sz w:val="22"/>
                <w:szCs w:val="22"/>
              </w:rPr>
              <w:t>d</w:t>
            </w:r>
            <w:r w:rsidRPr="006D4C8C">
              <w:rPr>
                <w:rFonts w:cs="Times New Roman"/>
                <w:spacing w:val="-2"/>
                <w:sz w:val="22"/>
                <w:szCs w:val="22"/>
              </w:rPr>
              <w:t>o</w:t>
            </w:r>
            <w:r w:rsidRPr="006D4C8C">
              <w:rPr>
                <w:rFonts w:cs="Times New Roman"/>
                <w:spacing w:val="1"/>
                <w:sz w:val="22"/>
                <w:szCs w:val="22"/>
              </w:rPr>
              <w:t>r</w:t>
            </w:r>
            <w:r w:rsidRPr="006D4C8C">
              <w:rPr>
                <w:rFonts w:cs="Times New Roman"/>
                <w:sz w:val="22"/>
                <w:szCs w:val="22"/>
              </w:rPr>
              <w:t>n</w:t>
            </w:r>
            <w:r w:rsidRPr="006D4C8C">
              <w:rPr>
                <w:rFonts w:cs="Times New Roman"/>
                <w:spacing w:val="-4"/>
                <w:sz w:val="22"/>
                <w:szCs w:val="22"/>
              </w:rPr>
              <w:t>m</w:t>
            </w:r>
            <w:r w:rsidRPr="006D4C8C">
              <w:rPr>
                <w:rFonts w:cs="Times New Roman"/>
                <w:sz w:val="22"/>
                <w:szCs w:val="22"/>
              </w:rPr>
              <w:t>en</w:t>
            </w:r>
            <w:r w:rsidRPr="006D4C8C">
              <w:rPr>
                <w:rFonts w:cs="Times New Roman"/>
                <w:spacing w:val="1"/>
                <w:sz w:val="22"/>
                <w:szCs w:val="22"/>
              </w:rPr>
              <w:t>t</w:t>
            </w:r>
            <w:r w:rsidRPr="006D4C8C">
              <w:rPr>
                <w:rFonts w:cs="Times New Roman"/>
                <w:sz w:val="22"/>
                <w:szCs w:val="22"/>
              </w:rPr>
              <w:t xml:space="preserve">s, </w:t>
            </w:r>
            <w:r w:rsidRPr="006D4C8C">
              <w:rPr>
                <w:rFonts w:cs="Times New Roman"/>
                <w:spacing w:val="-1"/>
                <w:sz w:val="22"/>
                <w:szCs w:val="22"/>
              </w:rPr>
              <w:t>c</w:t>
            </w:r>
            <w:r w:rsidRPr="006D4C8C">
              <w:rPr>
                <w:rFonts w:cs="Times New Roman"/>
                <w:sz w:val="22"/>
                <w:szCs w:val="22"/>
              </w:rPr>
              <w:t>o</w:t>
            </w:r>
            <w:r w:rsidRPr="006D4C8C">
              <w:rPr>
                <w:rFonts w:cs="Times New Roman"/>
                <w:spacing w:val="-4"/>
                <w:sz w:val="22"/>
                <w:szCs w:val="22"/>
              </w:rPr>
              <w:t>mm</w:t>
            </w:r>
            <w:r w:rsidRPr="006D4C8C">
              <w:rPr>
                <w:rFonts w:cs="Times New Roman"/>
                <w:sz w:val="22"/>
                <w:szCs w:val="22"/>
              </w:rPr>
              <w:t xml:space="preserve">on </w:t>
            </w:r>
            <w:r w:rsidRPr="006D4C8C">
              <w:rPr>
                <w:rFonts w:cs="Times New Roman"/>
                <w:spacing w:val="-1"/>
                <w:sz w:val="22"/>
                <w:szCs w:val="22"/>
              </w:rPr>
              <w:t>d</w:t>
            </w:r>
            <w:r w:rsidRPr="006D4C8C">
              <w:rPr>
                <w:rFonts w:cs="Times New Roman"/>
                <w:spacing w:val="1"/>
                <w:sz w:val="22"/>
                <w:szCs w:val="22"/>
              </w:rPr>
              <w:t>i</w:t>
            </w:r>
            <w:r w:rsidRPr="006D4C8C">
              <w:rPr>
                <w:rFonts w:cs="Times New Roman"/>
                <w:spacing w:val="-2"/>
                <w:sz w:val="22"/>
                <w:szCs w:val="22"/>
              </w:rPr>
              <w:t>v</w:t>
            </w:r>
            <w:r w:rsidRPr="006D4C8C">
              <w:rPr>
                <w:rFonts w:cs="Times New Roman"/>
                <w:spacing w:val="1"/>
                <w:sz w:val="22"/>
                <w:szCs w:val="22"/>
              </w:rPr>
              <w:t>i</w:t>
            </w:r>
            <w:r w:rsidRPr="006D4C8C">
              <w:rPr>
                <w:rFonts w:cs="Times New Roman"/>
                <w:sz w:val="22"/>
                <w:szCs w:val="22"/>
              </w:rPr>
              <w:t>s</w:t>
            </w:r>
            <w:r w:rsidRPr="006D4C8C">
              <w:rPr>
                <w:rFonts w:cs="Times New Roman"/>
                <w:spacing w:val="1"/>
                <w:sz w:val="22"/>
                <w:szCs w:val="22"/>
              </w:rPr>
              <w:t>i</w:t>
            </w:r>
            <w:r w:rsidRPr="006D4C8C">
              <w:rPr>
                <w:rFonts w:cs="Times New Roman"/>
                <w:sz w:val="22"/>
                <w:szCs w:val="22"/>
              </w:rPr>
              <w:t>ons, e</w:t>
            </w:r>
            <w:r w:rsidRPr="006D4C8C">
              <w:rPr>
                <w:rFonts w:cs="Times New Roman"/>
                <w:spacing w:val="-3"/>
                <w:sz w:val="22"/>
                <w:szCs w:val="22"/>
              </w:rPr>
              <w:t>x</w:t>
            </w:r>
            <w:r w:rsidRPr="006D4C8C">
              <w:rPr>
                <w:rFonts w:cs="Times New Roman"/>
                <w:spacing w:val="1"/>
                <w:sz w:val="22"/>
                <w:szCs w:val="22"/>
              </w:rPr>
              <w:t>t</w:t>
            </w:r>
            <w:r w:rsidRPr="006D4C8C">
              <w:rPr>
                <w:rFonts w:cs="Times New Roman"/>
                <w:sz w:val="22"/>
                <w:szCs w:val="22"/>
              </w:rPr>
              <w:t>en</w:t>
            </w:r>
            <w:r w:rsidRPr="006D4C8C">
              <w:rPr>
                <w:rFonts w:cs="Times New Roman"/>
                <w:spacing w:val="-2"/>
                <w:sz w:val="22"/>
                <w:szCs w:val="22"/>
              </w:rPr>
              <w:t>s</w:t>
            </w:r>
            <w:r w:rsidRPr="006D4C8C">
              <w:rPr>
                <w:rFonts w:cs="Times New Roman"/>
                <w:spacing w:val="1"/>
                <w:sz w:val="22"/>
                <w:szCs w:val="22"/>
              </w:rPr>
              <w:t>i</w:t>
            </w:r>
            <w:r w:rsidRPr="006D4C8C">
              <w:rPr>
                <w:rFonts w:cs="Times New Roman"/>
                <w:spacing w:val="-2"/>
                <w:sz w:val="22"/>
                <w:szCs w:val="22"/>
              </w:rPr>
              <w:t>b</w:t>
            </w:r>
            <w:r w:rsidRPr="006D4C8C">
              <w:rPr>
                <w:rFonts w:cs="Times New Roman"/>
                <w:spacing w:val="-1"/>
                <w:sz w:val="22"/>
                <w:szCs w:val="22"/>
              </w:rPr>
              <w:t>i</w:t>
            </w:r>
            <w:r w:rsidRPr="006D4C8C">
              <w:rPr>
                <w:rFonts w:cs="Times New Roman"/>
                <w:spacing w:val="1"/>
                <w:sz w:val="22"/>
                <w:szCs w:val="22"/>
              </w:rPr>
              <w:t>l</w:t>
            </w:r>
            <w:r w:rsidRPr="006D4C8C">
              <w:rPr>
                <w:rFonts w:cs="Times New Roman"/>
                <w:spacing w:val="-1"/>
                <w:sz w:val="22"/>
                <w:szCs w:val="22"/>
              </w:rPr>
              <w:t>i</w:t>
            </w:r>
            <w:r w:rsidRPr="006D4C8C">
              <w:rPr>
                <w:rFonts w:cs="Times New Roman"/>
                <w:spacing w:val="1"/>
                <w:sz w:val="22"/>
                <w:szCs w:val="22"/>
              </w:rPr>
              <w:t>t</w:t>
            </w:r>
            <w:r w:rsidRPr="006D4C8C">
              <w:rPr>
                <w:rFonts w:cs="Times New Roman"/>
                <w:sz w:val="22"/>
                <w:szCs w:val="22"/>
              </w:rPr>
              <w:t>y m</w:t>
            </w:r>
            <w:r w:rsidRPr="006D4C8C">
              <w:rPr>
                <w:rFonts w:cs="Times New Roman"/>
                <w:spacing w:val="1"/>
                <w:sz w:val="22"/>
                <w:szCs w:val="22"/>
              </w:rPr>
              <w:t>e</w:t>
            </w:r>
            <w:r w:rsidRPr="006D4C8C">
              <w:rPr>
                <w:rFonts w:cs="Times New Roman"/>
                <w:sz w:val="22"/>
                <w:szCs w:val="22"/>
              </w:rPr>
              <w:t>c</w:t>
            </w:r>
            <w:r w:rsidRPr="006D4C8C">
              <w:rPr>
                <w:rFonts w:cs="Times New Roman"/>
                <w:spacing w:val="-2"/>
                <w:sz w:val="22"/>
                <w:szCs w:val="22"/>
              </w:rPr>
              <w:t>h</w:t>
            </w:r>
            <w:r w:rsidRPr="006D4C8C">
              <w:rPr>
                <w:rFonts w:cs="Times New Roman"/>
                <w:sz w:val="22"/>
                <w:szCs w:val="22"/>
              </w:rPr>
              <w:t>an</w:t>
            </w:r>
            <w:r w:rsidRPr="006D4C8C">
              <w:rPr>
                <w:rFonts w:cs="Times New Roman"/>
                <w:spacing w:val="-1"/>
                <w:sz w:val="22"/>
                <w:szCs w:val="22"/>
              </w:rPr>
              <w:t>i</w:t>
            </w:r>
            <w:r w:rsidRPr="006D4C8C">
              <w:rPr>
                <w:rFonts w:cs="Times New Roman"/>
                <w:sz w:val="22"/>
                <w:szCs w:val="22"/>
              </w:rPr>
              <w:t>s</w:t>
            </w:r>
            <w:r w:rsidRPr="006D4C8C">
              <w:rPr>
                <w:rFonts w:cs="Times New Roman"/>
                <w:spacing w:val="-3"/>
                <w:sz w:val="22"/>
                <w:szCs w:val="22"/>
              </w:rPr>
              <w:t>m</w:t>
            </w:r>
            <w:r w:rsidRPr="006D4C8C">
              <w:rPr>
                <w:rFonts w:cs="Times New Roman"/>
                <w:sz w:val="22"/>
                <w:szCs w:val="22"/>
              </w:rPr>
              <w:t>s</w:t>
            </w:r>
            <w:r w:rsidRPr="006D4C8C">
              <w:rPr>
                <w:rFonts w:cs="Times New Roman"/>
                <w:sz w:val="22"/>
                <w:szCs w:val="22"/>
                <w:lang w:val="en-US"/>
              </w:rPr>
              <w:t xml:space="preserve"> - stereotypes, tagged values, constraints,  UML profiles, UML views</w:t>
            </w:r>
            <w:r w:rsidRPr="006D4C8C">
              <w:rPr>
                <w:rFonts w:cs="Times New Roman"/>
                <w:sz w:val="22"/>
                <w:szCs w:val="22"/>
              </w:rPr>
              <w:t>.</w:t>
            </w:r>
          </w:p>
        </w:tc>
      </w:tr>
      <w:tr w:rsidR="0085753B" w:rsidRPr="006D4C8C" w:rsidTr="00C331F2">
        <w:trPr>
          <w:trHeight w:val="144"/>
        </w:trPr>
        <w:tc>
          <w:tcPr>
            <w:tcW w:w="5000" w:type="pct"/>
            <w:gridSpan w:val="2"/>
            <w:shd w:val="clear" w:color="auto" w:fill="FFFFFF"/>
          </w:tcPr>
          <w:p w:rsidR="0085753B" w:rsidRPr="006D4C8C" w:rsidRDefault="0085753B" w:rsidP="006D4C8C">
            <w:pPr>
              <w:pStyle w:val="TableContents"/>
              <w:jc w:val="center"/>
              <w:rPr>
                <w:rFonts w:ascii="Times New Roman" w:hAnsi="Times New Roman" w:cs="Times New Roman"/>
                <w:b/>
                <w:bCs/>
                <w:sz w:val="22"/>
                <w:szCs w:val="22"/>
                <w:lang w:val="en-US"/>
              </w:rPr>
            </w:pPr>
            <w:r w:rsidRPr="006D4C8C">
              <w:rPr>
                <w:rFonts w:ascii="Times New Roman" w:hAnsi="Times New Roman" w:cs="Times New Roman"/>
                <w:b/>
                <w:bCs/>
                <w:sz w:val="22"/>
                <w:szCs w:val="22"/>
                <w:lang w:val="en-US"/>
              </w:rPr>
              <w:t xml:space="preserve">Unit – II </w:t>
            </w:r>
          </w:p>
          <w:p w:rsidR="0085753B" w:rsidRPr="006D4C8C" w:rsidRDefault="0085753B" w:rsidP="006D4C8C">
            <w:pPr>
              <w:spacing w:after="0" w:line="240" w:lineRule="auto"/>
              <w:ind w:left="127" w:right="73"/>
              <w:jc w:val="both"/>
              <w:rPr>
                <w:rFonts w:cs="Times New Roman"/>
                <w:sz w:val="22"/>
                <w:szCs w:val="22"/>
              </w:rPr>
            </w:pPr>
            <w:r w:rsidRPr="006D4C8C">
              <w:rPr>
                <w:rFonts w:cs="Times New Roman"/>
                <w:spacing w:val="-1"/>
                <w:sz w:val="22"/>
                <w:szCs w:val="22"/>
              </w:rPr>
              <w:t>C</w:t>
            </w:r>
            <w:r w:rsidRPr="006D4C8C">
              <w:rPr>
                <w:rFonts w:cs="Times New Roman"/>
                <w:spacing w:val="1"/>
                <w:sz w:val="22"/>
                <w:szCs w:val="22"/>
              </w:rPr>
              <w:t>l</w:t>
            </w:r>
            <w:r w:rsidRPr="006D4C8C">
              <w:rPr>
                <w:rFonts w:cs="Times New Roman"/>
                <w:sz w:val="22"/>
                <w:szCs w:val="22"/>
              </w:rPr>
              <w:t>a</w:t>
            </w:r>
            <w:r w:rsidRPr="006D4C8C">
              <w:rPr>
                <w:rFonts w:cs="Times New Roman"/>
                <w:spacing w:val="1"/>
                <w:sz w:val="22"/>
                <w:szCs w:val="22"/>
              </w:rPr>
              <w:t>s</w:t>
            </w:r>
            <w:r w:rsidRPr="006D4C8C">
              <w:rPr>
                <w:rFonts w:cs="Times New Roman"/>
                <w:sz w:val="22"/>
                <w:szCs w:val="22"/>
              </w:rPr>
              <w:t>s Mod</w:t>
            </w:r>
            <w:r w:rsidRPr="006D4C8C">
              <w:rPr>
                <w:rFonts w:cs="Times New Roman"/>
                <w:spacing w:val="-2"/>
                <w:sz w:val="22"/>
                <w:szCs w:val="22"/>
              </w:rPr>
              <w:t>e</w:t>
            </w:r>
            <w:r w:rsidRPr="006D4C8C">
              <w:rPr>
                <w:rFonts w:cs="Times New Roman"/>
                <w:sz w:val="22"/>
                <w:szCs w:val="22"/>
              </w:rPr>
              <w:t>l</w:t>
            </w:r>
            <w:proofErr w:type="spellStart"/>
            <w:r w:rsidRPr="006D4C8C">
              <w:rPr>
                <w:rFonts w:cs="Times New Roman"/>
                <w:sz w:val="22"/>
                <w:szCs w:val="22"/>
                <w:lang w:val="en-US"/>
              </w:rPr>
              <w:t>ing</w:t>
            </w:r>
            <w:proofErr w:type="spellEnd"/>
            <w:r w:rsidRPr="006D4C8C">
              <w:rPr>
                <w:rFonts w:cs="Times New Roman"/>
                <w:sz w:val="22"/>
                <w:szCs w:val="22"/>
                <w:lang w:val="en-US"/>
              </w:rPr>
              <w:t>:</w:t>
            </w:r>
            <w:r w:rsidR="00FC41E4" w:rsidRPr="006D4C8C">
              <w:rPr>
                <w:rFonts w:cs="Times New Roman"/>
                <w:sz w:val="22"/>
                <w:szCs w:val="22"/>
                <w:lang w:val="en-US"/>
              </w:rPr>
              <w:t xml:space="preserve"> </w:t>
            </w:r>
            <w:r w:rsidRPr="006D4C8C">
              <w:rPr>
                <w:rFonts w:cs="Times New Roman"/>
                <w:spacing w:val="-1"/>
                <w:sz w:val="22"/>
                <w:szCs w:val="22"/>
              </w:rPr>
              <w:t>O</w:t>
            </w:r>
            <w:r w:rsidRPr="006D4C8C">
              <w:rPr>
                <w:rFonts w:cs="Times New Roman"/>
                <w:spacing w:val="-2"/>
                <w:sz w:val="22"/>
                <w:szCs w:val="22"/>
              </w:rPr>
              <w:t>b</w:t>
            </w:r>
            <w:r w:rsidRPr="006D4C8C">
              <w:rPr>
                <w:rFonts w:cs="Times New Roman"/>
                <w:spacing w:val="1"/>
                <w:sz w:val="22"/>
                <w:szCs w:val="22"/>
              </w:rPr>
              <w:t>j</w:t>
            </w:r>
            <w:r w:rsidRPr="006D4C8C">
              <w:rPr>
                <w:rFonts w:cs="Times New Roman"/>
                <w:sz w:val="22"/>
                <w:szCs w:val="22"/>
              </w:rPr>
              <w:t>ect &amp;</w:t>
            </w:r>
            <w:r w:rsidR="00FC41E4" w:rsidRPr="006D4C8C">
              <w:rPr>
                <w:rFonts w:cs="Times New Roman"/>
                <w:sz w:val="22"/>
                <w:szCs w:val="22"/>
              </w:rPr>
              <w:t xml:space="preserve"> </w:t>
            </w:r>
            <w:r w:rsidRPr="006D4C8C">
              <w:rPr>
                <w:rFonts w:cs="Times New Roman"/>
                <w:spacing w:val="-1"/>
                <w:sz w:val="22"/>
                <w:szCs w:val="22"/>
              </w:rPr>
              <w:t>C</w:t>
            </w:r>
            <w:r w:rsidRPr="006D4C8C">
              <w:rPr>
                <w:rFonts w:cs="Times New Roman"/>
                <w:spacing w:val="1"/>
                <w:sz w:val="22"/>
                <w:szCs w:val="22"/>
              </w:rPr>
              <w:t>l</w:t>
            </w:r>
            <w:r w:rsidRPr="006D4C8C">
              <w:rPr>
                <w:rFonts w:cs="Times New Roman"/>
                <w:sz w:val="22"/>
                <w:szCs w:val="22"/>
              </w:rPr>
              <w:t>a</w:t>
            </w:r>
            <w:r w:rsidRPr="006D4C8C">
              <w:rPr>
                <w:rFonts w:cs="Times New Roman"/>
                <w:spacing w:val="1"/>
                <w:sz w:val="22"/>
                <w:szCs w:val="22"/>
              </w:rPr>
              <w:t>s</w:t>
            </w:r>
            <w:r w:rsidRPr="006D4C8C">
              <w:rPr>
                <w:rFonts w:cs="Times New Roman"/>
                <w:sz w:val="22"/>
                <w:szCs w:val="22"/>
              </w:rPr>
              <w:t xml:space="preserve">s, </w:t>
            </w:r>
            <w:r w:rsidRPr="006D4C8C">
              <w:rPr>
                <w:rFonts w:cs="Times New Roman"/>
                <w:spacing w:val="-3"/>
                <w:sz w:val="22"/>
                <w:szCs w:val="22"/>
              </w:rPr>
              <w:t>L</w:t>
            </w:r>
            <w:r w:rsidRPr="006D4C8C">
              <w:rPr>
                <w:rFonts w:cs="Times New Roman"/>
                <w:spacing w:val="1"/>
                <w:sz w:val="22"/>
                <w:szCs w:val="22"/>
              </w:rPr>
              <w:t>i</w:t>
            </w:r>
            <w:r w:rsidRPr="006D4C8C">
              <w:rPr>
                <w:rFonts w:cs="Times New Roman"/>
                <w:sz w:val="22"/>
                <w:szCs w:val="22"/>
              </w:rPr>
              <w:t>n</w:t>
            </w:r>
            <w:r w:rsidRPr="006D4C8C">
              <w:rPr>
                <w:rFonts w:cs="Times New Roman"/>
                <w:spacing w:val="-2"/>
                <w:sz w:val="22"/>
                <w:szCs w:val="22"/>
              </w:rPr>
              <w:t>k</w:t>
            </w:r>
            <w:r w:rsidRPr="006D4C8C">
              <w:rPr>
                <w:rFonts w:cs="Times New Roman"/>
                <w:sz w:val="22"/>
                <w:szCs w:val="22"/>
              </w:rPr>
              <w:t>s &amp;</w:t>
            </w:r>
            <w:r w:rsidR="00FC41E4" w:rsidRPr="006D4C8C">
              <w:rPr>
                <w:rFonts w:cs="Times New Roman"/>
                <w:sz w:val="22"/>
                <w:szCs w:val="22"/>
              </w:rPr>
              <w:t xml:space="preserve"> </w:t>
            </w:r>
            <w:r w:rsidRPr="006D4C8C">
              <w:rPr>
                <w:rFonts w:cs="Times New Roman"/>
                <w:spacing w:val="-1"/>
                <w:sz w:val="22"/>
                <w:szCs w:val="22"/>
              </w:rPr>
              <w:t>A</w:t>
            </w:r>
            <w:r w:rsidRPr="006D4C8C">
              <w:rPr>
                <w:rFonts w:cs="Times New Roman"/>
                <w:sz w:val="22"/>
                <w:szCs w:val="22"/>
              </w:rPr>
              <w:t>s</w:t>
            </w:r>
            <w:r w:rsidRPr="006D4C8C">
              <w:rPr>
                <w:rFonts w:cs="Times New Roman"/>
                <w:spacing w:val="1"/>
                <w:sz w:val="22"/>
                <w:szCs w:val="22"/>
              </w:rPr>
              <w:t>s</w:t>
            </w:r>
            <w:r w:rsidRPr="006D4C8C">
              <w:rPr>
                <w:rFonts w:cs="Times New Roman"/>
                <w:sz w:val="22"/>
                <w:szCs w:val="22"/>
              </w:rPr>
              <w:t>oc</w:t>
            </w:r>
            <w:r w:rsidRPr="006D4C8C">
              <w:rPr>
                <w:rFonts w:cs="Times New Roman"/>
                <w:spacing w:val="-1"/>
                <w:sz w:val="22"/>
                <w:szCs w:val="22"/>
              </w:rPr>
              <w:t>i</w:t>
            </w:r>
            <w:r w:rsidRPr="006D4C8C">
              <w:rPr>
                <w:rFonts w:cs="Times New Roman"/>
                <w:sz w:val="22"/>
                <w:szCs w:val="22"/>
              </w:rPr>
              <w:t>a</w:t>
            </w:r>
            <w:r w:rsidRPr="006D4C8C">
              <w:rPr>
                <w:rFonts w:cs="Times New Roman"/>
                <w:spacing w:val="-1"/>
                <w:sz w:val="22"/>
                <w:szCs w:val="22"/>
              </w:rPr>
              <w:t>t</w:t>
            </w:r>
            <w:r w:rsidRPr="006D4C8C">
              <w:rPr>
                <w:rFonts w:cs="Times New Roman"/>
                <w:spacing w:val="1"/>
                <w:sz w:val="22"/>
                <w:szCs w:val="22"/>
              </w:rPr>
              <w:t>i</w:t>
            </w:r>
            <w:r w:rsidRPr="006D4C8C">
              <w:rPr>
                <w:rFonts w:cs="Times New Roman"/>
                <w:sz w:val="22"/>
                <w:szCs w:val="22"/>
              </w:rPr>
              <w:t xml:space="preserve">ons, </w:t>
            </w:r>
            <w:r w:rsidRPr="006D4C8C">
              <w:rPr>
                <w:rFonts w:cs="Times New Roman"/>
                <w:spacing w:val="-1"/>
                <w:sz w:val="22"/>
                <w:szCs w:val="22"/>
              </w:rPr>
              <w:t>G</w:t>
            </w:r>
            <w:r w:rsidRPr="006D4C8C">
              <w:rPr>
                <w:rFonts w:cs="Times New Roman"/>
                <w:sz w:val="22"/>
                <w:szCs w:val="22"/>
              </w:rPr>
              <w:t>e</w:t>
            </w:r>
            <w:r w:rsidRPr="006D4C8C">
              <w:rPr>
                <w:rFonts w:cs="Times New Roman"/>
                <w:spacing w:val="-2"/>
                <w:sz w:val="22"/>
                <w:szCs w:val="22"/>
              </w:rPr>
              <w:t>n</w:t>
            </w:r>
            <w:r w:rsidRPr="006D4C8C">
              <w:rPr>
                <w:rFonts w:cs="Times New Roman"/>
                <w:sz w:val="22"/>
                <w:szCs w:val="22"/>
              </w:rPr>
              <w:t>e</w:t>
            </w:r>
            <w:r w:rsidRPr="006D4C8C">
              <w:rPr>
                <w:rFonts w:cs="Times New Roman"/>
                <w:spacing w:val="-1"/>
                <w:sz w:val="22"/>
                <w:szCs w:val="22"/>
              </w:rPr>
              <w:t>r</w:t>
            </w:r>
            <w:r w:rsidRPr="006D4C8C">
              <w:rPr>
                <w:rFonts w:cs="Times New Roman"/>
                <w:sz w:val="22"/>
                <w:szCs w:val="22"/>
              </w:rPr>
              <w:t>a</w:t>
            </w:r>
            <w:r w:rsidRPr="006D4C8C">
              <w:rPr>
                <w:rFonts w:cs="Times New Roman"/>
                <w:spacing w:val="-1"/>
                <w:sz w:val="22"/>
                <w:szCs w:val="22"/>
              </w:rPr>
              <w:t>l</w:t>
            </w:r>
            <w:r w:rsidRPr="006D4C8C">
              <w:rPr>
                <w:rFonts w:cs="Times New Roman"/>
                <w:spacing w:val="1"/>
                <w:sz w:val="22"/>
                <w:szCs w:val="22"/>
              </w:rPr>
              <w:t>i</w:t>
            </w:r>
            <w:r w:rsidRPr="006D4C8C">
              <w:rPr>
                <w:rFonts w:cs="Times New Roman"/>
                <w:spacing w:val="-2"/>
                <w:sz w:val="22"/>
                <w:szCs w:val="22"/>
              </w:rPr>
              <w:t>z</w:t>
            </w:r>
            <w:r w:rsidRPr="006D4C8C">
              <w:rPr>
                <w:rFonts w:cs="Times New Roman"/>
                <w:sz w:val="22"/>
                <w:szCs w:val="22"/>
              </w:rPr>
              <w:t>a</w:t>
            </w:r>
            <w:r w:rsidRPr="006D4C8C">
              <w:rPr>
                <w:rFonts w:cs="Times New Roman"/>
                <w:spacing w:val="1"/>
                <w:sz w:val="22"/>
                <w:szCs w:val="22"/>
              </w:rPr>
              <w:t>ti</w:t>
            </w:r>
            <w:r w:rsidRPr="006D4C8C">
              <w:rPr>
                <w:rFonts w:cs="Times New Roman"/>
                <w:spacing w:val="-2"/>
                <w:sz w:val="22"/>
                <w:szCs w:val="22"/>
              </w:rPr>
              <w:t>o</w:t>
            </w:r>
            <w:r w:rsidRPr="006D4C8C">
              <w:rPr>
                <w:rFonts w:cs="Times New Roman"/>
                <w:sz w:val="22"/>
                <w:szCs w:val="22"/>
              </w:rPr>
              <w:t>n &amp;</w:t>
            </w:r>
            <w:r w:rsidR="00FC41E4" w:rsidRPr="006D4C8C">
              <w:rPr>
                <w:rFonts w:cs="Times New Roman"/>
                <w:sz w:val="22"/>
                <w:szCs w:val="22"/>
              </w:rPr>
              <w:t xml:space="preserve"> </w:t>
            </w:r>
            <w:r w:rsidRPr="006D4C8C">
              <w:rPr>
                <w:rFonts w:cs="Times New Roman"/>
                <w:spacing w:val="-4"/>
                <w:sz w:val="22"/>
                <w:szCs w:val="22"/>
              </w:rPr>
              <w:t>I</w:t>
            </w:r>
            <w:r w:rsidRPr="006D4C8C">
              <w:rPr>
                <w:rFonts w:cs="Times New Roman"/>
                <w:sz w:val="22"/>
                <w:szCs w:val="22"/>
              </w:rPr>
              <w:t>nhe</w:t>
            </w:r>
            <w:r w:rsidRPr="006D4C8C">
              <w:rPr>
                <w:rFonts w:cs="Times New Roman"/>
                <w:spacing w:val="1"/>
                <w:sz w:val="22"/>
                <w:szCs w:val="22"/>
              </w:rPr>
              <w:t>r</w:t>
            </w:r>
            <w:r w:rsidRPr="006D4C8C">
              <w:rPr>
                <w:rFonts w:cs="Times New Roman"/>
                <w:spacing w:val="-1"/>
                <w:sz w:val="22"/>
                <w:szCs w:val="22"/>
              </w:rPr>
              <w:t>i</w:t>
            </w:r>
            <w:r w:rsidRPr="006D4C8C">
              <w:rPr>
                <w:rFonts w:cs="Times New Roman"/>
                <w:spacing w:val="1"/>
                <w:sz w:val="22"/>
                <w:szCs w:val="22"/>
              </w:rPr>
              <w:t>t</w:t>
            </w:r>
            <w:r w:rsidRPr="006D4C8C">
              <w:rPr>
                <w:rFonts w:cs="Times New Roman"/>
                <w:sz w:val="22"/>
                <w:szCs w:val="22"/>
              </w:rPr>
              <w:t>a</w:t>
            </w:r>
            <w:r w:rsidRPr="006D4C8C">
              <w:rPr>
                <w:rFonts w:cs="Times New Roman"/>
                <w:spacing w:val="-2"/>
                <w:sz w:val="22"/>
                <w:szCs w:val="22"/>
              </w:rPr>
              <w:t>n</w:t>
            </w:r>
            <w:r w:rsidRPr="006D4C8C">
              <w:rPr>
                <w:rFonts w:cs="Times New Roman"/>
                <w:sz w:val="22"/>
                <w:szCs w:val="22"/>
              </w:rPr>
              <w:t>ce,</w:t>
            </w:r>
            <w:r w:rsidR="00FC41E4" w:rsidRPr="006D4C8C">
              <w:rPr>
                <w:rFonts w:cs="Times New Roman"/>
                <w:sz w:val="22"/>
                <w:szCs w:val="22"/>
              </w:rPr>
              <w:t xml:space="preserve"> </w:t>
            </w:r>
            <w:r w:rsidRPr="006D4C8C">
              <w:rPr>
                <w:rFonts w:cs="Times New Roman"/>
                <w:spacing w:val="-1"/>
                <w:sz w:val="22"/>
                <w:szCs w:val="22"/>
              </w:rPr>
              <w:t>A</w:t>
            </w:r>
            <w:r w:rsidRPr="006D4C8C">
              <w:rPr>
                <w:rFonts w:cs="Times New Roman"/>
                <w:spacing w:val="-2"/>
                <w:sz w:val="22"/>
                <w:szCs w:val="22"/>
              </w:rPr>
              <w:t>s</w:t>
            </w:r>
            <w:r w:rsidRPr="006D4C8C">
              <w:rPr>
                <w:rFonts w:cs="Times New Roman"/>
                <w:sz w:val="22"/>
                <w:szCs w:val="22"/>
              </w:rPr>
              <w:t>so</w:t>
            </w:r>
            <w:r w:rsidRPr="006D4C8C">
              <w:rPr>
                <w:rFonts w:cs="Times New Roman"/>
                <w:spacing w:val="-2"/>
                <w:sz w:val="22"/>
                <w:szCs w:val="22"/>
              </w:rPr>
              <w:t>c</w:t>
            </w:r>
            <w:r w:rsidRPr="006D4C8C">
              <w:rPr>
                <w:rFonts w:cs="Times New Roman"/>
                <w:spacing w:val="1"/>
                <w:sz w:val="22"/>
                <w:szCs w:val="22"/>
              </w:rPr>
              <w:t>i</w:t>
            </w:r>
            <w:r w:rsidRPr="006D4C8C">
              <w:rPr>
                <w:rFonts w:cs="Times New Roman"/>
                <w:sz w:val="22"/>
                <w:szCs w:val="22"/>
              </w:rPr>
              <w:t>a</w:t>
            </w:r>
            <w:r w:rsidRPr="006D4C8C">
              <w:rPr>
                <w:rFonts w:cs="Times New Roman"/>
                <w:spacing w:val="-1"/>
                <w:sz w:val="22"/>
                <w:szCs w:val="22"/>
              </w:rPr>
              <w:t>t</w:t>
            </w:r>
            <w:r w:rsidRPr="006D4C8C">
              <w:rPr>
                <w:rFonts w:cs="Times New Roman"/>
                <w:spacing w:val="1"/>
                <w:sz w:val="22"/>
                <w:szCs w:val="22"/>
              </w:rPr>
              <w:t>i</w:t>
            </w:r>
            <w:r w:rsidRPr="006D4C8C">
              <w:rPr>
                <w:rFonts w:cs="Times New Roman"/>
                <w:sz w:val="22"/>
                <w:szCs w:val="22"/>
              </w:rPr>
              <w:t>on E</w:t>
            </w:r>
            <w:r w:rsidRPr="006D4C8C">
              <w:rPr>
                <w:rFonts w:cs="Times New Roman"/>
                <w:spacing w:val="-3"/>
                <w:sz w:val="22"/>
                <w:szCs w:val="22"/>
              </w:rPr>
              <w:t>n</w:t>
            </w:r>
            <w:r w:rsidRPr="006D4C8C">
              <w:rPr>
                <w:rFonts w:cs="Times New Roman"/>
                <w:sz w:val="22"/>
                <w:szCs w:val="22"/>
              </w:rPr>
              <w:t>ds-</w:t>
            </w:r>
            <w:r w:rsidRPr="006D4C8C">
              <w:rPr>
                <w:rFonts w:cs="Times New Roman"/>
                <w:sz w:val="22"/>
                <w:szCs w:val="22"/>
                <w:lang w:val="en-US"/>
              </w:rPr>
              <w:t xml:space="preserve">scope, visibility, </w:t>
            </w:r>
            <w:r w:rsidRPr="006D4C8C">
              <w:rPr>
                <w:rFonts w:cs="Times New Roman"/>
                <w:sz w:val="22"/>
                <w:szCs w:val="22"/>
              </w:rPr>
              <w:t>Mu</w:t>
            </w:r>
            <w:r w:rsidRPr="006D4C8C">
              <w:rPr>
                <w:rFonts w:cs="Times New Roman"/>
                <w:spacing w:val="-1"/>
                <w:sz w:val="22"/>
                <w:szCs w:val="22"/>
              </w:rPr>
              <w:t>l</w:t>
            </w:r>
            <w:r w:rsidRPr="006D4C8C">
              <w:rPr>
                <w:rFonts w:cs="Times New Roman"/>
                <w:spacing w:val="1"/>
                <w:sz w:val="22"/>
                <w:szCs w:val="22"/>
              </w:rPr>
              <w:t>ti</w:t>
            </w:r>
            <w:r w:rsidRPr="006D4C8C">
              <w:rPr>
                <w:rFonts w:cs="Times New Roman"/>
                <w:spacing w:val="-2"/>
                <w:sz w:val="22"/>
                <w:szCs w:val="22"/>
              </w:rPr>
              <w:t>p</w:t>
            </w:r>
            <w:r w:rsidRPr="006D4C8C">
              <w:rPr>
                <w:rFonts w:cs="Times New Roman"/>
                <w:spacing w:val="1"/>
                <w:sz w:val="22"/>
                <w:szCs w:val="22"/>
              </w:rPr>
              <w:t>l</w:t>
            </w:r>
            <w:r w:rsidRPr="006D4C8C">
              <w:rPr>
                <w:rFonts w:cs="Times New Roman"/>
                <w:spacing w:val="-1"/>
                <w:sz w:val="22"/>
                <w:szCs w:val="22"/>
              </w:rPr>
              <w:t>i</w:t>
            </w:r>
            <w:r w:rsidRPr="006D4C8C">
              <w:rPr>
                <w:rFonts w:cs="Times New Roman"/>
                <w:sz w:val="22"/>
                <w:szCs w:val="22"/>
              </w:rPr>
              <w:t>c</w:t>
            </w:r>
            <w:r w:rsidRPr="006D4C8C">
              <w:rPr>
                <w:rFonts w:cs="Times New Roman"/>
                <w:spacing w:val="-1"/>
                <w:sz w:val="22"/>
                <w:szCs w:val="22"/>
              </w:rPr>
              <w:t>i</w:t>
            </w:r>
            <w:r w:rsidRPr="006D4C8C">
              <w:rPr>
                <w:rFonts w:cs="Times New Roman"/>
                <w:spacing w:val="1"/>
                <w:sz w:val="22"/>
                <w:szCs w:val="22"/>
              </w:rPr>
              <w:t>t</w:t>
            </w:r>
            <w:r w:rsidRPr="006D4C8C">
              <w:rPr>
                <w:rFonts w:cs="Times New Roman"/>
                <w:spacing w:val="-17"/>
                <w:sz w:val="22"/>
                <w:szCs w:val="22"/>
              </w:rPr>
              <w:t>y</w:t>
            </w:r>
            <w:r w:rsidRPr="006D4C8C">
              <w:rPr>
                <w:rFonts w:cs="Times New Roman"/>
                <w:sz w:val="22"/>
                <w:szCs w:val="22"/>
              </w:rPr>
              <w:t>,</w:t>
            </w:r>
            <w:r w:rsidR="00FC41E4" w:rsidRPr="006D4C8C">
              <w:rPr>
                <w:rFonts w:cs="Times New Roman"/>
                <w:sz w:val="22"/>
                <w:szCs w:val="22"/>
              </w:rPr>
              <w:t xml:space="preserve"> </w:t>
            </w:r>
            <w:proofErr w:type="spellStart"/>
            <w:r w:rsidRPr="006D4C8C">
              <w:rPr>
                <w:rFonts w:cs="Times New Roman"/>
                <w:spacing w:val="-1"/>
                <w:sz w:val="22"/>
                <w:szCs w:val="22"/>
              </w:rPr>
              <w:t>R</w:t>
            </w:r>
            <w:r w:rsidRPr="006D4C8C">
              <w:rPr>
                <w:rFonts w:cs="Times New Roman"/>
                <w:sz w:val="22"/>
                <w:szCs w:val="22"/>
              </w:rPr>
              <w:t>o</w:t>
            </w:r>
            <w:r w:rsidRPr="006D4C8C">
              <w:rPr>
                <w:rFonts w:cs="Times New Roman"/>
                <w:spacing w:val="1"/>
                <w:sz w:val="22"/>
                <w:szCs w:val="22"/>
              </w:rPr>
              <w:t>l</w:t>
            </w:r>
            <w:r w:rsidRPr="006D4C8C">
              <w:rPr>
                <w:rFonts w:cs="Times New Roman"/>
                <w:sz w:val="22"/>
                <w:szCs w:val="22"/>
              </w:rPr>
              <w:t>ena</w:t>
            </w:r>
            <w:r w:rsidRPr="006D4C8C">
              <w:rPr>
                <w:rFonts w:cs="Times New Roman"/>
                <w:spacing w:val="-3"/>
                <w:sz w:val="22"/>
                <w:szCs w:val="22"/>
              </w:rPr>
              <w:t>m</w:t>
            </w:r>
            <w:r w:rsidRPr="006D4C8C">
              <w:rPr>
                <w:rFonts w:cs="Times New Roman"/>
                <w:sz w:val="22"/>
                <w:szCs w:val="22"/>
              </w:rPr>
              <w:t>e</w:t>
            </w:r>
            <w:r w:rsidRPr="006D4C8C">
              <w:rPr>
                <w:rFonts w:cs="Times New Roman"/>
                <w:spacing w:val="1"/>
                <w:sz w:val="22"/>
                <w:szCs w:val="22"/>
              </w:rPr>
              <w:t>s</w:t>
            </w:r>
            <w:proofErr w:type="spellEnd"/>
            <w:r w:rsidRPr="006D4C8C">
              <w:rPr>
                <w:rFonts w:cs="Times New Roman"/>
                <w:sz w:val="22"/>
                <w:szCs w:val="22"/>
              </w:rPr>
              <w:t>,</w:t>
            </w:r>
            <w:r w:rsidR="00FC41E4" w:rsidRPr="006D4C8C">
              <w:rPr>
                <w:rFonts w:cs="Times New Roman"/>
                <w:sz w:val="22"/>
                <w:szCs w:val="22"/>
              </w:rPr>
              <w:t xml:space="preserve"> </w:t>
            </w:r>
            <w:r w:rsidRPr="006D4C8C">
              <w:rPr>
                <w:rFonts w:cs="Times New Roman"/>
                <w:spacing w:val="-1"/>
                <w:sz w:val="22"/>
                <w:szCs w:val="22"/>
              </w:rPr>
              <w:t>O</w:t>
            </w:r>
            <w:r w:rsidRPr="006D4C8C">
              <w:rPr>
                <w:rFonts w:cs="Times New Roman"/>
                <w:spacing w:val="1"/>
                <w:sz w:val="22"/>
                <w:szCs w:val="22"/>
              </w:rPr>
              <w:t>r</w:t>
            </w:r>
            <w:r w:rsidRPr="006D4C8C">
              <w:rPr>
                <w:rFonts w:cs="Times New Roman"/>
                <w:sz w:val="22"/>
                <w:szCs w:val="22"/>
              </w:rPr>
              <w:t>de</w:t>
            </w:r>
            <w:r w:rsidRPr="006D4C8C">
              <w:rPr>
                <w:rFonts w:cs="Times New Roman"/>
                <w:spacing w:val="-1"/>
                <w:sz w:val="22"/>
                <w:szCs w:val="22"/>
              </w:rPr>
              <w:t>r</w:t>
            </w:r>
            <w:r w:rsidRPr="006D4C8C">
              <w:rPr>
                <w:rFonts w:cs="Times New Roman"/>
                <w:spacing w:val="1"/>
                <w:sz w:val="22"/>
                <w:szCs w:val="22"/>
              </w:rPr>
              <w:t>i</w:t>
            </w:r>
            <w:r w:rsidRPr="006D4C8C">
              <w:rPr>
                <w:rFonts w:cs="Times New Roman"/>
                <w:sz w:val="22"/>
                <w:szCs w:val="22"/>
              </w:rPr>
              <w:t>n</w:t>
            </w:r>
            <w:r w:rsidRPr="006D4C8C">
              <w:rPr>
                <w:rFonts w:cs="Times New Roman"/>
                <w:spacing w:val="-2"/>
                <w:sz w:val="22"/>
                <w:szCs w:val="22"/>
              </w:rPr>
              <w:t>g</w:t>
            </w:r>
            <w:r w:rsidRPr="006D4C8C">
              <w:rPr>
                <w:rFonts w:cs="Times New Roman"/>
                <w:sz w:val="22"/>
                <w:szCs w:val="22"/>
              </w:rPr>
              <w:t>,</w:t>
            </w:r>
            <w:r w:rsidR="00FC41E4" w:rsidRPr="006D4C8C">
              <w:rPr>
                <w:rFonts w:cs="Times New Roman"/>
                <w:sz w:val="22"/>
                <w:szCs w:val="22"/>
              </w:rPr>
              <w:t xml:space="preserve"> </w:t>
            </w:r>
            <w:r w:rsidRPr="006D4C8C">
              <w:rPr>
                <w:sz w:val="22"/>
                <w:szCs w:val="22"/>
                <w:lang w:val="en-US"/>
              </w:rPr>
              <w:t xml:space="preserve">bags &amp; sequences, </w:t>
            </w:r>
            <w:proofErr w:type="spellStart"/>
            <w:r w:rsidRPr="006D4C8C">
              <w:rPr>
                <w:rFonts w:cs="Times New Roman"/>
                <w:spacing w:val="-1"/>
                <w:sz w:val="22"/>
                <w:szCs w:val="22"/>
              </w:rPr>
              <w:t>Q</w:t>
            </w:r>
            <w:r w:rsidRPr="006D4C8C">
              <w:rPr>
                <w:rFonts w:cs="Times New Roman"/>
                <w:sz w:val="22"/>
                <w:szCs w:val="22"/>
              </w:rPr>
              <w:t>ua</w:t>
            </w:r>
            <w:r w:rsidRPr="006D4C8C">
              <w:rPr>
                <w:rFonts w:cs="Times New Roman"/>
                <w:spacing w:val="1"/>
                <w:sz w:val="22"/>
                <w:szCs w:val="22"/>
              </w:rPr>
              <w:t>l</w:t>
            </w:r>
            <w:r w:rsidRPr="006D4C8C">
              <w:rPr>
                <w:rFonts w:cs="Times New Roman"/>
                <w:spacing w:val="-1"/>
                <w:sz w:val="22"/>
                <w:szCs w:val="22"/>
              </w:rPr>
              <w:t>i</w:t>
            </w:r>
            <w:r w:rsidRPr="006D4C8C">
              <w:rPr>
                <w:rFonts w:cs="Times New Roman"/>
                <w:spacing w:val="1"/>
                <w:sz w:val="22"/>
                <w:szCs w:val="22"/>
              </w:rPr>
              <w:t>fi</w:t>
            </w:r>
            <w:r w:rsidRPr="006D4C8C">
              <w:rPr>
                <w:rFonts w:cs="Times New Roman"/>
                <w:spacing w:val="1"/>
                <w:sz w:val="22"/>
                <w:szCs w:val="22"/>
                <w:lang w:val="en-US"/>
              </w:rPr>
              <w:t>ed</w:t>
            </w:r>
            <w:proofErr w:type="spellEnd"/>
            <w:r w:rsidRPr="006D4C8C">
              <w:rPr>
                <w:rFonts w:cs="Times New Roman"/>
                <w:spacing w:val="1"/>
                <w:sz w:val="22"/>
                <w:szCs w:val="22"/>
                <w:lang w:val="en-US"/>
              </w:rPr>
              <w:t xml:space="preserve"> association</w:t>
            </w:r>
            <w:r w:rsidRPr="006D4C8C">
              <w:rPr>
                <w:rFonts w:cs="Times New Roman"/>
                <w:sz w:val="22"/>
                <w:szCs w:val="22"/>
              </w:rPr>
              <w:t>,</w:t>
            </w:r>
            <w:r w:rsidR="00FC41E4" w:rsidRPr="006D4C8C">
              <w:rPr>
                <w:rFonts w:cs="Times New Roman"/>
                <w:sz w:val="22"/>
                <w:szCs w:val="22"/>
              </w:rPr>
              <w:t xml:space="preserve"> </w:t>
            </w:r>
            <w:r w:rsidRPr="006D4C8C">
              <w:rPr>
                <w:rFonts w:cs="Times New Roman"/>
                <w:spacing w:val="-3"/>
                <w:sz w:val="22"/>
                <w:szCs w:val="22"/>
              </w:rPr>
              <w:t>A</w:t>
            </w:r>
            <w:r w:rsidRPr="006D4C8C">
              <w:rPr>
                <w:rFonts w:cs="Times New Roman"/>
                <w:sz w:val="22"/>
                <w:szCs w:val="22"/>
              </w:rPr>
              <w:t>g</w:t>
            </w:r>
            <w:r w:rsidRPr="006D4C8C">
              <w:rPr>
                <w:rFonts w:cs="Times New Roman"/>
                <w:spacing w:val="-2"/>
                <w:sz w:val="22"/>
                <w:szCs w:val="22"/>
              </w:rPr>
              <w:t>g</w:t>
            </w:r>
            <w:r w:rsidRPr="006D4C8C">
              <w:rPr>
                <w:rFonts w:cs="Times New Roman"/>
                <w:spacing w:val="1"/>
                <w:sz w:val="22"/>
                <w:szCs w:val="22"/>
              </w:rPr>
              <w:t>r</w:t>
            </w:r>
            <w:r w:rsidRPr="006D4C8C">
              <w:rPr>
                <w:rFonts w:cs="Times New Roman"/>
                <w:sz w:val="22"/>
                <w:szCs w:val="22"/>
              </w:rPr>
              <w:t>e</w:t>
            </w:r>
            <w:r w:rsidRPr="006D4C8C">
              <w:rPr>
                <w:rFonts w:cs="Times New Roman"/>
                <w:spacing w:val="-2"/>
                <w:sz w:val="22"/>
                <w:szCs w:val="22"/>
              </w:rPr>
              <w:t>g</w:t>
            </w:r>
            <w:r w:rsidRPr="006D4C8C">
              <w:rPr>
                <w:rFonts w:cs="Times New Roman"/>
                <w:sz w:val="22"/>
                <w:szCs w:val="22"/>
              </w:rPr>
              <w:t>a</w:t>
            </w:r>
            <w:r w:rsidRPr="006D4C8C">
              <w:rPr>
                <w:rFonts w:cs="Times New Roman"/>
                <w:spacing w:val="1"/>
                <w:sz w:val="22"/>
                <w:szCs w:val="22"/>
              </w:rPr>
              <w:t>ti</w:t>
            </w:r>
            <w:r w:rsidRPr="006D4C8C">
              <w:rPr>
                <w:rFonts w:cs="Times New Roman"/>
                <w:sz w:val="22"/>
                <w:szCs w:val="22"/>
              </w:rPr>
              <w:t>on,</w:t>
            </w:r>
            <w:r w:rsidR="00FC41E4" w:rsidRPr="006D4C8C">
              <w:rPr>
                <w:rFonts w:cs="Times New Roman"/>
                <w:sz w:val="22"/>
                <w:szCs w:val="22"/>
              </w:rPr>
              <w:t xml:space="preserve"> </w:t>
            </w:r>
            <w:r w:rsidRPr="006D4C8C">
              <w:rPr>
                <w:sz w:val="22"/>
                <w:szCs w:val="22"/>
                <w:lang w:val="en-US"/>
              </w:rPr>
              <w:t>association</w:t>
            </w:r>
            <w:r w:rsidRPr="006D4C8C">
              <w:rPr>
                <w:sz w:val="22"/>
                <w:szCs w:val="22"/>
              </w:rPr>
              <w:t xml:space="preserve"> attributes &amp;</w:t>
            </w:r>
            <w:r w:rsidR="00FC41E4" w:rsidRPr="006D4C8C">
              <w:rPr>
                <w:sz w:val="22"/>
                <w:szCs w:val="22"/>
              </w:rPr>
              <w:t xml:space="preserve"> </w:t>
            </w:r>
            <w:r w:rsidRPr="006D4C8C">
              <w:rPr>
                <w:sz w:val="22"/>
                <w:szCs w:val="22"/>
                <w:lang w:val="en-US"/>
              </w:rPr>
              <w:t>association</w:t>
            </w:r>
            <w:r w:rsidR="00FC41E4" w:rsidRPr="006D4C8C">
              <w:rPr>
                <w:sz w:val="22"/>
                <w:szCs w:val="22"/>
                <w:lang w:val="en-US"/>
              </w:rPr>
              <w:t xml:space="preserve"> </w:t>
            </w:r>
            <w:r w:rsidRPr="006D4C8C">
              <w:rPr>
                <w:rFonts w:cs="Times New Roman"/>
                <w:sz w:val="22"/>
                <w:szCs w:val="22"/>
              </w:rPr>
              <w:t>c</w:t>
            </w:r>
            <w:r w:rsidRPr="006D4C8C">
              <w:rPr>
                <w:rFonts w:cs="Times New Roman"/>
                <w:spacing w:val="1"/>
                <w:sz w:val="22"/>
                <w:szCs w:val="22"/>
              </w:rPr>
              <w:t>l</w:t>
            </w:r>
            <w:r w:rsidRPr="006D4C8C">
              <w:rPr>
                <w:rFonts w:cs="Times New Roman"/>
                <w:sz w:val="22"/>
                <w:szCs w:val="22"/>
              </w:rPr>
              <w:t>a</w:t>
            </w:r>
            <w:r w:rsidRPr="006D4C8C">
              <w:rPr>
                <w:rFonts w:cs="Times New Roman"/>
                <w:spacing w:val="1"/>
                <w:sz w:val="22"/>
                <w:szCs w:val="22"/>
              </w:rPr>
              <w:t>s</w:t>
            </w:r>
            <w:r w:rsidRPr="006D4C8C">
              <w:rPr>
                <w:rFonts w:cs="Times New Roman"/>
                <w:sz w:val="22"/>
                <w:szCs w:val="22"/>
              </w:rPr>
              <w:t>s</w:t>
            </w:r>
            <w:proofErr w:type="spellStart"/>
            <w:r w:rsidRPr="006D4C8C">
              <w:rPr>
                <w:rFonts w:cs="Times New Roman"/>
                <w:sz w:val="22"/>
                <w:szCs w:val="22"/>
                <w:lang w:val="en-US"/>
              </w:rPr>
              <w:t>es</w:t>
            </w:r>
            <w:proofErr w:type="spellEnd"/>
            <w:r w:rsidRPr="006D4C8C">
              <w:rPr>
                <w:rFonts w:cs="Times New Roman"/>
                <w:sz w:val="22"/>
                <w:szCs w:val="22"/>
              </w:rPr>
              <w:t>,</w:t>
            </w:r>
            <w:r w:rsidR="00FC41E4" w:rsidRPr="006D4C8C">
              <w:rPr>
                <w:rFonts w:cs="Times New Roman"/>
                <w:sz w:val="22"/>
                <w:szCs w:val="22"/>
              </w:rPr>
              <w:t xml:space="preserve"> </w:t>
            </w:r>
            <w:r w:rsidRPr="006D4C8C">
              <w:rPr>
                <w:sz w:val="22"/>
                <w:szCs w:val="22"/>
                <w:lang w:val="en-US"/>
              </w:rPr>
              <w:t>propagation of operations,</w:t>
            </w:r>
            <w:r w:rsidR="00FC41E4" w:rsidRPr="006D4C8C">
              <w:rPr>
                <w:sz w:val="22"/>
                <w:szCs w:val="22"/>
                <w:lang w:val="en-US"/>
              </w:rPr>
              <w:t xml:space="preserve"> </w:t>
            </w:r>
            <w:r w:rsidRPr="006D4C8C">
              <w:rPr>
                <w:rFonts w:cs="Times New Roman"/>
                <w:spacing w:val="-1"/>
                <w:sz w:val="22"/>
                <w:szCs w:val="22"/>
              </w:rPr>
              <w:t>A</w:t>
            </w:r>
            <w:r w:rsidRPr="006D4C8C">
              <w:rPr>
                <w:rFonts w:cs="Times New Roman"/>
                <w:sz w:val="22"/>
                <w:szCs w:val="22"/>
              </w:rPr>
              <w:t>b</w:t>
            </w:r>
            <w:r w:rsidRPr="006D4C8C">
              <w:rPr>
                <w:rFonts w:cs="Times New Roman"/>
                <w:spacing w:val="-2"/>
                <w:sz w:val="22"/>
                <w:szCs w:val="22"/>
              </w:rPr>
              <w:t>s</w:t>
            </w:r>
            <w:r w:rsidRPr="006D4C8C">
              <w:rPr>
                <w:rFonts w:cs="Times New Roman"/>
                <w:spacing w:val="1"/>
                <w:sz w:val="22"/>
                <w:szCs w:val="22"/>
              </w:rPr>
              <w:t>tr</w:t>
            </w:r>
            <w:r w:rsidRPr="006D4C8C">
              <w:rPr>
                <w:rFonts w:cs="Times New Roman"/>
                <w:spacing w:val="-2"/>
                <w:sz w:val="22"/>
                <w:szCs w:val="22"/>
              </w:rPr>
              <w:t>a</w:t>
            </w:r>
            <w:r w:rsidRPr="006D4C8C">
              <w:rPr>
                <w:rFonts w:cs="Times New Roman"/>
                <w:sz w:val="22"/>
                <w:szCs w:val="22"/>
              </w:rPr>
              <w:t>ct</w:t>
            </w:r>
            <w:r w:rsidR="00FC41E4" w:rsidRPr="006D4C8C">
              <w:rPr>
                <w:rFonts w:cs="Times New Roman"/>
                <w:sz w:val="22"/>
                <w:szCs w:val="22"/>
              </w:rPr>
              <w:t xml:space="preserve"> </w:t>
            </w:r>
            <w:r w:rsidRPr="006D4C8C">
              <w:rPr>
                <w:rFonts w:cs="Times New Roman"/>
                <w:spacing w:val="-2"/>
                <w:sz w:val="22"/>
                <w:szCs w:val="22"/>
              </w:rPr>
              <w:t>c</w:t>
            </w:r>
            <w:r w:rsidRPr="006D4C8C">
              <w:rPr>
                <w:rFonts w:cs="Times New Roman"/>
                <w:spacing w:val="-1"/>
                <w:sz w:val="22"/>
                <w:szCs w:val="22"/>
              </w:rPr>
              <w:t>l</w:t>
            </w:r>
            <w:r w:rsidRPr="006D4C8C">
              <w:rPr>
                <w:rFonts w:cs="Times New Roman"/>
                <w:sz w:val="22"/>
                <w:szCs w:val="22"/>
              </w:rPr>
              <w:t>a</w:t>
            </w:r>
            <w:r w:rsidRPr="006D4C8C">
              <w:rPr>
                <w:rFonts w:cs="Times New Roman"/>
                <w:spacing w:val="1"/>
                <w:sz w:val="22"/>
                <w:szCs w:val="22"/>
              </w:rPr>
              <w:t>s</w:t>
            </w:r>
            <w:r w:rsidRPr="006D4C8C">
              <w:rPr>
                <w:rFonts w:cs="Times New Roman"/>
                <w:sz w:val="22"/>
                <w:szCs w:val="22"/>
              </w:rPr>
              <w:t>s, M</w:t>
            </w:r>
            <w:r w:rsidRPr="006D4C8C">
              <w:rPr>
                <w:rFonts w:cs="Times New Roman"/>
                <w:spacing w:val="1"/>
                <w:sz w:val="22"/>
                <w:szCs w:val="22"/>
              </w:rPr>
              <w:t>e</w:t>
            </w:r>
            <w:r w:rsidRPr="006D4C8C">
              <w:rPr>
                <w:rFonts w:cs="Times New Roman"/>
                <w:spacing w:val="-1"/>
                <w:sz w:val="22"/>
                <w:szCs w:val="22"/>
              </w:rPr>
              <w:t>t</w:t>
            </w:r>
            <w:r w:rsidRPr="006D4C8C">
              <w:rPr>
                <w:rFonts w:cs="Times New Roman"/>
                <w:sz w:val="22"/>
                <w:szCs w:val="22"/>
              </w:rPr>
              <w:t>ad</w:t>
            </w:r>
            <w:r w:rsidRPr="006D4C8C">
              <w:rPr>
                <w:rFonts w:cs="Times New Roman"/>
                <w:spacing w:val="-2"/>
                <w:sz w:val="22"/>
                <w:szCs w:val="22"/>
              </w:rPr>
              <w:t>a</w:t>
            </w:r>
            <w:r w:rsidRPr="006D4C8C">
              <w:rPr>
                <w:rFonts w:cs="Times New Roman"/>
                <w:spacing w:val="1"/>
                <w:sz w:val="22"/>
                <w:szCs w:val="22"/>
              </w:rPr>
              <w:t>t</w:t>
            </w:r>
            <w:r w:rsidRPr="006D4C8C">
              <w:rPr>
                <w:rFonts w:cs="Times New Roman"/>
                <w:sz w:val="22"/>
                <w:szCs w:val="22"/>
              </w:rPr>
              <w:t>a,</w:t>
            </w:r>
            <w:r w:rsidRPr="006D4C8C">
              <w:rPr>
                <w:rFonts w:cs="Times New Roman"/>
                <w:sz w:val="22"/>
                <w:szCs w:val="22"/>
                <w:lang w:val="en-US"/>
              </w:rPr>
              <w:t xml:space="preserve"> reification,</w:t>
            </w:r>
            <w:r w:rsidRPr="006D4C8C">
              <w:rPr>
                <w:rFonts w:cs="Times New Roman"/>
                <w:sz w:val="22"/>
                <w:szCs w:val="22"/>
              </w:rPr>
              <w:t xml:space="preserve"> Co</w:t>
            </w:r>
            <w:r w:rsidRPr="006D4C8C">
              <w:rPr>
                <w:rFonts w:cs="Times New Roman"/>
                <w:spacing w:val="-3"/>
                <w:sz w:val="22"/>
                <w:szCs w:val="22"/>
              </w:rPr>
              <w:t>n</w:t>
            </w:r>
            <w:r w:rsidRPr="006D4C8C">
              <w:rPr>
                <w:rFonts w:cs="Times New Roman"/>
                <w:sz w:val="22"/>
                <w:szCs w:val="22"/>
              </w:rPr>
              <w:t>s</w:t>
            </w:r>
            <w:r w:rsidRPr="006D4C8C">
              <w:rPr>
                <w:rFonts w:cs="Times New Roman"/>
                <w:spacing w:val="-1"/>
                <w:sz w:val="22"/>
                <w:szCs w:val="22"/>
              </w:rPr>
              <w:t>t</w:t>
            </w:r>
            <w:r w:rsidRPr="006D4C8C">
              <w:rPr>
                <w:rFonts w:cs="Times New Roman"/>
                <w:spacing w:val="1"/>
                <w:sz w:val="22"/>
                <w:szCs w:val="22"/>
              </w:rPr>
              <w:t>r</w:t>
            </w:r>
            <w:r w:rsidRPr="006D4C8C">
              <w:rPr>
                <w:rFonts w:cs="Times New Roman"/>
                <w:sz w:val="22"/>
                <w:szCs w:val="22"/>
              </w:rPr>
              <w:t>a</w:t>
            </w:r>
            <w:r w:rsidRPr="006D4C8C">
              <w:rPr>
                <w:rFonts w:cs="Times New Roman"/>
                <w:spacing w:val="-1"/>
                <w:sz w:val="22"/>
                <w:szCs w:val="22"/>
              </w:rPr>
              <w:t>i</w:t>
            </w:r>
            <w:r w:rsidRPr="006D4C8C">
              <w:rPr>
                <w:rFonts w:cs="Times New Roman"/>
                <w:sz w:val="22"/>
                <w:szCs w:val="22"/>
              </w:rPr>
              <w:t>n</w:t>
            </w:r>
            <w:r w:rsidRPr="006D4C8C">
              <w:rPr>
                <w:rFonts w:cs="Times New Roman"/>
                <w:spacing w:val="1"/>
                <w:sz w:val="22"/>
                <w:szCs w:val="22"/>
              </w:rPr>
              <w:t>t</w:t>
            </w:r>
            <w:r w:rsidRPr="006D4C8C">
              <w:rPr>
                <w:rFonts w:cs="Times New Roman"/>
                <w:spacing w:val="-2"/>
                <w:sz w:val="22"/>
                <w:szCs w:val="22"/>
              </w:rPr>
              <w:t>s</w:t>
            </w:r>
            <w:r w:rsidRPr="006D4C8C">
              <w:rPr>
                <w:rFonts w:cs="Times New Roman"/>
                <w:spacing w:val="-2"/>
                <w:sz w:val="22"/>
                <w:szCs w:val="22"/>
                <w:lang w:val="en-US"/>
              </w:rPr>
              <w:t>, derived data, packages, elements of class diagrams, c</w:t>
            </w:r>
            <w:proofErr w:type="spellStart"/>
            <w:r w:rsidRPr="006D4C8C">
              <w:rPr>
                <w:rFonts w:cs="Times New Roman"/>
                <w:sz w:val="22"/>
                <w:szCs w:val="22"/>
              </w:rPr>
              <w:t>o</w:t>
            </w:r>
            <w:r w:rsidRPr="006D4C8C">
              <w:rPr>
                <w:rFonts w:cs="Times New Roman"/>
                <w:spacing w:val="-2"/>
                <w:sz w:val="22"/>
                <w:szCs w:val="22"/>
              </w:rPr>
              <w:t>n</w:t>
            </w:r>
            <w:r w:rsidRPr="006D4C8C">
              <w:rPr>
                <w:rFonts w:cs="Times New Roman"/>
                <w:sz w:val="22"/>
                <w:szCs w:val="22"/>
              </w:rPr>
              <w:t>s</w:t>
            </w:r>
            <w:r w:rsidRPr="006D4C8C">
              <w:rPr>
                <w:rFonts w:cs="Times New Roman"/>
                <w:spacing w:val="1"/>
                <w:sz w:val="22"/>
                <w:szCs w:val="22"/>
              </w:rPr>
              <w:t>tr</w:t>
            </w:r>
            <w:r w:rsidRPr="006D4C8C">
              <w:rPr>
                <w:rFonts w:cs="Times New Roman"/>
                <w:spacing w:val="-2"/>
                <w:sz w:val="22"/>
                <w:szCs w:val="22"/>
              </w:rPr>
              <w:t>u</w:t>
            </w:r>
            <w:r w:rsidRPr="006D4C8C">
              <w:rPr>
                <w:rFonts w:cs="Times New Roman"/>
                <w:sz w:val="22"/>
                <w:szCs w:val="22"/>
              </w:rPr>
              <w:t>c</w:t>
            </w:r>
            <w:r w:rsidRPr="006D4C8C">
              <w:rPr>
                <w:rFonts w:cs="Times New Roman"/>
                <w:spacing w:val="-1"/>
                <w:sz w:val="22"/>
                <w:szCs w:val="22"/>
              </w:rPr>
              <w:t>t</w:t>
            </w:r>
            <w:r w:rsidRPr="006D4C8C">
              <w:rPr>
                <w:rFonts w:cs="Times New Roman"/>
                <w:spacing w:val="1"/>
                <w:sz w:val="22"/>
                <w:szCs w:val="22"/>
              </w:rPr>
              <w:t>i</w:t>
            </w:r>
            <w:r w:rsidRPr="006D4C8C">
              <w:rPr>
                <w:rFonts w:cs="Times New Roman"/>
                <w:sz w:val="22"/>
                <w:szCs w:val="22"/>
              </w:rPr>
              <w:t>ng</w:t>
            </w:r>
            <w:proofErr w:type="spellEnd"/>
            <w:r w:rsidR="00FC41E4" w:rsidRPr="006D4C8C">
              <w:rPr>
                <w:rFonts w:cs="Times New Roman"/>
                <w:sz w:val="22"/>
                <w:szCs w:val="22"/>
              </w:rPr>
              <w:t xml:space="preserve"> </w:t>
            </w:r>
            <w:r w:rsidRPr="006D4C8C">
              <w:rPr>
                <w:rFonts w:cs="Times New Roman"/>
                <w:sz w:val="22"/>
                <w:szCs w:val="22"/>
              </w:rPr>
              <w:t>c</w:t>
            </w:r>
            <w:r w:rsidRPr="006D4C8C">
              <w:rPr>
                <w:rFonts w:cs="Times New Roman"/>
                <w:spacing w:val="1"/>
                <w:sz w:val="22"/>
                <w:szCs w:val="22"/>
              </w:rPr>
              <w:t>l</w:t>
            </w:r>
            <w:r w:rsidRPr="006D4C8C">
              <w:rPr>
                <w:rFonts w:cs="Times New Roman"/>
                <w:spacing w:val="-2"/>
                <w:sz w:val="22"/>
                <w:szCs w:val="22"/>
              </w:rPr>
              <w:t>a</w:t>
            </w:r>
            <w:r w:rsidRPr="006D4C8C">
              <w:rPr>
                <w:rFonts w:cs="Times New Roman"/>
                <w:sz w:val="22"/>
                <w:szCs w:val="22"/>
              </w:rPr>
              <w:t>ss</w:t>
            </w:r>
            <w:r w:rsidR="00FC41E4" w:rsidRPr="006D4C8C">
              <w:rPr>
                <w:rFonts w:cs="Times New Roman"/>
                <w:sz w:val="22"/>
                <w:szCs w:val="22"/>
              </w:rPr>
              <w:t xml:space="preserve"> </w:t>
            </w:r>
            <w:r w:rsidRPr="006D4C8C">
              <w:rPr>
                <w:rFonts w:cs="Times New Roman"/>
                <w:spacing w:val="-2"/>
                <w:sz w:val="22"/>
                <w:szCs w:val="22"/>
              </w:rPr>
              <w:t>d</w:t>
            </w:r>
            <w:r w:rsidRPr="006D4C8C">
              <w:rPr>
                <w:rFonts w:cs="Times New Roman"/>
                <w:spacing w:val="1"/>
                <w:sz w:val="22"/>
                <w:szCs w:val="22"/>
              </w:rPr>
              <w:t>i</w:t>
            </w:r>
            <w:r w:rsidRPr="006D4C8C">
              <w:rPr>
                <w:rFonts w:cs="Times New Roman"/>
                <w:sz w:val="22"/>
                <w:szCs w:val="22"/>
              </w:rPr>
              <w:t>a</w:t>
            </w:r>
            <w:r w:rsidRPr="006D4C8C">
              <w:rPr>
                <w:rFonts w:cs="Times New Roman"/>
                <w:spacing w:val="-2"/>
                <w:sz w:val="22"/>
                <w:szCs w:val="22"/>
              </w:rPr>
              <w:t>g</w:t>
            </w:r>
            <w:r w:rsidRPr="006D4C8C">
              <w:rPr>
                <w:rFonts w:cs="Times New Roman"/>
                <w:spacing w:val="1"/>
                <w:sz w:val="22"/>
                <w:szCs w:val="22"/>
              </w:rPr>
              <w:t>r</w:t>
            </w:r>
            <w:r w:rsidRPr="006D4C8C">
              <w:rPr>
                <w:rFonts w:cs="Times New Roman"/>
                <w:sz w:val="22"/>
                <w:szCs w:val="22"/>
              </w:rPr>
              <w:t>a</w:t>
            </w:r>
            <w:r w:rsidRPr="006D4C8C">
              <w:rPr>
                <w:rFonts w:cs="Times New Roman"/>
                <w:spacing w:val="-3"/>
                <w:sz w:val="22"/>
                <w:szCs w:val="22"/>
              </w:rPr>
              <w:t>m</w:t>
            </w:r>
            <w:r w:rsidRPr="006D4C8C">
              <w:rPr>
                <w:rFonts w:cs="Times New Roman"/>
                <w:spacing w:val="-3"/>
                <w:sz w:val="22"/>
                <w:szCs w:val="22"/>
                <w:lang w:val="en-US"/>
              </w:rPr>
              <w:t>s</w:t>
            </w:r>
            <w:r w:rsidRPr="006D4C8C">
              <w:rPr>
                <w:rFonts w:cs="Times New Roman"/>
                <w:sz w:val="22"/>
                <w:szCs w:val="22"/>
              </w:rPr>
              <w:t>.</w:t>
            </w:r>
          </w:p>
          <w:p w:rsidR="0085753B" w:rsidRPr="006D4C8C" w:rsidRDefault="0085753B" w:rsidP="006D4C8C">
            <w:pPr>
              <w:spacing w:after="0" w:line="240" w:lineRule="auto"/>
              <w:ind w:left="113" w:right="84"/>
              <w:jc w:val="both"/>
              <w:rPr>
                <w:rFonts w:cs="Times New Roman"/>
                <w:sz w:val="22"/>
                <w:szCs w:val="22"/>
                <w:lang w:val="en-US"/>
              </w:rPr>
            </w:pPr>
            <w:r w:rsidRPr="006D4C8C">
              <w:rPr>
                <w:rFonts w:cs="Times New Roman"/>
                <w:spacing w:val="-5"/>
                <w:sz w:val="22"/>
                <w:szCs w:val="22"/>
              </w:rPr>
              <w:t>S</w:t>
            </w:r>
            <w:r w:rsidRPr="006D4C8C">
              <w:rPr>
                <w:rFonts w:cs="Times New Roman"/>
                <w:spacing w:val="1"/>
                <w:sz w:val="22"/>
                <w:szCs w:val="22"/>
              </w:rPr>
              <w:t>t</w:t>
            </w:r>
            <w:r w:rsidRPr="006D4C8C">
              <w:rPr>
                <w:rFonts w:cs="Times New Roman"/>
                <w:sz w:val="22"/>
                <w:szCs w:val="22"/>
              </w:rPr>
              <w:t>a</w:t>
            </w:r>
            <w:r w:rsidRPr="006D4C8C">
              <w:rPr>
                <w:rFonts w:cs="Times New Roman"/>
                <w:spacing w:val="1"/>
                <w:sz w:val="22"/>
                <w:szCs w:val="22"/>
              </w:rPr>
              <w:t>t</w:t>
            </w:r>
            <w:r w:rsidRPr="006D4C8C">
              <w:rPr>
                <w:rFonts w:cs="Times New Roman"/>
                <w:sz w:val="22"/>
                <w:szCs w:val="22"/>
              </w:rPr>
              <w:t>e</w:t>
            </w:r>
            <w:r w:rsidR="00FC41E4" w:rsidRPr="006D4C8C">
              <w:rPr>
                <w:rFonts w:cs="Times New Roman"/>
                <w:sz w:val="22"/>
                <w:szCs w:val="22"/>
              </w:rPr>
              <w:t xml:space="preserve"> </w:t>
            </w:r>
            <w:proofErr w:type="spellStart"/>
            <w:r w:rsidRPr="006D4C8C">
              <w:rPr>
                <w:rFonts w:cs="Times New Roman"/>
                <w:spacing w:val="-2"/>
                <w:sz w:val="22"/>
                <w:szCs w:val="22"/>
              </w:rPr>
              <w:t>M</w:t>
            </w:r>
            <w:r w:rsidRPr="006D4C8C">
              <w:rPr>
                <w:rFonts w:cs="Times New Roman"/>
                <w:sz w:val="22"/>
                <w:szCs w:val="22"/>
              </w:rPr>
              <w:t>od</w:t>
            </w:r>
            <w:r w:rsidRPr="006D4C8C">
              <w:rPr>
                <w:rFonts w:cs="Times New Roman"/>
                <w:spacing w:val="-2"/>
                <w:sz w:val="22"/>
                <w:szCs w:val="22"/>
              </w:rPr>
              <w:t>e</w:t>
            </w:r>
            <w:r w:rsidRPr="006D4C8C">
              <w:rPr>
                <w:rFonts w:cs="Times New Roman"/>
                <w:spacing w:val="1"/>
                <w:sz w:val="22"/>
                <w:szCs w:val="22"/>
              </w:rPr>
              <w:t>li</w:t>
            </w:r>
            <w:r w:rsidRPr="006D4C8C">
              <w:rPr>
                <w:rFonts w:cs="Times New Roman"/>
                <w:sz w:val="22"/>
                <w:szCs w:val="22"/>
              </w:rPr>
              <w:t>n</w:t>
            </w:r>
            <w:r w:rsidRPr="006D4C8C">
              <w:rPr>
                <w:rFonts w:cs="Times New Roman"/>
                <w:spacing w:val="-2"/>
                <w:sz w:val="22"/>
                <w:szCs w:val="22"/>
              </w:rPr>
              <w:t>g</w:t>
            </w:r>
            <w:proofErr w:type="spellEnd"/>
            <w:r w:rsidRPr="006D4C8C">
              <w:rPr>
                <w:rFonts w:cs="Times New Roman"/>
                <w:sz w:val="22"/>
                <w:szCs w:val="22"/>
              </w:rPr>
              <w:t>:</w:t>
            </w:r>
            <w:r w:rsidR="00FC41E4" w:rsidRPr="006D4C8C">
              <w:rPr>
                <w:rFonts w:cs="Times New Roman"/>
                <w:sz w:val="22"/>
                <w:szCs w:val="22"/>
              </w:rPr>
              <w:t xml:space="preserve"> </w:t>
            </w:r>
            <w:r w:rsidRPr="006D4C8C">
              <w:rPr>
                <w:rFonts w:cs="Times New Roman"/>
                <w:sz w:val="22"/>
                <w:szCs w:val="22"/>
              </w:rPr>
              <w:t>E</w:t>
            </w:r>
            <w:r w:rsidRPr="006D4C8C">
              <w:rPr>
                <w:rFonts w:cs="Times New Roman"/>
                <w:spacing w:val="-3"/>
                <w:sz w:val="22"/>
                <w:szCs w:val="22"/>
              </w:rPr>
              <w:t>v</w:t>
            </w:r>
            <w:r w:rsidRPr="006D4C8C">
              <w:rPr>
                <w:rFonts w:cs="Times New Roman"/>
                <w:sz w:val="22"/>
                <w:szCs w:val="22"/>
              </w:rPr>
              <w:t>e</w:t>
            </w:r>
            <w:r w:rsidRPr="006D4C8C">
              <w:rPr>
                <w:rFonts w:cs="Times New Roman"/>
                <w:spacing w:val="-2"/>
                <w:sz w:val="22"/>
                <w:szCs w:val="22"/>
              </w:rPr>
              <w:t>n</w:t>
            </w:r>
            <w:r w:rsidRPr="006D4C8C">
              <w:rPr>
                <w:rFonts w:cs="Times New Roman"/>
                <w:spacing w:val="1"/>
                <w:sz w:val="22"/>
                <w:szCs w:val="22"/>
              </w:rPr>
              <w:t>t</w:t>
            </w:r>
            <w:r w:rsidRPr="006D4C8C">
              <w:rPr>
                <w:rFonts w:cs="Times New Roman"/>
                <w:spacing w:val="1"/>
                <w:sz w:val="22"/>
                <w:szCs w:val="22"/>
                <w:lang w:val="en-US"/>
              </w:rPr>
              <w:t>s</w:t>
            </w:r>
            <w:r w:rsidRPr="006D4C8C">
              <w:rPr>
                <w:rFonts w:cs="Times New Roman"/>
                <w:sz w:val="22"/>
                <w:szCs w:val="22"/>
              </w:rPr>
              <w:t>,</w:t>
            </w:r>
            <w:r w:rsidR="00FC41E4" w:rsidRPr="006D4C8C">
              <w:rPr>
                <w:rFonts w:cs="Times New Roman"/>
                <w:sz w:val="22"/>
                <w:szCs w:val="22"/>
              </w:rPr>
              <w:t xml:space="preserve"> </w:t>
            </w:r>
            <w:r w:rsidRPr="006D4C8C">
              <w:rPr>
                <w:rFonts w:cs="Times New Roman"/>
                <w:spacing w:val="-5"/>
                <w:sz w:val="22"/>
                <w:szCs w:val="22"/>
              </w:rPr>
              <w:t>S</w:t>
            </w:r>
            <w:r w:rsidRPr="006D4C8C">
              <w:rPr>
                <w:rFonts w:cs="Times New Roman"/>
                <w:spacing w:val="-1"/>
                <w:sz w:val="22"/>
                <w:szCs w:val="22"/>
              </w:rPr>
              <w:t>t</w:t>
            </w:r>
            <w:r w:rsidRPr="006D4C8C">
              <w:rPr>
                <w:rFonts w:cs="Times New Roman"/>
                <w:sz w:val="22"/>
                <w:szCs w:val="22"/>
              </w:rPr>
              <w:t>a</w:t>
            </w:r>
            <w:r w:rsidRPr="006D4C8C">
              <w:rPr>
                <w:rFonts w:cs="Times New Roman"/>
                <w:spacing w:val="-1"/>
                <w:sz w:val="22"/>
                <w:szCs w:val="22"/>
              </w:rPr>
              <w:t>t</w:t>
            </w:r>
            <w:r w:rsidRPr="006D4C8C">
              <w:rPr>
                <w:rFonts w:cs="Times New Roman"/>
                <w:sz w:val="22"/>
                <w:szCs w:val="22"/>
              </w:rPr>
              <w:t>e</w:t>
            </w:r>
            <w:r w:rsidRPr="006D4C8C">
              <w:rPr>
                <w:rFonts w:cs="Times New Roman"/>
                <w:sz w:val="22"/>
                <w:szCs w:val="22"/>
                <w:lang w:val="en-US"/>
              </w:rPr>
              <w:t>s</w:t>
            </w:r>
            <w:r w:rsidRPr="006D4C8C">
              <w:rPr>
                <w:rFonts w:cs="Times New Roman"/>
                <w:sz w:val="22"/>
                <w:szCs w:val="22"/>
              </w:rPr>
              <w:t>,</w:t>
            </w:r>
            <w:r w:rsidR="00FC41E4" w:rsidRPr="006D4C8C">
              <w:rPr>
                <w:rFonts w:cs="Times New Roman"/>
                <w:sz w:val="22"/>
                <w:szCs w:val="22"/>
              </w:rPr>
              <w:t xml:space="preserve"> </w:t>
            </w:r>
            <w:r w:rsidRPr="006D4C8C">
              <w:rPr>
                <w:rFonts w:cs="Times New Roman"/>
                <w:spacing w:val="-2"/>
                <w:sz w:val="22"/>
                <w:szCs w:val="22"/>
                <w:lang w:val="en-US"/>
              </w:rPr>
              <w:t xml:space="preserve">Transitions &amp; Conditions, </w:t>
            </w:r>
            <w:r w:rsidRPr="006D4C8C">
              <w:rPr>
                <w:rFonts w:cs="Times New Roman"/>
                <w:sz w:val="22"/>
                <w:szCs w:val="22"/>
                <w:lang w:val="en-US"/>
              </w:rPr>
              <w:t>Activity Effects, Do-Activities, Entry &amp; Exit Activities, Completion</w:t>
            </w:r>
            <w:r w:rsidR="00FC41E4" w:rsidRPr="006D4C8C">
              <w:rPr>
                <w:rFonts w:cs="Times New Roman"/>
                <w:sz w:val="22"/>
                <w:szCs w:val="22"/>
                <w:lang w:val="en-US"/>
              </w:rPr>
              <w:t xml:space="preserve"> </w:t>
            </w:r>
            <w:r w:rsidRPr="006D4C8C">
              <w:rPr>
                <w:rFonts w:cs="Times New Roman"/>
                <w:spacing w:val="-10"/>
                <w:sz w:val="22"/>
                <w:szCs w:val="22"/>
              </w:rPr>
              <w:t>T</w:t>
            </w:r>
            <w:r w:rsidRPr="006D4C8C">
              <w:rPr>
                <w:rFonts w:cs="Times New Roman"/>
                <w:spacing w:val="1"/>
                <w:sz w:val="22"/>
                <w:szCs w:val="22"/>
              </w:rPr>
              <w:t>r</w:t>
            </w:r>
            <w:r w:rsidRPr="006D4C8C">
              <w:rPr>
                <w:rFonts w:cs="Times New Roman"/>
                <w:sz w:val="22"/>
                <w:szCs w:val="22"/>
              </w:rPr>
              <w:t>an</w:t>
            </w:r>
            <w:r w:rsidRPr="006D4C8C">
              <w:rPr>
                <w:rFonts w:cs="Times New Roman"/>
                <w:spacing w:val="-2"/>
                <w:sz w:val="22"/>
                <w:szCs w:val="22"/>
              </w:rPr>
              <w:t>s</w:t>
            </w:r>
            <w:r w:rsidRPr="006D4C8C">
              <w:rPr>
                <w:rFonts w:cs="Times New Roman"/>
                <w:spacing w:val="1"/>
                <w:sz w:val="22"/>
                <w:szCs w:val="22"/>
              </w:rPr>
              <w:t>i</w:t>
            </w:r>
            <w:r w:rsidRPr="006D4C8C">
              <w:rPr>
                <w:rFonts w:cs="Times New Roman"/>
                <w:spacing w:val="-1"/>
                <w:sz w:val="22"/>
                <w:szCs w:val="22"/>
              </w:rPr>
              <w:t>ti</w:t>
            </w:r>
            <w:r w:rsidRPr="006D4C8C">
              <w:rPr>
                <w:rFonts w:cs="Times New Roman"/>
                <w:sz w:val="22"/>
                <w:szCs w:val="22"/>
              </w:rPr>
              <w:t>ons,</w:t>
            </w:r>
            <w:r w:rsidRPr="006D4C8C">
              <w:rPr>
                <w:rFonts w:cs="Times New Roman"/>
                <w:sz w:val="22"/>
                <w:szCs w:val="22"/>
                <w:lang w:val="en-US"/>
              </w:rPr>
              <w:t xml:space="preserve"> Sending Signal,</w:t>
            </w:r>
            <w:r w:rsidR="00FC41E4" w:rsidRPr="006D4C8C">
              <w:rPr>
                <w:rFonts w:cs="Times New Roman"/>
                <w:sz w:val="22"/>
                <w:szCs w:val="22"/>
                <w:lang w:val="en-US"/>
              </w:rPr>
              <w:t xml:space="preserve"> </w:t>
            </w:r>
            <w:r w:rsidRPr="006D4C8C">
              <w:rPr>
                <w:rFonts w:cs="Times New Roman"/>
                <w:spacing w:val="7"/>
                <w:sz w:val="22"/>
                <w:szCs w:val="22"/>
                <w:lang w:val="en-US"/>
              </w:rPr>
              <w:t xml:space="preserve">Elements of </w:t>
            </w:r>
            <w:r w:rsidRPr="006D4C8C">
              <w:rPr>
                <w:rFonts w:cs="Times New Roman"/>
                <w:spacing w:val="-5"/>
                <w:sz w:val="22"/>
                <w:szCs w:val="22"/>
              </w:rPr>
              <w:t>S</w:t>
            </w:r>
            <w:r w:rsidRPr="006D4C8C">
              <w:rPr>
                <w:rFonts w:cs="Times New Roman"/>
                <w:spacing w:val="1"/>
                <w:sz w:val="22"/>
                <w:szCs w:val="22"/>
              </w:rPr>
              <w:t>t</w:t>
            </w:r>
            <w:r w:rsidRPr="006D4C8C">
              <w:rPr>
                <w:rFonts w:cs="Times New Roman"/>
                <w:spacing w:val="-2"/>
                <w:sz w:val="22"/>
                <w:szCs w:val="22"/>
              </w:rPr>
              <w:t>a</w:t>
            </w:r>
            <w:r w:rsidRPr="006D4C8C">
              <w:rPr>
                <w:rFonts w:cs="Times New Roman"/>
                <w:spacing w:val="1"/>
                <w:sz w:val="22"/>
                <w:szCs w:val="22"/>
              </w:rPr>
              <w:t>t</w:t>
            </w:r>
            <w:r w:rsidRPr="006D4C8C">
              <w:rPr>
                <w:rFonts w:cs="Times New Roman"/>
                <w:sz w:val="22"/>
                <w:szCs w:val="22"/>
              </w:rPr>
              <w:t>e</w:t>
            </w:r>
            <w:r w:rsidR="00FC41E4" w:rsidRPr="006D4C8C">
              <w:rPr>
                <w:rFonts w:cs="Times New Roman"/>
                <w:sz w:val="22"/>
                <w:szCs w:val="22"/>
              </w:rPr>
              <w:t xml:space="preserve"> </w:t>
            </w:r>
            <w:r w:rsidRPr="006D4C8C">
              <w:rPr>
                <w:rFonts w:cs="Times New Roman"/>
                <w:sz w:val="22"/>
                <w:szCs w:val="22"/>
              </w:rPr>
              <w:t>d</w:t>
            </w:r>
            <w:r w:rsidRPr="006D4C8C">
              <w:rPr>
                <w:rFonts w:cs="Times New Roman"/>
                <w:spacing w:val="-1"/>
                <w:sz w:val="22"/>
                <w:szCs w:val="22"/>
              </w:rPr>
              <w:t>i</w:t>
            </w:r>
            <w:r w:rsidRPr="006D4C8C">
              <w:rPr>
                <w:rFonts w:cs="Times New Roman"/>
                <w:sz w:val="22"/>
                <w:szCs w:val="22"/>
              </w:rPr>
              <w:t>a</w:t>
            </w:r>
            <w:r w:rsidRPr="006D4C8C">
              <w:rPr>
                <w:rFonts w:cs="Times New Roman"/>
                <w:spacing w:val="-2"/>
                <w:sz w:val="22"/>
                <w:szCs w:val="22"/>
              </w:rPr>
              <w:t>g</w:t>
            </w:r>
            <w:r w:rsidRPr="006D4C8C">
              <w:rPr>
                <w:rFonts w:cs="Times New Roman"/>
                <w:spacing w:val="1"/>
                <w:sz w:val="22"/>
                <w:szCs w:val="22"/>
              </w:rPr>
              <w:t>r</w:t>
            </w:r>
            <w:r w:rsidRPr="006D4C8C">
              <w:rPr>
                <w:rFonts w:cs="Times New Roman"/>
                <w:sz w:val="22"/>
                <w:szCs w:val="22"/>
              </w:rPr>
              <w:t>a</w:t>
            </w:r>
            <w:r w:rsidRPr="006D4C8C">
              <w:rPr>
                <w:rFonts w:cs="Times New Roman"/>
                <w:spacing w:val="-3"/>
                <w:sz w:val="22"/>
                <w:szCs w:val="22"/>
              </w:rPr>
              <w:t>m</w:t>
            </w:r>
            <w:r w:rsidRPr="006D4C8C">
              <w:rPr>
                <w:rFonts w:cs="Times New Roman"/>
                <w:sz w:val="22"/>
                <w:szCs w:val="22"/>
              </w:rPr>
              <w:t>s,</w:t>
            </w:r>
            <w:r w:rsidR="00FC41E4" w:rsidRPr="006D4C8C">
              <w:rPr>
                <w:rFonts w:cs="Times New Roman"/>
                <w:sz w:val="22"/>
                <w:szCs w:val="22"/>
              </w:rPr>
              <w:t xml:space="preserve"> </w:t>
            </w:r>
            <w:r w:rsidRPr="006D4C8C">
              <w:rPr>
                <w:rFonts w:cs="Times New Roman"/>
                <w:spacing w:val="-1"/>
                <w:sz w:val="22"/>
                <w:szCs w:val="22"/>
              </w:rPr>
              <w:t>N</w:t>
            </w:r>
            <w:r w:rsidRPr="006D4C8C">
              <w:rPr>
                <w:rFonts w:cs="Times New Roman"/>
                <w:sz w:val="22"/>
                <w:szCs w:val="22"/>
              </w:rPr>
              <w:t>e</w:t>
            </w:r>
            <w:r w:rsidRPr="006D4C8C">
              <w:rPr>
                <w:rFonts w:cs="Times New Roman"/>
                <w:spacing w:val="1"/>
                <w:sz w:val="22"/>
                <w:szCs w:val="22"/>
              </w:rPr>
              <w:t>st</w:t>
            </w:r>
            <w:r w:rsidRPr="006D4C8C">
              <w:rPr>
                <w:rFonts w:cs="Times New Roman"/>
                <w:sz w:val="22"/>
                <w:szCs w:val="22"/>
              </w:rPr>
              <w:t>ed</w:t>
            </w:r>
            <w:r w:rsidR="00FC41E4" w:rsidRPr="006D4C8C">
              <w:rPr>
                <w:rFonts w:cs="Times New Roman"/>
                <w:sz w:val="22"/>
                <w:szCs w:val="22"/>
              </w:rPr>
              <w:t xml:space="preserve"> </w:t>
            </w:r>
            <w:r w:rsidRPr="006D4C8C">
              <w:rPr>
                <w:rFonts w:cs="Times New Roman"/>
                <w:spacing w:val="-2"/>
                <w:sz w:val="22"/>
                <w:szCs w:val="22"/>
              </w:rPr>
              <w:t>s</w:t>
            </w:r>
            <w:r w:rsidRPr="006D4C8C">
              <w:rPr>
                <w:rFonts w:cs="Times New Roman"/>
                <w:spacing w:val="1"/>
                <w:sz w:val="22"/>
                <w:szCs w:val="22"/>
              </w:rPr>
              <w:t>t</w:t>
            </w:r>
            <w:r w:rsidRPr="006D4C8C">
              <w:rPr>
                <w:rFonts w:cs="Times New Roman"/>
                <w:spacing w:val="-2"/>
                <w:sz w:val="22"/>
                <w:szCs w:val="22"/>
              </w:rPr>
              <w:t>a</w:t>
            </w:r>
            <w:r w:rsidRPr="006D4C8C">
              <w:rPr>
                <w:rFonts w:cs="Times New Roman"/>
                <w:spacing w:val="1"/>
                <w:sz w:val="22"/>
                <w:szCs w:val="22"/>
              </w:rPr>
              <w:t>t</w:t>
            </w:r>
            <w:r w:rsidRPr="006D4C8C">
              <w:rPr>
                <w:rFonts w:cs="Times New Roman"/>
                <w:sz w:val="22"/>
                <w:szCs w:val="22"/>
              </w:rPr>
              <w:t>e</w:t>
            </w:r>
            <w:r w:rsidR="00FC41E4" w:rsidRPr="006D4C8C">
              <w:rPr>
                <w:rFonts w:cs="Times New Roman"/>
                <w:sz w:val="22"/>
                <w:szCs w:val="22"/>
              </w:rPr>
              <w:t xml:space="preserve"> </w:t>
            </w:r>
            <w:r w:rsidRPr="006D4C8C">
              <w:rPr>
                <w:rFonts w:cs="Times New Roman"/>
                <w:sz w:val="22"/>
                <w:szCs w:val="22"/>
              </w:rPr>
              <w:t>d</w:t>
            </w:r>
            <w:r w:rsidRPr="006D4C8C">
              <w:rPr>
                <w:rFonts w:cs="Times New Roman"/>
                <w:spacing w:val="1"/>
                <w:sz w:val="22"/>
                <w:szCs w:val="22"/>
              </w:rPr>
              <w:t>i</w:t>
            </w:r>
            <w:r w:rsidRPr="006D4C8C">
              <w:rPr>
                <w:rFonts w:cs="Times New Roman"/>
                <w:sz w:val="22"/>
                <w:szCs w:val="22"/>
              </w:rPr>
              <w:t>a</w:t>
            </w:r>
            <w:r w:rsidRPr="006D4C8C">
              <w:rPr>
                <w:rFonts w:cs="Times New Roman"/>
                <w:spacing w:val="-2"/>
                <w:sz w:val="22"/>
                <w:szCs w:val="22"/>
              </w:rPr>
              <w:t>g</w:t>
            </w:r>
            <w:r w:rsidRPr="006D4C8C">
              <w:rPr>
                <w:rFonts w:cs="Times New Roman"/>
                <w:spacing w:val="1"/>
                <w:sz w:val="22"/>
                <w:szCs w:val="22"/>
              </w:rPr>
              <w:t>r</w:t>
            </w:r>
            <w:r w:rsidRPr="006D4C8C">
              <w:rPr>
                <w:rFonts w:cs="Times New Roman"/>
                <w:spacing w:val="-2"/>
                <w:sz w:val="22"/>
                <w:szCs w:val="22"/>
              </w:rPr>
              <w:t>a</w:t>
            </w:r>
            <w:r w:rsidRPr="006D4C8C">
              <w:rPr>
                <w:rFonts w:cs="Times New Roman"/>
                <w:spacing w:val="-4"/>
                <w:sz w:val="22"/>
                <w:szCs w:val="22"/>
              </w:rPr>
              <w:t>m</w:t>
            </w:r>
            <w:r w:rsidRPr="006D4C8C">
              <w:rPr>
                <w:rFonts w:cs="Times New Roman"/>
                <w:sz w:val="22"/>
                <w:szCs w:val="22"/>
              </w:rPr>
              <w:t>s, s</w:t>
            </w:r>
            <w:r w:rsidRPr="006D4C8C">
              <w:rPr>
                <w:rFonts w:cs="Times New Roman"/>
                <w:spacing w:val="1"/>
                <w:sz w:val="22"/>
                <w:szCs w:val="22"/>
              </w:rPr>
              <w:t>i</w:t>
            </w:r>
            <w:r w:rsidRPr="006D4C8C">
              <w:rPr>
                <w:rFonts w:cs="Times New Roman"/>
                <w:spacing w:val="-2"/>
                <w:sz w:val="22"/>
                <w:szCs w:val="22"/>
              </w:rPr>
              <w:t>g</w:t>
            </w:r>
            <w:r w:rsidRPr="006D4C8C">
              <w:rPr>
                <w:rFonts w:cs="Times New Roman"/>
                <w:sz w:val="22"/>
                <w:szCs w:val="22"/>
              </w:rPr>
              <w:t>nal</w:t>
            </w:r>
            <w:r w:rsidR="00FC41E4" w:rsidRPr="006D4C8C">
              <w:rPr>
                <w:rFonts w:cs="Times New Roman"/>
                <w:sz w:val="22"/>
                <w:szCs w:val="22"/>
              </w:rPr>
              <w:t xml:space="preserve"> </w:t>
            </w:r>
            <w:r w:rsidRPr="006D4C8C">
              <w:rPr>
                <w:rFonts w:cs="Times New Roman"/>
                <w:spacing w:val="-2"/>
                <w:sz w:val="22"/>
                <w:szCs w:val="22"/>
              </w:rPr>
              <w:t>g</w:t>
            </w:r>
            <w:r w:rsidRPr="006D4C8C">
              <w:rPr>
                <w:rFonts w:cs="Times New Roman"/>
                <w:sz w:val="22"/>
                <w:szCs w:val="22"/>
              </w:rPr>
              <w:t>en</w:t>
            </w:r>
            <w:r w:rsidRPr="006D4C8C">
              <w:rPr>
                <w:rFonts w:cs="Times New Roman"/>
                <w:spacing w:val="-2"/>
                <w:sz w:val="22"/>
                <w:szCs w:val="22"/>
              </w:rPr>
              <w:t>e</w:t>
            </w:r>
            <w:r w:rsidRPr="006D4C8C">
              <w:rPr>
                <w:rFonts w:cs="Times New Roman"/>
                <w:spacing w:val="1"/>
                <w:sz w:val="22"/>
                <w:szCs w:val="22"/>
              </w:rPr>
              <w:t>r</w:t>
            </w:r>
            <w:r w:rsidRPr="006D4C8C">
              <w:rPr>
                <w:rFonts w:cs="Times New Roman"/>
                <w:sz w:val="22"/>
                <w:szCs w:val="22"/>
              </w:rPr>
              <w:t>a</w:t>
            </w:r>
            <w:r w:rsidRPr="006D4C8C">
              <w:rPr>
                <w:rFonts w:cs="Times New Roman"/>
                <w:spacing w:val="-1"/>
                <w:sz w:val="22"/>
                <w:szCs w:val="22"/>
              </w:rPr>
              <w:t>l</w:t>
            </w:r>
            <w:r w:rsidRPr="006D4C8C">
              <w:rPr>
                <w:rFonts w:cs="Times New Roman"/>
                <w:spacing w:val="1"/>
                <w:sz w:val="22"/>
                <w:szCs w:val="22"/>
              </w:rPr>
              <w:t>i</w:t>
            </w:r>
            <w:r w:rsidRPr="006D4C8C">
              <w:rPr>
                <w:rFonts w:cs="Times New Roman"/>
                <w:spacing w:val="-2"/>
                <w:sz w:val="22"/>
                <w:szCs w:val="22"/>
              </w:rPr>
              <w:t>z</w:t>
            </w:r>
            <w:r w:rsidRPr="006D4C8C">
              <w:rPr>
                <w:rFonts w:cs="Times New Roman"/>
                <w:sz w:val="22"/>
                <w:szCs w:val="22"/>
              </w:rPr>
              <w:t>a</w:t>
            </w:r>
            <w:r w:rsidRPr="006D4C8C">
              <w:rPr>
                <w:rFonts w:cs="Times New Roman"/>
                <w:spacing w:val="-1"/>
                <w:sz w:val="22"/>
                <w:szCs w:val="22"/>
              </w:rPr>
              <w:t>t</w:t>
            </w:r>
            <w:r w:rsidRPr="006D4C8C">
              <w:rPr>
                <w:rFonts w:cs="Times New Roman"/>
                <w:spacing w:val="1"/>
                <w:sz w:val="22"/>
                <w:szCs w:val="22"/>
              </w:rPr>
              <w:t>i</w:t>
            </w:r>
            <w:r w:rsidRPr="006D4C8C">
              <w:rPr>
                <w:rFonts w:cs="Times New Roman"/>
                <w:sz w:val="22"/>
                <w:szCs w:val="22"/>
              </w:rPr>
              <w:t xml:space="preserve">on, </w:t>
            </w:r>
            <w:r w:rsidRPr="006D4C8C">
              <w:rPr>
                <w:rFonts w:cs="Times New Roman"/>
                <w:spacing w:val="-2"/>
                <w:sz w:val="22"/>
                <w:szCs w:val="22"/>
              </w:rPr>
              <w:t>c</w:t>
            </w:r>
            <w:r w:rsidRPr="006D4C8C">
              <w:rPr>
                <w:rFonts w:cs="Times New Roman"/>
                <w:sz w:val="22"/>
                <w:szCs w:val="22"/>
              </w:rPr>
              <w:t>on</w:t>
            </w:r>
            <w:r w:rsidRPr="006D4C8C">
              <w:rPr>
                <w:rFonts w:cs="Times New Roman"/>
                <w:spacing w:val="-2"/>
                <w:sz w:val="22"/>
                <w:szCs w:val="22"/>
              </w:rPr>
              <w:t>c</w:t>
            </w:r>
            <w:r w:rsidRPr="006D4C8C">
              <w:rPr>
                <w:rFonts w:cs="Times New Roman"/>
                <w:sz w:val="22"/>
                <w:szCs w:val="22"/>
              </w:rPr>
              <w:t>u</w:t>
            </w:r>
            <w:r w:rsidRPr="006D4C8C">
              <w:rPr>
                <w:rFonts w:cs="Times New Roman"/>
                <w:spacing w:val="1"/>
                <w:sz w:val="22"/>
                <w:szCs w:val="22"/>
              </w:rPr>
              <w:t>rr</w:t>
            </w:r>
            <w:r w:rsidRPr="006D4C8C">
              <w:rPr>
                <w:rFonts w:cs="Times New Roman"/>
                <w:spacing w:val="-2"/>
                <w:sz w:val="22"/>
                <w:szCs w:val="22"/>
              </w:rPr>
              <w:t>e</w:t>
            </w:r>
            <w:r w:rsidRPr="006D4C8C">
              <w:rPr>
                <w:rFonts w:cs="Times New Roman"/>
                <w:sz w:val="22"/>
                <w:szCs w:val="22"/>
              </w:rPr>
              <w:t>nc</w:t>
            </w:r>
            <w:r w:rsidRPr="006D4C8C">
              <w:rPr>
                <w:rFonts w:cs="Times New Roman"/>
                <w:spacing w:val="-16"/>
                <w:sz w:val="22"/>
                <w:szCs w:val="22"/>
              </w:rPr>
              <w:t>y</w:t>
            </w:r>
            <w:r w:rsidRPr="006D4C8C">
              <w:rPr>
                <w:rFonts w:cs="Times New Roman"/>
                <w:sz w:val="22"/>
                <w:szCs w:val="22"/>
              </w:rPr>
              <w:t xml:space="preserve">, </w:t>
            </w:r>
            <w:r w:rsidRPr="006D4C8C">
              <w:rPr>
                <w:rFonts w:cs="Times New Roman"/>
                <w:sz w:val="22"/>
                <w:szCs w:val="22"/>
                <w:lang w:val="en-US"/>
              </w:rPr>
              <w:t>constructing state diagrams</w:t>
            </w:r>
            <w:r w:rsidRPr="006D4C8C">
              <w:rPr>
                <w:rFonts w:cs="Times New Roman"/>
                <w:sz w:val="22"/>
                <w:szCs w:val="22"/>
              </w:rPr>
              <w:t>.</w:t>
            </w:r>
          </w:p>
        </w:tc>
      </w:tr>
      <w:tr w:rsidR="0085753B" w:rsidRPr="006D4C8C" w:rsidTr="00C331F2">
        <w:trPr>
          <w:trHeight w:val="144"/>
        </w:trPr>
        <w:tc>
          <w:tcPr>
            <w:tcW w:w="5000" w:type="pct"/>
            <w:gridSpan w:val="2"/>
            <w:shd w:val="clear" w:color="auto" w:fill="FFFFFF"/>
          </w:tcPr>
          <w:p w:rsidR="0085753B" w:rsidRPr="006D4C8C" w:rsidRDefault="0085753B" w:rsidP="006D4C8C">
            <w:pPr>
              <w:pStyle w:val="TableContents"/>
              <w:jc w:val="center"/>
              <w:rPr>
                <w:rFonts w:ascii="Times New Roman" w:hAnsi="Times New Roman" w:cs="Times New Roman"/>
                <w:sz w:val="22"/>
                <w:szCs w:val="22"/>
                <w:lang w:val="en-US"/>
              </w:rPr>
            </w:pPr>
            <w:r w:rsidRPr="006D4C8C">
              <w:rPr>
                <w:rFonts w:ascii="Times New Roman" w:hAnsi="Times New Roman" w:cs="Times New Roman"/>
                <w:b/>
                <w:bCs/>
                <w:sz w:val="22"/>
                <w:szCs w:val="22"/>
                <w:lang w:val="en-US"/>
              </w:rPr>
              <w:t>Unit – III</w:t>
            </w:r>
          </w:p>
          <w:p w:rsidR="0085753B" w:rsidRPr="006D4C8C" w:rsidRDefault="0085753B" w:rsidP="006D4C8C">
            <w:pPr>
              <w:spacing w:after="0" w:line="240" w:lineRule="auto"/>
              <w:ind w:left="113" w:right="84"/>
              <w:jc w:val="both"/>
              <w:rPr>
                <w:rFonts w:cs="Times New Roman"/>
                <w:sz w:val="22"/>
                <w:szCs w:val="22"/>
                <w:lang w:val="en-US"/>
              </w:rPr>
            </w:pPr>
            <w:r w:rsidRPr="006D4C8C">
              <w:rPr>
                <w:rFonts w:cs="Times New Roman"/>
                <w:sz w:val="22"/>
                <w:szCs w:val="22"/>
                <w:lang w:val="en-US"/>
              </w:rPr>
              <w:t>Use Case modeling: Actors, Use Cases</w:t>
            </w:r>
            <w:r w:rsidR="00FC41E4" w:rsidRPr="006D4C8C">
              <w:rPr>
                <w:rFonts w:cs="Times New Roman"/>
                <w:sz w:val="22"/>
                <w:szCs w:val="22"/>
                <w:lang w:val="en-US"/>
              </w:rPr>
              <w:t xml:space="preserve">, </w:t>
            </w:r>
            <w:r w:rsidRPr="006D4C8C">
              <w:rPr>
                <w:rFonts w:cs="Times New Roman"/>
                <w:sz w:val="22"/>
                <w:szCs w:val="22"/>
                <w:lang w:val="en-US"/>
              </w:rPr>
              <w:t xml:space="preserve">relationships - between actors, between use cases and between actor and use case, elements of use case diagram, constructing use case diagrams. </w:t>
            </w:r>
          </w:p>
          <w:p w:rsidR="0085753B" w:rsidRPr="006D4C8C" w:rsidRDefault="0085753B" w:rsidP="006D4C8C">
            <w:pPr>
              <w:spacing w:after="0" w:line="240" w:lineRule="auto"/>
              <w:ind w:left="113" w:right="84"/>
              <w:jc w:val="both"/>
              <w:rPr>
                <w:rFonts w:cs="Times New Roman"/>
                <w:sz w:val="22"/>
                <w:szCs w:val="22"/>
                <w:lang w:val="en-US"/>
              </w:rPr>
            </w:pPr>
            <w:r w:rsidRPr="006D4C8C">
              <w:rPr>
                <w:rFonts w:cs="Times New Roman"/>
                <w:sz w:val="22"/>
                <w:szCs w:val="22"/>
                <w:lang w:val="en-US"/>
              </w:rPr>
              <w:t>Interaction Modeling: Elements of sequence diagram and communication diagram, constructing sequence diagram and communication diagram</w:t>
            </w:r>
            <w:r w:rsidR="00FC41E4" w:rsidRPr="006D4C8C">
              <w:rPr>
                <w:rFonts w:cs="Times New Roman"/>
                <w:sz w:val="22"/>
                <w:szCs w:val="22"/>
                <w:lang w:val="en-US"/>
              </w:rPr>
              <w:t>;</w:t>
            </w:r>
            <w:r w:rsidRPr="006D4C8C">
              <w:rPr>
                <w:rFonts w:cs="Times New Roman"/>
                <w:sz w:val="22"/>
                <w:szCs w:val="22"/>
                <w:lang w:val="en-US"/>
              </w:rPr>
              <w:t xml:space="preserve"> </w:t>
            </w:r>
          </w:p>
          <w:p w:rsidR="0085753B" w:rsidRPr="006D4C8C" w:rsidRDefault="0085753B" w:rsidP="006D4C8C">
            <w:pPr>
              <w:spacing w:after="0" w:line="240" w:lineRule="auto"/>
              <w:ind w:left="113" w:right="84"/>
              <w:jc w:val="both"/>
              <w:rPr>
                <w:rFonts w:cs="Times New Roman"/>
                <w:spacing w:val="-4"/>
                <w:sz w:val="22"/>
                <w:szCs w:val="22"/>
                <w:lang w:val="en-US"/>
              </w:rPr>
            </w:pPr>
            <w:r w:rsidRPr="006D4C8C">
              <w:rPr>
                <w:rFonts w:cs="Times New Roman"/>
                <w:sz w:val="22"/>
                <w:szCs w:val="22"/>
                <w:lang w:val="en-US"/>
              </w:rPr>
              <w:lastRenderedPageBreak/>
              <w:t>Activity Modeling: Elements of activity diagram, constructing activity diagram</w:t>
            </w:r>
            <w:r w:rsidR="00FC41E4" w:rsidRPr="006D4C8C">
              <w:rPr>
                <w:rFonts w:cs="Times New Roman"/>
                <w:sz w:val="22"/>
                <w:szCs w:val="22"/>
                <w:lang w:val="en-US"/>
              </w:rPr>
              <w:t>.</w:t>
            </w:r>
          </w:p>
        </w:tc>
      </w:tr>
      <w:tr w:rsidR="0085753B" w:rsidRPr="006D4C8C" w:rsidTr="00C331F2">
        <w:trPr>
          <w:trHeight w:val="144"/>
        </w:trPr>
        <w:tc>
          <w:tcPr>
            <w:tcW w:w="5000" w:type="pct"/>
            <w:gridSpan w:val="2"/>
            <w:shd w:val="clear" w:color="auto" w:fill="FFFFFF"/>
          </w:tcPr>
          <w:p w:rsidR="0085753B" w:rsidRPr="006D4C8C" w:rsidRDefault="0085753B" w:rsidP="006D4C8C">
            <w:pPr>
              <w:pStyle w:val="TableContents"/>
              <w:jc w:val="center"/>
              <w:rPr>
                <w:rFonts w:ascii="Times New Roman" w:hAnsi="Times New Roman" w:cs="Times New Roman"/>
                <w:b/>
                <w:bCs/>
                <w:sz w:val="22"/>
                <w:szCs w:val="22"/>
                <w:lang w:val="en-US"/>
              </w:rPr>
            </w:pPr>
            <w:r w:rsidRPr="006D4C8C">
              <w:rPr>
                <w:rFonts w:ascii="Times New Roman" w:hAnsi="Times New Roman" w:cs="Times New Roman"/>
                <w:b/>
                <w:bCs/>
                <w:sz w:val="22"/>
                <w:szCs w:val="22"/>
                <w:lang w:val="en-US"/>
              </w:rPr>
              <w:lastRenderedPageBreak/>
              <w:t xml:space="preserve">Unit – IV </w:t>
            </w:r>
          </w:p>
          <w:p w:rsidR="0085753B" w:rsidRPr="006D4C8C" w:rsidRDefault="0085753B" w:rsidP="006D4C8C">
            <w:pPr>
              <w:spacing w:after="0" w:line="240" w:lineRule="auto"/>
              <w:ind w:left="113"/>
              <w:jc w:val="both"/>
              <w:rPr>
                <w:rFonts w:cs="Times New Roman"/>
                <w:sz w:val="22"/>
                <w:szCs w:val="22"/>
              </w:rPr>
            </w:pPr>
            <w:r w:rsidRPr="006D4C8C">
              <w:rPr>
                <w:rFonts w:cs="Times New Roman"/>
                <w:sz w:val="22"/>
                <w:szCs w:val="22"/>
              </w:rPr>
              <w:t>S</w:t>
            </w:r>
            <w:r w:rsidRPr="006D4C8C">
              <w:rPr>
                <w:rFonts w:cs="Times New Roman"/>
                <w:spacing w:val="-3"/>
                <w:sz w:val="22"/>
                <w:szCs w:val="22"/>
              </w:rPr>
              <w:t>y</w:t>
            </w:r>
            <w:r w:rsidRPr="006D4C8C">
              <w:rPr>
                <w:rFonts w:cs="Times New Roman"/>
                <w:sz w:val="22"/>
                <w:szCs w:val="22"/>
              </w:rPr>
              <w:t>s</w:t>
            </w:r>
            <w:r w:rsidRPr="006D4C8C">
              <w:rPr>
                <w:rFonts w:cs="Times New Roman"/>
                <w:spacing w:val="1"/>
                <w:sz w:val="22"/>
                <w:szCs w:val="22"/>
              </w:rPr>
              <w:t>t</w:t>
            </w:r>
            <w:r w:rsidRPr="006D4C8C">
              <w:rPr>
                <w:rFonts w:cs="Times New Roman"/>
                <w:sz w:val="22"/>
                <w:szCs w:val="22"/>
              </w:rPr>
              <w:t>em</w:t>
            </w:r>
            <w:r w:rsidR="00FC41E4" w:rsidRPr="006D4C8C">
              <w:rPr>
                <w:rFonts w:cs="Times New Roman"/>
                <w:sz w:val="22"/>
                <w:szCs w:val="22"/>
              </w:rPr>
              <w:t xml:space="preserve"> </w:t>
            </w:r>
            <w:r w:rsidRPr="006D4C8C">
              <w:rPr>
                <w:rFonts w:cs="Times New Roman"/>
                <w:spacing w:val="-1"/>
                <w:sz w:val="22"/>
                <w:szCs w:val="22"/>
              </w:rPr>
              <w:t>A</w:t>
            </w:r>
            <w:r w:rsidRPr="006D4C8C">
              <w:rPr>
                <w:rFonts w:cs="Times New Roman"/>
                <w:sz w:val="22"/>
                <w:szCs w:val="22"/>
              </w:rPr>
              <w:t>na</w:t>
            </w:r>
            <w:r w:rsidRPr="006D4C8C">
              <w:rPr>
                <w:rFonts w:cs="Times New Roman"/>
                <w:spacing w:val="1"/>
                <w:sz w:val="22"/>
                <w:szCs w:val="22"/>
              </w:rPr>
              <w:t>l</w:t>
            </w:r>
            <w:r w:rsidRPr="006D4C8C">
              <w:rPr>
                <w:rFonts w:cs="Times New Roman"/>
                <w:spacing w:val="-2"/>
                <w:sz w:val="22"/>
                <w:szCs w:val="22"/>
              </w:rPr>
              <w:t>y</w:t>
            </w:r>
            <w:r w:rsidRPr="006D4C8C">
              <w:rPr>
                <w:rFonts w:cs="Times New Roman"/>
                <w:sz w:val="22"/>
                <w:szCs w:val="22"/>
              </w:rPr>
              <w:t>s</w:t>
            </w:r>
            <w:r w:rsidRPr="006D4C8C">
              <w:rPr>
                <w:rFonts w:cs="Times New Roman"/>
                <w:spacing w:val="1"/>
                <w:sz w:val="22"/>
                <w:szCs w:val="22"/>
              </w:rPr>
              <w:t>i</w:t>
            </w:r>
            <w:r w:rsidRPr="006D4C8C">
              <w:rPr>
                <w:rFonts w:cs="Times New Roman"/>
                <w:sz w:val="22"/>
                <w:szCs w:val="22"/>
              </w:rPr>
              <w:t>s</w:t>
            </w:r>
            <w:r w:rsidR="00FC41E4" w:rsidRPr="006D4C8C">
              <w:rPr>
                <w:rFonts w:cs="Times New Roman"/>
                <w:sz w:val="22"/>
                <w:szCs w:val="22"/>
              </w:rPr>
              <w:t xml:space="preserve"> </w:t>
            </w:r>
            <w:r w:rsidRPr="006D4C8C">
              <w:rPr>
                <w:rFonts w:cs="Times New Roman"/>
                <w:sz w:val="22"/>
                <w:szCs w:val="22"/>
              </w:rPr>
              <w:t>&amp;</w:t>
            </w:r>
            <w:r w:rsidR="00FC41E4" w:rsidRPr="006D4C8C">
              <w:rPr>
                <w:rFonts w:cs="Times New Roman"/>
                <w:sz w:val="22"/>
                <w:szCs w:val="22"/>
              </w:rPr>
              <w:t xml:space="preserve"> </w:t>
            </w:r>
            <w:r w:rsidRPr="006D4C8C">
              <w:rPr>
                <w:rFonts w:cs="Times New Roman"/>
                <w:sz w:val="22"/>
                <w:szCs w:val="22"/>
              </w:rPr>
              <w:t>de</w:t>
            </w:r>
            <w:r w:rsidRPr="006D4C8C">
              <w:rPr>
                <w:rFonts w:cs="Times New Roman"/>
                <w:spacing w:val="1"/>
                <w:sz w:val="22"/>
                <w:szCs w:val="22"/>
              </w:rPr>
              <w:t>si</w:t>
            </w:r>
            <w:r w:rsidRPr="006D4C8C">
              <w:rPr>
                <w:rFonts w:cs="Times New Roman"/>
                <w:spacing w:val="-5"/>
                <w:sz w:val="22"/>
                <w:szCs w:val="22"/>
              </w:rPr>
              <w:t>g</w:t>
            </w:r>
            <w:r w:rsidRPr="006D4C8C">
              <w:rPr>
                <w:rFonts w:cs="Times New Roman"/>
                <w:sz w:val="22"/>
                <w:szCs w:val="22"/>
              </w:rPr>
              <w:t>n:</w:t>
            </w:r>
            <w:r w:rsidR="00FC41E4" w:rsidRPr="006D4C8C">
              <w:rPr>
                <w:rFonts w:cs="Times New Roman"/>
                <w:sz w:val="22"/>
                <w:szCs w:val="22"/>
              </w:rPr>
              <w:t xml:space="preserve"> </w:t>
            </w:r>
            <w:r w:rsidRPr="006D4C8C">
              <w:rPr>
                <w:rFonts w:cs="Times New Roman"/>
                <w:sz w:val="22"/>
                <w:szCs w:val="22"/>
              </w:rPr>
              <w:t>S</w:t>
            </w:r>
            <w:r w:rsidRPr="006D4C8C">
              <w:rPr>
                <w:rFonts w:cs="Times New Roman"/>
                <w:spacing w:val="-3"/>
                <w:sz w:val="22"/>
                <w:szCs w:val="22"/>
              </w:rPr>
              <w:t>y</w:t>
            </w:r>
            <w:r w:rsidRPr="006D4C8C">
              <w:rPr>
                <w:rFonts w:cs="Times New Roman"/>
                <w:sz w:val="22"/>
                <w:szCs w:val="22"/>
              </w:rPr>
              <w:t>s</w:t>
            </w:r>
            <w:r w:rsidRPr="006D4C8C">
              <w:rPr>
                <w:rFonts w:cs="Times New Roman"/>
                <w:spacing w:val="1"/>
                <w:sz w:val="22"/>
                <w:szCs w:val="22"/>
              </w:rPr>
              <w:t>t</w:t>
            </w:r>
            <w:r w:rsidRPr="006D4C8C">
              <w:rPr>
                <w:rFonts w:cs="Times New Roman"/>
                <w:sz w:val="22"/>
                <w:szCs w:val="22"/>
              </w:rPr>
              <w:t>em</w:t>
            </w:r>
            <w:r w:rsidR="00FC41E4" w:rsidRPr="006D4C8C">
              <w:rPr>
                <w:rFonts w:cs="Times New Roman"/>
                <w:sz w:val="22"/>
                <w:szCs w:val="22"/>
              </w:rPr>
              <w:t xml:space="preserve"> </w:t>
            </w:r>
            <w:r w:rsidRPr="006D4C8C">
              <w:rPr>
                <w:rFonts w:cs="Times New Roman"/>
                <w:sz w:val="22"/>
                <w:szCs w:val="22"/>
              </w:rPr>
              <w:t>de</w:t>
            </w:r>
            <w:r w:rsidRPr="006D4C8C">
              <w:rPr>
                <w:rFonts w:cs="Times New Roman"/>
                <w:spacing w:val="-2"/>
                <w:sz w:val="22"/>
                <w:szCs w:val="22"/>
              </w:rPr>
              <w:t>v</w:t>
            </w:r>
            <w:r w:rsidRPr="006D4C8C">
              <w:rPr>
                <w:rFonts w:cs="Times New Roman"/>
                <w:sz w:val="22"/>
                <w:szCs w:val="22"/>
              </w:rPr>
              <w:t>e</w:t>
            </w:r>
            <w:r w:rsidRPr="006D4C8C">
              <w:rPr>
                <w:rFonts w:cs="Times New Roman"/>
                <w:spacing w:val="1"/>
                <w:sz w:val="22"/>
                <w:szCs w:val="22"/>
              </w:rPr>
              <w:t>l</w:t>
            </w:r>
            <w:r w:rsidRPr="006D4C8C">
              <w:rPr>
                <w:rFonts w:cs="Times New Roman"/>
                <w:sz w:val="22"/>
                <w:szCs w:val="22"/>
              </w:rPr>
              <w:t>op</w:t>
            </w:r>
            <w:r w:rsidRPr="006D4C8C">
              <w:rPr>
                <w:rFonts w:cs="Times New Roman"/>
                <w:spacing w:val="-4"/>
                <w:sz w:val="22"/>
                <w:szCs w:val="22"/>
              </w:rPr>
              <w:t>m</w:t>
            </w:r>
            <w:r w:rsidRPr="006D4C8C">
              <w:rPr>
                <w:rFonts w:cs="Times New Roman"/>
                <w:sz w:val="22"/>
                <w:szCs w:val="22"/>
              </w:rPr>
              <w:t>ent</w:t>
            </w:r>
            <w:r w:rsidR="00FC41E4" w:rsidRPr="006D4C8C">
              <w:rPr>
                <w:rFonts w:cs="Times New Roman"/>
                <w:sz w:val="22"/>
                <w:szCs w:val="22"/>
              </w:rPr>
              <w:t xml:space="preserve"> </w:t>
            </w:r>
            <w:r w:rsidRPr="006D4C8C">
              <w:rPr>
                <w:rFonts w:cs="Times New Roman"/>
                <w:sz w:val="22"/>
                <w:szCs w:val="22"/>
              </w:rPr>
              <w:t>s</w:t>
            </w:r>
            <w:r w:rsidRPr="006D4C8C">
              <w:rPr>
                <w:rFonts w:cs="Times New Roman"/>
                <w:spacing w:val="-1"/>
                <w:sz w:val="22"/>
                <w:szCs w:val="22"/>
              </w:rPr>
              <w:t>t</w:t>
            </w:r>
            <w:r w:rsidRPr="006D4C8C">
              <w:rPr>
                <w:rFonts w:cs="Times New Roman"/>
                <w:spacing w:val="5"/>
                <w:sz w:val="22"/>
                <w:szCs w:val="22"/>
              </w:rPr>
              <w:t>a</w:t>
            </w:r>
            <w:r w:rsidRPr="006D4C8C">
              <w:rPr>
                <w:rFonts w:cs="Times New Roman"/>
                <w:spacing w:val="-2"/>
                <w:sz w:val="22"/>
                <w:szCs w:val="22"/>
              </w:rPr>
              <w:t>g</w:t>
            </w:r>
            <w:r w:rsidRPr="006D4C8C">
              <w:rPr>
                <w:rFonts w:cs="Times New Roman"/>
                <w:sz w:val="22"/>
                <w:szCs w:val="22"/>
              </w:rPr>
              <w:t>e</w:t>
            </w:r>
            <w:r w:rsidRPr="006D4C8C">
              <w:rPr>
                <w:rFonts w:cs="Times New Roman"/>
                <w:spacing w:val="1"/>
                <w:sz w:val="22"/>
                <w:szCs w:val="22"/>
              </w:rPr>
              <w:t>s</w:t>
            </w:r>
            <w:r w:rsidRPr="006D4C8C">
              <w:rPr>
                <w:rFonts w:cs="Times New Roman"/>
                <w:sz w:val="22"/>
                <w:szCs w:val="22"/>
              </w:rPr>
              <w:t>,</w:t>
            </w:r>
            <w:r w:rsidR="00FC41E4" w:rsidRPr="006D4C8C">
              <w:rPr>
                <w:rFonts w:cs="Times New Roman"/>
                <w:sz w:val="22"/>
                <w:szCs w:val="22"/>
              </w:rPr>
              <w:t xml:space="preserve"> </w:t>
            </w:r>
            <w:r w:rsidRPr="006D4C8C">
              <w:rPr>
                <w:rFonts w:cs="Times New Roman"/>
                <w:sz w:val="22"/>
                <w:szCs w:val="22"/>
              </w:rPr>
              <w:t>s</w:t>
            </w:r>
            <w:r w:rsidRPr="006D4C8C">
              <w:rPr>
                <w:rFonts w:cs="Times New Roman"/>
                <w:spacing w:val="-2"/>
                <w:sz w:val="22"/>
                <w:szCs w:val="22"/>
              </w:rPr>
              <w:t>y</w:t>
            </w:r>
            <w:r w:rsidRPr="006D4C8C">
              <w:rPr>
                <w:rFonts w:cs="Times New Roman"/>
                <w:sz w:val="22"/>
                <w:szCs w:val="22"/>
              </w:rPr>
              <w:t>s</w:t>
            </w:r>
            <w:r w:rsidRPr="006D4C8C">
              <w:rPr>
                <w:rFonts w:cs="Times New Roman"/>
                <w:spacing w:val="1"/>
                <w:sz w:val="22"/>
                <w:szCs w:val="22"/>
              </w:rPr>
              <w:t>t</w:t>
            </w:r>
            <w:r w:rsidRPr="006D4C8C">
              <w:rPr>
                <w:rFonts w:cs="Times New Roman"/>
                <w:sz w:val="22"/>
                <w:szCs w:val="22"/>
              </w:rPr>
              <w:t>em</w:t>
            </w:r>
            <w:r w:rsidR="00FC41E4" w:rsidRPr="006D4C8C">
              <w:rPr>
                <w:rFonts w:cs="Times New Roman"/>
                <w:sz w:val="22"/>
                <w:szCs w:val="22"/>
              </w:rPr>
              <w:t xml:space="preserve"> </w:t>
            </w:r>
            <w:r w:rsidRPr="006D4C8C">
              <w:rPr>
                <w:rFonts w:cs="Times New Roman"/>
                <w:sz w:val="22"/>
                <w:szCs w:val="22"/>
              </w:rPr>
              <w:t>conce</w:t>
            </w:r>
            <w:r w:rsidRPr="006D4C8C">
              <w:rPr>
                <w:rFonts w:cs="Times New Roman"/>
                <w:spacing w:val="-2"/>
                <w:sz w:val="22"/>
                <w:szCs w:val="22"/>
              </w:rPr>
              <w:t>p</w:t>
            </w:r>
            <w:r w:rsidRPr="006D4C8C">
              <w:rPr>
                <w:rFonts w:cs="Times New Roman"/>
                <w:spacing w:val="1"/>
                <w:sz w:val="22"/>
                <w:szCs w:val="22"/>
              </w:rPr>
              <w:t>ti</w:t>
            </w:r>
            <w:r w:rsidRPr="006D4C8C">
              <w:rPr>
                <w:rFonts w:cs="Times New Roman"/>
                <w:sz w:val="22"/>
                <w:szCs w:val="22"/>
              </w:rPr>
              <w:t>on,</w:t>
            </w:r>
            <w:r w:rsidR="00FC41E4" w:rsidRPr="006D4C8C">
              <w:rPr>
                <w:rFonts w:cs="Times New Roman"/>
                <w:sz w:val="22"/>
                <w:szCs w:val="22"/>
              </w:rPr>
              <w:t xml:space="preserve"> </w:t>
            </w:r>
            <w:r w:rsidRPr="006D4C8C">
              <w:rPr>
                <w:rFonts w:cs="Times New Roman"/>
                <w:sz w:val="22"/>
                <w:szCs w:val="22"/>
              </w:rPr>
              <w:t>ana</w:t>
            </w:r>
            <w:r w:rsidRPr="006D4C8C">
              <w:rPr>
                <w:rFonts w:cs="Times New Roman"/>
                <w:spacing w:val="1"/>
                <w:sz w:val="22"/>
                <w:szCs w:val="22"/>
              </w:rPr>
              <w:t>l</w:t>
            </w:r>
            <w:r w:rsidRPr="006D4C8C">
              <w:rPr>
                <w:rFonts w:cs="Times New Roman"/>
                <w:spacing w:val="-2"/>
                <w:sz w:val="22"/>
                <w:szCs w:val="22"/>
              </w:rPr>
              <w:t>y</w:t>
            </w:r>
            <w:r w:rsidRPr="006D4C8C">
              <w:rPr>
                <w:rFonts w:cs="Times New Roman"/>
                <w:sz w:val="22"/>
                <w:szCs w:val="22"/>
              </w:rPr>
              <w:t>s</w:t>
            </w:r>
            <w:r w:rsidRPr="006D4C8C">
              <w:rPr>
                <w:rFonts w:cs="Times New Roman"/>
                <w:spacing w:val="-1"/>
                <w:sz w:val="22"/>
                <w:szCs w:val="22"/>
              </w:rPr>
              <w:t>i</w:t>
            </w:r>
            <w:r w:rsidRPr="006D4C8C">
              <w:rPr>
                <w:rFonts w:cs="Times New Roman"/>
                <w:sz w:val="22"/>
                <w:szCs w:val="22"/>
              </w:rPr>
              <w:t>s, do</w:t>
            </w:r>
            <w:r w:rsidRPr="006D4C8C">
              <w:rPr>
                <w:rFonts w:cs="Times New Roman"/>
                <w:spacing w:val="-4"/>
                <w:sz w:val="22"/>
                <w:szCs w:val="22"/>
              </w:rPr>
              <w:t>m</w:t>
            </w:r>
            <w:r w:rsidRPr="006D4C8C">
              <w:rPr>
                <w:rFonts w:cs="Times New Roman"/>
                <w:sz w:val="22"/>
                <w:szCs w:val="22"/>
              </w:rPr>
              <w:t>a</w:t>
            </w:r>
            <w:r w:rsidRPr="006D4C8C">
              <w:rPr>
                <w:rFonts w:cs="Times New Roman"/>
                <w:spacing w:val="1"/>
                <w:sz w:val="22"/>
                <w:szCs w:val="22"/>
              </w:rPr>
              <w:t>i</w:t>
            </w:r>
            <w:r w:rsidRPr="006D4C8C">
              <w:rPr>
                <w:rFonts w:cs="Times New Roman"/>
                <w:sz w:val="22"/>
                <w:szCs w:val="22"/>
              </w:rPr>
              <w:t>n</w:t>
            </w:r>
            <w:r w:rsidR="00FC41E4" w:rsidRPr="006D4C8C">
              <w:rPr>
                <w:rFonts w:cs="Times New Roman"/>
                <w:sz w:val="22"/>
                <w:szCs w:val="22"/>
              </w:rPr>
              <w:t xml:space="preserve"> </w:t>
            </w:r>
            <w:r w:rsidRPr="006D4C8C">
              <w:rPr>
                <w:rFonts w:cs="Times New Roman"/>
                <w:spacing w:val="-2"/>
                <w:sz w:val="22"/>
                <w:szCs w:val="22"/>
              </w:rPr>
              <w:t>c</w:t>
            </w:r>
            <w:r w:rsidRPr="006D4C8C">
              <w:rPr>
                <w:rFonts w:cs="Times New Roman"/>
                <w:spacing w:val="1"/>
                <w:sz w:val="22"/>
                <w:szCs w:val="22"/>
              </w:rPr>
              <w:t>l</w:t>
            </w:r>
            <w:r w:rsidRPr="006D4C8C">
              <w:rPr>
                <w:rFonts w:cs="Times New Roman"/>
                <w:sz w:val="22"/>
                <w:szCs w:val="22"/>
              </w:rPr>
              <w:t>a</w:t>
            </w:r>
            <w:r w:rsidRPr="006D4C8C">
              <w:rPr>
                <w:rFonts w:cs="Times New Roman"/>
                <w:spacing w:val="-2"/>
                <w:sz w:val="22"/>
                <w:szCs w:val="22"/>
              </w:rPr>
              <w:t>s</w:t>
            </w:r>
            <w:r w:rsidRPr="006D4C8C">
              <w:rPr>
                <w:rFonts w:cs="Times New Roman"/>
                <w:sz w:val="22"/>
                <w:szCs w:val="22"/>
              </w:rPr>
              <w:t>s</w:t>
            </w:r>
            <w:r w:rsidR="00FC41E4" w:rsidRPr="006D4C8C">
              <w:rPr>
                <w:rFonts w:cs="Times New Roman"/>
                <w:sz w:val="22"/>
                <w:szCs w:val="22"/>
              </w:rPr>
              <w:t xml:space="preserve"> </w:t>
            </w:r>
            <w:r w:rsidRPr="006D4C8C">
              <w:rPr>
                <w:rFonts w:cs="Times New Roman"/>
                <w:spacing w:val="-4"/>
                <w:sz w:val="22"/>
                <w:szCs w:val="22"/>
              </w:rPr>
              <w:t>m</w:t>
            </w:r>
            <w:r w:rsidRPr="006D4C8C">
              <w:rPr>
                <w:rFonts w:cs="Times New Roman"/>
                <w:spacing w:val="2"/>
                <w:sz w:val="22"/>
                <w:szCs w:val="22"/>
              </w:rPr>
              <w:t>o</w:t>
            </w:r>
            <w:r w:rsidRPr="006D4C8C">
              <w:rPr>
                <w:rFonts w:cs="Times New Roman"/>
                <w:sz w:val="22"/>
                <w:szCs w:val="22"/>
              </w:rPr>
              <w:t>de</w:t>
            </w:r>
            <w:r w:rsidRPr="006D4C8C">
              <w:rPr>
                <w:rFonts w:cs="Times New Roman"/>
                <w:spacing w:val="1"/>
                <w:sz w:val="22"/>
                <w:szCs w:val="22"/>
              </w:rPr>
              <w:t>l</w:t>
            </w:r>
            <w:r w:rsidRPr="006D4C8C">
              <w:rPr>
                <w:rFonts w:cs="Times New Roman"/>
                <w:sz w:val="22"/>
                <w:szCs w:val="22"/>
              </w:rPr>
              <w:t>, do</w:t>
            </w:r>
            <w:r w:rsidRPr="006D4C8C">
              <w:rPr>
                <w:rFonts w:cs="Times New Roman"/>
                <w:spacing w:val="-4"/>
                <w:sz w:val="22"/>
                <w:szCs w:val="22"/>
              </w:rPr>
              <w:t>m</w:t>
            </w:r>
            <w:r w:rsidRPr="006D4C8C">
              <w:rPr>
                <w:rFonts w:cs="Times New Roman"/>
                <w:sz w:val="22"/>
                <w:szCs w:val="22"/>
              </w:rPr>
              <w:t>a</w:t>
            </w:r>
            <w:r w:rsidRPr="006D4C8C">
              <w:rPr>
                <w:rFonts w:cs="Times New Roman"/>
                <w:spacing w:val="1"/>
                <w:sz w:val="22"/>
                <w:szCs w:val="22"/>
              </w:rPr>
              <w:t>i</w:t>
            </w:r>
            <w:r w:rsidRPr="006D4C8C">
              <w:rPr>
                <w:rFonts w:cs="Times New Roman"/>
                <w:sz w:val="22"/>
                <w:szCs w:val="22"/>
              </w:rPr>
              <w:t>n s</w:t>
            </w:r>
            <w:r w:rsidRPr="006D4C8C">
              <w:rPr>
                <w:rFonts w:cs="Times New Roman"/>
                <w:spacing w:val="1"/>
                <w:sz w:val="22"/>
                <w:szCs w:val="22"/>
              </w:rPr>
              <w:t>t</w:t>
            </w:r>
            <w:r w:rsidRPr="006D4C8C">
              <w:rPr>
                <w:rFonts w:cs="Times New Roman"/>
                <w:spacing w:val="-2"/>
                <w:sz w:val="22"/>
                <w:szCs w:val="22"/>
              </w:rPr>
              <w:t>a</w:t>
            </w:r>
            <w:r w:rsidRPr="006D4C8C">
              <w:rPr>
                <w:rFonts w:cs="Times New Roman"/>
                <w:spacing w:val="1"/>
                <w:sz w:val="22"/>
                <w:szCs w:val="22"/>
              </w:rPr>
              <w:t>t</w:t>
            </w:r>
            <w:r w:rsidRPr="006D4C8C">
              <w:rPr>
                <w:rFonts w:cs="Times New Roman"/>
                <w:sz w:val="22"/>
                <w:szCs w:val="22"/>
              </w:rPr>
              <w:t xml:space="preserve">e </w:t>
            </w:r>
            <w:r w:rsidRPr="006D4C8C">
              <w:rPr>
                <w:rFonts w:cs="Times New Roman"/>
                <w:spacing w:val="-3"/>
                <w:sz w:val="22"/>
                <w:szCs w:val="22"/>
              </w:rPr>
              <w:t>m</w:t>
            </w:r>
            <w:r w:rsidRPr="006D4C8C">
              <w:rPr>
                <w:rFonts w:cs="Times New Roman"/>
                <w:sz w:val="22"/>
                <w:szCs w:val="22"/>
              </w:rPr>
              <w:t>ode</w:t>
            </w:r>
            <w:r w:rsidRPr="006D4C8C">
              <w:rPr>
                <w:rFonts w:cs="Times New Roman"/>
                <w:spacing w:val="1"/>
                <w:sz w:val="22"/>
                <w:szCs w:val="22"/>
              </w:rPr>
              <w:t>l</w:t>
            </w:r>
            <w:r w:rsidRPr="006D4C8C">
              <w:rPr>
                <w:rFonts w:cs="Times New Roman"/>
                <w:sz w:val="22"/>
                <w:szCs w:val="22"/>
              </w:rPr>
              <w:t>,</w:t>
            </w:r>
            <w:r w:rsidR="00FC41E4" w:rsidRPr="006D4C8C">
              <w:rPr>
                <w:rFonts w:cs="Times New Roman"/>
                <w:sz w:val="22"/>
                <w:szCs w:val="22"/>
              </w:rPr>
              <w:t xml:space="preserve"> </w:t>
            </w:r>
            <w:r w:rsidRPr="006D4C8C">
              <w:rPr>
                <w:rFonts w:cs="Times New Roman"/>
                <w:spacing w:val="1"/>
                <w:sz w:val="22"/>
                <w:szCs w:val="22"/>
              </w:rPr>
              <w:t>i</w:t>
            </w:r>
            <w:r w:rsidRPr="006D4C8C">
              <w:rPr>
                <w:rFonts w:cs="Times New Roman"/>
                <w:spacing w:val="-1"/>
                <w:sz w:val="22"/>
                <w:szCs w:val="22"/>
              </w:rPr>
              <w:t>t</w:t>
            </w:r>
            <w:r w:rsidRPr="006D4C8C">
              <w:rPr>
                <w:rFonts w:cs="Times New Roman"/>
                <w:sz w:val="22"/>
                <w:szCs w:val="22"/>
              </w:rPr>
              <w:t>e</w:t>
            </w:r>
            <w:r w:rsidRPr="006D4C8C">
              <w:rPr>
                <w:rFonts w:cs="Times New Roman"/>
                <w:spacing w:val="1"/>
                <w:sz w:val="22"/>
                <w:szCs w:val="22"/>
              </w:rPr>
              <w:t>r</w:t>
            </w:r>
            <w:r w:rsidRPr="006D4C8C">
              <w:rPr>
                <w:rFonts w:cs="Times New Roman"/>
                <w:spacing w:val="-2"/>
                <w:sz w:val="22"/>
                <w:szCs w:val="22"/>
              </w:rPr>
              <w:t>a</w:t>
            </w:r>
            <w:r w:rsidRPr="006D4C8C">
              <w:rPr>
                <w:rFonts w:cs="Times New Roman"/>
                <w:spacing w:val="1"/>
                <w:sz w:val="22"/>
                <w:szCs w:val="22"/>
              </w:rPr>
              <w:t>t</w:t>
            </w:r>
            <w:r w:rsidRPr="006D4C8C">
              <w:rPr>
                <w:rFonts w:cs="Times New Roman"/>
                <w:spacing w:val="-1"/>
                <w:sz w:val="22"/>
                <w:szCs w:val="22"/>
              </w:rPr>
              <w:t>i</w:t>
            </w:r>
            <w:r w:rsidRPr="006D4C8C">
              <w:rPr>
                <w:rFonts w:cs="Times New Roman"/>
                <w:spacing w:val="-2"/>
                <w:sz w:val="22"/>
                <w:szCs w:val="22"/>
              </w:rPr>
              <w:t>n</w:t>
            </w:r>
            <w:r w:rsidRPr="006D4C8C">
              <w:rPr>
                <w:rFonts w:cs="Times New Roman"/>
                <w:sz w:val="22"/>
                <w:szCs w:val="22"/>
              </w:rPr>
              <w:t>g</w:t>
            </w:r>
            <w:r w:rsidR="00FC41E4" w:rsidRPr="006D4C8C">
              <w:rPr>
                <w:rFonts w:cs="Times New Roman"/>
                <w:sz w:val="22"/>
                <w:szCs w:val="22"/>
              </w:rPr>
              <w:t xml:space="preserve"> </w:t>
            </w:r>
            <w:r w:rsidRPr="006D4C8C">
              <w:rPr>
                <w:rFonts w:cs="Times New Roman"/>
                <w:spacing w:val="1"/>
                <w:sz w:val="22"/>
                <w:szCs w:val="22"/>
              </w:rPr>
              <w:t>t</w:t>
            </w:r>
            <w:r w:rsidRPr="006D4C8C">
              <w:rPr>
                <w:rFonts w:cs="Times New Roman"/>
                <w:sz w:val="22"/>
                <w:szCs w:val="22"/>
              </w:rPr>
              <w:t>he an</w:t>
            </w:r>
            <w:r w:rsidRPr="006D4C8C">
              <w:rPr>
                <w:rFonts w:cs="Times New Roman"/>
                <w:spacing w:val="-2"/>
                <w:sz w:val="22"/>
                <w:szCs w:val="22"/>
              </w:rPr>
              <w:t>a</w:t>
            </w:r>
            <w:r w:rsidRPr="006D4C8C">
              <w:rPr>
                <w:rFonts w:cs="Times New Roman"/>
                <w:spacing w:val="1"/>
                <w:sz w:val="22"/>
                <w:szCs w:val="22"/>
              </w:rPr>
              <w:t>l</w:t>
            </w:r>
            <w:r w:rsidRPr="006D4C8C">
              <w:rPr>
                <w:rFonts w:cs="Times New Roman"/>
                <w:spacing w:val="-2"/>
                <w:sz w:val="22"/>
                <w:szCs w:val="22"/>
              </w:rPr>
              <w:t>y</w:t>
            </w:r>
            <w:r w:rsidRPr="006D4C8C">
              <w:rPr>
                <w:rFonts w:cs="Times New Roman"/>
                <w:sz w:val="22"/>
                <w:szCs w:val="22"/>
              </w:rPr>
              <w:t>s</w:t>
            </w:r>
            <w:r w:rsidRPr="006D4C8C">
              <w:rPr>
                <w:rFonts w:cs="Times New Roman"/>
                <w:spacing w:val="1"/>
                <w:sz w:val="22"/>
                <w:szCs w:val="22"/>
              </w:rPr>
              <w:t>i</w:t>
            </w:r>
            <w:r w:rsidRPr="006D4C8C">
              <w:rPr>
                <w:rFonts w:cs="Times New Roman"/>
                <w:sz w:val="22"/>
                <w:szCs w:val="22"/>
              </w:rPr>
              <w:t>s.</w:t>
            </w:r>
          </w:p>
          <w:p w:rsidR="0085753B" w:rsidRPr="006D4C8C" w:rsidRDefault="0085753B" w:rsidP="006D4C8C">
            <w:pPr>
              <w:spacing w:after="0" w:line="240" w:lineRule="auto"/>
              <w:ind w:left="113"/>
              <w:jc w:val="both"/>
              <w:rPr>
                <w:rFonts w:cs="Times New Roman"/>
                <w:sz w:val="22"/>
                <w:szCs w:val="22"/>
              </w:rPr>
            </w:pPr>
            <w:r w:rsidRPr="006D4C8C">
              <w:rPr>
                <w:rFonts w:cs="Times New Roman"/>
                <w:spacing w:val="-1"/>
                <w:sz w:val="22"/>
                <w:szCs w:val="22"/>
              </w:rPr>
              <w:t>A</w:t>
            </w:r>
            <w:r w:rsidRPr="006D4C8C">
              <w:rPr>
                <w:rFonts w:cs="Times New Roman"/>
                <w:sz w:val="22"/>
                <w:szCs w:val="22"/>
              </w:rPr>
              <w:t>pp</w:t>
            </w:r>
            <w:r w:rsidRPr="006D4C8C">
              <w:rPr>
                <w:rFonts w:cs="Times New Roman"/>
                <w:spacing w:val="1"/>
                <w:sz w:val="22"/>
                <w:szCs w:val="22"/>
              </w:rPr>
              <w:t>li</w:t>
            </w:r>
            <w:r w:rsidRPr="006D4C8C">
              <w:rPr>
                <w:rFonts w:cs="Times New Roman"/>
                <w:spacing w:val="-2"/>
                <w:sz w:val="22"/>
                <w:szCs w:val="22"/>
              </w:rPr>
              <w:t>c</w:t>
            </w:r>
            <w:r w:rsidRPr="006D4C8C">
              <w:rPr>
                <w:rFonts w:cs="Times New Roman"/>
                <w:sz w:val="22"/>
                <w:szCs w:val="22"/>
              </w:rPr>
              <w:t>a</w:t>
            </w:r>
            <w:r w:rsidRPr="006D4C8C">
              <w:rPr>
                <w:rFonts w:cs="Times New Roman"/>
                <w:spacing w:val="-1"/>
                <w:sz w:val="22"/>
                <w:szCs w:val="22"/>
              </w:rPr>
              <w:t>t</w:t>
            </w:r>
            <w:r w:rsidRPr="006D4C8C">
              <w:rPr>
                <w:rFonts w:cs="Times New Roman"/>
                <w:spacing w:val="1"/>
                <w:sz w:val="22"/>
                <w:szCs w:val="22"/>
              </w:rPr>
              <w:t>i</w:t>
            </w:r>
            <w:r w:rsidRPr="006D4C8C">
              <w:rPr>
                <w:rFonts w:cs="Times New Roman"/>
                <w:sz w:val="22"/>
                <w:szCs w:val="22"/>
              </w:rPr>
              <w:t>on</w:t>
            </w:r>
            <w:r w:rsidR="00FC41E4" w:rsidRPr="006D4C8C">
              <w:rPr>
                <w:rFonts w:cs="Times New Roman"/>
                <w:sz w:val="22"/>
                <w:szCs w:val="22"/>
              </w:rPr>
              <w:t xml:space="preserve"> </w:t>
            </w:r>
            <w:r w:rsidRPr="006D4C8C">
              <w:rPr>
                <w:rFonts w:cs="Times New Roman"/>
                <w:spacing w:val="1"/>
                <w:sz w:val="22"/>
                <w:szCs w:val="22"/>
              </w:rPr>
              <w:t>i</w:t>
            </w:r>
            <w:r w:rsidRPr="006D4C8C">
              <w:rPr>
                <w:rFonts w:cs="Times New Roman"/>
                <w:sz w:val="22"/>
                <w:szCs w:val="22"/>
              </w:rPr>
              <w:t>n</w:t>
            </w:r>
            <w:r w:rsidRPr="006D4C8C">
              <w:rPr>
                <w:rFonts w:cs="Times New Roman"/>
                <w:spacing w:val="-1"/>
                <w:sz w:val="22"/>
                <w:szCs w:val="22"/>
              </w:rPr>
              <w:t>t</w:t>
            </w:r>
            <w:r w:rsidRPr="006D4C8C">
              <w:rPr>
                <w:rFonts w:cs="Times New Roman"/>
                <w:sz w:val="22"/>
                <w:szCs w:val="22"/>
              </w:rPr>
              <w:t>e</w:t>
            </w:r>
            <w:r w:rsidRPr="006D4C8C">
              <w:rPr>
                <w:rFonts w:cs="Times New Roman"/>
                <w:spacing w:val="-1"/>
                <w:sz w:val="22"/>
                <w:szCs w:val="22"/>
              </w:rPr>
              <w:t>r</w:t>
            </w:r>
            <w:r w:rsidRPr="006D4C8C">
              <w:rPr>
                <w:rFonts w:cs="Times New Roman"/>
                <w:sz w:val="22"/>
                <w:szCs w:val="22"/>
              </w:rPr>
              <w:t>ac</w:t>
            </w:r>
            <w:r w:rsidRPr="006D4C8C">
              <w:rPr>
                <w:rFonts w:cs="Times New Roman"/>
                <w:spacing w:val="-1"/>
                <w:sz w:val="22"/>
                <w:szCs w:val="22"/>
              </w:rPr>
              <w:t>t</w:t>
            </w:r>
            <w:r w:rsidRPr="006D4C8C">
              <w:rPr>
                <w:rFonts w:cs="Times New Roman"/>
                <w:spacing w:val="1"/>
                <w:sz w:val="22"/>
                <w:szCs w:val="22"/>
              </w:rPr>
              <w:t>i</w:t>
            </w:r>
            <w:r w:rsidRPr="006D4C8C">
              <w:rPr>
                <w:rFonts w:cs="Times New Roman"/>
                <w:sz w:val="22"/>
                <w:szCs w:val="22"/>
              </w:rPr>
              <w:t xml:space="preserve">on </w:t>
            </w:r>
            <w:r w:rsidRPr="006D4C8C">
              <w:rPr>
                <w:rFonts w:cs="Times New Roman"/>
                <w:spacing w:val="-4"/>
                <w:sz w:val="22"/>
                <w:szCs w:val="22"/>
              </w:rPr>
              <w:t>m</w:t>
            </w:r>
            <w:r w:rsidRPr="006D4C8C">
              <w:rPr>
                <w:rFonts w:cs="Times New Roman"/>
                <w:sz w:val="22"/>
                <w:szCs w:val="22"/>
              </w:rPr>
              <w:t>ode</w:t>
            </w:r>
            <w:r w:rsidRPr="006D4C8C">
              <w:rPr>
                <w:rFonts w:cs="Times New Roman"/>
                <w:spacing w:val="1"/>
                <w:sz w:val="22"/>
                <w:szCs w:val="22"/>
              </w:rPr>
              <w:t>l</w:t>
            </w:r>
            <w:r w:rsidRPr="006D4C8C">
              <w:rPr>
                <w:rFonts w:cs="Times New Roman"/>
                <w:sz w:val="22"/>
                <w:szCs w:val="22"/>
              </w:rPr>
              <w:t xml:space="preserve">, </w:t>
            </w:r>
            <w:r w:rsidRPr="006D4C8C">
              <w:rPr>
                <w:rFonts w:cs="Times New Roman"/>
                <w:spacing w:val="-2"/>
                <w:sz w:val="22"/>
                <w:szCs w:val="22"/>
              </w:rPr>
              <w:t>a</w:t>
            </w:r>
            <w:r w:rsidRPr="006D4C8C">
              <w:rPr>
                <w:rFonts w:cs="Times New Roman"/>
                <w:sz w:val="22"/>
                <w:szCs w:val="22"/>
              </w:rPr>
              <w:t>pp</w:t>
            </w:r>
            <w:r w:rsidRPr="006D4C8C">
              <w:rPr>
                <w:rFonts w:cs="Times New Roman"/>
                <w:spacing w:val="-1"/>
                <w:sz w:val="22"/>
                <w:szCs w:val="22"/>
              </w:rPr>
              <w:t>l</w:t>
            </w:r>
            <w:r w:rsidRPr="006D4C8C">
              <w:rPr>
                <w:rFonts w:cs="Times New Roman"/>
                <w:spacing w:val="1"/>
                <w:sz w:val="22"/>
                <w:szCs w:val="22"/>
              </w:rPr>
              <w:t>i</w:t>
            </w:r>
            <w:r w:rsidRPr="006D4C8C">
              <w:rPr>
                <w:rFonts w:cs="Times New Roman"/>
                <w:sz w:val="22"/>
                <w:szCs w:val="22"/>
              </w:rPr>
              <w:t>c</w:t>
            </w:r>
            <w:r w:rsidRPr="006D4C8C">
              <w:rPr>
                <w:rFonts w:cs="Times New Roman"/>
                <w:spacing w:val="-2"/>
                <w:sz w:val="22"/>
                <w:szCs w:val="22"/>
              </w:rPr>
              <w:t>a</w:t>
            </w:r>
            <w:r w:rsidRPr="006D4C8C">
              <w:rPr>
                <w:rFonts w:cs="Times New Roman"/>
                <w:spacing w:val="-1"/>
                <w:sz w:val="22"/>
                <w:szCs w:val="22"/>
              </w:rPr>
              <w:t>t</w:t>
            </w:r>
            <w:r w:rsidRPr="006D4C8C">
              <w:rPr>
                <w:rFonts w:cs="Times New Roman"/>
                <w:spacing w:val="1"/>
                <w:sz w:val="22"/>
                <w:szCs w:val="22"/>
              </w:rPr>
              <w:t>i</w:t>
            </w:r>
            <w:r w:rsidRPr="006D4C8C">
              <w:rPr>
                <w:rFonts w:cs="Times New Roman"/>
                <w:sz w:val="22"/>
                <w:szCs w:val="22"/>
              </w:rPr>
              <w:t xml:space="preserve">on </w:t>
            </w:r>
            <w:r w:rsidRPr="006D4C8C">
              <w:rPr>
                <w:rFonts w:cs="Times New Roman"/>
                <w:spacing w:val="-2"/>
                <w:sz w:val="22"/>
                <w:szCs w:val="22"/>
              </w:rPr>
              <w:t>c</w:t>
            </w:r>
            <w:r w:rsidRPr="006D4C8C">
              <w:rPr>
                <w:rFonts w:cs="Times New Roman"/>
                <w:spacing w:val="1"/>
                <w:sz w:val="22"/>
                <w:szCs w:val="22"/>
              </w:rPr>
              <w:t>l</w:t>
            </w:r>
            <w:r w:rsidRPr="006D4C8C">
              <w:rPr>
                <w:rFonts w:cs="Times New Roman"/>
                <w:sz w:val="22"/>
                <w:szCs w:val="22"/>
              </w:rPr>
              <w:t>a</w:t>
            </w:r>
            <w:r w:rsidRPr="006D4C8C">
              <w:rPr>
                <w:rFonts w:cs="Times New Roman"/>
                <w:spacing w:val="-2"/>
                <w:sz w:val="22"/>
                <w:szCs w:val="22"/>
              </w:rPr>
              <w:t>s</w:t>
            </w:r>
            <w:r w:rsidRPr="006D4C8C">
              <w:rPr>
                <w:rFonts w:cs="Times New Roman"/>
                <w:sz w:val="22"/>
                <w:szCs w:val="22"/>
              </w:rPr>
              <w:t xml:space="preserve">s </w:t>
            </w:r>
            <w:r w:rsidRPr="006D4C8C">
              <w:rPr>
                <w:rFonts w:cs="Times New Roman"/>
                <w:spacing w:val="-3"/>
                <w:sz w:val="22"/>
                <w:szCs w:val="22"/>
              </w:rPr>
              <w:t>m</w:t>
            </w:r>
            <w:r w:rsidRPr="006D4C8C">
              <w:rPr>
                <w:rFonts w:cs="Times New Roman"/>
                <w:sz w:val="22"/>
                <w:szCs w:val="22"/>
              </w:rPr>
              <w:t>ode</w:t>
            </w:r>
            <w:r w:rsidRPr="006D4C8C">
              <w:rPr>
                <w:rFonts w:cs="Times New Roman"/>
                <w:spacing w:val="-1"/>
                <w:sz w:val="22"/>
                <w:szCs w:val="22"/>
              </w:rPr>
              <w:t>l</w:t>
            </w:r>
            <w:r w:rsidRPr="006D4C8C">
              <w:rPr>
                <w:rFonts w:cs="Times New Roman"/>
                <w:sz w:val="22"/>
                <w:szCs w:val="22"/>
              </w:rPr>
              <w:t>, app</w:t>
            </w:r>
            <w:r w:rsidRPr="006D4C8C">
              <w:rPr>
                <w:rFonts w:cs="Times New Roman"/>
                <w:spacing w:val="-1"/>
                <w:sz w:val="22"/>
                <w:szCs w:val="22"/>
              </w:rPr>
              <w:t>l</w:t>
            </w:r>
            <w:r w:rsidRPr="006D4C8C">
              <w:rPr>
                <w:rFonts w:cs="Times New Roman"/>
                <w:spacing w:val="1"/>
                <w:sz w:val="22"/>
                <w:szCs w:val="22"/>
              </w:rPr>
              <w:t>i</w:t>
            </w:r>
            <w:r w:rsidRPr="006D4C8C">
              <w:rPr>
                <w:rFonts w:cs="Times New Roman"/>
                <w:sz w:val="22"/>
                <w:szCs w:val="22"/>
              </w:rPr>
              <w:t>c</w:t>
            </w:r>
            <w:r w:rsidRPr="006D4C8C">
              <w:rPr>
                <w:rFonts w:cs="Times New Roman"/>
                <w:spacing w:val="-2"/>
                <w:sz w:val="22"/>
                <w:szCs w:val="22"/>
              </w:rPr>
              <w:t>a</w:t>
            </w:r>
            <w:r w:rsidRPr="006D4C8C">
              <w:rPr>
                <w:rFonts w:cs="Times New Roman"/>
                <w:spacing w:val="-1"/>
                <w:sz w:val="22"/>
                <w:szCs w:val="22"/>
              </w:rPr>
              <w:t>t</w:t>
            </w:r>
            <w:r w:rsidRPr="006D4C8C">
              <w:rPr>
                <w:rFonts w:cs="Times New Roman"/>
                <w:spacing w:val="1"/>
                <w:sz w:val="22"/>
                <w:szCs w:val="22"/>
              </w:rPr>
              <w:t>i</w:t>
            </w:r>
            <w:r w:rsidRPr="006D4C8C">
              <w:rPr>
                <w:rFonts w:cs="Times New Roman"/>
                <w:sz w:val="22"/>
                <w:szCs w:val="22"/>
              </w:rPr>
              <w:t xml:space="preserve">on </w:t>
            </w:r>
            <w:r w:rsidRPr="006D4C8C">
              <w:rPr>
                <w:rFonts w:cs="Times New Roman"/>
                <w:spacing w:val="-2"/>
                <w:sz w:val="22"/>
                <w:szCs w:val="22"/>
              </w:rPr>
              <w:t>s</w:t>
            </w:r>
            <w:r w:rsidRPr="006D4C8C">
              <w:rPr>
                <w:rFonts w:cs="Times New Roman"/>
                <w:spacing w:val="1"/>
                <w:sz w:val="22"/>
                <w:szCs w:val="22"/>
              </w:rPr>
              <w:t>t</w:t>
            </w:r>
            <w:r w:rsidRPr="006D4C8C">
              <w:rPr>
                <w:rFonts w:cs="Times New Roman"/>
                <w:spacing w:val="-2"/>
                <w:sz w:val="22"/>
                <w:szCs w:val="22"/>
              </w:rPr>
              <w:t>a</w:t>
            </w:r>
            <w:r w:rsidRPr="006D4C8C">
              <w:rPr>
                <w:rFonts w:cs="Times New Roman"/>
                <w:spacing w:val="1"/>
                <w:sz w:val="22"/>
                <w:szCs w:val="22"/>
              </w:rPr>
              <w:t>t</w:t>
            </w:r>
            <w:r w:rsidRPr="006D4C8C">
              <w:rPr>
                <w:rFonts w:cs="Times New Roman"/>
                <w:sz w:val="22"/>
                <w:szCs w:val="22"/>
              </w:rPr>
              <w:t xml:space="preserve">e </w:t>
            </w:r>
            <w:r w:rsidRPr="006D4C8C">
              <w:rPr>
                <w:rFonts w:cs="Times New Roman"/>
                <w:spacing w:val="-3"/>
                <w:sz w:val="22"/>
                <w:szCs w:val="22"/>
              </w:rPr>
              <w:t>m</w:t>
            </w:r>
            <w:r w:rsidRPr="006D4C8C">
              <w:rPr>
                <w:rFonts w:cs="Times New Roman"/>
                <w:sz w:val="22"/>
                <w:szCs w:val="22"/>
              </w:rPr>
              <w:t>ode</w:t>
            </w:r>
            <w:r w:rsidRPr="006D4C8C">
              <w:rPr>
                <w:rFonts w:cs="Times New Roman"/>
                <w:spacing w:val="1"/>
                <w:sz w:val="22"/>
                <w:szCs w:val="22"/>
              </w:rPr>
              <w:t>l</w:t>
            </w:r>
            <w:r w:rsidRPr="006D4C8C">
              <w:rPr>
                <w:rFonts w:cs="Times New Roman"/>
                <w:sz w:val="22"/>
                <w:szCs w:val="22"/>
              </w:rPr>
              <w:t xml:space="preserve">, </w:t>
            </w:r>
            <w:r w:rsidRPr="006D4C8C">
              <w:rPr>
                <w:rFonts w:cs="Times New Roman"/>
                <w:spacing w:val="-2"/>
                <w:sz w:val="22"/>
                <w:szCs w:val="22"/>
              </w:rPr>
              <w:t>a</w:t>
            </w:r>
            <w:r w:rsidRPr="006D4C8C">
              <w:rPr>
                <w:rFonts w:cs="Times New Roman"/>
                <w:sz w:val="22"/>
                <w:szCs w:val="22"/>
              </w:rPr>
              <w:t>dd</w:t>
            </w:r>
            <w:r w:rsidRPr="006D4C8C">
              <w:rPr>
                <w:rFonts w:cs="Times New Roman"/>
                <w:spacing w:val="1"/>
                <w:sz w:val="22"/>
                <w:szCs w:val="22"/>
              </w:rPr>
              <w:t>i</w:t>
            </w:r>
            <w:r w:rsidRPr="006D4C8C">
              <w:rPr>
                <w:rFonts w:cs="Times New Roman"/>
                <w:sz w:val="22"/>
                <w:szCs w:val="22"/>
              </w:rPr>
              <w:t>ng</w:t>
            </w:r>
            <w:r w:rsidR="00FC41E4" w:rsidRPr="006D4C8C">
              <w:rPr>
                <w:rFonts w:cs="Times New Roman"/>
                <w:sz w:val="22"/>
                <w:szCs w:val="22"/>
              </w:rPr>
              <w:t xml:space="preserve"> </w:t>
            </w:r>
            <w:r w:rsidRPr="006D4C8C">
              <w:rPr>
                <w:rFonts w:cs="Times New Roman"/>
                <w:sz w:val="22"/>
                <w:szCs w:val="22"/>
              </w:rPr>
              <w:t>ope</w:t>
            </w:r>
            <w:r w:rsidRPr="006D4C8C">
              <w:rPr>
                <w:rFonts w:cs="Times New Roman"/>
                <w:spacing w:val="-1"/>
                <w:sz w:val="22"/>
                <w:szCs w:val="22"/>
              </w:rPr>
              <w:t>r</w:t>
            </w:r>
            <w:r w:rsidRPr="006D4C8C">
              <w:rPr>
                <w:rFonts w:cs="Times New Roman"/>
                <w:sz w:val="22"/>
                <w:szCs w:val="22"/>
              </w:rPr>
              <w:t>a</w:t>
            </w:r>
            <w:r w:rsidRPr="006D4C8C">
              <w:rPr>
                <w:rFonts w:cs="Times New Roman"/>
                <w:spacing w:val="-1"/>
                <w:sz w:val="22"/>
                <w:szCs w:val="22"/>
              </w:rPr>
              <w:t>t</w:t>
            </w:r>
            <w:r w:rsidRPr="006D4C8C">
              <w:rPr>
                <w:rFonts w:cs="Times New Roman"/>
                <w:spacing w:val="1"/>
                <w:sz w:val="22"/>
                <w:szCs w:val="22"/>
              </w:rPr>
              <w:t>i</w:t>
            </w:r>
            <w:r w:rsidRPr="006D4C8C">
              <w:rPr>
                <w:rFonts w:cs="Times New Roman"/>
                <w:sz w:val="22"/>
                <w:szCs w:val="22"/>
              </w:rPr>
              <w:t>ons</w:t>
            </w:r>
          </w:p>
          <w:p w:rsidR="0085753B" w:rsidRPr="006D4C8C" w:rsidRDefault="0085753B" w:rsidP="006D4C8C">
            <w:pPr>
              <w:spacing w:after="0" w:line="240" w:lineRule="auto"/>
              <w:ind w:left="113" w:right="105"/>
              <w:jc w:val="both"/>
              <w:rPr>
                <w:rFonts w:cs="Times New Roman"/>
                <w:sz w:val="22"/>
                <w:szCs w:val="22"/>
              </w:rPr>
            </w:pPr>
            <w:r w:rsidRPr="006D4C8C">
              <w:rPr>
                <w:rFonts w:cs="Times New Roman"/>
                <w:sz w:val="22"/>
                <w:szCs w:val="22"/>
              </w:rPr>
              <w:t>S</w:t>
            </w:r>
            <w:r w:rsidRPr="006D4C8C">
              <w:rPr>
                <w:rFonts w:cs="Times New Roman"/>
                <w:spacing w:val="-3"/>
                <w:sz w:val="22"/>
                <w:szCs w:val="22"/>
              </w:rPr>
              <w:t>y</w:t>
            </w:r>
            <w:r w:rsidRPr="006D4C8C">
              <w:rPr>
                <w:rFonts w:cs="Times New Roman"/>
                <w:sz w:val="22"/>
                <w:szCs w:val="22"/>
              </w:rPr>
              <w:t>s</w:t>
            </w:r>
            <w:r w:rsidRPr="006D4C8C">
              <w:rPr>
                <w:rFonts w:cs="Times New Roman"/>
                <w:spacing w:val="1"/>
                <w:sz w:val="22"/>
                <w:szCs w:val="22"/>
              </w:rPr>
              <w:t>t</w:t>
            </w:r>
            <w:r w:rsidRPr="006D4C8C">
              <w:rPr>
                <w:rFonts w:cs="Times New Roman"/>
                <w:sz w:val="22"/>
                <w:szCs w:val="22"/>
              </w:rPr>
              <w:t>em</w:t>
            </w:r>
            <w:r w:rsidR="00FC41E4" w:rsidRPr="006D4C8C">
              <w:rPr>
                <w:rFonts w:cs="Times New Roman"/>
                <w:sz w:val="22"/>
                <w:szCs w:val="22"/>
              </w:rPr>
              <w:t xml:space="preserve"> </w:t>
            </w:r>
            <w:r w:rsidRPr="006D4C8C">
              <w:rPr>
                <w:rFonts w:cs="Times New Roman"/>
                <w:spacing w:val="-1"/>
                <w:sz w:val="22"/>
                <w:szCs w:val="22"/>
              </w:rPr>
              <w:t>D</w:t>
            </w:r>
            <w:r w:rsidRPr="006D4C8C">
              <w:rPr>
                <w:rFonts w:cs="Times New Roman"/>
                <w:sz w:val="22"/>
                <w:szCs w:val="22"/>
              </w:rPr>
              <w:t>e</w:t>
            </w:r>
            <w:r w:rsidRPr="006D4C8C">
              <w:rPr>
                <w:rFonts w:cs="Times New Roman"/>
                <w:spacing w:val="1"/>
                <w:sz w:val="22"/>
                <w:szCs w:val="22"/>
              </w:rPr>
              <w:t>si</w:t>
            </w:r>
            <w:r w:rsidRPr="006D4C8C">
              <w:rPr>
                <w:rFonts w:cs="Times New Roman"/>
                <w:spacing w:val="-2"/>
                <w:sz w:val="22"/>
                <w:szCs w:val="22"/>
              </w:rPr>
              <w:t>g</w:t>
            </w:r>
            <w:r w:rsidRPr="006D4C8C">
              <w:rPr>
                <w:rFonts w:cs="Times New Roman"/>
                <w:sz w:val="22"/>
                <w:szCs w:val="22"/>
              </w:rPr>
              <w:t>n:</w:t>
            </w:r>
            <w:r w:rsidR="00FC41E4" w:rsidRPr="006D4C8C">
              <w:rPr>
                <w:rFonts w:cs="Times New Roman"/>
                <w:sz w:val="22"/>
                <w:szCs w:val="22"/>
              </w:rPr>
              <w:t xml:space="preserve"> </w:t>
            </w:r>
            <w:r w:rsidRPr="006D4C8C">
              <w:rPr>
                <w:rFonts w:cs="Times New Roman"/>
                <w:sz w:val="22"/>
                <w:szCs w:val="22"/>
              </w:rPr>
              <w:t>e</w:t>
            </w:r>
            <w:r w:rsidRPr="006D4C8C">
              <w:rPr>
                <w:rFonts w:cs="Times New Roman"/>
                <w:spacing w:val="-2"/>
                <w:sz w:val="22"/>
                <w:szCs w:val="22"/>
              </w:rPr>
              <w:t>s</w:t>
            </w:r>
            <w:r w:rsidRPr="006D4C8C">
              <w:rPr>
                <w:rFonts w:cs="Times New Roman"/>
                <w:spacing w:val="1"/>
                <w:sz w:val="22"/>
                <w:szCs w:val="22"/>
              </w:rPr>
              <w:t>ti</w:t>
            </w:r>
            <w:r w:rsidRPr="006D4C8C">
              <w:rPr>
                <w:rFonts w:cs="Times New Roman"/>
                <w:spacing w:val="-4"/>
                <w:sz w:val="22"/>
                <w:szCs w:val="22"/>
              </w:rPr>
              <w:t>m</w:t>
            </w:r>
            <w:r w:rsidRPr="006D4C8C">
              <w:rPr>
                <w:rFonts w:cs="Times New Roman"/>
                <w:sz w:val="22"/>
                <w:szCs w:val="22"/>
              </w:rPr>
              <w:t>a</w:t>
            </w:r>
            <w:r w:rsidRPr="006D4C8C">
              <w:rPr>
                <w:rFonts w:cs="Times New Roman"/>
                <w:spacing w:val="1"/>
                <w:sz w:val="22"/>
                <w:szCs w:val="22"/>
              </w:rPr>
              <w:t>ti</w:t>
            </w:r>
            <w:r w:rsidRPr="006D4C8C">
              <w:rPr>
                <w:rFonts w:cs="Times New Roman"/>
                <w:sz w:val="22"/>
                <w:szCs w:val="22"/>
              </w:rPr>
              <w:t>ng</w:t>
            </w:r>
            <w:r w:rsidR="00FC41E4" w:rsidRPr="006D4C8C">
              <w:rPr>
                <w:rFonts w:cs="Times New Roman"/>
                <w:sz w:val="22"/>
                <w:szCs w:val="22"/>
              </w:rPr>
              <w:t xml:space="preserve"> </w:t>
            </w:r>
            <w:r w:rsidRPr="006D4C8C">
              <w:rPr>
                <w:rFonts w:cs="Times New Roman"/>
                <w:sz w:val="22"/>
                <w:szCs w:val="22"/>
              </w:rPr>
              <w:t>pe</w:t>
            </w:r>
            <w:r w:rsidRPr="006D4C8C">
              <w:rPr>
                <w:rFonts w:cs="Times New Roman"/>
                <w:spacing w:val="-1"/>
                <w:sz w:val="22"/>
                <w:szCs w:val="22"/>
              </w:rPr>
              <w:t>r</w:t>
            </w:r>
            <w:r w:rsidRPr="006D4C8C">
              <w:rPr>
                <w:rFonts w:cs="Times New Roman"/>
                <w:spacing w:val="1"/>
                <w:sz w:val="22"/>
                <w:szCs w:val="22"/>
              </w:rPr>
              <w:t>f</w:t>
            </w:r>
            <w:r w:rsidRPr="006D4C8C">
              <w:rPr>
                <w:rFonts w:cs="Times New Roman"/>
                <w:sz w:val="22"/>
                <w:szCs w:val="22"/>
              </w:rPr>
              <w:t>o</w:t>
            </w:r>
            <w:r w:rsidRPr="006D4C8C">
              <w:rPr>
                <w:rFonts w:cs="Times New Roman"/>
                <w:spacing w:val="1"/>
                <w:sz w:val="22"/>
                <w:szCs w:val="22"/>
              </w:rPr>
              <w:t>r</w:t>
            </w:r>
            <w:r w:rsidRPr="006D4C8C">
              <w:rPr>
                <w:rFonts w:cs="Times New Roman"/>
                <w:spacing w:val="-4"/>
                <w:sz w:val="22"/>
                <w:szCs w:val="22"/>
              </w:rPr>
              <w:t>m</w:t>
            </w:r>
            <w:r w:rsidRPr="006D4C8C">
              <w:rPr>
                <w:rFonts w:cs="Times New Roman"/>
                <w:sz w:val="22"/>
                <w:szCs w:val="22"/>
              </w:rPr>
              <w:t>ance,</w:t>
            </w:r>
            <w:r w:rsidR="00FC41E4" w:rsidRPr="006D4C8C">
              <w:rPr>
                <w:rFonts w:cs="Times New Roman"/>
                <w:sz w:val="22"/>
                <w:szCs w:val="22"/>
              </w:rPr>
              <w:t xml:space="preserve"> </w:t>
            </w:r>
            <w:r w:rsidRPr="006D4C8C">
              <w:rPr>
                <w:rFonts w:cs="Times New Roman"/>
                <w:spacing w:val="-4"/>
                <w:sz w:val="22"/>
                <w:szCs w:val="22"/>
              </w:rPr>
              <w:t>m</w:t>
            </w:r>
            <w:r w:rsidRPr="006D4C8C">
              <w:rPr>
                <w:rFonts w:cs="Times New Roman"/>
                <w:sz w:val="22"/>
                <w:szCs w:val="22"/>
              </w:rPr>
              <w:t>a</w:t>
            </w:r>
            <w:r w:rsidRPr="006D4C8C">
              <w:rPr>
                <w:rFonts w:cs="Times New Roman"/>
                <w:spacing w:val="-2"/>
                <w:sz w:val="22"/>
                <w:szCs w:val="22"/>
              </w:rPr>
              <w:t>k</w:t>
            </w:r>
            <w:r w:rsidRPr="006D4C8C">
              <w:rPr>
                <w:rFonts w:cs="Times New Roman"/>
                <w:sz w:val="22"/>
                <w:szCs w:val="22"/>
              </w:rPr>
              <w:t>e</w:t>
            </w:r>
            <w:r w:rsidR="00682E1D" w:rsidRPr="006D4C8C">
              <w:rPr>
                <w:rFonts w:cs="Times New Roman"/>
                <w:sz w:val="22"/>
                <w:szCs w:val="22"/>
              </w:rPr>
              <w:t xml:space="preserve"> </w:t>
            </w:r>
            <w:r w:rsidRPr="006D4C8C">
              <w:rPr>
                <w:rFonts w:cs="Times New Roman"/>
                <w:sz w:val="22"/>
                <w:szCs w:val="22"/>
              </w:rPr>
              <w:t>a</w:t>
            </w:r>
            <w:r w:rsidRPr="006D4C8C">
              <w:rPr>
                <w:rFonts w:cs="Times New Roman"/>
                <w:spacing w:val="1"/>
                <w:sz w:val="22"/>
                <w:szCs w:val="22"/>
              </w:rPr>
              <w:t>r</w:t>
            </w:r>
            <w:r w:rsidRPr="006D4C8C">
              <w:rPr>
                <w:rFonts w:cs="Times New Roman"/>
                <w:sz w:val="22"/>
                <w:szCs w:val="22"/>
              </w:rPr>
              <w:t>e</w:t>
            </w:r>
            <w:r w:rsidR="00682E1D" w:rsidRPr="006D4C8C">
              <w:rPr>
                <w:rFonts w:cs="Times New Roman"/>
                <w:sz w:val="22"/>
                <w:szCs w:val="22"/>
              </w:rPr>
              <w:t xml:space="preserve"> </w:t>
            </w:r>
            <w:r w:rsidRPr="006D4C8C">
              <w:rPr>
                <w:rFonts w:cs="Times New Roman"/>
                <w:spacing w:val="-2"/>
                <w:sz w:val="22"/>
                <w:szCs w:val="22"/>
              </w:rPr>
              <w:t>u</w:t>
            </w:r>
            <w:r w:rsidRPr="006D4C8C">
              <w:rPr>
                <w:rFonts w:cs="Times New Roman"/>
                <w:sz w:val="22"/>
                <w:szCs w:val="22"/>
              </w:rPr>
              <w:t>se</w:t>
            </w:r>
            <w:r w:rsidR="00682E1D" w:rsidRPr="006D4C8C">
              <w:rPr>
                <w:rFonts w:cs="Times New Roman"/>
                <w:sz w:val="22"/>
                <w:szCs w:val="22"/>
              </w:rPr>
              <w:t xml:space="preserve"> </w:t>
            </w:r>
            <w:r w:rsidRPr="006D4C8C">
              <w:rPr>
                <w:rFonts w:cs="Times New Roman"/>
                <w:spacing w:val="-2"/>
                <w:sz w:val="22"/>
                <w:szCs w:val="22"/>
              </w:rPr>
              <w:t>p</w:t>
            </w:r>
            <w:r w:rsidRPr="006D4C8C">
              <w:rPr>
                <w:rFonts w:cs="Times New Roman"/>
                <w:spacing w:val="1"/>
                <w:sz w:val="22"/>
                <w:szCs w:val="22"/>
              </w:rPr>
              <w:t>l</w:t>
            </w:r>
            <w:r w:rsidRPr="006D4C8C">
              <w:rPr>
                <w:rFonts w:cs="Times New Roman"/>
                <w:sz w:val="22"/>
                <w:szCs w:val="22"/>
              </w:rPr>
              <w:t>an,</w:t>
            </w:r>
            <w:r w:rsidR="00682E1D" w:rsidRPr="006D4C8C">
              <w:rPr>
                <w:rFonts w:cs="Times New Roman"/>
                <w:sz w:val="22"/>
                <w:szCs w:val="22"/>
              </w:rPr>
              <w:t xml:space="preserve"> </w:t>
            </w:r>
            <w:r w:rsidRPr="006D4C8C">
              <w:rPr>
                <w:rFonts w:cs="Times New Roman"/>
                <w:spacing w:val="6"/>
                <w:sz w:val="22"/>
                <w:szCs w:val="22"/>
              </w:rPr>
              <w:t>o</w:t>
            </w:r>
            <w:r w:rsidRPr="006D4C8C">
              <w:rPr>
                <w:rFonts w:cs="Times New Roman"/>
                <w:spacing w:val="-4"/>
                <w:sz w:val="22"/>
                <w:szCs w:val="22"/>
              </w:rPr>
              <w:t>r</w:t>
            </w:r>
            <w:r w:rsidRPr="006D4C8C">
              <w:rPr>
                <w:rFonts w:cs="Times New Roman"/>
                <w:spacing w:val="-2"/>
                <w:sz w:val="22"/>
                <w:szCs w:val="22"/>
              </w:rPr>
              <w:t>g</w:t>
            </w:r>
            <w:r w:rsidRPr="006D4C8C">
              <w:rPr>
                <w:rFonts w:cs="Times New Roman"/>
                <w:sz w:val="22"/>
                <w:szCs w:val="22"/>
              </w:rPr>
              <w:t>an</w:t>
            </w:r>
            <w:r w:rsidRPr="006D4C8C">
              <w:rPr>
                <w:rFonts w:cs="Times New Roman"/>
                <w:spacing w:val="1"/>
                <w:sz w:val="22"/>
                <w:szCs w:val="22"/>
              </w:rPr>
              <w:t>i</w:t>
            </w:r>
            <w:r w:rsidRPr="006D4C8C">
              <w:rPr>
                <w:rFonts w:cs="Times New Roman"/>
                <w:spacing w:val="-2"/>
                <w:sz w:val="22"/>
                <w:szCs w:val="22"/>
              </w:rPr>
              <w:t>z</w:t>
            </w:r>
            <w:r w:rsidRPr="006D4C8C">
              <w:rPr>
                <w:rFonts w:cs="Times New Roman"/>
                <w:sz w:val="22"/>
                <w:szCs w:val="22"/>
              </w:rPr>
              <w:t>e</w:t>
            </w:r>
            <w:r w:rsidR="00682E1D" w:rsidRPr="006D4C8C">
              <w:rPr>
                <w:rFonts w:cs="Times New Roman"/>
                <w:sz w:val="22"/>
                <w:szCs w:val="22"/>
              </w:rPr>
              <w:t xml:space="preserve"> </w:t>
            </w:r>
            <w:r w:rsidRPr="006D4C8C">
              <w:rPr>
                <w:rFonts w:cs="Times New Roman"/>
                <w:spacing w:val="1"/>
                <w:sz w:val="22"/>
                <w:szCs w:val="22"/>
              </w:rPr>
              <w:t>t</w:t>
            </w:r>
            <w:r w:rsidRPr="006D4C8C">
              <w:rPr>
                <w:rFonts w:cs="Times New Roman"/>
                <w:sz w:val="22"/>
                <w:szCs w:val="22"/>
              </w:rPr>
              <w:t>he</w:t>
            </w:r>
            <w:r w:rsidR="00682E1D" w:rsidRPr="006D4C8C">
              <w:rPr>
                <w:rFonts w:cs="Times New Roman"/>
                <w:sz w:val="22"/>
                <w:szCs w:val="22"/>
              </w:rPr>
              <w:t xml:space="preserve"> </w:t>
            </w:r>
            <w:r w:rsidRPr="006D4C8C">
              <w:rPr>
                <w:rFonts w:cs="Times New Roman"/>
                <w:sz w:val="22"/>
                <w:szCs w:val="22"/>
              </w:rPr>
              <w:t>s</w:t>
            </w:r>
            <w:r w:rsidRPr="006D4C8C">
              <w:rPr>
                <w:rFonts w:cs="Times New Roman"/>
                <w:spacing w:val="-2"/>
                <w:sz w:val="22"/>
                <w:szCs w:val="22"/>
              </w:rPr>
              <w:t>y</w:t>
            </w:r>
            <w:r w:rsidRPr="006D4C8C">
              <w:rPr>
                <w:rFonts w:cs="Times New Roman"/>
                <w:sz w:val="22"/>
                <w:szCs w:val="22"/>
              </w:rPr>
              <w:t>s</w:t>
            </w:r>
            <w:r w:rsidRPr="006D4C8C">
              <w:rPr>
                <w:rFonts w:cs="Times New Roman"/>
                <w:spacing w:val="1"/>
                <w:sz w:val="22"/>
                <w:szCs w:val="22"/>
              </w:rPr>
              <w:t>t</w:t>
            </w:r>
            <w:r w:rsidRPr="006D4C8C">
              <w:rPr>
                <w:rFonts w:cs="Times New Roman"/>
                <w:spacing w:val="-2"/>
                <w:sz w:val="22"/>
                <w:szCs w:val="22"/>
              </w:rPr>
              <w:t>e</w:t>
            </w:r>
            <w:r w:rsidRPr="006D4C8C">
              <w:rPr>
                <w:rFonts w:cs="Times New Roman"/>
                <w:sz w:val="22"/>
                <w:szCs w:val="22"/>
              </w:rPr>
              <w:t>m</w:t>
            </w:r>
            <w:r w:rsidR="00682E1D" w:rsidRPr="006D4C8C">
              <w:rPr>
                <w:rFonts w:cs="Times New Roman"/>
                <w:sz w:val="22"/>
                <w:szCs w:val="22"/>
              </w:rPr>
              <w:t xml:space="preserve"> </w:t>
            </w:r>
            <w:r w:rsidRPr="006D4C8C">
              <w:rPr>
                <w:rFonts w:cs="Times New Roman"/>
                <w:spacing w:val="1"/>
                <w:sz w:val="22"/>
                <w:szCs w:val="22"/>
              </w:rPr>
              <w:t>i</w:t>
            </w:r>
            <w:r w:rsidRPr="006D4C8C">
              <w:rPr>
                <w:rFonts w:cs="Times New Roman"/>
                <w:sz w:val="22"/>
                <w:szCs w:val="22"/>
              </w:rPr>
              <w:t>n</w:t>
            </w:r>
            <w:r w:rsidRPr="006D4C8C">
              <w:rPr>
                <w:rFonts w:cs="Times New Roman"/>
                <w:spacing w:val="1"/>
                <w:sz w:val="22"/>
                <w:szCs w:val="22"/>
              </w:rPr>
              <w:t>t</w:t>
            </w:r>
            <w:r w:rsidRPr="006D4C8C">
              <w:rPr>
                <w:rFonts w:cs="Times New Roman"/>
                <w:sz w:val="22"/>
                <w:szCs w:val="22"/>
              </w:rPr>
              <w:t>o</w:t>
            </w:r>
            <w:r w:rsidR="00682E1D" w:rsidRPr="006D4C8C">
              <w:rPr>
                <w:rFonts w:cs="Times New Roman"/>
                <w:sz w:val="22"/>
                <w:szCs w:val="22"/>
              </w:rPr>
              <w:t xml:space="preserve"> </w:t>
            </w:r>
            <w:r w:rsidRPr="006D4C8C">
              <w:rPr>
                <w:rFonts w:cs="Times New Roman"/>
                <w:sz w:val="22"/>
                <w:szCs w:val="22"/>
              </w:rPr>
              <w:t>su</w:t>
            </w:r>
            <w:r w:rsidRPr="006D4C8C">
              <w:rPr>
                <w:rFonts w:cs="Times New Roman"/>
                <w:spacing w:val="-2"/>
                <w:sz w:val="22"/>
                <w:szCs w:val="22"/>
              </w:rPr>
              <w:t>b</w:t>
            </w:r>
            <w:r w:rsidRPr="006D4C8C">
              <w:rPr>
                <w:rFonts w:cs="Times New Roman"/>
                <w:sz w:val="22"/>
                <w:szCs w:val="22"/>
              </w:rPr>
              <w:t>s</w:t>
            </w:r>
            <w:r w:rsidRPr="006D4C8C">
              <w:rPr>
                <w:rFonts w:cs="Times New Roman"/>
                <w:spacing w:val="-2"/>
                <w:sz w:val="22"/>
                <w:szCs w:val="22"/>
              </w:rPr>
              <w:t>y</w:t>
            </w:r>
            <w:r w:rsidRPr="006D4C8C">
              <w:rPr>
                <w:rFonts w:cs="Times New Roman"/>
                <w:sz w:val="22"/>
                <w:szCs w:val="22"/>
              </w:rPr>
              <w:t>s</w:t>
            </w:r>
            <w:r w:rsidRPr="006D4C8C">
              <w:rPr>
                <w:rFonts w:cs="Times New Roman"/>
                <w:spacing w:val="1"/>
                <w:sz w:val="22"/>
                <w:szCs w:val="22"/>
              </w:rPr>
              <w:t>t</w:t>
            </w:r>
            <w:r w:rsidRPr="006D4C8C">
              <w:rPr>
                <w:rFonts w:cs="Times New Roman"/>
                <w:sz w:val="22"/>
                <w:szCs w:val="22"/>
              </w:rPr>
              <w:t>e</w:t>
            </w:r>
            <w:r w:rsidRPr="006D4C8C">
              <w:rPr>
                <w:rFonts w:cs="Times New Roman"/>
                <w:spacing w:val="-3"/>
                <w:sz w:val="22"/>
                <w:szCs w:val="22"/>
              </w:rPr>
              <w:t>m</w:t>
            </w:r>
            <w:r w:rsidRPr="006D4C8C">
              <w:rPr>
                <w:rFonts w:cs="Times New Roman"/>
                <w:sz w:val="22"/>
                <w:szCs w:val="22"/>
              </w:rPr>
              <w:t>,</w:t>
            </w:r>
            <w:r w:rsidR="00682E1D" w:rsidRPr="006D4C8C">
              <w:rPr>
                <w:rFonts w:cs="Times New Roman"/>
                <w:sz w:val="22"/>
                <w:szCs w:val="22"/>
              </w:rPr>
              <w:t xml:space="preserve"> </w:t>
            </w:r>
            <w:r w:rsidRPr="006D4C8C">
              <w:rPr>
                <w:rFonts w:cs="Times New Roman"/>
                <w:spacing w:val="1"/>
                <w:sz w:val="22"/>
                <w:szCs w:val="22"/>
              </w:rPr>
              <w:t>i</w:t>
            </w:r>
            <w:r w:rsidRPr="006D4C8C">
              <w:rPr>
                <w:rFonts w:cs="Times New Roman"/>
                <w:sz w:val="22"/>
                <w:szCs w:val="22"/>
              </w:rPr>
              <w:t>de</w:t>
            </w:r>
            <w:r w:rsidRPr="006D4C8C">
              <w:rPr>
                <w:rFonts w:cs="Times New Roman"/>
                <w:spacing w:val="-2"/>
                <w:sz w:val="22"/>
                <w:szCs w:val="22"/>
              </w:rPr>
              <w:t>n</w:t>
            </w:r>
            <w:r w:rsidRPr="006D4C8C">
              <w:rPr>
                <w:rFonts w:cs="Times New Roman"/>
                <w:spacing w:val="1"/>
                <w:sz w:val="22"/>
                <w:szCs w:val="22"/>
              </w:rPr>
              <w:t>t</w:t>
            </w:r>
            <w:r w:rsidRPr="006D4C8C">
              <w:rPr>
                <w:rFonts w:cs="Times New Roman"/>
                <w:spacing w:val="-1"/>
                <w:sz w:val="22"/>
                <w:szCs w:val="22"/>
              </w:rPr>
              <w:t>i</w:t>
            </w:r>
            <w:r w:rsidRPr="006D4C8C">
              <w:rPr>
                <w:rFonts w:cs="Times New Roman"/>
                <w:spacing w:val="1"/>
                <w:sz w:val="22"/>
                <w:szCs w:val="22"/>
              </w:rPr>
              <w:t>f</w:t>
            </w:r>
            <w:r w:rsidRPr="006D4C8C">
              <w:rPr>
                <w:rFonts w:cs="Times New Roman"/>
                <w:spacing w:val="-2"/>
                <w:sz w:val="22"/>
                <w:szCs w:val="22"/>
              </w:rPr>
              <w:t>y</w:t>
            </w:r>
            <w:r w:rsidRPr="006D4C8C">
              <w:rPr>
                <w:rFonts w:cs="Times New Roman"/>
                <w:spacing w:val="1"/>
                <w:sz w:val="22"/>
                <w:szCs w:val="22"/>
              </w:rPr>
              <w:t>i</w:t>
            </w:r>
            <w:r w:rsidRPr="006D4C8C">
              <w:rPr>
                <w:rFonts w:cs="Times New Roman"/>
                <w:sz w:val="22"/>
                <w:szCs w:val="22"/>
              </w:rPr>
              <w:t>ng conc</w:t>
            </w:r>
            <w:r w:rsidRPr="006D4C8C">
              <w:rPr>
                <w:rFonts w:cs="Times New Roman"/>
                <w:spacing w:val="-2"/>
                <w:sz w:val="22"/>
                <w:szCs w:val="22"/>
              </w:rPr>
              <w:t>u</w:t>
            </w:r>
            <w:r w:rsidRPr="006D4C8C">
              <w:rPr>
                <w:rFonts w:cs="Times New Roman"/>
                <w:spacing w:val="1"/>
                <w:sz w:val="22"/>
                <w:szCs w:val="22"/>
              </w:rPr>
              <w:t>rr</w:t>
            </w:r>
            <w:r w:rsidRPr="006D4C8C">
              <w:rPr>
                <w:rFonts w:cs="Times New Roman"/>
                <w:spacing w:val="-2"/>
                <w:sz w:val="22"/>
                <w:szCs w:val="22"/>
              </w:rPr>
              <w:t>e</w:t>
            </w:r>
            <w:r w:rsidRPr="006D4C8C">
              <w:rPr>
                <w:rFonts w:cs="Times New Roman"/>
                <w:sz w:val="22"/>
                <w:szCs w:val="22"/>
              </w:rPr>
              <w:t>nc</w:t>
            </w:r>
            <w:r w:rsidRPr="006D4C8C">
              <w:rPr>
                <w:rFonts w:cs="Times New Roman"/>
                <w:spacing w:val="-16"/>
                <w:sz w:val="22"/>
                <w:szCs w:val="22"/>
              </w:rPr>
              <w:t>y</w:t>
            </w:r>
            <w:r w:rsidRPr="006D4C8C">
              <w:rPr>
                <w:rFonts w:cs="Times New Roman"/>
                <w:sz w:val="22"/>
                <w:szCs w:val="22"/>
              </w:rPr>
              <w:t>, a</w:t>
            </w:r>
            <w:r w:rsidRPr="006D4C8C">
              <w:rPr>
                <w:rFonts w:cs="Times New Roman"/>
                <w:spacing w:val="1"/>
                <w:sz w:val="22"/>
                <w:szCs w:val="22"/>
              </w:rPr>
              <w:t>ll</w:t>
            </w:r>
            <w:r w:rsidRPr="006D4C8C">
              <w:rPr>
                <w:rFonts w:cs="Times New Roman"/>
                <w:spacing w:val="-2"/>
                <w:sz w:val="22"/>
                <w:szCs w:val="22"/>
              </w:rPr>
              <w:t>o</w:t>
            </w:r>
            <w:r w:rsidRPr="006D4C8C">
              <w:rPr>
                <w:rFonts w:cs="Times New Roman"/>
                <w:sz w:val="22"/>
                <w:szCs w:val="22"/>
              </w:rPr>
              <w:t>c</w:t>
            </w:r>
            <w:r w:rsidRPr="006D4C8C">
              <w:rPr>
                <w:rFonts w:cs="Times New Roman"/>
                <w:spacing w:val="-2"/>
                <w:sz w:val="22"/>
                <w:szCs w:val="22"/>
              </w:rPr>
              <w:t>a</w:t>
            </w:r>
            <w:r w:rsidRPr="006D4C8C">
              <w:rPr>
                <w:rFonts w:cs="Times New Roman"/>
                <w:spacing w:val="1"/>
                <w:sz w:val="22"/>
                <w:szCs w:val="22"/>
              </w:rPr>
              <w:t>ti</w:t>
            </w:r>
            <w:r w:rsidRPr="006D4C8C">
              <w:rPr>
                <w:rFonts w:cs="Times New Roman"/>
                <w:sz w:val="22"/>
                <w:szCs w:val="22"/>
              </w:rPr>
              <w:t>ng s</w:t>
            </w:r>
            <w:r w:rsidRPr="006D4C8C">
              <w:rPr>
                <w:rFonts w:cs="Times New Roman"/>
                <w:spacing w:val="-2"/>
                <w:sz w:val="22"/>
                <w:szCs w:val="22"/>
              </w:rPr>
              <w:t>u</w:t>
            </w:r>
            <w:r w:rsidRPr="006D4C8C">
              <w:rPr>
                <w:rFonts w:cs="Times New Roman"/>
                <w:sz w:val="22"/>
                <w:szCs w:val="22"/>
              </w:rPr>
              <w:t>bs</w:t>
            </w:r>
            <w:r w:rsidRPr="006D4C8C">
              <w:rPr>
                <w:rFonts w:cs="Times New Roman"/>
                <w:spacing w:val="-2"/>
                <w:sz w:val="22"/>
                <w:szCs w:val="22"/>
              </w:rPr>
              <w:t>y</w:t>
            </w:r>
            <w:r w:rsidRPr="006D4C8C">
              <w:rPr>
                <w:rFonts w:cs="Times New Roman"/>
                <w:sz w:val="22"/>
                <w:szCs w:val="22"/>
              </w:rPr>
              <w:t>s</w:t>
            </w:r>
            <w:r w:rsidRPr="006D4C8C">
              <w:rPr>
                <w:rFonts w:cs="Times New Roman"/>
                <w:spacing w:val="1"/>
                <w:sz w:val="22"/>
                <w:szCs w:val="22"/>
              </w:rPr>
              <w:t>t</w:t>
            </w:r>
            <w:r w:rsidRPr="006D4C8C">
              <w:rPr>
                <w:rFonts w:cs="Times New Roman"/>
                <w:sz w:val="22"/>
                <w:szCs w:val="22"/>
              </w:rPr>
              <w:t>e</w:t>
            </w:r>
            <w:r w:rsidRPr="006D4C8C">
              <w:rPr>
                <w:rFonts w:cs="Times New Roman"/>
                <w:spacing w:val="-3"/>
                <w:sz w:val="22"/>
                <w:szCs w:val="22"/>
              </w:rPr>
              <w:t>m</w:t>
            </w:r>
            <w:r w:rsidRPr="006D4C8C">
              <w:rPr>
                <w:rFonts w:cs="Times New Roman"/>
                <w:sz w:val="22"/>
                <w:szCs w:val="22"/>
              </w:rPr>
              <w:t xml:space="preserve">s </w:t>
            </w:r>
            <w:r w:rsidRPr="006D4C8C">
              <w:rPr>
                <w:rFonts w:cs="Times New Roman"/>
                <w:spacing w:val="1"/>
                <w:sz w:val="22"/>
                <w:szCs w:val="22"/>
              </w:rPr>
              <w:t>t</w:t>
            </w:r>
            <w:r w:rsidRPr="006D4C8C">
              <w:rPr>
                <w:rFonts w:cs="Times New Roman"/>
                <w:sz w:val="22"/>
                <w:szCs w:val="22"/>
              </w:rPr>
              <w:t>o p</w:t>
            </w:r>
            <w:r w:rsidRPr="006D4C8C">
              <w:rPr>
                <w:rFonts w:cs="Times New Roman"/>
                <w:spacing w:val="1"/>
                <w:sz w:val="22"/>
                <w:szCs w:val="22"/>
              </w:rPr>
              <w:t>r</w:t>
            </w:r>
            <w:r w:rsidRPr="006D4C8C">
              <w:rPr>
                <w:rFonts w:cs="Times New Roman"/>
                <w:sz w:val="22"/>
                <w:szCs w:val="22"/>
              </w:rPr>
              <w:t>o</w:t>
            </w:r>
            <w:r w:rsidRPr="006D4C8C">
              <w:rPr>
                <w:rFonts w:cs="Times New Roman"/>
                <w:spacing w:val="-2"/>
                <w:sz w:val="22"/>
                <w:szCs w:val="22"/>
              </w:rPr>
              <w:t>c</w:t>
            </w:r>
            <w:r w:rsidRPr="006D4C8C">
              <w:rPr>
                <w:rFonts w:cs="Times New Roman"/>
                <w:sz w:val="22"/>
                <w:szCs w:val="22"/>
              </w:rPr>
              <w:t>e</w:t>
            </w:r>
            <w:r w:rsidRPr="006D4C8C">
              <w:rPr>
                <w:rFonts w:cs="Times New Roman"/>
                <w:spacing w:val="1"/>
                <w:sz w:val="22"/>
                <w:szCs w:val="22"/>
              </w:rPr>
              <w:t>s</w:t>
            </w:r>
            <w:r w:rsidRPr="006D4C8C">
              <w:rPr>
                <w:rFonts w:cs="Times New Roman"/>
                <w:spacing w:val="-2"/>
                <w:sz w:val="22"/>
                <w:szCs w:val="22"/>
              </w:rPr>
              <w:t>s</w:t>
            </w:r>
            <w:r w:rsidRPr="006D4C8C">
              <w:rPr>
                <w:rFonts w:cs="Times New Roman"/>
                <w:sz w:val="22"/>
                <w:szCs w:val="22"/>
              </w:rPr>
              <w:t>o</w:t>
            </w:r>
            <w:r w:rsidRPr="006D4C8C">
              <w:rPr>
                <w:rFonts w:cs="Times New Roman"/>
                <w:spacing w:val="1"/>
                <w:sz w:val="22"/>
                <w:szCs w:val="22"/>
              </w:rPr>
              <w:t>r</w:t>
            </w:r>
            <w:r w:rsidRPr="006D4C8C">
              <w:rPr>
                <w:rFonts w:cs="Times New Roman"/>
                <w:sz w:val="22"/>
                <w:szCs w:val="22"/>
              </w:rPr>
              <w:t xml:space="preserve">s </w:t>
            </w:r>
            <w:r w:rsidRPr="006D4C8C">
              <w:rPr>
                <w:rFonts w:cs="Times New Roman"/>
                <w:spacing w:val="-2"/>
                <w:sz w:val="22"/>
                <w:szCs w:val="22"/>
              </w:rPr>
              <w:t>a</w:t>
            </w:r>
            <w:r w:rsidRPr="006D4C8C">
              <w:rPr>
                <w:rFonts w:cs="Times New Roman"/>
                <w:sz w:val="22"/>
                <w:szCs w:val="22"/>
              </w:rPr>
              <w:t xml:space="preserve">nd </w:t>
            </w:r>
            <w:r w:rsidRPr="006D4C8C">
              <w:rPr>
                <w:rFonts w:cs="Times New Roman"/>
                <w:spacing w:val="1"/>
                <w:sz w:val="22"/>
                <w:szCs w:val="22"/>
              </w:rPr>
              <w:t>t</w:t>
            </w:r>
            <w:r w:rsidRPr="006D4C8C">
              <w:rPr>
                <w:rFonts w:cs="Times New Roman"/>
                <w:sz w:val="22"/>
                <w:szCs w:val="22"/>
              </w:rPr>
              <w:t>a</w:t>
            </w:r>
            <w:r w:rsidRPr="006D4C8C">
              <w:rPr>
                <w:rFonts w:cs="Times New Roman"/>
                <w:spacing w:val="1"/>
                <w:sz w:val="22"/>
                <w:szCs w:val="22"/>
              </w:rPr>
              <w:t>s</w:t>
            </w:r>
            <w:r w:rsidRPr="006D4C8C">
              <w:rPr>
                <w:rFonts w:cs="Times New Roman"/>
                <w:spacing w:val="-2"/>
                <w:sz w:val="22"/>
                <w:szCs w:val="22"/>
              </w:rPr>
              <w:t>k</w:t>
            </w:r>
            <w:r w:rsidRPr="006D4C8C">
              <w:rPr>
                <w:rFonts w:cs="Times New Roman"/>
                <w:sz w:val="22"/>
                <w:szCs w:val="22"/>
              </w:rPr>
              <w:t xml:space="preserve">s, </w:t>
            </w:r>
            <w:r w:rsidRPr="006D4C8C">
              <w:rPr>
                <w:rFonts w:cs="Times New Roman"/>
                <w:spacing w:val="-4"/>
                <w:sz w:val="22"/>
                <w:szCs w:val="22"/>
              </w:rPr>
              <w:t>m</w:t>
            </w:r>
            <w:r w:rsidRPr="006D4C8C">
              <w:rPr>
                <w:rFonts w:cs="Times New Roman"/>
                <w:sz w:val="22"/>
                <w:szCs w:val="22"/>
              </w:rPr>
              <w:t>ana</w:t>
            </w:r>
            <w:r w:rsidRPr="006D4C8C">
              <w:rPr>
                <w:rFonts w:cs="Times New Roman"/>
                <w:spacing w:val="-2"/>
                <w:sz w:val="22"/>
                <w:szCs w:val="22"/>
              </w:rPr>
              <w:t>g</w:t>
            </w:r>
            <w:r w:rsidRPr="006D4C8C">
              <w:rPr>
                <w:rFonts w:cs="Times New Roman"/>
                <w:sz w:val="22"/>
                <w:szCs w:val="22"/>
              </w:rPr>
              <w:t>e</w:t>
            </w:r>
            <w:r w:rsidRPr="006D4C8C">
              <w:rPr>
                <w:rFonts w:cs="Times New Roman"/>
                <w:spacing w:val="-3"/>
                <w:sz w:val="22"/>
                <w:szCs w:val="22"/>
              </w:rPr>
              <w:t>m</w:t>
            </w:r>
            <w:r w:rsidRPr="006D4C8C">
              <w:rPr>
                <w:rFonts w:cs="Times New Roman"/>
                <w:sz w:val="22"/>
                <w:szCs w:val="22"/>
              </w:rPr>
              <w:t>ent of da</w:t>
            </w:r>
            <w:r w:rsidRPr="006D4C8C">
              <w:rPr>
                <w:rFonts w:cs="Times New Roman"/>
                <w:spacing w:val="1"/>
                <w:sz w:val="22"/>
                <w:szCs w:val="22"/>
              </w:rPr>
              <w:t>t</w:t>
            </w:r>
            <w:r w:rsidRPr="006D4C8C">
              <w:rPr>
                <w:rFonts w:cs="Times New Roman"/>
                <w:sz w:val="22"/>
                <w:szCs w:val="22"/>
              </w:rPr>
              <w:t xml:space="preserve">a </w:t>
            </w:r>
            <w:r w:rsidRPr="006D4C8C">
              <w:rPr>
                <w:rFonts w:cs="Times New Roman"/>
                <w:spacing w:val="-2"/>
                <w:sz w:val="22"/>
                <w:szCs w:val="22"/>
              </w:rPr>
              <w:t>s</w:t>
            </w:r>
            <w:r w:rsidRPr="006D4C8C">
              <w:rPr>
                <w:rFonts w:cs="Times New Roman"/>
                <w:spacing w:val="1"/>
                <w:sz w:val="22"/>
                <w:szCs w:val="22"/>
              </w:rPr>
              <w:t>t</w:t>
            </w:r>
            <w:r w:rsidRPr="006D4C8C">
              <w:rPr>
                <w:rFonts w:cs="Times New Roman"/>
                <w:spacing w:val="-2"/>
                <w:sz w:val="22"/>
                <w:szCs w:val="22"/>
              </w:rPr>
              <w:t>o</w:t>
            </w:r>
            <w:r w:rsidRPr="006D4C8C">
              <w:rPr>
                <w:rFonts w:cs="Times New Roman"/>
                <w:spacing w:val="1"/>
                <w:sz w:val="22"/>
                <w:szCs w:val="22"/>
              </w:rPr>
              <w:t>r</w:t>
            </w:r>
            <w:r w:rsidRPr="006D4C8C">
              <w:rPr>
                <w:rFonts w:cs="Times New Roman"/>
                <w:sz w:val="22"/>
                <w:szCs w:val="22"/>
              </w:rPr>
              <w:t>e</w:t>
            </w:r>
            <w:r w:rsidRPr="006D4C8C">
              <w:rPr>
                <w:rFonts w:cs="Times New Roman"/>
                <w:spacing w:val="1"/>
                <w:sz w:val="22"/>
                <w:szCs w:val="22"/>
              </w:rPr>
              <w:t>s</w:t>
            </w:r>
            <w:r w:rsidRPr="006D4C8C">
              <w:rPr>
                <w:rFonts w:cs="Times New Roman"/>
                <w:sz w:val="22"/>
                <w:szCs w:val="22"/>
              </w:rPr>
              <w:t xml:space="preserve">, </w:t>
            </w:r>
            <w:r w:rsidRPr="006D4C8C">
              <w:rPr>
                <w:rFonts w:cs="Times New Roman"/>
                <w:spacing w:val="-2"/>
                <w:sz w:val="22"/>
                <w:szCs w:val="22"/>
              </w:rPr>
              <w:t>h</w:t>
            </w:r>
            <w:r w:rsidRPr="006D4C8C">
              <w:rPr>
                <w:rFonts w:cs="Times New Roman"/>
                <w:sz w:val="22"/>
                <w:szCs w:val="22"/>
              </w:rPr>
              <w:t>an</w:t>
            </w:r>
            <w:r w:rsidRPr="006D4C8C">
              <w:rPr>
                <w:rFonts w:cs="Times New Roman"/>
                <w:spacing w:val="-2"/>
                <w:sz w:val="22"/>
                <w:szCs w:val="22"/>
              </w:rPr>
              <w:t>d</w:t>
            </w:r>
            <w:r w:rsidRPr="006D4C8C">
              <w:rPr>
                <w:rFonts w:cs="Times New Roman"/>
                <w:spacing w:val="1"/>
                <w:sz w:val="22"/>
                <w:szCs w:val="22"/>
              </w:rPr>
              <w:t>li</w:t>
            </w:r>
            <w:r w:rsidRPr="006D4C8C">
              <w:rPr>
                <w:rFonts w:cs="Times New Roman"/>
                <w:sz w:val="22"/>
                <w:szCs w:val="22"/>
              </w:rPr>
              <w:t xml:space="preserve">ng </w:t>
            </w:r>
            <w:r w:rsidRPr="006D4C8C">
              <w:rPr>
                <w:rFonts w:cs="Times New Roman"/>
                <w:spacing w:val="-2"/>
                <w:sz w:val="22"/>
                <w:szCs w:val="22"/>
              </w:rPr>
              <w:t>g</w:t>
            </w:r>
            <w:r w:rsidRPr="006D4C8C">
              <w:rPr>
                <w:rFonts w:cs="Times New Roman"/>
                <w:spacing w:val="1"/>
                <w:sz w:val="22"/>
                <w:szCs w:val="22"/>
              </w:rPr>
              <w:t>l</w:t>
            </w:r>
            <w:r w:rsidRPr="006D4C8C">
              <w:rPr>
                <w:rFonts w:cs="Times New Roman"/>
                <w:sz w:val="22"/>
                <w:szCs w:val="22"/>
              </w:rPr>
              <w:t xml:space="preserve">obal </w:t>
            </w:r>
            <w:r w:rsidRPr="006D4C8C">
              <w:rPr>
                <w:rFonts w:cs="Times New Roman"/>
                <w:spacing w:val="1"/>
                <w:sz w:val="22"/>
                <w:szCs w:val="22"/>
              </w:rPr>
              <w:t>r</w:t>
            </w:r>
            <w:r w:rsidRPr="006D4C8C">
              <w:rPr>
                <w:rFonts w:cs="Times New Roman"/>
                <w:sz w:val="22"/>
                <w:szCs w:val="22"/>
              </w:rPr>
              <w:t>e</w:t>
            </w:r>
            <w:r w:rsidRPr="006D4C8C">
              <w:rPr>
                <w:rFonts w:cs="Times New Roman"/>
                <w:spacing w:val="1"/>
                <w:sz w:val="22"/>
                <w:szCs w:val="22"/>
              </w:rPr>
              <w:t>s</w:t>
            </w:r>
            <w:r w:rsidRPr="006D4C8C">
              <w:rPr>
                <w:rFonts w:cs="Times New Roman"/>
                <w:sz w:val="22"/>
                <w:szCs w:val="22"/>
              </w:rPr>
              <w:t>o</w:t>
            </w:r>
            <w:r w:rsidRPr="006D4C8C">
              <w:rPr>
                <w:rFonts w:cs="Times New Roman"/>
                <w:spacing w:val="-2"/>
                <w:sz w:val="22"/>
                <w:szCs w:val="22"/>
              </w:rPr>
              <w:t>u</w:t>
            </w:r>
            <w:r w:rsidRPr="006D4C8C">
              <w:rPr>
                <w:rFonts w:cs="Times New Roman"/>
                <w:spacing w:val="1"/>
                <w:sz w:val="22"/>
                <w:szCs w:val="22"/>
              </w:rPr>
              <w:t>r</w:t>
            </w:r>
            <w:r w:rsidRPr="006D4C8C">
              <w:rPr>
                <w:rFonts w:cs="Times New Roman"/>
                <w:spacing w:val="-2"/>
                <w:sz w:val="22"/>
                <w:szCs w:val="22"/>
              </w:rPr>
              <w:t>c</w:t>
            </w:r>
            <w:r w:rsidRPr="006D4C8C">
              <w:rPr>
                <w:rFonts w:cs="Times New Roman"/>
                <w:sz w:val="22"/>
                <w:szCs w:val="22"/>
              </w:rPr>
              <w:t>e</w:t>
            </w:r>
            <w:r w:rsidRPr="006D4C8C">
              <w:rPr>
                <w:rFonts w:cs="Times New Roman"/>
                <w:spacing w:val="1"/>
                <w:sz w:val="22"/>
                <w:szCs w:val="22"/>
              </w:rPr>
              <w:t>s</w:t>
            </w:r>
            <w:r w:rsidRPr="006D4C8C">
              <w:rPr>
                <w:rFonts w:cs="Times New Roman"/>
                <w:sz w:val="22"/>
                <w:szCs w:val="22"/>
              </w:rPr>
              <w:t>, c</w:t>
            </w:r>
            <w:r w:rsidRPr="006D4C8C">
              <w:rPr>
                <w:rFonts w:cs="Times New Roman"/>
                <w:spacing w:val="-2"/>
                <w:sz w:val="22"/>
                <w:szCs w:val="22"/>
              </w:rPr>
              <w:t>h</w:t>
            </w:r>
            <w:r w:rsidRPr="006D4C8C">
              <w:rPr>
                <w:rFonts w:cs="Times New Roman"/>
                <w:sz w:val="22"/>
                <w:szCs w:val="22"/>
              </w:rPr>
              <w:t>oo</w:t>
            </w:r>
            <w:r w:rsidRPr="006D4C8C">
              <w:rPr>
                <w:rFonts w:cs="Times New Roman"/>
                <w:spacing w:val="-2"/>
                <w:sz w:val="22"/>
                <w:szCs w:val="22"/>
              </w:rPr>
              <w:t>s</w:t>
            </w:r>
            <w:r w:rsidRPr="006D4C8C">
              <w:rPr>
                <w:rFonts w:cs="Times New Roman"/>
                <w:spacing w:val="1"/>
                <w:sz w:val="22"/>
                <w:szCs w:val="22"/>
              </w:rPr>
              <w:t>i</w:t>
            </w:r>
            <w:r w:rsidRPr="006D4C8C">
              <w:rPr>
                <w:rFonts w:cs="Times New Roman"/>
                <w:sz w:val="22"/>
                <w:szCs w:val="22"/>
              </w:rPr>
              <w:t>ng so</w:t>
            </w:r>
            <w:r w:rsidRPr="006D4C8C">
              <w:rPr>
                <w:rFonts w:cs="Times New Roman"/>
                <w:spacing w:val="1"/>
                <w:sz w:val="22"/>
                <w:szCs w:val="22"/>
              </w:rPr>
              <w:t>ft</w:t>
            </w:r>
            <w:r w:rsidRPr="006D4C8C">
              <w:rPr>
                <w:rFonts w:cs="Times New Roman"/>
                <w:spacing w:val="-3"/>
                <w:sz w:val="22"/>
                <w:szCs w:val="22"/>
              </w:rPr>
              <w:t>w</w:t>
            </w:r>
            <w:r w:rsidRPr="006D4C8C">
              <w:rPr>
                <w:rFonts w:cs="Times New Roman"/>
                <w:sz w:val="22"/>
                <w:szCs w:val="22"/>
              </w:rPr>
              <w:t>a</w:t>
            </w:r>
            <w:r w:rsidRPr="006D4C8C">
              <w:rPr>
                <w:rFonts w:cs="Times New Roman"/>
                <w:spacing w:val="1"/>
                <w:sz w:val="22"/>
                <w:szCs w:val="22"/>
              </w:rPr>
              <w:t>r</w:t>
            </w:r>
            <w:r w:rsidRPr="006D4C8C">
              <w:rPr>
                <w:rFonts w:cs="Times New Roman"/>
                <w:sz w:val="22"/>
                <w:szCs w:val="22"/>
              </w:rPr>
              <w:t xml:space="preserve">e </w:t>
            </w:r>
            <w:r w:rsidRPr="006D4C8C">
              <w:rPr>
                <w:rFonts w:cs="Times New Roman"/>
                <w:spacing w:val="-2"/>
                <w:sz w:val="22"/>
                <w:szCs w:val="22"/>
              </w:rPr>
              <w:t>c</w:t>
            </w:r>
            <w:r w:rsidRPr="006D4C8C">
              <w:rPr>
                <w:rFonts w:cs="Times New Roman"/>
                <w:sz w:val="22"/>
                <w:szCs w:val="22"/>
              </w:rPr>
              <w:t>on</w:t>
            </w:r>
            <w:r w:rsidRPr="006D4C8C">
              <w:rPr>
                <w:rFonts w:cs="Times New Roman"/>
                <w:spacing w:val="-1"/>
                <w:sz w:val="22"/>
                <w:szCs w:val="22"/>
              </w:rPr>
              <w:t>t</w:t>
            </w:r>
            <w:r w:rsidRPr="006D4C8C">
              <w:rPr>
                <w:rFonts w:cs="Times New Roman"/>
                <w:spacing w:val="1"/>
                <w:sz w:val="22"/>
                <w:szCs w:val="22"/>
              </w:rPr>
              <w:t>r</w:t>
            </w:r>
            <w:r w:rsidRPr="006D4C8C">
              <w:rPr>
                <w:rFonts w:cs="Times New Roman"/>
                <w:sz w:val="22"/>
                <w:szCs w:val="22"/>
              </w:rPr>
              <w:t>ol s</w:t>
            </w:r>
            <w:r w:rsidRPr="006D4C8C">
              <w:rPr>
                <w:rFonts w:cs="Times New Roman"/>
                <w:spacing w:val="-1"/>
                <w:sz w:val="22"/>
                <w:szCs w:val="22"/>
              </w:rPr>
              <w:t>t</w:t>
            </w:r>
            <w:r w:rsidRPr="006D4C8C">
              <w:rPr>
                <w:rFonts w:cs="Times New Roman"/>
                <w:spacing w:val="1"/>
                <w:sz w:val="22"/>
                <w:szCs w:val="22"/>
              </w:rPr>
              <w:t>r</w:t>
            </w:r>
            <w:r w:rsidRPr="006D4C8C">
              <w:rPr>
                <w:rFonts w:cs="Times New Roman"/>
                <w:spacing w:val="-2"/>
                <w:sz w:val="22"/>
                <w:szCs w:val="22"/>
              </w:rPr>
              <w:t>a</w:t>
            </w:r>
            <w:r w:rsidRPr="006D4C8C">
              <w:rPr>
                <w:rFonts w:cs="Times New Roman"/>
                <w:spacing w:val="1"/>
                <w:sz w:val="22"/>
                <w:szCs w:val="22"/>
              </w:rPr>
              <w:t>t</w:t>
            </w:r>
            <w:r w:rsidRPr="006D4C8C">
              <w:rPr>
                <w:rFonts w:cs="Times New Roman"/>
                <w:sz w:val="22"/>
                <w:szCs w:val="22"/>
              </w:rPr>
              <w:t>e</w:t>
            </w:r>
            <w:r w:rsidRPr="006D4C8C">
              <w:rPr>
                <w:rFonts w:cs="Times New Roman"/>
                <w:spacing w:val="-2"/>
                <w:sz w:val="22"/>
                <w:szCs w:val="22"/>
              </w:rPr>
              <w:t>g</w:t>
            </w:r>
            <w:r w:rsidRPr="006D4C8C">
              <w:rPr>
                <w:rFonts w:cs="Times New Roman"/>
                <w:spacing w:val="1"/>
                <w:sz w:val="22"/>
                <w:szCs w:val="22"/>
              </w:rPr>
              <w:t>i</w:t>
            </w:r>
            <w:r w:rsidRPr="006D4C8C">
              <w:rPr>
                <w:rFonts w:cs="Times New Roman"/>
                <w:sz w:val="22"/>
                <w:szCs w:val="22"/>
              </w:rPr>
              <w:t>e</w:t>
            </w:r>
            <w:r w:rsidRPr="006D4C8C">
              <w:rPr>
                <w:rFonts w:cs="Times New Roman"/>
                <w:spacing w:val="1"/>
                <w:sz w:val="22"/>
                <w:szCs w:val="22"/>
              </w:rPr>
              <w:t>s</w:t>
            </w:r>
            <w:r w:rsidRPr="006D4C8C">
              <w:rPr>
                <w:rFonts w:cs="Times New Roman"/>
                <w:sz w:val="22"/>
                <w:szCs w:val="22"/>
              </w:rPr>
              <w:t>, h</w:t>
            </w:r>
            <w:r w:rsidRPr="006D4C8C">
              <w:rPr>
                <w:rFonts w:cs="Times New Roman"/>
                <w:spacing w:val="-2"/>
                <w:sz w:val="22"/>
                <w:szCs w:val="22"/>
              </w:rPr>
              <w:t>a</w:t>
            </w:r>
            <w:r w:rsidRPr="006D4C8C">
              <w:rPr>
                <w:rFonts w:cs="Times New Roman"/>
                <w:sz w:val="22"/>
                <w:szCs w:val="22"/>
              </w:rPr>
              <w:t>nd</w:t>
            </w:r>
            <w:r w:rsidRPr="006D4C8C">
              <w:rPr>
                <w:rFonts w:cs="Times New Roman"/>
                <w:spacing w:val="1"/>
                <w:sz w:val="22"/>
                <w:szCs w:val="22"/>
              </w:rPr>
              <w:t>l</w:t>
            </w:r>
            <w:r w:rsidRPr="006D4C8C">
              <w:rPr>
                <w:rFonts w:cs="Times New Roman"/>
                <w:spacing w:val="-1"/>
                <w:sz w:val="22"/>
                <w:szCs w:val="22"/>
              </w:rPr>
              <w:t>i</w:t>
            </w:r>
            <w:r w:rsidRPr="006D4C8C">
              <w:rPr>
                <w:rFonts w:cs="Times New Roman"/>
                <w:sz w:val="22"/>
                <w:szCs w:val="22"/>
              </w:rPr>
              <w:t>ng bounda</w:t>
            </w:r>
            <w:r w:rsidRPr="006D4C8C">
              <w:rPr>
                <w:rFonts w:cs="Times New Roman"/>
                <w:spacing w:val="1"/>
                <w:sz w:val="22"/>
                <w:szCs w:val="22"/>
              </w:rPr>
              <w:t>r</w:t>
            </w:r>
            <w:r w:rsidRPr="006D4C8C">
              <w:rPr>
                <w:rFonts w:cs="Times New Roman"/>
                <w:sz w:val="22"/>
                <w:szCs w:val="22"/>
              </w:rPr>
              <w:t>y con</w:t>
            </w:r>
            <w:r w:rsidRPr="006D4C8C">
              <w:rPr>
                <w:rFonts w:cs="Times New Roman"/>
                <w:spacing w:val="-2"/>
                <w:sz w:val="22"/>
                <w:szCs w:val="22"/>
              </w:rPr>
              <w:t>d</w:t>
            </w:r>
            <w:r w:rsidRPr="006D4C8C">
              <w:rPr>
                <w:rFonts w:cs="Times New Roman"/>
                <w:spacing w:val="1"/>
                <w:sz w:val="22"/>
                <w:szCs w:val="22"/>
              </w:rPr>
              <w:t>i</w:t>
            </w:r>
            <w:r w:rsidRPr="006D4C8C">
              <w:rPr>
                <w:rFonts w:cs="Times New Roman"/>
                <w:spacing w:val="-1"/>
                <w:sz w:val="22"/>
                <w:szCs w:val="22"/>
              </w:rPr>
              <w:t>t</w:t>
            </w:r>
            <w:r w:rsidRPr="006D4C8C">
              <w:rPr>
                <w:rFonts w:cs="Times New Roman"/>
                <w:spacing w:val="1"/>
                <w:sz w:val="22"/>
                <w:szCs w:val="22"/>
              </w:rPr>
              <w:t>i</w:t>
            </w:r>
            <w:r w:rsidRPr="006D4C8C">
              <w:rPr>
                <w:rFonts w:cs="Times New Roman"/>
                <w:spacing w:val="-2"/>
                <w:sz w:val="22"/>
                <w:szCs w:val="22"/>
              </w:rPr>
              <w:t>o</w:t>
            </w:r>
            <w:r w:rsidRPr="006D4C8C">
              <w:rPr>
                <w:rFonts w:cs="Times New Roman"/>
                <w:sz w:val="22"/>
                <w:szCs w:val="22"/>
              </w:rPr>
              <w:t>ns, s</w:t>
            </w:r>
            <w:r w:rsidRPr="006D4C8C">
              <w:rPr>
                <w:rFonts w:cs="Times New Roman"/>
                <w:spacing w:val="-2"/>
                <w:sz w:val="22"/>
                <w:szCs w:val="22"/>
              </w:rPr>
              <w:t>e</w:t>
            </w:r>
            <w:r w:rsidRPr="006D4C8C">
              <w:rPr>
                <w:rFonts w:cs="Times New Roman"/>
                <w:spacing w:val="1"/>
                <w:sz w:val="22"/>
                <w:szCs w:val="22"/>
              </w:rPr>
              <w:t>t</w:t>
            </w:r>
            <w:r w:rsidRPr="006D4C8C">
              <w:rPr>
                <w:rFonts w:cs="Times New Roman"/>
                <w:spacing w:val="-1"/>
                <w:sz w:val="22"/>
                <w:szCs w:val="22"/>
              </w:rPr>
              <w:t>t</w:t>
            </w:r>
            <w:r w:rsidRPr="006D4C8C">
              <w:rPr>
                <w:rFonts w:cs="Times New Roman"/>
                <w:spacing w:val="1"/>
                <w:sz w:val="22"/>
                <w:szCs w:val="22"/>
              </w:rPr>
              <w:t>i</w:t>
            </w:r>
            <w:r w:rsidRPr="006D4C8C">
              <w:rPr>
                <w:rFonts w:cs="Times New Roman"/>
                <w:sz w:val="22"/>
                <w:szCs w:val="22"/>
              </w:rPr>
              <w:t xml:space="preserve">ng </w:t>
            </w:r>
            <w:r w:rsidRPr="006D4C8C">
              <w:rPr>
                <w:rFonts w:cs="Times New Roman"/>
                <w:spacing w:val="1"/>
                <w:sz w:val="22"/>
                <w:szCs w:val="22"/>
              </w:rPr>
              <w:t>t</w:t>
            </w:r>
            <w:r w:rsidRPr="006D4C8C">
              <w:rPr>
                <w:rFonts w:cs="Times New Roman"/>
                <w:spacing w:val="-2"/>
                <w:sz w:val="22"/>
                <w:szCs w:val="22"/>
              </w:rPr>
              <w:t>r</w:t>
            </w:r>
            <w:r w:rsidRPr="006D4C8C">
              <w:rPr>
                <w:rFonts w:cs="Times New Roman"/>
                <w:sz w:val="22"/>
                <w:szCs w:val="22"/>
              </w:rPr>
              <w:t>ad</w:t>
            </w:r>
            <w:r w:rsidRPr="006D4C8C">
              <w:rPr>
                <w:rFonts w:cs="Times New Roman"/>
                <w:spacing w:val="8"/>
                <w:sz w:val="22"/>
                <w:szCs w:val="22"/>
              </w:rPr>
              <w:t>e</w:t>
            </w:r>
            <w:r w:rsidRPr="006D4C8C">
              <w:rPr>
                <w:rFonts w:cs="Times New Roman"/>
                <w:spacing w:val="-4"/>
                <w:sz w:val="22"/>
                <w:szCs w:val="22"/>
              </w:rPr>
              <w:t>-</w:t>
            </w:r>
            <w:r w:rsidRPr="006D4C8C">
              <w:rPr>
                <w:rFonts w:cs="Times New Roman"/>
                <w:sz w:val="22"/>
                <w:szCs w:val="22"/>
              </w:rPr>
              <w:t>o</w:t>
            </w:r>
            <w:r w:rsidRPr="006D4C8C">
              <w:rPr>
                <w:rFonts w:cs="Times New Roman"/>
                <w:spacing w:val="-4"/>
                <w:sz w:val="22"/>
                <w:szCs w:val="22"/>
              </w:rPr>
              <w:t>f</w:t>
            </w:r>
            <w:r w:rsidRPr="006D4C8C">
              <w:rPr>
                <w:rFonts w:cs="Times New Roman"/>
                <w:sz w:val="22"/>
                <w:szCs w:val="22"/>
              </w:rPr>
              <w:t>f p</w:t>
            </w:r>
            <w:r w:rsidRPr="006D4C8C">
              <w:rPr>
                <w:rFonts w:cs="Times New Roman"/>
                <w:spacing w:val="1"/>
                <w:sz w:val="22"/>
                <w:szCs w:val="22"/>
              </w:rPr>
              <w:t>r</w:t>
            </w:r>
            <w:r w:rsidRPr="006D4C8C">
              <w:rPr>
                <w:rFonts w:cs="Times New Roman"/>
                <w:spacing w:val="-1"/>
                <w:sz w:val="22"/>
                <w:szCs w:val="22"/>
              </w:rPr>
              <w:t>i</w:t>
            </w:r>
            <w:r w:rsidRPr="006D4C8C">
              <w:rPr>
                <w:rFonts w:cs="Times New Roman"/>
                <w:sz w:val="22"/>
                <w:szCs w:val="22"/>
              </w:rPr>
              <w:t>o</w:t>
            </w:r>
            <w:r w:rsidRPr="006D4C8C">
              <w:rPr>
                <w:rFonts w:cs="Times New Roman"/>
                <w:spacing w:val="-2"/>
                <w:sz w:val="22"/>
                <w:szCs w:val="22"/>
              </w:rPr>
              <w:t>r</w:t>
            </w:r>
            <w:r w:rsidRPr="006D4C8C">
              <w:rPr>
                <w:rFonts w:cs="Times New Roman"/>
                <w:spacing w:val="1"/>
                <w:sz w:val="22"/>
                <w:szCs w:val="22"/>
              </w:rPr>
              <w:t>i</w:t>
            </w:r>
            <w:r w:rsidRPr="006D4C8C">
              <w:rPr>
                <w:rFonts w:cs="Times New Roman"/>
                <w:spacing w:val="-1"/>
                <w:sz w:val="22"/>
                <w:szCs w:val="22"/>
              </w:rPr>
              <w:t>t</w:t>
            </w:r>
            <w:r w:rsidRPr="006D4C8C">
              <w:rPr>
                <w:rFonts w:cs="Times New Roman"/>
                <w:spacing w:val="1"/>
                <w:sz w:val="22"/>
                <w:szCs w:val="22"/>
              </w:rPr>
              <w:t>i</w:t>
            </w:r>
            <w:r w:rsidRPr="006D4C8C">
              <w:rPr>
                <w:rFonts w:cs="Times New Roman"/>
                <w:spacing w:val="2"/>
                <w:sz w:val="22"/>
                <w:szCs w:val="22"/>
              </w:rPr>
              <w:t>e</w:t>
            </w:r>
            <w:r w:rsidRPr="006D4C8C">
              <w:rPr>
                <w:rFonts w:cs="Times New Roman"/>
                <w:spacing w:val="-2"/>
                <w:sz w:val="22"/>
                <w:szCs w:val="22"/>
              </w:rPr>
              <w:t>s</w:t>
            </w:r>
            <w:r w:rsidRPr="006D4C8C">
              <w:rPr>
                <w:rFonts w:cs="Times New Roman"/>
                <w:sz w:val="22"/>
                <w:szCs w:val="22"/>
              </w:rPr>
              <w:t>, s</w:t>
            </w:r>
            <w:r w:rsidRPr="006D4C8C">
              <w:rPr>
                <w:rFonts w:cs="Times New Roman"/>
                <w:spacing w:val="1"/>
                <w:sz w:val="22"/>
                <w:szCs w:val="22"/>
              </w:rPr>
              <w:t>el</w:t>
            </w:r>
            <w:r w:rsidRPr="006D4C8C">
              <w:rPr>
                <w:rFonts w:cs="Times New Roman"/>
                <w:spacing w:val="-2"/>
                <w:sz w:val="22"/>
                <w:szCs w:val="22"/>
              </w:rPr>
              <w:t>e</w:t>
            </w:r>
            <w:r w:rsidRPr="006D4C8C">
              <w:rPr>
                <w:rFonts w:cs="Times New Roman"/>
                <w:sz w:val="22"/>
                <w:szCs w:val="22"/>
              </w:rPr>
              <w:t>c</w:t>
            </w:r>
            <w:r w:rsidRPr="006D4C8C">
              <w:rPr>
                <w:rFonts w:cs="Times New Roman"/>
                <w:spacing w:val="-1"/>
                <w:sz w:val="22"/>
                <w:szCs w:val="22"/>
              </w:rPr>
              <w:t>t</w:t>
            </w:r>
            <w:r w:rsidRPr="006D4C8C">
              <w:rPr>
                <w:rFonts w:cs="Times New Roman"/>
                <w:spacing w:val="1"/>
                <w:sz w:val="22"/>
                <w:szCs w:val="22"/>
              </w:rPr>
              <w:t>i</w:t>
            </w:r>
            <w:r w:rsidRPr="006D4C8C">
              <w:rPr>
                <w:rFonts w:cs="Times New Roman"/>
                <w:sz w:val="22"/>
                <w:szCs w:val="22"/>
              </w:rPr>
              <w:t>ng</w:t>
            </w:r>
            <w:r w:rsidR="00682E1D" w:rsidRPr="006D4C8C">
              <w:rPr>
                <w:rFonts w:cs="Times New Roman"/>
                <w:sz w:val="22"/>
                <w:szCs w:val="22"/>
              </w:rPr>
              <w:t xml:space="preserve"> </w:t>
            </w:r>
            <w:r w:rsidRPr="006D4C8C">
              <w:rPr>
                <w:rFonts w:cs="Times New Roman"/>
                <w:sz w:val="22"/>
                <w:szCs w:val="22"/>
              </w:rPr>
              <w:t xml:space="preserve">an </w:t>
            </w:r>
            <w:r w:rsidRPr="006D4C8C">
              <w:rPr>
                <w:rFonts w:cs="Times New Roman"/>
                <w:spacing w:val="-2"/>
                <w:sz w:val="22"/>
                <w:szCs w:val="22"/>
              </w:rPr>
              <w:t>a</w:t>
            </w:r>
            <w:r w:rsidRPr="006D4C8C">
              <w:rPr>
                <w:rFonts w:cs="Times New Roman"/>
                <w:spacing w:val="1"/>
                <w:sz w:val="22"/>
                <w:szCs w:val="22"/>
              </w:rPr>
              <w:t>r</w:t>
            </w:r>
            <w:r w:rsidRPr="006D4C8C">
              <w:rPr>
                <w:rFonts w:cs="Times New Roman"/>
                <w:sz w:val="22"/>
                <w:szCs w:val="22"/>
              </w:rPr>
              <w:t>c</w:t>
            </w:r>
            <w:r w:rsidRPr="006D4C8C">
              <w:rPr>
                <w:rFonts w:cs="Times New Roman"/>
                <w:spacing w:val="-2"/>
                <w:sz w:val="22"/>
                <w:szCs w:val="22"/>
              </w:rPr>
              <w:t>h</w:t>
            </w:r>
            <w:r w:rsidRPr="006D4C8C">
              <w:rPr>
                <w:rFonts w:cs="Times New Roman"/>
                <w:spacing w:val="1"/>
                <w:sz w:val="22"/>
                <w:szCs w:val="22"/>
              </w:rPr>
              <w:t>it</w:t>
            </w:r>
            <w:r w:rsidRPr="006D4C8C">
              <w:rPr>
                <w:rFonts w:cs="Times New Roman"/>
                <w:spacing w:val="-2"/>
                <w:sz w:val="22"/>
                <w:szCs w:val="22"/>
              </w:rPr>
              <w:t>e</w:t>
            </w:r>
            <w:r w:rsidRPr="006D4C8C">
              <w:rPr>
                <w:rFonts w:cs="Times New Roman"/>
                <w:sz w:val="22"/>
                <w:szCs w:val="22"/>
              </w:rPr>
              <w:t>ct</w:t>
            </w:r>
            <w:r w:rsidR="00682E1D" w:rsidRPr="006D4C8C">
              <w:rPr>
                <w:rFonts w:cs="Times New Roman"/>
                <w:sz w:val="22"/>
                <w:szCs w:val="22"/>
              </w:rPr>
              <w:t xml:space="preserve"> </w:t>
            </w:r>
            <w:r w:rsidRPr="006D4C8C">
              <w:rPr>
                <w:rFonts w:cs="Times New Roman"/>
                <w:sz w:val="22"/>
                <w:szCs w:val="22"/>
              </w:rPr>
              <w:t>s</w:t>
            </w:r>
            <w:r w:rsidRPr="006D4C8C">
              <w:rPr>
                <w:rFonts w:cs="Times New Roman"/>
                <w:spacing w:val="1"/>
                <w:sz w:val="22"/>
                <w:szCs w:val="22"/>
              </w:rPr>
              <w:t>t</w:t>
            </w:r>
            <w:r w:rsidRPr="006D4C8C">
              <w:rPr>
                <w:rFonts w:cs="Times New Roman"/>
                <w:spacing w:val="-2"/>
                <w:sz w:val="22"/>
                <w:szCs w:val="22"/>
              </w:rPr>
              <w:t>y</w:t>
            </w:r>
            <w:r w:rsidRPr="006D4C8C">
              <w:rPr>
                <w:rFonts w:cs="Times New Roman"/>
                <w:spacing w:val="1"/>
                <w:sz w:val="22"/>
                <w:szCs w:val="22"/>
              </w:rPr>
              <w:t>l</w:t>
            </w:r>
            <w:r w:rsidRPr="006D4C8C">
              <w:rPr>
                <w:rFonts w:cs="Times New Roman"/>
                <w:sz w:val="22"/>
                <w:szCs w:val="22"/>
              </w:rPr>
              <w:t>e.</w:t>
            </w:r>
          </w:p>
          <w:p w:rsidR="0085753B" w:rsidRPr="006D4C8C" w:rsidRDefault="0085753B" w:rsidP="006D4C8C">
            <w:pPr>
              <w:spacing w:after="0" w:line="240" w:lineRule="auto"/>
              <w:ind w:left="113" w:right="113"/>
              <w:jc w:val="both"/>
              <w:rPr>
                <w:rFonts w:cs="Times New Roman"/>
                <w:sz w:val="22"/>
                <w:szCs w:val="22"/>
                <w:lang w:val="en-US"/>
              </w:rPr>
            </w:pPr>
            <w:r w:rsidRPr="006D4C8C">
              <w:rPr>
                <w:rFonts w:cs="Times New Roman"/>
                <w:spacing w:val="-1"/>
                <w:sz w:val="22"/>
                <w:szCs w:val="22"/>
              </w:rPr>
              <w:t>C</w:t>
            </w:r>
            <w:r w:rsidRPr="006D4C8C">
              <w:rPr>
                <w:rFonts w:cs="Times New Roman"/>
                <w:spacing w:val="1"/>
                <w:sz w:val="22"/>
                <w:szCs w:val="22"/>
              </w:rPr>
              <w:t>l</w:t>
            </w:r>
            <w:r w:rsidRPr="006D4C8C">
              <w:rPr>
                <w:rFonts w:cs="Times New Roman"/>
                <w:sz w:val="22"/>
                <w:szCs w:val="22"/>
              </w:rPr>
              <w:t>a</w:t>
            </w:r>
            <w:r w:rsidRPr="006D4C8C">
              <w:rPr>
                <w:rFonts w:cs="Times New Roman"/>
                <w:spacing w:val="1"/>
                <w:sz w:val="22"/>
                <w:szCs w:val="22"/>
              </w:rPr>
              <w:t>s</w:t>
            </w:r>
            <w:r w:rsidRPr="006D4C8C">
              <w:rPr>
                <w:rFonts w:cs="Times New Roman"/>
                <w:sz w:val="22"/>
                <w:szCs w:val="22"/>
              </w:rPr>
              <w:t xml:space="preserve">s </w:t>
            </w:r>
            <w:r w:rsidRPr="006D4C8C">
              <w:rPr>
                <w:rFonts w:cs="Times New Roman"/>
                <w:spacing w:val="-1"/>
                <w:sz w:val="22"/>
                <w:szCs w:val="22"/>
              </w:rPr>
              <w:t>D</w:t>
            </w:r>
            <w:r w:rsidRPr="006D4C8C">
              <w:rPr>
                <w:rFonts w:cs="Times New Roman"/>
                <w:sz w:val="22"/>
                <w:szCs w:val="22"/>
              </w:rPr>
              <w:t>e</w:t>
            </w:r>
            <w:r w:rsidRPr="006D4C8C">
              <w:rPr>
                <w:rFonts w:cs="Times New Roman"/>
                <w:spacing w:val="-2"/>
                <w:sz w:val="22"/>
                <w:szCs w:val="22"/>
              </w:rPr>
              <w:t>s</w:t>
            </w:r>
            <w:r w:rsidRPr="006D4C8C">
              <w:rPr>
                <w:rFonts w:cs="Times New Roman"/>
                <w:spacing w:val="1"/>
                <w:sz w:val="22"/>
                <w:szCs w:val="22"/>
              </w:rPr>
              <w:t>i</w:t>
            </w:r>
            <w:r w:rsidRPr="006D4C8C">
              <w:rPr>
                <w:rFonts w:cs="Times New Roman"/>
                <w:spacing w:val="-2"/>
                <w:sz w:val="22"/>
                <w:szCs w:val="22"/>
              </w:rPr>
              <w:t>g</w:t>
            </w:r>
            <w:r w:rsidRPr="006D4C8C">
              <w:rPr>
                <w:rFonts w:cs="Times New Roman"/>
                <w:sz w:val="22"/>
                <w:szCs w:val="22"/>
              </w:rPr>
              <w:t>n: b</w:t>
            </w:r>
            <w:r w:rsidRPr="006D4C8C">
              <w:rPr>
                <w:rFonts w:cs="Times New Roman"/>
                <w:spacing w:val="-2"/>
                <w:sz w:val="22"/>
                <w:szCs w:val="22"/>
              </w:rPr>
              <w:t>r</w:t>
            </w:r>
            <w:r w:rsidRPr="006D4C8C">
              <w:rPr>
                <w:rFonts w:cs="Times New Roman"/>
                <w:spacing w:val="1"/>
                <w:sz w:val="22"/>
                <w:szCs w:val="22"/>
              </w:rPr>
              <w:t>i</w:t>
            </w:r>
            <w:r w:rsidRPr="006D4C8C">
              <w:rPr>
                <w:rFonts w:cs="Times New Roman"/>
                <w:sz w:val="22"/>
                <w:szCs w:val="22"/>
              </w:rPr>
              <w:t>d</w:t>
            </w:r>
            <w:r w:rsidRPr="006D4C8C">
              <w:rPr>
                <w:rFonts w:cs="Times New Roman"/>
                <w:spacing w:val="-2"/>
                <w:sz w:val="22"/>
                <w:szCs w:val="22"/>
              </w:rPr>
              <w:t>g</w:t>
            </w:r>
            <w:r w:rsidRPr="006D4C8C">
              <w:rPr>
                <w:rFonts w:cs="Times New Roman"/>
                <w:spacing w:val="1"/>
                <w:sz w:val="22"/>
                <w:szCs w:val="22"/>
              </w:rPr>
              <w:t>i</w:t>
            </w:r>
            <w:r w:rsidRPr="006D4C8C">
              <w:rPr>
                <w:rFonts w:cs="Times New Roman"/>
                <w:sz w:val="22"/>
                <w:szCs w:val="22"/>
              </w:rPr>
              <w:t xml:space="preserve">ng </w:t>
            </w:r>
            <w:r w:rsidRPr="006D4C8C">
              <w:rPr>
                <w:rFonts w:cs="Times New Roman"/>
                <w:spacing w:val="-2"/>
                <w:sz w:val="22"/>
                <w:szCs w:val="22"/>
              </w:rPr>
              <w:t>g</w:t>
            </w:r>
            <w:r w:rsidRPr="006D4C8C">
              <w:rPr>
                <w:rFonts w:cs="Times New Roman"/>
                <w:sz w:val="22"/>
                <w:szCs w:val="22"/>
              </w:rPr>
              <w:t xml:space="preserve">ap, </w:t>
            </w:r>
            <w:r w:rsidRPr="006D4C8C">
              <w:rPr>
                <w:rFonts w:cs="Times New Roman"/>
                <w:spacing w:val="1"/>
                <w:sz w:val="22"/>
                <w:szCs w:val="22"/>
              </w:rPr>
              <w:t>r</w:t>
            </w:r>
            <w:r w:rsidRPr="006D4C8C">
              <w:rPr>
                <w:rFonts w:cs="Times New Roman"/>
                <w:sz w:val="22"/>
                <w:szCs w:val="22"/>
              </w:rPr>
              <w:t>ea</w:t>
            </w:r>
            <w:r w:rsidRPr="006D4C8C">
              <w:rPr>
                <w:rFonts w:cs="Times New Roman"/>
                <w:spacing w:val="-1"/>
                <w:sz w:val="22"/>
                <w:szCs w:val="22"/>
              </w:rPr>
              <w:t>l</w:t>
            </w:r>
            <w:r w:rsidRPr="006D4C8C">
              <w:rPr>
                <w:rFonts w:cs="Times New Roman"/>
                <w:spacing w:val="1"/>
                <w:sz w:val="22"/>
                <w:szCs w:val="22"/>
              </w:rPr>
              <w:t>i</w:t>
            </w:r>
            <w:r w:rsidRPr="006D4C8C">
              <w:rPr>
                <w:rFonts w:cs="Times New Roman"/>
                <w:spacing w:val="-2"/>
                <w:sz w:val="22"/>
                <w:szCs w:val="22"/>
              </w:rPr>
              <w:t>z</w:t>
            </w:r>
            <w:r w:rsidRPr="006D4C8C">
              <w:rPr>
                <w:rFonts w:cs="Times New Roman"/>
                <w:sz w:val="22"/>
                <w:szCs w:val="22"/>
              </w:rPr>
              <w:t>e use c</w:t>
            </w:r>
            <w:r w:rsidRPr="006D4C8C">
              <w:rPr>
                <w:rFonts w:cs="Times New Roman"/>
                <w:spacing w:val="-2"/>
                <w:sz w:val="22"/>
                <w:szCs w:val="22"/>
              </w:rPr>
              <w:t>a</w:t>
            </w:r>
            <w:r w:rsidRPr="006D4C8C">
              <w:rPr>
                <w:rFonts w:cs="Times New Roman"/>
                <w:sz w:val="22"/>
                <w:szCs w:val="22"/>
              </w:rPr>
              <w:t>s</w:t>
            </w:r>
            <w:r w:rsidRPr="006D4C8C">
              <w:rPr>
                <w:rFonts w:cs="Times New Roman"/>
                <w:spacing w:val="1"/>
                <w:sz w:val="22"/>
                <w:szCs w:val="22"/>
              </w:rPr>
              <w:t>e</w:t>
            </w:r>
            <w:r w:rsidRPr="006D4C8C">
              <w:rPr>
                <w:rFonts w:cs="Times New Roman"/>
                <w:sz w:val="22"/>
                <w:szCs w:val="22"/>
              </w:rPr>
              <w:t xml:space="preserve">s </w:t>
            </w:r>
            <w:r w:rsidRPr="006D4C8C">
              <w:rPr>
                <w:rFonts w:cs="Times New Roman"/>
                <w:spacing w:val="-1"/>
                <w:sz w:val="22"/>
                <w:szCs w:val="22"/>
              </w:rPr>
              <w:t>wi</w:t>
            </w:r>
            <w:r w:rsidRPr="006D4C8C">
              <w:rPr>
                <w:rFonts w:cs="Times New Roman"/>
                <w:spacing w:val="1"/>
                <w:sz w:val="22"/>
                <w:szCs w:val="22"/>
              </w:rPr>
              <w:t>t</w:t>
            </w:r>
            <w:r w:rsidRPr="006D4C8C">
              <w:rPr>
                <w:rFonts w:cs="Times New Roman"/>
                <w:sz w:val="22"/>
                <w:szCs w:val="22"/>
              </w:rPr>
              <w:t>h ope</w:t>
            </w:r>
            <w:r w:rsidRPr="006D4C8C">
              <w:rPr>
                <w:rFonts w:cs="Times New Roman"/>
                <w:spacing w:val="1"/>
                <w:sz w:val="22"/>
                <w:szCs w:val="22"/>
              </w:rPr>
              <w:t>r</w:t>
            </w:r>
            <w:r w:rsidRPr="006D4C8C">
              <w:rPr>
                <w:rFonts w:cs="Times New Roman"/>
                <w:spacing w:val="-2"/>
                <w:sz w:val="22"/>
                <w:szCs w:val="22"/>
              </w:rPr>
              <w:t>a</w:t>
            </w:r>
            <w:r w:rsidRPr="006D4C8C">
              <w:rPr>
                <w:rFonts w:cs="Times New Roman"/>
                <w:spacing w:val="1"/>
                <w:sz w:val="22"/>
                <w:szCs w:val="22"/>
              </w:rPr>
              <w:t>ti</w:t>
            </w:r>
            <w:r w:rsidRPr="006D4C8C">
              <w:rPr>
                <w:rFonts w:cs="Times New Roman"/>
                <w:sz w:val="22"/>
                <w:szCs w:val="22"/>
              </w:rPr>
              <w:t>o</w:t>
            </w:r>
            <w:r w:rsidRPr="006D4C8C">
              <w:rPr>
                <w:rFonts w:cs="Times New Roman"/>
                <w:spacing w:val="-2"/>
                <w:sz w:val="22"/>
                <w:szCs w:val="22"/>
              </w:rPr>
              <w:t>n</w:t>
            </w:r>
            <w:r w:rsidRPr="006D4C8C">
              <w:rPr>
                <w:rFonts w:cs="Times New Roman"/>
                <w:sz w:val="22"/>
                <w:szCs w:val="22"/>
              </w:rPr>
              <w:t>s, de</w:t>
            </w:r>
            <w:r w:rsidRPr="006D4C8C">
              <w:rPr>
                <w:rFonts w:cs="Times New Roman"/>
                <w:spacing w:val="-2"/>
                <w:sz w:val="22"/>
                <w:szCs w:val="22"/>
              </w:rPr>
              <w:t>s</w:t>
            </w:r>
            <w:r w:rsidRPr="006D4C8C">
              <w:rPr>
                <w:rFonts w:cs="Times New Roman"/>
                <w:spacing w:val="1"/>
                <w:sz w:val="22"/>
                <w:szCs w:val="22"/>
              </w:rPr>
              <w:t>i</w:t>
            </w:r>
            <w:r w:rsidRPr="006D4C8C">
              <w:rPr>
                <w:rFonts w:cs="Times New Roman"/>
                <w:spacing w:val="-2"/>
                <w:sz w:val="22"/>
                <w:szCs w:val="22"/>
              </w:rPr>
              <w:t>g</w:t>
            </w:r>
            <w:r w:rsidRPr="006D4C8C">
              <w:rPr>
                <w:rFonts w:cs="Times New Roman"/>
                <w:sz w:val="22"/>
                <w:szCs w:val="22"/>
              </w:rPr>
              <w:t>n</w:t>
            </w:r>
            <w:r w:rsidRPr="006D4C8C">
              <w:rPr>
                <w:rFonts w:cs="Times New Roman"/>
                <w:spacing w:val="1"/>
                <w:sz w:val="22"/>
                <w:szCs w:val="22"/>
              </w:rPr>
              <w:t>i</w:t>
            </w:r>
            <w:r w:rsidRPr="006D4C8C">
              <w:rPr>
                <w:rFonts w:cs="Times New Roman"/>
                <w:sz w:val="22"/>
                <w:szCs w:val="22"/>
              </w:rPr>
              <w:t>ng a</w:t>
            </w:r>
            <w:r w:rsidRPr="006D4C8C">
              <w:rPr>
                <w:rFonts w:cs="Times New Roman"/>
                <w:spacing w:val="1"/>
                <w:sz w:val="22"/>
                <w:szCs w:val="22"/>
              </w:rPr>
              <w:t>l</w:t>
            </w:r>
            <w:r w:rsidRPr="006D4C8C">
              <w:rPr>
                <w:rFonts w:cs="Times New Roman"/>
                <w:spacing w:val="-2"/>
                <w:sz w:val="22"/>
                <w:szCs w:val="22"/>
              </w:rPr>
              <w:t>g</w:t>
            </w:r>
            <w:r w:rsidRPr="006D4C8C">
              <w:rPr>
                <w:rFonts w:cs="Times New Roman"/>
                <w:sz w:val="22"/>
                <w:szCs w:val="22"/>
              </w:rPr>
              <w:t>o</w:t>
            </w:r>
            <w:r w:rsidRPr="006D4C8C">
              <w:rPr>
                <w:rFonts w:cs="Times New Roman"/>
                <w:spacing w:val="1"/>
                <w:sz w:val="22"/>
                <w:szCs w:val="22"/>
              </w:rPr>
              <w:t>r</w:t>
            </w:r>
            <w:r w:rsidRPr="006D4C8C">
              <w:rPr>
                <w:rFonts w:cs="Times New Roman"/>
                <w:spacing w:val="-1"/>
                <w:sz w:val="22"/>
                <w:szCs w:val="22"/>
              </w:rPr>
              <w:t>i</w:t>
            </w:r>
            <w:r w:rsidRPr="006D4C8C">
              <w:rPr>
                <w:rFonts w:cs="Times New Roman"/>
                <w:spacing w:val="1"/>
                <w:sz w:val="22"/>
                <w:szCs w:val="22"/>
              </w:rPr>
              <w:t>t</w:t>
            </w:r>
            <w:r w:rsidRPr="006D4C8C">
              <w:rPr>
                <w:rFonts w:cs="Times New Roman"/>
                <w:sz w:val="22"/>
                <w:szCs w:val="22"/>
              </w:rPr>
              <w:t>h</w:t>
            </w:r>
            <w:r w:rsidRPr="006D4C8C">
              <w:rPr>
                <w:rFonts w:cs="Times New Roman"/>
                <w:spacing w:val="-4"/>
                <w:sz w:val="22"/>
                <w:szCs w:val="22"/>
              </w:rPr>
              <w:t>m</w:t>
            </w:r>
            <w:r w:rsidRPr="006D4C8C">
              <w:rPr>
                <w:rFonts w:cs="Times New Roman"/>
                <w:sz w:val="22"/>
                <w:szCs w:val="22"/>
              </w:rPr>
              <w:t>s, de</w:t>
            </w:r>
            <w:r w:rsidRPr="006D4C8C">
              <w:rPr>
                <w:rFonts w:cs="Times New Roman"/>
                <w:spacing w:val="1"/>
                <w:sz w:val="22"/>
                <w:szCs w:val="22"/>
              </w:rPr>
              <w:t>si</w:t>
            </w:r>
            <w:r w:rsidRPr="006D4C8C">
              <w:rPr>
                <w:rFonts w:cs="Times New Roman"/>
                <w:spacing w:val="-2"/>
                <w:sz w:val="22"/>
                <w:szCs w:val="22"/>
              </w:rPr>
              <w:t>g</w:t>
            </w:r>
            <w:r w:rsidRPr="006D4C8C">
              <w:rPr>
                <w:rFonts w:cs="Times New Roman"/>
                <w:sz w:val="22"/>
                <w:szCs w:val="22"/>
              </w:rPr>
              <w:t>n op</w:t>
            </w:r>
            <w:r w:rsidRPr="006D4C8C">
              <w:rPr>
                <w:rFonts w:cs="Times New Roman"/>
                <w:spacing w:val="1"/>
                <w:sz w:val="22"/>
                <w:szCs w:val="22"/>
              </w:rPr>
              <w:t>ti</w:t>
            </w:r>
            <w:r w:rsidRPr="006D4C8C">
              <w:rPr>
                <w:rFonts w:cs="Times New Roman"/>
                <w:spacing w:val="-4"/>
                <w:sz w:val="22"/>
                <w:szCs w:val="22"/>
              </w:rPr>
              <w:t>m</w:t>
            </w:r>
            <w:r w:rsidRPr="006D4C8C">
              <w:rPr>
                <w:rFonts w:cs="Times New Roman"/>
                <w:spacing w:val="1"/>
                <w:sz w:val="22"/>
                <w:szCs w:val="22"/>
              </w:rPr>
              <w:t>i</w:t>
            </w:r>
            <w:r w:rsidRPr="006D4C8C">
              <w:rPr>
                <w:rFonts w:cs="Times New Roman"/>
                <w:spacing w:val="-2"/>
                <w:sz w:val="22"/>
                <w:szCs w:val="22"/>
              </w:rPr>
              <w:t>z</w:t>
            </w:r>
            <w:r w:rsidRPr="006D4C8C">
              <w:rPr>
                <w:rFonts w:cs="Times New Roman"/>
                <w:sz w:val="22"/>
                <w:szCs w:val="22"/>
              </w:rPr>
              <w:t>a</w:t>
            </w:r>
            <w:r w:rsidRPr="006D4C8C">
              <w:rPr>
                <w:rFonts w:cs="Times New Roman"/>
                <w:spacing w:val="1"/>
                <w:sz w:val="22"/>
                <w:szCs w:val="22"/>
              </w:rPr>
              <w:t>t</w:t>
            </w:r>
            <w:r w:rsidRPr="006D4C8C">
              <w:rPr>
                <w:rFonts w:cs="Times New Roman"/>
                <w:spacing w:val="-1"/>
                <w:sz w:val="22"/>
                <w:szCs w:val="22"/>
              </w:rPr>
              <w:t>i</w:t>
            </w:r>
            <w:r w:rsidRPr="006D4C8C">
              <w:rPr>
                <w:rFonts w:cs="Times New Roman"/>
                <w:sz w:val="22"/>
                <w:szCs w:val="22"/>
              </w:rPr>
              <w:t>on, a</w:t>
            </w:r>
            <w:r w:rsidRPr="006D4C8C">
              <w:rPr>
                <w:rFonts w:cs="Times New Roman"/>
                <w:spacing w:val="-2"/>
                <w:sz w:val="22"/>
                <w:szCs w:val="22"/>
              </w:rPr>
              <w:t>d</w:t>
            </w:r>
            <w:r w:rsidRPr="006D4C8C">
              <w:rPr>
                <w:rFonts w:cs="Times New Roman"/>
                <w:spacing w:val="3"/>
                <w:sz w:val="22"/>
                <w:szCs w:val="22"/>
              </w:rPr>
              <w:t>j</w:t>
            </w:r>
            <w:r w:rsidRPr="006D4C8C">
              <w:rPr>
                <w:rFonts w:cs="Times New Roman"/>
                <w:sz w:val="22"/>
                <w:szCs w:val="22"/>
              </w:rPr>
              <w:t>u</w:t>
            </w:r>
            <w:r w:rsidRPr="006D4C8C">
              <w:rPr>
                <w:rFonts w:cs="Times New Roman"/>
                <w:spacing w:val="-2"/>
                <w:sz w:val="22"/>
                <w:szCs w:val="22"/>
              </w:rPr>
              <w:t>s</w:t>
            </w:r>
            <w:r w:rsidRPr="006D4C8C">
              <w:rPr>
                <w:rFonts w:cs="Times New Roman"/>
                <w:spacing w:val="1"/>
                <w:sz w:val="22"/>
                <w:szCs w:val="22"/>
              </w:rPr>
              <w:t>t</w:t>
            </w:r>
            <w:r w:rsidRPr="006D4C8C">
              <w:rPr>
                <w:rFonts w:cs="Times New Roman"/>
                <w:spacing w:val="-4"/>
                <w:sz w:val="22"/>
                <w:szCs w:val="22"/>
              </w:rPr>
              <w:t>m</w:t>
            </w:r>
            <w:r w:rsidRPr="006D4C8C">
              <w:rPr>
                <w:rFonts w:cs="Times New Roman"/>
                <w:sz w:val="22"/>
                <w:szCs w:val="22"/>
              </w:rPr>
              <w:t>ent</w:t>
            </w:r>
            <w:r w:rsidR="00682E1D" w:rsidRPr="006D4C8C">
              <w:rPr>
                <w:rFonts w:cs="Times New Roman"/>
                <w:sz w:val="22"/>
                <w:szCs w:val="22"/>
              </w:rPr>
              <w:t xml:space="preserve"> </w:t>
            </w:r>
            <w:r w:rsidRPr="006D4C8C">
              <w:rPr>
                <w:rFonts w:cs="Times New Roman"/>
                <w:sz w:val="22"/>
                <w:szCs w:val="22"/>
              </w:rPr>
              <w:t>of</w:t>
            </w:r>
            <w:r w:rsidR="00682E1D" w:rsidRPr="006D4C8C">
              <w:rPr>
                <w:rFonts w:cs="Times New Roman"/>
                <w:sz w:val="22"/>
                <w:szCs w:val="22"/>
              </w:rPr>
              <w:t xml:space="preserve"> </w:t>
            </w:r>
            <w:r w:rsidRPr="006D4C8C">
              <w:rPr>
                <w:rFonts w:cs="Times New Roman"/>
                <w:spacing w:val="1"/>
                <w:sz w:val="22"/>
                <w:szCs w:val="22"/>
              </w:rPr>
              <w:t>i</w:t>
            </w:r>
            <w:r w:rsidRPr="006D4C8C">
              <w:rPr>
                <w:rFonts w:cs="Times New Roman"/>
                <w:sz w:val="22"/>
                <w:szCs w:val="22"/>
              </w:rPr>
              <w:t>n</w:t>
            </w:r>
            <w:r w:rsidRPr="006D4C8C">
              <w:rPr>
                <w:rFonts w:cs="Times New Roman"/>
                <w:spacing w:val="-2"/>
                <w:sz w:val="22"/>
                <w:szCs w:val="22"/>
              </w:rPr>
              <w:t>h</w:t>
            </w:r>
            <w:r w:rsidRPr="006D4C8C">
              <w:rPr>
                <w:rFonts w:cs="Times New Roman"/>
                <w:sz w:val="22"/>
                <w:szCs w:val="22"/>
              </w:rPr>
              <w:t>e</w:t>
            </w:r>
            <w:r w:rsidRPr="006D4C8C">
              <w:rPr>
                <w:rFonts w:cs="Times New Roman"/>
                <w:spacing w:val="-1"/>
                <w:sz w:val="22"/>
                <w:szCs w:val="22"/>
              </w:rPr>
              <w:t>r</w:t>
            </w:r>
            <w:r w:rsidRPr="006D4C8C">
              <w:rPr>
                <w:rFonts w:cs="Times New Roman"/>
                <w:spacing w:val="1"/>
                <w:sz w:val="22"/>
                <w:szCs w:val="22"/>
              </w:rPr>
              <w:t>i</w:t>
            </w:r>
            <w:r w:rsidRPr="006D4C8C">
              <w:rPr>
                <w:rFonts w:cs="Times New Roman"/>
                <w:spacing w:val="-1"/>
                <w:sz w:val="22"/>
                <w:szCs w:val="22"/>
              </w:rPr>
              <w:t>t</w:t>
            </w:r>
            <w:r w:rsidRPr="006D4C8C">
              <w:rPr>
                <w:rFonts w:cs="Times New Roman"/>
                <w:sz w:val="22"/>
                <w:szCs w:val="22"/>
              </w:rPr>
              <w:t>ance,</w:t>
            </w:r>
            <w:r w:rsidRPr="006D4C8C">
              <w:rPr>
                <w:rFonts w:cs="Times New Roman"/>
                <w:spacing w:val="-2"/>
                <w:sz w:val="22"/>
                <w:szCs w:val="22"/>
              </w:rPr>
              <w:t xml:space="preserve"> o</w:t>
            </w:r>
            <w:r w:rsidRPr="006D4C8C">
              <w:rPr>
                <w:rFonts w:cs="Times New Roman"/>
                <w:spacing w:val="-4"/>
                <w:sz w:val="22"/>
                <w:szCs w:val="22"/>
              </w:rPr>
              <w:t>r</w:t>
            </w:r>
            <w:r w:rsidRPr="006D4C8C">
              <w:rPr>
                <w:rFonts w:cs="Times New Roman"/>
                <w:spacing w:val="-2"/>
                <w:sz w:val="22"/>
                <w:szCs w:val="22"/>
              </w:rPr>
              <w:t>g</w:t>
            </w:r>
            <w:r w:rsidRPr="006D4C8C">
              <w:rPr>
                <w:rFonts w:cs="Times New Roman"/>
                <w:sz w:val="22"/>
                <w:szCs w:val="22"/>
              </w:rPr>
              <w:t>an</w:t>
            </w:r>
            <w:r w:rsidRPr="006D4C8C">
              <w:rPr>
                <w:rFonts w:cs="Times New Roman"/>
                <w:spacing w:val="1"/>
                <w:sz w:val="22"/>
                <w:szCs w:val="22"/>
              </w:rPr>
              <w:t>i</w:t>
            </w:r>
            <w:r w:rsidRPr="006D4C8C">
              <w:rPr>
                <w:rFonts w:cs="Times New Roman"/>
                <w:spacing w:val="-2"/>
                <w:sz w:val="22"/>
                <w:szCs w:val="22"/>
              </w:rPr>
              <w:t>z</w:t>
            </w:r>
            <w:r w:rsidRPr="006D4C8C">
              <w:rPr>
                <w:rFonts w:cs="Times New Roman"/>
                <w:sz w:val="22"/>
                <w:szCs w:val="22"/>
              </w:rPr>
              <w:t>e c</w:t>
            </w:r>
            <w:r w:rsidRPr="006D4C8C">
              <w:rPr>
                <w:rFonts w:cs="Times New Roman"/>
                <w:spacing w:val="1"/>
                <w:sz w:val="22"/>
                <w:szCs w:val="22"/>
              </w:rPr>
              <w:t>l</w:t>
            </w:r>
            <w:r w:rsidRPr="006D4C8C">
              <w:rPr>
                <w:rFonts w:cs="Times New Roman"/>
                <w:sz w:val="22"/>
                <w:szCs w:val="22"/>
              </w:rPr>
              <w:t>a</w:t>
            </w:r>
            <w:r w:rsidRPr="006D4C8C">
              <w:rPr>
                <w:rFonts w:cs="Times New Roman"/>
                <w:spacing w:val="-2"/>
                <w:sz w:val="22"/>
                <w:szCs w:val="22"/>
              </w:rPr>
              <w:t>s</w:t>
            </w:r>
            <w:r w:rsidRPr="006D4C8C">
              <w:rPr>
                <w:rFonts w:cs="Times New Roman"/>
                <w:sz w:val="22"/>
                <w:szCs w:val="22"/>
              </w:rPr>
              <w:t>s</w:t>
            </w:r>
            <w:r w:rsidRPr="006D4C8C">
              <w:rPr>
                <w:rFonts w:cs="Times New Roman"/>
                <w:spacing w:val="1"/>
                <w:sz w:val="22"/>
                <w:szCs w:val="22"/>
              </w:rPr>
              <w:t>e</w:t>
            </w:r>
            <w:r w:rsidRPr="006D4C8C">
              <w:rPr>
                <w:rFonts w:cs="Times New Roman"/>
                <w:sz w:val="22"/>
                <w:szCs w:val="22"/>
              </w:rPr>
              <w:t>s</w:t>
            </w:r>
            <w:r w:rsidR="00682E1D" w:rsidRPr="006D4C8C">
              <w:rPr>
                <w:rFonts w:cs="Times New Roman"/>
                <w:sz w:val="22"/>
                <w:szCs w:val="22"/>
              </w:rPr>
              <w:t xml:space="preserve"> </w:t>
            </w:r>
            <w:r w:rsidRPr="006D4C8C">
              <w:rPr>
                <w:rFonts w:cs="Times New Roman"/>
                <w:sz w:val="22"/>
                <w:szCs w:val="22"/>
              </w:rPr>
              <w:t>&amp;</w:t>
            </w:r>
            <w:r w:rsidR="00682E1D" w:rsidRPr="006D4C8C">
              <w:rPr>
                <w:rFonts w:cs="Times New Roman"/>
                <w:sz w:val="22"/>
                <w:szCs w:val="22"/>
              </w:rPr>
              <w:t xml:space="preserve"> </w:t>
            </w:r>
            <w:r w:rsidRPr="006D4C8C">
              <w:rPr>
                <w:rFonts w:cs="Times New Roman"/>
                <w:sz w:val="22"/>
                <w:szCs w:val="22"/>
              </w:rPr>
              <w:t>a</w:t>
            </w:r>
            <w:r w:rsidRPr="006D4C8C">
              <w:rPr>
                <w:rFonts w:cs="Times New Roman"/>
                <w:spacing w:val="1"/>
                <w:sz w:val="22"/>
                <w:szCs w:val="22"/>
              </w:rPr>
              <w:t>s</w:t>
            </w:r>
            <w:r w:rsidRPr="006D4C8C">
              <w:rPr>
                <w:rFonts w:cs="Times New Roman"/>
                <w:sz w:val="22"/>
                <w:szCs w:val="22"/>
              </w:rPr>
              <w:t>s</w:t>
            </w:r>
            <w:r w:rsidRPr="006D4C8C">
              <w:rPr>
                <w:rFonts w:cs="Times New Roman"/>
                <w:spacing w:val="-2"/>
                <w:sz w:val="22"/>
                <w:szCs w:val="22"/>
              </w:rPr>
              <w:t>o</w:t>
            </w:r>
            <w:r w:rsidRPr="006D4C8C">
              <w:rPr>
                <w:rFonts w:cs="Times New Roman"/>
                <w:sz w:val="22"/>
                <w:szCs w:val="22"/>
              </w:rPr>
              <w:t>c</w:t>
            </w:r>
            <w:r w:rsidRPr="006D4C8C">
              <w:rPr>
                <w:rFonts w:cs="Times New Roman"/>
                <w:spacing w:val="-1"/>
                <w:sz w:val="22"/>
                <w:szCs w:val="22"/>
              </w:rPr>
              <w:t>i</w:t>
            </w:r>
            <w:r w:rsidRPr="006D4C8C">
              <w:rPr>
                <w:rFonts w:cs="Times New Roman"/>
                <w:sz w:val="22"/>
                <w:szCs w:val="22"/>
              </w:rPr>
              <w:t>a</w:t>
            </w:r>
            <w:r w:rsidRPr="006D4C8C">
              <w:rPr>
                <w:rFonts w:cs="Times New Roman"/>
                <w:spacing w:val="-1"/>
                <w:sz w:val="22"/>
                <w:szCs w:val="22"/>
              </w:rPr>
              <w:t>ti</w:t>
            </w:r>
            <w:r w:rsidRPr="006D4C8C">
              <w:rPr>
                <w:rFonts w:cs="Times New Roman"/>
                <w:sz w:val="22"/>
                <w:szCs w:val="22"/>
              </w:rPr>
              <w:t>ons.</w:t>
            </w:r>
          </w:p>
        </w:tc>
      </w:tr>
      <w:tr w:rsidR="0085753B" w:rsidRPr="006D4C8C" w:rsidTr="00C331F2">
        <w:trPr>
          <w:trHeight w:val="144"/>
        </w:trPr>
        <w:tc>
          <w:tcPr>
            <w:tcW w:w="5000" w:type="pct"/>
            <w:gridSpan w:val="2"/>
            <w:shd w:val="clear" w:color="auto" w:fill="FFFFFF"/>
          </w:tcPr>
          <w:p w:rsidR="0085753B" w:rsidRPr="006D4C8C" w:rsidRDefault="0085753B" w:rsidP="006D4C8C">
            <w:pPr>
              <w:pStyle w:val="TableContents"/>
              <w:jc w:val="both"/>
              <w:rPr>
                <w:rFonts w:ascii="Times New Roman" w:hAnsi="Times New Roman" w:cs="Times New Roman"/>
                <w:b/>
                <w:bCs/>
                <w:sz w:val="22"/>
                <w:szCs w:val="22"/>
                <w:lang w:val="en-US"/>
              </w:rPr>
            </w:pPr>
            <w:r w:rsidRPr="006D4C8C">
              <w:rPr>
                <w:rFonts w:ascii="Times New Roman" w:hAnsi="Times New Roman" w:cs="Times New Roman"/>
                <w:b/>
                <w:bCs/>
                <w:sz w:val="22"/>
                <w:szCs w:val="22"/>
                <w:lang w:val="en-US"/>
              </w:rPr>
              <w:t>Text Books:</w:t>
            </w:r>
          </w:p>
          <w:p w:rsidR="0085753B" w:rsidRPr="006D4C8C" w:rsidRDefault="0085753B" w:rsidP="006D4C8C">
            <w:pPr>
              <w:numPr>
                <w:ilvl w:val="0"/>
                <w:numId w:val="4"/>
              </w:numPr>
              <w:tabs>
                <w:tab w:val="clear" w:pos="709"/>
                <w:tab w:val="left" w:pos="425"/>
              </w:tabs>
              <w:spacing w:after="0" w:line="240" w:lineRule="auto"/>
              <w:jc w:val="both"/>
              <w:rPr>
                <w:rFonts w:cs="Times New Roman"/>
                <w:sz w:val="22"/>
                <w:szCs w:val="22"/>
              </w:rPr>
            </w:pPr>
            <w:r w:rsidRPr="006D4C8C">
              <w:rPr>
                <w:rFonts w:cs="Times New Roman"/>
                <w:spacing w:val="-1"/>
                <w:sz w:val="22"/>
                <w:szCs w:val="22"/>
              </w:rPr>
              <w:t>G</w:t>
            </w:r>
            <w:r w:rsidRPr="006D4C8C">
              <w:rPr>
                <w:rFonts w:cs="Times New Roman"/>
                <w:spacing w:val="1"/>
                <w:sz w:val="22"/>
                <w:szCs w:val="22"/>
              </w:rPr>
              <w:t>r</w:t>
            </w:r>
            <w:r w:rsidRPr="006D4C8C">
              <w:rPr>
                <w:rFonts w:cs="Times New Roman"/>
                <w:sz w:val="22"/>
                <w:szCs w:val="22"/>
              </w:rPr>
              <w:t>ady</w:t>
            </w:r>
            <w:r w:rsidR="00682E1D" w:rsidRPr="006D4C8C">
              <w:rPr>
                <w:rFonts w:cs="Times New Roman"/>
                <w:sz w:val="22"/>
                <w:szCs w:val="22"/>
              </w:rPr>
              <w:t xml:space="preserve"> </w:t>
            </w:r>
            <w:proofErr w:type="spellStart"/>
            <w:r w:rsidRPr="006D4C8C">
              <w:rPr>
                <w:rFonts w:cs="Times New Roman"/>
                <w:spacing w:val="-1"/>
                <w:sz w:val="22"/>
                <w:szCs w:val="22"/>
              </w:rPr>
              <w:t>B</w:t>
            </w:r>
            <w:r w:rsidRPr="006D4C8C">
              <w:rPr>
                <w:rFonts w:cs="Times New Roman"/>
                <w:sz w:val="22"/>
                <w:szCs w:val="22"/>
              </w:rPr>
              <w:t>ooch</w:t>
            </w:r>
            <w:proofErr w:type="spellEnd"/>
            <w:r w:rsidRPr="006D4C8C">
              <w:rPr>
                <w:rFonts w:cs="Times New Roman"/>
                <w:sz w:val="22"/>
                <w:szCs w:val="22"/>
              </w:rPr>
              <w:t>,</w:t>
            </w:r>
            <w:r w:rsidR="00682E1D" w:rsidRPr="006D4C8C">
              <w:rPr>
                <w:rFonts w:cs="Times New Roman"/>
                <w:sz w:val="22"/>
                <w:szCs w:val="22"/>
              </w:rPr>
              <w:t xml:space="preserve"> </w:t>
            </w:r>
            <w:r w:rsidRPr="006D4C8C">
              <w:rPr>
                <w:rFonts w:cs="Times New Roman"/>
                <w:sz w:val="22"/>
                <w:szCs w:val="22"/>
              </w:rPr>
              <w:t>J</w:t>
            </w:r>
            <w:r w:rsidRPr="006D4C8C">
              <w:rPr>
                <w:rFonts w:cs="Times New Roman"/>
                <w:spacing w:val="1"/>
                <w:sz w:val="22"/>
                <w:szCs w:val="22"/>
              </w:rPr>
              <w:t>a</w:t>
            </w:r>
            <w:r w:rsidRPr="006D4C8C">
              <w:rPr>
                <w:rFonts w:cs="Times New Roman"/>
                <w:spacing w:val="-4"/>
                <w:sz w:val="22"/>
                <w:szCs w:val="22"/>
              </w:rPr>
              <w:t>m</w:t>
            </w:r>
            <w:r w:rsidRPr="006D4C8C">
              <w:rPr>
                <w:rFonts w:cs="Times New Roman"/>
                <w:sz w:val="22"/>
                <w:szCs w:val="22"/>
              </w:rPr>
              <w:t>es</w:t>
            </w:r>
            <w:r w:rsidR="00682E1D" w:rsidRPr="006D4C8C">
              <w:rPr>
                <w:rFonts w:cs="Times New Roman"/>
                <w:sz w:val="22"/>
                <w:szCs w:val="22"/>
              </w:rPr>
              <w:t xml:space="preserve"> </w:t>
            </w:r>
            <w:proofErr w:type="spellStart"/>
            <w:r w:rsidRPr="006D4C8C">
              <w:rPr>
                <w:rFonts w:cs="Times New Roman"/>
                <w:spacing w:val="-1"/>
                <w:sz w:val="22"/>
                <w:szCs w:val="22"/>
              </w:rPr>
              <w:t>R</w:t>
            </w:r>
            <w:r w:rsidRPr="006D4C8C">
              <w:rPr>
                <w:rFonts w:cs="Times New Roman"/>
                <w:sz w:val="22"/>
                <w:szCs w:val="22"/>
              </w:rPr>
              <w:t>u</w:t>
            </w:r>
            <w:r w:rsidRPr="006D4C8C">
              <w:rPr>
                <w:rFonts w:cs="Times New Roman"/>
                <w:spacing w:val="-1"/>
                <w:sz w:val="22"/>
                <w:szCs w:val="22"/>
              </w:rPr>
              <w:t>m</w:t>
            </w:r>
            <w:r w:rsidRPr="006D4C8C">
              <w:rPr>
                <w:rFonts w:cs="Times New Roman"/>
                <w:sz w:val="22"/>
                <w:szCs w:val="22"/>
              </w:rPr>
              <w:t>bau</w:t>
            </w:r>
            <w:r w:rsidRPr="006D4C8C">
              <w:rPr>
                <w:rFonts w:cs="Times New Roman"/>
                <w:spacing w:val="-2"/>
                <w:sz w:val="22"/>
                <w:szCs w:val="22"/>
              </w:rPr>
              <w:t>g</w:t>
            </w:r>
            <w:r w:rsidRPr="006D4C8C">
              <w:rPr>
                <w:rFonts w:cs="Times New Roman"/>
                <w:sz w:val="22"/>
                <w:szCs w:val="22"/>
              </w:rPr>
              <w:t>h</w:t>
            </w:r>
            <w:proofErr w:type="spellEnd"/>
            <w:r w:rsidRPr="006D4C8C">
              <w:rPr>
                <w:rFonts w:cs="Times New Roman"/>
                <w:sz w:val="22"/>
                <w:szCs w:val="22"/>
              </w:rPr>
              <w:t>,</w:t>
            </w:r>
            <w:r w:rsidR="00682E1D" w:rsidRPr="006D4C8C">
              <w:rPr>
                <w:rFonts w:cs="Times New Roman"/>
                <w:sz w:val="22"/>
                <w:szCs w:val="22"/>
              </w:rPr>
              <w:t xml:space="preserve"> </w:t>
            </w:r>
            <w:proofErr w:type="spellStart"/>
            <w:r w:rsidRPr="006D4C8C">
              <w:rPr>
                <w:rFonts w:cs="Times New Roman"/>
                <w:spacing w:val="-2"/>
                <w:sz w:val="22"/>
                <w:szCs w:val="22"/>
              </w:rPr>
              <w:t>Iv</w:t>
            </w:r>
            <w:r w:rsidRPr="006D4C8C">
              <w:rPr>
                <w:rFonts w:cs="Times New Roman"/>
                <w:sz w:val="22"/>
                <w:szCs w:val="22"/>
              </w:rPr>
              <w:t>ar</w:t>
            </w:r>
            <w:proofErr w:type="spellEnd"/>
            <w:r w:rsidR="00682E1D" w:rsidRPr="006D4C8C">
              <w:rPr>
                <w:rFonts w:cs="Times New Roman"/>
                <w:sz w:val="22"/>
                <w:szCs w:val="22"/>
              </w:rPr>
              <w:t xml:space="preserve"> </w:t>
            </w:r>
            <w:r w:rsidRPr="006D4C8C">
              <w:rPr>
                <w:rFonts w:cs="Times New Roman"/>
                <w:sz w:val="22"/>
                <w:szCs w:val="22"/>
              </w:rPr>
              <w:t>J</w:t>
            </w:r>
            <w:r w:rsidRPr="006D4C8C">
              <w:rPr>
                <w:rFonts w:cs="Times New Roman"/>
                <w:spacing w:val="1"/>
                <w:sz w:val="22"/>
                <w:szCs w:val="22"/>
              </w:rPr>
              <w:t>a</w:t>
            </w:r>
            <w:r w:rsidRPr="006D4C8C">
              <w:rPr>
                <w:rFonts w:cs="Times New Roman"/>
                <w:sz w:val="22"/>
                <w:szCs w:val="22"/>
              </w:rPr>
              <w:t>co</w:t>
            </w:r>
            <w:r w:rsidRPr="006D4C8C">
              <w:rPr>
                <w:rFonts w:cs="Times New Roman"/>
                <w:spacing w:val="-2"/>
                <w:sz w:val="22"/>
                <w:szCs w:val="22"/>
              </w:rPr>
              <w:t>b</w:t>
            </w:r>
            <w:r w:rsidRPr="006D4C8C">
              <w:rPr>
                <w:rFonts w:cs="Times New Roman"/>
                <w:sz w:val="22"/>
                <w:szCs w:val="22"/>
              </w:rPr>
              <w:t>son,</w:t>
            </w:r>
            <w:r w:rsidR="00682E1D" w:rsidRPr="006D4C8C">
              <w:rPr>
                <w:rFonts w:cs="Times New Roman"/>
                <w:sz w:val="22"/>
                <w:szCs w:val="22"/>
              </w:rPr>
              <w:t xml:space="preserve"> </w:t>
            </w:r>
            <w:r w:rsidRPr="006D4C8C">
              <w:rPr>
                <w:rFonts w:cs="Times New Roman"/>
                <w:spacing w:val="-3"/>
                <w:sz w:val="22"/>
                <w:szCs w:val="22"/>
              </w:rPr>
              <w:t>T</w:t>
            </w:r>
            <w:r w:rsidRPr="006D4C8C">
              <w:rPr>
                <w:rFonts w:cs="Times New Roman"/>
                <w:spacing w:val="-2"/>
                <w:sz w:val="22"/>
                <w:szCs w:val="22"/>
              </w:rPr>
              <w:t>h</w:t>
            </w:r>
            <w:r w:rsidRPr="006D4C8C">
              <w:rPr>
                <w:rFonts w:cs="Times New Roman"/>
                <w:sz w:val="22"/>
                <w:szCs w:val="22"/>
              </w:rPr>
              <w:t>e</w:t>
            </w:r>
            <w:r w:rsidR="00682E1D" w:rsidRPr="006D4C8C">
              <w:rPr>
                <w:rFonts w:cs="Times New Roman"/>
                <w:sz w:val="22"/>
                <w:szCs w:val="22"/>
              </w:rPr>
              <w:t xml:space="preserve"> </w:t>
            </w:r>
            <w:r w:rsidRPr="006D4C8C">
              <w:rPr>
                <w:rFonts w:cs="Times New Roman"/>
                <w:spacing w:val="-1"/>
                <w:sz w:val="22"/>
                <w:szCs w:val="22"/>
              </w:rPr>
              <w:t>U</w:t>
            </w:r>
            <w:r w:rsidRPr="006D4C8C">
              <w:rPr>
                <w:rFonts w:cs="Times New Roman"/>
                <w:sz w:val="22"/>
                <w:szCs w:val="22"/>
              </w:rPr>
              <w:t>n</w:t>
            </w:r>
            <w:r w:rsidRPr="006D4C8C">
              <w:rPr>
                <w:rFonts w:cs="Times New Roman"/>
                <w:spacing w:val="-1"/>
                <w:sz w:val="22"/>
                <w:szCs w:val="22"/>
              </w:rPr>
              <w:t>i</w:t>
            </w:r>
            <w:r w:rsidRPr="006D4C8C">
              <w:rPr>
                <w:rFonts w:cs="Times New Roman"/>
                <w:spacing w:val="1"/>
                <w:sz w:val="22"/>
                <w:szCs w:val="22"/>
              </w:rPr>
              <w:t>fi</w:t>
            </w:r>
            <w:r w:rsidRPr="006D4C8C">
              <w:rPr>
                <w:rFonts w:cs="Times New Roman"/>
                <w:spacing w:val="-2"/>
                <w:sz w:val="22"/>
                <w:szCs w:val="22"/>
              </w:rPr>
              <w:t>e</w:t>
            </w:r>
            <w:r w:rsidRPr="006D4C8C">
              <w:rPr>
                <w:rFonts w:cs="Times New Roman"/>
                <w:sz w:val="22"/>
                <w:szCs w:val="22"/>
              </w:rPr>
              <w:t>d</w:t>
            </w:r>
            <w:r w:rsidR="00682E1D" w:rsidRPr="006D4C8C">
              <w:rPr>
                <w:rFonts w:cs="Times New Roman"/>
                <w:sz w:val="22"/>
                <w:szCs w:val="22"/>
              </w:rPr>
              <w:t xml:space="preserve"> </w:t>
            </w:r>
            <w:proofErr w:type="spellStart"/>
            <w:r w:rsidRPr="006D4C8C">
              <w:rPr>
                <w:rFonts w:cs="Times New Roman"/>
                <w:sz w:val="22"/>
                <w:szCs w:val="22"/>
              </w:rPr>
              <w:t>M</w:t>
            </w:r>
            <w:r w:rsidRPr="006D4C8C">
              <w:rPr>
                <w:rFonts w:cs="Times New Roman"/>
                <w:spacing w:val="-2"/>
                <w:sz w:val="22"/>
                <w:szCs w:val="22"/>
              </w:rPr>
              <w:t>o</w:t>
            </w:r>
            <w:r w:rsidRPr="006D4C8C">
              <w:rPr>
                <w:rFonts w:cs="Times New Roman"/>
                <w:sz w:val="22"/>
                <w:szCs w:val="22"/>
              </w:rPr>
              <w:t>de</w:t>
            </w:r>
            <w:r w:rsidRPr="006D4C8C">
              <w:rPr>
                <w:rFonts w:cs="Times New Roman"/>
                <w:spacing w:val="-1"/>
                <w:sz w:val="22"/>
                <w:szCs w:val="22"/>
              </w:rPr>
              <w:t>l</w:t>
            </w:r>
            <w:r w:rsidRPr="006D4C8C">
              <w:rPr>
                <w:rFonts w:cs="Times New Roman"/>
                <w:spacing w:val="1"/>
                <w:sz w:val="22"/>
                <w:szCs w:val="22"/>
              </w:rPr>
              <w:t>i</w:t>
            </w:r>
            <w:r w:rsidRPr="006D4C8C">
              <w:rPr>
                <w:rFonts w:cs="Times New Roman"/>
                <w:sz w:val="22"/>
                <w:szCs w:val="22"/>
              </w:rPr>
              <w:t>ng</w:t>
            </w:r>
            <w:proofErr w:type="spellEnd"/>
            <w:r w:rsidR="00682E1D" w:rsidRPr="006D4C8C">
              <w:rPr>
                <w:rFonts w:cs="Times New Roman"/>
                <w:sz w:val="22"/>
                <w:szCs w:val="22"/>
              </w:rPr>
              <w:t xml:space="preserve"> </w:t>
            </w:r>
            <w:r w:rsidRPr="006D4C8C">
              <w:rPr>
                <w:rFonts w:cs="Times New Roman"/>
                <w:sz w:val="22"/>
                <w:szCs w:val="22"/>
              </w:rPr>
              <w:t>Lan</w:t>
            </w:r>
            <w:r w:rsidRPr="006D4C8C">
              <w:rPr>
                <w:rFonts w:cs="Times New Roman"/>
                <w:spacing w:val="-3"/>
                <w:sz w:val="22"/>
                <w:szCs w:val="22"/>
              </w:rPr>
              <w:t>g</w:t>
            </w:r>
            <w:r w:rsidRPr="006D4C8C">
              <w:rPr>
                <w:rFonts w:cs="Times New Roman"/>
                <w:sz w:val="22"/>
                <w:szCs w:val="22"/>
              </w:rPr>
              <w:t>ua</w:t>
            </w:r>
            <w:r w:rsidRPr="006D4C8C">
              <w:rPr>
                <w:rFonts w:cs="Times New Roman"/>
                <w:spacing w:val="-2"/>
                <w:sz w:val="22"/>
                <w:szCs w:val="22"/>
              </w:rPr>
              <w:t>g</w:t>
            </w:r>
            <w:r w:rsidRPr="006D4C8C">
              <w:rPr>
                <w:rFonts w:cs="Times New Roman"/>
                <w:sz w:val="22"/>
                <w:szCs w:val="22"/>
              </w:rPr>
              <w:t>e</w:t>
            </w:r>
            <w:r w:rsidR="00682E1D" w:rsidRPr="006D4C8C">
              <w:rPr>
                <w:rFonts w:cs="Times New Roman"/>
                <w:sz w:val="22"/>
                <w:szCs w:val="22"/>
              </w:rPr>
              <w:t xml:space="preserve"> </w:t>
            </w:r>
            <w:r w:rsidRPr="006D4C8C">
              <w:rPr>
                <w:rFonts w:cs="Times New Roman"/>
                <w:spacing w:val="-1"/>
                <w:sz w:val="22"/>
                <w:szCs w:val="22"/>
              </w:rPr>
              <w:t>U</w:t>
            </w:r>
            <w:r w:rsidRPr="006D4C8C">
              <w:rPr>
                <w:rFonts w:cs="Times New Roman"/>
                <w:sz w:val="22"/>
                <w:szCs w:val="22"/>
              </w:rPr>
              <w:t>s</w:t>
            </w:r>
            <w:r w:rsidRPr="006D4C8C">
              <w:rPr>
                <w:rFonts w:cs="Times New Roman"/>
                <w:spacing w:val="1"/>
                <w:sz w:val="22"/>
                <w:szCs w:val="22"/>
              </w:rPr>
              <w:t>e</w:t>
            </w:r>
            <w:r w:rsidRPr="006D4C8C">
              <w:rPr>
                <w:rFonts w:cs="Times New Roman"/>
                <w:sz w:val="22"/>
                <w:szCs w:val="22"/>
              </w:rPr>
              <w:t>r</w:t>
            </w:r>
            <w:r w:rsidR="00682E1D" w:rsidRPr="006D4C8C">
              <w:rPr>
                <w:rFonts w:cs="Times New Roman"/>
                <w:sz w:val="22"/>
                <w:szCs w:val="22"/>
              </w:rPr>
              <w:t xml:space="preserve"> </w:t>
            </w:r>
            <w:r w:rsidRPr="006D4C8C">
              <w:rPr>
                <w:rFonts w:cs="Times New Roman"/>
                <w:spacing w:val="-1"/>
                <w:sz w:val="22"/>
                <w:szCs w:val="22"/>
              </w:rPr>
              <w:t>G</w:t>
            </w:r>
            <w:r w:rsidRPr="006D4C8C">
              <w:rPr>
                <w:rFonts w:cs="Times New Roman"/>
                <w:spacing w:val="-2"/>
                <w:sz w:val="22"/>
                <w:szCs w:val="22"/>
              </w:rPr>
              <w:t>u</w:t>
            </w:r>
            <w:r w:rsidRPr="006D4C8C">
              <w:rPr>
                <w:rFonts w:cs="Times New Roman"/>
                <w:spacing w:val="1"/>
                <w:sz w:val="22"/>
                <w:szCs w:val="22"/>
              </w:rPr>
              <w:t>i</w:t>
            </w:r>
            <w:r w:rsidRPr="006D4C8C">
              <w:rPr>
                <w:rFonts w:cs="Times New Roman"/>
                <w:sz w:val="22"/>
                <w:szCs w:val="22"/>
              </w:rPr>
              <w:t>de, P</w:t>
            </w:r>
            <w:r w:rsidRPr="006D4C8C">
              <w:rPr>
                <w:rFonts w:cs="Times New Roman"/>
                <w:spacing w:val="-2"/>
                <w:sz w:val="22"/>
                <w:szCs w:val="22"/>
              </w:rPr>
              <w:t>e</w:t>
            </w:r>
            <w:r w:rsidRPr="006D4C8C">
              <w:rPr>
                <w:rFonts w:cs="Times New Roman"/>
                <w:sz w:val="22"/>
                <w:szCs w:val="22"/>
              </w:rPr>
              <w:t>a</w:t>
            </w:r>
            <w:r w:rsidRPr="006D4C8C">
              <w:rPr>
                <w:rFonts w:cs="Times New Roman"/>
                <w:spacing w:val="1"/>
                <w:sz w:val="22"/>
                <w:szCs w:val="22"/>
              </w:rPr>
              <w:t>r</w:t>
            </w:r>
            <w:r w:rsidRPr="006D4C8C">
              <w:rPr>
                <w:rFonts w:cs="Times New Roman"/>
                <w:spacing w:val="-2"/>
                <w:sz w:val="22"/>
                <w:szCs w:val="22"/>
              </w:rPr>
              <w:t>s</w:t>
            </w:r>
            <w:r w:rsidRPr="006D4C8C">
              <w:rPr>
                <w:rFonts w:cs="Times New Roman"/>
                <w:sz w:val="22"/>
                <w:szCs w:val="22"/>
              </w:rPr>
              <w:t>on educ</w:t>
            </w:r>
            <w:r w:rsidRPr="006D4C8C">
              <w:rPr>
                <w:rFonts w:cs="Times New Roman"/>
                <w:spacing w:val="-2"/>
                <w:sz w:val="22"/>
                <w:szCs w:val="22"/>
              </w:rPr>
              <w:t>a</w:t>
            </w:r>
            <w:r w:rsidRPr="006D4C8C">
              <w:rPr>
                <w:rFonts w:cs="Times New Roman"/>
                <w:spacing w:val="1"/>
                <w:sz w:val="22"/>
                <w:szCs w:val="22"/>
              </w:rPr>
              <w:t>ti</w:t>
            </w:r>
            <w:r w:rsidRPr="006D4C8C">
              <w:rPr>
                <w:rFonts w:cs="Times New Roman"/>
                <w:spacing w:val="-2"/>
                <w:sz w:val="22"/>
                <w:szCs w:val="22"/>
              </w:rPr>
              <w:t>o</w:t>
            </w:r>
            <w:r w:rsidRPr="006D4C8C">
              <w:rPr>
                <w:rFonts w:cs="Times New Roman"/>
                <w:sz w:val="22"/>
                <w:szCs w:val="22"/>
              </w:rPr>
              <w:t>n.</w:t>
            </w:r>
          </w:p>
          <w:p w:rsidR="0085753B" w:rsidRPr="006D4C8C" w:rsidRDefault="0085753B" w:rsidP="006D4C8C">
            <w:pPr>
              <w:numPr>
                <w:ilvl w:val="0"/>
                <w:numId w:val="4"/>
              </w:numPr>
              <w:tabs>
                <w:tab w:val="clear" w:pos="709"/>
                <w:tab w:val="left" w:pos="425"/>
              </w:tabs>
              <w:spacing w:after="0" w:line="240" w:lineRule="auto"/>
              <w:jc w:val="both"/>
              <w:rPr>
                <w:rFonts w:cs="Times New Roman"/>
                <w:sz w:val="22"/>
                <w:szCs w:val="22"/>
              </w:rPr>
            </w:pPr>
            <w:r w:rsidRPr="006D4C8C">
              <w:rPr>
                <w:rFonts w:cs="Times New Roman"/>
                <w:sz w:val="22"/>
                <w:szCs w:val="22"/>
              </w:rPr>
              <w:t xml:space="preserve">M. </w:t>
            </w:r>
            <w:proofErr w:type="spellStart"/>
            <w:r w:rsidRPr="006D4C8C">
              <w:rPr>
                <w:rFonts w:cs="Times New Roman"/>
                <w:sz w:val="22"/>
                <w:szCs w:val="22"/>
              </w:rPr>
              <w:t>Bl</w:t>
            </w:r>
            <w:r w:rsidRPr="006D4C8C">
              <w:rPr>
                <w:rFonts w:cs="Times New Roman"/>
                <w:spacing w:val="-1"/>
                <w:sz w:val="22"/>
                <w:szCs w:val="22"/>
              </w:rPr>
              <w:t>a</w:t>
            </w:r>
            <w:r w:rsidRPr="006D4C8C">
              <w:rPr>
                <w:rFonts w:cs="Times New Roman"/>
                <w:sz w:val="22"/>
                <w:szCs w:val="22"/>
              </w:rPr>
              <w:t>ha</w:t>
            </w:r>
            <w:proofErr w:type="spellEnd"/>
            <w:r w:rsidRPr="006D4C8C">
              <w:rPr>
                <w:rFonts w:cs="Times New Roman"/>
                <w:sz w:val="22"/>
                <w:szCs w:val="22"/>
              </w:rPr>
              <w:t>,</w:t>
            </w:r>
            <w:r w:rsidR="00682E1D" w:rsidRPr="006D4C8C">
              <w:rPr>
                <w:rFonts w:cs="Times New Roman"/>
                <w:sz w:val="22"/>
                <w:szCs w:val="22"/>
              </w:rPr>
              <w:t xml:space="preserve"> </w:t>
            </w:r>
            <w:r w:rsidRPr="006D4C8C">
              <w:rPr>
                <w:rFonts w:cs="Times New Roman"/>
                <w:spacing w:val="3"/>
                <w:sz w:val="22"/>
                <w:szCs w:val="22"/>
              </w:rPr>
              <w:t>J</w:t>
            </w:r>
            <w:r w:rsidRPr="006D4C8C">
              <w:rPr>
                <w:rFonts w:cs="Times New Roman"/>
                <w:sz w:val="22"/>
                <w:szCs w:val="22"/>
              </w:rPr>
              <w:t xml:space="preserve">. </w:t>
            </w:r>
            <w:proofErr w:type="spellStart"/>
            <w:r w:rsidRPr="006D4C8C">
              <w:rPr>
                <w:rFonts w:cs="Times New Roman"/>
                <w:spacing w:val="-1"/>
                <w:sz w:val="22"/>
                <w:szCs w:val="22"/>
              </w:rPr>
              <w:t>R</w:t>
            </w:r>
            <w:r w:rsidRPr="006D4C8C">
              <w:rPr>
                <w:rFonts w:cs="Times New Roman"/>
                <w:sz w:val="22"/>
                <w:szCs w:val="22"/>
              </w:rPr>
              <w:t>u</w:t>
            </w:r>
            <w:r w:rsidRPr="006D4C8C">
              <w:rPr>
                <w:rFonts w:cs="Times New Roman"/>
                <w:spacing w:val="-4"/>
                <w:sz w:val="22"/>
                <w:szCs w:val="22"/>
              </w:rPr>
              <w:t>m</w:t>
            </w:r>
            <w:r w:rsidRPr="006D4C8C">
              <w:rPr>
                <w:rFonts w:cs="Times New Roman"/>
                <w:sz w:val="22"/>
                <w:szCs w:val="22"/>
              </w:rPr>
              <w:t>bau</w:t>
            </w:r>
            <w:r w:rsidRPr="006D4C8C">
              <w:rPr>
                <w:rFonts w:cs="Times New Roman"/>
                <w:spacing w:val="-2"/>
                <w:sz w:val="22"/>
                <w:szCs w:val="22"/>
              </w:rPr>
              <w:t>g</w:t>
            </w:r>
            <w:r w:rsidRPr="006D4C8C">
              <w:rPr>
                <w:rFonts w:cs="Times New Roman"/>
                <w:sz w:val="22"/>
                <w:szCs w:val="22"/>
              </w:rPr>
              <w:t>h</w:t>
            </w:r>
            <w:proofErr w:type="spellEnd"/>
            <w:r w:rsidRPr="006D4C8C">
              <w:rPr>
                <w:rFonts w:cs="Times New Roman"/>
                <w:sz w:val="22"/>
                <w:szCs w:val="22"/>
              </w:rPr>
              <w:t xml:space="preserve">, </w:t>
            </w:r>
            <w:r w:rsidRPr="006D4C8C">
              <w:rPr>
                <w:rFonts w:cs="Times New Roman"/>
                <w:spacing w:val="-1"/>
                <w:sz w:val="22"/>
                <w:szCs w:val="22"/>
              </w:rPr>
              <w:t>O</w:t>
            </w:r>
            <w:r w:rsidRPr="006D4C8C">
              <w:rPr>
                <w:rFonts w:cs="Times New Roman"/>
                <w:sz w:val="22"/>
                <w:szCs w:val="22"/>
              </w:rPr>
              <w:t>b</w:t>
            </w:r>
            <w:r w:rsidRPr="006D4C8C">
              <w:rPr>
                <w:rFonts w:cs="Times New Roman"/>
                <w:spacing w:val="1"/>
                <w:sz w:val="22"/>
                <w:szCs w:val="22"/>
              </w:rPr>
              <w:t>j</w:t>
            </w:r>
            <w:r w:rsidRPr="006D4C8C">
              <w:rPr>
                <w:rFonts w:cs="Times New Roman"/>
                <w:sz w:val="22"/>
                <w:szCs w:val="22"/>
              </w:rPr>
              <w:t>e</w:t>
            </w:r>
            <w:r w:rsidRPr="006D4C8C">
              <w:rPr>
                <w:rFonts w:cs="Times New Roman"/>
                <w:spacing w:val="-2"/>
                <w:sz w:val="22"/>
                <w:szCs w:val="22"/>
              </w:rPr>
              <w:t>c</w:t>
            </w:r>
            <w:r w:rsidRPr="006D4C8C">
              <w:rPr>
                <w:rFonts w:cs="Times New Roman"/>
                <w:spacing w:val="2"/>
                <w:sz w:val="22"/>
                <w:szCs w:val="22"/>
              </w:rPr>
              <w:t>t</w:t>
            </w:r>
            <w:r w:rsidRPr="006D4C8C">
              <w:rPr>
                <w:rFonts w:cs="Times New Roman"/>
                <w:spacing w:val="-4"/>
                <w:sz w:val="22"/>
                <w:szCs w:val="22"/>
              </w:rPr>
              <w:t>-</w:t>
            </w:r>
            <w:r w:rsidRPr="006D4C8C">
              <w:rPr>
                <w:rFonts w:cs="Times New Roman"/>
                <w:spacing w:val="-1"/>
                <w:sz w:val="22"/>
                <w:szCs w:val="22"/>
              </w:rPr>
              <w:t>O</w:t>
            </w:r>
            <w:r w:rsidRPr="006D4C8C">
              <w:rPr>
                <w:rFonts w:cs="Times New Roman"/>
                <w:spacing w:val="1"/>
                <w:sz w:val="22"/>
                <w:szCs w:val="22"/>
              </w:rPr>
              <w:t>ri</w:t>
            </w:r>
            <w:r w:rsidRPr="006D4C8C">
              <w:rPr>
                <w:rFonts w:cs="Times New Roman"/>
                <w:sz w:val="22"/>
                <w:szCs w:val="22"/>
              </w:rPr>
              <w:t>en</w:t>
            </w:r>
            <w:r w:rsidRPr="006D4C8C">
              <w:rPr>
                <w:rFonts w:cs="Times New Roman"/>
                <w:spacing w:val="1"/>
                <w:sz w:val="22"/>
                <w:szCs w:val="22"/>
              </w:rPr>
              <w:t>t</w:t>
            </w:r>
            <w:r w:rsidRPr="006D4C8C">
              <w:rPr>
                <w:rFonts w:cs="Times New Roman"/>
                <w:sz w:val="22"/>
                <w:szCs w:val="22"/>
              </w:rPr>
              <w:t>ed</w:t>
            </w:r>
            <w:r w:rsidR="00682E1D" w:rsidRPr="006D4C8C">
              <w:rPr>
                <w:rFonts w:cs="Times New Roman"/>
                <w:sz w:val="22"/>
                <w:szCs w:val="22"/>
              </w:rPr>
              <w:t xml:space="preserve"> </w:t>
            </w:r>
            <w:proofErr w:type="spellStart"/>
            <w:r w:rsidRPr="006D4C8C">
              <w:rPr>
                <w:rFonts w:cs="Times New Roman"/>
                <w:sz w:val="22"/>
                <w:szCs w:val="22"/>
              </w:rPr>
              <w:t>Mo</w:t>
            </w:r>
            <w:r w:rsidRPr="006D4C8C">
              <w:rPr>
                <w:rFonts w:cs="Times New Roman"/>
                <w:spacing w:val="-2"/>
                <w:sz w:val="22"/>
                <w:szCs w:val="22"/>
              </w:rPr>
              <w:t>d</w:t>
            </w:r>
            <w:r w:rsidRPr="006D4C8C">
              <w:rPr>
                <w:rFonts w:cs="Times New Roman"/>
                <w:sz w:val="22"/>
                <w:szCs w:val="22"/>
              </w:rPr>
              <w:t>e</w:t>
            </w:r>
            <w:r w:rsidRPr="006D4C8C">
              <w:rPr>
                <w:rFonts w:cs="Times New Roman"/>
                <w:spacing w:val="-1"/>
                <w:sz w:val="22"/>
                <w:szCs w:val="22"/>
              </w:rPr>
              <w:t>l</w:t>
            </w:r>
            <w:r w:rsidRPr="006D4C8C">
              <w:rPr>
                <w:rFonts w:cs="Times New Roman"/>
                <w:spacing w:val="1"/>
                <w:sz w:val="22"/>
                <w:szCs w:val="22"/>
              </w:rPr>
              <w:t>i</w:t>
            </w:r>
            <w:r w:rsidRPr="006D4C8C">
              <w:rPr>
                <w:rFonts w:cs="Times New Roman"/>
                <w:sz w:val="22"/>
                <w:szCs w:val="22"/>
              </w:rPr>
              <w:t>ng</w:t>
            </w:r>
            <w:proofErr w:type="spellEnd"/>
            <w:r w:rsidR="00682E1D" w:rsidRPr="006D4C8C">
              <w:rPr>
                <w:rFonts w:cs="Times New Roman"/>
                <w:sz w:val="22"/>
                <w:szCs w:val="22"/>
              </w:rPr>
              <w:t xml:space="preserve"> </w:t>
            </w:r>
            <w:r w:rsidRPr="006D4C8C">
              <w:rPr>
                <w:rFonts w:cs="Times New Roman"/>
                <w:sz w:val="22"/>
                <w:szCs w:val="22"/>
              </w:rPr>
              <w:t>and De</w:t>
            </w:r>
            <w:r w:rsidRPr="006D4C8C">
              <w:rPr>
                <w:rFonts w:cs="Times New Roman"/>
                <w:spacing w:val="-2"/>
                <w:sz w:val="22"/>
                <w:szCs w:val="22"/>
              </w:rPr>
              <w:t>s</w:t>
            </w:r>
            <w:r w:rsidRPr="006D4C8C">
              <w:rPr>
                <w:rFonts w:cs="Times New Roman"/>
                <w:spacing w:val="1"/>
                <w:sz w:val="22"/>
                <w:szCs w:val="22"/>
              </w:rPr>
              <w:t>i</w:t>
            </w:r>
            <w:r w:rsidRPr="006D4C8C">
              <w:rPr>
                <w:rFonts w:cs="Times New Roman"/>
                <w:spacing w:val="-2"/>
                <w:sz w:val="22"/>
                <w:szCs w:val="22"/>
              </w:rPr>
              <w:t>g</w:t>
            </w:r>
            <w:r w:rsidRPr="006D4C8C">
              <w:rPr>
                <w:rFonts w:cs="Times New Roman"/>
                <w:sz w:val="22"/>
                <w:szCs w:val="22"/>
              </w:rPr>
              <w:t xml:space="preserve">n </w:t>
            </w:r>
            <w:r w:rsidRPr="006D4C8C">
              <w:rPr>
                <w:rFonts w:cs="Times New Roman"/>
                <w:spacing w:val="-1"/>
                <w:sz w:val="22"/>
                <w:szCs w:val="22"/>
              </w:rPr>
              <w:t>w</w:t>
            </w:r>
            <w:r w:rsidRPr="006D4C8C">
              <w:rPr>
                <w:rFonts w:cs="Times New Roman"/>
                <w:spacing w:val="1"/>
                <w:sz w:val="22"/>
                <w:szCs w:val="22"/>
              </w:rPr>
              <w:t>it</w:t>
            </w:r>
            <w:r w:rsidRPr="006D4C8C">
              <w:rPr>
                <w:rFonts w:cs="Times New Roman"/>
                <w:sz w:val="22"/>
                <w:szCs w:val="22"/>
              </w:rPr>
              <w:t xml:space="preserve">h </w:t>
            </w:r>
            <w:r w:rsidRPr="006D4C8C">
              <w:rPr>
                <w:rFonts w:cs="Times New Roman"/>
                <w:spacing w:val="-1"/>
                <w:sz w:val="22"/>
                <w:szCs w:val="22"/>
              </w:rPr>
              <w:t>U</w:t>
            </w:r>
            <w:r w:rsidRPr="006D4C8C">
              <w:rPr>
                <w:rFonts w:cs="Times New Roman"/>
                <w:sz w:val="22"/>
                <w:szCs w:val="22"/>
              </w:rPr>
              <w:t>M</w:t>
            </w:r>
            <w:r w:rsidRPr="006D4C8C">
              <w:rPr>
                <w:rFonts w:cs="Times New Roman"/>
                <w:spacing w:val="-2"/>
                <w:sz w:val="22"/>
                <w:szCs w:val="22"/>
              </w:rPr>
              <w:t>L</w:t>
            </w:r>
            <w:r w:rsidRPr="006D4C8C">
              <w:rPr>
                <w:rFonts w:cs="Times New Roman"/>
                <w:sz w:val="22"/>
                <w:szCs w:val="22"/>
              </w:rPr>
              <w:t>, Pearson Edu</w:t>
            </w:r>
            <w:r w:rsidRPr="006D4C8C">
              <w:rPr>
                <w:rFonts w:cs="Times New Roman"/>
                <w:spacing w:val="-3"/>
                <w:sz w:val="22"/>
                <w:szCs w:val="22"/>
              </w:rPr>
              <w:t>c</w:t>
            </w:r>
            <w:r w:rsidRPr="006D4C8C">
              <w:rPr>
                <w:rFonts w:cs="Times New Roman"/>
                <w:sz w:val="22"/>
                <w:szCs w:val="22"/>
              </w:rPr>
              <w:t>a</w:t>
            </w:r>
            <w:r w:rsidRPr="006D4C8C">
              <w:rPr>
                <w:rFonts w:cs="Times New Roman"/>
                <w:spacing w:val="-1"/>
                <w:sz w:val="22"/>
                <w:szCs w:val="22"/>
              </w:rPr>
              <w:t>t</w:t>
            </w:r>
            <w:r w:rsidRPr="006D4C8C">
              <w:rPr>
                <w:rFonts w:cs="Times New Roman"/>
                <w:spacing w:val="1"/>
                <w:sz w:val="22"/>
                <w:szCs w:val="22"/>
              </w:rPr>
              <w:t>i</w:t>
            </w:r>
            <w:r w:rsidRPr="006D4C8C">
              <w:rPr>
                <w:rFonts w:cs="Times New Roman"/>
                <w:sz w:val="22"/>
                <w:szCs w:val="22"/>
              </w:rPr>
              <w:t>on.</w:t>
            </w:r>
          </w:p>
        </w:tc>
      </w:tr>
      <w:tr w:rsidR="0085753B" w:rsidRPr="006D4C8C" w:rsidTr="00C331F2">
        <w:trPr>
          <w:trHeight w:val="144"/>
        </w:trPr>
        <w:tc>
          <w:tcPr>
            <w:tcW w:w="5000" w:type="pct"/>
            <w:gridSpan w:val="2"/>
            <w:shd w:val="clear" w:color="auto" w:fill="FFFFFF"/>
          </w:tcPr>
          <w:p w:rsidR="0085753B" w:rsidRPr="006D4C8C" w:rsidRDefault="0085753B" w:rsidP="006D4C8C">
            <w:pPr>
              <w:pStyle w:val="TableContents"/>
              <w:jc w:val="both"/>
              <w:rPr>
                <w:rFonts w:ascii="Times New Roman" w:hAnsi="Times New Roman" w:cs="Times New Roman"/>
                <w:b/>
                <w:bCs/>
                <w:sz w:val="22"/>
                <w:szCs w:val="22"/>
                <w:lang w:val="en-US"/>
              </w:rPr>
            </w:pPr>
            <w:r w:rsidRPr="006D4C8C">
              <w:rPr>
                <w:rFonts w:ascii="Times New Roman" w:hAnsi="Times New Roman" w:cs="Times New Roman"/>
                <w:b/>
                <w:bCs/>
                <w:sz w:val="22"/>
                <w:szCs w:val="22"/>
                <w:lang w:val="en-US"/>
              </w:rPr>
              <w:t>Reference Books:</w:t>
            </w:r>
          </w:p>
          <w:p w:rsidR="0085753B" w:rsidRPr="006D4C8C" w:rsidRDefault="0085753B" w:rsidP="006D4C8C">
            <w:pPr>
              <w:numPr>
                <w:ilvl w:val="0"/>
                <w:numId w:val="5"/>
              </w:numPr>
              <w:tabs>
                <w:tab w:val="clear" w:pos="709"/>
                <w:tab w:val="left" w:pos="425"/>
              </w:tabs>
              <w:spacing w:after="0" w:line="240" w:lineRule="auto"/>
              <w:jc w:val="both"/>
              <w:rPr>
                <w:rFonts w:cs="Times New Roman"/>
                <w:sz w:val="22"/>
                <w:szCs w:val="22"/>
              </w:rPr>
            </w:pPr>
            <w:proofErr w:type="spellStart"/>
            <w:r w:rsidRPr="006D4C8C">
              <w:rPr>
                <w:rFonts w:cs="Times New Roman"/>
                <w:sz w:val="22"/>
                <w:szCs w:val="22"/>
              </w:rPr>
              <w:t>J.</w:t>
            </w:r>
            <w:r w:rsidRPr="006D4C8C">
              <w:rPr>
                <w:rFonts w:cs="Times New Roman"/>
                <w:spacing w:val="-1"/>
                <w:sz w:val="22"/>
                <w:szCs w:val="22"/>
              </w:rPr>
              <w:t>R</w:t>
            </w:r>
            <w:r w:rsidRPr="006D4C8C">
              <w:rPr>
                <w:rFonts w:cs="Times New Roman"/>
                <w:sz w:val="22"/>
                <w:szCs w:val="22"/>
              </w:rPr>
              <w:t>u</w:t>
            </w:r>
            <w:r w:rsidRPr="006D4C8C">
              <w:rPr>
                <w:rFonts w:cs="Times New Roman"/>
                <w:spacing w:val="-4"/>
                <w:sz w:val="22"/>
                <w:szCs w:val="22"/>
              </w:rPr>
              <w:t>m</w:t>
            </w:r>
            <w:r w:rsidRPr="006D4C8C">
              <w:rPr>
                <w:rFonts w:cs="Times New Roman"/>
                <w:sz w:val="22"/>
                <w:szCs w:val="22"/>
              </w:rPr>
              <w:t>bau</w:t>
            </w:r>
            <w:r w:rsidRPr="006D4C8C">
              <w:rPr>
                <w:rFonts w:cs="Times New Roman"/>
                <w:spacing w:val="-2"/>
                <w:sz w:val="22"/>
                <w:szCs w:val="22"/>
              </w:rPr>
              <w:t>g</w:t>
            </w:r>
            <w:r w:rsidRPr="006D4C8C">
              <w:rPr>
                <w:rFonts w:cs="Times New Roman"/>
                <w:sz w:val="22"/>
                <w:szCs w:val="22"/>
              </w:rPr>
              <w:t>h</w:t>
            </w:r>
            <w:proofErr w:type="spellEnd"/>
            <w:r w:rsidRPr="006D4C8C">
              <w:rPr>
                <w:rFonts w:cs="Times New Roman"/>
                <w:sz w:val="22"/>
                <w:szCs w:val="22"/>
              </w:rPr>
              <w:t>,</w:t>
            </w:r>
            <w:r w:rsidR="00682E1D" w:rsidRPr="006D4C8C">
              <w:rPr>
                <w:rFonts w:cs="Times New Roman"/>
                <w:sz w:val="22"/>
                <w:szCs w:val="22"/>
              </w:rPr>
              <w:t xml:space="preserve"> </w:t>
            </w:r>
            <w:proofErr w:type="spellStart"/>
            <w:r w:rsidRPr="006D4C8C">
              <w:rPr>
                <w:rFonts w:cs="Times New Roman"/>
                <w:sz w:val="22"/>
                <w:szCs w:val="22"/>
              </w:rPr>
              <w:t>M.</w:t>
            </w:r>
            <w:r w:rsidRPr="006D4C8C">
              <w:rPr>
                <w:rFonts w:cs="Times New Roman"/>
                <w:spacing w:val="-1"/>
                <w:sz w:val="22"/>
                <w:szCs w:val="22"/>
              </w:rPr>
              <w:t>B</w:t>
            </w:r>
            <w:r w:rsidRPr="006D4C8C">
              <w:rPr>
                <w:rFonts w:cs="Times New Roman"/>
                <w:spacing w:val="1"/>
                <w:sz w:val="22"/>
                <w:szCs w:val="22"/>
              </w:rPr>
              <w:t>l</w:t>
            </w:r>
            <w:r w:rsidRPr="006D4C8C">
              <w:rPr>
                <w:rFonts w:cs="Times New Roman"/>
                <w:sz w:val="22"/>
                <w:szCs w:val="22"/>
              </w:rPr>
              <w:t>a</w:t>
            </w:r>
            <w:r w:rsidRPr="006D4C8C">
              <w:rPr>
                <w:rFonts w:cs="Times New Roman"/>
                <w:spacing w:val="-2"/>
                <w:sz w:val="22"/>
                <w:szCs w:val="22"/>
              </w:rPr>
              <w:t>h</w:t>
            </w:r>
            <w:r w:rsidRPr="006D4C8C">
              <w:rPr>
                <w:rFonts w:cs="Times New Roman"/>
                <w:sz w:val="22"/>
                <w:szCs w:val="22"/>
              </w:rPr>
              <w:t>a</w:t>
            </w:r>
            <w:proofErr w:type="spellEnd"/>
            <w:r w:rsidRPr="006D4C8C">
              <w:rPr>
                <w:rFonts w:cs="Times New Roman"/>
                <w:sz w:val="22"/>
                <w:szCs w:val="22"/>
              </w:rPr>
              <w:t>,</w:t>
            </w:r>
            <w:r w:rsidR="00682E1D" w:rsidRPr="006D4C8C">
              <w:rPr>
                <w:rFonts w:cs="Times New Roman"/>
                <w:sz w:val="22"/>
                <w:szCs w:val="22"/>
              </w:rPr>
              <w:t xml:space="preserve"> </w:t>
            </w:r>
            <w:proofErr w:type="spellStart"/>
            <w:r w:rsidRPr="006D4C8C">
              <w:rPr>
                <w:rFonts w:cs="Times New Roman"/>
                <w:spacing w:val="-19"/>
                <w:sz w:val="22"/>
                <w:szCs w:val="22"/>
              </w:rPr>
              <w:t>W</w:t>
            </w:r>
            <w:r w:rsidRPr="006D4C8C">
              <w:rPr>
                <w:rFonts w:cs="Times New Roman"/>
                <w:sz w:val="22"/>
                <w:szCs w:val="22"/>
              </w:rPr>
              <w:t>.P</w:t>
            </w:r>
            <w:r w:rsidRPr="006D4C8C">
              <w:rPr>
                <w:rFonts w:cs="Times New Roman"/>
                <w:spacing w:val="-2"/>
                <w:sz w:val="22"/>
                <w:szCs w:val="22"/>
              </w:rPr>
              <w:t>r</w:t>
            </w:r>
            <w:r w:rsidRPr="006D4C8C">
              <w:rPr>
                <w:rFonts w:cs="Times New Roman"/>
                <w:sz w:val="22"/>
                <w:szCs w:val="22"/>
              </w:rPr>
              <w:t>e</w:t>
            </w:r>
            <w:r w:rsidRPr="006D4C8C">
              <w:rPr>
                <w:rFonts w:cs="Times New Roman"/>
                <w:spacing w:val="-3"/>
                <w:sz w:val="22"/>
                <w:szCs w:val="22"/>
              </w:rPr>
              <w:t>m</w:t>
            </w:r>
            <w:r w:rsidRPr="006D4C8C">
              <w:rPr>
                <w:rFonts w:cs="Times New Roman"/>
                <w:sz w:val="22"/>
                <w:szCs w:val="22"/>
              </w:rPr>
              <w:t>e</w:t>
            </w:r>
            <w:r w:rsidRPr="006D4C8C">
              <w:rPr>
                <w:rFonts w:cs="Times New Roman"/>
                <w:spacing w:val="1"/>
                <w:sz w:val="22"/>
                <w:szCs w:val="22"/>
              </w:rPr>
              <w:t>rl</w:t>
            </w:r>
            <w:r w:rsidRPr="006D4C8C">
              <w:rPr>
                <w:rFonts w:cs="Times New Roman"/>
                <w:sz w:val="22"/>
                <w:szCs w:val="22"/>
              </w:rPr>
              <w:t>a</w:t>
            </w:r>
            <w:r w:rsidRPr="006D4C8C">
              <w:rPr>
                <w:rFonts w:cs="Times New Roman"/>
                <w:spacing w:val="-2"/>
                <w:sz w:val="22"/>
                <w:szCs w:val="22"/>
              </w:rPr>
              <w:t>n</w:t>
            </w:r>
            <w:r w:rsidRPr="006D4C8C">
              <w:rPr>
                <w:rFonts w:cs="Times New Roman"/>
                <w:spacing w:val="1"/>
                <w:sz w:val="22"/>
                <w:szCs w:val="22"/>
              </w:rPr>
              <w:t>i</w:t>
            </w:r>
            <w:proofErr w:type="spellEnd"/>
            <w:r w:rsidRPr="006D4C8C">
              <w:rPr>
                <w:rFonts w:cs="Times New Roman"/>
                <w:sz w:val="22"/>
                <w:szCs w:val="22"/>
              </w:rPr>
              <w:t>,</w:t>
            </w:r>
            <w:r w:rsidR="00682E1D" w:rsidRPr="006D4C8C">
              <w:rPr>
                <w:rFonts w:cs="Times New Roman"/>
                <w:sz w:val="22"/>
                <w:szCs w:val="22"/>
              </w:rPr>
              <w:t xml:space="preserve"> </w:t>
            </w:r>
            <w:proofErr w:type="spellStart"/>
            <w:r w:rsidRPr="006D4C8C">
              <w:rPr>
                <w:rFonts w:cs="Times New Roman"/>
                <w:spacing w:val="-17"/>
                <w:sz w:val="22"/>
                <w:szCs w:val="22"/>
              </w:rPr>
              <w:t>F</w:t>
            </w:r>
            <w:r w:rsidRPr="006D4C8C">
              <w:rPr>
                <w:rFonts w:cs="Times New Roman"/>
                <w:sz w:val="22"/>
                <w:szCs w:val="22"/>
              </w:rPr>
              <w:t>.Edd</w:t>
            </w:r>
            <w:r w:rsidRPr="006D4C8C">
              <w:rPr>
                <w:rFonts w:cs="Times New Roman"/>
                <w:spacing w:val="-17"/>
                <w:sz w:val="22"/>
                <w:szCs w:val="22"/>
              </w:rPr>
              <w:t>y</w:t>
            </w:r>
            <w:proofErr w:type="spellEnd"/>
            <w:r w:rsidRPr="006D4C8C">
              <w:rPr>
                <w:rFonts w:cs="Times New Roman"/>
                <w:sz w:val="22"/>
                <w:szCs w:val="22"/>
              </w:rPr>
              <w:t>,</w:t>
            </w:r>
            <w:r w:rsidR="00682E1D" w:rsidRPr="006D4C8C">
              <w:rPr>
                <w:rFonts w:cs="Times New Roman"/>
                <w:sz w:val="22"/>
                <w:szCs w:val="22"/>
              </w:rPr>
              <w:t xml:space="preserve"> </w:t>
            </w:r>
            <w:proofErr w:type="spellStart"/>
            <w:r w:rsidRPr="006D4C8C">
              <w:rPr>
                <w:rFonts w:cs="Times New Roman"/>
                <w:spacing w:val="-19"/>
                <w:sz w:val="22"/>
                <w:szCs w:val="22"/>
              </w:rPr>
              <w:t>W</w:t>
            </w:r>
            <w:r w:rsidRPr="006D4C8C">
              <w:rPr>
                <w:rFonts w:cs="Times New Roman"/>
                <w:sz w:val="22"/>
                <w:szCs w:val="22"/>
              </w:rPr>
              <w:t>.L</w:t>
            </w:r>
            <w:r w:rsidRPr="006D4C8C">
              <w:rPr>
                <w:rFonts w:cs="Times New Roman"/>
                <w:spacing w:val="-3"/>
                <w:sz w:val="22"/>
                <w:szCs w:val="22"/>
              </w:rPr>
              <w:t>o</w:t>
            </w:r>
            <w:r w:rsidRPr="006D4C8C">
              <w:rPr>
                <w:rFonts w:cs="Times New Roman"/>
                <w:spacing w:val="1"/>
                <w:sz w:val="22"/>
                <w:szCs w:val="22"/>
              </w:rPr>
              <w:t>r</w:t>
            </w:r>
            <w:r w:rsidRPr="006D4C8C">
              <w:rPr>
                <w:rFonts w:cs="Times New Roman"/>
                <w:sz w:val="22"/>
                <w:szCs w:val="22"/>
              </w:rPr>
              <w:t>e</w:t>
            </w:r>
            <w:r w:rsidRPr="006D4C8C">
              <w:rPr>
                <w:rFonts w:cs="Times New Roman"/>
                <w:spacing w:val="-2"/>
                <w:sz w:val="22"/>
                <w:szCs w:val="22"/>
              </w:rPr>
              <w:t>n</w:t>
            </w:r>
            <w:r w:rsidRPr="006D4C8C">
              <w:rPr>
                <w:rFonts w:cs="Times New Roman"/>
                <w:sz w:val="22"/>
                <w:szCs w:val="22"/>
              </w:rPr>
              <w:t>s</w:t>
            </w:r>
            <w:r w:rsidRPr="006D4C8C">
              <w:rPr>
                <w:rFonts w:cs="Times New Roman"/>
                <w:spacing w:val="1"/>
                <w:sz w:val="22"/>
                <w:szCs w:val="22"/>
              </w:rPr>
              <w:t>e</w:t>
            </w:r>
            <w:r w:rsidRPr="006D4C8C">
              <w:rPr>
                <w:rFonts w:cs="Times New Roman"/>
                <w:sz w:val="22"/>
                <w:szCs w:val="22"/>
              </w:rPr>
              <w:t>n</w:t>
            </w:r>
            <w:proofErr w:type="spellEnd"/>
            <w:r w:rsidRPr="006D4C8C">
              <w:rPr>
                <w:rFonts w:cs="Times New Roman"/>
                <w:sz w:val="22"/>
                <w:szCs w:val="22"/>
              </w:rPr>
              <w:t>,</w:t>
            </w:r>
            <w:r w:rsidR="00682E1D" w:rsidRPr="006D4C8C">
              <w:rPr>
                <w:rFonts w:cs="Times New Roman"/>
                <w:sz w:val="22"/>
                <w:szCs w:val="22"/>
              </w:rPr>
              <w:t xml:space="preserve"> </w:t>
            </w:r>
            <w:r w:rsidRPr="006D4C8C">
              <w:rPr>
                <w:rFonts w:cs="Times New Roman"/>
                <w:sz w:val="22"/>
                <w:szCs w:val="22"/>
              </w:rPr>
              <w:t>O</w:t>
            </w:r>
            <w:r w:rsidRPr="006D4C8C">
              <w:rPr>
                <w:rFonts w:cs="Times New Roman"/>
                <w:spacing w:val="-3"/>
                <w:sz w:val="22"/>
                <w:szCs w:val="22"/>
              </w:rPr>
              <w:t>b</w:t>
            </w:r>
            <w:r w:rsidRPr="006D4C8C">
              <w:rPr>
                <w:rFonts w:cs="Times New Roman"/>
                <w:spacing w:val="1"/>
                <w:sz w:val="22"/>
                <w:szCs w:val="22"/>
              </w:rPr>
              <w:t>j</w:t>
            </w:r>
            <w:r w:rsidRPr="006D4C8C">
              <w:rPr>
                <w:rFonts w:cs="Times New Roman"/>
                <w:spacing w:val="-2"/>
                <w:sz w:val="22"/>
                <w:szCs w:val="22"/>
              </w:rPr>
              <w:t>e</w:t>
            </w:r>
            <w:r w:rsidRPr="006D4C8C">
              <w:rPr>
                <w:rFonts w:cs="Times New Roman"/>
                <w:sz w:val="22"/>
                <w:szCs w:val="22"/>
              </w:rPr>
              <w:t>c</w:t>
            </w:r>
            <w:r w:rsidRPr="006D4C8C">
              <w:rPr>
                <w:rFonts w:cs="Times New Roman"/>
                <w:spacing w:val="6"/>
                <w:sz w:val="22"/>
                <w:szCs w:val="22"/>
              </w:rPr>
              <w:t>t</w:t>
            </w:r>
            <w:r w:rsidRPr="006D4C8C">
              <w:rPr>
                <w:rFonts w:cs="Times New Roman"/>
                <w:spacing w:val="-3"/>
                <w:sz w:val="22"/>
                <w:szCs w:val="22"/>
              </w:rPr>
              <w:t>-</w:t>
            </w:r>
            <w:r w:rsidRPr="006D4C8C">
              <w:rPr>
                <w:rFonts w:cs="Times New Roman"/>
                <w:spacing w:val="-1"/>
                <w:sz w:val="22"/>
                <w:szCs w:val="22"/>
              </w:rPr>
              <w:t>O</w:t>
            </w:r>
            <w:r w:rsidRPr="006D4C8C">
              <w:rPr>
                <w:rFonts w:cs="Times New Roman"/>
                <w:spacing w:val="1"/>
                <w:sz w:val="22"/>
                <w:szCs w:val="22"/>
              </w:rPr>
              <w:t>ri</w:t>
            </w:r>
            <w:r w:rsidRPr="006D4C8C">
              <w:rPr>
                <w:rFonts w:cs="Times New Roman"/>
                <w:sz w:val="22"/>
                <w:szCs w:val="22"/>
              </w:rPr>
              <w:t>en</w:t>
            </w:r>
            <w:r w:rsidRPr="006D4C8C">
              <w:rPr>
                <w:rFonts w:cs="Times New Roman"/>
                <w:spacing w:val="1"/>
                <w:sz w:val="22"/>
                <w:szCs w:val="22"/>
              </w:rPr>
              <w:t>t</w:t>
            </w:r>
            <w:r w:rsidRPr="006D4C8C">
              <w:rPr>
                <w:rFonts w:cs="Times New Roman"/>
                <w:sz w:val="22"/>
                <w:szCs w:val="22"/>
              </w:rPr>
              <w:t>ed</w:t>
            </w:r>
            <w:r w:rsidR="00682E1D" w:rsidRPr="006D4C8C">
              <w:rPr>
                <w:rFonts w:cs="Times New Roman"/>
                <w:sz w:val="22"/>
                <w:szCs w:val="22"/>
              </w:rPr>
              <w:t xml:space="preserve"> </w:t>
            </w:r>
            <w:proofErr w:type="spellStart"/>
            <w:r w:rsidRPr="006D4C8C">
              <w:rPr>
                <w:rFonts w:cs="Times New Roman"/>
                <w:sz w:val="22"/>
                <w:szCs w:val="22"/>
              </w:rPr>
              <w:t>M</w:t>
            </w:r>
            <w:r w:rsidRPr="006D4C8C">
              <w:rPr>
                <w:rFonts w:cs="Times New Roman"/>
                <w:spacing w:val="1"/>
                <w:sz w:val="22"/>
                <w:szCs w:val="22"/>
              </w:rPr>
              <w:t>o</w:t>
            </w:r>
            <w:r w:rsidRPr="006D4C8C">
              <w:rPr>
                <w:rFonts w:cs="Times New Roman"/>
                <w:sz w:val="22"/>
                <w:szCs w:val="22"/>
              </w:rPr>
              <w:t>d</w:t>
            </w:r>
            <w:r w:rsidRPr="006D4C8C">
              <w:rPr>
                <w:rFonts w:cs="Times New Roman"/>
                <w:spacing w:val="-2"/>
                <w:sz w:val="22"/>
                <w:szCs w:val="22"/>
              </w:rPr>
              <w:t>e</w:t>
            </w:r>
            <w:r w:rsidRPr="006D4C8C">
              <w:rPr>
                <w:rFonts w:cs="Times New Roman"/>
                <w:spacing w:val="-1"/>
                <w:sz w:val="22"/>
                <w:szCs w:val="22"/>
              </w:rPr>
              <w:t>l</w:t>
            </w:r>
            <w:r w:rsidRPr="006D4C8C">
              <w:rPr>
                <w:rFonts w:cs="Times New Roman"/>
                <w:spacing w:val="1"/>
                <w:sz w:val="22"/>
                <w:szCs w:val="22"/>
              </w:rPr>
              <w:t>i</w:t>
            </w:r>
            <w:r w:rsidRPr="006D4C8C">
              <w:rPr>
                <w:rFonts w:cs="Times New Roman"/>
                <w:sz w:val="22"/>
                <w:szCs w:val="22"/>
              </w:rPr>
              <w:t>ng</w:t>
            </w:r>
            <w:proofErr w:type="spellEnd"/>
            <w:r w:rsidR="007D20CC" w:rsidRPr="006D4C8C">
              <w:rPr>
                <w:rFonts w:cs="Times New Roman"/>
                <w:sz w:val="22"/>
                <w:szCs w:val="22"/>
              </w:rPr>
              <w:t xml:space="preserve"> </w:t>
            </w:r>
            <w:r w:rsidRPr="006D4C8C">
              <w:rPr>
                <w:rFonts w:cs="Times New Roman"/>
                <w:sz w:val="22"/>
                <w:szCs w:val="22"/>
              </w:rPr>
              <w:t>and</w:t>
            </w:r>
            <w:r w:rsidR="007D20CC" w:rsidRPr="006D4C8C">
              <w:rPr>
                <w:rFonts w:cs="Times New Roman"/>
                <w:sz w:val="22"/>
                <w:szCs w:val="22"/>
              </w:rPr>
              <w:t xml:space="preserve"> </w:t>
            </w:r>
            <w:r w:rsidRPr="006D4C8C">
              <w:rPr>
                <w:rFonts w:cs="Times New Roman"/>
                <w:spacing w:val="-1"/>
                <w:sz w:val="22"/>
                <w:szCs w:val="22"/>
              </w:rPr>
              <w:t>D</w:t>
            </w:r>
            <w:r w:rsidRPr="006D4C8C">
              <w:rPr>
                <w:rFonts w:cs="Times New Roman"/>
                <w:sz w:val="22"/>
                <w:szCs w:val="22"/>
              </w:rPr>
              <w:t>e</w:t>
            </w:r>
            <w:r w:rsidRPr="006D4C8C">
              <w:rPr>
                <w:rFonts w:cs="Times New Roman"/>
                <w:spacing w:val="1"/>
                <w:sz w:val="22"/>
                <w:szCs w:val="22"/>
              </w:rPr>
              <w:t>si</w:t>
            </w:r>
            <w:r w:rsidRPr="006D4C8C">
              <w:rPr>
                <w:rFonts w:cs="Times New Roman"/>
                <w:spacing w:val="-2"/>
                <w:sz w:val="22"/>
                <w:szCs w:val="22"/>
              </w:rPr>
              <w:t>g</w:t>
            </w:r>
            <w:r w:rsidRPr="006D4C8C">
              <w:rPr>
                <w:rFonts w:cs="Times New Roman"/>
                <w:sz w:val="22"/>
                <w:szCs w:val="22"/>
              </w:rPr>
              <w:t>n, Pr</w:t>
            </w:r>
            <w:r w:rsidRPr="006D4C8C">
              <w:rPr>
                <w:rFonts w:cs="Times New Roman"/>
                <w:spacing w:val="1"/>
                <w:sz w:val="22"/>
                <w:szCs w:val="22"/>
              </w:rPr>
              <w:t>e</w:t>
            </w:r>
            <w:r w:rsidRPr="006D4C8C">
              <w:rPr>
                <w:rFonts w:cs="Times New Roman"/>
                <w:sz w:val="22"/>
                <w:szCs w:val="22"/>
              </w:rPr>
              <w:t>n</w:t>
            </w:r>
            <w:r w:rsidRPr="006D4C8C">
              <w:rPr>
                <w:rFonts w:cs="Times New Roman"/>
                <w:spacing w:val="-1"/>
                <w:sz w:val="22"/>
                <w:szCs w:val="22"/>
              </w:rPr>
              <w:t>t</w:t>
            </w:r>
            <w:r w:rsidRPr="006D4C8C">
              <w:rPr>
                <w:rFonts w:cs="Times New Roman"/>
                <w:spacing w:val="1"/>
                <w:sz w:val="22"/>
                <w:szCs w:val="22"/>
              </w:rPr>
              <w:t>i</w:t>
            </w:r>
            <w:r w:rsidRPr="006D4C8C">
              <w:rPr>
                <w:rFonts w:cs="Times New Roman"/>
                <w:spacing w:val="-2"/>
                <w:sz w:val="22"/>
                <w:szCs w:val="22"/>
              </w:rPr>
              <w:t>c</w:t>
            </w:r>
            <w:r w:rsidRPr="006D4C8C">
              <w:rPr>
                <w:rFonts w:cs="Times New Roman"/>
                <w:sz w:val="22"/>
                <w:szCs w:val="22"/>
              </w:rPr>
              <w:t>e Ha</w:t>
            </w:r>
            <w:r w:rsidRPr="006D4C8C">
              <w:rPr>
                <w:rFonts w:cs="Times New Roman"/>
                <w:spacing w:val="-2"/>
                <w:sz w:val="22"/>
                <w:szCs w:val="22"/>
              </w:rPr>
              <w:t>l</w:t>
            </w:r>
            <w:r w:rsidRPr="006D4C8C">
              <w:rPr>
                <w:rFonts w:cs="Times New Roman"/>
                <w:sz w:val="22"/>
                <w:szCs w:val="22"/>
              </w:rPr>
              <w:t>l</w:t>
            </w:r>
            <w:r w:rsidR="007D20CC" w:rsidRPr="006D4C8C">
              <w:rPr>
                <w:rFonts w:cs="Times New Roman"/>
                <w:sz w:val="22"/>
                <w:szCs w:val="22"/>
              </w:rPr>
              <w:t xml:space="preserve"> </w:t>
            </w:r>
            <w:r w:rsidRPr="006D4C8C">
              <w:rPr>
                <w:rFonts w:cs="Times New Roman"/>
                <w:spacing w:val="-2"/>
                <w:sz w:val="22"/>
                <w:szCs w:val="22"/>
              </w:rPr>
              <w:t>o</w:t>
            </w:r>
            <w:r w:rsidRPr="006D4C8C">
              <w:rPr>
                <w:rFonts w:cs="Times New Roman"/>
                <w:sz w:val="22"/>
                <w:szCs w:val="22"/>
              </w:rPr>
              <w:t>f</w:t>
            </w:r>
            <w:r w:rsidR="007D20CC" w:rsidRPr="006D4C8C">
              <w:rPr>
                <w:rFonts w:cs="Times New Roman"/>
                <w:sz w:val="22"/>
                <w:szCs w:val="22"/>
              </w:rPr>
              <w:t xml:space="preserve"> </w:t>
            </w:r>
            <w:r w:rsidRPr="006D4C8C">
              <w:rPr>
                <w:rFonts w:cs="Times New Roman"/>
                <w:spacing w:val="-4"/>
                <w:sz w:val="22"/>
                <w:szCs w:val="22"/>
              </w:rPr>
              <w:t>I</w:t>
            </w:r>
            <w:r w:rsidRPr="006D4C8C">
              <w:rPr>
                <w:rFonts w:cs="Times New Roman"/>
                <w:sz w:val="22"/>
                <w:szCs w:val="22"/>
              </w:rPr>
              <w:t>nd</w:t>
            </w:r>
            <w:r w:rsidRPr="006D4C8C">
              <w:rPr>
                <w:rFonts w:cs="Times New Roman"/>
                <w:spacing w:val="1"/>
                <w:sz w:val="22"/>
                <w:szCs w:val="22"/>
              </w:rPr>
              <w:t>i</w:t>
            </w:r>
            <w:r w:rsidRPr="006D4C8C">
              <w:rPr>
                <w:rFonts w:cs="Times New Roman"/>
                <w:spacing w:val="2"/>
                <w:sz w:val="22"/>
                <w:szCs w:val="22"/>
              </w:rPr>
              <w:t>a</w:t>
            </w:r>
            <w:r w:rsidR="007D20CC" w:rsidRPr="006D4C8C">
              <w:rPr>
                <w:rFonts w:cs="Times New Roman"/>
                <w:spacing w:val="2"/>
                <w:sz w:val="22"/>
                <w:szCs w:val="22"/>
              </w:rPr>
              <w:t>.</w:t>
            </w:r>
          </w:p>
          <w:p w:rsidR="0085753B" w:rsidRPr="006D4C8C" w:rsidRDefault="0085753B" w:rsidP="006D4C8C">
            <w:pPr>
              <w:numPr>
                <w:ilvl w:val="0"/>
                <w:numId w:val="5"/>
              </w:numPr>
              <w:tabs>
                <w:tab w:val="clear" w:pos="709"/>
                <w:tab w:val="left" w:pos="425"/>
              </w:tabs>
              <w:spacing w:after="0" w:line="240" w:lineRule="auto"/>
              <w:jc w:val="both"/>
              <w:rPr>
                <w:rFonts w:cs="Times New Roman"/>
                <w:sz w:val="22"/>
                <w:szCs w:val="22"/>
              </w:rPr>
            </w:pPr>
            <w:proofErr w:type="spellStart"/>
            <w:r w:rsidRPr="006D4C8C">
              <w:rPr>
                <w:rFonts w:cs="Times New Roman"/>
                <w:sz w:val="22"/>
                <w:szCs w:val="22"/>
              </w:rPr>
              <w:t>Sa</w:t>
            </w:r>
            <w:r w:rsidRPr="006D4C8C">
              <w:rPr>
                <w:rFonts w:cs="Times New Roman"/>
                <w:spacing w:val="1"/>
                <w:sz w:val="22"/>
                <w:szCs w:val="22"/>
              </w:rPr>
              <w:t>t</w:t>
            </w:r>
            <w:r w:rsidRPr="006D4C8C">
              <w:rPr>
                <w:rFonts w:cs="Times New Roman"/>
                <w:spacing w:val="-2"/>
                <w:sz w:val="22"/>
                <w:szCs w:val="22"/>
              </w:rPr>
              <w:t>z</w:t>
            </w:r>
            <w:r w:rsidRPr="006D4C8C">
              <w:rPr>
                <w:rFonts w:cs="Times New Roman"/>
                <w:spacing w:val="1"/>
                <w:sz w:val="22"/>
                <w:szCs w:val="22"/>
              </w:rPr>
              <w:t>i</w:t>
            </w:r>
            <w:r w:rsidRPr="006D4C8C">
              <w:rPr>
                <w:rFonts w:cs="Times New Roman"/>
                <w:sz w:val="22"/>
                <w:szCs w:val="22"/>
              </w:rPr>
              <w:t>n</w:t>
            </w:r>
            <w:r w:rsidRPr="006D4C8C">
              <w:rPr>
                <w:rFonts w:cs="Times New Roman"/>
                <w:spacing w:val="-2"/>
                <w:sz w:val="22"/>
                <w:szCs w:val="22"/>
              </w:rPr>
              <w:t>g</w:t>
            </w:r>
            <w:r w:rsidRPr="006D4C8C">
              <w:rPr>
                <w:rFonts w:cs="Times New Roman"/>
                <w:sz w:val="22"/>
                <w:szCs w:val="22"/>
              </w:rPr>
              <w:t>e</w:t>
            </w:r>
            <w:r w:rsidRPr="006D4C8C">
              <w:rPr>
                <w:rFonts w:cs="Times New Roman"/>
                <w:spacing w:val="-8"/>
                <w:sz w:val="22"/>
                <w:szCs w:val="22"/>
              </w:rPr>
              <w:t>r</w:t>
            </w:r>
            <w:proofErr w:type="spellEnd"/>
            <w:r w:rsidRPr="006D4C8C">
              <w:rPr>
                <w:rFonts w:cs="Times New Roman"/>
                <w:sz w:val="22"/>
                <w:szCs w:val="22"/>
              </w:rPr>
              <w:t>,</w:t>
            </w:r>
            <w:r w:rsidR="007D20CC" w:rsidRPr="006D4C8C">
              <w:rPr>
                <w:rFonts w:cs="Times New Roman"/>
                <w:sz w:val="22"/>
                <w:szCs w:val="22"/>
              </w:rPr>
              <w:t xml:space="preserve"> </w:t>
            </w:r>
            <w:r w:rsidRPr="006D4C8C">
              <w:rPr>
                <w:rFonts w:cs="Times New Roman"/>
                <w:sz w:val="22"/>
                <w:szCs w:val="22"/>
              </w:rPr>
              <w:t>J</w:t>
            </w:r>
            <w:r w:rsidRPr="006D4C8C">
              <w:rPr>
                <w:rFonts w:cs="Times New Roman"/>
                <w:spacing w:val="1"/>
                <w:sz w:val="22"/>
                <w:szCs w:val="22"/>
              </w:rPr>
              <w:t>a</w:t>
            </w:r>
            <w:r w:rsidRPr="006D4C8C">
              <w:rPr>
                <w:rFonts w:cs="Times New Roman"/>
                <w:sz w:val="22"/>
                <w:szCs w:val="22"/>
              </w:rPr>
              <w:t>c</w:t>
            </w:r>
            <w:r w:rsidRPr="006D4C8C">
              <w:rPr>
                <w:rFonts w:cs="Times New Roman"/>
                <w:spacing w:val="-2"/>
                <w:sz w:val="22"/>
                <w:szCs w:val="22"/>
              </w:rPr>
              <w:t>k</w:t>
            </w:r>
            <w:r w:rsidRPr="006D4C8C">
              <w:rPr>
                <w:rFonts w:cs="Times New Roman"/>
                <w:sz w:val="22"/>
                <w:szCs w:val="22"/>
              </w:rPr>
              <w:t xml:space="preserve">son, </w:t>
            </w:r>
            <w:proofErr w:type="spellStart"/>
            <w:r w:rsidRPr="006D4C8C">
              <w:rPr>
                <w:rFonts w:cs="Times New Roman"/>
                <w:sz w:val="22"/>
                <w:szCs w:val="22"/>
              </w:rPr>
              <w:t>Bu</w:t>
            </w:r>
            <w:r w:rsidRPr="006D4C8C">
              <w:rPr>
                <w:rFonts w:cs="Times New Roman"/>
                <w:spacing w:val="-2"/>
                <w:sz w:val="22"/>
                <w:szCs w:val="22"/>
              </w:rPr>
              <w:t>r</w:t>
            </w:r>
            <w:r w:rsidRPr="006D4C8C">
              <w:rPr>
                <w:rFonts w:cs="Times New Roman"/>
                <w:sz w:val="22"/>
                <w:szCs w:val="22"/>
              </w:rPr>
              <w:t>d</w:t>
            </w:r>
            <w:proofErr w:type="spellEnd"/>
            <w:r w:rsidRPr="006D4C8C">
              <w:rPr>
                <w:rFonts w:cs="Times New Roman"/>
                <w:sz w:val="22"/>
                <w:szCs w:val="22"/>
              </w:rPr>
              <w:t>,</w:t>
            </w:r>
            <w:r w:rsidR="007D20CC" w:rsidRPr="006D4C8C">
              <w:rPr>
                <w:rFonts w:cs="Times New Roman"/>
                <w:sz w:val="22"/>
                <w:szCs w:val="22"/>
              </w:rPr>
              <w:t xml:space="preserve"> </w:t>
            </w:r>
            <w:r w:rsidRPr="006D4C8C">
              <w:rPr>
                <w:rFonts w:cs="Times New Roman"/>
                <w:sz w:val="22"/>
                <w:szCs w:val="22"/>
              </w:rPr>
              <w:t>O</w:t>
            </w:r>
            <w:r w:rsidRPr="006D4C8C">
              <w:rPr>
                <w:rFonts w:cs="Times New Roman"/>
                <w:spacing w:val="-3"/>
                <w:sz w:val="22"/>
                <w:szCs w:val="22"/>
              </w:rPr>
              <w:t>b</w:t>
            </w:r>
            <w:r w:rsidRPr="006D4C8C">
              <w:rPr>
                <w:rFonts w:cs="Times New Roman"/>
                <w:spacing w:val="3"/>
                <w:sz w:val="22"/>
                <w:szCs w:val="22"/>
              </w:rPr>
              <w:t>j</w:t>
            </w:r>
            <w:r w:rsidRPr="006D4C8C">
              <w:rPr>
                <w:rFonts w:cs="Times New Roman"/>
                <w:spacing w:val="-2"/>
                <w:sz w:val="22"/>
                <w:szCs w:val="22"/>
              </w:rPr>
              <w:t>e</w:t>
            </w:r>
            <w:r w:rsidRPr="006D4C8C">
              <w:rPr>
                <w:rFonts w:cs="Times New Roman"/>
                <w:sz w:val="22"/>
                <w:szCs w:val="22"/>
              </w:rPr>
              <w:t>c</w:t>
            </w:r>
            <w:r w:rsidRPr="006D4C8C">
              <w:rPr>
                <w:rFonts w:cs="Times New Roman"/>
                <w:spacing w:val="3"/>
                <w:sz w:val="22"/>
                <w:szCs w:val="22"/>
              </w:rPr>
              <w:t>t</w:t>
            </w:r>
            <w:r w:rsidRPr="006D4C8C">
              <w:rPr>
                <w:rFonts w:cs="Times New Roman"/>
                <w:spacing w:val="-4"/>
                <w:sz w:val="22"/>
                <w:szCs w:val="22"/>
              </w:rPr>
              <w:t>-</w:t>
            </w:r>
            <w:r w:rsidRPr="006D4C8C">
              <w:rPr>
                <w:rFonts w:cs="Times New Roman"/>
                <w:spacing w:val="-1"/>
                <w:sz w:val="22"/>
                <w:szCs w:val="22"/>
              </w:rPr>
              <w:t>O</w:t>
            </w:r>
            <w:r w:rsidRPr="006D4C8C">
              <w:rPr>
                <w:rFonts w:cs="Times New Roman"/>
                <w:spacing w:val="1"/>
                <w:sz w:val="22"/>
                <w:szCs w:val="22"/>
              </w:rPr>
              <w:t>ri</w:t>
            </w:r>
            <w:r w:rsidRPr="006D4C8C">
              <w:rPr>
                <w:rFonts w:cs="Times New Roman"/>
                <w:sz w:val="22"/>
                <w:szCs w:val="22"/>
              </w:rPr>
              <w:t>en</w:t>
            </w:r>
            <w:r w:rsidRPr="006D4C8C">
              <w:rPr>
                <w:rFonts w:cs="Times New Roman"/>
                <w:spacing w:val="-1"/>
                <w:sz w:val="22"/>
                <w:szCs w:val="22"/>
              </w:rPr>
              <w:t>t</w:t>
            </w:r>
            <w:r w:rsidRPr="006D4C8C">
              <w:rPr>
                <w:rFonts w:cs="Times New Roman"/>
                <w:sz w:val="22"/>
                <w:szCs w:val="22"/>
              </w:rPr>
              <w:t>ed</w:t>
            </w:r>
            <w:r w:rsidR="007D20CC" w:rsidRPr="006D4C8C">
              <w:rPr>
                <w:rFonts w:cs="Times New Roman"/>
                <w:sz w:val="22"/>
                <w:szCs w:val="22"/>
              </w:rPr>
              <w:t xml:space="preserve"> </w:t>
            </w:r>
            <w:r w:rsidRPr="006D4C8C">
              <w:rPr>
                <w:rFonts w:cs="Times New Roman"/>
                <w:spacing w:val="-1"/>
                <w:sz w:val="22"/>
                <w:szCs w:val="22"/>
              </w:rPr>
              <w:t>A</w:t>
            </w:r>
            <w:r w:rsidRPr="006D4C8C">
              <w:rPr>
                <w:rFonts w:cs="Times New Roman"/>
                <w:sz w:val="22"/>
                <w:szCs w:val="22"/>
              </w:rPr>
              <w:t>n</w:t>
            </w:r>
            <w:r w:rsidRPr="006D4C8C">
              <w:rPr>
                <w:rFonts w:cs="Times New Roman"/>
                <w:spacing w:val="-2"/>
                <w:sz w:val="22"/>
                <w:szCs w:val="22"/>
              </w:rPr>
              <w:t>a</w:t>
            </w:r>
            <w:r w:rsidRPr="006D4C8C">
              <w:rPr>
                <w:rFonts w:cs="Times New Roman"/>
                <w:spacing w:val="1"/>
                <w:sz w:val="22"/>
                <w:szCs w:val="22"/>
              </w:rPr>
              <w:t>l</w:t>
            </w:r>
            <w:r w:rsidRPr="006D4C8C">
              <w:rPr>
                <w:rFonts w:cs="Times New Roman"/>
                <w:spacing w:val="-2"/>
                <w:sz w:val="22"/>
                <w:szCs w:val="22"/>
              </w:rPr>
              <w:t>y</w:t>
            </w:r>
            <w:r w:rsidRPr="006D4C8C">
              <w:rPr>
                <w:rFonts w:cs="Times New Roman"/>
                <w:sz w:val="22"/>
                <w:szCs w:val="22"/>
              </w:rPr>
              <w:t>s</w:t>
            </w:r>
            <w:r w:rsidRPr="006D4C8C">
              <w:rPr>
                <w:rFonts w:cs="Times New Roman"/>
                <w:spacing w:val="1"/>
                <w:sz w:val="22"/>
                <w:szCs w:val="22"/>
              </w:rPr>
              <w:t>i</w:t>
            </w:r>
            <w:r w:rsidRPr="006D4C8C">
              <w:rPr>
                <w:rFonts w:cs="Times New Roman"/>
                <w:sz w:val="22"/>
                <w:szCs w:val="22"/>
              </w:rPr>
              <w:t>s</w:t>
            </w:r>
            <w:r w:rsidR="007D20CC" w:rsidRPr="006D4C8C">
              <w:rPr>
                <w:rFonts w:cs="Times New Roman"/>
                <w:sz w:val="22"/>
                <w:szCs w:val="22"/>
              </w:rPr>
              <w:t xml:space="preserve"> </w:t>
            </w:r>
            <w:r w:rsidRPr="006D4C8C">
              <w:rPr>
                <w:rFonts w:cs="Times New Roman"/>
                <w:sz w:val="22"/>
                <w:szCs w:val="22"/>
              </w:rPr>
              <w:t>&amp;</w:t>
            </w:r>
            <w:r w:rsidRPr="006D4C8C">
              <w:rPr>
                <w:rFonts w:cs="Times New Roman"/>
                <w:spacing w:val="-1"/>
                <w:sz w:val="22"/>
                <w:szCs w:val="22"/>
              </w:rPr>
              <w:t xml:space="preserve"> D</w:t>
            </w:r>
            <w:r w:rsidRPr="006D4C8C">
              <w:rPr>
                <w:rFonts w:cs="Times New Roman"/>
                <w:sz w:val="22"/>
                <w:szCs w:val="22"/>
              </w:rPr>
              <w:t>e</w:t>
            </w:r>
            <w:r w:rsidRPr="006D4C8C">
              <w:rPr>
                <w:rFonts w:cs="Times New Roman"/>
                <w:spacing w:val="1"/>
                <w:sz w:val="22"/>
                <w:szCs w:val="22"/>
              </w:rPr>
              <w:t>si</w:t>
            </w:r>
            <w:r w:rsidRPr="006D4C8C">
              <w:rPr>
                <w:rFonts w:cs="Times New Roman"/>
                <w:spacing w:val="-2"/>
                <w:sz w:val="22"/>
                <w:szCs w:val="22"/>
              </w:rPr>
              <w:t>g</w:t>
            </w:r>
            <w:r w:rsidRPr="006D4C8C">
              <w:rPr>
                <w:rFonts w:cs="Times New Roman"/>
                <w:sz w:val="22"/>
                <w:szCs w:val="22"/>
              </w:rPr>
              <w:t xml:space="preserve">n </w:t>
            </w:r>
            <w:r w:rsidRPr="006D4C8C">
              <w:rPr>
                <w:rFonts w:cs="Times New Roman"/>
                <w:spacing w:val="-1"/>
                <w:sz w:val="22"/>
                <w:szCs w:val="22"/>
              </w:rPr>
              <w:t>w</w:t>
            </w:r>
            <w:r w:rsidRPr="006D4C8C">
              <w:rPr>
                <w:rFonts w:cs="Times New Roman"/>
                <w:spacing w:val="1"/>
                <w:sz w:val="22"/>
                <w:szCs w:val="22"/>
              </w:rPr>
              <w:t>it</w:t>
            </w:r>
            <w:r w:rsidRPr="006D4C8C">
              <w:rPr>
                <w:rFonts w:cs="Times New Roman"/>
                <w:sz w:val="22"/>
                <w:szCs w:val="22"/>
              </w:rPr>
              <w:t>h</w:t>
            </w:r>
            <w:r w:rsidR="007D20CC" w:rsidRPr="006D4C8C">
              <w:rPr>
                <w:rFonts w:cs="Times New Roman"/>
                <w:sz w:val="22"/>
                <w:szCs w:val="22"/>
              </w:rPr>
              <w:t xml:space="preserve"> </w:t>
            </w:r>
            <w:r w:rsidRPr="006D4C8C">
              <w:rPr>
                <w:rFonts w:cs="Times New Roman"/>
                <w:spacing w:val="1"/>
                <w:sz w:val="22"/>
                <w:szCs w:val="22"/>
              </w:rPr>
              <w:t>t</w:t>
            </w:r>
            <w:r w:rsidRPr="006D4C8C">
              <w:rPr>
                <w:rFonts w:cs="Times New Roman"/>
                <w:sz w:val="22"/>
                <w:szCs w:val="22"/>
              </w:rPr>
              <w:t>he U</w:t>
            </w:r>
            <w:r w:rsidRPr="006D4C8C">
              <w:rPr>
                <w:rFonts w:cs="Times New Roman"/>
                <w:spacing w:val="-3"/>
                <w:sz w:val="22"/>
                <w:szCs w:val="22"/>
              </w:rPr>
              <w:t>n</w:t>
            </w:r>
            <w:r w:rsidRPr="006D4C8C">
              <w:rPr>
                <w:rFonts w:cs="Times New Roman"/>
                <w:spacing w:val="1"/>
                <w:sz w:val="22"/>
                <w:szCs w:val="22"/>
              </w:rPr>
              <w:t>i</w:t>
            </w:r>
            <w:r w:rsidRPr="006D4C8C">
              <w:rPr>
                <w:rFonts w:cs="Times New Roman"/>
                <w:spacing w:val="-2"/>
                <w:sz w:val="22"/>
                <w:szCs w:val="22"/>
              </w:rPr>
              <w:t>f</w:t>
            </w:r>
            <w:r w:rsidRPr="006D4C8C">
              <w:rPr>
                <w:rFonts w:cs="Times New Roman"/>
                <w:spacing w:val="1"/>
                <w:sz w:val="22"/>
                <w:szCs w:val="22"/>
              </w:rPr>
              <w:t>i</w:t>
            </w:r>
            <w:r w:rsidRPr="006D4C8C">
              <w:rPr>
                <w:rFonts w:cs="Times New Roman"/>
                <w:sz w:val="22"/>
                <w:szCs w:val="22"/>
              </w:rPr>
              <w:t>ed</w:t>
            </w:r>
            <w:r w:rsidR="007D20CC" w:rsidRPr="006D4C8C">
              <w:rPr>
                <w:rFonts w:cs="Times New Roman"/>
                <w:sz w:val="22"/>
                <w:szCs w:val="22"/>
              </w:rPr>
              <w:t xml:space="preserve"> </w:t>
            </w:r>
            <w:r w:rsidRPr="006D4C8C">
              <w:rPr>
                <w:rFonts w:cs="Times New Roman"/>
                <w:sz w:val="22"/>
                <w:szCs w:val="22"/>
              </w:rPr>
              <w:t>Pro</w:t>
            </w:r>
            <w:r w:rsidRPr="006D4C8C">
              <w:rPr>
                <w:rFonts w:cs="Times New Roman"/>
                <w:spacing w:val="1"/>
                <w:sz w:val="22"/>
                <w:szCs w:val="22"/>
              </w:rPr>
              <w:t>c</w:t>
            </w:r>
            <w:r w:rsidRPr="006D4C8C">
              <w:rPr>
                <w:rFonts w:cs="Times New Roman"/>
                <w:spacing w:val="-2"/>
                <w:sz w:val="22"/>
                <w:szCs w:val="22"/>
              </w:rPr>
              <w:t>e</w:t>
            </w:r>
            <w:r w:rsidRPr="006D4C8C">
              <w:rPr>
                <w:rFonts w:cs="Times New Roman"/>
                <w:sz w:val="22"/>
                <w:szCs w:val="22"/>
              </w:rPr>
              <w:t>s</w:t>
            </w:r>
            <w:r w:rsidRPr="006D4C8C">
              <w:rPr>
                <w:rFonts w:cs="Times New Roman"/>
                <w:spacing w:val="1"/>
                <w:sz w:val="22"/>
                <w:szCs w:val="22"/>
              </w:rPr>
              <w:t>s</w:t>
            </w:r>
            <w:r w:rsidRPr="006D4C8C">
              <w:rPr>
                <w:rFonts w:cs="Times New Roman"/>
                <w:sz w:val="22"/>
                <w:szCs w:val="22"/>
              </w:rPr>
              <w:t>,</w:t>
            </w:r>
            <w:r w:rsidR="007D20CC" w:rsidRPr="006D4C8C">
              <w:rPr>
                <w:rFonts w:cs="Times New Roman"/>
                <w:sz w:val="22"/>
                <w:szCs w:val="22"/>
              </w:rPr>
              <w:t xml:space="preserve"> </w:t>
            </w:r>
            <w:r w:rsidRPr="006D4C8C">
              <w:rPr>
                <w:rFonts w:cs="Times New Roman"/>
                <w:sz w:val="22"/>
                <w:szCs w:val="22"/>
              </w:rPr>
              <w:t>Tho</w:t>
            </w:r>
            <w:r w:rsidRPr="006D4C8C">
              <w:rPr>
                <w:rFonts w:cs="Times New Roman"/>
                <w:spacing w:val="-4"/>
                <w:sz w:val="22"/>
                <w:szCs w:val="22"/>
              </w:rPr>
              <w:t>m</w:t>
            </w:r>
            <w:r w:rsidRPr="006D4C8C">
              <w:rPr>
                <w:rFonts w:cs="Times New Roman"/>
                <w:sz w:val="22"/>
                <w:szCs w:val="22"/>
              </w:rPr>
              <w:t>son.</w:t>
            </w:r>
          </w:p>
          <w:p w:rsidR="0085753B" w:rsidRPr="006D4C8C" w:rsidRDefault="0085753B" w:rsidP="006D4C8C">
            <w:pPr>
              <w:numPr>
                <w:ilvl w:val="0"/>
                <w:numId w:val="5"/>
              </w:numPr>
              <w:tabs>
                <w:tab w:val="clear" w:pos="709"/>
                <w:tab w:val="left" w:pos="425"/>
              </w:tabs>
              <w:spacing w:after="0" w:line="240" w:lineRule="auto"/>
              <w:jc w:val="both"/>
              <w:rPr>
                <w:rFonts w:cs="Times New Roman"/>
                <w:sz w:val="22"/>
                <w:szCs w:val="22"/>
              </w:rPr>
            </w:pPr>
            <w:r w:rsidRPr="006D4C8C">
              <w:rPr>
                <w:rFonts w:cs="Times New Roman"/>
                <w:spacing w:val="-1"/>
                <w:sz w:val="22"/>
                <w:szCs w:val="22"/>
              </w:rPr>
              <w:t>G</w:t>
            </w:r>
            <w:r w:rsidRPr="006D4C8C">
              <w:rPr>
                <w:rFonts w:cs="Times New Roman"/>
                <w:spacing w:val="1"/>
                <w:sz w:val="22"/>
                <w:szCs w:val="22"/>
              </w:rPr>
              <w:t>r</w:t>
            </w:r>
            <w:r w:rsidRPr="006D4C8C">
              <w:rPr>
                <w:rFonts w:cs="Times New Roman"/>
                <w:sz w:val="22"/>
                <w:szCs w:val="22"/>
              </w:rPr>
              <w:t>ady</w:t>
            </w:r>
            <w:r w:rsidR="007D20CC" w:rsidRPr="006D4C8C">
              <w:rPr>
                <w:rFonts w:cs="Times New Roman"/>
                <w:sz w:val="22"/>
                <w:szCs w:val="22"/>
              </w:rPr>
              <w:t xml:space="preserve"> </w:t>
            </w:r>
            <w:proofErr w:type="spellStart"/>
            <w:r w:rsidRPr="006D4C8C">
              <w:rPr>
                <w:rFonts w:cs="Times New Roman"/>
                <w:spacing w:val="-1"/>
                <w:sz w:val="22"/>
                <w:szCs w:val="22"/>
              </w:rPr>
              <w:t>B</w:t>
            </w:r>
            <w:r w:rsidRPr="006D4C8C">
              <w:rPr>
                <w:rFonts w:cs="Times New Roman"/>
                <w:sz w:val="22"/>
                <w:szCs w:val="22"/>
              </w:rPr>
              <w:t>ooch</w:t>
            </w:r>
            <w:proofErr w:type="spellEnd"/>
            <w:r w:rsidRPr="006D4C8C">
              <w:rPr>
                <w:rFonts w:cs="Times New Roman"/>
                <w:sz w:val="22"/>
                <w:szCs w:val="22"/>
              </w:rPr>
              <w:t xml:space="preserve">, </w:t>
            </w:r>
            <w:r w:rsidRPr="006D4C8C">
              <w:rPr>
                <w:rFonts w:cs="Times New Roman"/>
                <w:spacing w:val="-1"/>
                <w:sz w:val="22"/>
                <w:szCs w:val="22"/>
              </w:rPr>
              <w:t>O</w:t>
            </w:r>
            <w:r w:rsidRPr="006D4C8C">
              <w:rPr>
                <w:rFonts w:cs="Times New Roman"/>
                <w:spacing w:val="-2"/>
                <w:sz w:val="22"/>
                <w:szCs w:val="22"/>
              </w:rPr>
              <w:t>b</w:t>
            </w:r>
            <w:r w:rsidRPr="006D4C8C">
              <w:rPr>
                <w:rFonts w:cs="Times New Roman"/>
                <w:spacing w:val="1"/>
                <w:sz w:val="22"/>
                <w:szCs w:val="22"/>
              </w:rPr>
              <w:t>j</w:t>
            </w:r>
            <w:r w:rsidRPr="006D4C8C">
              <w:rPr>
                <w:rFonts w:cs="Times New Roman"/>
                <w:spacing w:val="-2"/>
                <w:sz w:val="22"/>
                <w:szCs w:val="22"/>
              </w:rPr>
              <w:t>e</w:t>
            </w:r>
            <w:r w:rsidRPr="006D4C8C">
              <w:rPr>
                <w:rFonts w:cs="Times New Roman"/>
                <w:sz w:val="22"/>
                <w:szCs w:val="22"/>
              </w:rPr>
              <w:t>ct</w:t>
            </w:r>
            <w:r w:rsidR="007D20CC" w:rsidRPr="006D4C8C">
              <w:rPr>
                <w:rFonts w:cs="Times New Roman"/>
                <w:sz w:val="22"/>
                <w:szCs w:val="22"/>
              </w:rPr>
              <w:t xml:space="preserve"> </w:t>
            </w:r>
            <w:r w:rsidRPr="006D4C8C">
              <w:rPr>
                <w:rFonts w:cs="Times New Roman"/>
                <w:spacing w:val="-3"/>
                <w:sz w:val="22"/>
                <w:szCs w:val="22"/>
              </w:rPr>
              <w:t>O</w:t>
            </w:r>
            <w:r w:rsidRPr="006D4C8C">
              <w:rPr>
                <w:rFonts w:cs="Times New Roman"/>
                <w:spacing w:val="1"/>
                <w:sz w:val="22"/>
                <w:szCs w:val="22"/>
              </w:rPr>
              <w:t>ri</w:t>
            </w:r>
            <w:r w:rsidRPr="006D4C8C">
              <w:rPr>
                <w:rFonts w:cs="Times New Roman"/>
                <w:sz w:val="22"/>
                <w:szCs w:val="22"/>
              </w:rPr>
              <w:t>e</w:t>
            </w:r>
            <w:r w:rsidRPr="006D4C8C">
              <w:rPr>
                <w:rFonts w:cs="Times New Roman"/>
                <w:spacing w:val="-2"/>
                <w:sz w:val="22"/>
                <w:szCs w:val="22"/>
              </w:rPr>
              <w:t>n</w:t>
            </w:r>
            <w:r w:rsidRPr="006D4C8C">
              <w:rPr>
                <w:rFonts w:cs="Times New Roman"/>
                <w:spacing w:val="1"/>
                <w:sz w:val="22"/>
                <w:szCs w:val="22"/>
              </w:rPr>
              <w:t>t</w:t>
            </w:r>
            <w:r w:rsidRPr="006D4C8C">
              <w:rPr>
                <w:rFonts w:cs="Times New Roman"/>
                <w:sz w:val="22"/>
                <w:szCs w:val="22"/>
              </w:rPr>
              <w:t>ed</w:t>
            </w:r>
            <w:r w:rsidR="007D20CC" w:rsidRPr="006D4C8C">
              <w:rPr>
                <w:rFonts w:cs="Times New Roman"/>
                <w:sz w:val="22"/>
                <w:szCs w:val="22"/>
              </w:rPr>
              <w:t xml:space="preserve"> </w:t>
            </w:r>
            <w:r w:rsidRPr="006D4C8C">
              <w:rPr>
                <w:rFonts w:cs="Times New Roman"/>
                <w:spacing w:val="-1"/>
                <w:sz w:val="22"/>
                <w:szCs w:val="22"/>
              </w:rPr>
              <w:t>A</w:t>
            </w:r>
            <w:r w:rsidRPr="006D4C8C">
              <w:rPr>
                <w:rFonts w:cs="Times New Roman"/>
                <w:sz w:val="22"/>
                <w:szCs w:val="22"/>
              </w:rPr>
              <w:t>na</w:t>
            </w:r>
            <w:r w:rsidRPr="006D4C8C">
              <w:rPr>
                <w:rFonts w:cs="Times New Roman"/>
                <w:spacing w:val="1"/>
                <w:sz w:val="22"/>
                <w:szCs w:val="22"/>
              </w:rPr>
              <w:t>l</w:t>
            </w:r>
            <w:r w:rsidRPr="006D4C8C">
              <w:rPr>
                <w:rFonts w:cs="Times New Roman"/>
                <w:spacing w:val="-2"/>
                <w:sz w:val="22"/>
                <w:szCs w:val="22"/>
              </w:rPr>
              <w:t>y</w:t>
            </w:r>
            <w:r w:rsidRPr="006D4C8C">
              <w:rPr>
                <w:rFonts w:cs="Times New Roman"/>
                <w:sz w:val="22"/>
                <w:szCs w:val="22"/>
              </w:rPr>
              <w:t>s</w:t>
            </w:r>
            <w:r w:rsidRPr="006D4C8C">
              <w:rPr>
                <w:rFonts w:cs="Times New Roman"/>
                <w:spacing w:val="-1"/>
                <w:sz w:val="22"/>
                <w:szCs w:val="22"/>
              </w:rPr>
              <w:t>i</w:t>
            </w:r>
            <w:r w:rsidRPr="006D4C8C">
              <w:rPr>
                <w:rFonts w:cs="Times New Roman"/>
                <w:sz w:val="22"/>
                <w:szCs w:val="22"/>
              </w:rPr>
              <w:t>s &amp;</w:t>
            </w:r>
            <w:r w:rsidRPr="006D4C8C">
              <w:rPr>
                <w:rFonts w:cs="Times New Roman"/>
                <w:spacing w:val="-1"/>
                <w:sz w:val="22"/>
                <w:szCs w:val="22"/>
              </w:rPr>
              <w:t xml:space="preserve"> D</w:t>
            </w:r>
            <w:r w:rsidRPr="006D4C8C">
              <w:rPr>
                <w:rFonts w:cs="Times New Roman"/>
                <w:sz w:val="22"/>
                <w:szCs w:val="22"/>
              </w:rPr>
              <w:t>e</w:t>
            </w:r>
            <w:r w:rsidRPr="006D4C8C">
              <w:rPr>
                <w:rFonts w:cs="Times New Roman"/>
                <w:spacing w:val="-2"/>
                <w:sz w:val="22"/>
                <w:szCs w:val="22"/>
              </w:rPr>
              <w:t>s</w:t>
            </w:r>
            <w:r w:rsidRPr="006D4C8C">
              <w:rPr>
                <w:rFonts w:cs="Times New Roman"/>
                <w:spacing w:val="1"/>
                <w:sz w:val="22"/>
                <w:szCs w:val="22"/>
              </w:rPr>
              <w:t>i</w:t>
            </w:r>
            <w:r w:rsidRPr="006D4C8C">
              <w:rPr>
                <w:rFonts w:cs="Times New Roman"/>
                <w:spacing w:val="-2"/>
                <w:sz w:val="22"/>
                <w:szCs w:val="22"/>
              </w:rPr>
              <w:t>g</w:t>
            </w:r>
            <w:r w:rsidRPr="006D4C8C">
              <w:rPr>
                <w:rFonts w:cs="Times New Roman"/>
                <w:sz w:val="22"/>
                <w:szCs w:val="22"/>
              </w:rPr>
              <w:t>n, Pearson Ed</w:t>
            </w:r>
            <w:r w:rsidRPr="006D4C8C">
              <w:rPr>
                <w:rFonts w:cs="Times New Roman"/>
                <w:spacing w:val="-2"/>
                <w:sz w:val="22"/>
                <w:szCs w:val="22"/>
              </w:rPr>
              <w:t>u</w:t>
            </w:r>
            <w:r w:rsidRPr="006D4C8C">
              <w:rPr>
                <w:rFonts w:cs="Times New Roman"/>
                <w:sz w:val="22"/>
                <w:szCs w:val="22"/>
              </w:rPr>
              <w:t>c</w:t>
            </w:r>
            <w:r w:rsidRPr="006D4C8C">
              <w:rPr>
                <w:rFonts w:cs="Times New Roman"/>
                <w:spacing w:val="-2"/>
                <w:sz w:val="22"/>
                <w:szCs w:val="22"/>
              </w:rPr>
              <w:t>a</w:t>
            </w:r>
            <w:r w:rsidRPr="006D4C8C">
              <w:rPr>
                <w:rFonts w:cs="Times New Roman"/>
                <w:spacing w:val="1"/>
                <w:sz w:val="22"/>
                <w:szCs w:val="22"/>
              </w:rPr>
              <w:t>ti</w:t>
            </w:r>
            <w:r w:rsidRPr="006D4C8C">
              <w:rPr>
                <w:rFonts w:cs="Times New Roman"/>
                <w:sz w:val="22"/>
                <w:szCs w:val="22"/>
              </w:rPr>
              <w:t>o</w:t>
            </w:r>
            <w:r w:rsidRPr="006D4C8C">
              <w:rPr>
                <w:rFonts w:cs="Times New Roman"/>
                <w:spacing w:val="-2"/>
                <w:sz w:val="22"/>
                <w:szCs w:val="22"/>
              </w:rPr>
              <w:t>n</w:t>
            </w:r>
            <w:r w:rsidRPr="006D4C8C">
              <w:rPr>
                <w:rFonts w:cs="Times New Roman"/>
                <w:sz w:val="22"/>
                <w:szCs w:val="22"/>
              </w:rPr>
              <w:t>.</w:t>
            </w:r>
          </w:p>
        </w:tc>
      </w:tr>
    </w:tbl>
    <w:p w:rsidR="009B56C8" w:rsidRDefault="009B56C8">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3876"/>
        <w:gridCol w:w="6170"/>
      </w:tblGrid>
      <w:tr w:rsidR="000B10B2" w:rsidRPr="006D4C8C" w:rsidTr="00C331F2">
        <w:tc>
          <w:tcPr>
            <w:tcW w:w="5000" w:type="pct"/>
            <w:gridSpan w:val="2"/>
            <w:shd w:val="clear" w:color="auto" w:fill="auto"/>
          </w:tcPr>
          <w:p w:rsidR="000B10B2" w:rsidRPr="006D4C8C" w:rsidRDefault="00947736" w:rsidP="006D4C8C">
            <w:pPr>
              <w:pStyle w:val="TableContents"/>
              <w:jc w:val="center"/>
              <w:rPr>
                <w:rFonts w:ascii="Times New Roman" w:hAnsi="Times New Roman" w:cs="Times New Roman"/>
                <w:b/>
                <w:sz w:val="22"/>
                <w:szCs w:val="22"/>
              </w:rPr>
            </w:pPr>
            <w:r w:rsidRPr="006D4C8C">
              <w:rPr>
                <w:rFonts w:eastAsia="Liberation Serif" w:cs="Times New Roman"/>
                <w:b/>
                <w:bCs/>
                <w:caps/>
                <w:sz w:val="22"/>
                <w:szCs w:val="22"/>
                <w:lang w:val="en-US"/>
              </w:rPr>
              <w:lastRenderedPageBreak/>
              <w:br w:type="page"/>
            </w:r>
            <w:r w:rsidR="000B10B2" w:rsidRPr="006D4C8C">
              <w:rPr>
                <w:rFonts w:ascii="Times New Roman" w:eastAsia="Liberation Serif" w:hAnsi="Times New Roman" w:cs="Times New Roman"/>
                <w:b/>
                <w:sz w:val="22"/>
                <w:szCs w:val="22"/>
              </w:rPr>
              <w:t xml:space="preserve">MCA-20-21: </w:t>
            </w:r>
            <w:r w:rsidR="000B10B2" w:rsidRPr="006D4C8C">
              <w:rPr>
                <w:rFonts w:ascii="Times New Roman" w:eastAsia="Liberation Serif" w:hAnsi="Times New Roman" w:cs="Times New Roman"/>
                <w:b/>
                <w:color w:val="000000"/>
                <w:sz w:val="22"/>
                <w:szCs w:val="22"/>
              </w:rPr>
              <w:t>Web Technologies</w:t>
            </w:r>
          </w:p>
        </w:tc>
      </w:tr>
      <w:tr w:rsidR="008655DC" w:rsidRPr="006D4C8C" w:rsidTr="00C331F2">
        <w:tc>
          <w:tcPr>
            <w:tcW w:w="1929" w:type="pct"/>
            <w:shd w:val="clear" w:color="auto" w:fill="auto"/>
          </w:tcPr>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sidRPr="00872782">
              <w:rPr>
                <w:rFonts w:ascii="Times New Roman" w:hAnsi="Times New Roman" w:cs="Times New Roman"/>
                <w:sz w:val="22"/>
                <w:szCs w:val="22"/>
                <w:lang w:val="en-US"/>
              </w:rPr>
              <w:t xml:space="preserve"> Compulsory</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8655DC" w:rsidRPr="00872782" w:rsidRDefault="008655DC"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3071" w:type="pct"/>
            <w:shd w:val="clear" w:color="auto" w:fill="auto"/>
          </w:tcPr>
          <w:p w:rsidR="008655DC" w:rsidRPr="006D4C8C" w:rsidRDefault="008655DC" w:rsidP="006D4C8C">
            <w:pPr>
              <w:pStyle w:val="TableContents"/>
              <w:jc w:val="both"/>
              <w:rPr>
                <w:rFonts w:ascii="Times New Roman" w:eastAsia="Liberation Serif" w:hAnsi="Times New Roman" w:cs="Times New Roman"/>
                <w:b/>
                <w:bCs/>
                <w:sz w:val="22"/>
                <w:szCs w:val="22"/>
                <w:lang w:val="en-US"/>
              </w:rPr>
            </w:pPr>
            <w:r w:rsidRPr="006D4C8C">
              <w:rPr>
                <w:rFonts w:ascii="Times New Roman" w:eastAsia="Liberation Serif" w:hAnsi="Times New Roman" w:cs="Times New Roman"/>
                <w:b/>
                <w:bCs/>
                <w:sz w:val="22"/>
                <w:szCs w:val="22"/>
                <w:lang w:val="en-US"/>
              </w:rPr>
              <w:t xml:space="preserve">Instructions to paper setter for End semester examination: </w:t>
            </w:r>
          </w:p>
          <w:p w:rsidR="008655DC" w:rsidRPr="006D4C8C" w:rsidRDefault="008655DC" w:rsidP="006D4C8C">
            <w:pPr>
              <w:pStyle w:val="TableContents"/>
              <w:jc w:val="both"/>
              <w:rPr>
                <w:rFonts w:ascii="Times New Roman" w:eastAsia="Liberation Serif" w:hAnsi="Times New Roman" w:cs="Times New Roman"/>
                <w:sz w:val="22"/>
                <w:szCs w:val="22"/>
                <w:lang w:val="en-US"/>
              </w:rPr>
            </w:pPr>
            <w:r w:rsidRPr="006D4C8C">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0B10B2" w:rsidRPr="006D4C8C" w:rsidTr="00C331F2">
        <w:tc>
          <w:tcPr>
            <w:tcW w:w="5000" w:type="pct"/>
            <w:gridSpan w:val="2"/>
            <w:shd w:val="clear" w:color="auto" w:fill="auto"/>
          </w:tcPr>
          <w:p w:rsidR="000B10B2" w:rsidRPr="006D4C8C" w:rsidRDefault="000B10B2" w:rsidP="006D4C8C">
            <w:pPr>
              <w:spacing w:after="0" w:line="240" w:lineRule="auto"/>
              <w:jc w:val="both"/>
              <w:rPr>
                <w:rFonts w:cs="Times New Roman"/>
                <w:sz w:val="22"/>
                <w:szCs w:val="22"/>
              </w:rPr>
            </w:pPr>
            <w:r w:rsidRPr="006D4C8C">
              <w:rPr>
                <w:rFonts w:cs="Times New Roman"/>
                <w:b/>
                <w:bCs/>
                <w:sz w:val="22"/>
                <w:szCs w:val="22"/>
              </w:rPr>
              <w:t>Course Objectives</w:t>
            </w:r>
            <w:r w:rsidRPr="006D4C8C">
              <w:rPr>
                <w:rFonts w:cs="Times New Roman"/>
                <w:sz w:val="22"/>
                <w:szCs w:val="22"/>
              </w:rPr>
              <w:t>: The objective of this course is to provide fundamentals concepts of Web Services, JavaScript and lays foundations for the advanced studies in the area of web services.</w:t>
            </w:r>
          </w:p>
        </w:tc>
      </w:tr>
      <w:tr w:rsidR="000B10B2" w:rsidRPr="006D4C8C" w:rsidTr="00C331F2">
        <w:tc>
          <w:tcPr>
            <w:tcW w:w="5000" w:type="pct"/>
            <w:gridSpan w:val="2"/>
            <w:shd w:val="clear" w:color="auto" w:fill="auto"/>
          </w:tcPr>
          <w:tbl>
            <w:tblPr>
              <w:tblStyle w:val="TableGrid"/>
              <w:tblW w:w="0" w:type="auto"/>
              <w:tblLook w:val="04A0" w:firstRow="1" w:lastRow="0" w:firstColumn="1" w:lastColumn="0" w:noHBand="0" w:noVBand="1"/>
            </w:tblPr>
            <w:tblGrid>
              <w:gridCol w:w="2665"/>
              <w:gridCol w:w="7261"/>
            </w:tblGrid>
            <w:tr w:rsidR="00294F99" w:rsidRPr="006D4C8C" w:rsidTr="00EF4535">
              <w:tc>
                <w:tcPr>
                  <w:tcW w:w="2695" w:type="dxa"/>
                </w:tcPr>
                <w:p w:rsidR="00294F99" w:rsidRPr="006D4C8C" w:rsidRDefault="00294F99" w:rsidP="006D4C8C">
                  <w:pPr>
                    <w:pStyle w:val="TableContents"/>
                    <w:jc w:val="center"/>
                    <w:rPr>
                      <w:rFonts w:ascii="Times New Roman" w:eastAsia="Liberation Serif" w:hAnsi="Times New Roman" w:cs="Times New Roman"/>
                      <w:b/>
                      <w:sz w:val="22"/>
                      <w:szCs w:val="22"/>
                      <w:lang w:val="en-US"/>
                    </w:rPr>
                  </w:pPr>
                  <w:r w:rsidRPr="006D4C8C">
                    <w:rPr>
                      <w:rFonts w:ascii="Times New Roman" w:eastAsia="Liberation Serif" w:hAnsi="Times New Roman" w:cs="Times New Roman"/>
                      <w:b/>
                      <w:sz w:val="22"/>
                      <w:szCs w:val="22"/>
                      <w:lang w:val="en-US"/>
                    </w:rPr>
                    <w:t>Course Outcomes (COs)</w:t>
                  </w:r>
                </w:p>
              </w:tc>
              <w:tc>
                <w:tcPr>
                  <w:tcW w:w="7375" w:type="dxa"/>
                </w:tcPr>
                <w:p w:rsidR="00294F99" w:rsidRPr="006D4C8C" w:rsidRDefault="00294F99" w:rsidP="006D4C8C">
                  <w:pPr>
                    <w:pStyle w:val="TableContents"/>
                    <w:jc w:val="both"/>
                    <w:rPr>
                      <w:rFonts w:ascii="Times New Roman" w:eastAsia="Liberation Serif" w:hAnsi="Times New Roman" w:cs="Times New Roman"/>
                      <w:b/>
                      <w:sz w:val="22"/>
                      <w:szCs w:val="22"/>
                      <w:lang w:val="en-US"/>
                    </w:rPr>
                  </w:pPr>
                  <w:r w:rsidRPr="006D4C8C">
                    <w:rPr>
                      <w:rFonts w:ascii="Times New Roman" w:hAnsi="Times New Roman" w:cs="Times New Roman"/>
                      <w:sz w:val="22"/>
                      <w:szCs w:val="22"/>
                      <w:lang w:val="en-US"/>
                    </w:rPr>
                    <w:t>At the end</w:t>
                  </w:r>
                  <w:r w:rsidRPr="006D4C8C">
                    <w:rPr>
                      <w:rFonts w:ascii="Times New Roman" w:hAnsi="Times New Roman" w:cs="Times New Roman"/>
                      <w:sz w:val="22"/>
                      <w:szCs w:val="22"/>
                    </w:rPr>
                    <w:t xml:space="preserve"> of this course, the student will be able to:</w:t>
                  </w:r>
                </w:p>
              </w:tc>
            </w:tr>
            <w:tr w:rsidR="00294F99" w:rsidRPr="006D4C8C" w:rsidTr="00EF4535">
              <w:tc>
                <w:tcPr>
                  <w:tcW w:w="2695" w:type="dxa"/>
                </w:tcPr>
                <w:p w:rsidR="00294F99" w:rsidRPr="006D4C8C" w:rsidRDefault="00294F99" w:rsidP="006D4C8C">
                  <w:pPr>
                    <w:pStyle w:val="TableContents"/>
                    <w:jc w:val="center"/>
                    <w:rPr>
                      <w:rFonts w:ascii="Times New Roman" w:hAnsi="Times New Roman" w:cs="Times New Roman"/>
                      <w:b/>
                      <w:bCs/>
                      <w:sz w:val="22"/>
                      <w:szCs w:val="22"/>
                    </w:rPr>
                  </w:pPr>
                  <w:r w:rsidRPr="006D4C8C">
                    <w:rPr>
                      <w:rFonts w:ascii="Times New Roman" w:eastAsia="Liberation Serif" w:hAnsi="Times New Roman" w:cs="Times New Roman"/>
                      <w:b/>
                      <w:sz w:val="22"/>
                      <w:szCs w:val="22"/>
                    </w:rPr>
                    <w:t>MCA-20-21.1</w:t>
                  </w:r>
                </w:p>
              </w:tc>
              <w:tc>
                <w:tcPr>
                  <w:tcW w:w="7375" w:type="dxa"/>
                </w:tcPr>
                <w:p w:rsidR="00294F99" w:rsidRPr="006D4C8C" w:rsidRDefault="00294F99" w:rsidP="006D4C8C">
                  <w:pPr>
                    <w:pStyle w:val="TableContents"/>
                    <w:jc w:val="both"/>
                    <w:rPr>
                      <w:rFonts w:ascii="Times New Roman" w:eastAsia="Liberation Serif" w:hAnsi="Times New Roman" w:cs="Times New Roman"/>
                      <w:b/>
                      <w:sz w:val="22"/>
                      <w:szCs w:val="22"/>
                      <w:lang w:val="en-US"/>
                    </w:rPr>
                  </w:pPr>
                  <w:r w:rsidRPr="006D4C8C">
                    <w:rPr>
                      <w:rFonts w:ascii="Times New Roman" w:eastAsia="Liberation Serif" w:hAnsi="Times New Roman" w:cs="Times New Roman"/>
                      <w:sz w:val="22"/>
                      <w:szCs w:val="22"/>
                      <w:lang w:val="en-US"/>
                    </w:rPr>
                    <w:t>design web pages using HTML5 and CSS;</w:t>
                  </w:r>
                </w:p>
              </w:tc>
            </w:tr>
            <w:tr w:rsidR="00294F99" w:rsidRPr="006D4C8C" w:rsidTr="00EF4535">
              <w:tc>
                <w:tcPr>
                  <w:tcW w:w="2695" w:type="dxa"/>
                </w:tcPr>
                <w:p w:rsidR="00294F99" w:rsidRPr="006D4C8C" w:rsidRDefault="00294F99" w:rsidP="006D4C8C">
                  <w:pPr>
                    <w:pStyle w:val="TableContents"/>
                    <w:jc w:val="center"/>
                    <w:rPr>
                      <w:rFonts w:ascii="Times New Roman" w:hAnsi="Times New Roman" w:cs="Times New Roman"/>
                      <w:b/>
                      <w:bCs/>
                      <w:sz w:val="22"/>
                      <w:szCs w:val="22"/>
                    </w:rPr>
                  </w:pPr>
                  <w:r w:rsidRPr="006D4C8C">
                    <w:rPr>
                      <w:rFonts w:ascii="Times New Roman" w:eastAsia="Liberation Serif" w:hAnsi="Times New Roman" w:cs="Times New Roman"/>
                      <w:b/>
                      <w:sz w:val="22"/>
                      <w:szCs w:val="22"/>
                    </w:rPr>
                    <w:t>MCA-20-21.2</w:t>
                  </w:r>
                </w:p>
              </w:tc>
              <w:tc>
                <w:tcPr>
                  <w:tcW w:w="7375" w:type="dxa"/>
                </w:tcPr>
                <w:p w:rsidR="00294F99" w:rsidRPr="006D4C8C" w:rsidRDefault="00294F99" w:rsidP="006D4C8C">
                  <w:pPr>
                    <w:pStyle w:val="ListParagraph"/>
                    <w:spacing w:after="0" w:line="240" w:lineRule="auto"/>
                    <w:ind w:left="0"/>
                    <w:jc w:val="both"/>
                    <w:rPr>
                      <w:rFonts w:ascii="Times New Roman" w:eastAsia="Liberation Serif" w:hAnsi="Times New Roman" w:cs="Times New Roman"/>
                      <w:b/>
                      <w:color w:val="auto"/>
                      <w:lang w:val="en-US"/>
                    </w:rPr>
                  </w:pPr>
                  <w:r w:rsidRPr="006D4C8C">
                    <w:rPr>
                      <w:rFonts w:ascii="Times New Roman" w:eastAsia="Liberation Serif" w:hAnsi="Times New Roman" w:cs="Times New Roman"/>
                      <w:color w:val="auto"/>
                      <w:lang w:val="en-US"/>
                    </w:rPr>
                    <w:t xml:space="preserve">understand </w:t>
                  </w:r>
                  <w:r w:rsidRPr="006D4C8C">
                    <w:rPr>
                      <w:rFonts w:ascii="Times New Roman" w:hAnsi="Times New Roman" w:cs="Times New Roman"/>
                      <w:color w:val="auto"/>
                    </w:rPr>
                    <w:t>objects and data validation in JavaScript</w:t>
                  </w:r>
                  <w:r w:rsidRPr="006D4C8C">
                    <w:rPr>
                      <w:rFonts w:ascii="Times New Roman" w:eastAsia="Liberation Serif" w:hAnsi="Times New Roman" w:cs="Times New Roman"/>
                      <w:color w:val="auto"/>
                      <w:lang w:val="en-US"/>
                    </w:rPr>
                    <w:t>;</w:t>
                  </w:r>
                </w:p>
              </w:tc>
            </w:tr>
            <w:tr w:rsidR="00294F99" w:rsidRPr="006D4C8C" w:rsidTr="00EF4535">
              <w:tc>
                <w:tcPr>
                  <w:tcW w:w="2695" w:type="dxa"/>
                </w:tcPr>
                <w:p w:rsidR="00294F99" w:rsidRPr="006D4C8C" w:rsidRDefault="00294F99" w:rsidP="006D4C8C">
                  <w:pPr>
                    <w:pStyle w:val="TableContents"/>
                    <w:jc w:val="center"/>
                    <w:rPr>
                      <w:rFonts w:ascii="Times New Roman" w:hAnsi="Times New Roman" w:cs="Times New Roman"/>
                      <w:b/>
                      <w:bCs/>
                      <w:sz w:val="22"/>
                      <w:szCs w:val="22"/>
                    </w:rPr>
                  </w:pPr>
                  <w:r w:rsidRPr="006D4C8C">
                    <w:rPr>
                      <w:rFonts w:ascii="Times New Roman" w:eastAsia="Liberation Serif" w:hAnsi="Times New Roman" w:cs="Times New Roman"/>
                      <w:b/>
                      <w:sz w:val="22"/>
                      <w:szCs w:val="22"/>
                    </w:rPr>
                    <w:t>MCA-20-21.3</w:t>
                  </w:r>
                </w:p>
              </w:tc>
              <w:tc>
                <w:tcPr>
                  <w:tcW w:w="7375" w:type="dxa"/>
                </w:tcPr>
                <w:p w:rsidR="00294F99" w:rsidRPr="006D4C8C" w:rsidRDefault="00294F99" w:rsidP="006D4C8C">
                  <w:pPr>
                    <w:pStyle w:val="TableContents"/>
                    <w:jc w:val="both"/>
                    <w:rPr>
                      <w:rFonts w:ascii="Times New Roman" w:eastAsia="Liberation Serif" w:hAnsi="Times New Roman" w:cs="Times New Roman"/>
                      <w:b/>
                      <w:sz w:val="22"/>
                      <w:szCs w:val="22"/>
                      <w:lang w:val="en-US"/>
                    </w:rPr>
                  </w:pPr>
                  <w:r w:rsidRPr="006D4C8C">
                    <w:rPr>
                      <w:rFonts w:ascii="Times New Roman" w:hAnsi="Times New Roman" w:cs="Times New Roman"/>
                      <w:sz w:val="22"/>
                      <w:szCs w:val="22"/>
                    </w:rPr>
                    <w:t>build Dynamic web site using server side PHP Programming and Database connectivity;</w:t>
                  </w:r>
                </w:p>
              </w:tc>
            </w:tr>
            <w:tr w:rsidR="00294F99" w:rsidRPr="006D4C8C" w:rsidTr="00EF4535">
              <w:tc>
                <w:tcPr>
                  <w:tcW w:w="2695" w:type="dxa"/>
                </w:tcPr>
                <w:p w:rsidR="00294F99" w:rsidRPr="006D4C8C" w:rsidRDefault="00294F99" w:rsidP="006D4C8C">
                  <w:pPr>
                    <w:pStyle w:val="TableContents"/>
                    <w:jc w:val="center"/>
                    <w:rPr>
                      <w:rFonts w:ascii="Times New Roman" w:hAnsi="Times New Roman" w:cs="Times New Roman"/>
                      <w:b/>
                      <w:bCs/>
                      <w:sz w:val="22"/>
                      <w:szCs w:val="22"/>
                    </w:rPr>
                  </w:pPr>
                  <w:r w:rsidRPr="006D4C8C">
                    <w:rPr>
                      <w:rFonts w:ascii="Times New Roman" w:eastAsia="Liberation Serif" w:hAnsi="Times New Roman" w:cs="Times New Roman"/>
                      <w:b/>
                      <w:sz w:val="22"/>
                      <w:szCs w:val="22"/>
                    </w:rPr>
                    <w:t>MCA-20-21.4</w:t>
                  </w:r>
                </w:p>
              </w:tc>
              <w:tc>
                <w:tcPr>
                  <w:tcW w:w="7375" w:type="dxa"/>
                </w:tcPr>
                <w:p w:rsidR="00294F99" w:rsidRPr="006D4C8C" w:rsidRDefault="00294F99" w:rsidP="006D4C8C">
                  <w:pPr>
                    <w:pStyle w:val="TableContents"/>
                    <w:jc w:val="both"/>
                    <w:rPr>
                      <w:rFonts w:ascii="Times New Roman" w:eastAsia="Liberation Serif" w:hAnsi="Times New Roman" w:cs="Times New Roman"/>
                      <w:b/>
                      <w:sz w:val="22"/>
                      <w:szCs w:val="22"/>
                      <w:lang w:val="en-US"/>
                    </w:rPr>
                  </w:pPr>
                  <w:proofErr w:type="gramStart"/>
                  <w:r w:rsidRPr="006D4C8C">
                    <w:rPr>
                      <w:rFonts w:ascii="Times New Roman" w:eastAsia="Liberation Serif" w:hAnsi="Times New Roman" w:cs="Times New Roman"/>
                      <w:sz w:val="22"/>
                      <w:szCs w:val="22"/>
                      <w:lang w:val="en-US"/>
                    </w:rPr>
                    <w:t>create</w:t>
                  </w:r>
                  <w:proofErr w:type="gramEnd"/>
                  <w:r w:rsidRPr="006D4C8C">
                    <w:rPr>
                      <w:rFonts w:ascii="Times New Roman" w:eastAsia="Liberation Serif" w:hAnsi="Times New Roman" w:cs="Times New Roman"/>
                      <w:sz w:val="22"/>
                      <w:szCs w:val="22"/>
                      <w:lang w:val="en-US"/>
                    </w:rPr>
                    <w:t xml:space="preserve"> web applications with Ajax.</w:t>
                  </w:r>
                </w:p>
              </w:tc>
            </w:tr>
          </w:tbl>
          <w:p w:rsidR="000B10B2" w:rsidRPr="006D4C8C" w:rsidRDefault="000B10B2" w:rsidP="006D4C8C">
            <w:pPr>
              <w:pStyle w:val="TableContents"/>
              <w:jc w:val="both"/>
              <w:rPr>
                <w:rFonts w:ascii="Times New Roman" w:hAnsi="Times New Roman" w:cs="Times New Roman"/>
                <w:sz w:val="22"/>
                <w:szCs w:val="22"/>
              </w:rPr>
            </w:pPr>
          </w:p>
        </w:tc>
      </w:tr>
      <w:tr w:rsidR="000B10B2" w:rsidRPr="006D4C8C" w:rsidTr="00C331F2">
        <w:tc>
          <w:tcPr>
            <w:tcW w:w="5000" w:type="pct"/>
            <w:gridSpan w:val="2"/>
            <w:shd w:val="clear" w:color="auto" w:fill="auto"/>
          </w:tcPr>
          <w:p w:rsidR="000B10B2" w:rsidRPr="006D4C8C" w:rsidRDefault="000B10B2"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 xml:space="preserve">Unit – I </w:t>
            </w:r>
          </w:p>
          <w:p w:rsidR="000B10B2" w:rsidRPr="006D4C8C" w:rsidRDefault="000B10B2"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Introduction: Web browsers and its functions, web optimizations; Static page design; designing static web pages with HTML5.0-HTML basic, multimedia, Graphics, Form tags, CSS 2.0 concept and its properties &amp; CSS 3.0 properties i.e. borders, backgrounds, fonts, text effects, Buffering, Weblog, Web Cache Poisoning.</w:t>
            </w:r>
          </w:p>
        </w:tc>
      </w:tr>
      <w:tr w:rsidR="000B10B2" w:rsidRPr="006D4C8C" w:rsidTr="00C331F2">
        <w:tc>
          <w:tcPr>
            <w:tcW w:w="5000" w:type="pct"/>
            <w:gridSpan w:val="2"/>
            <w:shd w:val="clear" w:color="auto" w:fill="auto"/>
          </w:tcPr>
          <w:p w:rsidR="000B10B2" w:rsidRPr="006D4C8C" w:rsidRDefault="000B10B2"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 xml:space="preserve">Unit – II </w:t>
            </w:r>
          </w:p>
          <w:p w:rsidR="000B10B2" w:rsidRPr="006D4C8C" w:rsidRDefault="000B10B2"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JavaScript: Document Object Model (DOM), Obtaining user inputs, memory concepts, Operators, Control Structures, Looping constructs, break, continue statements, Programmer defined functions, Scoping rules, Recursion and iteration, Array declaration and allocation, passing arrays to function, Objects: String, Date, Boolean, Window, document; using cookies, form validation in Java Script, Handling Events Using JavaScript.</w:t>
            </w:r>
          </w:p>
        </w:tc>
      </w:tr>
      <w:tr w:rsidR="000B10B2" w:rsidRPr="006D4C8C" w:rsidTr="00C331F2">
        <w:tc>
          <w:tcPr>
            <w:tcW w:w="5000" w:type="pct"/>
            <w:gridSpan w:val="2"/>
            <w:shd w:val="clear" w:color="auto" w:fill="auto"/>
          </w:tcPr>
          <w:p w:rsidR="000B10B2" w:rsidRPr="006D4C8C" w:rsidRDefault="000B10B2"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Unit – III</w:t>
            </w:r>
          </w:p>
          <w:p w:rsidR="000B10B2" w:rsidRPr="006D4C8C" w:rsidRDefault="000B10B2"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PHP: Installing and Configuring MySQL and PHP, Basic Security Guidelines, Variables, Data Types, Operators and Expressions, Constants, Flow Control Functions; Switching Flow, Loops, Code Blocks and Browser Output, Objects, Strings Processing, Form processing, Connecting to database, cookies, Session, dynamic contents.</w:t>
            </w:r>
          </w:p>
        </w:tc>
      </w:tr>
      <w:tr w:rsidR="000B10B2" w:rsidRPr="006D4C8C" w:rsidTr="00C331F2">
        <w:tc>
          <w:tcPr>
            <w:tcW w:w="5000" w:type="pct"/>
            <w:gridSpan w:val="2"/>
            <w:shd w:val="clear" w:color="auto" w:fill="auto"/>
          </w:tcPr>
          <w:p w:rsidR="000B10B2" w:rsidRPr="006D4C8C" w:rsidRDefault="000B10B2"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 xml:space="preserve">Unit – IV </w:t>
            </w:r>
          </w:p>
          <w:p w:rsidR="000B10B2" w:rsidRPr="006D4C8C" w:rsidRDefault="000B10B2"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 xml:space="preserve">Introduction to AJAX: Exploring different web technologies, Creating a simple AJAX application, Interacting with the Web Server Using the </w:t>
            </w:r>
            <w:proofErr w:type="spellStart"/>
            <w:r w:rsidRPr="006D4C8C">
              <w:rPr>
                <w:rFonts w:ascii="Times New Roman" w:hAnsi="Times New Roman" w:cs="Times New Roman"/>
                <w:sz w:val="22"/>
                <w:szCs w:val="22"/>
                <w:lang w:val="en-US"/>
              </w:rPr>
              <w:t>XMLHttpRequest</w:t>
            </w:r>
            <w:proofErr w:type="spellEnd"/>
            <w:r w:rsidRPr="006D4C8C">
              <w:rPr>
                <w:rFonts w:ascii="Times New Roman" w:hAnsi="Times New Roman" w:cs="Times New Roman"/>
                <w:sz w:val="22"/>
                <w:szCs w:val="22"/>
                <w:lang w:val="en-US"/>
              </w:rPr>
              <w:t xml:space="preserve"> Object, Create an </w:t>
            </w:r>
            <w:proofErr w:type="spellStart"/>
            <w:r w:rsidRPr="006D4C8C">
              <w:rPr>
                <w:rFonts w:ascii="Times New Roman" w:hAnsi="Times New Roman" w:cs="Times New Roman"/>
                <w:sz w:val="22"/>
                <w:szCs w:val="22"/>
                <w:lang w:val="en-US"/>
              </w:rPr>
              <w:t>XMLHttpRequest</w:t>
            </w:r>
            <w:proofErr w:type="spellEnd"/>
            <w:r w:rsidRPr="006D4C8C">
              <w:rPr>
                <w:rFonts w:ascii="Times New Roman" w:hAnsi="Times New Roman" w:cs="Times New Roman"/>
                <w:sz w:val="22"/>
                <w:szCs w:val="22"/>
                <w:lang w:val="en-US"/>
              </w:rPr>
              <w:t xml:space="preserve"> Object, Interact with the Web Server. Differentiating AJAX and Non-AJAX application.</w:t>
            </w:r>
          </w:p>
          <w:p w:rsidR="000B10B2" w:rsidRPr="006D4C8C" w:rsidRDefault="000B10B2"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 xml:space="preserve">Working with PHP and AJAX: Introduction, Process Client Requests, Accessing Files Using PHP, </w:t>
            </w:r>
          </w:p>
          <w:p w:rsidR="000B10B2" w:rsidRPr="006D4C8C" w:rsidRDefault="000B10B2"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 xml:space="preserve">Implementing Security and Accessibility in AJAX applications: Introduction, Secure AJAX Applications, </w:t>
            </w:r>
            <w:proofErr w:type="gramStart"/>
            <w:r w:rsidRPr="006D4C8C">
              <w:rPr>
                <w:rFonts w:ascii="Times New Roman" w:hAnsi="Times New Roman" w:cs="Times New Roman"/>
                <w:sz w:val="22"/>
                <w:szCs w:val="22"/>
                <w:lang w:val="en-US"/>
              </w:rPr>
              <w:t>Accessible</w:t>
            </w:r>
            <w:proofErr w:type="gramEnd"/>
            <w:r w:rsidRPr="006D4C8C">
              <w:rPr>
                <w:rFonts w:ascii="Times New Roman" w:hAnsi="Times New Roman" w:cs="Times New Roman"/>
                <w:sz w:val="22"/>
                <w:szCs w:val="22"/>
                <w:lang w:val="en-US"/>
              </w:rPr>
              <w:t xml:space="preserve"> Rich Internet Applications.</w:t>
            </w:r>
          </w:p>
        </w:tc>
      </w:tr>
      <w:tr w:rsidR="000B10B2" w:rsidRPr="006D4C8C" w:rsidTr="00C331F2">
        <w:tc>
          <w:tcPr>
            <w:tcW w:w="5000" w:type="pct"/>
            <w:gridSpan w:val="2"/>
            <w:shd w:val="clear" w:color="auto" w:fill="auto"/>
          </w:tcPr>
          <w:p w:rsidR="000B10B2" w:rsidRPr="006D4C8C" w:rsidRDefault="000B10B2" w:rsidP="006D4C8C">
            <w:pPr>
              <w:pStyle w:val="TableContents"/>
              <w:jc w:val="both"/>
              <w:rPr>
                <w:rFonts w:ascii="Times New Roman" w:hAnsi="Times New Roman" w:cs="Times New Roman"/>
                <w:b/>
                <w:sz w:val="22"/>
                <w:szCs w:val="22"/>
                <w:lang w:val="en-US"/>
              </w:rPr>
            </w:pPr>
            <w:r w:rsidRPr="006D4C8C">
              <w:rPr>
                <w:rFonts w:ascii="Times New Roman" w:hAnsi="Times New Roman" w:cs="Times New Roman"/>
                <w:b/>
                <w:sz w:val="22"/>
                <w:szCs w:val="22"/>
                <w:lang w:val="en-US"/>
              </w:rPr>
              <w:t>Text Books:</w:t>
            </w:r>
          </w:p>
          <w:p w:rsidR="000B10B2" w:rsidRPr="006D4C8C" w:rsidRDefault="000B10B2" w:rsidP="006D4C8C">
            <w:pPr>
              <w:pStyle w:val="TableContents"/>
              <w:numPr>
                <w:ilvl w:val="0"/>
                <w:numId w:val="6"/>
              </w:numPr>
              <w:jc w:val="both"/>
              <w:rPr>
                <w:rFonts w:ascii="Times New Roman" w:hAnsi="Times New Roman" w:cs="Times New Roman"/>
                <w:sz w:val="22"/>
                <w:szCs w:val="22"/>
                <w:lang w:val="en-US"/>
              </w:rPr>
            </w:pPr>
            <w:proofErr w:type="spellStart"/>
            <w:r w:rsidRPr="006D4C8C">
              <w:rPr>
                <w:rFonts w:ascii="Times New Roman" w:hAnsi="Times New Roman" w:cs="Times New Roman"/>
                <w:sz w:val="22"/>
                <w:szCs w:val="22"/>
                <w:lang w:val="en-US"/>
              </w:rPr>
              <w:t>Deitel</w:t>
            </w:r>
            <w:proofErr w:type="spellEnd"/>
            <w:r w:rsidRPr="006D4C8C">
              <w:rPr>
                <w:rFonts w:ascii="Times New Roman" w:hAnsi="Times New Roman" w:cs="Times New Roman"/>
                <w:sz w:val="22"/>
                <w:szCs w:val="22"/>
                <w:lang w:val="en-US"/>
              </w:rPr>
              <w:t xml:space="preserve"> H.M., </w:t>
            </w:r>
            <w:proofErr w:type="spellStart"/>
            <w:r w:rsidRPr="006D4C8C">
              <w:rPr>
                <w:rFonts w:ascii="Times New Roman" w:hAnsi="Times New Roman" w:cs="Times New Roman"/>
                <w:sz w:val="22"/>
                <w:szCs w:val="22"/>
                <w:lang w:val="en-US"/>
              </w:rPr>
              <w:t>Deitel</w:t>
            </w:r>
            <w:proofErr w:type="spellEnd"/>
            <w:r w:rsidRPr="006D4C8C">
              <w:rPr>
                <w:rFonts w:ascii="Times New Roman" w:hAnsi="Times New Roman" w:cs="Times New Roman"/>
                <w:sz w:val="22"/>
                <w:szCs w:val="22"/>
                <w:lang w:val="en-US"/>
              </w:rPr>
              <w:t xml:space="preserve"> P.J., Internet &amp; World </w:t>
            </w:r>
            <w:r w:rsidR="00C331F2" w:rsidRPr="006D4C8C">
              <w:rPr>
                <w:rFonts w:ascii="Times New Roman" w:hAnsi="Times New Roman" w:cs="Times New Roman"/>
                <w:sz w:val="22"/>
                <w:szCs w:val="22"/>
                <w:lang w:val="en-US"/>
              </w:rPr>
              <w:t>Wide</w:t>
            </w:r>
            <w:r w:rsidRPr="006D4C8C">
              <w:rPr>
                <w:rFonts w:ascii="Times New Roman" w:hAnsi="Times New Roman" w:cs="Times New Roman"/>
                <w:sz w:val="22"/>
                <w:szCs w:val="22"/>
                <w:lang w:val="en-US"/>
              </w:rPr>
              <w:t xml:space="preserve"> Web: How to program, Pearson Education.</w:t>
            </w:r>
          </w:p>
          <w:p w:rsidR="000B10B2" w:rsidRPr="006D4C8C" w:rsidRDefault="000B10B2" w:rsidP="006D4C8C">
            <w:pPr>
              <w:pStyle w:val="TableContents"/>
              <w:numPr>
                <w:ilvl w:val="0"/>
                <w:numId w:val="6"/>
              </w:numPr>
              <w:jc w:val="both"/>
              <w:rPr>
                <w:rFonts w:ascii="Times New Roman" w:hAnsi="Times New Roman" w:cs="Times New Roman"/>
                <w:sz w:val="22"/>
                <w:szCs w:val="22"/>
                <w:lang w:val="en-US"/>
              </w:rPr>
            </w:pPr>
            <w:proofErr w:type="spellStart"/>
            <w:r w:rsidRPr="006D4C8C">
              <w:rPr>
                <w:rFonts w:ascii="Times New Roman" w:hAnsi="Times New Roman" w:cs="Times New Roman"/>
                <w:sz w:val="22"/>
                <w:szCs w:val="22"/>
                <w:lang w:val="en-US"/>
              </w:rPr>
              <w:t>Kogent</w:t>
            </w:r>
            <w:proofErr w:type="spellEnd"/>
            <w:r w:rsidRPr="006D4C8C">
              <w:rPr>
                <w:rFonts w:ascii="Times New Roman" w:hAnsi="Times New Roman" w:cs="Times New Roman"/>
                <w:sz w:val="22"/>
                <w:szCs w:val="22"/>
                <w:lang w:val="en-US"/>
              </w:rPr>
              <w:t xml:space="preserve"> Learning, Web Technologies: HTML, JavaScript, PHP, Java, JSP, XML, AJAX – Black Book, Wiley </w:t>
            </w:r>
            <w:r w:rsidRPr="006D4C8C">
              <w:rPr>
                <w:rFonts w:ascii="Times New Roman" w:hAnsi="Times New Roman" w:cs="Times New Roman"/>
                <w:sz w:val="22"/>
                <w:szCs w:val="22"/>
                <w:lang w:val="en-US"/>
              </w:rPr>
              <w:lastRenderedPageBreak/>
              <w:t>India Pvt. Ltd.</w:t>
            </w:r>
          </w:p>
        </w:tc>
      </w:tr>
      <w:tr w:rsidR="000B10B2" w:rsidRPr="006D4C8C" w:rsidTr="00C331F2">
        <w:tc>
          <w:tcPr>
            <w:tcW w:w="5000" w:type="pct"/>
            <w:gridSpan w:val="2"/>
            <w:shd w:val="clear" w:color="auto" w:fill="auto"/>
          </w:tcPr>
          <w:p w:rsidR="000B10B2" w:rsidRPr="006D4C8C" w:rsidRDefault="000B10B2"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b/>
                <w:sz w:val="22"/>
                <w:szCs w:val="22"/>
                <w:lang w:val="en-US"/>
              </w:rPr>
              <w:lastRenderedPageBreak/>
              <w:t>Reference Books</w:t>
            </w:r>
            <w:r w:rsidRPr="006D4C8C">
              <w:rPr>
                <w:rFonts w:ascii="Times New Roman" w:hAnsi="Times New Roman" w:cs="Times New Roman"/>
                <w:sz w:val="22"/>
                <w:szCs w:val="22"/>
                <w:lang w:val="en-US"/>
              </w:rPr>
              <w:t>:</w:t>
            </w:r>
          </w:p>
          <w:p w:rsidR="000B10B2" w:rsidRPr="006D4C8C" w:rsidRDefault="000B10B2" w:rsidP="006D4C8C">
            <w:pPr>
              <w:pStyle w:val="TableContents"/>
              <w:numPr>
                <w:ilvl w:val="0"/>
                <w:numId w:val="7"/>
              </w:numPr>
              <w:jc w:val="both"/>
              <w:rPr>
                <w:rFonts w:ascii="Times New Roman" w:hAnsi="Times New Roman" w:cs="Times New Roman"/>
                <w:sz w:val="22"/>
                <w:szCs w:val="22"/>
              </w:rPr>
            </w:pPr>
            <w:proofErr w:type="spellStart"/>
            <w:r w:rsidRPr="006D4C8C">
              <w:rPr>
                <w:rFonts w:ascii="Times New Roman" w:hAnsi="Times New Roman" w:cs="Times New Roman"/>
                <w:sz w:val="22"/>
                <w:szCs w:val="22"/>
              </w:rPr>
              <w:t>Boronczyk</w:t>
            </w:r>
            <w:proofErr w:type="spellEnd"/>
            <w:r w:rsidRPr="006D4C8C">
              <w:rPr>
                <w:rFonts w:ascii="Times New Roman" w:hAnsi="Times New Roman" w:cs="Times New Roman"/>
                <w:sz w:val="22"/>
                <w:szCs w:val="22"/>
              </w:rPr>
              <w:t xml:space="preserve">, </w:t>
            </w:r>
            <w:proofErr w:type="spellStart"/>
            <w:r w:rsidRPr="006D4C8C">
              <w:rPr>
                <w:rFonts w:ascii="Times New Roman" w:hAnsi="Times New Roman" w:cs="Times New Roman"/>
                <w:sz w:val="22"/>
                <w:szCs w:val="22"/>
              </w:rPr>
              <w:t>Naramore</w:t>
            </w:r>
            <w:proofErr w:type="spellEnd"/>
            <w:r w:rsidRPr="006D4C8C">
              <w:rPr>
                <w:rFonts w:ascii="Times New Roman" w:hAnsi="Times New Roman" w:cs="Times New Roman"/>
                <w:sz w:val="22"/>
                <w:szCs w:val="22"/>
              </w:rPr>
              <w:t xml:space="preserve">, Beginning PHP, Apache, MySQL Web Development, Wiley India </w:t>
            </w:r>
            <w:proofErr w:type="spellStart"/>
            <w:r w:rsidRPr="006D4C8C">
              <w:rPr>
                <w:rFonts w:ascii="Times New Roman" w:hAnsi="Times New Roman" w:cs="Times New Roman"/>
                <w:sz w:val="22"/>
                <w:szCs w:val="22"/>
              </w:rPr>
              <w:t>Pvt.Ltd</w:t>
            </w:r>
            <w:proofErr w:type="spellEnd"/>
            <w:r w:rsidRPr="006D4C8C">
              <w:rPr>
                <w:rFonts w:ascii="Times New Roman" w:hAnsi="Times New Roman" w:cs="Times New Roman"/>
                <w:sz w:val="22"/>
                <w:szCs w:val="22"/>
              </w:rPr>
              <w:t xml:space="preserve">. </w:t>
            </w:r>
          </w:p>
          <w:p w:rsidR="000B10B2" w:rsidRPr="006D4C8C" w:rsidRDefault="00C331F2" w:rsidP="006D4C8C">
            <w:pPr>
              <w:pStyle w:val="TableContents"/>
              <w:numPr>
                <w:ilvl w:val="0"/>
                <w:numId w:val="7"/>
              </w:numPr>
              <w:jc w:val="both"/>
              <w:rPr>
                <w:rFonts w:ascii="Times New Roman" w:hAnsi="Times New Roman" w:cs="Times New Roman"/>
                <w:sz w:val="22"/>
                <w:szCs w:val="22"/>
              </w:rPr>
            </w:pPr>
            <w:r w:rsidRPr="006D4C8C">
              <w:rPr>
                <w:rFonts w:ascii="Times New Roman" w:hAnsi="Times New Roman" w:cs="Times New Roman"/>
                <w:sz w:val="22"/>
                <w:szCs w:val="22"/>
              </w:rPr>
              <w:t xml:space="preserve">Thomas Powell, </w:t>
            </w:r>
            <w:r w:rsidR="000B10B2" w:rsidRPr="006D4C8C">
              <w:rPr>
                <w:rFonts w:ascii="Times New Roman" w:hAnsi="Times New Roman" w:cs="Times New Roman"/>
                <w:sz w:val="22"/>
                <w:szCs w:val="22"/>
              </w:rPr>
              <w:t>Ajax: The Complete Reference Book.</w:t>
            </w:r>
          </w:p>
        </w:tc>
      </w:tr>
    </w:tbl>
    <w:p w:rsidR="002C1BA8" w:rsidRDefault="002C1BA8" w:rsidP="000F6FD3">
      <w:pPr>
        <w:pStyle w:val="NormalWeb"/>
        <w:pageBreakBefore/>
        <w:spacing w:before="0" w:after="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3876"/>
        <w:gridCol w:w="6170"/>
      </w:tblGrid>
      <w:tr w:rsidR="002C1BA8" w:rsidRPr="006D4C8C" w:rsidTr="00C331F2">
        <w:tc>
          <w:tcPr>
            <w:tcW w:w="5000" w:type="pct"/>
            <w:gridSpan w:val="2"/>
            <w:shd w:val="clear" w:color="auto" w:fill="auto"/>
          </w:tcPr>
          <w:p w:rsidR="002C1BA8" w:rsidRPr="006D4C8C" w:rsidRDefault="002C1BA8" w:rsidP="006D4C8C">
            <w:pPr>
              <w:pStyle w:val="TableContents"/>
              <w:jc w:val="center"/>
              <w:rPr>
                <w:rFonts w:ascii="Times New Roman" w:hAnsi="Times New Roman" w:cs="Times New Roman"/>
                <w:b/>
                <w:sz w:val="22"/>
                <w:szCs w:val="22"/>
              </w:rPr>
            </w:pPr>
            <w:bookmarkStart w:id="2" w:name="__DdeLink__2663_18072922322"/>
            <w:r w:rsidRPr="006D4C8C">
              <w:rPr>
                <w:rFonts w:ascii="Times New Roman" w:hAnsi="Times New Roman" w:cs="Times New Roman"/>
                <w:b/>
                <w:bCs/>
                <w:sz w:val="22"/>
                <w:szCs w:val="22"/>
                <w:lang w:val="en-US"/>
              </w:rPr>
              <w:t>MCA-20-</w:t>
            </w:r>
            <w:bookmarkEnd w:id="2"/>
            <w:r w:rsidRPr="006D4C8C">
              <w:rPr>
                <w:rFonts w:ascii="Times New Roman" w:hAnsi="Times New Roman" w:cs="Times New Roman"/>
                <w:b/>
                <w:bCs/>
                <w:sz w:val="22"/>
                <w:szCs w:val="22"/>
                <w:lang w:val="en-US"/>
              </w:rPr>
              <w:t>22: Linux and Shell Programming</w:t>
            </w:r>
          </w:p>
        </w:tc>
      </w:tr>
      <w:tr w:rsidR="008655DC" w:rsidRPr="006D4C8C" w:rsidTr="00C331F2">
        <w:tc>
          <w:tcPr>
            <w:tcW w:w="1929" w:type="pct"/>
            <w:shd w:val="clear" w:color="auto" w:fill="auto"/>
          </w:tcPr>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sidRPr="00872782">
              <w:rPr>
                <w:rFonts w:ascii="Times New Roman" w:hAnsi="Times New Roman" w:cs="Times New Roman"/>
                <w:sz w:val="22"/>
                <w:szCs w:val="22"/>
                <w:lang w:val="en-US"/>
              </w:rPr>
              <w:t xml:space="preserve"> Compulsory</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8655DC" w:rsidRPr="00872782" w:rsidRDefault="008655DC"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3071" w:type="pct"/>
            <w:shd w:val="clear" w:color="auto" w:fill="auto"/>
          </w:tcPr>
          <w:p w:rsidR="008655DC" w:rsidRPr="006D4C8C" w:rsidRDefault="008655DC" w:rsidP="006D4C8C">
            <w:pPr>
              <w:pStyle w:val="TableContents"/>
              <w:jc w:val="both"/>
              <w:rPr>
                <w:rFonts w:ascii="Times New Roman" w:eastAsia="Liberation Serif" w:hAnsi="Times New Roman" w:cs="Times New Roman"/>
                <w:b/>
                <w:bCs/>
                <w:sz w:val="22"/>
                <w:szCs w:val="22"/>
                <w:lang w:val="en-US"/>
              </w:rPr>
            </w:pPr>
            <w:r w:rsidRPr="006D4C8C">
              <w:rPr>
                <w:rFonts w:ascii="Times New Roman" w:eastAsia="Liberation Serif" w:hAnsi="Times New Roman" w:cs="Times New Roman"/>
                <w:b/>
                <w:bCs/>
                <w:sz w:val="22"/>
                <w:szCs w:val="22"/>
                <w:lang w:val="en-US"/>
              </w:rPr>
              <w:t xml:space="preserve">Instructions to paper setter for End semester examination: </w:t>
            </w:r>
          </w:p>
          <w:p w:rsidR="008655DC" w:rsidRPr="006D4C8C" w:rsidRDefault="008655DC" w:rsidP="006D4C8C">
            <w:pPr>
              <w:pStyle w:val="TableContents"/>
              <w:jc w:val="both"/>
              <w:rPr>
                <w:rFonts w:ascii="Times New Roman" w:eastAsia="Liberation Serif" w:hAnsi="Times New Roman" w:cs="Times New Roman"/>
                <w:sz w:val="22"/>
                <w:szCs w:val="22"/>
                <w:lang w:val="en-US"/>
              </w:rPr>
            </w:pPr>
            <w:r w:rsidRPr="006D4C8C">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2C1BA8" w:rsidRPr="006D4C8C" w:rsidTr="00C331F2">
        <w:tc>
          <w:tcPr>
            <w:tcW w:w="5000" w:type="pct"/>
            <w:gridSpan w:val="2"/>
            <w:shd w:val="clear" w:color="auto" w:fill="auto"/>
          </w:tcPr>
          <w:p w:rsidR="002C1BA8" w:rsidRPr="006D4C8C" w:rsidRDefault="002C1BA8" w:rsidP="006D4C8C">
            <w:pPr>
              <w:spacing w:after="0" w:line="240" w:lineRule="auto"/>
              <w:jc w:val="both"/>
              <w:rPr>
                <w:rFonts w:cs="Times New Roman"/>
                <w:sz w:val="22"/>
                <w:szCs w:val="22"/>
              </w:rPr>
            </w:pPr>
            <w:r w:rsidRPr="006D4C8C">
              <w:rPr>
                <w:rFonts w:cs="Times New Roman"/>
                <w:b/>
                <w:bCs/>
                <w:sz w:val="22"/>
                <w:szCs w:val="22"/>
              </w:rPr>
              <w:t>Course Objectives</w:t>
            </w:r>
            <w:r w:rsidRPr="006D4C8C">
              <w:rPr>
                <w:rFonts w:cs="Times New Roman"/>
                <w:sz w:val="22"/>
                <w:szCs w:val="22"/>
              </w:rPr>
              <w:t xml:space="preserve">: </w:t>
            </w:r>
            <w:r w:rsidRPr="006D4C8C">
              <w:rPr>
                <w:rFonts w:eastAsia="Liberation Serif;Times New Roma" w:cs="Times New Roman"/>
                <w:sz w:val="22"/>
                <w:szCs w:val="22"/>
                <w:lang w:val="en-US" w:eastAsia="en-IN"/>
              </w:rPr>
              <w:t>The objectives of this course are to provide the in-depth coverage of various concepts of Linux. Linux administration is an essential course for the students.</w:t>
            </w:r>
          </w:p>
        </w:tc>
      </w:tr>
      <w:tr w:rsidR="002C1BA8" w:rsidRPr="006D4C8C" w:rsidTr="00C331F2">
        <w:tc>
          <w:tcPr>
            <w:tcW w:w="5000" w:type="pct"/>
            <w:gridSpan w:val="2"/>
            <w:shd w:val="clear" w:color="auto" w:fill="auto"/>
          </w:tcPr>
          <w:tbl>
            <w:tblPr>
              <w:tblStyle w:val="TableGrid"/>
              <w:tblW w:w="0" w:type="auto"/>
              <w:tblLook w:val="04A0" w:firstRow="1" w:lastRow="0" w:firstColumn="1" w:lastColumn="0" w:noHBand="0" w:noVBand="1"/>
            </w:tblPr>
            <w:tblGrid>
              <w:gridCol w:w="2564"/>
              <w:gridCol w:w="7239"/>
            </w:tblGrid>
            <w:tr w:rsidR="00294F99" w:rsidRPr="006D4C8C" w:rsidTr="00C331F2">
              <w:tc>
                <w:tcPr>
                  <w:tcW w:w="2564" w:type="dxa"/>
                </w:tcPr>
                <w:p w:rsidR="00294F99" w:rsidRPr="006D4C8C" w:rsidRDefault="00294F99" w:rsidP="006D4C8C">
                  <w:pPr>
                    <w:pStyle w:val="TableContents"/>
                    <w:jc w:val="center"/>
                    <w:rPr>
                      <w:rFonts w:ascii="Times New Roman" w:eastAsia="Liberation Serif" w:hAnsi="Times New Roman" w:cs="Times New Roman"/>
                      <w:b/>
                      <w:sz w:val="22"/>
                      <w:szCs w:val="22"/>
                      <w:lang w:val="en-US"/>
                    </w:rPr>
                  </w:pPr>
                  <w:r w:rsidRPr="006D4C8C">
                    <w:rPr>
                      <w:rFonts w:ascii="Times New Roman" w:eastAsia="Liberation Serif" w:hAnsi="Times New Roman" w:cs="Times New Roman"/>
                      <w:b/>
                      <w:sz w:val="22"/>
                      <w:szCs w:val="22"/>
                      <w:lang w:val="en-US"/>
                    </w:rPr>
                    <w:t>Course Outcomes (COs)</w:t>
                  </w:r>
                </w:p>
              </w:tc>
              <w:tc>
                <w:tcPr>
                  <w:tcW w:w="7239" w:type="dxa"/>
                </w:tcPr>
                <w:p w:rsidR="00294F99" w:rsidRPr="006D4C8C" w:rsidRDefault="00294F99" w:rsidP="006D4C8C">
                  <w:pPr>
                    <w:pStyle w:val="TableContents"/>
                    <w:jc w:val="both"/>
                    <w:rPr>
                      <w:rFonts w:ascii="Times New Roman" w:eastAsia="Liberation Serif" w:hAnsi="Times New Roman" w:cs="Times New Roman"/>
                      <w:b/>
                      <w:sz w:val="22"/>
                      <w:szCs w:val="22"/>
                      <w:lang w:val="en-US"/>
                    </w:rPr>
                  </w:pPr>
                  <w:r w:rsidRPr="006D4C8C">
                    <w:rPr>
                      <w:rFonts w:ascii="Times New Roman" w:hAnsi="Times New Roman" w:cs="Times New Roman"/>
                      <w:sz w:val="22"/>
                      <w:szCs w:val="22"/>
                      <w:lang w:val="en-US"/>
                    </w:rPr>
                    <w:t>At the end</w:t>
                  </w:r>
                  <w:r w:rsidRPr="006D4C8C">
                    <w:rPr>
                      <w:rFonts w:ascii="Times New Roman" w:hAnsi="Times New Roman" w:cs="Times New Roman"/>
                      <w:sz w:val="22"/>
                      <w:szCs w:val="22"/>
                    </w:rPr>
                    <w:t xml:space="preserve"> of this course, the student will be able to:</w:t>
                  </w:r>
                </w:p>
              </w:tc>
            </w:tr>
            <w:tr w:rsidR="00294F99" w:rsidRPr="006D4C8C" w:rsidTr="00C331F2">
              <w:tc>
                <w:tcPr>
                  <w:tcW w:w="2564" w:type="dxa"/>
                </w:tcPr>
                <w:p w:rsidR="00294F99" w:rsidRPr="006D4C8C" w:rsidRDefault="00C331F2" w:rsidP="006D4C8C">
                  <w:pPr>
                    <w:pStyle w:val="TableContents"/>
                    <w:jc w:val="center"/>
                    <w:rPr>
                      <w:rFonts w:ascii="Times New Roman" w:hAnsi="Times New Roman" w:cs="Times New Roman"/>
                      <w:b/>
                      <w:bCs/>
                      <w:sz w:val="22"/>
                      <w:szCs w:val="22"/>
                    </w:rPr>
                  </w:pPr>
                  <w:r w:rsidRPr="006D4C8C">
                    <w:rPr>
                      <w:rFonts w:ascii="Times New Roman" w:eastAsia="Liberation Serif" w:hAnsi="Times New Roman" w:cs="Times New Roman"/>
                      <w:b/>
                      <w:sz w:val="22"/>
                      <w:szCs w:val="22"/>
                    </w:rPr>
                    <w:t>MCA-20-22</w:t>
                  </w:r>
                  <w:r w:rsidR="00294F99" w:rsidRPr="006D4C8C">
                    <w:rPr>
                      <w:rFonts w:ascii="Times New Roman" w:eastAsia="Liberation Serif" w:hAnsi="Times New Roman" w:cs="Times New Roman"/>
                      <w:b/>
                      <w:sz w:val="22"/>
                      <w:szCs w:val="22"/>
                    </w:rPr>
                    <w:t>.1</w:t>
                  </w:r>
                </w:p>
              </w:tc>
              <w:tc>
                <w:tcPr>
                  <w:tcW w:w="7239" w:type="dxa"/>
                </w:tcPr>
                <w:p w:rsidR="00294F99" w:rsidRPr="006D4C8C" w:rsidRDefault="00294F99" w:rsidP="006D4C8C">
                  <w:pPr>
                    <w:pStyle w:val="TableContents"/>
                    <w:jc w:val="both"/>
                    <w:rPr>
                      <w:rFonts w:ascii="Times New Roman" w:eastAsia="Liberation Serif" w:hAnsi="Times New Roman" w:cs="Times New Roman"/>
                      <w:b/>
                      <w:sz w:val="22"/>
                      <w:szCs w:val="22"/>
                      <w:lang w:val="en-US"/>
                    </w:rPr>
                  </w:pPr>
                  <w:r w:rsidRPr="006D4C8C">
                    <w:rPr>
                      <w:rFonts w:ascii="Times New Roman" w:eastAsia="Liberation Serif;Times New Roma" w:hAnsi="Times New Roman" w:cs="Times New Roman"/>
                      <w:sz w:val="22"/>
                      <w:szCs w:val="22"/>
                      <w:lang w:val="en-US"/>
                    </w:rPr>
                    <w:t>understand the concepts and commands of Linux;</w:t>
                  </w:r>
                </w:p>
              </w:tc>
            </w:tr>
            <w:tr w:rsidR="00294F99" w:rsidRPr="006D4C8C" w:rsidTr="00C331F2">
              <w:tc>
                <w:tcPr>
                  <w:tcW w:w="2564" w:type="dxa"/>
                </w:tcPr>
                <w:p w:rsidR="00294F99" w:rsidRPr="006D4C8C" w:rsidRDefault="00C331F2" w:rsidP="006D4C8C">
                  <w:pPr>
                    <w:pStyle w:val="TableContents"/>
                    <w:jc w:val="center"/>
                    <w:rPr>
                      <w:rFonts w:ascii="Times New Roman" w:hAnsi="Times New Roman" w:cs="Times New Roman"/>
                      <w:b/>
                      <w:bCs/>
                      <w:sz w:val="22"/>
                      <w:szCs w:val="22"/>
                    </w:rPr>
                  </w:pPr>
                  <w:r w:rsidRPr="006D4C8C">
                    <w:rPr>
                      <w:rFonts w:ascii="Times New Roman" w:eastAsia="Liberation Serif" w:hAnsi="Times New Roman" w:cs="Times New Roman"/>
                      <w:b/>
                      <w:sz w:val="22"/>
                      <w:szCs w:val="22"/>
                    </w:rPr>
                    <w:t>MCA-20-22</w:t>
                  </w:r>
                  <w:r w:rsidR="00294F99" w:rsidRPr="006D4C8C">
                    <w:rPr>
                      <w:rFonts w:ascii="Times New Roman" w:eastAsia="Liberation Serif" w:hAnsi="Times New Roman" w:cs="Times New Roman"/>
                      <w:b/>
                      <w:sz w:val="22"/>
                      <w:szCs w:val="22"/>
                    </w:rPr>
                    <w:t>.2</w:t>
                  </w:r>
                </w:p>
              </w:tc>
              <w:tc>
                <w:tcPr>
                  <w:tcW w:w="7239" w:type="dxa"/>
                </w:tcPr>
                <w:p w:rsidR="00294F99" w:rsidRPr="006D4C8C" w:rsidRDefault="00294F99" w:rsidP="006D4C8C">
                  <w:pPr>
                    <w:pStyle w:val="TableContents"/>
                    <w:jc w:val="both"/>
                    <w:rPr>
                      <w:rFonts w:ascii="Times New Roman" w:eastAsia="Liberation Serif" w:hAnsi="Times New Roman" w:cs="Times New Roman"/>
                      <w:b/>
                      <w:sz w:val="22"/>
                      <w:szCs w:val="22"/>
                      <w:lang w:val="en-US"/>
                    </w:rPr>
                  </w:pPr>
                  <w:r w:rsidRPr="006D4C8C">
                    <w:rPr>
                      <w:rFonts w:ascii="Times New Roman" w:eastAsia="Liberation Serif;Times New Roma" w:hAnsi="Times New Roman" w:cs="Times New Roman"/>
                      <w:sz w:val="22"/>
                      <w:szCs w:val="22"/>
                      <w:lang w:val="en-US"/>
                    </w:rPr>
                    <w:t>understand the file management and process manipulation in Linux;</w:t>
                  </w:r>
                </w:p>
              </w:tc>
            </w:tr>
            <w:tr w:rsidR="00294F99" w:rsidRPr="006D4C8C" w:rsidTr="00C331F2">
              <w:tc>
                <w:tcPr>
                  <w:tcW w:w="2564" w:type="dxa"/>
                </w:tcPr>
                <w:p w:rsidR="00294F99" w:rsidRPr="006D4C8C" w:rsidRDefault="00C331F2" w:rsidP="006D4C8C">
                  <w:pPr>
                    <w:pStyle w:val="TableContents"/>
                    <w:jc w:val="center"/>
                    <w:rPr>
                      <w:rFonts w:ascii="Times New Roman" w:hAnsi="Times New Roman" w:cs="Times New Roman"/>
                      <w:b/>
                      <w:bCs/>
                      <w:sz w:val="22"/>
                      <w:szCs w:val="22"/>
                    </w:rPr>
                  </w:pPr>
                  <w:r w:rsidRPr="006D4C8C">
                    <w:rPr>
                      <w:rFonts w:ascii="Times New Roman" w:eastAsia="Liberation Serif" w:hAnsi="Times New Roman" w:cs="Times New Roman"/>
                      <w:b/>
                      <w:sz w:val="22"/>
                      <w:szCs w:val="22"/>
                    </w:rPr>
                    <w:t>MCA-20-22</w:t>
                  </w:r>
                  <w:r w:rsidR="00294F99" w:rsidRPr="006D4C8C">
                    <w:rPr>
                      <w:rFonts w:ascii="Times New Roman" w:eastAsia="Liberation Serif" w:hAnsi="Times New Roman" w:cs="Times New Roman"/>
                      <w:b/>
                      <w:sz w:val="22"/>
                      <w:szCs w:val="22"/>
                    </w:rPr>
                    <w:t>.3</w:t>
                  </w:r>
                </w:p>
              </w:tc>
              <w:tc>
                <w:tcPr>
                  <w:tcW w:w="7239" w:type="dxa"/>
                </w:tcPr>
                <w:p w:rsidR="00294F99" w:rsidRPr="006D4C8C" w:rsidRDefault="00294F99" w:rsidP="006D4C8C">
                  <w:pPr>
                    <w:tabs>
                      <w:tab w:val="clear" w:pos="709"/>
                      <w:tab w:val="left" w:pos="0"/>
                    </w:tabs>
                    <w:autoSpaceDE w:val="0"/>
                    <w:autoSpaceDN w:val="0"/>
                    <w:adjustRightInd w:val="0"/>
                    <w:spacing w:after="0" w:line="240" w:lineRule="auto"/>
                    <w:jc w:val="both"/>
                    <w:rPr>
                      <w:rFonts w:eastAsia="Liberation Serif" w:cs="Times New Roman"/>
                      <w:b/>
                      <w:sz w:val="22"/>
                      <w:szCs w:val="22"/>
                      <w:lang w:val="en-US"/>
                    </w:rPr>
                  </w:pPr>
                  <w:r w:rsidRPr="006D4C8C">
                    <w:rPr>
                      <w:rFonts w:eastAsia="Liberation Serif;Times New Roma" w:cs="Times New Roman"/>
                      <w:sz w:val="22"/>
                      <w:szCs w:val="22"/>
                      <w:lang w:val="en-US"/>
                    </w:rPr>
                    <w:t>understand the C environment under Linux and do the system administration and</w:t>
                  </w:r>
                  <w:r w:rsidR="00C331F2" w:rsidRPr="006D4C8C">
                    <w:rPr>
                      <w:rFonts w:eastAsia="Liberation Serif;Times New Roma" w:cs="Times New Roman"/>
                      <w:sz w:val="22"/>
                      <w:szCs w:val="22"/>
                      <w:lang w:val="en-US"/>
                    </w:rPr>
                    <w:t xml:space="preserve"> </w:t>
                  </w:r>
                  <w:r w:rsidRPr="006D4C8C">
                    <w:rPr>
                      <w:rFonts w:eastAsia="Liberation Serif;Times New Roma" w:cs="Times New Roman"/>
                      <w:sz w:val="22"/>
                      <w:szCs w:val="22"/>
                      <w:lang w:val="en-US"/>
                    </w:rPr>
                    <w:t>communication in Linux;</w:t>
                  </w:r>
                </w:p>
              </w:tc>
            </w:tr>
            <w:tr w:rsidR="00294F99" w:rsidRPr="006D4C8C" w:rsidTr="00C331F2">
              <w:tc>
                <w:tcPr>
                  <w:tcW w:w="2564" w:type="dxa"/>
                </w:tcPr>
                <w:p w:rsidR="00294F99" w:rsidRPr="006D4C8C" w:rsidRDefault="00C331F2" w:rsidP="006D4C8C">
                  <w:pPr>
                    <w:pStyle w:val="TableContents"/>
                    <w:jc w:val="center"/>
                    <w:rPr>
                      <w:rFonts w:ascii="Times New Roman" w:hAnsi="Times New Roman" w:cs="Times New Roman"/>
                      <w:b/>
                      <w:bCs/>
                      <w:sz w:val="22"/>
                      <w:szCs w:val="22"/>
                    </w:rPr>
                  </w:pPr>
                  <w:r w:rsidRPr="006D4C8C">
                    <w:rPr>
                      <w:rFonts w:ascii="Times New Roman" w:eastAsia="Liberation Serif" w:hAnsi="Times New Roman" w:cs="Times New Roman"/>
                      <w:b/>
                      <w:sz w:val="22"/>
                      <w:szCs w:val="22"/>
                    </w:rPr>
                    <w:t>MCA-20-22</w:t>
                  </w:r>
                  <w:r w:rsidR="00294F99" w:rsidRPr="006D4C8C">
                    <w:rPr>
                      <w:rFonts w:ascii="Times New Roman" w:eastAsia="Liberation Serif" w:hAnsi="Times New Roman" w:cs="Times New Roman"/>
                      <w:b/>
                      <w:sz w:val="22"/>
                      <w:szCs w:val="22"/>
                    </w:rPr>
                    <w:t>.4</w:t>
                  </w:r>
                </w:p>
              </w:tc>
              <w:tc>
                <w:tcPr>
                  <w:tcW w:w="7239" w:type="dxa"/>
                </w:tcPr>
                <w:p w:rsidR="00294F99" w:rsidRPr="006D4C8C" w:rsidRDefault="00C331F2" w:rsidP="006D4C8C">
                  <w:pPr>
                    <w:pStyle w:val="TableContents"/>
                    <w:jc w:val="both"/>
                    <w:rPr>
                      <w:rFonts w:ascii="Times New Roman" w:eastAsia="Liberation Serif" w:hAnsi="Times New Roman" w:cs="Times New Roman"/>
                      <w:b/>
                      <w:sz w:val="22"/>
                      <w:szCs w:val="22"/>
                      <w:lang w:val="en-US"/>
                    </w:rPr>
                  </w:pPr>
                  <w:proofErr w:type="gramStart"/>
                  <w:r w:rsidRPr="006D4C8C">
                    <w:rPr>
                      <w:rFonts w:ascii="Times New Roman" w:eastAsia="Liberation Serif;Times New Roma" w:hAnsi="Times New Roman" w:cs="Times New Roman"/>
                      <w:sz w:val="22"/>
                      <w:szCs w:val="22"/>
                      <w:lang w:val="en-US" w:eastAsia="en-IN"/>
                    </w:rPr>
                    <w:t>d</w:t>
                  </w:r>
                  <w:r w:rsidR="00294F99" w:rsidRPr="006D4C8C">
                    <w:rPr>
                      <w:rFonts w:ascii="Times New Roman" w:eastAsia="Liberation Serif;Times New Roma" w:hAnsi="Times New Roman" w:cs="Times New Roman"/>
                      <w:sz w:val="22"/>
                      <w:szCs w:val="22"/>
                      <w:lang w:val="en-US" w:eastAsia="en-IN"/>
                    </w:rPr>
                    <w:t>evelop</w:t>
                  </w:r>
                  <w:proofErr w:type="gramEnd"/>
                  <w:r w:rsidRPr="006D4C8C">
                    <w:rPr>
                      <w:rFonts w:ascii="Times New Roman" w:eastAsia="Liberation Serif;Times New Roma" w:hAnsi="Times New Roman" w:cs="Times New Roman"/>
                      <w:sz w:val="22"/>
                      <w:szCs w:val="22"/>
                      <w:lang w:val="en-US" w:eastAsia="en-IN"/>
                    </w:rPr>
                    <w:t xml:space="preserve"> </w:t>
                  </w:r>
                  <w:r w:rsidR="00294F99" w:rsidRPr="006D4C8C">
                    <w:rPr>
                      <w:rFonts w:ascii="Times New Roman" w:eastAsia="Liberation Serif;Times New Roma" w:hAnsi="Times New Roman" w:cs="Times New Roman"/>
                      <w:sz w:val="22"/>
                      <w:szCs w:val="22"/>
                      <w:lang w:val="en-US"/>
                    </w:rPr>
                    <w:t>shell programs in Linux.</w:t>
                  </w:r>
                </w:p>
              </w:tc>
            </w:tr>
          </w:tbl>
          <w:p w:rsidR="002C1BA8" w:rsidRPr="006D4C8C" w:rsidRDefault="002C1BA8" w:rsidP="006D4C8C">
            <w:pPr>
              <w:pStyle w:val="TableContents"/>
              <w:jc w:val="both"/>
              <w:rPr>
                <w:rFonts w:ascii="Times New Roman" w:hAnsi="Times New Roman" w:cs="Times New Roman"/>
                <w:sz w:val="22"/>
                <w:szCs w:val="22"/>
              </w:rPr>
            </w:pPr>
          </w:p>
        </w:tc>
      </w:tr>
      <w:tr w:rsidR="002C1BA8" w:rsidRPr="006D4C8C" w:rsidTr="00C331F2">
        <w:tc>
          <w:tcPr>
            <w:tcW w:w="5000" w:type="pct"/>
            <w:gridSpan w:val="2"/>
            <w:shd w:val="clear" w:color="auto" w:fill="auto"/>
          </w:tcPr>
          <w:p w:rsidR="002C1BA8" w:rsidRPr="006D4C8C" w:rsidRDefault="002C1BA8"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 xml:space="preserve">Unit – I </w:t>
            </w:r>
          </w:p>
          <w:p w:rsidR="002C1BA8" w:rsidRPr="006D4C8C" w:rsidRDefault="002C1BA8" w:rsidP="006D4C8C">
            <w:pPr>
              <w:spacing w:after="0" w:line="240" w:lineRule="auto"/>
              <w:jc w:val="both"/>
              <w:rPr>
                <w:rFonts w:eastAsia="WenQuanYi Micro Hei;Arial Unico" w:cs="Times New Roman"/>
                <w:sz w:val="22"/>
                <w:szCs w:val="22"/>
                <w:lang w:val="en-US"/>
              </w:rPr>
            </w:pPr>
            <w:r w:rsidRPr="006D4C8C">
              <w:rPr>
                <w:rFonts w:eastAsia="WenQuanYi Micro Hei;Arial Unico" w:cs="Times New Roman"/>
                <w:sz w:val="22"/>
                <w:szCs w:val="22"/>
                <w:lang w:val="en-US"/>
              </w:rPr>
              <w:t>Introduction: History, Basic features, architecture, distributions. Installing Linux, Logging in / Logging out.</w:t>
            </w:r>
          </w:p>
          <w:p w:rsidR="002C1BA8" w:rsidRPr="006D4C8C" w:rsidRDefault="002C1BA8" w:rsidP="006D4C8C">
            <w:pPr>
              <w:spacing w:after="0" w:line="240" w:lineRule="auto"/>
              <w:jc w:val="both"/>
              <w:rPr>
                <w:rFonts w:eastAsia="WenQuanYi Micro Hei;Arial Unico" w:cs="Times New Roman"/>
                <w:sz w:val="22"/>
                <w:szCs w:val="22"/>
                <w:lang w:val="en-US"/>
              </w:rPr>
            </w:pPr>
            <w:r w:rsidRPr="006D4C8C">
              <w:rPr>
                <w:rFonts w:eastAsia="WenQuanYi Micro Hei;Arial Unico" w:cs="Times New Roman"/>
                <w:sz w:val="22"/>
                <w:szCs w:val="22"/>
                <w:lang w:val="en-US"/>
              </w:rPr>
              <w:t xml:space="preserve">File System: Introduction to files, Organization, Assessing File systems, Structure - boot block, super block, </w:t>
            </w:r>
            <w:proofErr w:type="spellStart"/>
            <w:r w:rsidRPr="006D4C8C">
              <w:rPr>
                <w:rFonts w:eastAsia="WenQuanYi Micro Hei;Arial Unico" w:cs="Times New Roman"/>
                <w:sz w:val="22"/>
                <w:szCs w:val="22"/>
                <w:lang w:val="en-US"/>
              </w:rPr>
              <w:t>inode</w:t>
            </w:r>
            <w:proofErr w:type="spellEnd"/>
            <w:r w:rsidRPr="006D4C8C">
              <w:rPr>
                <w:rFonts w:eastAsia="WenQuanYi Micro Hei;Arial Unico" w:cs="Times New Roman"/>
                <w:sz w:val="22"/>
                <w:szCs w:val="22"/>
                <w:lang w:val="en-US"/>
              </w:rPr>
              <w:t xml:space="preserve"> block, data block.</w:t>
            </w:r>
          </w:p>
          <w:p w:rsidR="002C1BA8" w:rsidRPr="006D4C8C" w:rsidRDefault="002C1BA8" w:rsidP="006D4C8C">
            <w:pPr>
              <w:pStyle w:val="TableContents"/>
              <w:jc w:val="both"/>
              <w:rPr>
                <w:rFonts w:ascii="Times New Roman" w:hAnsi="Times New Roman" w:cs="Times New Roman"/>
                <w:sz w:val="22"/>
                <w:szCs w:val="22"/>
                <w:lang w:val="en-US"/>
              </w:rPr>
            </w:pPr>
            <w:r w:rsidRPr="006D4C8C">
              <w:rPr>
                <w:rFonts w:ascii="Times New Roman" w:eastAsia="WenQuanYi Micro Hei;Arial Unico" w:hAnsi="Times New Roman" w:cs="Times New Roman"/>
                <w:sz w:val="22"/>
                <w:szCs w:val="22"/>
                <w:lang w:val="en-US"/>
              </w:rPr>
              <w:t xml:space="preserve">Basic and Advanced Commands: Directory oriented commands, File oriented commands, File access permissions: </w:t>
            </w:r>
            <w:proofErr w:type="spellStart"/>
            <w:r w:rsidRPr="006D4C8C">
              <w:rPr>
                <w:rFonts w:ascii="Times New Roman" w:eastAsia="WenQuanYi Micro Hei;Arial Unico" w:hAnsi="Times New Roman" w:cs="Times New Roman"/>
                <w:sz w:val="22"/>
                <w:szCs w:val="22"/>
                <w:lang w:val="en-US"/>
              </w:rPr>
              <w:t>chmod</w:t>
            </w:r>
            <w:proofErr w:type="spellEnd"/>
            <w:r w:rsidRPr="006D4C8C">
              <w:rPr>
                <w:rFonts w:ascii="Times New Roman" w:eastAsia="WenQuanYi Micro Hei;Arial Unico" w:hAnsi="Times New Roman" w:cs="Times New Roman"/>
                <w:sz w:val="22"/>
                <w:szCs w:val="22"/>
                <w:lang w:val="en-US"/>
              </w:rPr>
              <w:t xml:space="preserve">, </w:t>
            </w:r>
            <w:proofErr w:type="spellStart"/>
            <w:r w:rsidRPr="006D4C8C">
              <w:rPr>
                <w:rFonts w:ascii="Times New Roman" w:eastAsia="WenQuanYi Micro Hei;Arial Unico" w:hAnsi="Times New Roman" w:cs="Times New Roman"/>
                <w:sz w:val="22"/>
                <w:szCs w:val="22"/>
                <w:lang w:val="en-US"/>
              </w:rPr>
              <w:t>umask</w:t>
            </w:r>
            <w:proofErr w:type="spellEnd"/>
            <w:r w:rsidRPr="006D4C8C">
              <w:rPr>
                <w:rFonts w:ascii="Times New Roman" w:eastAsia="WenQuanYi Micro Hei;Arial Unico" w:hAnsi="Times New Roman" w:cs="Times New Roman"/>
                <w:sz w:val="22"/>
                <w:szCs w:val="22"/>
                <w:lang w:val="en-US"/>
              </w:rPr>
              <w:t xml:space="preserve">, </w:t>
            </w:r>
            <w:proofErr w:type="spellStart"/>
            <w:r w:rsidRPr="006D4C8C">
              <w:rPr>
                <w:rFonts w:ascii="Times New Roman" w:eastAsia="WenQuanYi Micro Hei;Arial Unico" w:hAnsi="Times New Roman" w:cs="Times New Roman"/>
                <w:sz w:val="22"/>
                <w:szCs w:val="22"/>
                <w:lang w:val="en-US"/>
              </w:rPr>
              <w:t>chgrp</w:t>
            </w:r>
            <w:proofErr w:type="spellEnd"/>
            <w:r w:rsidRPr="006D4C8C">
              <w:rPr>
                <w:rFonts w:ascii="Times New Roman" w:eastAsia="WenQuanYi Micro Hei;Arial Unico" w:hAnsi="Times New Roman" w:cs="Times New Roman"/>
                <w:sz w:val="22"/>
                <w:szCs w:val="22"/>
                <w:lang w:val="en-US"/>
              </w:rPr>
              <w:t>, groups. General purpose commands.</w:t>
            </w:r>
          </w:p>
        </w:tc>
      </w:tr>
      <w:tr w:rsidR="002C1BA8" w:rsidRPr="006D4C8C" w:rsidTr="00C331F2">
        <w:tc>
          <w:tcPr>
            <w:tcW w:w="5000" w:type="pct"/>
            <w:gridSpan w:val="2"/>
            <w:shd w:val="clear" w:color="auto" w:fill="auto"/>
          </w:tcPr>
          <w:p w:rsidR="002C1BA8" w:rsidRPr="006D4C8C" w:rsidRDefault="002C1BA8"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 xml:space="preserve">Unit – II </w:t>
            </w:r>
          </w:p>
          <w:p w:rsidR="002C1BA8" w:rsidRPr="006D4C8C" w:rsidRDefault="002C1BA8" w:rsidP="006D4C8C">
            <w:pPr>
              <w:spacing w:after="0" w:line="240" w:lineRule="auto"/>
              <w:jc w:val="both"/>
              <w:rPr>
                <w:rFonts w:eastAsia="WenQuanYi Micro Hei;Arial Unico" w:cs="Times New Roman"/>
                <w:sz w:val="22"/>
                <w:szCs w:val="22"/>
                <w:lang w:val="en-US"/>
              </w:rPr>
            </w:pPr>
            <w:r w:rsidRPr="006D4C8C">
              <w:rPr>
                <w:rFonts w:eastAsia="WenQuanYi Micro Hei;Arial Unico" w:cs="Times New Roman"/>
                <w:sz w:val="22"/>
                <w:szCs w:val="22"/>
                <w:lang w:val="en-US"/>
              </w:rPr>
              <w:t xml:space="preserve">File management and Compression: Computer devices, Disk related commands: </w:t>
            </w:r>
            <w:proofErr w:type="spellStart"/>
            <w:r w:rsidRPr="006D4C8C">
              <w:rPr>
                <w:rFonts w:eastAsia="WenQuanYi Micro Hei;Arial Unico" w:cs="Times New Roman"/>
                <w:sz w:val="22"/>
                <w:szCs w:val="22"/>
                <w:lang w:val="en-US"/>
              </w:rPr>
              <w:t>dd</w:t>
            </w:r>
            <w:proofErr w:type="spellEnd"/>
            <w:r w:rsidRPr="006D4C8C">
              <w:rPr>
                <w:rFonts w:eastAsia="WenQuanYi Micro Hei;Arial Unico" w:cs="Times New Roman"/>
                <w:sz w:val="22"/>
                <w:szCs w:val="22"/>
                <w:lang w:val="en-US"/>
              </w:rPr>
              <w:t xml:space="preserve">, du, </w:t>
            </w:r>
            <w:proofErr w:type="spellStart"/>
            <w:r w:rsidRPr="006D4C8C">
              <w:rPr>
                <w:rFonts w:eastAsia="WenQuanYi Micro Hei;Arial Unico" w:cs="Times New Roman"/>
                <w:sz w:val="22"/>
                <w:szCs w:val="22"/>
                <w:lang w:val="en-US"/>
              </w:rPr>
              <w:t>df</w:t>
            </w:r>
            <w:proofErr w:type="spellEnd"/>
            <w:r w:rsidRPr="006D4C8C">
              <w:rPr>
                <w:rFonts w:eastAsia="WenQuanYi Micro Hei;Arial Unico" w:cs="Times New Roman"/>
                <w:sz w:val="22"/>
                <w:szCs w:val="22"/>
                <w:lang w:val="en-US"/>
              </w:rPr>
              <w:t xml:space="preserve">, </w:t>
            </w:r>
            <w:proofErr w:type="spellStart"/>
            <w:r w:rsidRPr="006D4C8C">
              <w:rPr>
                <w:rFonts w:eastAsia="WenQuanYi Micro Hei;Arial Unico" w:cs="Times New Roman"/>
                <w:sz w:val="22"/>
                <w:szCs w:val="22"/>
                <w:lang w:val="en-US"/>
              </w:rPr>
              <w:t>dfspace</w:t>
            </w:r>
            <w:proofErr w:type="spellEnd"/>
            <w:r w:rsidRPr="006D4C8C">
              <w:rPr>
                <w:rFonts w:eastAsia="WenQuanYi Micro Hei;Arial Unico" w:cs="Times New Roman"/>
                <w:sz w:val="22"/>
                <w:szCs w:val="22"/>
                <w:lang w:val="en-US"/>
              </w:rPr>
              <w:t xml:space="preserve">, </w:t>
            </w:r>
            <w:proofErr w:type="spellStart"/>
            <w:r w:rsidRPr="006D4C8C">
              <w:rPr>
                <w:rFonts w:eastAsia="WenQuanYi Micro Hei;Arial Unico" w:cs="Times New Roman"/>
                <w:sz w:val="22"/>
                <w:szCs w:val="22"/>
                <w:lang w:val="en-US"/>
              </w:rPr>
              <w:t>fdisk</w:t>
            </w:r>
            <w:proofErr w:type="spellEnd"/>
            <w:r w:rsidRPr="006D4C8C">
              <w:rPr>
                <w:rFonts w:eastAsia="WenQuanYi Micro Hei;Arial Unico" w:cs="Times New Roman"/>
                <w:sz w:val="22"/>
                <w:szCs w:val="22"/>
                <w:lang w:val="en-US"/>
              </w:rPr>
              <w:t>, compressing and uncompressing files.</w:t>
            </w:r>
          </w:p>
          <w:p w:rsidR="002C1BA8" w:rsidRPr="006D4C8C" w:rsidRDefault="002C1BA8" w:rsidP="006D4C8C">
            <w:pPr>
              <w:spacing w:after="0" w:line="240" w:lineRule="auto"/>
              <w:jc w:val="both"/>
              <w:rPr>
                <w:rFonts w:eastAsia="WenQuanYi Micro Hei;Arial Unico" w:cs="Times New Roman"/>
                <w:sz w:val="22"/>
                <w:szCs w:val="22"/>
                <w:lang w:val="en-US"/>
              </w:rPr>
            </w:pPr>
            <w:r w:rsidRPr="006D4C8C">
              <w:rPr>
                <w:rFonts w:eastAsia="WenQuanYi Micro Hei;Arial Unico" w:cs="Times New Roman"/>
                <w:sz w:val="22"/>
                <w:szCs w:val="22"/>
                <w:lang w:val="en-US"/>
              </w:rPr>
              <w:t xml:space="preserve">Manipulating Processes and </w:t>
            </w:r>
            <w:proofErr w:type="spellStart"/>
            <w:r w:rsidRPr="006D4C8C">
              <w:rPr>
                <w:rFonts w:eastAsia="WenQuanYi Micro Hei;Arial Unico" w:cs="Times New Roman"/>
                <w:sz w:val="22"/>
                <w:szCs w:val="22"/>
                <w:lang w:val="en-US"/>
              </w:rPr>
              <w:t>Signals</w:t>
            </w:r>
            <w:proofErr w:type="gramStart"/>
            <w:r w:rsidRPr="006D4C8C">
              <w:rPr>
                <w:rFonts w:eastAsia="WenQuanYi Micro Hei;Arial Unico" w:cs="Times New Roman"/>
                <w:sz w:val="22"/>
                <w:szCs w:val="22"/>
                <w:lang w:val="en-US"/>
              </w:rPr>
              <w:t>:Basics</w:t>
            </w:r>
            <w:proofErr w:type="spellEnd"/>
            <w:proofErr w:type="gramEnd"/>
            <w:r w:rsidRPr="006D4C8C">
              <w:rPr>
                <w:rFonts w:eastAsia="WenQuanYi Micro Hei;Arial Unico" w:cs="Times New Roman"/>
                <w:sz w:val="22"/>
                <w:szCs w:val="22"/>
                <w:lang w:val="en-US"/>
              </w:rPr>
              <w:t xml:space="preserve">, process states and transitions, zombie and orphan processes, process oriented commands. Handling foreground and background jobs. Process scheduling using </w:t>
            </w:r>
            <w:proofErr w:type="spellStart"/>
            <w:r w:rsidRPr="006D4C8C">
              <w:rPr>
                <w:rFonts w:eastAsia="WenQuanYi Micro Hei;Arial Unico" w:cs="Times New Roman"/>
                <w:sz w:val="22"/>
                <w:szCs w:val="22"/>
                <w:lang w:val="en-US"/>
              </w:rPr>
              <w:t>cron</w:t>
            </w:r>
            <w:proofErr w:type="spellEnd"/>
            <w:r w:rsidRPr="006D4C8C">
              <w:rPr>
                <w:rFonts w:eastAsia="WenQuanYi Micro Hei;Arial Unico" w:cs="Times New Roman"/>
                <w:sz w:val="22"/>
                <w:szCs w:val="22"/>
                <w:lang w:val="en-US"/>
              </w:rPr>
              <w:t xml:space="preserve">, </w:t>
            </w:r>
            <w:proofErr w:type="spellStart"/>
            <w:r w:rsidRPr="006D4C8C">
              <w:rPr>
                <w:rFonts w:eastAsia="WenQuanYi Micro Hei;Arial Unico" w:cs="Times New Roman"/>
                <w:sz w:val="22"/>
                <w:szCs w:val="22"/>
                <w:lang w:val="en-US"/>
              </w:rPr>
              <w:t>crontab</w:t>
            </w:r>
            <w:proofErr w:type="spellEnd"/>
            <w:r w:rsidRPr="006D4C8C">
              <w:rPr>
                <w:rFonts w:eastAsia="WenQuanYi Micro Hei;Arial Unico" w:cs="Times New Roman"/>
                <w:sz w:val="22"/>
                <w:szCs w:val="22"/>
                <w:lang w:val="en-US"/>
              </w:rPr>
              <w:t>, at, batch. Changing priority. Signal generation and Handling.</w:t>
            </w:r>
          </w:p>
          <w:p w:rsidR="002C1BA8" w:rsidRPr="006D4C8C" w:rsidRDefault="002C1BA8" w:rsidP="006D4C8C">
            <w:pPr>
              <w:pStyle w:val="TableContents"/>
              <w:jc w:val="both"/>
              <w:rPr>
                <w:rFonts w:ascii="Times New Roman" w:hAnsi="Times New Roman" w:cs="Times New Roman"/>
                <w:sz w:val="22"/>
                <w:szCs w:val="22"/>
                <w:lang w:val="en-US"/>
              </w:rPr>
            </w:pPr>
            <w:r w:rsidRPr="006D4C8C">
              <w:rPr>
                <w:rFonts w:ascii="Times New Roman" w:eastAsia="WenQuanYi Micro Hei;Arial Unico" w:hAnsi="Times New Roman" w:cs="Times New Roman"/>
                <w:sz w:val="22"/>
                <w:szCs w:val="22"/>
                <w:lang w:val="en-US"/>
              </w:rPr>
              <w:t xml:space="preserve">System calls:  Files related system calls for opening, creating, reading,  writing, relocating file descriptors, closing, duplicating file descriptors, linking, unlinking, accessing file status information, checking permissions, changing ownership, groups and permissions of files. Process related system calls: exec, fork, wait, </w:t>
            </w:r>
            <w:proofErr w:type="gramStart"/>
            <w:r w:rsidRPr="006D4C8C">
              <w:rPr>
                <w:rFonts w:ascii="Times New Roman" w:eastAsia="WenQuanYi Micro Hei;Arial Unico" w:hAnsi="Times New Roman" w:cs="Times New Roman"/>
                <w:sz w:val="22"/>
                <w:szCs w:val="22"/>
                <w:lang w:val="en-US"/>
              </w:rPr>
              <w:t>exit</w:t>
            </w:r>
            <w:proofErr w:type="gramEnd"/>
            <w:r w:rsidRPr="006D4C8C">
              <w:rPr>
                <w:rFonts w:ascii="Times New Roman" w:eastAsia="WenQuanYi Micro Hei;Arial Unico" w:hAnsi="Times New Roman" w:cs="Times New Roman"/>
                <w:sz w:val="22"/>
                <w:szCs w:val="22"/>
                <w:lang w:val="en-US"/>
              </w:rPr>
              <w:t>.</w:t>
            </w:r>
          </w:p>
        </w:tc>
      </w:tr>
      <w:tr w:rsidR="002C1BA8" w:rsidRPr="006D4C8C" w:rsidTr="00C331F2">
        <w:tc>
          <w:tcPr>
            <w:tcW w:w="5000" w:type="pct"/>
            <w:gridSpan w:val="2"/>
            <w:shd w:val="clear" w:color="auto" w:fill="auto"/>
          </w:tcPr>
          <w:p w:rsidR="002C1BA8" w:rsidRPr="006D4C8C" w:rsidRDefault="002C1BA8"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Unit – III</w:t>
            </w:r>
          </w:p>
          <w:p w:rsidR="002C1BA8" w:rsidRPr="006D4C8C" w:rsidRDefault="002C1BA8" w:rsidP="006D4C8C">
            <w:pPr>
              <w:spacing w:after="0" w:line="240" w:lineRule="auto"/>
              <w:jc w:val="both"/>
              <w:rPr>
                <w:rFonts w:eastAsia="WenQuanYi Micro Hei;Arial Unico" w:cs="Times New Roman"/>
                <w:sz w:val="22"/>
                <w:szCs w:val="22"/>
                <w:lang w:val="en-US"/>
              </w:rPr>
            </w:pPr>
            <w:r w:rsidRPr="006D4C8C">
              <w:rPr>
                <w:rFonts w:eastAsia="WenQuanYi Micro Hei;Arial Unico" w:cs="Times New Roman"/>
                <w:sz w:val="22"/>
                <w:szCs w:val="22"/>
                <w:lang w:val="en-US"/>
              </w:rPr>
              <w:t xml:space="preserve">System Administration: Booting and shutting down process. Creating, mounting and </w:t>
            </w:r>
            <w:proofErr w:type="spellStart"/>
            <w:r w:rsidRPr="006D4C8C">
              <w:rPr>
                <w:rFonts w:eastAsia="WenQuanYi Micro Hei;Arial Unico" w:cs="Times New Roman"/>
                <w:sz w:val="22"/>
                <w:szCs w:val="22"/>
                <w:lang w:val="en-US"/>
              </w:rPr>
              <w:t>unmounting</w:t>
            </w:r>
            <w:proofErr w:type="spellEnd"/>
            <w:r w:rsidRPr="006D4C8C">
              <w:rPr>
                <w:rFonts w:eastAsia="WenQuanYi Micro Hei;Arial Unico" w:cs="Times New Roman"/>
                <w:sz w:val="22"/>
                <w:szCs w:val="22"/>
                <w:lang w:val="en-US"/>
              </w:rPr>
              <w:t xml:space="preserve"> file systems. Managing User accounts</w:t>
            </w:r>
            <w:r w:rsidRPr="006D4C8C">
              <w:rPr>
                <w:rFonts w:eastAsia="WenQuanYi Micro Hei;Arial Unico" w:cs="Times New Roman"/>
                <w:b/>
                <w:sz w:val="22"/>
                <w:szCs w:val="22"/>
                <w:lang w:val="en-US"/>
              </w:rPr>
              <w:t>:</w:t>
            </w:r>
            <w:r w:rsidRPr="006D4C8C">
              <w:rPr>
                <w:rFonts w:eastAsia="WenQuanYi Micro Hei;Arial Unico" w:cs="Times New Roman"/>
                <w:sz w:val="22"/>
                <w:szCs w:val="22"/>
                <w:lang w:val="en-US"/>
              </w:rPr>
              <w:t xml:space="preserve"> creating, modifying &amp; deleting user accounts and groups.</w:t>
            </w:r>
          </w:p>
          <w:p w:rsidR="002C1BA8" w:rsidRPr="006D4C8C" w:rsidRDefault="002C1BA8" w:rsidP="006D4C8C">
            <w:pPr>
              <w:spacing w:after="0" w:line="240" w:lineRule="auto"/>
              <w:jc w:val="both"/>
              <w:rPr>
                <w:rFonts w:eastAsia="WenQuanYi Micro Hei;Arial Unico" w:cs="Times New Roman"/>
                <w:sz w:val="22"/>
                <w:szCs w:val="22"/>
                <w:lang w:val="en-US"/>
              </w:rPr>
            </w:pPr>
            <w:r w:rsidRPr="006D4C8C">
              <w:rPr>
                <w:rFonts w:eastAsia="WenQuanYi Micro Hei;Arial Unico" w:cs="Times New Roman"/>
                <w:sz w:val="22"/>
                <w:szCs w:val="22"/>
                <w:lang w:val="en-US"/>
              </w:rPr>
              <w:t xml:space="preserve">Networking Tools: Communication oriented commands. </w:t>
            </w:r>
            <w:proofErr w:type="gramStart"/>
            <w:r w:rsidRPr="006D4C8C">
              <w:rPr>
                <w:rFonts w:eastAsia="WenQuanYi Micro Hei;Arial Unico" w:cs="Times New Roman"/>
                <w:sz w:val="22"/>
                <w:szCs w:val="22"/>
                <w:lang w:val="en-US"/>
              </w:rPr>
              <w:t>ping</w:t>
            </w:r>
            <w:proofErr w:type="gramEnd"/>
            <w:r w:rsidRPr="006D4C8C">
              <w:rPr>
                <w:rFonts w:eastAsia="WenQuanYi Micro Hei;Arial Unico" w:cs="Times New Roman"/>
                <w:sz w:val="22"/>
                <w:szCs w:val="22"/>
                <w:lang w:val="en-US"/>
              </w:rPr>
              <w:t xml:space="preserve">, </w:t>
            </w:r>
            <w:proofErr w:type="spellStart"/>
            <w:r w:rsidRPr="006D4C8C">
              <w:rPr>
                <w:rFonts w:eastAsia="WenQuanYi Micro Hei;Arial Unico" w:cs="Times New Roman"/>
                <w:sz w:val="22"/>
                <w:szCs w:val="22"/>
                <w:lang w:val="en-US"/>
              </w:rPr>
              <w:t>nslookup</w:t>
            </w:r>
            <w:proofErr w:type="spellEnd"/>
            <w:r w:rsidRPr="006D4C8C">
              <w:rPr>
                <w:rFonts w:eastAsia="WenQuanYi Micro Hei;Arial Unico" w:cs="Times New Roman"/>
                <w:sz w:val="22"/>
                <w:szCs w:val="22"/>
                <w:lang w:val="en-US"/>
              </w:rPr>
              <w:t xml:space="preserve">, telnet, </w:t>
            </w:r>
            <w:proofErr w:type="spellStart"/>
            <w:r w:rsidRPr="006D4C8C">
              <w:rPr>
                <w:rFonts w:eastAsia="WenQuanYi Micro Hei;Arial Unico" w:cs="Times New Roman"/>
                <w:sz w:val="22"/>
                <w:szCs w:val="22"/>
                <w:lang w:val="en-US"/>
              </w:rPr>
              <w:t>arp</w:t>
            </w:r>
            <w:proofErr w:type="spellEnd"/>
            <w:r w:rsidRPr="006D4C8C">
              <w:rPr>
                <w:rFonts w:eastAsia="WenQuanYi Micro Hei;Arial Unico" w:cs="Times New Roman"/>
                <w:sz w:val="22"/>
                <w:szCs w:val="22"/>
                <w:lang w:val="en-US"/>
              </w:rPr>
              <w:t xml:space="preserve">, </w:t>
            </w:r>
            <w:proofErr w:type="spellStart"/>
            <w:r w:rsidRPr="006D4C8C">
              <w:rPr>
                <w:rFonts w:eastAsia="WenQuanYi Micro Hei;Arial Unico" w:cs="Times New Roman"/>
                <w:sz w:val="22"/>
                <w:szCs w:val="22"/>
                <w:lang w:val="en-US"/>
              </w:rPr>
              <w:t>netstat</w:t>
            </w:r>
            <w:proofErr w:type="spellEnd"/>
            <w:r w:rsidRPr="006D4C8C">
              <w:rPr>
                <w:rFonts w:eastAsia="WenQuanYi Micro Hei;Arial Unico" w:cs="Times New Roman"/>
                <w:sz w:val="22"/>
                <w:szCs w:val="22"/>
                <w:lang w:val="en-US"/>
              </w:rPr>
              <w:t>, route, ftp, trivial file transfer protocol, finger, rlogin.</w:t>
            </w:r>
          </w:p>
          <w:p w:rsidR="002C1BA8" w:rsidRPr="006D4C8C" w:rsidRDefault="002C1BA8" w:rsidP="006D4C8C">
            <w:pPr>
              <w:pStyle w:val="TableContents"/>
              <w:jc w:val="both"/>
              <w:rPr>
                <w:rFonts w:ascii="Times New Roman" w:hAnsi="Times New Roman" w:cs="Times New Roman"/>
                <w:sz w:val="22"/>
                <w:szCs w:val="22"/>
                <w:lang w:val="en-US"/>
              </w:rPr>
            </w:pPr>
            <w:r w:rsidRPr="006D4C8C">
              <w:rPr>
                <w:rFonts w:ascii="Times New Roman" w:eastAsia="WenQuanYi Micro Hei;Arial Unico" w:hAnsi="Times New Roman" w:cs="Times New Roman"/>
                <w:sz w:val="22"/>
                <w:szCs w:val="22"/>
                <w:lang w:val="en-US"/>
              </w:rPr>
              <w:t xml:space="preserve">C language compiler, the make command and </w:t>
            </w:r>
            <w:proofErr w:type="spellStart"/>
            <w:r w:rsidRPr="006D4C8C">
              <w:rPr>
                <w:rFonts w:ascii="Times New Roman" w:eastAsia="WenQuanYi Micro Hei;Arial Unico" w:hAnsi="Times New Roman" w:cs="Times New Roman"/>
                <w:sz w:val="22"/>
                <w:szCs w:val="22"/>
                <w:lang w:val="en-US"/>
              </w:rPr>
              <w:t>makefiles</w:t>
            </w:r>
            <w:proofErr w:type="spellEnd"/>
            <w:r w:rsidRPr="006D4C8C">
              <w:rPr>
                <w:rFonts w:ascii="Times New Roman" w:eastAsia="WenQuanYi Micro Hei;Arial Unico" w:hAnsi="Times New Roman" w:cs="Times New Roman"/>
                <w:sz w:val="22"/>
                <w:szCs w:val="22"/>
                <w:lang w:val="en-US"/>
              </w:rPr>
              <w:t xml:space="preserve">, general debugging techniques, debugging with </w:t>
            </w:r>
            <w:proofErr w:type="spellStart"/>
            <w:r w:rsidRPr="006D4C8C">
              <w:rPr>
                <w:rFonts w:ascii="Times New Roman" w:eastAsia="WenQuanYi Micro Hei;Arial Unico" w:hAnsi="Times New Roman" w:cs="Times New Roman"/>
                <w:sz w:val="22"/>
                <w:szCs w:val="22"/>
                <w:lang w:val="en-US"/>
              </w:rPr>
              <w:t>gdb</w:t>
            </w:r>
            <w:proofErr w:type="spellEnd"/>
            <w:r w:rsidRPr="006D4C8C">
              <w:rPr>
                <w:rFonts w:ascii="Times New Roman" w:eastAsia="WenQuanYi Micro Hei;Arial Unico" w:hAnsi="Times New Roman" w:cs="Times New Roman"/>
                <w:sz w:val="22"/>
                <w:szCs w:val="22"/>
                <w:lang w:val="en-US"/>
              </w:rPr>
              <w:t>.</w:t>
            </w:r>
          </w:p>
        </w:tc>
      </w:tr>
      <w:tr w:rsidR="002C1BA8" w:rsidRPr="006D4C8C" w:rsidTr="00C331F2">
        <w:tc>
          <w:tcPr>
            <w:tcW w:w="5000" w:type="pct"/>
            <w:gridSpan w:val="2"/>
            <w:shd w:val="clear" w:color="auto" w:fill="auto"/>
          </w:tcPr>
          <w:p w:rsidR="008655DC" w:rsidRDefault="008655DC" w:rsidP="006D4C8C">
            <w:pPr>
              <w:pStyle w:val="TableContents"/>
              <w:jc w:val="center"/>
              <w:rPr>
                <w:rFonts w:ascii="Times New Roman" w:hAnsi="Times New Roman" w:cs="Times New Roman"/>
                <w:b/>
                <w:sz w:val="22"/>
                <w:szCs w:val="22"/>
                <w:lang w:val="en-US"/>
              </w:rPr>
            </w:pPr>
          </w:p>
          <w:p w:rsidR="002C1BA8" w:rsidRPr="006D4C8C" w:rsidRDefault="002C1BA8"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lastRenderedPageBreak/>
              <w:t xml:space="preserve">Unit – IV </w:t>
            </w:r>
          </w:p>
          <w:p w:rsidR="002C1BA8" w:rsidRPr="006D4C8C" w:rsidRDefault="002C1BA8" w:rsidP="006D4C8C">
            <w:pPr>
              <w:spacing w:after="0" w:line="240" w:lineRule="auto"/>
              <w:jc w:val="both"/>
              <w:rPr>
                <w:rFonts w:eastAsia="WenQuanYi Micro Hei;Arial Unico" w:cs="Times New Roman"/>
                <w:sz w:val="22"/>
                <w:szCs w:val="22"/>
                <w:lang w:val="en-US"/>
              </w:rPr>
            </w:pPr>
            <w:r w:rsidRPr="006D4C8C">
              <w:rPr>
                <w:rFonts w:eastAsia="WenQuanYi Micro Hei;Arial Unico" w:cs="Times New Roman"/>
                <w:sz w:val="22"/>
                <w:szCs w:val="22"/>
                <w:lang w:val="en-US"/>
              </w:rPr>
              <w:t xml:space="preserve">Pipes and filters: Connecting processes with pipes, redirecting input and output. Filters: sort, </w:t>
            </w:r>
            <w:proofErr w:type="spellStart"/>
            <w:r w:rsidRPr="006D4C8C">
              <w:rPr>
                <w:rFonts w:eastAsia="WenQuanYi Micro Hei;Arial Unico" w:cs="Times New Roman"/>
                <w:sz w:val="22"/>
                <w:szCs w:val="22"/>
                <w:lang w:val="en-US"/>
              </w:rPr>
              <w:t>grep</w:t>
            </w:r>
            <w:proofErr w:type="spellEnd"/>
            <w:r w:rsidRPr="006D4C8C">
              <w:rPr>
                <w:rFonts w:eastAsia="WenQuanYi Micro Hei;Arial Unico" w:cs="Times New Roman"/>
                <w:sz w:val="22"/>
                <w:szCs w:val="22"/>
                <w:lang w:val="en-US"/>
              </w:rPr>
              <w:t xml:space="preserve">, </w:t>
            </w:r>
            <w:proofErr w:type="spellStart"/>
            <w:r w:rsidRPr="006D4C8C">
              <w:rPr>
                <w:rFonts w:eastAsia="WenQuanYi Micro Hei;Arial Unico" w:cs="Times New Roman"/>
                <w:sz w:val="22"/>
                <w:szCs w:val="22"/>
                <w:lang w:val="en-US"/>
              </w:rPr>
              <w:t>egrep</w:t>
            </w:r>
            <w:proofErr w:type="spellEnd"/>
            <w:r w:rsidRPr="006D4C8C">
              <w:rPr>
                <w:rFonts w:eastAsia="WenQuanYi Micro Hei;Arial Unico" w:cs="Times New Roman"/>
                <w:sz w:val="22"/>
                <w:szCs w:val="22"/>
                <w:lang w:val="en-US"/>
              </w:rPr>
              <w:t xml:space="preserve">, </w:t>
            </w:r>
            <w:proofErr w:type="spellStart"/>
            <w:r w:rsidRPr="006D4C8C">
              <w:rPr>
                <w:rFonts w:eastAsia="WenQuanYi Micro Hei;Arial Unico" w:cs="Times New Roman"/>
                <w:sz w:val="22"/>
                <w:szCs w:val="22"/>
                <w:lang w:val="en-US"/>
              </w:rPr>
              <w:t>fgrep</w:t>
            </w:r>
            <w:proofErr w:type="spellEnd"/>
            <w:r w:rsidRPr="006D4C8C">
              <w:rPr>
                <w:rFonts w:eastAsia="WenQuanYi Micro Hei;Arial Unico" w:cs="Times New Roman"/>
                <w:sz w:val="22"/>
                <w:szCs w:val="22"/>
                <w:lang w:val="en-US"/>
              </w:rPr>
              <w:t xml:space="preserve">, </w:t>
            </w:r>
            <w:proofErr w:type="spellStart"/>
            <w:r w:rsidRPr="006D4C8C">
              <w:rPr>
                <w:rFonts w:eastAsia="WenQuanYi Micro Hei;Arial Unico" w:cs="Times New Roman"/>
                <w:sz w:val="22"/>
                <w:szCs w:val="22"/>
                <w:lang w:val="en-US"/>
              </w:rPr>
              <w:t>uniq</w:t>
            </w:r>
            <w:proofErr w:type="spellEnd"/>
            <w:r w:rsidRPr="006D4C8C">
              <w:rPr>
                <w:rFonts w:eastAsia="WenQuanYi Micro Hei;Arial Unico" w:cs="Times New Roman"/>
                <w:sz w:val="22"/>
                <w:szCs w:val="22"/>
                <w:lang w:val="en-US"/>
              </w:rPr>
              <w:t xml:space="preserve">, more, </w:t>
            </w:r>
            <w:proofErr w:type="spellStart"/>
            <w:r w:rsidRPr="006D4C8C">
              <w:rPr>
                <w:rFonts w:eastAsia="WenQuanYi Micro Hei;Arial Unico" w:cs="Times New Roman"/>
                <w:sz w:val="22"/>
                <w:szCs w:val="22"/>
                <w:lang w:val="en-US"/>
              </w:rPr>
              <w:t>pr</w:t>
            </w:r>
            <w:proofErr w:type="spellEnd"/>
            <w:r w:rsidRPr="006D4C8C">
              <w:rPr>
                <w:rFonts w:eastAsia="WenQuanYi Micro Hei;Arial Unico" w:cs="Times New Roman"/>
                <w:sz w:val="22"/>
                <w:szCs w:val="22"/>
                <w:lang w:val="en-US"/>
              </w:rPr>
              <w:t>, cut, paste, tr.</w:t>
            </w:r>
          </w:p>
          <w:p w:rsidR="002C1BA8" w:rsidRPr="006D4C8C" w:rsidRDefault="002C1BA8" w:rsidP="006D4C8C">
            <w:pPr>
              <w:pStyle w:val="TableContents"/>
              <w:jc w:val="both"/>
              <w:rPr>
                <w:rFonts w:ascii="Times New Roman" w:hAnsi="Times New Roman" w:cs="Times New Roman"/>
                <w:sz w:val="22"/>
                <w:szCs w:val="22"/>
                <w:lang w:val="en-US"/>
              </w:rPr>
            </w:pPr>
            <w:r w:rsidRPr="006D4C8C">
              <w:rPr>
                <w:rFonts w:ascii="Times New Roman" w:eastAsia="WenQuanYi Micro Hei;Arial Unico" w:hAnsi="Times New Roman" w:cs="Times New Roman"/>
                <w:sz w:val="22"/>
                <w:szCs w:val="22"/>
                <w:lang w:val="en-US"/>
              </w:rPr>
              <w:t xml:space="preserve">Shell Programming: Shell meaning &amp; types; Introduction to shell scripting, shell variables, exporting shell variables, Escape mechanisms, Shell meta characters, read command, conditional statements, looping and case statements, </w:t>
            </w:r>
            <w:proofErr w:type="spellStart"/>
            <w:r w:rsidRPr="006D4C8C">
              <w:rPr>
                <w:rFonts w:ascii="Times New Roman" w:eastAsia="WenQuanYi Micro Hei;Arial Unico" w:hAnsi="Times New Roman" w:cs="Times New Roman"/>
                <w:sz w:val="22"/>
                <w:szCs w:val="22"/>
                <w:lang w:val="en-US"/>
              </w:rPr>
              <w:t>expr</w:t>
            </w:r>
            <w:proofErr w:type="spellEnd"/>
            <w:r w:rsidRPr="006D4C8C">
              <w:rPr>
                <w:rFonts w:ascii="Times New Roman" w:eastAsia="WenQuanYi Micro Hei;Arial Unico" w:hAnsi="Times New Roman" w:cs="Times New Roman"/>
                <w:sz w:val="22"/>
                <w:szCs w:val="22"/>
                <w:lang w:val="en-US"/>
              </w:rPr>
              <w:t xml:space="preserve"> statement, command line arguments, sleep and </w:t>
            </w:r>
            <w:proofErr w:type="spellStart"/>
            <w:r w:rsidRPr="006D4C8C">
              <w:rPr>
                <w:rFonts w:ascii="Times New Roman" w:eastAsia="WenQuanYi Micro Hei;Arial Unico" w:hAnsi="Times New Roman" w:cs="Times New Roman"/>
                <w:sz w:val="22"/>
                <w:szCs w:val="22"/>
                <w:lang w:val="en-US"/>
              </w:rPr>
              <w:t>basename</w:t>
            </w:r>
            <w:proofErr w:type="spellEnd"/>
            <w:r w:rsidRPr="006D4C8C">
              <w:rPr>
                <w:rFonts w:ascii="Times New Roman" w:eastAsia="WenQuanYi Micro Hei;Arial Unico" w:hAnsi="Times New Roman" w:cs="Times New Roman"/>
                <w:sz w:val="22"/>
                <w:szCs w:val="22"/>
                <w:lang w:val="en-US"/>
              </w:rPr>
              <w:t xml:space="preserve"> commands, Bourne Shell Commands, string handling, arrays, shell functions, shell programs to automate system tasks.</w:t>
            </w:r>
          </w:p>
        </w:tc>
      </w:tr>
      <w:tr w:rsidR="002C1BA8" w:rsidRPr="006D4C8C" w:rsidTr="00C331F2">
        <w:tc>
          <w:tcPr>
            <w:tcW w:w="5000" w:type="pct"/>
            <w:gridSpan w:val="2"/>
            <w:shd w:val="clear" w:color="auto" w:fill="auto"/>
          </w:tcPr>
          <w:p w:rsidR="002C1BA8" w:rsidRPr="006D4C8C" w:rsidRDefault="002C1BA8" w:rsidP="006D4C8C">
            <w:pPr>
              <w:pStyle w:val="TableContents"/>
              <w:jc w:val="both"/>
              <w:rPr>
                <w:rFonts w:ascii="Times New Roman" w:hAnsi="Times New Roman" w:cs="Times New Roman"/>
                <w:b/>
                <w:sz w:val="22"/>
                <w:szCs w:val="22"/>
                <w:lang w:val="en-US"/>
              </w:rPr>
            </w:pPr>
            <w:r w:rsidRPr="006D4C8C">
              <w:rPr>
                <w:rFonts w:ascii="Times New Roman" w:hAnsi="Times New Roman" w:cs="Times New Roman"/>
                <w:b/>
                <w:sz w:val="22"/>
                <w:szCs w:val="22"/>
                <w:lang w:val="en-US"/>
              </w:rPr>
              <w:lastRenderedPageBreak/>
              <w:t>Text Books:</w:t>
            </w:r>
          </w:p>
          <w:p w:rsidR="00124952" w:rsidRPr="006D4C8C" w:rsidRDefault="00124952" w:rsidP="006D4C8C">
            <w:pPr>
              <w:spacing w:after="0" w:line="240" w:lineRule="auto"/>
              <w:rPr>
                <w:rFonts w:cs="Times New Roman"/>
                <w:color w:val="000000"/>
                <w:sz w:val="22"/>
                <w:szCs w:val="22"/>
                <w:lang w:val="en-US"/>
              </w:rPr>
            </w:pPr>
            <w:r w:rsidRPr="006D4C8C">
              <w:rPr>
                <w:rFonts w:cs="Times New Roman"/>
                <w:color w:val="000000"/>
                <w:sz w:val="22"/>
                <w:szCs w:val="22"/>
                <w:lang w:val="en-US"/>
              </w:rPr>
              <w:t xml:space="preserve">1. </w:t>
            </w:r>
            <w:proofErr w:type="spellStart"/>
            <w:r w:rsidRPr="006D4C8C">
              <w:rPr>
                <w:rFonts w:cs="Times New Roman"/>
                <w:color w:val="000000"/>
                <w:sz w:val="22"/>
                <w:szCs w:val="22"/>
                <w:lang w:val="en-US"/>
              </w:rPr>
              <w:t>Harwani</w:t>
            </w:r>
            <w:proofErr w:type="spellEnd"/>
            <w:r w:rsidRPr="006D4C8C">
              <w:rPr>
                <w:rFonts w:cs="Times New Roman"/>
                <w:color w:val="000000"/>
                <w:sz w:val="22"/>
                <w:szCs w:val="22"/>
                <w:lang w:val="en-US"/>
              </w:rPr>
              <w:t xml:space="preserve"> B.M., Unix and Shell Programming, Oxford University Press. </w:t>
            </w:r>
          </w:p>
          <w:p w:rsidR="002C1BA8" w:rsidRPr="006D4C8C" w:rsidRDefault="00124952" w:rsidP="006D4C8C">
            <w:pPr>
              <w:spacing w:after="0" w:line="240" w:lineRule="auto"/>
              <w:rPr>
                <w:rFonts w:cs="Times New Roman"/>
                <w:sz w:val="22"/>
                <w:szCs w:val="22"/>
                <w:lang w:val="en-US"/>
              </w:rPr>
            </w:pPr>
            <w:r w:rsidRPr="006D4C8C">
              <w:rPr>
                <w:rFonts w:cs="Times New Roman"/>
                <w:color w:val="000000"/>
                <w:sz w:val="22"/>
                <w:szCs w:val="22"/>
                <w:lang w:val="en-US"/>
              </w:rPr>
              <w:t xml:space="preserve">2. </w:t>
            </w:r>
            <w:proofErr w:type="spellStart"/>
            <w:r w:rsidRPr="006D4C8C">
              <w:rPr>
                <w:rFonts w:cs="Times New Roman"/>
                <w:color w:val="000000"/>
                <w:sz w:val="22"/>
                <w:szCs w:val="22"/>
                <w:lang w:val="en-US"/>
              </w:rPr>
              <w:t>Goerzen</w:t>
            </w:r>
            <w:proofErr w:type="spellEnd"/>
            <w:r w:rsidRPr="006D4C8C">
              <w:rPr>
                <w:rFonts w:cs="Times New Roman"/>
                <w:color w:val="000000"/>
                <w:sz w:val="22"/>
                <w:szCs w:val="22"/>
                <w:lang w:val="en-US"/>
              </w:rPr>
              <w:t xml:space="preserve"> John, Linux Programming Bible, IDG Books, New Delhi.</w:t>
            </w:r>
          </w:p>
        </w:tc>
      </w:tr>
      <w:tr w:rsidR="002C1BA8" w:rsidRPr="006D4C8C" w:rsidTr="00C331F2">
        <w:tc>
          <w:tcPr>
            <w:tcW w:w="5000" w:type="pct"/>
            <w:gridSpan w:val="2"/>
            <w:shd w:val="clear" w:color="auto" w:fill="auto"/>
          </w:tcPr>
          <w:p w:rsidR="002C1BA8" w:rsidRPr="006D4C8C" w:rsidRDefault="002C1BA8"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b/>
                <w:sz w:val="22"/>
                <w:szCs w:val="22"/>
                <w:lang w:val="en-US"/>
              </w:rPr>
              <w:t>Reference Books</w:t>
            </w:r>
            <w:r w:rsidRPr="006D4C8C">
              <w:rPr>
                <w:rFonts w:ascii="Times New Roman" w:hAnsi="Times New Roman" w:cs="Times New Roman"/>
                <w:sz w:val="22"/>
                <w:szCs w:val="22"/>
                <w:lang w:val="en-US"/>
              </w:rPr>
              <w:t>:</w:t>
            </w:r>
          </w:p>
          <w:p w:rsidR="00124952" w:rsidRPr="006D4C8C" w:rsidRDefault="00124952" w:rsidP="006D4C8C">
            <w:pPr>
              <w:spacing w:after="0" w:line="240" w:lineRule="auto"/>
              <w:rPr>
                <w:rFonts w:cs="Times New Roman"/>
                <w:color w:val="000000"/>
                <w:sz w:val="22"/>
                <w:szCs w:val="22"/>
                <w:lang w:val="en-US"/>
              </w:rPr>
            </w:pPr>
            <w:r w:rsidRPr="006D4C8C">
              <w:rPr>
                <w:rFonts w:cs="Times New Roman"/>
                <w:color w:val="000000"/>
                <w:sz w:val="22"/>
                <w:szCs w:val="22"/>
                <w:lang w:val="en-US"/>
              </w:rPr>
              <w:t>1. Matthew Neil, Stones Richard, Beginning Linux Programming, Wiley India Pvt. Ltd.</w:t>
            </w:r>
          </w:p>
          <w:p w:rsidR="00124952" w:rsidRPr="006D4C8C" w:rsidRDefault="00124952" w:rsidP="006D4C8C">
            <w:pPr>
              <w:spacing w:after="0" w:line="240" w:lineRule="auto"/>
              <w:rPr>
                <w:rFonts w:cs="Times New Roman"/>
                <w:color w:val="000000"/>
                <w:sz w:val="22"/>
                <w:szCs w:val="22"/>
                <w:lang w:val="en-US"/>
              </w:rPr>
            </w:pPr>
            <w:r w:rsidRPr="006D4C8C">
              <w:rPr>
                <w:rFonts w:cs="Times New Roman"/>
                <w:color w:val="000000"/>
                <w:sz w:val="22"/>
                <w:szCs w:val="22"/>
                <w:lang w:val="en-US"/>
              </w:rPr>
              <w:t>2. Christopher Negus, Linux Bible, Wiley India Pvt. Ltd.</w:t>
            </w:r>
          </w:p>
          <w:p w:rsidR="002C1BA8" w:rsidRPr="006D4C8C" w:rsidRDefault="00124952" w:rsidP="006D4C8C">
            <w:pPr>
              <w:pStyle w:val="TableContents"/>
              <w:jc w:val="both"/>
              <w:rPr>
                <w:rFonts w:ascii="Times New Roman" w:hAnsi="Times New Roman" w:cs="Times New Roman"/>
                <w:sz w:val="22"/>
                <w:szCs w:val="22"/>
              </w:rPr>
            </w:pPr>
            <w:r w:rsidRPr="006D4C8C">
              <w:rPr>
                <w:rFonts w:ascii="Times New Roman" w:hAnsi="Times New Roman" w:cs="Times New Roman"/>
                <w:sz w:val="22"/>
                <w:szCs w:val="22"/>
              </w:rPr>
              <w:t xml:space="preserve">3. Das </w:t>
            </w:r>
            <w:proofErr w:type="spellStart"/>
            <w:r w:rsidRPr="006D4C8C">
              <w:rPr>
                <w:rFonts w:ascii="Times New Roman" w:hAnsi="Times New Roman" w:cs="Times New Roman"/>
                <w:sz w:val="22"/>
                <w:szCs w:val="22"/>
              </w:rPr>
              <w:t>Sumitabha</w:t>
            </w:r>
            <w:proofErr w:type="spellEnd"/>
            <w:r w:rsidRPr="006D4C8C">
              <w:rPr>
                <w:rFonts w:ascii="Times New Roman" w:hAnsi="Times New Roman" w:cs="Times New Roman"/>
                <w:sz w:val="22"/>
                <w:szCs w:val="22"/>
              </w:rPr>
              <w:t>, You UNIX – The Ultimate Guide, Tata McGraw Hill</w:t>
            </w:r>
          </w:p>
          <w:p w:rsidR="00124952" w:rsidRPr="006D4C8C" w:rsidRDefault="00124952" w:rsidP="006D4C8C">
            <w:pPr>
              <w:pStyle w:val="TableContents"/>
              <w:jc w:val="both"/>
              <w:rPr>
                <w:rFonts w:ascii="Times New Roman" w:hAnsi="Times New Roman" w:cs="Times New Roman"/>
                <w:sz w:val="22"/>
                <w:szCs w:val="22"/>
              </w:rPr>
            </w:pPr>
            <w:r w:rsidRPr="006D4C8C">
              <w:rPr>
                <w:rFonts w:ascii="Times New Roman" w:hAnsi="Times New Roman" w:cs="Times New Roman"/>
                <w:sz w:val="22"/>
                <w:szCs w:val="22"/>
              </w:rPr>
              <w:t>4. Richard Peterson, Linux – The Complete Reference, Tata McGraw Hill</w:t>
            </w:r>
          </w:p>
        </w:tc>
      </w:tr>
    </w:tbl>
    <w:p w:rsidR="002C1BA8" w:rsidRDefault="002C1BA8">
      <w:pPr>
        <w:widowControl/>
        <w:tabs>
          <w:tab w:val="clear" w:pos="709"/>
        </w:tabs>
        <w:suppressAutoHyphens w:val="0"/>
        <w:spacing w:after="200" w:line="276" w:lineRule="auto"/>
      </w:pPr>
      <w:r>
        <w:br w:type="page"/>
      </w:r>
    </w:p>
    <w:p w:rsidR="000F6FD3" w:rsidRPr="001C576E" w:rsidRDefault="000F6FD3" w:rsidP="000F6FD3">
      <w:pPr>
        <w:pStyle w:val="NormalWeb"/>
        <w:pageBreakBefore/>
        <w:spacing w:before="0" w:after="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3498"/>
        <w:gridCol w:w="6548"/>
      </w:tblGrid>
      <w:tr w:rsidR="00B54F33" w:rsidRPr="006D4C8C" w:rsidTr="00C331F2">
        <w:tc>
          <w:tcPr>
            <w:tcW w:w="5000" w:type="pct"/>
            <w:gridSpan w:val="2"/>
            <w:shd w:val="clear" w:color="auto" w:fill="auto"/>
          </w:tcPr>
          <w:p w:rsidR="000B10B2" w:rsidRPr="006D4C8C" w:rsidRDefault="000B10B2" w:rsidP="006D4C8C">
            <w:pPr>
              <w:pStyle w:val="TableContents"/>
              <w:jc w:val="center"/>
              <w:rPr>
                <w:rFonts w:ascii="Times New Roman" w:hAnsi="Times New Roman" w:cs="Times New Roman"/>
                <w:sz w:val="22"/>
                <w:szCs w:val="22"/>
              </w:rPr>
            </w:pPr>
            <w:r w:rsidRPr="006D4C8C">
              <w:rPr>
                <w:rFonts w:ascii="Times New Roman" w:eastAsia="Times New Roman" w:hAnsi="Times New Roman" w:cs="Times New Roman"/>
                <w:b/>
                <w:bCs/>
                <w:color w:val="000008"/>
                <w:kern w:val="0"/>
                <w:sz w:val="22"/>
                <w:szCs w:val="22"/>
                <w:lang w:val="en-US" w:eastAsia="en-US" w:bidi="ar-SA"/>
              </w:rPr>
              <w:t xml:space="preserve">MCA-20-23: </w:t>
            </w:r>
            <w:r w:rsidR="009A03C0" w:rsidRPr="006D4C8C">
              <w:rPr>
                <w:rFonts w:ascii="Times New Roman" w:eastAsia="Times New Roman" w:hAnsi="Times New Roman" w:cs="Times New Roman"/>
                <w:b/>
                <w:bCs/>
                <w:color w:val="000008"/>
                <w:kern w:val="0"/>
                <w:sz w:val="22"/>
                <w:szCs w:val="22"/>
                <w:lang w:val="en-US" w:eastAsia="en-US" w:bidi="ar-SA"/>
              </w:rPr>
              <w:t>Advanced Data Base Systems</w:t>
            </w:r>
          </w:p>
        </w:tc>
      </w:tr>
      <w:tr w:rsidR="008655DC" w:rsidRPr="006D4C8C" w:rsidTr="00C331F2">
        <w:tc>
          <w:tcPr>
            <w:tcW w:w="1741" w:type="pct"/>
            <w:shd w:val="clear" w:color="auto" w:fill="auto"/>
          </w:tcPr>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sidRPr="00872782">
              <w:rPr>
                <w:rFonts w:ascii="Times New Roman" w:hAnsi="Times New Roman" w:cs="Times New Roman"/>
                <w:sz w:val="22"/>
                <w:szCs w:val="22"/>
                <w:lang w:val="en-US"/>
              </w:rPr>
              <w:t xml:space="preserve"> Compulsory</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8655DC" w:rsidRPr="00872782" w:rsidRDefault="008655DC"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8655DC" w:rsidRPr="00872782" w:rsidRDefault="008655DC"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3259" w:type="pct"/>
            <w:shd w:val="clear" w:color="auto" w:fill="auto"/>
          </w:tcPr>
          <w:p w:rsidR="008655DC" w:rsidRPr="006D4C8C" w:rsidRDefault="008655DC" w:rsidP="0015501C">
            <w:pPr>
              <w:pStyle w:val="TableContents"/>
              <w:jc w:val="both"/>
              <w:rPr>
                <w:rFonts w:ascii="Times New Roman" w:eastAsia="Liberation Serif" w:hAnsi="Times New Roman" w:cs="Times New Roman"/>
                <w:b/>
                <w:bCs/>
                <w:sz w:val="22"/>
                <w:szCs w:val="22"/>
                <w:lang w:val="en-US"/>
              </w:rPr>
            </w:pPr>
            <w:r w:rsidRPr="006D4C8C">
              <w:rPr>
                <w:rFonts w:ascii="Times New Roman" w:eastAsia="Liberation Serif" w:hAnsi="Times New Roman" w:cs="Times New Roman"/>
                <w:b/>
                <w:bCs/>
                <w:sz w:val="22"/>
                <w:szCs w:val="22"/>
                <w:lang w:val="en-US"/>
              </w:rPr>
              <w:t xml:space="preserve">Instructions to paper setter for End semester examination: </w:t>
            </w:r>
          </w:p>
          <w:p w:rsidR="008655DC" w:rsidRPr="006D4C8C" w:rsidRDefault="008655DC" w:rsidP="0015501C">
            <w:pPr>
              <w:pStyle w:val="TableContents"/>
              <w:jc w:val="both"/>
              <w:rPr>
                <w:rFonts w:ascii="Times New Roman" w:eastAsia="Liberation Serif" w:hAnsi="Times New Roman" w:cs="Times New Roman"/>
                <w:sz w:val="22"/>
                <w:szCs w:val="22"/>
                <w:lang w:val="en-US"/>
              </w:rPr>
            </w:pPr>
            <w:r w:rsidRPr="006D4C8C">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B54F33" w:rsidRPr="006D4C8C" w:rsidTr="00C331F2">
        <w:tc>
          <w:tcPr>
            <w:tcW w:w="5000" w:type="pct"/>
            <w:gridSpan w:val="2"/>
            <w:shd w:val="clear" w:color="auto" w:fill="auto"/>
          </w:tcPr>
          <w:p w:rsidR="000B10B2" w:rsidRPr="006D4C8C" w:rsidRDefault="000B10B2" w:rsidP="006D4C8C">
            <w:pPr>
              <w:widowControl/>
              <w:suppressAutoHyphens w:val="0"/>
              <w:autoSpaceDE w:val="0"/>
              <w:autoSpaceDN w:val="0"/>
              <w:adjustRightInd w:val="0"/>
              <w:spacing w:after="0" w:line="240" w:lineRule="auto"/>
              <w:jc w:val="both"/>
              <w:rPr>
                <w:rFonts w:cs="Times New Roman"/>
                <w:sz w:val="22"/>
                <w:szCs w:val="22"/>
              </w:rPr>
            </w:pPr>
            <w:r w:rsidRPr="006D4C8C">
              <w:rPr>
                <w:rFonts w:cs="Times New Roman"/>
                <w:b/>
                <w:sz w:val="22"/>
                <w:szCs w:val="22"/>
                <w:lang w:val="en-US"/>
              </w:rPr>
              <w:t>Course Objectives:</w:t>
            </w:r>
            <w:r w:rsidR="00C331F2" w:rsidRPr="006D4C8C">
              <w:rPr>
                <w:rFonts w:cs="Times New Roman"/>
                <w:b/>
                <w:sz w:val="22"/>
                <w:szCs w:val="22"/>
                <w:lang w:val="en-US"/>
              </w:rPr>
              <w:t xml:space="preserve"> </w:t>
            </w:r>
            <w:r w:rsidR="001A612F" w:rsidRPr="006D4C8C">
              <w:rPr>
                <w:rFonts w:eastAsia="Times New Roman" w:cs="Times New Roman"/>
                <w:color w:val="000008"/>
                <w:sz w:val="22"/>
                <w:szCs w:val="22"/>
                <w:lang w:val="en-US" w:eastAsia="en-US" w:bidi="ar-SA"/>
              </w:rPr>
              <w:t>The aim of this course is to provide an in-depth exposure of SQL and PL/SQL to implement database management system in an organization. The course covers the variety of databases to meet real life problem scenario.</w:t>
            </w:r>
          </w:p>
        </w:tc>
      </w:tr>
      <w:tr w:rsidR="00B54F33" w:rsidRPr="006D4C8C" w:rsidTr="00C331F2">
        <w:tc>
          <w:tcPr>
            <w:tcW w:w="5000" w:type="pct"/>
            <w:gridSpan w:val="2"/>
            <w:shd w:val="clear" w:color="auto" w:fill="auto"/>
          </w:tcPr>
          <w:tbl>
            <w:tblPr>
              <w:tblStyle w:val="TableGrid"/>
              <w:tblW w:w="0" w:type="auto"/>
              <w:tblLook w:val="04A0" w:firstRow="1" w:lastRow="0" w:firstColumn="1" w:lastColumn="0" w:noHBand="0" w:noVBand="1"/>
            </w:tblPr>
            <w:tblGrid>
              <w:gridCol w:w="2724"/>
              <w:gridCol w:w="7202"/>
            </w:tblGrid>
            <w:tr w:rsidR="001A612F" w:rsidRPr="006D4C8C" w:rsidTr="00C331F2">
              <w:tc>
                <w:tcPr>
                  <w:tcW w:w="2730" w:type="dxa"/>
                </w:tcPr>
                <w:p w:rsidR="001A612F" w:rsidRPr="006D4C8C" w:rsidRDefault="000D24B2" w:rsidP="006D4C8C">
                  <w:pPr>
                    <w:widowControl/>
                    <w:suppressAutoHyphens w:val="0"/>
                    <w:autoSpaceDE w:val="0"/>
                    <w:autoSpaceDN w:val="0"/>
                    <w:adjustRightInd w:val="0"/>
                    <w:spacing w:after="0" w:line="240" w:lineRule="auto"/>
                    <w:jc w:val="center"/>
                    <w:rPr>
                      <w:rFonts w:eastAsia="Liberation Serif" w:cs="Times New Roman"/>
                      <w:b/>
                      <w:sz w:val="22"/>
                      <w:szCs w:val="22"/>
                      <w:lang w:val="en-US"/>
                    </w:rPr>
                  </w:pPr>
                  <w:r w:rsidRPr="006D4C8C">
                    <w:rPr>
                      <w:rFonts w:eastAsia="Liberation Serif" w:cs="Times New Roman"/>
                      <w:b/>
                      <w:sz w:val="22"/>
                      <w:szCs w:val="22"/>
                      <w:lang w:val="en-US"/>
                    </w:rPr>
                    <w:t>Course Outcomes (COs)</w:t>
                  </w:r>
                </w:p>
              </w:tc>
              <w:tc>
                <w:tcPr>
                  <w:tcW w:w="7225" w:type="dxa"/>
                </w:tcPr>
                <w:p w:rsidR="001A612F" w:rsidRPr="006D4C8C" w:rsidRDefault="000D24B2" w:rsidP="006D4C8C">
                  <w:pPr>
                    <w:widowControl/>
                    <w:suppressAutoHyphens w:val="0"/>
                    <w:autoSpaceDE w:val="0"/>
                    <w:autoSpaceDN w:val="0"/>
                    <w:adjustRightInd w:val="0"/>
                    <w:spacing w:after="0" w:line="240" w:lineRule="auto"/>
                    <w:jc w:val="both"/>
                    <w:rPr>
                      <w:rFonts w:eastAsia="Liberation Serif" w:cs="Times New Roman"/>
                      <w:b/>
                      <w:sz w:val="22"/>
                      <w:szCs w:val="22"/>
                      <w:lang w:val="en-US"/>
                    </w:rPr>
                  </w:pPr>
                  <w:r w:rsidRPr="006D4C8C">
                    <w:rPr>
                      <w:rFonts w:cs="Times New Roman"/>
                      <w:sz w:val="22"/>
                      <w:szCs w:val="22"/>
                      <w:lang w:val="en-US"/>
                    </w:rPr>
                    <w:t>At the end</w:t>
                  </w:r>
                  <w:r w:rsidRPr="006D4C8C">
                    <w:rPr>
                      <w:rFonts w:cs="Times New Roman"/>
                      <w:sz w:val="22"/>
                      <w:szCs w:val="22"/>
                    </w:rPr>
                    <w:t xml:space="preserve"> of this course, the student will be able to:</w:t>
                  </w:r>
                </w:p>
              </w:tc>
            </w:tr>
            <w:tr w:rsidR="000D24B2" w:rsidRPr="006D4C8C" w:rsidTr="00C331F2">
              <w:tc>
                <w:tcPr>
                  <w:tcW w:w="2730" w:type="dxa"/>
                </w:tcPr>
                <w:p w:rsidR="000D24B2" w:rsidRPr="006D4C8C" w:rsidRDefault="000D24B2" w:rsidP="006D4C8C">
                  <w:pPr>
                    <w:widowControl/>
                    <w:suppressAutoHyphens w:val="0"/>
                    <w:spacing w:after="0" w:line="240" w:lineRule="auto"/>
                    <w:jc w:val="center"/>
                    <w:rPr>
                      <w:rFonts w:eastAsia="Times New Roman" w:cs="Times New Roman"/>
                      <w:b/>
                      <w:color w:val="000000"/>
                      <w:sz w:val="22"/>
                      <w:szCs w:val="22"/>
                      <w:lang w:val="en-US" w:eastAsia="en-US" w:bidi="ar-SA"/>
                    </w:rPr>
                  </w:pPr>
                  <w:r w:rsidRPr="006D4C8C">
                    <w:rPr>
                      <w:rFonts w:eastAsia="Times New Roman" w:cs="Times New Roman"/>
                      <w:b/>
                      <w:color w:val="000000"/>
                      <w:sz w:val="22"/>
                      <w:szCs w:val="22"/>
                      <w:lang w:val="en-US" w:eastAsia="en-US" w:bidi="ar-SA"/>
                    </w:rPr>
                    <w:t>MCA-20-23.1</w:t>
                  </w:r>
                </w:p>
              </w:tc>
              <w:tc>
                <w:tcPr>
                  <w:tcW w:w="7225" w:type="dxa"/>
                </w:tcPr>
                <w:p w:rsidR="000D24B2" w:rsidRPr="006D4C8C" w:rsidRDefault="000D24B2" w:rsidP="006D4C8C">
                  <w:pPr>
                    <w:widowControl/>
                    <w:suppressAutoHyphens w:val="0"/>
                    <w:autoSpaceDE w:val="0"/>
                    <w:autoSpaceDN w:val="0"/>
                    <w:adjustRightInd w:val="0"/>
                    <w:spacing w:after="0" w:line="240" w:lineRule="auto"/>
                    <w:jc w:val="both"/>
                    <w:rPr>
                      <w:rFonts w:eastAsia="Liberation Serif" w:cs="Times New Roman"/>
                      <w:b/>
                      <w:sz w:val="22"/>
                      <w:szCs w:val="22"/>
                      <w:lang w:val="en-US"/>
                    </w:rPr>
                  </w:pPr>
                  <w:r w:rsidRPr="006D4C8C">
                    <w:rPr>
                      <w:rFonts w:eastAsia="Times New Roman" w:cs="Times New Roman"/>
                      <w:color w:val="000008"/>
                      <w:sz w:val="22"/>
                      <w:szCs w:val="22"/>
                      <w:lang w:val="en-US" w:eastAsia="en-US" w:bidi="ar-SA"/>
                    </w:rPr>
                    <w:t>understand database architecture, designing of databases using ER and EER model;</w:t>
                  </w:r>
                </w:p>
              </w:tc>
            </w:tr>
            <w:tr w:rsidR="000D24B2" w:rsidRPr="006D4C8C" w:rsidTr="00C331F2">
              <w:tc>
                <w:tcPr>
                  <w:tcW w:w="2730" w:type="dxa"/>
                </w:tcPr>
                <w:p w:rsidR="000D24B2" w:rsidRPr="006D4C8C" w:rsidRDefault="000D24B2" w:rsidP="006D4C8C">
                  <w:pPr>
                    <w:widowControl/>
                    <w:suppressAutoHyphens w:val="0"/>
                    <w:spacing w:after="0" w:line="240" w:lineRule="auto"/>
                    <w:jc w:val="center"/>
                    <w:rPr>
                      <w:rFonts w:eastAsia="Times New Roman" w:cs="Times New Roman"/>
                      <w:b/>
                      <w:color w:val="000000"/>
                      <w:sz w:val="22"/>
                      <w:szCs w:val="22"/>
                      <w:lang w:val="en-US" w:eastAsia="en-US" w:bidi="ar-SA"/>
                    </w:rPr>
                  </w:pPr>
                  <w:r w:rsidRPr="006D4C8C">
                    <w:rPr>
                      <w:rFonts w:eastAsia="Times New Roman" w:cs="Times New Roman"/>
                      <w:b/>
                      <w:color w:val="000000"/>
                      <w:sz w:val="22"/>
                      <w:szCs w:val="22"/>
                      <w:lang w:val="en-US" w:eastAsia="en-US" w:bidi="ar-SA"/>
                    </w:rPr>
                    <w:t>MCA-20-23.2</w:t>
                  </w:r>
                </w:p>
              </w:tc>
              <w:tc>
                <w:tcPr>
                  <w:tcW w:w="7225" w:type="dxa"/>
                </w:tcPr>
                <w:p w:rsidR="000D24B2" w:rsidRPr="006D4C8C" w:rsidRDefault="000D24B2" w:rsidP="006D4C8C">
                  <w:pPr>
                    <w:widowControl/>
                    <w:suppressAutoHyphens w:val="0"/>
                    <w:autoSpaceDE w:val="0"/>
                    <w:autoSpaceDN w:val="0"/>
                    <w:adjustRightInd w:val="0"/>
                    <w:spacing w:after="0" w:line="240" w:lineRule="auto"/>
                    <w:jc w:val="both"/>
                    <w:rPr>
                      <w:rFonts w:eastAsia="Liberation Serif" w:cs="Times New Roman"/>
                      <w:b/>
                      <w:sz w:val="22"/>
                      <w:szCs w:val="22"/>
                      <w:lang w:val="en-US"/>
                    </w:rPr>
                  </w:pPr>
                  <w:r w:rsidRPr="006D4C8C">
                    <w:rPr>
                      <w:rFonts w:cs="Times New Roman"/>
                      <w:color w:val="000000"/>
                      <w:sz w:val="22"/>
                      <w:szCs w:val="22"/>
                    </w:rPr>
                    <w:t>to write complex queries in SQL and can design PL/SQL blocks for database implementation;</w:t>
                  </w:r>
                </w:p>
              </w:tc>
            </w:tr>
            <w:tr w:rsidR="000D24B2" w:rsidRPr="006D4C8C" w:rsidTr="00C331F2">
              <w:tc>
                <w:tcPr>
                  <w:tcW w:w="2730" w:type="dxa"/>
                </w:tcPr>
                <w:p w:rsidR="000D24B2" w:rsidRPr="006D4C8C" w:rsidRDefault="000D24B2" w:rsidP="006D4C8C">
                  <w:pPr>
                    <w:widowControl/>
                    <w:suppressAutoHyphens w:val="0"/>
                    <w:spacing w:after="0" w:line="240" w:lineRule="auto"/>
                    <w:jc w:val="center"/>
                    <w:rPr>
                      <w:rFonts w:eastAsia="Times New Roman" w:cs="Times New Roman"/>
                      <w:b/>
                      <w:color w:val="000000"/>
                      <w:sz w:val="22"/>
                      <w:szCs w:val="22"/>
                      <w:lang w:val="en-US" w:eastAsia="en-US" w:bidi="ar-SA"/>
                    </w:rPr>
                  </w:pPr>
                  <w:r w:rsidRPr="006D4C8C">
                    <w:rPr>
                      <w:rFonts w:eastAsia="Times New Roman" w:cs="Times New Roman"/>
                      <w:b/>
                      <w:color w:val="000000"/>
                      <w:sz w:val="22"/>
                      <w:szCs w:val="22"/>
                      <w:lang w:val="en-US" w:eastAsia="en-US" w:bidi="ar-SA"/>
                    </w:rPr>
                    <w:t>MCA-20-23.3</w:t>
                  </w:r>
                </w:p>
              </w:tc>
              <w:tc>
                <w:tcPr>
                  <w:tcW w:w="7225" w:type="dxa"/>
                </w:tcPr>
                <w:p w:rsidR="000D24B2" w:rsidRPr="006D4C8C" w:rsidRDefault="000D24B2" w:rsidP="006D4C8C">
                  <w:pPr>
                    <w:widowControl/>
                    <w:suppressAutoHyphens w:val="0"/>
                    <w:autoSpaceDE w:val="0"/>
                    <w:autoSpaceDN w:val="0"/>
                    <w:adjustRightInd w:val="0"/>
                    <w:spacing w:after="0" w:line="240" w:lineRule="auto"/>
                    <w:jc w:val="both"/>
                    <w:rPr>
                      <w:rFonts w:eastAsia="Liberation Serif" w:cs="Times New Roman"/>
                      <w:b/>
                      <w:sz w:val="22"/>
                      <w:szCs w:val="22"/>
                      <w:lang w:val="en-US"/>
                    </w:rPr>
                  </w:pPr>
                  <w:r w:rsidRPr="006D4C8C">
                    <w:rPr>
                      <w:rFonts w:cs="Times New Roman"/>
                      <w:color w:val="000000"/>
                      <w:sz w:val="22"/>
                      <w:szCs w:val="22"/>
                    </w:rPr>
                    <w:t>learn query optimization and concurrency control techniques;</w:t>
                  </w:r>
                </w:p>
              </w:tc>
            </w:tr>
            <w:tr w:rsidR="000D24B2" w:rsidRPr="006D4C8C" w:rsidTr="00C331F2">
              <w:tc>
                <w:tcPr>
                  <w:tcW w:w="2730" w:type="dxa"/>
                </w:tcPr>
                <w:p w:rsidR="000D24B2" w:rsidRPr="006D4C8C" w:rsidRDefault="000D24B2" w:rsidP="006D4C8C">
                  <w:pPr>
                    <w:widowControl/>
                    <w:suppressAutoHyphens w:val="0"/>
                    <w:spacing w:after="0" w:line="240" w:lineRule="auto"/>
                    <w:jc w:val="center"/>
                    <w:rPr>
                      <w:rFonts w:eastAsia="Times New Roman" w:cs="Times New Roman"/>
                      <w:b/>
                      <w:color w:val="000000"/>
                      <w:sz w:val="22"/>
                      <w:szCs w:val="22"/>
                      <w:lang w:val="en-US" w:eastAsia="en-US" w:bidi="ar-SA"/>
                    </w:rPr>
                  </w:pPr>
                  <w:r w:rsidRPr="006D4C8C">
                    <w:rPr>
                      <w:rFonts w:eastAsia="Times New Roman" w:cs="Times New Roman"/>
                      <w:b/>
                      <w:color w:val="000000"/>
                      <w:sz w:val="22"/>
                      <w:szCs w:val="22"/>
                      <w:lang w:val="en-US" w:eastAsia="en-US" w:bidi="ar-SA"/>
                    </w:rPr>
                    <w:t>MCA-20-23.4</w:t>
                  </w:r>
                </w:p>
              </w:tc>
              <w:tc>
                <w:tcPr>
                  <w:tcW w:w="7225" w:type="dxa"/>
                </w:tcPr>
                <w:p w:rsidR="000D24B2" w:rsidRPr="006D4C8C" w:rsidRDefault="000D24B2" w:rsidP="006D4C8C">
                  <w:pPr>
                    <w:widowControl/>
                    <w:suppressAutoHyphens w:val="0"/>
                    <w:autoSpaceDE w:val="0"/>
                    <w:autoSpaceDN w:val="0"/>
                    <w:adjustRightInd w:val="0"/>
                    <w:spacing w:after="0" w:line="240" w:lineRule="auto"/>
                    <w:jc w:val="both"/>
                    <w:rPr>
                      <w:rFonts w:eastAsia="Liberation Serif" w:cs="Times New Roman"/>
                      <w:b/>
                      <w:sz w:val="22"/>
                      <w:szCs w:val="22"/>
                      <w:lang w:val="en-US"/>
                    </w:rPr>
                  </w:pPr>
                  <w:proofErr w:type="gramStart"/>
                  <w:r w:rsidRPr="006D4C8C">
                    <w:rPr>
                      <w:rFonts w:eastAsia="Times New Roman" w:cs="Times New Roman"/>
                      <w:color w:val="000008"/>
                      <w:sz w:val="22"/>
                      <w:szCs w:val="22"/>
                      <w:lang w:val="en-US" w:eastAsia="en-US" w:bidi="ar-SA"/>
                    </w:rPr>
                    <w:t>gain</w:t>
                  </w:r>
                  <w:proofErr w:type="gramEnd"/>
                  <w:r w:rsidRPr="006D4C8C">
                    <w:rPr>
                      <w:rFonts w:eastAsia="Times New Roman" w:cs="Times New Roman"/>
                      <w:color w:val="000008"/>
                      <w:sz w:val="22"/>
                      <w:szCs w:val="22"/>
                      <w:lang w:val="en-US" w:eastAsia="en-US" w:bidi="ar-SA"/>
                    </w:rPr>
                    <w:t xml:space="preserve"> knowledge of variety of databases to meet real life problem scenario.</w:t>
                  </w:r>
                </w:p>
              </w:tc>
            </w:tr>
          </w:tbl>
          <w:p w:rsidR="000B10B2" w:rsidRPr="006D4C8C" w:rsidRDefault="000B10B2" w:rsidP="006D4C8C">
            <w:pPr>
              <w:widowControl/>
              <w:suppressAutoHyphens w:val="0"/>
              <w:autoSpaceDE w:val="0"/>
              <w:autoSpaceDN w:val="0"/>
              <w:adjustRightInd w:val="0"/>
              <w:spacing w:after="0" w:line="240" w:lineRule="auto"/>
              <w:ind w:left="1475" w:hanging="1440"/>
              <w:jc w:val="both"/>
              <w:rPr>
                <w:rFonts w:cs="Times New Roman"/>
                <w:sz w:val="22"/>
                <w:szCs w:val="22"/>
              </w:rPr>
            </w:pPr>
          </w:p>
        </w:tc>
      </w:tr>
      <w:tr w:rsidR="00B54F33" w:rsidRPr="006D4C8C" w:rsidTr="00C331F2">
        <w:tc>
          <w:tcPr>
            <w:tcW w:w="5000" w:type="pct"/>
            <w:gridSpan w:val="2"/>
            <w:shd w:val="clear" w:color="auto" w:fill="auto"/>
          </w:tcPr>
          <w:p w:rsidR="000B10B2" w:rsidRPr="006D4C8C" w:rsidRDefault="000B10B2" w:rsidP="006D4C8C">
            <w:pPr>
              <w:widowControl/>
              <w:suppressAutoHyphens w:val="0"/>
              <w:autoSpaceDE w:val="0"/>
              <w:autoSpaceDN w:val="0"/>
              <w:adjustRightInd w:val="0"/>
              <w:spacing w:after="0" w:line="240" w:lineRule="auto"/>
              <w:jc w:val="center"/>
              <w:rPr>
                <w:rFonts w:cs="Times New Roman"/>
                <w:sz w:val="22"/>
                <w:szCs w:val="22"/>
              </w:rPr>
            </w:pPr>
            <w:r w:rsidRPr="006D4C8C">
              <w:rPr>
                <w:rFonts w:eastAsia="Times New Roman" w:cs="Times New Roman"/>
                <w:b/>
                <w:bCs/>
                <w:color w:val="000008"/>
                <w:sz w:val="22"/>
                <w:szCs w:val="22"/>
                <w:lang w:val="en-US" w:eastAsia="en-US" w:bidi="ar-SA"/>
              </w:rPr>
              <w:t>UNIT – I</w:t>
            </w:r>
          </w:p>
          <w:p w:rsidR="000B10B2" w:rsidRPr="006D4C8C" w:rsidRDefault="000B10B2" w:rsidP="006D4C8C">
            <w:pPr>
              <w:spacing w:after="0" w:line="240" w:lineRule="auto"/>
              <w:jc w:val="both"/>
              <w:rPr>
                <w:rFonts w:cs="Times New Roman"/>
                <w:sz w:val="22"/>
                <w:szCs w:val="22"/>
                <w:lang w:val="en-US" w:eastAsia="en-US" w:bidi="ar-SA"/>
              </w:rPr>
            </w:pPr>
            <w:r w:rsidRPr="006D4C8C">
              <w:rPr>
                <w:rFonts w:cs="Times New Roman"/>
                <w:sz w:val="22"/>
                <w:szCs w:val="22"/>
                <w:lang w:val="en-US" w:eastAsia="en-US" w:bidi="ar-SA"/>
              </w:rPr>
              <w:t xml:space="preserve">Database Systems Concepts and Architecture: Schema and Instances, DBMS architecture and Data Independence, Database languages and Interfaces, DBMS Functions and Component Modules. Entity Relationship Model: Entity Types, Entity Sets, Attributes &amp; keys, Relationships Types &amp; Instances, Roles and Structural Constraints, E-R Diagrams, Design of an E-R Database Schema. </w:t>
            </w:r>
          </w:p>
          <w:p w:rsidR="000B10B2" w:rsidRPr="006D4C8C" w:rsidRDefault="000B10B2" w:rsidP="006D4C8C">
            <w:pPr>
              <w:spacing w:after="0" w:line="240" w:lineRule="auto"/>
              <w:jc w:val="both"/>
              <w:rPr>
                <w:rFonts w:cs="Times New Roman"/>
                <w:sz w:val="22"/>
                <w:szCs w:val="22"/>
                <w:lang w:val="en-US"/>
              </w:rPr>
            </w:pPr>
            <w:r w:rsidRPr="006D4C8C">
              <w:rPr>
                <w:rFonts w:cs="Times New Roman"/>
                <w:sz w:val="22"/>
                <w:szCs w:val="22"/>
                <w:lang w:val="en-US" w:eastAsia="en-US" w:bidi="ar-SA"/>
              </w:rPr>
              <w:t xml:space="preserve">The Enhanced Entity-Relationship (EER) Model: Subclasses, Super classes, Inheritance, Specialization and Generalization. </w:t>
            </w:r>
          </w:p>
        </w:tc>
      </w:tr>
      <w:tr w:rsidR="00B54F33" w:rsidRPr="006D4C8C" w:rsidTr="00C331F2">
        <w:tc>
          <w:tcPr>
            <w:tcW w:w="5000" w:type="pct"/>
            <w:gridSpan w:val="2"/>
            <w:shd w:val="clear" w:color="auto" w:fill="auto"/>
          </w:tcPr>
          <w:p w:rsidR="000B10B2" w:rsidRPr="006D4C8C" w:rsidRDefault="000B10B2" w:rsidP="006D4C8C">
            <w:pPr>
              <w:widowControl/>
              <w:suppressAutoHyphens w:val="0"/>
              <w:autoSpaceDE w:val="0"/>
              <w:autoSpaceDN w:val="0"/>
              <w:adjustRightInd w:val="0"/>
              <w:spacing w:after="0" w:line="240" w:lineRule="auto"/>
              <w:jc w:val="center"/>
              <w:rPr>
                <w:rFonts w:eastAsia="Times New Roman" w:cs="Times New Roman"/>
                <w:b/>
                <w:bCs/>
                <w:color w:val="000008"/>
                <w:sz w:val="22"/>
                <w:szCs w:val="22"/>
                <w:lang w:val="en-US" w:eastAsia="en-US" w:bidi="ar-SA"/>
              </w:rPr>
            </w:pPr>
            <w:r w:rsidRPr="006D4C8C">
              <w:rPr>
                <w:rFonts w:eastAsia="Times New Roman" w:cs="Times New Roman"/>
                <w:b/>
                <w:bCs/>
                <w:color w:val="000008"/>
                <w:sz w:val="22"/>
                <w:szCs w:val="22"/>
                <w:lang w:val="en-US" w:eastAsia="en-US" w:bidi="ar-SA"/>
              </w:rPr>
              <w:t>UNIT – II</w:t>
            </w:r>
          </w:p>
          <w:p w:rsidR="000B10B2" w:rsidRPr="006D4C8C" w:rsidRDefault="000B10B2" w:rsidP="006D4C8C">
            <w:pPr>
              <w:widowControl/>
              <w:suppressAutoHyphens w:val="0"/>
              <w:autoSpaceDE w:val="0"/>
              <w:autoSpaceDN w:val="0"/>
              <w:adjustRightInd w:val="0"/>
              <w:spacing w:after="0" w:line="240" w:lineRule="auto"/>
              <w:jc w:val="both"/>
              <w:rPr>
                <w:rFonts w:eastAsia="Times New Roman" w:cs="Times New Roman"/>
                <w:color w:val="000008"/>
                <w:sz w:val="22"/>
                <w:szCs w:val="22"/>
                <w:lang w:val="en-US" w:eastAsia="en-US" w:bidi="ar-SA"/>
              </w:rPr>
            </w:pPr>
            <w:r w:rsidRPr="006D4C8C">
              <w:rPr>
                <w:rFonts w:eastAsia="Times New Roman" w:cs="Times New Roman"/>
                <w:color w:val="000008"/>
                <w:sz w:val="22"/>
                <w:szCs w:val="22"/>
                <w:lang w:val="en-US" w:eastAsia="en-US" w:bidi="ar-SA"/>
              </w:rPr>
              <w:t>SQL: Data Definition and Data Types, DDL, DML, and DCL, Views &amp; Queries in SQL, Specifying Constraints &amp; Indexes in SQL. PL/SQL: Architecture of PL/SQL, Basic Elements of PL/SQL, PL/SQL Transactions, Cursors and Triggers.</w:t>
            </w:r>
          </w:p>
          <w:p w:rsidR="000B10B2" w:rsidRPr="006D4C8C" w:rsidRDefault="000B10B2" w:rsidP="006D4C8C">
            <w:pPr>
              <w:widowControl/>
              <w:suppressAutoHyphens w:val="0"/>
              <w:autoSpaceDE w:val="0"/>
              <w:autoSpaceDN w:val="0"/>
              <w:adjustRightInd w:val="0"/>
              <w:spacing w:after="0" w:line="240" w:lineRule="auto"/>
              <w:jc w:val="both"/>
              <w:rPr>
                <w:rFonts w:cs="Times New Roman"/>
                <w:sz w:val="22"/>
                <w:szCs w:val="22"/>
                <w:lang w:val="en-US"/>
              </w:rPr>
            </w:pPr>
            <w:r w:rsidRPr="006D4C8C">
              <w:rPr>
                <w:rFonts w:eastAsia="Times New Roman" w:cs="Times New Roman"/>
                <w:color w:val="000008"/>
                <w:sz w:val="22"/>
                <w:szCs w:val="22"/>
                <w:lang w:val="en-US" w:eastAsia="en-US" w:bidi="ar-SA"/>
              </w:rPr>
              <w:t>Relational Database Design: Functional Dependencies, Decomposition, Normal Forms Based on Primary Keys- (1NF, 2NF, 3NF, BCNF), Multi-valued Dependencies, 4 NF, Join dependencies, 5 NF, Domain Key Normal Form.</w:t>
            </w:r>
          </w:p>
        </w:tc>
      </w:tr>
      <w:tr w:rsidR="00B54F33" w:rsidRPr="006D4C8C" w:rsidTr="00C331F2">
        <w:tc>
          <w:tcPr>
            <w:tcW w:w="5000" w:type="pct"/>
            <w:gridSpan w:val="2"/>
            <w:shd w:val="clear" w:color="auto" w:fill="auto"/>
          </w:tcPr>
          <w:p w:rsidR="000B10B2" w:rsidRPr="006D4C8C" w:rsidRDefault="000B10B2" w:rsidP="006D4C8C">
            <w:pPr>
              <w:widowControl/>
              <w:suppressAutoHyphens w:val="0"/>
              <w:autoSpaceDE w:val="0"/>
              <w:autoSpaceDN w:val="0"/>
              <w:adjustRightInd w:val="0"/>
              <w:spacing w:after="0" w:line="240" w:lineRule="auto"/>
              <w:jc w:val="center"/>
              <w:rPr>
                <w:rFonts w:eastAsia="Times New Roman" w:cs="Times New Roman"/>
                <w:b/>
                <w:bCs/>
                <w:color w:val="000008"/>
                <w:sz w:val="22"/>
                <w:szCs w:val="22"/>
                <w:lang w:val="en-US" w:eastAsia="en-US" w:bidi="ar-SA"/>
              </w:rPr>
            </w:pPr>
            <w:r w:rsidRPr="006D4C8C">
              <w:rPr>
                <w:rFonts w:eastAsia="Times New Roman" w:cs="Times New Roman"/>
                <w:b/>
                <w:bCs/>
                <w:color w:val="000008"/>
                <w:sz w:val="22"/>
                <w:szCs w:val="22"/>
                <w:lang w:val="en-US" w:eastAsia="en-US" w:bidi="ar-SA"/>
              </w:rPr>
              <w:t>UNIT – III</w:t>
            </w:r>
          </w:p>
          <w:p w:rsidR="000B10B2" w:rsidRPr="006D4C8C" w:rsidRDefault="000B10B2" w:rsidP="006D4C8C">
            <w:pPr>
              <w:widowControl/>
              <w:suppressAutoHyphens w:val="0"/>
              <w:autoSpaceDE w:val="0"/>
              <w:autoSpaceDN w:val="0"/>
              <w:adjustRightInd w:val="0"/>
              <w:spacing w:after="0" w:line="240" w:lineRule="auto"/>
              <w:jc w:val="both"/>
              <w:rPr>
                <w:rFonts w:cs="Times New Roman"/>
                <w:sz w:val="22"/>
                <w:szCs w:val="22"/>
                <w:lang w:val="en-US"/>
              </w:rPr>
            </w:pPr>
            <w:r w:rsidRPr="006D4C8C">
              <w:rPr>
                <w:rFonts w:eastAsia="Times New Roman" w:cs="Times New Roman"/>
                <w:bCs/>
                <w:color w:val="000008"/>
                <w:sz w:val="22"/>
                <w:szCs w:val="22"/>
                <w:lang w:val="en-US" w:eastAsia="en-US" w:bidi="ar-SA"/>
              </w:rPr>
              <w:t xml:space="preserve">Query Processing and Optimization, Transaction Processing: Introduction to Transaction Processing, Transaction and System Concepts, Desirable Properties of Transactions, Concurrency Control Techniques: Two-Phase Locking Techniques, Timestamp Ordering, </w:t>
            </w:r>
            <w:proofErr w:type="spellStart"/>
            <w:r w:rsidRPr="006D4C8C">
              <w:rPr>
                <w:rFonts w:eastAsia="Times New Roman" w:cs="Times New Roman"/>
                <w:bCs/>
                <w:color w:val="000008"/>
                <w:sz w:val="22"/>
                <w:szCs w:val="22"/>
                <w:lang w:val="en-US" w:eastAsia="en-US" w:bidi="ar-SA"/>
              </w:rPr>
              <w:t>Serializability</w:t>
            </w:r>
            <w:proofErr w:type="spellEnd"/>
            <w:r w:rsidRPr="006D4C8C">
              <w:rPr>
                <w:rFonts w:eastAsia="Times New Roman" w:cs="Times New Roman"/>
                <w:bCs/>
                <w:color w:val="000008"/>
                <w:sz w:val="22"/>
                <w:szCs w:val="22"/>
                <w:lang w:val="en-US" w:eastAsia="en-US" w:bidi="ar-SA"/>
              </w:rPr>
              <w:t>. Database Backup and Recovery: Recovery facilities, Recovery Techniques.</w:t>
            </w:r>
          </w:p>
        </w:tc>
      </w:tr>
      <w:tr w:rsidR="00B54F33" w:rsidRPr="006D4C8C" w:rsidTr="00C331F2">
        <w:tc>
          <w:tcPr>
            <w:tcW w:w="5000" w:type="pct"/>
            <w:gridSpan w:val="2"/>
            <w:shd w:val="clear" w:color="auto" w:fill="auto"/>
          </w:tcPr>
          <w:p w:rsidR="00C331F2" w:rsidRPr="006D4C8C" w:rsidRDefault="00C331F2" w:rsidP="006D4C8C">
            <w:pPr>
              <w:widowControl/>
              <w:suppressAutoHyphens w:val="0"/>
              <w:autoSpaceDE w:val="0"/>
              <w:autoSpaceDN w:val="0"/>
              <w:adjustRightInd w:val="0"/>
              <w:spacing w:after="0" w:line="240" w:lineRule="auto"/>
              <w:jc w:val="center"/>
              <w:rPr>
                <w:rFonts w:eastAsia="Times New Roman" w:cs="Times New Roman"/>
                <w:b/>
                <w:bCs/>
                <w:color w:val="000008"/>
                <w:sz w:val="22"/>
                <w:szCs w:val="22"/>
                <w:lang w:val="en-US" w:eastAsia="en-US" w:bidi="ar-SA"/>
              </w:rPr>
            </w:pPr>
          </w:p>
          <w:p w:rsidR="000B10B2" w:rsidRPr="006D4C8C" w:rsidRDefault="000B10B2" w:rsidP="006D4C8C">
            <w:pPr>
              <w:widowControl/>
              <w:suppressAutoHyphens w:val="0"/>
              <w:autoSpaceDE w:val="0"/>
              <w:autoSpaceDN w:val="0"/>
              <w:adjustRightInd w:val="0"/>
              <w:spacing w:after="0" w:line="240" w:lineRule="auto"/>
              <w:jc w:val="center"/>
              <w:rPr>
                <w:rFonts w:eastAsia="Times New Roman" w:cs="Times New Roman"/>
                <w:b/>
                <w:bCs/>
                <w:color w:val="000008"/>
                <w:sz w:val="22"/>
                <w:szCs w:val="22"/>
                <w:lang w:val="en-US" w:eastAsia="en-US" w:bidi="ar-SA"/>
              </w:rPr>
            </w:pPr>
            <w:r w:rsidRPr="006D4C8C">
              <w:rPr>
                <w:rFonts w:eastAsia="Times New Roman" w:cs="Times New Roman"/>
                <w:b/>
                <w:bCs/>
                <w:color w:val="000008"/>
                <w:sz w:val="22"/>
                <w:szCs w:val="22"/>
                <w:lang w:val="en-US" w:eastAsia="en-US" w:bidi="ar-SA"/>
              </w:rPr>
              <w:lastRenderedPageBreak/>
              <w:t>UNIT – IV</w:t>
            </w:r>
          </w:p>
          <w:p w:rsidR="000B10B2" w:rsidRPr="006D4C8C" w:rsidRDefault="000B10B2" w:rsidP="006D4C8C">
            <w:pPr>
              <w:widowControl/>
              <w:suppressAutoHyphens w:val="0"/>
              <w:autoSpaceDE w:val="0"/>
              <w:autoSpaceDN w:val="0"/>
              <w:adjustRightInd w:val="0"/>
              <w:spacing w:after="0" w:line="240" w:lineRule="auto"/>
              <w:jc w:val="both"/>
              <w:rPr>
                <w:rFonts w:cs="Times New Roman"/>
                <w:sz w:val="22"/>
                <w:szCs w:val="22"/>
                <w:lang w:val="en-US"/>
              </w:rPr>
            </w:pPr>
            <w:r w:rsidRPr="006D4C8C">
              <w:rPr>
                <w:rFonts w:eastAsia="Times New Roman" w:cs="Times New Roman"/>
                <w:sz w:val="22"/>
                <w:szCs w:val="22"/>
                <w:lang w:val="en-US" w:eastAsia="en-US" w:bidi="ar-SA"/>
              </w:rPr>
              <w:t xml:space="preserve">Databases for Advance Applications: Architecture for Parallel Database and Distributed Database, Active Database Concept and Triggers, Temporal Databases Concepts, Spatial and Multimedia Databases, Deductive Databases, Geographical Information System, Mobile Databases, Web Databases, XML Schema, Object- Based Databases, OLTP </w:t>
            </w:r>
            <w:proofErr w:type="spellStart"/>
            <w:r w:rsidRPr="006D4C8C">
              <w:rPr>
                <w:rFonts w:eastAsia="Times New Roman" w:cs="Times New Roman"/>
                <w:sz w:val="22"/>
                <w:szCs w:val="22"/>
                <w:lang w:val="en-US" w:eastAsia="en-US" w:bidi="ar-SA"/>
              </w:rPr>
              <w:t>Vs</w:t>
            </w:r>
            <w:proofErr w:type="spellEnd"/>
            <w:r w:rsidRPr="006D4C8C">
              <w:rPr>
                <w:rFonts w:eastAsia="Times New Roman" w:cs="Times New Roman"/>
                <w:sz w:val="22"/>
                <w:szCs w:val="22"/>
                <w:lang w:val="en-US" w:eastAsia="en-US" w:bidi="ar-SA"/>
              </w:rPr>
              <w:t xml:space="preserve"> OLAP.</w:t>
            </w:r>
          </w:p>
        </w:tc>
      </w:tr>
      <w:tr w:rsidR="00B54F33" w:rsidRPr="006D4C8C" w:rsidTr="00C331F2">
        <w:tc>
          <w:tcPr>
            <w:tcW w:w="5000" w:type="pct"/>
            <w:gridSpan w:val="2"/>
            <w:shd w:val="clear" w:color="auto" w:fill="auto"/>
          </w:tcPr>
          <w:p w:rsidR="000B10B2" w:rsidRPr="006D4C8C" w:rsidRDefault="000B10B2" w:rsidP="006D4C8C">
            <w:pPr>
              <w:spacing w:after="0" w:line="240" w:lineRule="auto"/>
              <w:jc w:val="both"/>
              <w:rPr>
                <w:rFonts w:cs="Times New Roman"/>
                <w:b/>
                <w:sz w:val="22"/>
                <w:szCs w:val="22"/>
              </w:rPr>
            </w:pPr>
            <w:r w:rsidRPr="006D4C8C">
              <w:rPr>
                <w:rFonts w:cs="Times New Roman"/>
                <w:b/>
                <w:sz w:val="22"/>
                <w:szCs w:val="22"/>
              </w:rPr>
              <w:lastRenderedPageBreak/>
              <w:t>Text Books:</w:t>
            </w:r>
          </w:p>
          <w:p w:rsidR="000B10B2" w:rsidRPr="006D4C8C" w:rsidRDefault="000B10B2" w:rsidP="006D4C8C">
            <w:pPr>
              <w:numPr>
                <w:ilvl w:val="0"/>
                <w:numId w:val="8"/>
              </w:numPr>
              <w:tabs>
                <w:tab w:val="clear" w:pos="709"/>
              </w:tabs>
              <w:spacing w:after="0" w:line="240" w:lineRule="auto"/>
              <w:ind w:left="360"/>
              <w:jc w:val="both"/>
              <w:rPr>
                <w:rFonts w:eastAsia="Times New Roman" w:cs="Times New Roman"/>
                <w:color w:val="000008"/>
                <w:sz w:val="22"/>
                <w:szCs w:val="22"/>
                <w:lang w:val="en-US" w:eastAsia="en-US" w:bidi="ar-SA"/>
              </w:rPr>
            </w:pPr>
            <w:proofErr w:type="spellStart"/>
            <w:r w:rsidRPr="006D4C8C">
              <w:rPr>
                <w:rFonts w:eastAsia="Times New Roman" w:cs="Times New Roman"/>
                <w:color w:val="000008"/>
                <w:sz w:val="22"/>
                <w:szCs w:val="22"/>
                <w:lang w:val="en-US" w:eastAsia="en-US" w:bidi="ar-SA"/>
              </w:rPr>
              <w:t>Elmasri</w:t>
            </w:r>
            <w:proofErr w:type="spellEnd"/>
            <w:r w:rsidR="00F76376" w:rsidRPr="006D4C8C">
              <w:rPr>
                <w:rFonts w:eastAsia="Times New Roman" w:cs="Times New Roman"/>
                <w:color w:val="000008"/>
                <w:sz w:val="22"/>
                <w:szCs w:val="22"/>
                <w:lang w:val="en-US" w:eastAsia="en-US" w:bidi="ar-SA"/>
              </w:rPr>
              <w:t xml:space="preserve"> </w:t>
            </w:r>
            <w:r w:rsidRPr="006D4C8C">
              <w:rPr>
                <w:rFonts w:eastAsia="Times New Roman" w:cs="Times New Roman"/>
                <w:color w:val="000008"/>
                <w:sz w:val="22"/>
                <w:szCs w:val="22"/>
                <w:lang w:val="en-US" w:eastAsia="en-US" w:bidi="ar-SA"/>
              </w:rPr>
              <w:t>&amp;</w:t>
            </w:r>
            <w:r w:rsidR="00F76376" w:rsidRPr="006D4C8C">
              <w:rPr>
                <w:rFonts w:eastAsia="Times New Roman" w:cs="Times New Roman"/>
                <w:color w:val="000008"/>
                <w:sz w:val="22"/>
                <w:szCs w:val="22"/>
                <w:lang w:val="en-US" w:eastAsia="en-US" w:bidi="ar-SA"/>
              </w:rPr>
              <w:t xml:space="preserve"> </w:t>
            </w:r>
            <w:proofErr w:type="spellStart"/>
            <w:r w:rsidRPr="006D4C8C">
              <w:rPr>
                <w:rFonts w:eastAsia="Times New Roman" w:cs="Times New Roman"/>
                <w:color w:val="000008"/>
                <w:sz w:val="22"/>
                <w:szCs w:val="22"/>
                <w:lang w:val="en-US" w:eastAsia="en-US" w:bidi="ar-SA"/>
              </w:rPr>
              <w:t>Navathe</w:t>
            </w:r>
            <w:proofErr w:type="spellEnd"/>
            <w:r w:rsidRPr="006D4C8C">
              <w:rPr>
                <w:rFonts w:eastAsia="Times New Roman" w:cs="Times New Roman"/>
                <w:color w:val="000008"/>
                <w:sz w:val="22"/>
                <w:szCs w:val="22"/>
                <w:lang w:val="en-US" w:eastAsia="en-US" w:bidi="ar-SA"/>
              </w:rPr>
              <w:t>: Fundamentals of Database systems, Pearson Education.</w:t>
            </w:r>
          </w:p>
          <w:p w:rsidR="000B10B2" w:rsidRPr="006D4C8C" w:rsidRDefault="000B10B2" w:rsidP="006D4C8C">
            <w:pPr>
              <w:numPr>
                <w:ilvl w:val="0"/>
                <w:numId w:val="8"/>
              </w:numPr>
              <w:tabs>
                <w:tab w:val="clear" w:pos="709"/>
              </w:tabs>
              <w:spacing w:after="0" w:line="240" w:lineRule="auto"/>
              <w:ind w:left="360"/>
              <w:jc w:val="both"/>
              <w:rPr>
                <w:rFonts w:eastAsia="Times New Roman" w:cs="Times New Roman"/>
                <w:color w:val="000008"/>
                <w:sz w:val="22"/>
                <w:szCs w:val="22"/>
                <w:lang w:val="en-US" w:eastAsia="en-US" w:bidi="ar-SA"/>
              </w:rPr>
            </w:pPr>
            <w:r w:rsidRPr="006D4C8C">
              <w:rPr>
                <w:rFonts w:eastAsia="Times New Roman" w:cs="Times New Roman"/>
                <w:color w:val="000008"/>
                <w:sz w:val="22"/>
                <w:szCs w:val="22"/>
                <w:lang w:val="en-US" w:eastAsia="en-US" w:bidi="ar-SA"/>
              </w:rPr>
              <w:t xml:space="preserve">Ivan </w:t>
            </w:r>
            <w:proofErr w:type="spellStart"/>
            <w:r w:rsidRPr="006D4C8C">
              <w:rPr>
                <w:rFonts w:eastAsia="Times New Roman" w:cs="Times New Roman"/>
                <w:color w:val="000008"/>
                <w:sz w:val="22"/>
                <w:szCs w:val="22"/>
                <w:lang w:val="en-US" w:eastAsia="en-US" w:bidi="ar-SA"/>
              </w:rPr>
              <w:t>Bayross</w:t>
            </w:r>
            <w:proofErr w:type="spellEnd"/>
            <w:r w:rsidRPr="006D4C8C">
              <w:rPr>
                <w:rFonts w:eastAsia="Times New Roman" w:cs="Times New Roman"/>
                <w:color w:val="000008"/>
                <w:sz w:val="22"/>
                <w:szCs w:val="22"/>
                <w:lang w:val="en-US" w:eastAsia="en-US" w:bidi="ar-SA"/>
              </w:rPr>
              <w:t>: SQL, PL/SQL- The Program Language of ORACLE, BPB Publication.</w:t>
            </w:r>
          </w:p>
          <w:p w:rsidR="000B10B2" w:rsidRPr="006D4C8C" w:rsidRDefault="000B10B2" w:rsidP="006D4C8C">
            <w:pPr>
              <w:numPr>
                <w:ilvl w:val="0"/>
                <w:numId w:val="8"/>
              </w:numPr>
              <w:tabs>
                <w:tab w:val="clear" w:pos="709"/>
              </w:tabs>
              <w:spacing w:after="0" w:line="240" w:lineRule="auto"/>
              <w:ind w:left="360"/>
              <w:jc w:val="both"/>
              <w:rPr>
                <w:rFonts w:cs="Times New Roman"/>
                <w:sz w:val="22"/>
                <w:szCs w:val="22"/>
              </w:rPr>
            </w:pPr>
            <w:r w:rsidRPr="006D4C8C">
              <w:rPr>
                <w:rFonts w:eastAsia="Times New Roman" w:cs="Times New Roman"/>
                <w:color w:val="000008"/>
                <w:sz w:val="22"/>
                <w:szCs w:val="22"/>
                <w:lang w:val="en-US" w:eastAsia="en-US" w:bidi="ar-SA"/>
              </w:rPr>
              <w:t xml:space="preserve">Alexis Leon &amp; Mathews Leon: Database Management System, Leon </w:t>
            </w:r>
            <w:proofErr w:type="spellStart"/>
            <w:r w:rsidRPr="006D4C8C">
              <w:rPr>
                <w:rFonts w:eastAsia="Times New Roman" w:cs="Times New Roman"/>
                <w:color w:val="000008"/>
                <w:sz w:val="22"/>
                <w:szCs w:val="22"/>
                <w:lang w:val="en-US" w:eastAsia="en-US" w:bidi="ar-SA"/>
              </w:rPr>
              <w:t>Vikas</w:t>
            </w:r>
            <w:proofErr w:type="spellEnd"/>
            <w:r w:rsidRPr="006D4C8C">
              <w:rPr>
                <w:rFonts w:eastAsia="Times New Roman" w:cs="Times New Roman"/>
                <w:color w:val="000008"/>
                <w:sz w:val="22"/>
                <w:szCs w:val="22"/>
                <w:lang w:val="en-US" w:eastAsia="en-US" w:bidi="ar-SA"/>
              </w:rPr>
              <w:t xml:space="preserve"> Publication.</w:t>
            </w:r>
          </w:p>
        </w:tc>
      </w:tr>
      <w:tr w:rsidR="00B54F33" w:rsidRPr="006D4C8C" w:rsidTr="00C331F2">
        <w:tc>
          <w:tcPr>
            <w:tcW w:w="5000" w:type="pct"/>
            <w:gridSpan w:val="2"/>
            <w:shd w:val="clear" w:color="auto" w:fill="auto"/>
          </w:tcPr>
          <w:p w:rsidR="000B10B2" w:rsidRPr="006D4C8C" w:rsidRDefault="000B10B2" w:rsidP="006D4C8C">
            <w:pPr>
              <w:spacing w:after="0" w:line="240" w:lineRule="auto"/>
              <w:jc w:val="both"/>
              <w:rPr>
                <w:rFonts w:cs="Times New Roman"/>
                <w:b/>
                <w:sz w:val="22"/>
                <w:szCs w:val="22"/>
              </w:rPr>
            </w:pPr>
            <w:r w:rsidRPr="006D4C8C">
              <w:rPr>
                <w:rFonts w:cs="Times New Roman"/>
                <w:b/>
                <w:sz w:val="22"/>
                <w:szCs w:val="22"/>
              </w:rPr>
              <w:t>Reference Books:</w:t>
            </w:r>
          </w:p>
          <w:p w:rsidR="000B10B2" w:rsidRPr="006D4C8C" w:rsidRDefault="000B10B2" w:rsidP="006D4C8C">
            <w:pPr>
              <w:widowControl/>
              <w:numPr>
                <w:ilvl w:val="0"/>
                <w:numId w:val="9"/>
              </w:numPr>
              <w:tabs>
                <w:tab w:val="clear" w:pos="709"/>
                <w:tab w:val="left" w:pos="360"/>
              </w:tabs>
              <w:suppressAutoHyphens w:val="0"/>
              <w:autoSpaceDE w:val="0"/>
              <w:autoSpaceDN w:val="0"/>
              <w:adjustRightInd w:val="0"/>
              <w:spacing w:after="0" w:line="240" w:lineRule="auto"/>
              <w:ind w:left="360"/>
              <w:jc w:val="both"/>
              <w:rPr>
                <w:rFonts w:eastAsia="Times New Roman" w:cs="Times New Roman"/>
                <w:color w:val="000008"/>
                <w:sz w:val="22"/>
                <w:szCs w:val="22"/>
                <w:lang w:val="en-US" w:eastAsia="en-US" w:bidi="ar-SA"/>
              </w:rPr>
            </w:pPr>
            <w:proofErr w:type="spellStart"/>
            <w:r w:rsidRPr="006D4C8C">
              <w:rPr>
                <w:rFonts w:eastAsia="Times New Roman" w:cs="Times New Roman"/>
                <w:color w:val="000008"/>
                <w:sz w:val="22"/>
                <w:szCs w:val="22"/>
                <w:lang w:val="en-US" w:eastAsia="en-US" w:bidi="ar-SA"/>
              </w:rPr>
              <w:t>Korth&amp;Silberschatz</w:t>
            </w:r>
            <w:proofErr w:type="spellEnd"/>
            <w:r w:rsidRPr="006D4C8C">
              <w:rPr>
                <w:rFonts w:eastAsia="Times New Roman" w:cs="Times New Roman"/>
                <w:color w:val="000008"/>
                <w:sz w:val="22"/>
                <w:szCs w:val="22"/>
                <w:lang w:val="en-US" w:eastAsia="en-US" w:bidi="ar-SA"/>
              </w:rPr>
              <w:t>: Database System Concept, McGraw Hill International Edition.</w:t>
            </w:r>
          </w:p>
          <w:p w:rsidR="000B10B2" w:rsidRPr="006D4C8C" w:rsidRDefault="000B10B2" w:rsidP="006D4C8C">
            <w:pPr>
              <w:widowControl/>
              <w:numPr>
                <w:ilvl w:val="0"/>
                <w:numId w:val="9"/>
              </w:numPr>
              <w:tabs>
                <w:tab w:val="clear" w:pos="709"/>
                <w:tab w:val="left" w:pos="360"/>
              </w:tabs>
              <w:suppressAutoHyphens w:val="0"/>
              <w:autoSpaceDE w:val="0"/>
              <w:autoSpaceDN w:val="0"/>
              <w:adjustRightInd w:val="0"/>
              <w:spacing w:after="0" w:line="240" w:lineRule="auto"/>
              <w:ind w:left="360"/>
              <w:jc w:val="both"/>
              <w:rPr>
                <w:rFonts w:eastAsia="Times New Roman" w:cs="Times New Roman"/>
                <w:color w:val="000008"/>
                <w:sz w:val="22"/>
                <w:szCs w:val="22"/>
                <w:lang w:val="en-US" w:eastAsia="en-US" w:bidi="ar-SA"/>
              </w:rPr>
            </w:pPr>
            <w:r w:rsidRPr="006D4C8C">
              <w:rPr>
                <w:rFonts w:eastAsia="Times New Roman" w:cs="Times New Roman"/>
                <w:color w:val="000008"/>
                <w:sz w:val="22"/>
                <w:szCs w:val="22"/>
                <w:lang w:val="en-US" w:eastAsia="en-US" w:bidi="ar-SA"/>
              </w:rPr>
              <w:t xml:space="preserve">Raghu </w:t>
            </w:r>
            <w:proofErr w:type="spellStart"/>
            <w:r w:rsidRPr="006D4C8C">
              <w:rPr>
                <w:rFonts w:eastAsia="Times New Roman" w:cs="Times New Roman"/>
                <w:color w:val="000008"/>
                <w:sz w:val="22"/>
                <w:szCs w:val="22"/>
                <w:lang w:val="en-US" w:eastAsia="en-US" w:bidi="ar-SA"/>
              </w:rPr>
              <w:t>Ramakrishnan</w:t>
            </w:r>
            <w:proofErr w:type="spellEnd"/>
            <w:r w:rsidRPr="006D4C8C">
              <w:rPr>
                <w:rFonts w:eastAsia="Times New Roman" w:cs="Times New Roman"/>
                <w:color w:val="000008"/>
                <w:sz w:val="22"/>
                <w:szCs w:val="22"/>
                <w:lang w:val="en-US" w:eastAsia="en-US" w:bidi="ar-SA"/>
              </w:rPr>
              <w:t xml:space="preserve">&amp; Johannes </w:t>
            </w:r>
            <w:proofErr w:type="spellStart"/>
            <w:r w:rsidRPr="006D4C8C">
              <w:rPr>
                <w:rFonts w:eastAsia="Times New Roman" w:cs="Times New Roman"/>
                <w:color w:val="000008"/>
                <w:sz w:val="22"/>
                <w:szCs w:val="22"/>
                <w:lang w:val="en-US" w:eastAsia="en-US" w:bidi="ar-SA"/>
              </w:rPr>
              <w:t>Gehrke</w:t>
            </w:r>
            <w:proofErr w:type="spellEnd"/>
            <w:r w:rsidRPr="006D4C8C">
              <w:rPr>
                <w:rFonts w:eastAsia="Times New Roman" w:cs="Times New Roman"/>
                <w:color w:val="000008"/>
                <w:sz w:val="22"/>
                <w:szCs w:val="22"/>
                <w:lang w:val="en-US" w:eastAsia="en-US" w:bidi="ar-SA"/>
              </w:rPr>
              <w:t xml:space="preserve">: Database Management Systems, </w:t>
            </w:r>
            <w:proofErr w:type="spellStart"/>
            <w:r w:rsidRPr="006D4C8C">
              <w:rPr>
                <w:rFonts w:eastAsia="Times New Roman" w:cs="Times New Roman"/>
                <w:color w:val="000008"/>
                <w:sz w:val="22"/>
                <w:szCs w:val="22"/>
                <w:lang w:val="en-US" w:eastAsia="en-US" w:bidi="ar-SA"/>
              </w:rPr>
              <w:t>Mcgraw</w:t>
            </w:r>
            <w:proofErr w:type="spellEnd"/>
            <w:r w:rsidRPr="006D4C8C">
              <w:rPr>
                <w:rFonts w:eastAsia="Times New Roman" w:cs="Times New Roman"/>
                <w:color w:val="000008"/>
                <w:sz w:val="22"/>
                <w:szCs w:val="22"/>
                <w:lang w:val="en-US" w:eastAsia="en-US" w:bidi="ar-SA"/>
              </w:rPr>
              <w:t xml:space="preserve"> Hill.</w:t>
            </w:r>
          </w:p>
          <w:p w:rsidR="000B10B2" w:rsidRPr="006D4C8C" w:rsidRDefault="000B10B2" w:rsidP="006D4C8C">
            <w:pPr>
              <w:widowControl/>
              <w:numPr>
                <w:ilvl w:val="0"/>
                <w:numId w:val="9"/>
              </w:numPr>
              <w:tabs>
                <w:tab w:val="clear" w:pos="709"/>
                <w:tab w:val="left" w:pos="360"/>
              </w:tabs>
              <w:suppressAutoHyphens w:val="0"/>
              <w:autoSpaceDE w:val="0"/>
              <w:autoSpaceDN w:val="0"/>
              <w:adjustRightInd w:val="0"/>
              <w:spacing w:after="0" w:line="240" w:lineRule="auto"/>
              <w:ind w:left="360"/>
              <w:jc w:val="both"/>
              <w:rPr>
                <w:rFonts w:eastAsia="Times New Roman" w:cs="Times New Roman"/>
                <w:color w:val="000008"/>
                <w:sz w:val="22"/>
                <w:szCs w:val="22"/>
                <w:lang w:val="en-US" w:eastAsia="en-US" w:bidi="ar-SA"/>
              </w:rPr>
            </w:pPr>
            <w:r w:rsidRPr="006D4C8C">
              <w:rPr>
                <w:rFonts w:eastAsia="Times New Roman" w:cs="Times New Roman"/>
                <w:color w:val="000008"/>
                <w:sz w:val="22"/>
                <w:szCs w:val="22"/>
                <w:lang w:val="en-US" w:eastAsia="en-US" w:bidi="ar-SA"/>
              </w:rPr>
              <w:t xml:space="preserve">Peter Rob, Carlos Colonel: Database system Design, Implementation, and Measurement, </w:t>
            </w:r>
            <w:proofErr w:type="spellStart"/>
            <w:r w:rsidRPr="006D4C8C">
              <w:rPr>
                <w:rFonts w:eastAsia="Times New Roman" w:cs="Times New Roman"/>
                <w:color w:val="000008"/>
                <w:sz w:val="22"/>
                <w:szCs w:val="22"/>
                <w:lang w:val="en-US" w:eastAsia="en-US" w:bidi="ar-SA"/>
              </w:rPr>
              <w:t>Cengage</w:t>
            </w:r>
            <w:proofErr w:type="spellEnd"/>
            <w:r w:rsidRPr="006D4C8C">
              <w:rPr>
                <w:rFonts w:eastAsia="Times New Roman" w:cs="Times New Roman"/>
                <w:color w:val="000008"/>
                <w:sz w:val="22"/>
                <w:szCs w:val="22"/>
                <w:lang w:val="en-US" w:eastAsia="en-US" w:bidi="ar-SA"/>
              </w:rPr>
              <w:t xml:space="preserve"> Learning.</w:t>
            </w:r>
          </w:p>
          <w:p w:rsidR="000B10B2" w:rsidRPr="006D4C8C" w:rsidRDefault="000B10B2" w:rsidP="006D4C8C">
            <w:pPr>
              <w:numPr>
                <w:ilvl w:val="0"/>
                <w:numId w:val="9"/>
              </w:numPr>
              <w:tabs>
                <w:tab w:val="clear" w:pos="709"/>
                <w:tab w:val="left" w:pos="360"/>
              </w:tabs>
              <w:spacing w:after="0" w:line="240" w:lineRule="auto"/>
              <w:ind w:left="360"/>
              <w:jc w:val="both"/>
              <w:rPr>
                <w:rFonts w:cs="Times New Roman"/>
                <w:sz w:val="22"/>
                <w:szCs w:val="22"/>
              </w:rPr>
            </w:pPr>
            <w:r w:rsidRPr="006D4C8C">
              <w:rPr>
                <w:rFonts w:eastAsia="Times New Roman" w:cs="Times New Roman"/>
                <w:color w:val="000008"/>
                <w:sz w:val="22"/>
                <w:szCs w:val="22"/>
                <w:lang w:val="en-US" w:eastAsia="en-US" w:bidi="ar-SA"/>
              </w:rPr>
              <w:t>Abbey, Abramson &amp; Corey: Oracle 8i-A Beginner’s Guide, Tata McGraw Hill.</w:t>
            </w:r>
          </w:p>
        </w:tc>
      </w:tr>
    </w:tbl>
    <w:p w:rsidR="0031730E" w:rsidRDefault="0031730E" w:rsidP="000F6FD3"/>
    <w:p w:rsidR="0031730E" w:rsidRDefault="0031730E">
      <w:pPr>
        <w:widowControl/>
        <w:tabs>
          <w:tab w:val="clear" w:pos="709"/>
        </w:tabs>
        <w:suppressAutoHyphens w:val="0"/>
        <w:spacing w:after="200" w:line="276" w:lineRule="auto"/>
      </w:pPr>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35" w:type="dxa"/>
          <w:bottom w:w="55" w:type="dxa"/>
          <w:right w:w="55" w:type="dxa"/>
        </w:tblCellMar>
        <w:tblLook w:val="0000" w:firstRow="0" w:lastRow="0" w:firstColumn="0" w:lastColumn="0" w:noHBand="0" w:noVBand="0"/>
      </w:tblPr>
      <w:tblGrid>
        <w:gridCol w:w="2545"/>
        <w:gridCol w:w="788"/>
        <w:gridCol w:w="6693"/>
      </w:tblGrid>
      <w:tr w:rsidR="0031730E" w:rsidRPr="0031730E" w:rsidTr="00C331F2">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TableContents"/>
              <w:pageBreakBefore/>
              <w:jc w:val="center"/>
              <w:rPr>
                <w:rFonts w:ascii="Times New Roman" w:hAnsi="Times New Roman" w:cs="Times New Roman"/>
              </w:rPr>
            </w:pPr>
            <w:r>
              <w:rPr>
                <w:rFonts w:ascii="Times New Roman" w:hAnsi="Times New Roman" w:cs="Times New Roman"/>
                <w:b/>
                <w:sz w:val="22"/>
                <w:szCs w:val="22"/>
                <w:lang w:val="en-US"/>
              </w:rPr>
              <w:lastRenderedPageBreak/>
              <w:t>MCA-20-</w:t>
            </w:r>
            <w:r w:rsidRPr="0031730E">
              <w:rPr>
                <w:rFonts w:ascii="Times New Roman" w:hAnsi="Times New Roman" w:cs="Times New Roman"/>
                <w:b/>
                <w:sz w:val="22"/>
                <w:szCs w:val="22"/>
                <w:lang w:val="en-US"/>
              </w:rPr>
              <w:t>2</w:t>
            </w:r>
            <w:r>
              <w:rPr>
                <w:rFonts w:ascii="Times New Roman" w:hAnsi="Times New Roman" w:cs="Times New Roman"/>
                <w:b/>
                <w:sz w:val="22"/>
                <w:szCs w:val="22"/>
                <w:lang w:val="en-US"/>
              </w:rPr>
              <w:t>4(</w:t>
            </w:r>
            <w:proofErr w:type="spellStart"/>
            <w:r>
              <w:rPr>
                <w:rFonts w:ascii="Times New Roman" w:hAnsi="Times New Roman" w:cs="Times New Roman"/>
                <w:b/>
                <w:sz w:val="22"/>
                <w:szCs w:val="22"/>
                <w:lang w:val="en-US"/>
              </w:rPr>
              <w:t>i</w:t>
            </w:r>
            <w:proofErr w:type="spellEnd"/>
            <w:r>
              <w:rPr>
                <w:rFonts w:ascii="Times New Roman" w:hAnsi="Times New Roman" w:cs="Times New Roman"/>
                <w:b/>
                <w:sz w:val="22"/>
                <w:szCs w:val="22"/>
                <w:lang w:val="en-US"/>
              </w:rPr>
              <w:t>)</w:t>
            </w:r>
            <w:r w:rsidRPr="0031730E">
              <w:rPr>
                <w:rFonts w:ascii="Times New Roman" w:hAnsi="Times New Roman" w:cs="Times New Roman"/>
                <w:b/>
                <w:sz w:val="22"/>
                <w:szCs w:val="22"/>
                <w:lang w:val="en-US"/>
              </w:rPr>
              <w:t xml:space="preserve">: </w:t>
            </w:r>
            <w:r w:rsidRPr="0031730E">
              <w:rPr>
                <w:rFonts w:ascii="Times New Roman" w:eastAsia="Liberation Serif" w:hAnsi="Times New Roman" w:cs="Times New Roman"/>
                <w:b/>
                <w:bCs/>
                <w:color w:val="000000"/>
                <w:sz w:val="22"/>
                <w:szCs w:val="22"/>
                <w:lang w:val="en-US"/>
              </w:rPr>
              <w:t>Principles of Programming Languages</w:t>
            </w:r>
          </w:p>
        </w:tc>
      </w:tr>
      <w:tr w:rsidR="00FA3865" w:rsidRPr="0031730E" w:rsidTr="00C331F2">
        <w:tc>
          <w:tcPr>
            <w:tcW w:w="1662"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FA3865" w:rsidRPr="00872782" w:rsidRDefault="00FA3865"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3338"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FA3865" w:rsidRPr="0031730E" w:rsidRDefault="00FA3865" w:rsidP="001F037E">
            <w:pPr>
              <w:pStyle w:val="TableContents"/>
              <w:jc w:val="both"/>
              <w:rPr>
                <w:rFonts w:ascii="Times New Roman" w:hAnsi="Times New Roman" w:cs="Times New Roman"/>
              </w:rPr>
            </w:pPr>
            <w:r w:rsidRPr="0031730E">
              <w:rPr>
                <w:rFonts w:ascii="Times New Roman" w:eastAsia="Liberation Serif" w:hAnsi="Times New Roman" w:cs="Times New Roman"/>
                <w:b/>
                <w:sz w:val="22"/>
                <w:szCs w:val="22"/>
                <w:lang w:val="en-US"/>
              </w:rPr>
              <w:t>Instructions to paper setter for End semester exam:</w:t>
            </w:r>
          </w:p>
          <w:p w:rsidR="00FA3865" w:rsidRPr="0031730E" w:rsidRDefault="00FA3865" w:rsidP="001F037E">
            <w:pPr>
              <w:pStyle w:val="TableContents"/>
              <w:jc w:val="both"/>
              <w:rPr>
                <w:rFonts w:ascii="Times New Roman" w:hAnsi="Times New Roman" w:cs="Times New Roman"/>
              </w:rPr>
            </w:pPr>
            <w:r w:rsidRPr="0031730E">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31730E" w:rsidRPr="0031730E" w:rsidTr="00C331F2">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spacing w:after="0" w:line="240" w:lineRule="auto"/>
              <w:jc w:val="both"/>
              <w:rPr>
                <w:rFonts w:cs="Times New Roman"/>
              </w:rPr>
            </w:pPr>
            <w:r w:rsidRPr="0031730E">
              <w:rPr>
                <w:rFonts w:cs="Times New Roman"/>
                <w:b/>
                <w:sz w:val="22"/>
                <w:szCs w:val="22"/>
                <w:lang w:val="en-US"/>
              </w:rPr>
              <w:t>Course Objectives:</w:t>
            </w:r>
            <w:r w:rsidR="00C331F2">
              <w:rPr>
                <w:rFonts w:cs="Times New Roman"/>
                <w:b/>
                <w:sz w:val="22"/>
                <w:szCs w:val="22"/>
                <w:lang w:val="en-US"/>
              </w:rPr>
              <w:t xml:space="preserve"> </w:t>
            </w:r>
            <w:r w:rsidRPr="0031730E">
              <w:rPr>
                <w:rFonts w:cs="Times New Roman"/>
                <w:sz w:val="22"/>
                <w:szCs w:val="22"/>
                <w:lang w:val="en-US"/>
              </w:rPr>
              <w:t>The objective of this paper is to make the students familiar with different elements of programming languages such as data types/operators/statements/control constructs and their implementation with the understanding that it will help them in becoming a better programmer.</w:t>
            </w:r>
          </w:p>
        </w:tc>
      </w:tr>
      <w:tr w:rsidR="0031730E" w:rsidRPr="0031730E" w:rsidTr="00C331F2">
        <w:trPr>
          <w:trHeight w:val="303"/>
        </w:trPr>
        <w:tc>
          <w:tcPr>
            <w:tcW w:w="12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TableContents"/>
              <w:jc w:val="center"/>
              <w:rPr>
                <w:rFonts w:ascii="Times New Roman" w:hAnsi="Times New Roman" w:cs="Times New Roman"/>
              </w:rPr>
            </w:pPr>
            <w:r w:rsidRPr="0031730E">
              <w:rPr>
                <w:rFonts w:ascii="Times New Roman" w:eastAsia="Liberation Serif" w:hAnsi="Times New Roman" w:cs="Times New Roman"/>
                <w:b/>
                <w:sz w:val="22"/>
                <w:szCs w:val="22"/>
                <w:lang w:val="en-US"/>
              </w:rPr>
              <w:t>Course Outcomes (CO</w:t>
            </w:r>
            <w:r>
              <w:rPr>
                <w:rFonts w:ascii="Times New Roman" w:eastAsia="Liberation Serif" w:hAnsi="Times New Roman" w:cs="Times New Roman"/>
                <w:b/>
                <w:sz w:val="22"/>
                <w:szCs w:val="22"/>
                <w:lang w:val="en-US"/>
              </w:rPr>
              <w:t>s</w:t>
            </w:r>
            <w:r w:rsidRPr="0031730E">
              <w:rPr>
                <w:rFonts w:ascii="Times New Roman" w:eastAsia="Liberation Serif" w:hAnsi="Times New Roman" w:cs="Times New Roman"/>
                <w:b/>
                <w:sz w:val="22"/>
                <w:szCs w:val="22"/>
                <w:lang w:val="en-US"/>
              </w:rPr>
              <w:t>)</w:t>
            </w:r>
          </w:p>
        </w:tc>
        <w:tc>
          <w:tcPr>
            <w:tcW w:w="3731"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widowControl/>
              <w:suppressAutoHyphens w:val="0"/>
              <w:autoSpaceDE w:val="0"/>
              <w:autoSpaceDN w:val="0"/>
              <w:adjustRightInd w:val="0"/>
              <w:spacing w:after="0" w:line="240" w:lineRule="auto"/>
              <w:jc w:val="both"/>
              <w:rPr>
                <w:rFonts w:cs="Times New Roman"/>
              </w:rPr>
            </w:pPr>
            <w:r w:rsidRPr="009A03C0">
              <w:rPr>
                <w:rFonts w:cs="Times New Roman"/>
                <w:sz w:val="22"/>
                <w:szCs w:val="22"/>
                <w:lang w:val="en-US"/>
              </w:rPr>
              <w:t>At the end</w:t>
            </w:r>
            <w:r w:rsidRPr="009A03C0">
              <w:rPr>
                <w:rFonts w:cs="Times New Roman"/>
                <w:sz w:val="22"/>
                <w:szCs w:val="22"/>
              </w:rPr>
              <w:t xml:space="preserve"> of this course, the student will be able to:</w:t>
            </w:r>
          </w:p>
        </w:tc>
      </w:tr>
      <w:tr w:rsidR="0031730E" w:rsidRPr="0031730E" w:rsidTr="00C331F2">
        <w:trPr>
          <w:trHeight w:val="303"/>
        </w:trPr>
        <w:tc>
          <w:tcPr>
            <w:tcW w:w="12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1F037E" w:rsidP="001F037E">
            <w:pPr>
              <w:pStyle w:val="TableContents"/>
              <w:jc w:val="center"/>
              <w:rPr>
                <w:rFonts w:ascii="Times New Roman" w:hAnsi="Times New Roman" w:cs="Times New Roman"/>
              </w:rPr>
            </w:pPr>
            <w:r>
              <w:rPr>
                <w:rFonts w:ascii="Times New Roman" w:eastAsia="Liberation Serif" w:hAnsi="Times New Roman" w:cs="Times New Roman"/>
                <w:b/>
                <w:sz w:val="22"/>
                <w:szCs w:val="22"/>
                <w:lang w:val="en-US"/>
              </w:rPr>
              <w:t>MCA-20-24(</w:t>
            </w:r>
            <w:proofErr w:type="spellStart"/>
            <w:r>
              <w:rPr>
                <w:rFonts w:ascii="Times New Roman" w:eastAsia="Liberation Serif" w:hAnsi="Times New Roman" w:cs="Times New Roman"/>
                <w:b/>
                <w:sz w:val="22"/>
                <w:szCs w:val="22"/>
                <w:lang w:val="en-US"/>
              </w:rPr>
              <w:t>i</w:t>
            </w:r>
            <w:proofErr w:type="spellEnd"/>
            <w:r>
              <w:rPr>
                <w:rFonts w:ascii="Times New Roman" w:eastAsia="Liberation Serif" w:hAnsi="Times New Roman" w:cs="Times New Roman"/>
                <w:b/>
                <w:sz w:val="22"/>
                <w:szCs w:val="22"/>
                <w:lang w:val="en-US"/>
              </w:rPr>
              <w:t>)</w:t>
            </w:r>
            <w:r w:rsidR="0031730E" w:rsidRPr="0031730E">
              <w:rPr>
                <w:rFonts w:ascii="Times New Roman" w:eastAsia="Liberation Serif" w:hAnsi="Times New Roman" w:cs="Times New Roman"/>
                <w:b/>
                <w:sz w:val="22"/>
                <w:szCs w:val="22"/>
                <w:lang w:val="en-US"/>
              </w:rPr>
              <w:t>.1</w:t>
            </w:r>
          </w:p>
        </w:tc>
        <w:tc>
          <w:tcPr>
            <w:tcW w:w="3731"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spacing w:after="0" w:line="240" w:lineRule="auto"/>
              <w:jc w:val="both"/>
              <w:rPr>
                <w:rFonts w:cs="Times New Roman"/>
              </w:rPr>
            </w:pPr>
            <w:r>
              <w:rPr>
                <w:rFonts w:eastAsia="Liberation Serif;Times New Roma" w:cs="Times New Roman"/>
                <w:sz w:val="22"/>
                <w:szCs w:val="22"/>
                <w:lang w:val="en-US"/>
              </w:rPr>
              <w:t>u</w:t>
            </w:r>
            <w:r w:rsidRPr="0031730E">
              <w:rPr>
                <w:rFonts w:eastAsia="Liberation Serif;Times New Roma" w:cs="Times New Roman"/>
                <w:sz w:val="22"/>
                <w:szCs w:val="22"/>
                <w:lang w:val="en-US"/>
              </w:rPr>
              <w:t>nderstand the programming language hier</w:t>
            </w:r>
            <w:r>
              <w:rPr>
                <w:rFonts w:eastAsia="Liberation Serif;Times New Roma" w:cs="Times New Roman"/>
                <w:sz w:val="22"/>
                <w:szCs w:val="22"/>
                <w:lang w:val="en-US"/>
              </w:rPr>
              <w:t>archy and basics of compilation;</w:t>
            </w:r>
          </w:p>
        </w:tc>
      </w:tr>
      <w:tr w:rsidR="0031730E" w:rsidRPr="0031730E" w:rsidTr="00C331F2">
        <w:trPr>
          <w:trHeight w:val="303"/>
        </w:trPr>
        <w:tc>
          <w:tcPr>
            <w:tcW w:w="12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TableContents"/>
              <w:jc w:val="center"/>
              <w:rPr>
                <w:rFonts w:ascii="Times New Roman" w:hAnsi="Times New Roman" w:cs="Times New Roman"/>
              </w:rPr>
            </w:pPr>
            <w:r w:rsidRPr="0031730E">
              <w:rPr>
                <w:rFonts w:ascii="Times New Roman" w:eastAsia="Liberation Serif" w:hAnsi="Times New Roman" w:cs="Times New Roman"/>
                <w:b/>
                <w:sz w:val="22"/>
                <w:szCs w:val="22"/>
                <w:lang w:val="en-US"/>
              </w:rPr>
              <w:t>MCA</w:t>
            </w:r>
            <w:r w:rsidR="001F037E">
              <w:rPr>
                <w:rFonts w:ascii="Times New Roman" w:eastAsia="Liberation Serif" w:hAnsi="Times New Roman" w:cs="Times New Roman"/>
                <w:b/>
                <w:sz w:val="22"/>
                <w:szCs w:val="22"/>
                <w:lang w:val="en-US"/>
              </w:rPr>
              <w:t>-20-24(</w:t>
            </w:r>
            <w:proofErr w:type="spellStart"/>
            <w:r w:rsidR="001F037E">
              <w:rPr>
                <w:rFonts w:ascii="Times New Roman" w:eastAsia="Liberation Serif" w:hAnsi="Times New Roman" w:cs="Times New Roman"/>
                <w:b/>
                <w:sz w:val="22"/>
                <w:szCs w:val="22"/>
                <w:lang w:val="en-US"/>
              </w:rPr>
              <w:t>i</w:t>
            </w:r>
            <w:proofErr w:type="spellEnd"/>
            <w:r w:rsidR="001F037E">
              <w:rPr>
                <w:rFonts w:ascii="Times New Roman" w:eastAsia="Liberation Serif" w:hAnsi="Times New Roman" w:cs="Times New Roman"/>
                <w:b/>
                <w:sz w:val="22"/>
                <w:szCs w:val="22"/>
                <w:lang w:val="en-US"/>
              </w:rPr>
              <w:t>)</w:t>
            </w:r>
            <w:r w:rsidRPr="0031730E">
              <w:rPr>
                <w:rFonts w:ascii="Times New Roman" w:eastAsia="Liberation Serif" w:hAnsi="Times New Roman" w:cs="Times New Roman"/>
                <w:b/>
                <w:sz w:val="22"/>
                <w:szCs w:val="22"/>
                <w:lang w:val="en-US"/>
              </w:rPr>
              <w:t>.2</w:t>
            </w:r>
          </w:p>
        </w:tc>
        <w:tc>
          <w:tcPr>
            <w:tcW w:w="3731"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tabs>
                <w:tab w:val="left" w:pos="360"/>
                <w:tab w:val="left" w:pos="420"/>
              </w:tabs>
              <w:spacing w:after="0" w:line="240" w:lineRule="auto"/>
              <w:jc w:val="both"/>
              <w:rPr>
                <w:rFonts w:eastAsia="Liberation Serif;Times New Roma" w:cs="Times New Roman"/>
                <w:lang w:val="en-US"/>
              </w:rPr>
            </w:pPr>
            <w:r>
              <w:rPr>
                <w:rFonts w:eastAsia="Liberation Serif" w:cs="Times New Roman"/>
                <w:sz w:val="22"/>
                <w:szCs w:val="22"/>
                <w:lang w:val="en-US"/>
              </w:rPr>
              <w:t>u</w:t>
            </w:r>
            <w:r w:rsidRPr="0031730E">
              <w:rPr>
                <w:rFonts w:eastAsia="Liberation Serif" w:cs="Times New Roman"/>
                <w:sz w:val="22"/>
                <w:szCs w:val="22"/>
                <w:lang w:val="en-US"/>
              </w:rPr>
              <w:t>nderstand</w:t>
            </w:r>
            <w:r>
              <w:rPr>
                <w:rFonts w:eastAsia="Liberation Serif" w:cs="Times New Roman"/>
                <w:sz w:val="22"/>
                <w:szCs w:val="22"/>
                <w:lang w:val="en-US"/>
              </w:rPr>
              <w:t xml:space="preserve"> the different types of grammar;</w:t>
            </w:r>
          </w:p>
        </w:tc>
      </w:tr>
      <w:tr w:rsidR="0031730E" w:rsidRPr="0031730E" w:rsidTr="00C331F2">
        <w:trPr>
          <w:trHeight w:val="303"/>
        </w:trPr>
        <w:tc>
          <w:tcPr>
            <w:tcW w:w="12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1F037E" w:rsidP="001F037E">
            <w:pPr>
              <w:pStyle w:val="TableContents"/>
              <w:jc w:val="center"/>
              <w:rPr>
                <w:rFonts w:ascii="Times New Roman" w:hAnsi="Times New Roman" w:cs="Times New Roman"/>
              </w:rPr>
            </w:pPr>
            <w:r>
              <w:rPr>
                <w:rFonts w:ascii="Times New Roman" w:eastAsia="Liberation Serif" w:hAnsi="Times New Roman" w:cs="Times New Roman"/>
                <w:b/>
                <w:sz w:val="22"/>
                <w:szCs w:val="22"/>
                <w:lang w:val="en-US"/>
              </w:rPr>
              <w:t>MCA-20-24(</w:t>
            </w:r>
            <w:proofErr w:type="spellStart"/>
            <w:r>
              <w:rPr>
                <w:rFonts w:ascii="Times New Roman" w:eastAsia="Liberation Serif" w:hAnsi="Times New Roman" w:cs="Times New Roman"/>
                <w:b/>
                <w:sz w:val="22"/>
                <w:szCs w:val="22"/>
                <w:lang w:val="en-US"/>
              </w:rPr>
              <w:t>i</w:t>
            </w:r>
            <w:proofErr w:type="spellEnd"/>
            <w:r>
              <w:rPr>
                <w:rFonts w:ascii="Times New Roman" w:eastAsia="Liberation Serif" w:hAnsi="Times New Roman" w:cs="Times New Roman"/>
                <w:b/>
                <w:sz w:val="22"/>
                <w:szCs w:val="22"/>
                <w:lang w:val="en-US"/>
              </w:rPr>
              <w:t>)</w:t>
            </w:r>
            <w:r w:rsidR="0031730E" w:rsidRPr="0031730E">
              <w:rPr>
                <w:rFonts w:ascii="Times New Roman" w:eastAsia="Liberation Serif" w:hAnsi="Times New Roman" w:cs="Times New Roman"/>
                <w:b/>
                <w:sz w:val="22"/>
                <w:szCs w:val="22"/>
                <w:lang w:val="en-US"/>
              </w:rPr>
              <w:t>.3</w:t>
            </w:r>
          </w:p>
        </w:tc>
        <w:tc>
          <w:tcPr>
            <w:tcW w:w="3731"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TableContents"/>
              <w:tabs>
                <w:tab w:val="left" w:pos="360"/>
                <w:tab w:val="left" w:pos="420"/>
              </w:tabs>
              <w:jc w:val="both"/>
              <w:rPr>
                <w:rFonts w:ascii="Times New Roman" w:eastAsia="Liberation Serif;Times New Roma" w:hAnsi="Times New Roman" w:cs="Times New Roman"/>
                <w:lang w:val="en-US"/>
              </w:rPr>
            </w:pPr>
            <w:r>
              <w:rPr>
                <w:rFonts w:ascii="Times New Roman" w:eastAsia="Liberation Serif" w:hAnsi="Times New Roman" w:cs="Times New Roman"/>
                <w:color w:val="000000"/>
                <w:sz w:val="22"/>
                <w:szCs w:val="22"/>
                <w:lang w:val="en-US"/>
              </w:rPr>
              <w:t>u</w:t>
            </w:r>
            <w:r w:rsidRPr="0031730E">
              <w:rPr>
                <w:rFonts w:ascii="Times New Roman" w:eastAsia="Liberation Serif" w:hAnsi="Times New Roman" w:cs="Times New Roman"/>
                <w:color w:val="000000"/>
                <w:sz w:val="22"/>
                <w:szCs w:val="22"/>
                <w:lang w:val="en-US"/>
              </w:rPr>
              <w:t>nderstand the features of object oriented language and differ</w:t>
            </w:r>
            <w:r>
              <w:rPr>
                <w:rFonts w:ascii="Times New Roman" w:eastAsia="Liberation Serif" w:hAnsi="Times New Roman" w:cs="Times New Roman"/>
                <w:color w:val="000000"/>
                <w:sz w:val="22"/>
                <w:szCs w:val="22"/>
                <w:lang w:val="en-US"/>
              </w:rPr>
              <w:t>ent methods of sequence control;</w:t>
            </w:r>
          </w:p>
        </w:tc>
      </w:tr>
      <w:tr w:rsidR="0031730E" w:rsidRPr="0031730E" w:rsidTr="00C331F2">
        <w:trPr>
          <w:trHeight w:val="303"/>
        </w:trPr>
        <w:tc>
          <w:tcPr>
            <w:tcW w:w="12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1F037E" w:rsidP="001F037E">
            <w:pPr>
              <w:pStyle w:val="TableContents"/>
              <w:jc w:val="center"/>
              <w:rPr>
                <w:rFonts w:ascii="Times New Roman" w:hAnsi="Times New Roman" w:cs="Times New Roman"/>
              </w:rPr>
            </w:pPr>
            <w:r>
              <w:rPr>
                <w:rFonts w:ascii="Times New Roman" w:eastAsia="Liberation Serif" w:hAnsi="Times New Roman" w:cs="Times New Roman"/>
                <w:b/>
                <w:sz w:val="22"/>
                <w:szCs w:val="22"/>
                <w:lang w:val="en-US"/>
              </w:rPr>
              <w:t>MCA-20-24(</w:t>
            </w:r>
            <w:proofErr w:type="spellStart"/>
            <w:r>
              <w:rPr>
                <w:rFonts w:ascii="Times New Roman" w:eastAsia="Liberation Serif" w:hAnsi="Times New Roman" w:cs="Times New Roman"/>
                <w:b/>
                <w:sz w:val="22"/>
                <w:szCs w:val="22"/>
                <w:lang w:val="en-US"/>
              </w:rPr>
              <w:t>i</w:t>
            </w:r>
            <w:proofErr w:type="spellEnd"/>
            <w:r>
              <w:rPr>
                <w:rFonts w:ascii="Times New Roman" w:eastAsia="Liberation Serif" w:hAnsi="Times New Roman" w:cs="Times New Roman"/>
                <w:b/>
                <w:sz w:val="22"/>
                <w:szCs w:val="22"/>
                <w:lang w:val="en-US"/>
              </w:rPr>
              <w:t>)</w:t>
            </w:r>
            <w:r w:rsidR="0031730E" w:rsidRPr="0031730E">
              <w:rPr>
                <w:rFonts w:ascii="Times New Roman" w:eastAsia="Liberation Serif" w:hAnsi="Times New Roman" w:cs="Times New Roman"/>
                <w:b/>
                <w:sz w:val="22"/>
                <w:szCs w:val="22"/>
                <w:lang w:val="en-US"/>
              </w:rPr>
              <w:t>.4</w:t>
            </w:r>
          </w:p>
        </w:tc>
        <w:tc>
          <w:tcPr>
            <w:tcW w:w="3731"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31730E" w:rsidRDefault="0031730E" w:rsidP="001F037E">
            <w:pPr>
              <w:pStyle w:val="TableContents"/>
              <w:jc w:val="both"/>
              <w:rPr>
                <w:rFonts w:ascii="Times New Roman" w:eastAsia="Liberation Serif;Times New Roma" w:hAnsi="Times New Roman" w:cs="Times New Roman"/>
                <w:lang w:val="en-US"/>
              </w:rPr>
            </w:pPr>
            <w:proofErr w:type="gramStart"/>
            <w:r>
              <w:rPr>
                <w:rFonts w:ascii="Times New Roman" w:eastAsia="Liberation Serif;Times New Roma" w:hAnsi="Times New Roman" w:cs="Times New Roman"/>
                <w:color w:val="000000"/>
                <w:sz w:val="22"/>
                <w:szCs w:val="22"/>
                <w:lang w:val="en-US"/>
              </w:rPr>
              <w:t>u</w:t>
            </w:r>
            <w:r w:rsidRPr="0031730E">
              <w:rPr>
                <w:rFonts w:ascii="Times New Roman" w:eastAsia="Liberation Serif;Times New Roma" w:hAnsi="Times New Roman" w:cs="Times New Roman"/>
                <w:color w:val="000000"/>
                <w:sz w:val="22"/>
                <w:szCs w:val="22"/>
                <w:lang w:val="en-US"/>
              </w:rPr>
              <w:t>nderstand</w:t>
            </w:r>
            <w:proofErr w:type="gramEnd"/>
            <w:r w:rsidRPr="0031730E">
              <w:rPr>
                <w:rFonts w:ascii="Times New Roman" w:eastAsia="Liberation Serif;Times New Roma" w:hAnsi="Times New Roman" w:cs="Times New Roman"/>
                <w:color w:val="000000"/>
                <w:sz w:val="22"/>
                <w:szCs w:val="22"/>
                <w:lang w:val="en-US"/>
              </w:rPr>
              <w:t xml:space="preserve"> the implementation</w:t>
            </w:r>
            <w:r>
              <w:rPr>
                <w:rFonts w:ascii="Times New Roman" w:eastAsia="Liberation Serif;Times New Roma" w:hAnsi="Times New Roman" w:cs="Times New Roman"/>
                <w:color w:val="000000"/>
                <w:sz w:val="22"/>
                <w:szCs w:val="22"/>
                <w:lang w:val="en-US"/>
              </w:rPr>
              <w:t xml:space="preserve"> of different type of functions.</w:t>
            </w:r>
          </w:p>
        </w:tc>
      </w:tr>
      <w:tr w:rsidR="0031730E" w:rsidRPr="0031730E" w:rsidTr="00C331F2">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1F037E" w:rsidRDefault="0031730E" w:rsidP="001F037E">
            <w:pPr>
              <w:pStyle w:val="TableContents"/>
              <w:jc w:val="center"/>
              <w:rPr>
                <w:rFonts w:ascii="Times New Roman" w:hAnsi="Times New Roman" w:cs="Times New Roman"/>
                <w:b/>
                <w:lang w:val="en-US"/>
              </w:rPr>
            </w:pPr>
            <w:r w:rsidRPr="001F037E">
              <w:rPr>
                <w:rFonts w:ascii="Times New Roman" w:hAnsi="Times New Roman" w:cs="Times New Roman"/>
                <w:b/>
                <w:sz w:val="22"/>
                <w:szCs w:val="22"/>
                <w:lang w:val="en-US"/>
              </w:rPr>
              <w:t xml:space="preserve">Unit – I </w:t>
            </w:r>
          </w:p>
          <w:p w:rsidR="0031730E" w:rsidRPr="0031730E" w:rsidRDefault="0031730E" w:rsidP="001F037E">
            <w:pPr>
              <w:pStyle w:val="PlainText"/>
              <w:spacing w:after="0" w:line="240" w:lineRule="auto"/>
              <w:jc w:val="both"/>
              <w:rPr>
                <w:rFonts w:ascii="Times New Roman" w:eastAsia="Liberation Serif;Times New Roma" w:hAnsi="Times New Roman" w:cs="Times New Roman"/>
                <w:color w:val="000000"/>
                <w:sz w:val="22"/>
                <w:szCs w:val="22"/>
              </w:rPr>
            </w:pPr>
            <w:r w:rsidRPr="0031730E">
              <w:rPr>
                <w:rFonts w:ascii="Times New Roman" w:eastAsia="Liberation Serif;Times New Roma" w:hAnsi="Times New Roman" w:cs="Times New Roman"/>
                <w:color w:val="000000"/>
                <w:sz w:val="22"/>
                <w:szCs w:val="22"/>
              </w:rPr>
              <w:t>Preliminaries: History, Impact of Programming Paradigms, Role of Programming Languages, Good Language, Effects of Programming Environment, Translators and virtual architectures, Binding and Binding time, Language Syntax, Analysis of Program, Synthesis of Object program, Formal translation models: BNF Grammars, General parsing, Language translation, Recursive descent parsing.</w:t>
            </w:r>
          </w:p>
        </w:tc>
      </w:tr>
      <w:tr w:rsidR="0031730E" w:rsidRPr="0031730E" w:rsidTr="00C331F2">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1F037E" w:rsidRDefault="0031730E" w:rsidP="001F037E">
            <w:pPr>
              <w:pStyle w:val="TableContents"/>
              <w:jc w:val="center"/>
              <w:rPr>
                <w:rFonts w:ascii="Times New Roman" w:hAnsi="Times New Roman" w:cs="Times New Roman"/>
                <w:b/>
                <w:lang w:val="en-US"/>
              </w:rPr>
            </w:pPr>
            <w:r w:rsidRPr="001F037E">
              <w:rPr>
                <w:rFonts w:ascii="Times New Roman" w:hAnsi="Times New Roman" w:cs="Times New Roman"/>
                <w:b/>
                <w:sz w:val="22"/>
                <w:szCs w:val="22"/>
                <w:lang w:val="en-US"/>
              </w:rPr>
              <w:t xml:space="preserve">Unit – II </w:t>
            </w:r>
          </w:p>
          <w:p w:rsidR="0031730E" w:rsidRPr="0031730E" w:rsidRDefault="0031730E" w:rsidP="001F037E">
            <w:pPr>
              <w:pStyle w:val="PlainText"/>
              <w:spacing w:after="0" w:line="240" w:lineRule="auto"/>
              <w:jc w:val="both"/>
              <w:rPr>
                <w:rFonts w:ascii="Times New Roman" w:eastAsia="Liberation Serif;Times New Roma" w:hAnsi="Times New Roman" w:cs="Times New Roman"/>
                <w:color w:val="000000"/>
                <w:sz w:val="22"/>
                <w:szCs w:val="22"/>
              </w:rPr>
            </w:pPr>
            <w:r w:rsidRPr="0031730E">
              <w:rPr>
                <w:rFonts w:ascii="Times New Roman" w:eastAsia="Liberation Serif;Times New Roma" w:hAnsi="Times New Roman" w:cs="Times New Roman"/>
                <w:color w:val="000000"/>
                <w:sz w:val="22"/>
                <w:szCs w:val="22"/>
              </w:rPr>
              <w:t>Formal languages and automata: The Chomsky hierarchy of formal languages, regular grammars, Regular expressions, Finite State Automata, Context-free grammars, Pushdown automata, Ambiguous grammars.</w:t>
            </w:r>
          </w:p>
          <w:p w:rsidR="0031730E" w:rsidRPr="0031730E" w:rsidRDefault="0031730E" w:rsidP="001F037E">
            <w:pPr>
              <w:pStyle w:val="PlainText"/>
              <w:spacing w:after="0" w:line="240" w:lineRule="auto"/>
              <w:jc w:val="both"/>
              <w:rPr>
                <w:rFonts w:ascii="Times New Roman" w:eastAsia="Liberation Serif;Times New Roma" w:hAnsi="Times New Roman" w:cs="Times New Roman"/>
                <w:color w:val="000000"/>
                <w:sz w:val="22"/>
                <w:szCs w:val="22"/>
                <w:lang w:val="en-US"/>
              </w:rPr>
            </w:pPr>
            <w:r w:rsidRPr="0031730E">
              <w:rPr>
                <w:rFonts w:ascii="Times New Roman" w:eastAsia="Liberation Serif;Times New Roma" w:hAnsi="Times New Roman" w:cs="Times New Roman"/>
                <w:color w:val="000000"/>
                <w:sz w:val="22"/>
                <w:szCs w:val="22"/>
                <w:lang w:val="en-US"/>
              </w:rPr>
              <w:t xml:space="preserve">Language Semantics: Attribute grammars, </w:t>
            </w:r>
            <w:proofErr w:type="spellStart"/>
            <w:r w:rsidRPr="0031730E">
              <w:rPr>
                <w:rFonts w:ascii="Times New Roman" w:eastAsia="Liberation Serif;Times New Roma" w:hAnsi="Times New Roman" w:cs="Times New Roman"/>
                <w:color w:val="000000"/>
                <w:sz w:val="22"/>
                <w:szCs w:val="22"/>
                <w:lang w:val="en-US"/>
              </w:rPr>
              <w:t>Denotational</w:t>
            </w:r>
            <w:proofErr w:type="spellEnd"/>
            <w:r w:rsidRPr="0031730E">
              <w:rPr>
                <w:rFonts w:ascii="Times New Roman" w:eastAsia="Liberation Serif;Times New Roma" w:hAnsi="Times New Roman" w:cs="Times New Roman"/>
                <w:color w:val="000000"/>
                <w:sz w:val="22"/>
                <w:szCs w:val="22"/>
                <w:lang w:val="en-US"/>
              </w:rPr>
              <w:t xml:space="preserve"> semantics, Program verification and validation, Data objects, variables, constants, data types, declaration, type checking, type casting, type promotion, Enumerators, Composite data types.</w:t>
            </w:r>
          </w:p>
        </w:tc>
      </w:tr>
      <w:tr w:rsidR="0031730E" w:rsidRPr="0031730E" w:rsidTr="00C331F2">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1F037E" w:rsidRDefault="0031730E" w:rsidP="001F037E">
            <w:pPr>
              <w:pStyle w:val="TableContents"/>
              <w:jc w:val="center"/>
              <w:rPr>
                <w:rFonts w:ascii="Times New Roman" w:hAnsi="Times New Roman" w:cs="Times New Roman"/>
                <w:b/>
                <w:lang w:val="en-US"/>
              </w:rPr>
            </w:pPr>
            <w:r w:rsidRPr="001F037E">
              <w:rPr>
                <w:rFonts w:ascii="Times New Roman" w:hAnsi="Times New Roman" w:cs="Times New Roman"/>
                <w:b/>
                <w:sz w:val="22"/>
                <w:szCs w:val="22"/>
                <w:lang w:val="en-US"/>
              </w:rPr>
              <w:t>Unit – III</w:t>
            </w:r>
          </w:p>
          <w:p w:rsidR="0031730E" w:rsidRPr="0031730E" w:rsidRDefault="0031730E" w:rsidP="001F037E">
            <w:pPr>
              <w:pStyle w:val="PlainText"/>
              <w:spacing w:after="0" w:line="240" w:lineRule="auto"/>
              <w:jc w:val="both"/>
              <w:rPr>
                <w:rFonts w:ascii="Times New Roman" w:eastAsia="Liberation Serif;Times New Roma" w:hAnsi="Times New Roman" w:cs="Times New Roman"/>
                <w:color w:val="000000"/>
                <w:sz w:val="22"/>
                <w:szCs w:val="22"/>
              </w:rPr>
            </w:pPr>
            <w:r w:rsidRPr="0031730E">
              <w:rPr>
                <w:rFonts w:ascii="Times New Roman" w:eastAsia="Liberation Serif;Times New Roma" w:hAnsi="Times New Roman" w:cs="Times New Roman"/>
                <w:color w:val="000000"/>
                <w:sz w:val="22"/>
                <w:szCs w:val="22"/>
              </w:rPr>
              <w:t>Object Orientated concepts: Structured data types, Abstract data types, Information hiding, Subprogram concepts, Good program design, Type definitions, Type equivalence, Inheritance, Derived classes, Abstract classes, Polymorphism, Inheritance and software reuse.</w:t>
            </w:r>
          </w:p>
          <w:p w:rsidR="0031730E" w:rsidRPr="0031730E" w:rsidRDefault="0031730E" w:rsidP="001F037E">
            <w:pPr>
              <w:pStyle w:val="PlainText"/>
              <w:spacing w:after="0" w:line="240" w:lineRule="auto"/>
              <w:ind w:left="15"/>
              <w:jc w:val="both"/>
              <w:rPr>
                <w:rFonts w:ascii="Times New Roman" w:eastAsia="Liberation Serif;Times New Roma" w:hAnsi="Times New Roman" w:cs="Times New Roman"/>
                <w:color w:val="000000"/>
                <w:sz w:val="22"/>
                <w:szCs w:val="22"/>
                <w:lang w:val="en-US"/>
              </w:rPr>
            </w:pPr>
            <w:r w:rsidRPr="0031730E">
              <w:rPr>
                <w:rFonts w:ascii="Times New Roman" w:eastAsia="Liberation Serif;Times New Roma" w:hAnsi="Times New Roman" w:cs="Times New Roman"/>
                <w:color w:val="000000"/>
                <w:sz w:val="22"/>
                <w:szCs w:val="22"/>
                <w:lang w:val="en-US"/>
              </w:rPr>
              <w:t>Sequence control: Implicit and explicit sequence control, Sequence control within arithmetic expressions, sequence control between statements, sequencing with non-arithmetic expressions, Subprogram Sequence control.</w:t>
            </w:r>
          </w:p>
        </w:tc>
      </w:tr>
      <w:tr w:rsidR="0031730E" w:rsidRPr="0031730E" w:rsidTr="00C331F2">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1F037E" w:rsidRDefault="0031730E" w:rsidP="001F037E">
            <w:pPr>
              <w:pStyle w:val="TableContents"/>
              <w:jc w:val="center"/>
              <w:rPr>
                <w:rFonts w:ascii="Times New Roman" w:hAnsi="Times New Roman" w:cs="Times New Roman"/>
                <w:b/>
                <w:lang w:val="en-US"/>
              </w:rPr>
            </w:pPr>
            <w:r w:rsidRPr="001F037E">
              <w:rPr>
                <w:rFonts w:ascii="Times New Roman" w:hAnsi="Times New Roman" w:cs="Times New Roman"/>
                <w:b/>
                <w:sz w:val="22"/>
                <w:szCs w:val="22"/>
                <w:lang w:val="en-US"/>
              </w:rPr>
              <w:t xml:space="preserve">Unit – IV </w:t>
            </w:r>
          </w:p>
          <w:p w:rsidR="0031730E" w:rsidRPr="0031730E" w:rsidRDefault="0031730E" w:rsidP="001F037E">
            <w:pPr>
              <w:pStyle w:val="PlainText"/>
              <w:spacing w:after="0" w:line="240" w:lineRule="auto"/>
              <w:ind w:left="15"/>
              <w:jc w:val="both"/>
              <w:rPr>
                <w:rFonts w:ascii="Times New Roman" w:eastAsia="Liberation Serif;Times New Roma" w:hAnsi="Times New Roman" w:cs="Times New Roman"/>
                <w:color w:val="000000"/>
                <w:sz w:val="22"/>
                <w:szCs w:val="22"/>
                <w:lang w:val="en-US"/>
              </w:rPr>
            </w:pPr>
            <w:r w:rsidRPr="0031730E">
              <w:rPr>
                <w:rFonts w:ascii="Times New Roman" w:eastAsia="Liberation Serif;Times New Roma" w:hAnsi="Times New Roman" w:cs="Times New Roman"/>
                <w:color w:val="000000"/>
                <w:sz w:val="22"/>
                <w:szCs w:val="22"/>
                <w:lang w:val="en-US"/>
              </w:rPr>
              <w:t xml:space="preserve">Miscellaneous topics: Parameter passing techniques, Static &amp; Dynamic Scoping, Storage of variables, Static </w:t>
            </w:r>
            <w:r w:rsidRPr="0031730E">
              <w:rPr>
                <w:rFonts w:ascii="Times New Roman" w:eastAsia="Liberation Serif;Times New Roma" w:hAnsi="Times New Roman" w:cs="Times New Roman"/>
                <w:color w:val="000000"/>
                <w:sz w:val="22"/>
                <w:szCs w:val="22"/>
                <w:lang w:val="en-US"/>
              </w:rPr>
              <w:lastRenderedPageBreak/>
              <w:t>storage, Heap Storage management, Distributed Processing, Exceptions and Exception handlers, Co-routines, Scheduled subprograms, Parallel programming, Processor design, Hardware and Software architectures, Network Programming, Evolution of scripting languages, Applets, XML.</w:t>
            </w:r>
          </w:p>
        </w:tc>
      </w:tr>
      <w:tr w:rsidR="0031730E" w:rsidRPr="0031730E" w:rsidTr="00C331F2">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1F037E" w:rsidRDefault="0031730E" w:rsidP="001F037E">
            <w:pPr>
              <w:pStyle w:val="TableContents"/>
              <w:jc w:val="both"/>
              <w:rPr>
                <w:rFonts w:ascii="Times New Roman" w:hAnsi="Times New Roman" w:cs="Times New Roman"/>
                <w:b/>
                <w:lang w:val="en-US"/>
              </w:rPr>
            </w:pPr>
            <w:r w:rsidRPr="001F037E">
              <w:rPr>
                <w:rFonts w:ascii="Times New Roman" w:hAnsi="Times New Roman" w:cs="Times New Roman"/>
                <w:b/>
                <w:sz w:val="22"/>
                <w:szCs w:val="22"/>
                <w:lang w:val="en-US"/>
              </w:rPr>
              <w:lastRenderedPageBreak/>
              <w:t>Text Books:</w:t>
            </w:r>
          </w:p>
          <w:p w:rsidR="0031730E" w:rsidRPr="0031730E" w:rsidRDefault="0031730E" w:rsidP="008E50F6">
            <w:pPr>
              <w:pStyle w:val="ListParagraph"/>
              <w:numPr>
                <w:ilvl w:val="0"/>
                <w:numId w:val="42"/>
              </w:numPr>
              <w:tabs>
                <w:tab w:val="left" w:pos="1276"/>
              </w:tabs>
              <w:spacing w:after="0" w:line="240" w:lineRule="auto"/>
              <w:rPr>
                <w:rFonts w:ascii="Times New Roman" w:hAnsi="Times New Roman" w:cs="Times New Roman"/>
              </w:rPr>
            </w:pPr>
            <w:r w:rsidRPr="0031730E">
              <w:rPr>
                <w:rFonts w:ascii="Times New Roman" w:eastAsia="Liberation Serif;Times New Roma" w:hAnsi="Times New Roman" w:cs="Times New Roman"/>
              </w:rPr>
              <w:t>Pratt T.W</w:t>
            </w:r>
            <w:r w:rsidR="00C331F2">
              <w:rPr>
                <w:rFonts w:ascii="Times New Roman" w:eastAsia="Liberation Serif;Times New Roma" w:hAnsi="Times New Roman" w:cs="Times New Roman"/>
              </w:rPr>
              <w:t xml:space="preserve">., </w:t>
            </w:r>
            <w:proofErr w:type="spellStart"/>
            <w:r w:rsidR="00C331F2">
              <w:rPr>
                <w:rFonts w:ascii="Times New Roman" w:eastAsia="Liberation Serif;Times New Roma" w:hAnsi="Times New Roman" w:cs="Times New Roman"/>
              </w:rPr>
              <w:t>Zelkowitz</w:t>
            </w:r>
            <w:proofErr w:type="spellEnd"/>
            <w:r w:rsidR="00C331F2">
              <w:rPr>
                <w:rFonts w:ascii="Times New Roman" w:eastAsia="Liberation Serif;Times New Roma" w:hAnsi="Times New Roman" w:cs="Times New Roman"/>
              </w:rPr>
              <w:t xml:space="preserve"> M.V., </w:t>
            </w:r>
            <w:proofErr w:type="spellStart"/>
            <w:r w:rsidR="00C331F2">
              <w:rPr>
                <w:rFonts w:ascii="Times New Roman" w:eastAsia="Liberation Serif;Times New Roma" w:hAnsi="Times New Roman" w:cs="Times New Roman"/>
              </w:rPr>
              <w:t>Gopal</w:t>
            </w:r>
            <w:proofErr w:type="spellEnd"/>
            <w:r w:rsidR="00C331F2">
              <w:rPr>
                <w:rFonts w:ascii="Times New Roman" w:eastAsia="Liberation Serif;Times New Roma" w:hAnsi="Times New Roman" w:cs="Times New Roman"/>
              </w:rPr>
              <w:t xml:space="preserve"> T.V., </w:t>
            </w:r>
            <w:r w:rsidRPr="0031730E">
              <w:rPr>
                <w:rFonts w:ascii="Times New Roman" w:eastAsia="Liberation Serif;Times New Roma" w:hAnsi="Times New Roman" w:cs="Times New Roman"/>
              </w:rPr>
              <w:t>Programming Languages Design and Implementation, Pearson Education.</w:t>
            </w:r>
          </w:p>
          <w:p w:rsidR="0031730E" w:rsidRPr="0031730E" w:rsidRDefault="0031730E" w:rsidP="00C331F2">
            <w:pPr>
              <w:pStyle w:val="ListParagraph"/>
              <w:numPr>
                <w:ilvl w:val="0"/>
                <w:numId w:val="42"/>
              </w:numPr>
              <w:tabs>
                <w:tab w:val="left" w:pos="1276"/>
              </w:tabs>
              <w:spacing w:after="0" w:line="240" w:lineRule="auto"/>
              <w:rPr>
                <w:rFonts w:ascii="Times New Roman" w:hAnsi="Times New Roman" w:cs="Times New Roman"/>
              </w:rPr>
            </w:pPr>
            <w:proofErr w:type="spellStart"/>
            <w:r w:rsidRPr="0031730E">
              <w:rPr>
                <w:rFonts w:ascii="Times New Roman" w:eastAsia="Liberation Serif;Times New Roma" w:hAnsi="Times New Roman" w:cs="Times New Roman"/>
              </w:rPr>
              <w:t>Sebesta</w:t>
            </w:r>
            <w:proofErr w:type="spellEnd"/>
            <w:r w:rsidRPr="0031730E">
              <w:rPr>
                <w:rFonts w:ascii="Times New Roman" w:eastAsia="Liberation Serif;Times New Roma" w:hAnsi="Times New Roman" w:cs="Times New Roman"/>
              </w:rPr>
              <w:t xml:space="preserve"> W. Robert, Concepts of Programming Languages, Pearson Education.</w:t>
            </w:r>
          </w:p>
        </w:tc>
      </w:tr>
      <w:tr w:rsidR="0031730E" w:rsidRPr="0031730E" w:rsidTr="00C331F2">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1730E" w:rsidRPr="001F037E" w:rsidRDefault="0031730E" w:rsidP="001F037E">
            <w:pPr>
              <w:pStyle w:val="TableContents"/>
              <w:jc w:val="both"/>
              <w:rPr>
                <w:rFonts w:ascii="Times New Roman" w:hAnsi="Times New Roman" w:cs="Times New Roman"/>
                <w:b/>
                <w:lang w:val="en-US"/>
              </w:rPr>
            </w:pPr>
            <w:r w:rsidRPr="001F037E">
              <w:rPr>
                <w:rFonts w:ascii="Times New Roman" w:hAnsi="Times New Roman" w:cs="Times New Roman"/>
                <w:b/>
                <w:sz w:val="22"/>
                <w:szCs w:val="22"/>
                <w:lang w:val="en-US"/>
              </w:rPr>
              <w:t>Reference Books:</w:t>
            </w:r>
          </w:p>
          <w:p w:rsidR="0031730E" w:rsidRPr="0031730E" w:rsidRDefault="00AB04EA" w:rsidP="008E50F6">
            <w:pPr>
              <w:pStyle w:val="PlainText"/>
              <w:numPr>
                <w:ilvl w:val="0"/>
                <w:numId w:val="43"/>
              </w:numPr>
              <w:tabs>
                <w:tab w:val="left" w:pos="426"/>
                <w:tab w:val="left" w:pos="567"/>
                <w:tab w:val="left" w:pos="870"/>
                <w:tab w:val="left" w:pos="885"/>
              </w:tabs>
              <w:spacing w:after="0" w:line="240" w:lineRule="auto"/>
              <w:jc w:val="both"/>
              <w:rPr>
                <w:rFonts w:ascii="Times New Roman" w:hAnsi="Times New Roman" w:cs="Times New Roman"/>
                <w:sz w:val="22"/>
                <w:szCs w:val="22"/>
              </w:rPr>
            </w:pPr>
            <w:r>
              <w:rPr>
                <w:rFonts w:ascii="Times New Roman" w:eastAsia="Liberation Serif;Times New Roma" w:hAnsi="Times New Roman" w:cs="Times New Roman"/>
                <w:color w:val="000000"/>
                <w:sz w:val="22"/>
                <w:szCs w:val="22"/>
              </w:rPr>
              <w:t xml:space="preserve">   </w:t>
            </w:r>
            <w:r w:rsidR="0031730E" w:rsidRPr="0031730E">
              <w:rPr>
                <w:rFonts w:ascii="Times New Roman" w:eastAsia="Liberation Serif;Times New Roma" w:hAnsi="Times New Roman" w:cs="Times New Roman"/>
                <w:color w:val="000000"/>
                <w:sz w:val="22"/>
                <w:szCs w:val="22"/>
              </w:rPr>
              <w:t>Appleby Doris &amp;</w:t>
            </w:r>
            <w:proofErr w:type="spellStart"/>
            <w:r w:rsidR="0031730E" w:rsidRPr="0031730E">
              <w:rPr>
                <w:rFonts w:ascii="Times New Roman" w:eastAsia="Liberation Serif;Times New Roma" w:hAnsi="Times New Roman" w:cs="Times New Roman"/>
                <w:color w:val="000000"/>
                <w:sz w:val="22"/>
                <w:szCs w:val="22"/>
              </w:rPr>
              <w:t>VandeKopple</w:t>
            </w:r>
            <w:proofErr w:type="spellEnd"/>
            <w:r w:rsidR="0031730E" w:rsidRPr="0031730E">
              <w:rPr>
                <w:rFonts w:ascii="Times New Roman" w:eastAsia="Liberation Serif;Times New Roma" w:hAnsi="Times New Roman" w:cs="Times New Roman"/>
                <w:color w:val="000000"/>
                <w:sz w:val="22"/>
                <w:szCs w:val="22"/>
              </w:rPr>
              <w:t xml:space="preserve"> J. Julius, Programming Languages-Paradigm and practice, Tata McGraw Hill.</w:t>
            </w:r>
          </w:p>
          <w:p w:rsidR="0031730E" w:rsidRPr="0031730E" w:rsidRDefault="00AB04EA" w:rsidP="008E50F6">
            <w:pPr>
              <w:pStyle w:val="PlainText"/>
              <w:numPr>
                <w:ilvl w:val="0"/>
                <w:numId w:val="43"/>
              </w:numPr>
              <w:tabs>
                <w:tab w:val="left" w:pos="426"/>
                <w:tab w:val="left" w:pos="567"/>
                <w:tab w:val="left" w:pos="870"/>
                <w:tab w:val="left" w:pos="885"/>
              </w:tabs>
              <w:spacing w:after="0" w:line="240" w:lineRule="auto"/>
              <w:jc w:val="both"/>
              <w:rPr>
                <w:rFonts w:ascii="Times New Roman" w:hAnsi="Times New Roman" w:cs="Times New Roman"/>
                <w:sz w:val="22"/>
                <w:szCs w:val="22"/>
              </w:rPr>
            </w:pPr>
            <w:r>
              <w:rPr>
                <w:rFonts w:ascii="Times New Roman" w:eastAsia="Liberation Serif;Times New Roma" w:hAnsi="Times New Roman" w:cs="Times New Roman"/>
                <w:color w:val="000000"/>
                <w:sz w:val="22"/>
                <w:szCs w:val="22"/>
              </w:rPr>
              <w:t xml:space="preserve">   </w:t>
            </w:r>
            <w:proofErr w:type="spellStart"/>
            <w:r w:rsidR="0031730E" w:rsidRPr="0031730E">
              <w:rPr>
                <w:rFonts w:ascii="Times New Roman" w:eastAsia="Liberation Serif;Times New Roma" w:hAnsi="Times New Roman" w:cs="Times New Roman"/>
                <w:color w:val="000000"/>
                <w:sz w:val="22"/>
                <w:szCs w:val="22"/>
              </w:rPr>
              <w:t>Sethi</w:t>
            </w:r>
            <w:proofErr w:type="spellEnd"/>
            <w:r w:rsidR="0031730E" w:rsidRPr="0031730E">
              <w:rPr>
                <w:rFonts w:ascii="Times New Roman" w:eastAsia="Liberation Serif;Times New Roma" w:hAnsi="Times New Roman" w:cs="Times New Roman"/>
                <w:color w:val="000000"/>
                <w:sz w:val="22"/>
                <w:szCs w:val="22"/>
              </w:rPr>
              <w:t xml:space="preserve"> Ravi, Programming Languages: Concepts &amp; Constructs, Pearson Education</w:t>
            </w:r>
            <w:r w:rsidR="00891238">
              <w:rPr>
                <w:rFonts w:ascii="Times New Roman" w:eastAsia="Liberation Serif;Times New Roma" w:hAnsi="Times New Roman" w:cs="Times New Roman"/>
                <w:color w:val="000000"/>
                <w:sz w:val="22"/>
                <w:szCs w:val="22"/>
              </w:rPr>
              <w:t>.</w:t>
            </w:r>
          </w:p>
          <w:p w:rsidR="0031730E" w:rsidRPr="0031730E" w:rsidRDefault="00AB04EA" w:rsidP="00891238">
            <w:pPr>
              <w:pStyle w:val="PlainText"/>
              <w:numPr>
                <w:ilvl w:val="0"/>
                <w:numId w:val="43"/>
              </w:numPr>
              <w:tabs>
                <w:tab w:val="left" w:pos="426"/>
                <w:tab w:val="left" w:pos="567"/>
                <w:tab w:val="left" w:pos="870"/>
                <w:tab w:val="left" w:pos="885"/>
              </w:tabs>
              <w:spacing w:after="0" w:line="240" w:lineRule="auto"/>
              <w:jc w:val="both"/>
              <w:rPr>
                <w:rFonts w:ascii="Times New Roman" w:hAnsi="Times New Roman" w:cs="Times New Roman"/>
                <w:sz w:val="22"/>
                <w:szCs w:val="22"/>
              </w:rPr>
            </w:pPr>
            <w:r>
              <w:rPr>
                <w:rFonts w:ascii="Times New Roman" w:eastAsia="Liberation Serif;Times New Roma" w:hAnsi="Times New Roman" w:cs="Times New Roman"/>
                <w:color w:val="000000"/>
                <w:sz w:val="22"/>
                <w:szCs w:val="22"/>
                <w:lang w:val="en-US"/>
              </w:rPr>
              <w:t xml:space="preserve">   </w:t>
            </w:r>
            <w:r w:rsidR="0031730E" w:rsidRPr="0031730E">
              <w:rPr>
                <w:rFonts w:ascii="Times New Roman" w:eastAsia="Liberation Serif;Times New Roma" w:hAnsi="Times New Roman" w:cs="Times New Roman"/>
                <w:color w:val="000000"/>
                <w:sz w:val="22"/>
                <w:szCs w:val="22"/>
                <w:lang w:val="en-US"/>
              </w:rPr>
              <w:t>Scott M., Programming Language Pragmatics, Elsevier India.</w:t>
            </w:r>
          </w:p>
        </w:tc>
      </w:tr>
    </w:tbl>
    <w:p w:rsidR="000B10B2" w:rsidRDefault="000B10B2" w:rsidP="000F6FD3"/>
    <w:p w:rsidR="000B10B2" w:rsidRDefault="000B10B2">
      <w:pPr>
        <w:widowControl/>
        <w:tabs>
          <w:tab w:val="clear" w:pos="709"/>
        </w:tabs>
        <w:suppressAutoHyphens w:val="0"/>
        <w:spacing w:after="200" w:line="276" w:lineRule="auto"/>
      </w:pPr>
      <w:r>
        <w:br w:type="page"/>
      </w:r>
    </w:p>
    <w:tbl>
      <w:tblPr>
        <w:tblW w:w="9641"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3780"/>
        <w:gridCol w:w="5861"/>
      </w:tblGrid>
      <w:tr w:rsidR="00615660" w:rsidRPr="006D4C8C" w:rsidTr="00615660">
        <w:tc>
          <w:tcPr>
            <w:tcW w:w="9641" w:type="dxa"/>
            <w:gridSpan w:val="2"/>
            <w:shd w:val="clear" w:color="auto" w:fill="auto"/>
          </w:tcPr>
          <w:p w:rsidR="00615660" w:rsidRPr="006D4C8C" w:rsidRDefault="00615660" w:rsidP="006D4C8C">
            <w:pPr>
              <w:pageBreakBefore/>
              <w:spacing w:after="0" w:line="240" w:lineRule="auto"/>
              <w:jc w:val="center"/>
              <w:rPr>
                <w:rFonts w:cs="Times New Roman"/>
                <w:sz w:val="22"/>
                <w:szCs w:val="22"/>
              </w:rPr>
            </w:pPr>
            <w:r w:rsidRPr="006D4C8C">
              <w:rPr>
                <w:rFonts w:cs="Times New Roman"/>
                <w:b/>
                <w:sz w:val="22"/>
                <w:szCs w:val="22"/>
                <w:lang w:val="en-US"/>
              </w:rPr>
              <w:lastRenderedPageBreak/>
              <w:t>MCA-20-24 (ii) :</w:t>
            </w:r>
            <w:r w:rsidRPr="006D4C8C">
              <w:rPr>
                <w:rFonts w:eastAsia="Liberation Serif" w:cs="Times New Roman"/>
                <w:b/>
                <w:bCs/>
                <w:sz w:val="22"/>
                <w:szCs w:val="22"/>
                <w:lang w:val="en-US"/>
              </w:rPr>
              <w:t>High Performance Networks</w:t>
            </w:r>
          </w:p>
        </w:tc>
      </w:tr>
      <w:tr w:rsidR="00FA3865" w:rsidRPr="006D4C8C" w:rsidTr="00615660">
        <w:tc>
          <w:tcPr>
            <w:tcW w:w="3780" w:type="dxa"/>
            <w:shd w:val="clear" w:color="auto" w:fill="auto"/>
          </w:tcPr>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FA3865" w:rsidRPr="00872782" w:rsidRDefault="00FA3865"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5861" w:type="dxa"/>
            <w:shd w:val="clear" w:color="auto" w:fill="auto"/>
          </w:tcPr>
          <w:p w:rsidR="00FA3865" w:rsidRPr="006D4C8C" w:rsidRDefault="00FA3865" w:rsidP="006D4C8C">
            <w:pPr>
              <w:pStyle w:val="TableContents"/>
              <w:jc w:val="both"/>
              <w:rPr>
                <w:rFonts w:ascii="Times New Roman" w:eastAsia="Liberation Serif" w:hAnsi="Times New Roman" w:cs="Times New Roman"/>
                <w:b/>
                <w:bCs/>
                <w:sz w:val="22"/>
                <w:szCs w:val="22"/>
                <w:lang w:val="en-US"/>
              </w:rPr>
            </w:pPr>
            <w:r w:rsidRPr="006D4C8C">
              <w:rPr>
                <w:rFonts w:ascii="Times New Roman" w:eastAsia="Liberation Serif" w:hAnsi="Times New Roman" w:cs="Times New Roman"/>
                <w:b/>
                <w:bCs/>
                <w:sz w:val="22"/>
                <w:szCs w:val="22"/>
                <w:lang w:val="en-US"/>
              </w:rPr>
              <w:t xml:space="preserve">Instructions to paper setter for End semester examination: </w:t>
            </w:r>
          </w:p>
          <w:p w:rsidR="00FA3865" w:rsidRPr="006D4C8C" w:rsidRDefault="00FA3865" w:rsidP="006D4C8C">
            <w:pPr>
              <w:pStyle w:val="TableContents"/>
              <w:jc w:val="both"/>
              <w:rPr>
                <w:rFonts w:ascii="Times New Roman" w:eastAsia="Liberation Serif" w:hAnsi="Times New Roman" w:cs="Times New Roman"/>
                <w:sz w:val="22"/>
                <w:szCs w:val="22"/>
                <w:lang w:val="en-US"/>
              </w:rPr>
            </w:pPr>
            <w:r w:rsidRPr="006D4C8C">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615660" w:rsidRPr="006D4C8C" w:rsidTr="00615660">
        <w:tc>
          <w:tcPr>
            <w:tcW w:w="9641" w:type="dxa"/>
            <w:gridSpan w:val="2"/>
            <w:shd w:val="clear" w:color="auto" w:fill="auto"/>
          </w:tcPr>
          <w:p w:rsidR="00615660" w:rsidRPr="006D4C8C" w:rsidRDefault="00615660" w:rsidP="006D4C8C">
            <w:pPr>
              <w:pStyle w:val="TableContents"/>
              <w:jc w:val="both"/>
              <w:rPr>
                <w:rFonts w:ascii="Times New Roman" w:hAnsi="Times New Roman" w:cs="Times New Roman"/>
                <w:sz w:val="22"/>
                <w:szCs w:val="22"/>
              </w:rPr>
            </w:pPr>
            <w:r w:rsidRPr="006D4C8C">
              <w:rPr>
                <w:rFonts w:ascii="Times New Roman" w:hAnsi="Times New Roman" w:cs="Times New Roman"/>
                <w:b/>
                <w:sz w:val="22"/>
                <w:szCs w:val="22"/>
                <w:lang w:val="en-US"/>
              </w:rPr>
              <w:t xml:space="preserve">Course Objectives: </w:t>
            </w:r>
            <w:r w:rsidRPr="006D4C8C">
              <w:rPr>
                <w:rFonts w:ascii="Times New Roman" w:hAnsi="Times New Roman" w:cs="Times New Roman"/>
                <w:bCs/>
                <w:color w:val="000000"/>
                <w:sz w:val="22"/>
                <w:szCs w:val="22"/>
                <w:lang w:val="en-US"/>
              </w:rPr>
              <w:t>Highlight and Characterize the constituent features of the Internet and other communication technologies for high speed networking and demanding applications.  Apprise the students with the prevalent developments in High Performance Network technologies.</w:t>
            </w:r>
          </w:p>
        </w:tc>
      </w:tr>
      <w:tr w:rsidR="00615660" w:rsidRPr="006D4C8C" w:rsidTr="00615660">
        <w:tc>
          <w:tcPr>
            <w:tcW w:w="9641" w:type="dxa"/>
            <w:gridSpan w:val="2"/>
            <w:shd w:val="clear" w:color="auto" w:fill="auto"/>
          </w:tcPr>
          <w:tbl>
            <w:tblPr>
              <w:tblStyle w:val="TableGrid"/>
              <w:tblW w:w="0" w:type="auto"/>
              <w:tblLayout w:type="fixed"/>
              <w:tblLook w:val="04A0" w:firstRow="1" w:lastRow="0" w:firstColumn="1" w:lastColumn="0" w:noHBand="0" w:noVBand="1"/>
            </w:tblPr>
            <w:tblGrid>
              <w:gridCol w:w="1920"/>
              <w:gridCol w:w="7596"/>
            </w:tblGrid>
            <w:tr w:rsidR="00615660" w:rsidRPr="006D4C8C" w:rsidTr="00615660">
              <w:tc>
                <w:tcPr>
                  <w:tcW w:w="9516" w:type="dxa"/>
                  <w:gridSpan w:val="2"/>
                </w:tcPr>
                <w:p w:rsidR="00615660" w:rsidRPr="006D4C8C" w:rsidRDefault="00615660" w:rsidP="006D4C8C">
                  <w:pPr>
                    <w:pStyle w:val="TableContents"/>
                    <w:jc w:val="both"/>
                    <w:rPr>
                      <w:rFonts w:ascii="Times New Roman" w:hAnsi="Times New Roman" w:cs="Times New Roman"/>
                      <w:b/>
                      <w:sz w:val="22"/>
                      <w:szCs w:val="22"/>
                      <w:lang w:val="en-US"/>
                    </w:rPr>
                  </w:pPr>
                  <w:r w:rsidRPr="006D4C8C">
                    <w:rPr>
                      <w:rFonts w:ascii="Times New Roman" w:eastAsia="Liberation Serif" w:hAnsi="Times New Roman" w:cs="Times New Roman"/>
                      <w:b/>
                      <w:bCs/>
                      <w:sz w:val="22"/>
                      <w:szCs w:val="22"/>
                      <w:lang w:val="en-US"/>
                    </w:rPr>
                    <w:t xml:space="preserve">Course Outcomes: </w:t>
                  </w:r>
                  <w:r w:rsidRPr="006D4C8C">
                    <w:rPr>
                      <w:rFonts w:ascii="Times New Roman" w:hAnsi="Times New Roman" w:cs="Times New Roman"/>
                      <w:sz w:val="22"/>
                      <w:szCs w:val="22"/>
                      <w:lang w:val="en-US"/>
                    </w:rPr>
                    <w:t>At the end</w:t>
                  </w:r>
                  <w:r w:rsidRPr="006D4C8C">
                    <w:rPr>
                      <w:rFonts w:ascii="Times New Roman" w:hAnsi="Times New Roman" w:cs="Times New Roman"/>
                      <w:sz w:val="22"/>
                      <w:szCs w:val="22"/>
                    </w:rPr>
                    <w:t xml:space="preserve"> of this course, the student will be able to:</w:t>
                  </w:r>
                </w:p>
              </w:tc>
            </w:tr>
            <w:tr w:rsidR="00615660" w:rsidRPr="006D4C8C" w:rsidTr="00891238">
              <w:tc>
                <w:tcPr>
                  <w:tcW w:w="1920" w:type="dxa"/>
                </w:tcPr>
                <w:p w:rsidR="00615660" w:rsidRPr="006D4C8C" w:rsidRDefault="00615660" w:rsidP="006D4C8C">
                  <w:pPr>
                    <w:pStyle w:val="TableContents"/>
                    <w:jc w:val="both"/>
                    <w:rPr>
                      <w:rFonts w:ascii="Times New Roman" w:hAnsi="Times New Roman" w:cs="Times New Roman"/>
                      <w:b/>
                      <w:sz w:val="22"/>
                      <w:szCs w:val="22"/>
                      <w:lang w:val="en-US"/>
                    </w:rPr>
                  </w:pPr>
                  <w:r w:rsidRPr="006D4C8C">
                    <w:rPr>
                      <w:rFonts w:ascii="Times New Roman" w:hAnsi="Times New Roman" w:cs="Times New Roman"/>
                      <w:b/>
                      <w:bCs/>
                      <w:sz w:val="22"/>
                      <w:szCs w:val="22"/>
                      <w:lang w:val="en-US"/>
                    </w:rPr>
                    <w:t>MCA-20-24</w:t>
                  </w:r>
                  <w:r w:rsidR="00891238" w:rsidRPr="006D4C8C">
                    <w:rPr>
                      <w:rFonts w:ascii="Times New Roman" w:hAnsi="Times New Roman" w:cs="Times New Roman"/>
                      <w:b/>
                      <w:bCs/>
                      <w:sz w:val="22"/>
                      <w:szCs w:val="22"/>
                      <w:lang w:val="en-US"/>
                    </w:rPr>
                    <w:t>(ii)</w:t>
                  </w:r>
                  <w:r w:rsidRPr="006D4C8C">
                    <w:rPr>
                      <w:rFonts w:ascii="Times New Roman" w:hAnsi="Times New Roman" w:cs="Times New Roman"/>
                      <w:b/>
                      <w:bCs/>
                      <w:sz w:val="22"/>
                      <w:szCs w:val="22"/>
                      <w:lang w:val="en-US"/>
                    </w:rPr>
                    <w:t>.</w:t>
                  </w:r>
                  <w:r w:rsidR="00891238" w:rsidRPr="006D4C8C">
                    <w:rPr>
                      <w:rFonts w:ascii="Times New Roman" w:hAnsi="Times New Roman" w:cs="Times New Roman"/>
                      <w:b/>
                      <w:bCs/>
                      <w:sz w:val="22"/>
                      <w:szCs w:val="22"/>
                    </w:rPr>
                    <w:t>1</w:t>
                  </w:r>
                </w:p>
              </w:tc>
              <w:tc>
                <w:tcPr>
                  <w:tcW w:w="7596" w:type="dxa"/>
                </w:tcPr>
                <w:p w:rsidR="00615660" w:rsidRPr="006D4C8C" w:rsidRDefault="00615660" w:rsidP="006D4C8C">
                  <w:pPr>
                    <w:spacing w:after="0" w:line="240" w:lineRule="auto"/>
                    <w:rPr>
                      <w:rFonts w:cs="Times New Roman"/>
                      <w:b/>
                      <w:sz w:val="22"/>
                      <w:szCs w:val="22"/>
                      <w:lang w:val="en-US"/>
                    </w:rPr>
                  </w:pPr>
                  <w:r w:rsidRPr="006D4C8C">
                    <w:rPr>
                      <w:rFonts w:cs="Times New Roman"/>
                      <w:sz w:val="22"/>
                      <w:szCs w:val="22"/>
                      <w:lang w:val="en-US"/>
                    </w:rPr>
                    <w:t>have an insight into the modern wired and wireless  technologies  and architectures for high speed networks from a design and  performance perspective;</w:t>
                  </w:r>
                </w:p>
              </w:tc>
            </w:tr>
            <w:tr w:rsidR="00615660" w:rsidRPr="006D4C8C" w:rsidTr="00891238">
              <w:tc>
                <w:tcPr>
                  <w:tcW w:w="1920" w:type="dxa"/>
                </w:tcPr>
                <w:p w:rsidR="00615660" w:rsidRPr="006D4C8C" w:rsidRDefault="00615660" w:rsidP="006D4C8C">
                  <w:pPr>
                    <w:pStyle w:val="TableContents"/>
                    <w:jc w:val="both"/>
                    <w:rPr>
                      <w:rFonts w:ascii="Times New Roman" w:hAnsi="Times New Roman" w:cs="Times New Roman"/>
                      <w:b/>
                      <w:sz w:val="22"/>
                      <w:szCs w:val="22"/>
                      <w:lang w:val="en-US"/>
                    </w:rPr>
                  </w:pPr>
                  <w:r w:rsidRPr="006D4C8C">
                    <w:rPr>
                      <w:rFonts w:ascii="Times New Roman" w:hAnsi="Times New Roman" w:cs="Times New Roman"/>
                      <w:b/>
                      <w:bCs/>
                      <w:sz w:val="22"/>
                      <w:szCs w:val="22"/>
                      <w:lang w:val="en-US"/>
                    </w:rPr>
                    <w:t>MCA-20-24</w:t>
                  </w:r>
                  <w:r w:rsidR="00891238" w:rsidRPr="006D4C8C">
                    <w:rPr>
                      <w:rFonts w:ascii="Times New Roman" w:hAnsi="Times New Roman" w:cs="Times New Roman"/>
                      <w:b/>
                      <w:bCs/>
                      <w:sz w:val="22"/>
                      <w:szCs w:val="22"/>
                      <w:lang w:val="en-US"/>
                    </w:rPr>
                    <w:t>(ii)</w:t>
                  </w:r>
                  <w:r w:rsidRPr="006D4C8C">
                    <w:rPr>
                      <w:rFonts w:ascii="Times New Roman" w:hAnsi="Times New Roman" w:cs="Times New Roman"/>
                      <w:b/>
                      <w:bCs/>
                      <w:sz w:val="22"/>
                      <w:szCs w:val="22"/>
                      <w:lang w:val="en-US"/>
                    </w:rPr>
                    <w:t>.2</w:t>
                  </w:r>
                </w:p>
              </w:tc>
              <w:tc>
                <w:tcPr>
                  <w:tcW w:w="7596" w:type="dxa"/>
                </w:tcPr>
                <w:p w:rsidR="00615660" w:rsidRPr="006D4C8C" w:rsidRDefault="00615660"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understand  addressing  and analyze performance issues related to the Internet;</w:t>
                  </w:r>
                </w:p>
              </w:tc>
            </w:tr>
            <w:tr w:rsidR="00615660" w:rsidRPr="006D4C8C" w:rsidTr="00891238">
              <w:tc>
                <w:tcPr>
                  <w:tcW w:w="1920" w:type="dxa"/>
                </w:tcPr>
                <w:p w:rsidR="00615660" w:rsidRPr="006D4C8C" w:rsidRDefault="00615660" w:rsidP="006D4C8C">
                  <w:pPr>
                    <w:pStyle w:val="TableContents"/>
                    <w:jc w:val="both"/>
                    <w:rPr>
                      <w:rFonts w:ascii="Times New Roman" w:hAnsi="Times New Roman" w:cs="Times New Roman"/>
                      <w:b/>
                      <w:sz w:val="22"/>
                      <w:szCs w:val="22"/>
                      <w:lang w:val="en-US"/>
                    </w:rPr>
                  </w:pPr>
                  <w:r w:rsidRPr="006D4C8C">
                    <w:rPr>
                      <w:rFonts w:ascii="Times New Roman" w:hAnsi="Times New Roman" w:cs="Times New Roman"/>
                      <w:b/>
                      <w:bCs/>
                      <w:sz w:val="22"/>
                      <w:szCs w:val="22"/>
                      <w:lang w:val="en-US"/>
                    </w:rPr>
                    <w:t>MCA-20-24</w:t>
                  </w:r>
                  <w:r w:rsidR="00891238" w:rsidRPr="006D4C8C">
                    <w:rPr>
                      <w:rFonts w:ascii="Times New Roman" w:hAnsi="Times New Roman" w:cs="Times New Roman"/>
                      <w:b/>
                      <w:bCs/>
                      <w:sz w:val="22"/>
                      <w:szCs w:val="22"/>
                      <w:lang w:val="en-US"/>
                    </w:rPr>
                    <w:t>(ii)</w:t>
                  </w:r>
                  <w:r w:rsidRPr="006D4C8C">
                    <w:rPr>
                      <w:rFonts w:ascii="Times New Roman" w:hAnsi="Times New Roman" w:cs="Times New Roman"/>
                      <w:b/>
                      <w:bCs/>
                      <w:sz w:val="22"/>
                      <w:szCs w:val="22"/>
                      <w:lang w:val="en-US"/>
                    </w:rPr>
                    <w:t>.3</w:t>
                  </w:r>
                </w:p>
              </w:tc>
              <w:tc>
                <w:tcPr>
                  <w:tcW w:w="7596" w:type="dxa"/>
                </w:tcPr>
                <w:p w:rsidR="00615660" w:rsidRPr="006D4C8C" w:rsidRDefault="00615660" w:rsidP="006D4C8C">
                  <w:pPr>
                    <w:pStyle w:val="TableContents"/>
                    <w:jc w:val="both"/>
                    <w:rPr>
                      <w:rFonts w:ascii="Times New Roman" w:hAnsi="Times New Roman" w:cs="Times New Roman"/>
                      <w:b/>
                      <w:sz w:val="22"/>
                      <w:szCs w:val="22"/>
                      <w:lang w:val="en-US"/>
                    </w:rPr>
                  </w:pPr>
                  <w:r w:rsidRPr="006D4C8C">
                    <w:rPr>
                      <w:rFonts w:ascii="Times New Roman" w:eastAsia="Arial" w:hAnsi="Times New Roman" w:cs="Times New Roman"/>
                      <w:sz w:val="22"/>
                      <w:szCs w:val="22"/>
                      <w:lang w:val="en-US"/>
                    </w:rPr>
                    <w:t xml:space="preserve">figure out  the techniques involved to support real-time traffic and congestion control in the Internet along with an exposure to the Internet and </w:t>
                  </w:r>
                  <w:proofErr w:type="spellStart"/>
                  <w:r w:rsidRPr="006D4C8C">
                    <w:rPr>
                      <w:rFonts w:ascii="Times New Roman" w:eastAsia="Arial" w:hAnsi="Times New Roman" w:cs="Times New Roman"/>
                      <w:sz w:val="22"/>
                      <w:szCs w:val="22"/>
                      <w:lang w:val="en-US"/>
                    </w:rPr>
                    <w:t>Adhoc</w:t>
                  </w:r>
                  <w:proofErr w:type="spellEnd"/>
                  <w:r w:rsidRPr="006D4C8C">
                    <w:rPr>
                      <w:rFonts w:ascii="Times New Roman" w:eastAsia="Arial" w:hAnsi="Times New Roman" w:cs="Times New Roman"/>
                      <w:sz w:val="22"/>
                      <w:szCs w:val="22"/>
                      <w:lang w:val="en-US"/>
                    </w:rPr>
                    <w:t xml:space="preserve"> Network routing protocols;</w:t>
                  </w:r>
                </w:p>
              </w:tc>
            </w:tr>
            <w:tr w:rsidR="00615660" w:rsidRPr="006D4C8C" w:rsidTr="00891238">
              <w:tc>
                <w:tcPr>
                  <w:tcW w:w="1920" w:type="dxa"/>
                </w:tcPr>
                <w:p w:rsidR="00615660" w:rsidRPr="006D4C8C" w:rsidRDefault="00615660" w:rsidP="006D4C8C">
                  <w:pPr>
                    <w:pStyle w:val="TableContents"/>
                    <w:jc w:val="both"/>
                    <w:rPr>
                      <w:rFonts w:ascii="Times New Roman" w:hAnsi="Times New Roman" w:cs="Times New Roman"/>
                      <w:b/>
                      <w:sz w:val="22"/>
                      <w:szCs w:val="22"/>
                      <w:lang w:val="en-US"/>
                    </w:rPr>
                  </w:pPr>
                  <w:r w:rsidRPr="006D4C8C">
                    <w:rPr>
                      <w:rFonts w:ascii="Times New Roman" w:hAnsi="Times New Roman" w:cs="Times New Roman"/>
                      <w:b/>
                      <w:bCs/>
                      <w:sz w:val="22"/>
                      <w:szCs w:val="22"/>
                      <w:lang w:val="en-US"/>
                    </w:rPr>
                    <w:t>MCA-20-24</w:t>
                  </w:r>
                  <w:r w:rsidR="00891238" w:rsidRPr="006D4C8C">
                    <w:rPr>
                      <w:rFonts w:ascii="Times New Roman" w:hAnsi="Times New Roman" w:cs="Times New Roman"/>
                      <w:b/>
                      <w:bCs/>
                      <w:sz w:val="22"/>
                      <w:szCs w:val="22"/>
                      <w:lang w:val="en-US"/>
                    </w:rPr>
                    <w:t>(ii)</w:t>
                  </w:r>
                  <w:r w:rsidRPr="006D4C8C">
                    <w:rPr>
                      <w:rFonts w:ascii="Times New Roman" w:hAnsi="Times New Roman" w:cs="Times New Roman"/>
                      <w:b/>
                      <w:bCs/>
                      <w:sz w:val="22"/>
                      <w:szCs w:val="22"/>
                      <w:lang w:val="en-US"/>
                    </w:rPr>
                    <w:t>.4</w:t>
                  </w:r>
                </w:p>
              </w:tc>
              <w:tc>
                <w:tcPr>
                  <w:tcW w:w="7596" w:type="dxa"/>
                </w:tcPr>
                <w:p w:rsidR="00615660" w:rsidRPr="006D4C8C" w:rsidRDefault="00615660" w:rsidP="006D4C8C">
                  <w:pPr>
                    <w:pStyle w:val="TableContents"/>
                    <w:jc w:val="both"/>
                    <w:rPr>
                      <w:rFonts w:ascii="Times New Roman" w:hAnsi="Times New Roman" w:cs="Times New Roman"/>
                      <w:sz w:val="22"/>
                      <w:szCs w:val="22"/>
                      <w:lang w:val="en-US"/>
                    </w:rPr>
                  </w:pPr>
                  <w:proofErr w:type="gramStart"/>
                  <w:r w:rsidRPr="006D4C8C">
                    <w:rPr>
                      <w:rFonts w:ascii="Times New Roman" w:hAnsi="Times New Roman" w:cs="Times New Roman"/>
                      <w:sz w:val="22"/>
                      <w:szCs w:val="22"/>
                      <w:lang w:val="en-US"/>
                    </w:rPr>
                    <w:t>analyze</w:t>
                  </w:r>
                  <w:proofErr w:type="gramEnd"/>
                  <w:r w:rsidRPr="006D4C8C">
                    <w:rPr>
                      <w:rFonts w:ascii="Times New Roman" w:hAnsi="Times New Roman" w:cs="Times New Roman"/>
                      <w:sz w:val="22"/>
                      <w:szCs w:val="22"/>
                      <w:lang w:val="en-US"/>
                    </w:rPr>
                    <w:t xml:space="preserve"> the architectural issues of the application level services of the Internet and will be able to do Client-server programming for applications.</w:t>
                  </w:r>
                </w:p>
              </w:tc>
            </w:tr>
          </w:tbl>
          <w:p w:rsidR="00615660" w:rsidRPr="006D4C8C" w:rsidRDefault="00615660" w:rsidP="006D4C8C">
            <w:pPr>
              <w:spacing w:after="0" w:line="240" w:lineRule="auto"/>
              <w:ind w:left="1565" w:hanging="1565"/>
              <w:jc w:val="both"/>
              <w:rPr>
                <w:rFonts w:cs="Times New Roman"/>
                <w:sz w:val="22"/>
                <w:szCs w:val="22"/>
              </w:rPr>
            </w:pPr>
          </w:p>
        </w:tc>
      </w:tr>
      <w:tr w:rsidR="00615660" w:rsidRPr="006D4C8C" w:rsidTr="00615660">
        <w:tc>
          <w:tcPr>
            <w:tcW w:w="9641" w:type="dxa"/>
            <w:gridSpan w:val="2"/>
            <w:shd w:val="clear" w:color="auto" w:fill="auto"/>
          </w:tcPr>
          <w:p w:rsidR="00615660" w:rsidRPr="006D4C8C" w:rsidRDefault="00615660"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 xml:space="preserve">Unit – I </w:t>
            </w:r>
          </w:p>
          <w:p w:rsidR="00615660" w:rsidRPr="006D4C8C" w:rsidRDefault="00615660" w:rsidP="006D4C8C">
            <w:pPr>
              <w:spacing w:after="0" w:line="240" w:lineRule="auto"/>
              <w:jc w:val="both"/>
              <w:rPr>
                <w:rFonts w:cs="Times New Roman"/>
                <w:color w:val="000000"/>
                <w:sz w:val="22"/>
                <w:szCs w:val="22"/>
                <w:lang w:val="en-US"/>
              </w:rPr>
            </w:pPr>
            <w:r w:rsidRPr="006D4C8C">
              <w:rPr>
                <w:rFonts w:cs="Times New Roman"/>
                <w:b/>
                <w:color w:val="000000"/>
                <w:sz w:val="22"/>
                <w:szCs w:val="22"/>
                <w:lang w:val="en-US"/>
              </w:rPr>
              <w:t>TCP/IP Networks:</w:t>
            </w:r>
            <w:r w:rsidRPr="006D4C8C">
              <w:rPr>
                <w:rFonts w:cs="Times New Roman"/>
                <w:color w:val="000000"/>
                <w:sz w:val="22"/>
                <w:szCs w:val="22"/>
                <w:lang w:val="en-US"/>
              </w:rPr>
              <w:t xml:space="preserve"> Standards and Administration; Internet Structure; ISPs and Backbone Networks</w:t>
            </w:r>
            <w:proofErr w:type="gramStart"/>
            <w:r w:rsidRPr="006D4C8C">
              <w:rPr>
                <w:rFonts w:cs="Times New Roman"/>
                <w:color w:val="000000"/>
                <w:sz w:val="22"/>
                <w:szCs w:val="22"/>
                <w:lang w:val="en-US"/>
              </w:rPr>
              <w:t>;  Internet</w:t>
            </w:r>
            <w:proofErr w:type="gramEnd"/>
            <w:r w:rsidRPr="006D4C8C">
              <w:rPr>
                <w:rFonts w:cs="Times New Roman"/>
                <w:color w:val="000000"/>
                <w:sz w:val="22"/>
                <w:szCs w:val="22"/>
                <w:lang w:val="en-US"/>
              </w:rPr>
              <w:t xml:space="preserve"> Architecture; Key Requirements for Efficiency of Networks: Scalable Connectivity, Cost-Effective Resource Sharing, Support for Services, Manageability; Performance Parameters for High-Speed Networks; Application Performance Needs</w:t>
            </w:r>
            <w:r w:rsidR="00AB04EA" w:rsidRPr="006D4C8C">
              <w:rPr>
                <w:rFonts w:cs="Times New Roman"/>
                <w:color w:val="000000"/>
                <w:sz w:val="22"/>
                <w:szCs w:val="22"/>
                <w:lang w:val="en-US"/>
              </w:rPr>
              <w:t>.</w:t>
            </w:r>
          </w:p>
          <w:p w:rsidR="00615660" w:rsidRPr="006D4C8C" w:rsidRDefault="00615660" w:rsidP="006D4C8C">
            <w:pPr>
              <w:spacing w:after="0" w:line="240" w:lineRule="auto"/>
              <w:jc w:val="both"/>
              <w:rPr>
                <w:rFonts w:cs="Times New Roman"/>
                <w:sz w:val="22"/>
                <w:szCs w:val="22"/>
              </w:rPr>
            </w:pPr>
            <w:r w:rsidRPr="006D4C8C">
              <w:rPr>
                <w:rFonts w:cs="Times New Roman"/>
                <w:b/>
                <w:sz w:val="22"/>
                <w:szCs w:val="22"/>
                <w:lang w:val="en-US"/>
              </w:rPr>
              <w:t>Network Technologies for High-Speed Networks:</w:t>
            </w:r>
            <w:r w:rsidRPr="006D4C8C">
              <w:rPr>
                <w:rFonts w:cs="Times New Roman"/>
                <w:sz w:val="22"/>
                <w:szCs w:val="22"/>
                <w:lang w:val="en-US"/>
              </w:rPr>
              <w:t xml:space="preserve"> Ethernet and its High speed versions, </w:t>
            </w:r>
            <w:r w:rsidRPr="006D4C8C">
              <w:rPr>
                <w:rFonts w:cs="Times New Roman"/>
                <w:sz w:val="22"/>
                <w:szCs w:val="22"/>
              </w:rPr>
              <w:t>FDDI, Frame Relay Networks; SONET; DWDM; ATM: Design goals, Architecture and Logical Connection, ATM Cells, connection establishment and release, Switching, ATM Layers.</w:t>
            </w:r>
          </w:p>
          <w:p w:rsidR="00615660" w:rsidRPr="006D4C8C" w:rsidRDefault="00615660" w:rsidP="006D4C8C">
            <w:pPr>
              <w:spacing w:after="0" w:line="240" w:lineRule="auto"/>
              <w:jc w:val="both"/>
              <w:rPr>
                <w:rFonts w:cs="Times New Roman"/>
                <w:sz w:val="22"/>
                <w:szCs w:val="22"/>
                <w:lang w:val="en-US"/>
              </w:rPr>
            </w:pPr>
            <w:r w:rsidRPr="006D4C8C">
              <w:rPr>
                <w:rFonts w:cs="Times New Roman"/>
                <w:b/>
                <w:sz w:val="22"/>
                <w:szCs w:val="22"/>
              </w:rPr>
              <w:t xml:space="preserve">Wireless Networks: </w:t>
            </w:r>
            <w:r w:rsidRPr="006D4C8C">
              <w:rPr>
                <w:rFonts w:cs="Times New Roman"/>
                <w:sz w:val="22"/>
                <w:szCs w:val="22"/>
              </w:rPr>
              <w:t>802.11 Wireless LANs/Wi-Fi:</w:t>
            </w:r>
            <w:r w:rsidRPr="006D4C8C">
              <w:rPr>
                <w:rFonts w:cs="Times New Roman"/>
                <w:b/>
                <w:sz w:val="22"/>
                <w:szCs w:val="22"/>
              </w:rPr>
              <w:t xml:space="preserve"> A</w:t>
            </w:r>
            <w:r w:rsidRPr="006D4C8C">
              <w:rPr>
                <w:rFonts w:cs="Times New Roman"/>
                <w:sz w:val="22"/>
                <w:szCs w:val="22"/>
              </w:rPr>
              <w:t xml:space="preserve">rchitecture, MAC Protocol, Frame, Mobility in the same IP subnet; LAN Interoperability; 802.16 Wireless MAN/Wi-Max:  Services, Layers; </w:t>
            </w:r>
            <w:r w:rsidRPr="006D4C8C">
              <w:rPr>
                <w:rFonts w:cs="Times New Roman"/>
                <w:b/>
                <w:sz w:val="22"/>
                <w:szCs w:val="22"/>
              </w:rPr>
              <w:t>Cellular Internet Access:</w:t>
            </w:r>
            <w:r w:rsidRPr="006D4C8C">
              <w:rPr>
                <w:rFonts w:cs="Times New Roman"/>
                <w:sz w:val="22"/>
                <w:szCs w:val="22"/>
              </w:rPr>
              <w:t xml:space="preserve"> Architecture, Cellular Standards and Technologies, Managing Mobility in Cellular Networks</w:t>
            </w:r>
            <w:r w:rsidR="00AB04EA" w:rsidRPr="006D4C8C">
              <w:rPr>
                <w:rFonts w:cs="Times New Roman"/>
                <w:sz w:val="22"/>
                <w:szCs w:val="22"/>
              </w:rPr>
              <w:t>.</w:t>
            </w:r>
            <w:r w:rsidRPr="006D4C8C">
              <w:rPr>
                <w:rFonts w:cs="Times New Roman"/>
                <w:sz w:val="22"/>
                <w:szCs w:val="22"/>
              </w:rPr>
              <w:t xml:space="preserve"> </w:t>
            </w:r>
          </w:p>
        </w:tc>
      </w:tr>
      <w:tr w:rsidR="00615660" w:rsidRPr="006D4C8C" w:rsidTr="00615660">
        <w:tc>
          <w:tcPr>
            <w:tcW w:w="9641" w:type="dxa"/>
            <w:gridSpan w:val="2"/>
            <w:shd w:val="clear" w:color="auto" w:fill="auto"/>
          </w:tcPr>
          <w:p w:rsidR="00615660" w:rsidRPr="006D4C8C" w:rsidRDefault="00615660"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 xml:space="preserve">Unit – II </w:t>
            </w:r>
          </w:p>
          <w:p w:rsidR="00615660" w:rsidRPr="006D4C8C" w:rsidRDefault="00615660" w:rsidP="006D4C8C">
            <w:pPr>
              <w:spacing w:after="0" w:line="240" w:lineRule="auto"/>
              <w:jc w:val="both"/>
              <w:rPr>
                <w:rFonts w:cs="Times New Roman"/>
                <w:color w:val="000000"/>
                <w:sz w:val="22"/>
                <w:szCs w:val="22"/>
                <w:lang w:val="en-US"/>
              </w:rPr>
            </w:pPr>
            <w:r w:rsidRPr="006D4C8C">
              <w:rPr>
                <w:rFonts w:cs="Times New Roman"/>
                <w:b/>
                <w:color w:val="000000"/>
                <w:sz w:val="22"/>
                <w:szCs w:val="22"/>
                <w:lang w:val="en-US"/>
              </w:rPr>
              <w:t>Link Layer addressing &amp; protocols</w:t>
            </w:r>
            <w:r w:rsidRPr="006D4C8C">
              <w:rPr>
                <w:rFonts w:cs="Times New Roman"/>
                <w:color w:val="000000"/>
                <w:sz w:val="22"/>
                <w:szCs w:val="22"/>
                <w:lang w:val="en-US"/>
              </w:rPr>
              <w:t>: Types of Addresses and Address Resol</w:t>
            </w:r>
            <w:r w:rsidR="00AB04EA" w:rsidRPr="006D4C8C">
              <w:rPr>
                <w:rFonts w:cs="Times New Roman"/>
                <w:color w:val="000000"/>
                <w:sz w:val="22"/>
                <w:szCs w:val="22"/>
                <w:lang w:val="en-US"/>
              </w:rPr>
              <w:t>ution Protocol (ARP); HDLC; PPP.</w:t>
            </w:r>
          </w:p>
          <w:p w:rsidR="00615660" w:rsidRPr="006D4C8C" w:rsidRDefault="00615660" w:rsidP="006D4C8C">
            <w:pPr>
              <w:spacing w:after="0" w:line="240" w:lineRule="auto"/>
              <w:jc w:val="both"/>
              <w:rPr>
                <w:rFonts w:cs="Times New Roman"/>
                <w:color w:val="000000"/>
                <w:sz w:val="22"/>
                <w:szCs w:val="22"/>
                <w:lang w:val="en-US"/>
              </w:rPr>
            </w:pPr>
            <w:r w:rsidRPr="006D4C8C">
              <w:rPr>
                <w:rFonts w:cs="Times New Roman"/>
                <w:b/>
                <w:color w:val="000000"/>
                <w:sz w:val="22"/>
                <w:szCs w:val="22"/>
                <w:lang w:val="en-US"/>
              </w:rPr>
              <w:t>Network Layer Performance and  Protocols in TCP/IP :</w:t>
            </w:r>
            <w:r w:rsidRPr="006D4C8C">
              <w:rPr>
                <w:rFonts w:cs="Times New Roman"/>
                <w:color w:val="000000"/>
                <w:sz w:val="22"/>
                <w:szCs w:val="22"/>
                <w:lang w:val="en-US"/>
              </w:rPr>
              <w:t xml:space="preserve"> Delay, Throughput, Packet Loss, Congestion Control; Internet Protocol (IPv4); Fragmentation; Type of Service;  </w:t>
            </w:r>
            <w:proofErr w:type="spellStart"/>
            <w:r w:rsidRPr="006D4C8C">
              <w:rPr>
                <w:rFonts w:cs="Times New Roman"/>
                <w:color w:val="000000"/>
                <w:sz w:val="22"/>
                <w:szCs w:val="22"/>
                <w:lang w:val="en-US"/>
              </w:rPr>
              <w:t>Classful</w:t>
            </w:r>
            <w:proofErr w:type="spellEnd"/>
            <w:r w:rsidRPr="006D4C8C">
              <w:rPr>
                <w:rFonts w:cs="Times New Roman"/>
                <w:color w:val="000000"/>
                <w:sz w:val="22"/>
                <w:szCs w:val="22"/>
                <w:lang w:val="en-US"/>
              </w:rPr>
              <w:t xml:space="preserve"> and Classless addressing; </w:t>
            </w:r>
            <w:proofErr w:type="spellStart"/>
            <w:r w:rsidRPr="006D4C8C">
              <w:rPr>
                <w:rFonts w:cs="Times New Roman"/>
                <w:color w:val="000000"/>
                <w:sz w:val="22"/>
                <w:szCs w:val="22"/>
                <w:lang w:val="en-US"/>
              </w:rPr>
              <w:t>Subne</w:t>
            </w:r>
            <w:r w:rsidR="00AB04EA" w:rsidRPr="006D4C8C">
              <w:rPr>
                <w:rFonts w:cs="Times New Roman"/>
                <w:color w:val="000000"/>
                <w:sz w:val="22"/>
                <w:szCs w:val="22"/>
                <w:lang w:val="en-US"/>
              </w:rPr>
              <w:t>tting&amp;Supernetting</w:t>
            </w:r>
            <w:proofErr w:type="spellEnd"/>
            <w:r w:rsidR="00AB04EA" w:rsidRPr="006D4C8C">
              <w:rPr>
                <w:rFonts w:cs="Times New Roman"/>
                <w:color w:val="000000"/>
                <w:sz w:val="22"/>
                <w:szCs w:val="22"/>
                <w:lang w:val="en-US"/>
              </w:rPr>
              <w:t>; DHCP;  CIDR.</w:t>
            </w:r>
          </w:p>
          <w:p w:rsidR="00615660" w:rsidRPr="006D4C8C" w:rsidRDefault="00615660" w:rsidP="006D4C8C">
            <w:pPr>
              <w:spacing w:after="0" w:line="240" w:lineRule="auto"/>
              <w:jc w:val="both"/>
              <w:rPr>
                <w:rFonts w:cs="Times New Roman"/>
                <w:color w:val="000000"/>
                <w:sz w:val="22"/>
                <w:szCs w:val="22"/>
                <w:lang w:val="en-US"/>
              </w:rPr>
            </w:pPr>
            <w:r w:rsidRPr="006D4C8C">
              <w:rPr>
                <w:rFonts w:cs="Times New Roman"/>
                <w:b/>
                <w:color w:val="000000"/>
                <w:sz w:val="22"/>
                <w:szCs w:val="22"/>
                <w:lang w:val="en-US"/>
              </w:rPr>
              <w:t>Private Network Interconnection:</w:t>
            </w:r>
            <w:r w:rsidRPr="006D4C8C">
              <w:rPr>
                <w:rFonts w:cs="Times New Roman"/>
                <w:color w:val="000000"/>
                <w:sz w:val="22"/>
                <w:szCs w:val="22"/>
                <w:lang w:val="en-US"/>
              </w:rPr>
              <w:t xml:space="preserve"> Virtual Private Network; Network Address </w:t>
            </w:r>
            <w:r w:rsidR="00AB04EA" w:rsidRPr="006D4C8C">
              <w:rPr>
                <w:rFonts w:cs="Times New Roman"/>
                <w:color w:val="000000"/>
                <w:sz w:val="22"/>
                <w:szCs w:val="22"/>
                <w:lang w:val="en-US"/>
              </w:rPr>
              <w:t>Translation (NAT).</w:t>
            </w:r>
          </w:p>
          <w:p w:rsidR="00615660" w:rsidRPr="006D4C8C" w:rsidRDefault="00615660" w:rsidP="006D4C8C">
            <w:pPr>
              <w:spacing w:after="0" w:line="240" w:lineRule="auto"/>
              <w:jc w:val="both"/>
              <w:rPr>
                <w:rFonts w:cs="Times New Roman"/>
                <w:sz w:val="22"/>
                <w:szCs w:val="22"/>
                <w:lang w:val="en-US"/>
              </w:rPr>
            </w:pPr>
            <w:r w:rsidRPr="006D4C8C">
              <w:rPr>
                <w:rFonts w:cs="Times New Roman"/>
                <w:b/>
                <w:color w:val="000000"/>
                <w:sz w:val="22"/>
                <w:szCs w:val="22"/>
                <w:lang w:val="en-US"/>
              </w:rPr>
              <w:t>Next Generation IP</w:t>
            </w:r>
            <w:r w:rsidRPr="006D4C8C">
              <w:rPr>
                <w:rFonts w:cs="Times New Roman"/>
                <w:color w:val="000000"/>
                <w:sz w:val="22"/>
                <w:szCs w:val="22"/>
                <w:lang w:val="en-US"/>
              </w:rPr>
              <w:t xml:space="preserve">:  </w:t>
            </w:r>
            <w:r w:rsidR="00AB04EA" w:rsidRPr="006D4C8C">
              <w:rPr>
                <w:rFonts w:cs="Times New Roman"/>
                <w:color w:val="000000"/>
                <w:sz w:val="22"/>
                <w:szCs w:val="22"/>
                <w:lang w:val="en-US"/>
              </w:rPr>
              <w:t>IPv6;</w:t>
            </w:r>
            <w:r w:rsidRPr="006D4C8C">
              <w:rPr>
                <w:rFonts w:cs="Times New Roman"/>
                <w:color w:val="000000"/>
                <w:sz w:val="22"/>
                <w:szCs w:val="22"/>
                <w:lang w:val="en-US"/>
              </w:rPr>
              <w:t xml:space="preserve"> ICMP; Mobile IP; Addres</w:t>
            </w:r>
            <w:r w:rsidR="00AB04EA" w:rsidRPr="006D4C8C">
              <w:rPr>
                <w:rFonts w:cs="Times New Roman"/>
                <w:color w:val="000000"/>
                <w:sz w:val="22"/>
                <w:szCs w:val="22"/>
                <w:lang w:val="en-US"/>
              </w:rPr>
              <w:t>s Mapping: Multicasting &amp; IGMP.</w:t>
            </w:r>
          </w:p>
        </w:tc>
      </w:tr>
      <w:tr w:rsidR="00615660" w:rsidRPr="006D4C8C" w:rsidTr="00615660">
        <w:tc>
          <w:tcPr>
            <w:tcW w:w="9641" w:type="dxa"/>
            <w:gridSpan w:val="2"/>
            <w:shd w:val="clear" w:color="auto" w:fill="auto"/>
          </w:tcPr>
          <w:p w:rsidR="00615660" w:rsidRPr="006D4C8C" w:rsidRDefault="00615660"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lastRenderedPageBreak/>
              <w:t>Unit – III</w:t>
            </w:r>
          </w:p>
          <w:p w:rsidR="00615660" w:rsidRPr="006D4C8C" w:rsidRDefault="00615660" w:rsidP="006D4C8C">
            <w:pPr>
              <w:spacing w:after="0" w:line="240" w:lineRule="auto"/>
              <w:jc w:val="both"/>
              <w:rPr>
                <w:rFonts w:cs="Times New Roman"/>
                <w:color w:val="000000"/>
                <w:sz w:val="22"/>
                <w:szCs w:val="22"/>
                <w:lang w:val="en-US"/>
              </w:rPr>
            </w:pPr>
            <w:r w:rsidRPr="006D4C8C">
              <w:rPr>
                <w:rFonts w:cs="Times New Roman"/>
                <w:b/>
                <w:color w:val="000000"/>
                <w:sz w:val="22"/>
                <w:szCs w:val="22"/>
                <w:lang w:val="en-US"/>
              </w:rPr>
              <w:t>TCP/IP Transport Layer and Congestion Control</w:t>
            </w:r>
            <w:r w:rsidRPr="006D4C8C">
              <w:rPr>
                <w:rFonts w:cs="Times New Roman"/>
                <w:color w:val="000000"/>
                <w:sz w:val="22"/>
                <w:szCs w:val="22"/>
                <w:lang w:val="en-US"/>
              </w:rPr>
              <w:t xml:space="preserve">:  Client/Server paradigm; Peer-to-Peer Paradigm;  Port numbers; TCP connection; TCP  flow and congestion control; Congestion –Avoidance Mechanisms: </w:t>
            </w:r>
            <w:proofErr w:type="spellStart"/>
            <w:r w:rsidRPr="006D4C8C">
              <w:rPr>
                <w:rFonts w:cs="Times New Roman"/>
                <w:color w:val="000000"/>
                <w:sz w:val="22"/>
                <w:szCs w:val="22"/>
                <w:lang w:val="en-US"/>
              </w:rPr>
              <w:t>DECbit</w:t>
            </w:r>
            <w:proofErr w:type="spellEnd"/>
            <w:r w:rsidRPr="006D4C8C">
              <w:rPr>
                <w:rFonts w:cs="Times New Roman"/>
                <w:color w:val="000000"/>
                <w:sz w:val="22"/>
                <w:szCs w:val="22"/>
                <w:lang w:val="en-US"/>
              </w:rPr>
              <w:t>, Random Early Detection(RED), Source-Based Congestion Avoidance; UDP services and applicat</w:t>
            </w:r>
            <w:r w:rsidR="00AB04EA" w:rsidRPr="006D4C8C">
              <w:rPr>
                <w:rFonts w:cs="Times New Roman"/>
                <w:color w:val="000000"/>
                <w:sz w:val="22"/>
                <w:szCs w:val="22"/>
                <w:lang w:val="en-US"/>
              </w:rPr>
              <w:t>ions; SCTP Services &amp; Features.</w:t>
            </w:r>
          </w:p>
          <w:p w:rsidR="00615660" w:rsidRPr="006D4C8C" w:rsidRDefault="00615660" w:rsidP="006D4C8C">
            <w:pPr>
              <w:spacing w:after="0" w:line="240" w:lineRule="auto"/>
              <w:jc w:val="both"/>
              <w:rPr>
                <w:rFonts w:cs="Times New Roman"/>
                <w:color w:val="000000"/>
                <w:sz w:val="22"/>
                <w:szCs w:val="22"/>
                <w:lang w:val="en-US"/>
              </w:rPr>
            </w:pPr>
            <w:r w:rsidRPr="006D4C8C">
              <w:rPr>
                <w:rFonts w:cs="Times New Roman"/>
                <w:b/>
                <w:color w:val="000000"/>
                <w:sz w:val="22"/>
                <w:szCs w:val="22"/>
                <w:lang w:val="en-US"/>
              </w:rPr>
              <w:t>Quality of Service in IP Networks:</w:t>
            </w:r>
            <w:r w:rsidRPr="006D4C8C">
              <w:rPr>
                <w:rFonts w:cs="Times New Roman"/>
                <w:color w:val="000000"/>
                <w:sz w:val="22"/>
                <w:szCs w:val="22"/>
                <w:lang w:val="en-US"/>
              </w:rPr>
              <w:t xml:space="preserve"> Application Requirements; Data flow characteristics; Integrated Services (RSVP);  Differentiated Services ; Multiprotocol Label Switching; Real-Time Transport Protocol.</w:t>
            </w:r>
          </w:p>
          <w:p w:rsidR="00615660" w:rsidRPr="006D4C8C" w:rsidRDefault="00615660" w:rsidP="006D4C8C">
            <w:pPr>
              <w:spacing w:after="0" w:line="240" w:lineRule="auto"/>
              <w:jc w:val="both"/>
              <w:rPr>
                <w:rFonts w:cs="Times New Roman"/>
                <w:color w:val="000000"/>
                <w:sz w:val="22"/>
                <w:szCs w:val="22"/>
                <w:lang w:val="en-US"/>
              </w:rPr>
            </w:pPr>
            <w:r w:rsidRPr="006D4C8C">
              <w:rPr>
                <w:rFonts w:cs="Times New Roman"/>
                <w:b/>
                <w:color w:val="000000"/>
                <w:sz w:val="22"/>
                <w:szCs w:val="22"/>
                <w:lang w:val="en-US"/>
              </w:rPr>
              <w:t>Internet Routing Protocols:</w:t>
            </w:r>
            <w:r w:rsidRPr="006D4C8C">
              <w:rPr>
                <w:rFonts w:cs="Times New Roman"/>
                <w:color w:val="000000"/>
                <w:sz w:val="22"/>
                <w:szCs w:val="22"/>
                <w:lang w:val="en-US"/>
              </w:rPr>
              <w:t xml:space="preserve"> Unicast Routing Protocols (RIP; OSPF; BGP); Multicast Routing and Protocols (DVMRP, MOSPF, PIM, MBG</w:t>
            </w:r>
            <w:r w:rsidR="00AB04EA" w:rsidRPr="006D4C8C">
              <w:rPr>
                <w:rFonts w:cs="Times New Roman"/>
                <w:color w:val="000000"/>
                <w:sz w:val="22"/>
                <w:szCs w:val="22"/>
                <w:lang w:val="en-US"/>
              </w:rPr>
              <w:t>P).</w:t>
            </w:r>
            <w:r w:rsidRPr="006D4C8C">
              <w:rPr>
                <w:rFonts w:cs="Times New Roman"/>
                <w:color w:val="000000"/>
                <w:sz w:val="22"/>
                <w:szCs w:val="22"/>
                <w:lang w:val="en-US"/>
              </w:rPr>
              <w:t xml:space="preserve">  </w:t>
            </w:r>
          </w:p>
          <w:p w:rsidR="00615660" w:rsidRPr="006D4C8C" w:rsidRDefault="00615660" w:rsidP="006D4C8C">
            <w:pPr>
              <w:spacing w:after="0" w:line="240" w:lineRule="auto"/>
              <w:jc w:val="both"/>
              <w:rPr>
                <w:rFonts w:cs="Times New Roman"/>
                <w:sz w:val="22"/>
                <w:szCs w:val="22"/>
                <w:lang w:val="en-US"/>
              </w:rPr>
            </w:pPr>
            <w:r w:rsidRPr="006D4C8C">
              <w:rPr>
                <w:rFonts w:cs="Times New Roman"/>
                <w:b/>
                <w:color w:val="000000"/>
                <w:sz w:val="22"/>
                <w:szCs w:val="22"/>
                <w:lang w:val="en-US"/>
              </w:rPr>
              <w:t xml:space="preserve">Mobile </w:t>
            </w:r>
            <w:proofErr w:type="spellStart"/>
            <w:r w:rsidRPr="006D4C8C">
              <w:rPr>
                <w:rFonts w:cs="Times New Roman"/>
                <w:b/>
                <w:color w:val="000000"/>
                <w:sz w:val="22"/>
                <w:szCs w:val="22"/>
                <w:lang w:val="en-US"/>
              </w:rPr>
              <w:t>Adhoc</w:t>
            </w:r>
            <w:proofErr w:type="spellEnd"/>
            <w:r w:rsidRPr="006D4C8C">
              <w:rPr>
                <w:rFonts w:cs="Times New Roman"/>
                <w:b/>
                <w:color w:val="000000"/>
                <w:sz w:val="22"/>
                <w:szCs w:val="22"/>
                <w:lang w:val="en-US"/>
              </w:rPr>
              <w:t xml:space="preserve"> Networks</w:t>
            </w:r>
            <w:r w:rsidRPr="006D4C8C">
              <w:rPr>
                <w:rFonts w:cs="Times New Roman"/>
                <w:color w:val="000000"/>
                <w:sz w:val="22"/>
                <w:szCs w:val="22"/>
                <w:lang w:val="en-US"/>
              </w:rPr>
              <w:t xml:space="preserve">: </w:t>
            </w:r>
            <w:r w:rsidR="00AB04EA" w:rsidRPr="006D4C8C">
              <w:rPr>
                <w:rFonts w:cs="Times New Roman"/>
                <w:color w:val="000000"/>
                <w:sz w:val="22"/>
                <w:szCs w:val="22"/>
                <w:lang w:val="en-US"/>
              </w:rPr>
              <w:t>Introduction;</w:t>
            </w:r>
            <w:r w:rsidRPr="006D4C8C">
              <w:rPr>
                <w:rFonts w:cs="Times New Roman"/>
                <w:color w:val="000000"/>
                <w:sz w:val="22"/>
                <w:szCs w:val="22"/>
                <w:lang w:val="en-US"/>
              </w:rPr>
              <w:t xml:space="preserve"> Table-Driven a</w:t>
            </w:r>
            <w:r w:rsidR="00AB04EA" w:rsidRPr="006D4C8C">
              <w:rPr>
                <w:rFonts w:cs="Times New Roman"/>
                <w:color w:val="000000"/>
                <w:sz w:val="22"/>
                <w:szCs w:val="22"/>
                <w:lang w:val="en-US"/>
              </w:rPr>
              <w:t>nd On-Demand Routing Protocols.</w:t>
            </w:r>
          </w:p>
        </w:tc>
      </w:tr>
      <w:tr w:rsidR="00615660" w:rsidRPr="006D4C8C" w:rsidTr="00615660">
        <w:tc>
          <w:tcPr>
            <w:tcW w:w="9641" w:type="dxa"/>
            <w:gridSpan w:val="2"/>
            <w:shd w:val="clear" w:color="auto" w:fill="auto"/>
          </w:tcPr>
          <w:p w:rsidR="00615660" w:rsidRPr="006D4C8C" w:rsidRDefault="00615660"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 xml:space="preserve">Unit – IV </w:t>
            </w:r>
          </w:p>
          <w:p w:rsidR="00615660" w:rsidRPr="006D4C8C" w:rsidRDefault="00615660" w:rsidP="006D4C8C">
            <w:pPr>
              <w:spacing w:after="0" w:line="240" w:lineRule="auto"/>
              <w:jc w:val="both"/>
              <w:rPr>
                <w:rFonts w:cs="Times New Roman"/>
                <w:color w:val="000000"/>
                <w:sz w:val="22"/>
                <w:szCs w:val="22"/>
                <w:lang w:val="en-US"/>
              </w:rPr>
            </w:pPr>
            <w:r w:rsidRPr="006D4C8C">
              <w:rPr>
                <w:rFonts w:cs="Times New Roman"/>
                <w:b/>
                <w:color w:val="000000"/>
                <w:sz w:val="22"/>
                <w:szCs w:val="22"/>
                <w:lang w:val="en-US"/>
              </w:rPr>
              <w:t>Standard Client-Server Protocols and Applications</w:t>
            </w:r>
            <w:r w:rsidRPr="006D4C8C">
              <w:rPr>
                <w:rFonts w:cs="Times New Roman"/>
                <w:color w:val="000000"/>
                <w:sz w:val="22"/>
                <w:szCs w:val="22"/>
                <w:lang w:val="en-US"/>
              </w:rPr>
              <w:t>: WWW and HTTP</w:t>
            </w:r>
            <w:r w:rsidR="00AB04EA" w:rsidRPr="006D4C8C">
              <w:rPr>
                <w:rFonts w:cs="Times New Roman"/>
                <w:color w:val="000000"/>
                <w:sz w:val="22"/>
                <w:szCs w:val="22"/>
                <w:lang w:val="en-US"/>
              </w:rPr>
              <w:t>; Web</w:t>
            </w:r>
            <w:r w:rsidRPr="006D4C8C">
              <w:rPr>
                <w:rFonts w:cs="Times New Roman"/>
                <w:color w:val="000000"/>
                <w:sz w:val="22"/>
                <w:szCs w:val="22"/>
                <w:lang w:val="en-US"/>
              </w:rPr>
              <w:t xml:space="preserve"> Services; FTP connections; Electronic-Mail architecture &amp; Security; Remote logging </w:t>
            </w:r>
            <w:r w:rsidR="00AB04EA" w:rsidRPr="006D4C8C">
              <w:rPr>
                <w:rFonts w:cs="Times New Roman"/>
                <w:color w:val="000000"/>
                <w:sz w:val="22"/>
                <w:szCs w:val="22"/>
                <w:lang w:val="en-US"/>
              </w:rPr>
              <w:t>using TELNET.</w:t>
            </w:r>
            <w:r w:rsidRPr="006D4C8C">
              <w:rPr>
                <w:rFonts w:cs="Times New Roman"/>
                <w:color w:val="000000"/>
                <w:sz w:val="22"/>
                <w:szCs w:val="22"/>
                <w:lang w:val="en-US"/>
              </w:rPr>
              <w:t xml:space="preserve"> </w:t>
            </w:r>
          </w:p>
          <w:p w:rsidR="00615660" w:rsidRPr="006D4C8C" w:rsidRDefault="00615660" w:rsidP="006D4C8C">
            <w:pPr>
              <w:spacing w:after="0" w:line="240" w:lineRule="auto"/>
              <w:jc w:val="both"/>
              <w:rPr>
                <w:rFonts w:cs="Times New Roman"/>
                <w:color w:val="000000"/>
                <w:sz w:val="22"/>
                <w:szCs w:val="22"/>
                <w:lang w:val="en-US"/>
              </w:rPr>
            </w:pPr>
            <w:r w:rsidRPr="006D4C8C">
              <w:rPr>
                <w:rFonts w:cs="Times New Roman"/>
                <w:b/>
                <w:color w:val="000000"/>
                <w:sz w:val="22"/>
                <w:szCs w:val="22"/>
                <w:lang w:val="en-US"/>
              </w:rPr>
              <w:t>Domain Name System</w:t>
            </w:r>
            <w:r w:rsidRPr="006D4C8C">
              <w:rPr>
                <w:rFonts w:cs="Times New Roman"/>
                <w:color w:val="000000"/>
                <w:sz w:val="22"/>
                <w:szCs w:val="22"/>
                <w:lang w:val="en-US"/>
              </w:rPr>
              <w:t>: Name Space, DNS in the Internet, Caching</w:t>
            </w:r>
            <w:r w:rsidR="00AB04EA" w:rsidRPr="006D4C8C">
              <w:rPr>
                <w:rFonts w:cs="Times New Roman"/>
                <w:color w:val="000000"/>
                <w:sz w:val="22"/>
                <w:szCs w:val="22"/>
                <w:lang w:val="en-US"/>
              </w:rPr>
              <w:t>, Resource records, messages.</w:t>
            </w:r>
          </w:p>
          <w:p w:rsidR="00615660" w:rsidRPr="006D4C8C" w:rsidRDefault="00615660" w:rsidP="006D4C8C">
            <w:pPr>
              <w:spacing w:after="0" w:line="240" w:lineRule="auto"/>
              <w:jc w:val="both"/>
              <w:rPr>
                <w:rFonts w:cs="Times New Roman"/>
                <w:color w:val="000000"/>
                <w:sz w:val="22"/>
                <w:szCs w:val="22"/>
                <w:lang w:val="en-US"/>
              </w:rPr>
            </w:pPr>
            <w:r w:rsidRPr="006D4C8C">
              <w:rPr>
                <w:rFonts w:cs="Times New Roman"/>
                <w:b/>
                <w:color w:val="000000"/>
                <w:sz w:val="22"/>
                <w:szCs w:val="22"/>
                <w:lang w:val="en-US"/>
              </w:rPr>
              <w:t>Client-server programming:</w:t>
            </w:r>
            <w:r w:rsidRPr="006D4C8C">
              <w:rPr>
                <w:rFonts w:cs="Times New Roman"/>
                <w:color w:val="000000"/>
                <w:sz w:val="22"/>
                <w:szCs w:val="22"/>
                <w:lang w:val="en-US"/>
              </w:rPr>
              <w:t xml:space="preserve"> Application Programming Interface; Introduction to Sockets; Socket Descriptors; Ports and Connection</w:t>
            </w:r>
            <w:r w:rsidR="00AB04EA" w:rsidRPr="006D4C8C">
              <w:rPr>
                <w:rFonts w:cs="Times New Roman"/>
                <w:color w:val="000000"/>
                <w:sz w:val="22"/>
                <w:szCs w:val="22"/>
                <w:lang w:val="en-US"/>
              </w:rPr>
              <w:t>.</w:t>
            </w:r>
          </w:p>
          <w:p w:rsidR="00615660" w:rsidRPr="006D4C8C" w:rsidRDefault="00615660" w:rsidP="006D4C8C">
            <w:pPr>
              <w:spacing w:after="0" w:line="240" w:lineRule="auto"/>
              <w:jc w:val="both"/>
              <w:rPr>
                <w:rFonts w:cs="Times New Roman"/>
                <w:sz w:val="22"/>
                <w:szCs w:val="22"/>
                <w:lang w:val="en-US"/>
              </w:rPr>
            </w:pPr>
            <w:r w:rsidRPr="006D4C8C">
              <w:rPr>
                <w:rFonts w:cs="Times New Roman"/>
                <w:b/>
                <w:color w:val="000000"/>
                <w:sz w:val="22"/>
                <w:szCs w:val="22"/>
                <w:lang w:val="en-US"/>
              </w:rPr>
              <w:t>Network Management</w:t>
            </w:r>
            <w:r w:rsidRPr="006D4C8C">
              <w:rPr>
                <w:rFonts w:cs="Times New Roman"/>
                <w:color w:val="000000"/>
                <w:sz w:val="22"/>
                <w:szCs w:val="22"/>
                <w:lang w:val="en-US"/>
              </w:rPr>
              <w:t xml:space="preserve">: </w:t>
            </w:r>
            <w:proofErr w:type="gramStart"/>
            <w:r w:rsidRPr="006D4C8C">
              <w:rPr>
                <w:rFonts w:cs="Times New Roman"/>
                <w:color w:val="000000"/>
                <w:sz w:val="22"/>
                <w:szCs w:val="22"/>
                <w:lang w:val="en-US"/>
              </w:rPr>
              <w:t>Introduction ,</w:t>
            </w:r>
            <w:proofErr w:type="gramEnd"/>
            <w:r w:rsidRPr="006D4C8C">
              <w:rPr>
                <w:rFonts w:cs="Times New Roman"/>
                <w:color w:val="000000"/>
                <w:sz w:val="22"/>
                <w:szCs w:val="22"/>
                <w:lang w:val="en-US"/>
              </w:rPr>
              <w:t xml:space="preserve"> Manageme</w:t>
            </w:r>
            <w:r w:rsidR="00AB04EA" w:rsidRPr="006D4C8C">
              <w:rPr>
                <w:rFonts w:cs="Times New Roman"/>
                <w:color w:val="000000"/>
                <w:sz w:val="22"/>
                <w:szCs w:val="22"/>
                <w:lang w:val="en-US"/>
              </w:rPr>
              <w:t>nt Information Base (MIB); SNMP.</w:t>
            </w:r>
          </w:p>
        </w:tc>
      </w:tr>
      <w:tr w:rsidR="00615660" w:rsidRPr="006D4C8C" w:rsidTr="00615660">
        <w:tc>
          <w:tcPr>
            <w:tcW w:w="9641" w:type="dxa"/>
            <w:gridSpan w:val="2"/>
            <w:shd w:val="clear" w:color="auto" w:fill="auto"/>
          </w:tcPr>
          <w:p w:rsidR="00615660" w:rsidRPr="006D4C8C" w:rsidRDefault="00615660" w:rsidP="006D4C8C">
            <w:pPr>
              <w:pStyle w:val="TableContents"/>
              <w:jc w:val="both"/>
              <w:rPr>
                <w:rFonts w:ascii="Times New Roman" w:hAnsi="Times New Roman" w:cs="Times New Roman"/>
                <w:b/>
                <w:sz w:val="22"/>
                <w:szCs w:val="22"/>
                <w:lang w:val="en-US"/>
              </w:rPr>
            </w:pPr>
            <w:r w:rsidRPr="006D4C8C">
              <w:rPr>
                <w:rFonts w:ascii="Times New Roman" w:hAnsi="Times New Roman" w:cs="Times New Roman"/>
                <w:b/>
                <w:sz w:val="22"/>
                <w:szCs w:val="22"/>
                <w:lang w:val="en-US"/>
              </w:rPr>
              <w:t>Text Books:</w:t>
            </w:r>
          </w:p>
          <w:p w:rsidR="00615660" w:rsidRPr="006D4C8C" w:rsidRDefault="00615660" w:rsidP="006D4C8C">
            <w:pPr>
              <w:pStyle w:val="ListParagraph"/>
              <w:widowControl w:val="0"/>
              <w:numPr>
                <w:ilvl w:val="0"/>
                <w:numId w:val="10"/>
              </w:numPr>
              <w:tabs>
                <w:tab w:val="clear" w:pos="720"/>
                <w:tab w:val="left" w:pos="425"/>
              </w:tabs>
              <w:spacing w:after="0" w:line="240" w:lineRule="auto"/>
              <w:contextualSpacing/>
              <w:jc w:val="both"/>
              <w:rPr>
                <w:rFonts w:ascii="Times New Roman" w:hAnsi="Times New Roman" w:cs="Times New Roman"/>
                <w:lang w:val="en-US"/>
              </w:rPr>
            </w:pPr>
            <w:r w:rsidRPr="006D4C8C">
              <w:rPr>
                <w:rFonts w:ascii="Times New Roman" w:hAnsi="Times New Roman" w:cs="Times New Roman"/>
                <w:color w:val="000000"/>
                <w:lang w:val="en-US"/>
              </w:rPr>
              <w:t xml:space="preserve">William Stallings, High-Speed Networks and Internets, Performance and Quality of Service”. </w:t>
            </w:r>
            <w:r w:rsidRPr="006D4C8C">
              <w:rPr>
                <w:rFonts w:ascii="Times New Roman" w:hAnsi="Times New Roman" w:cs="Times New Roman"/>
              </w:rPr>
              <w:t>Pearson Education</w:t>
            </w:r>
            <w:r w:rsidR="00891238" w:rsidRPr="006D4C8C">
              <w:rPr>
                <w:rFonts w:ascii="Times New Roman" w:hAnsi="Times New Roman" w:cs="Times New Roman"/>
              </w:rPr>
              <w:t>.</w:t>
            </w:r>
          </w:p>
          <w:p w:rsidR="00615660" w:rsidRPr="006D4C8C" w:rsidRDefault="00615660" w:rsidP="006D4C8C">
            <w:pPr>
              <w:pStyle w:val="ListParagraph"/>
              <w:widowControl w:val="0"/>
              <w:numPr>
                <w:ilvl w:val="0"/>
                <w:numId w:val="10"/>
              </w:numPr>
              <w:tabs>
                <w:tab w:val="clear" w:pos="720"/>
                <w:tab w:val="left" w:pos="425"/>
              </w:tabs>
              <w:spacing w:after="0" w:line="240" w:lineRule="auto"/>
              <w:contextualSpacing/>
              <w:jc w:val="both"/>
              <w:rPr>
                <w:rFonts w:ascii="Times New Roman" w:hAnsi="Times New Roman" w:cs="Times New Roman"/>
                <w:lang w:val="en-US"/>
              </w:rPr>
            </w:pPr>
            <w:r w:rsidRPr="006D4C8C">
              <w:rPr>
                <w:rFonts w:ascii="Times New Roman" w:hAnsi="Times New Roman" w:cs="Times New Roman"/>
              </w:rPr>
              <w:t>Peterson, L.L. &amp; Davie, B.S.  Computer networks: a systems approach. Morgan Kaufmann.</w:t>
            </w:r>
          </w:p>
          <w:p w:rsidR="00615660" w:rsidRPr="006D4C8C" w:rsidRDefault="00615660" w:rsidP="006D4C8C">
            <w:pPr>
              <w:pStyle w:val="ListParagraph"/>
              <w:widowControl w:val="0"/>
              <w:numPr>
                <w:ilvl w:val="0"/>
                <w:numId w:val="10"/>
              </w:numPr>
              <w:tabs>
                <w:tab w:val="clear" w:pos="720"/>
                <w:tab w:val="left" w:pos="425"/>
              </w:tabs>
              <w:spacing w:after="0" w:line="240" w:lineRule="auto"/>
              <w:contextualSpacing/>
              <w:jc w:val="both"/>
              <w:rPr>
                <w:rFonts w:ascii="Times New Roman" w:hAnsi="Times New Roman" w:cs="Times New Roman"/>
              </w:rPr>
            </w:pPr>
            <w:r w:rsidRPr="006D4C8C">
              <w:rPr>
                <w:rFonts w:ascii="Times New Roman" w:hAnsi="Times New Roman" w:cs="Times New Roman"/>
              </w:rPr>
              <w:t xml:space="preserve">Jean </w:t>
            </w:r>
            <w:proofErr w:type="spellStart"/>
            <w:r w:rsidRPr="006D4C8C">
              <w:rPr>
                <w:rFonts w:ascii="Times New Roman" w:hAnsi="Times New Roman" w:cs="Times New Roman"/>
              </w:rPr>
              <w:t>Walrand</w:t>
            </w:r>
            <w:proofErr w:type="spellEnd"/>
            <w:r w:rsidRPr="006D4C8C">
              <w:rPr>
                <w:rFonts w:ascii="Times New Roman" w:hAnsi="Times New Roman" w:cs="Times New Roman"/>
              </w:rPr>
              <w:t xml:space="preserve"> and </w:t>
            </w:r>
            <w:proofErr w:type="spellStart"/>
            <w:r w:rsidRPr="006D4C8C">
              <w:rPr>
                <w:rFonts w:ascii="Times New Roman" w:hAnsi="Times New Roman" w:cs="Times New Roman"/>
              </w:rPr>
              <w:t>Pravinvariya</w:t>
            </w:r>
            <w:proofErr w:type="spellEnd"/>
            <w:r w:rsidRPr="006D4C8C">
              <w:rPr>
                <w:rFonts w:ascii="Times New Roman" w:hAnsi="Times New Roman" w:cs="Times New Roman"/>
              </w:rPr>
              <w:t xml:space="preserve">, High performance Communication networks, Harcourt and Morgan Kauffman </w:t>
            </w:r>
          </w:p>
        </w:tc>
      </w:tr>
      <w:tr w:rsidR="00615660" w:rsidRPr="006D4C8C" w:rsidTr="00615660">
        <w:tc>
          <w:tcPr>
            <w:tcW w:w="9641" w:type="dxa"/>
            <w:gridSpan w:val="2"/>
            <w:shd w:val="clear" w:color="auto" w:fill="auto"/>
          </w:tcPr>
          <w:p w:rsidR="00615660" w:rsidRPr="006D4C8C" w:rsidRDefault="00615660" w:rsidP="006D4C8C">
            <w:pPr>
              <w:pStyle w:val="TableContents"/>
              <w:jc w:val="both"/>
              <w:rPr>
                <w:rFonts w:ascii="Times New Roman" w:hAnsi="Times New Roman" w:cs="Times New Roman"/>
                <w:b/>
                <w:sz w:val="22"/>
                <w:szCs w:val="22"/>
                <w:lang w:val="en-US"/>
              </w:rPr>
            </w:pPr>
            <w:r w:rsidRPr="006D4C8C">
              <w:rPr>
                <w:rFonts w:ascii="Times New Roman" w:hAnsi="Times New Roman" w:cs="Times New Roman"/>
                <w:b/>
                <w:sz w:val="22"/>
                <w:szCs w:val="22"/>
                <w:lang w:val="en-US"/>
              </w:rPr>
              <w:t>Reference Books:</w:t>
            </w:r>
          </w:p>
          <w:p w:rsidR="00615660" w:rsidRPr="006D4C8C" w:rsidRDefault="00615660" w:rsidP="006D4C8C">
            <w:pPr>
              <w:pStyle w:val="ListParagraph"/>
              <w:widowControl w:val="0"/>
              <w:numPr>
                <w:ilvl w:val="0"/>
                <w:numId w:val="11"/>
              </w:numPr>
              <w:tabs>
                <w:tab w:val="clear" w:pos="720"/>
                <w:tab w:val="left" w:pos="425"/>
              </w:tabs>
              <w:spacing w:after="0" w:line="240" w:lineRule="auto"/>
              <w:contextualSpacing/>
              <w:jc w:val="both"/>
              <w:rPr>
                <w:rFonts w:ascii="Times New Roman" w:hAnsi="Times New Roman" w:cs="Times New Roman"/>
                <w:lang w:val="en-US"/>
              </w:rPr>
            </w:pPr>
            <w:proofErr w:type="spellStart"/>
            <w:r w:rsidRPr="006D4C8C">
              <w:rPr>
                <w:rFonts w:ascii="Times New Roman" w:hAnsi="Times New Roman" w:cs="Times New Roman"/>
                <w:color w:val="000000"/>
                <w:lang w:val="en-US"/>
              </w:rPr>
              <w:t>Behrouz</w:t>
            </w:r>
            <w:proofErr w:type="spellEnd"/>
            <w:r w:rsidRPr="006D4C8C">
              <w:rPr>
                <w:rFonts w:ascii="Times New Roman" w:hAnsi="Times New Roman" w:cs="Times New Roman"/>
                <w:color w:val="000000"/>
                <w:lang w:val="en-US"/>
              </w:rPr>
              <w:t xml:space="preserve"> A. </w:t>
            </w:r>
            <w:proofErr w:type="spellStart"/>
            <w:r w:rsidRPr="006D4C8C">
              <w:rPr>
                <w:rFonts w:ascii="Times New Roman" w:hAnsi="Times New Roman" w:cs="Times New Roman"/>
                <w:color w:val="000000"/>
                <w:lang w:val="en-US"/>
              </w:rPr>
              <w:t>Forouzan</w:t>
            </w:r>
            <w:proofErr w:type="spellEnd"/>
            <w:r w:rsidRPr="006D4C8C">
              <w:rPr>
                <w:rFonts w:ascii="Times New Roman" w:hAnsi="Times New Roman" w:cs="Times New Roman"/>
                <w:color w:val="000000"/>
                <w:lang w:val="en-US"/>
              </w:rPr>
              <w:t>, Data Communications and Networking, Fourth Edition, McGraw Hill.</w:t>
            </w:r>
          </w:p>
          <w:p w:rsidR="00615660" w:rsidRPr="006D4C8C" w:rsidRDefault="00615660" w:rsidP="006D4C8C">
            <w:pPr>
              <w:pStyle w:val="ListParagraph"/>
              <w:widowControl w:val="0"/>
              <w:numPr>
                <w:ilvl w:val="0"/>
                <w:numId w:val="11"/>
              </w:numPr>
              <w:tabs>
                <w:tab w:val="clear" w:pos="720"/>
                <w:tab w:val="left" w:pos="425"/>
              </w:tabs>
              <w:spacing w:after="0" w:line="240" w:lineRule="auto"/>
              <w:contextualSpacing/>
              <w:jc w:val="both"/>
              <w:rPr>
                <w:rFonts w:ascii="Times New Roman" w:hAnsi="Times New Roman" w:cs="Times New Roman"/>
                <w:lang w:val="en-US"/>
              </w:rPr>
            </w:pPr>
            <w:r w:rsidRPr="006D4C8C">
              <w:rPr>
                <w:rFonts w:ascii="Times New Roman" w:hAnsi="Times New Roman" w:cs="Times New Roman"/>
                <w:color w:val="000000"/>
                <w:lang w:val="en-US"/>
              </w:rPr>
              <w:t xml:space="preserve">B </w:t>
            </w:r>
            <w:proofErr w:type="spellStart"/>
            <w:r w:rsidRPr="006D4C8C">
              <w:rPr>
                <w:rFonts w:ascii="Times New Roman" w:hAnsi="Times New Roman" w:cs="Times New Roman"/>
                <w:color w:val="000000"/>
                <w:lang w:val="en-US"/>
              </w:rPr>
              <w:t>Muthukumaran</w:t>
            </w:r>
            <w:proofErr w:type="spellEnd"/>
            <w:r w:rsidRPr="006D4C8C">
              <w:rPr>
                <w:rFonts w:ascii="Times New Roman" w:hAnsi="Times New Roman" w:cs="Times New Roman"/>
                <w:color w:val="000000"/>
                <w:lang w:val="en-US"/>
              </w:rPr>
              <w:t>, Introduction to High Performance Networks, McGraw-Hill</w:t>
            </w:r>
          </w:p>
          <w:p w:rsidR="00615660" w:rsidRPr="006D4C8C" w:rsidRDefault="00615660" w:rsidP="006D4C8C">
            <w:pPr>
              <w:pStyle w:val="ListParagraph"/>
              <w:widowControl w:val="0"/>
              <w:numPr>
                <w:ilvl w:val="0"/>
                <w:numId w:val="11"/>
              </w:numPr>
              <w:tabs>
                <w:tab w:val="clear" w:pos="720"/>
                <w:tab w:val="left" w:pos="425"/>
              </w:tabs>
              <w:spacing w:after="0" w:line="240" w:lineRule="auto"/>
              <w:contextualSpacing/>
              <w:jc w:val="both"/>
              <w:rPr>
                <w:rFonts w:ascii="Times New Roman" w:hAnsi="Times New Roman" w:cs="Times New Roman"/>
                <w:lang w:val="en-US"/>
              </w:rPr>
            </w:pPr>
            <w:r w:rsidRPr="006D4C8C">
              <w:rPr>
                <w:rFonts w:ascii="Times New Roman" w:hAnsi="Times New Roman" w:cs="Times New Roman"/>
                <w:color w:val="000000"/>
                <w:lang w:val="en-US"/>
              </w:rPr>
              <w:t xml:space="preserve">Adrian </w:t>
            </w:r>
            <w:proofErr w:type="spellStart"/>
            <w:r w:rsidRPr="006D4C8C">
              <w:rPr>
                <w:rFonts w:ascii="Times New Roman" w:hAnsi="Times New Roman" w:cs="Times New Roman"/>
                <w:color w:val="000000"/>
                <w:lang w:val="en-US"/>
              </w:rPr>
              <w:t>Farrel</w:t>
            </w:r>
            <w:proofErr w:type="spellEnd"/>
            <w:r w:rsidRPr="006D4C8C">
              <w:rPr>
                <w:rFonts w:ascii="Times New Roman" w:hAnsi="Times New Roman" w:cs="Times New Roman"/>
                <w:color w:val="000000"/>
                <w:lang w:val="en-US"/>
              </w:rPr>
              <w:t xml:space="preserve">, </w:t>
            </w:r>
            <w:r w:rsidRPr="006D4C8C">
              <w:rPr>
                <w:rFonts w:ascii="Times New Roman" w:hAnsi="Times New Roman" w:cs="Times New Roman"/>
              </w:rPr>
              <w:t>The Internet and Its Protocols:</w:t>
            </w:r>
            <w:r w:rsidRPr="006D4C8C">
              <w:rPr>
                <w:rFonts w:ascii="Times New Roman" w:hAnsi="Times New Roman" w:cs="Times New Roman"/>
                <w:color w:val="333333"/>
              </w:rPr>
              <w:t> </w:t>
            </w:r>
            <w:r w:rsidRPr="006D4C8C">
              <w:rPr>
                <w:rFonts w:ascii="Times New Roman" w:hAnsi="Times New Roman" w:cs="Times New Roman"/>
              </w:rPr>
              <w:t xml:space="preserve">A Comparative </w:t>
            </w:r>
            <w:proofErr w:type="spellStart"/>
            <w:r w:rsidRPr="006D4C8C">
              <w:rPr>
                <w:rFonts w:ascii="Times New Roman" w:hAnsi="Times New Roman" w:cs="Times New Roman"/>
              </w:rPr>
              <w:t>Approach,Elsevier</w:t>
            </w:r>
            <w:proofErr w:type="spellEnd"/>
            <w:r w:rsidRPr="006D4C8C">
              <w:rPr>
                <w:rFonts w:ascii="Times New Roman" w:hAnsi="Times New Roman" w:cs="Times New Roman"/>
              </w:rPr>
              <w:t xml:space="preserve"> Science</w:t>
            </w:r>
          </w:p>
          <w:p w:rsidR="00615660" w:rsidRPr="006D4C8C" w:rsidRDefault="00615660" w:rsidP="006D4C8C">
            <w:pPr>
              <w:pStyle w:val="ListParagraph"/>
              <w:widowControl w:val="0"/>
              <w:numPr>
                <w:ilvl w:val="0"/>
                <w:numId w:val="11"/>
              </w:numPr>
              <w:tabs>
                <w:tab w:val="clear" w:pos="720"/>
                <w:tab w:val="left" w:pos="425"/>
              </w:tabs>
              <w:spacing w:after="0" w:line="240" w:lineRule="auto"/>
              <w:contextualSpacing/>
              <w:jc w:val="both"/>
              <w:rPr>
                <w:rFonts w:ascii="Times New Roman" w:hAnsi="Times New Roman" w:cs="Times New Roman"/>
                <w:lang w:val="en-US"/>
              </w:rPr>
            </w:pPr>
            <w:r w:rsidRPr="006D4C8C">
              <w:rPr>
                <w:rFonts w:ascii="Times New Roman" w:hAnsi="Times New Roman" w:cs="Times New Roman"/>
                <w:color w:val="000000"/>
                <w:lang w:val="en-US"/>
              </w:rPr>
              <w:t>Douglas E. Comer, Internetworking with TCP/IP Volume – I, Principles, Protocols, and Architectures, Pearson Education.</w:t>
            </w:r>
          </w:p>
          <w:p w:rsidR="00615660" w:rsidRPr="006D4C8C" w:rsidRDefault="00615660" w:rsidP="006D4C8C">
            <w:pPr>
              <w:pStyle w:val="ListParagraph"/>
              <w:widowControl w:val="0"/>
              <w:numPr>
                <w:ilvl w:val="0"/>
                <w:numId w:val="11"/>
              </w:numPr>
              <w:tabs>
                <w:tab w:val="clear" w:pos="720"/>
                <w:tab w:val="left" w:pos="425"/>
              </w:tabs>
              <w:spacing w:after="0" w:line="240" w:lineRule="auto"/>
              <w:contextualSpacing/>
              <w:jc w:val="both"/>
              <w:rPr>
                <w:rFonts w:ascii="Times New Roman" w:hAnsi="Times New Roman" w:cs="Times New Roman"/>
                <w:lang w:val="en-US"/>
              </w:rPr>
            </w:pPr>
            <w:proofErr w:type="spellStart"/>
            <w:r w:rsidRPr="006D4C8C">
              <w:rPr>
                <w:rFonts w:ascii="Times New Roman" w:hAnsi="Times New Roman" w:cs="Times New Roman"/>
                <w:color w:val="000000"/>
                <w:lang w:val="en-US"/>
              </w:rPr>
              <w:t>Mahbub</w:t>
            </w:r>
            <w:proofErr w:type="spellEnd"/>
            <w:r w:rsidRPr="006D4C8C">
              <w:rPr>
                <w:rFonts w:ascii="Times New Roman" w:hAnsi="Times New Roman" w:cs="Times New Roman"/>
                <w:color w:val="000000"/>
                <w:lang w:val="en-US"/>
              </w:rPr>
              <w:t xml:space="preserve"> Hassan, Raj Jain, High Performance TCP/IP Networking, Concepts, Issues, and Solutions, Pearson Education.</w:t>
            </w:r>
          </w:p>
          <w:p w:rsidR="00615660" w:rsidRPr="006D4C8C" w:rsidRDefault="00615660" w:rsidP="006D4C8C">
            <w:pPr>
              <w:pStyle w:val="ListParagraph"/>
              <w:widowControl w:val="0"/>
              <w:numPr>
                <w:ilvl w:val="0"/>
                <w:numId w:val="11"/>
              </w:numPr>
              <w:tabs>
                <w:tab w:val="clear" w:pos="720"/>
                <w:tab w:val="left" w:pos="425"/>
              </w:tabs>
              <w:spacing w:after="0" w:line="240" w:lineRule="auto"/>
              <w:contextualSpacing/>
              <w:jc w:val="both"/>
              <w:rPr>
                <w:rFonts w:ascii="Times New Roman" w:hAnsi="Times New Roman" w:cs="Times New Roman"/>
                <w:lang w:val="en-US"/>
              </w:rPr>
            </w:pPr>
            <w:r w:rsidRPr="006D4C8C">
              <w:rPr>
                <w:rFonts w:ascii="Times New Roman" w:hAnsi="Times New Roman" w:cs="Times New Roman"/>
                <w:color w:val="000000"/>
                <w:lang w:val="en-US"/>
              </w:rPr>
              <w:t xml:space="preserve">James F. Kurose, Keith W. Ross, Computer Networking, </w:t>
            </w:r>
            <w:proofErr w:type="gramStart"/>
            <w:r w:rsidRPr="006D4C8C">
              <w:rPr>
                <w:rFonts w:ascii="Times New Roman" w:hAnsi="Times New Roman" w:cs="Times New Roman"/>
                <w:color w:val="000000"/>
                <w:lang w:val="en-US"/>
              </w:rPr>
              <w:t>A</w:t>
            </w:r>
            <w:proofErr w:type="gramEnd"/>
            <w:r w:rsidRPr="006D4C8C">
              <w:rPr>
                <w:rFonts w:ascii="Times New Roman" w:hAnsi="Times New Roman" w:cs="Times New Roman"/>
                <w:color w:val="000000"/>
                <w:lang w:val="en-US"/>
              </w:rPr>
              <w:t xml:space="preserve"> Top-Down Approach Featuring the Internet, Pearson Education.</w:t>
            </w:r>
          </w:p>
          <w:p w:rsidR="00615660" w:rsidRPr="006D4C8C" w:rsidRDefault="00615660" w:rsidP="006D4C8C">
            <w:pPr>
              <w:pStyle w:val="ListParagraph"/>
              <w:widowControl w:val="0"/>
              <w:numPr>
                <w:ilvl w:val="0"/>
                <w:numId w:val="11"/>
              </w:numPr>
              <w:tabs>
                <w:tab w:val="clear" w:pos="720"/>
                <w:tab w:val="left" w:pos="425"/>
              </w:tabs>
              <w:spacing w:after="0" w:line="240" w:lineRule="auto"/>
              <w:contextualSpacing/>
              <w:jc w:val="both"/>
              <w:rPr>
                <w:rFonts w:ascii="Times New Roman" w:hAnsi="Times New Roman" w:cs="Times New Roman"/>
              </w:rPr>
            </w:pPr>
            <w:r w:rsidRPr="006D4C8C">
              <w:rPr>
                <w:rFonts w:ascii="Times New Roman" w:hAnsi="Times New Roman" w:cs="Times New Roman"/>
                <w:color w:val="000000"/>
                <w:lang w:val="en-US"/>
              </w:rPr>
              <w:t xml:space="preserve">Andrew S. </w:t>
            </w:r>
            <w:proofErr w:type="spellStart"/>
            <w:r w:rsidRPr="006D4C8C">
              <w:rPr>
                <w:rFonts w:ascii="Times New Roman" w:hAnsi="Times New Roman" w:cs="Times New Roman"/>
                <w:color w:val="000000"/>
                <w:lang w:val="en-US"/>
              </w:rPr>
              <w:t>Tanenbaum</w:t>
            </w:r>
            <w:proofErr w:type="spellEnd"/>
            <w:r w:rsidRPr="006D4C8C">
              <w:rPr>
                <w:rFonts w:ascii="Times New Roman" w:hAnsi="Times New Roman" w:cs="Times New Roman"/>
                <w:color w:val="000000"/>
                <w:lang w:val="en-US"/>
              </w:rPr>
              <w:t>, Computer Networks, PHI.</w:t>
            </w:r>
          </w:p>
        </w:tc>
      </w:tr>
    </w:tbl>
    <w:p w:rsidR="007B6CEF" w:rsidRDefault="007B6CEF" w:rsidP="000F6FD3"/>
    <w:p w:rsidR="007B6CEF" w:rsidRDefault="007B6CEF">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628"/>
        <w:gridCol w:w="1073"/>
        <w:gridCol w:w="6345"/>
      </w:tblGrid>
      <w:tr w:rsidR="002C11E4" w:rsidRPr="00260658" w:rsidTr="00891238">
        <w:trPr>
          <w:trHeight w:val="144"/>
        </w:trPr>
        <w:tc>
          <w:tcPr>
            <w:tcW w:w="5000" w:type="pct"/>
            <w:gridSpan w:val="3"/>
            <w:shd w:val="clear" w:color="auto" w:fill="auto"/>
          </w:tcPr>
          <w:p w:rsidR="002C11E4" w:rsidRPr="00260658" w:rsidRDefault="002C11E4" w:rsidP="00260658">
            <w:pPr>
              <w:pStyle w:val="TableContents"/>
              <w:jc w:val="center"/>
              <w:rPr>
                <w:rFonts w:ascii="Times New Roman" w:hAnsi="Times New Roman" w:cs="Times New Roman"/>
                <w:b/>
              </w:rPr>
            </w:pPr>
            <w:r w:rsidRPr="00260658">
              <w:rPr>
                <w:rFonts w:ascii="Times New Roman" w:hAnsi="Times New Roman" w:cs="Times New Roman"/>
                <w:b/>
                <w:sz w:val="22"/>
                <w:szCs w:val="22"/>
                <w:lang w:val="en-US"/>
              </w:rPr>
              <w:lastRenderedPageBreak/>
              <w:t xml:space="preserve">MCA-20-24(iii): </w:t>
            </w:r>
            <w:r w:rsidRPr="00260658">
              <w:rPr>
                <w:rFonts w:ascii="Times New Roman" w:eastAsia="Liberation Serif" w:hAnsi="Times New Roman" w:cs="Times New Roman"/>
                <w:b/>
                <w:color w:val="000000"/>
                <w:sz w:val="22"/>
                <w:szCs w:val="22"/>
              </w:rPr>
              <w:t>Compiler Design</w:t>
            </w:r>
          </w:p>
        </w:tc>
      </w:tr>
      <w:tr w:rsidR="002C11E4" w:rsidRPr="00260658" w:rsidTr="00891238">
        <w:trPr>
          <w:trHeight w:val="144"/>
        </w:trPr>
        <w:tc>
          <w:tcPr>
            <w:tcW w:w="1842" w:type="pct"/>
            <w:gridSpan w:val="2"/>
            <w:shd w:val="clear" w:color="auto" w:fill="auto"/>
          </w:tcPr>
          <w:p w:rsidR="002C11E4" w:rsidRPr="00260658" w:rsidRDefault="002C11E4" w:rsidP="00260658">
            <w:pPr>
              <w:pStyle w:val="TableContents"/>
              <w:jc w:val="both"/>
              <w:rPr>
                <w:rFonts w:ascii="Times New Roman" w:hAnsi="Times New Roman" w:cs="Times New Roman"/>
                <w:lang w:val="en-US"/>
              </w:rPr>
            </w:pPr>
            <w:r w:rsidRPr="00260658">
              <w:rPr>
                <w:rFonts w:ascii="Times New Roman" w:hAnsi="Times New Roman" w:cs="Times New Roman"/>
                <w:b/>
                <w:sz w:val="22"/>
                <w:szCs w:val="22"/>
                <w:lang w:val="en-US"/>
              </w:rPr>
              <w:t>Type:</w:t>
            </w:r>
            <w:r w:rsidRPr="00260658">
              <w:rPr>
                <w:rFonts w:ascii="Times New Roman" w:hAnsi="Times New Roman" w:cs="Times New Roman"/>
                <w:sz w:val="22"/>
                <w:szCs w:val="22"/>
                <w:lang w:val="en-US"/>
              </w:rPr>
              <w:t xml:space="preserve"> Elective</w:t>
            </w:r>
          </w:p>
          <w:p w:rsidR="002C11E4" w:rsidRPr="00260658" w:rsidRDefault="002C11E4" w:rsidP="00260658">
            <w:pPr>
              <w:pStyle w:val="TableContents"/>
              <w:jc w:val="both"/>
              <w:rPr>
                <w:rFonts w:ascii="Times New Roman" w:hAnsi="Times New Roman" w:cs="Times New Roman"/>
                <w:lang w:val="en-US"/>
              </w:rPr>
            </w:pPr>
            <w:r w:rsidRPr="00260658">
              <w:rPr>
                <w:rFonts w:ascii="Times New Roman" w:hAnsi="Times New Roman" w:cs="Times New Roman"/>
                <w:b/>
                <w:sz w:val="22"/>
                <w:szCs w:val="22"/>
                <w:lang w:val="en-US"/>
              </w:rPr>
              <w:t>Contact Hours:</w:t>
            </w:r>
            <w:r w:rsidR="00615660">
              <w:rPr>
                <w:rFonts w:ascii="Times New Roman" w:hAnsi="Times New Roman" w:cs="Times New Roman"/>
                <w:sz w:val="22"/>
                <w:szCs w:val="22"/>
                <w:lang w:val="en-US"/>
              </w:rPr>
              <w:t xml:space="preserve"> 4 hours/week</w:t>
            </w:r>
          </w:p>
          <w:p w:rsidR="002C11E4" w:rsidRPr="00260658" w:rsidRDefault="002C11E4" w:rsidP="00260658">
            <w:pPr>
              <w:pStyle w:val="TableContents"/>
              <w:jc w:val="both"/>
              <w:rPr>
                <w:rFonts w:ascii="Times New Roman" w:hAnsi="Times New Roman" w:cs="Times New Roman"/>
                <w:lang w:val="en-US"/>
              </w:rPr>
            </w:pPr>
            <w:r w:rsidRPr="00260658">
              <w:rPr>
                <w:rFonts w:ascii="Times New Roman" w:hAnsi="Times New Roman" w:cs="Times New Roman"/>
                <w:b/>
                <w:sz w:val="22"/>
                <w:szCs w:val="22"/>
                <w:lang w:val="en-US"/>
              </w:rPr>
              <w:t>Examination Duration:</w:t>
            </w:r>
            <w:r w:rsidRPr="00260658">
              <w:rPr>
                <w:rFonts w:ascii="Times New Roman" w:hAnsi="Times New Roman" w:cs="Times New Roman"/>
                <w:sz w:val="22"/>
                <w:szCs w:val="22"/>
                <w:lang w:val="en-US"/>
              </w:rPr>
              <w:t xml:space="preserve"> 3 Hours</w:t>
            </w:r>
          </w:p>
          <w:p w:rsidR="002C11E4" w:rsidRPr="00260658" w:rsidRDefault="002C11E4" w:rsidP="00260658">
            <w:pPr>
              <w:pStyle w:val="TableContents"/>
              <w:jc w:val="both"/>
              <w:rPr>
                <w:rFonts w:ascii="Times New Roman" w:hAnsi="Times New Roman" w:cs="Times New Roman"/>
                <w:lang w:val="en-US"/>
              </w:rPr>
            </w:pPr>
            <w:r w:rsidRPr="00260658">
              <w:rPr>
                <w:rFonts w:ascii="Times New Roman" w:hAnsi="Times New Roman" w:cs="Times New Roman"/>
                <w:b/>
                <w:sz w:val="22"/>
                <w:szCs w:val="22"/>
                <w:lang w:val="en-US"/>
              </w:rPr>
              <w:t>Mode:</w:t>
            </w:r>
            <w:r w:rsidRPr="00260658">
              <w:rPr>
                <w:rFonts w:ascii="Times New Roman" w:hAnsi="Times New Roman" w:cs="Times New Roman"/>
                <w:sz w:val="22"/>
                <w:szCs w:val="22"/>
                <w:lang w:val="en-US"/>
              </w:rPr>
              <w:t xml:space="preserve"> Lecture</w:t>
            </w:r>
          </w:p>
          <w:p w:rsidR="002C11E4" w:rsidRPr="00260658" w:rsidRDefault="002C11E4" w:rsidP="00260658">
            <w:pPr>
              <w:pStyle w:val="TableContents"/>
              <w:jc w:val="both"/>
              <w:rPr>
                <w:rFonts w:ascii="Times New Roman" w:hAnsi="Times New Roman" w:cs="Times New Roman"/>
                <w:lang w:val="en-US"/>
              </w:rPr>
            </w:pPr>
            <w:r w:rsidRPr="00260658">
              <w:rPr>
                <w:rFonts w:ascii="Times New Roman" w:hAnsi="Times New Roman" w:cs="Times New Roman"/>
                <w:b/>
                <w:sz w:val="22"/>
                <w:szCs w:val="22"/>
                <w:lang w:val="en-US"/>
              </w:rPr>
              <w:t>External Maximum Marks:</w:t>
            </w:r>
            <w:r w:rsidRPr="00260658">
              <w:rPr>
                <w:rFonts w:ascii="Times New Roman" w:hAnsi="Times New Roman" w:cs="Times New Roman"/>
                <w:sz w:val="22"/>
                <w:szCs w:val="22"/>
                <w:lang w:val="en-US"/>
              </w:rPr>
              <w:t xml:space="preserve"> 75</w:t>
            </w:r>
          </w:p>
          <w:p w:rsidR="002C11E4" w:rsidRPr="00260658" w:rsidRDefault="002C11E4" w:rsidP="00260658">
            <w:pPr>
              <w:pStyle w:val="TableContents"/>
              <w:jc w:val="both"/>
              <w:rPr>
                <w:rFonts w:ascii="Times New Roman" w:hAnsi="Times New Roman" w:cs="Times New Roman"/>
                <w:lang w:val="en-US"/>
              </w:rPr>
            </w:pPr>
            <w:r w:rsidRPr="00260658">
              <w:rPr>
                <w:rFonts w:ascii="Times New Roman" w:hAnsi="Times New Roman" w:cs="Times New Roman"/>
                <w:b/>
                <w:sz w:val="22"/>
                <w:szCs w:val="22"/>
                <w:lang w:val="en-US"/>
              </w:rPr>
              <w:t>External Pass Marks:</w:t>
            </w:r>
            <w:r w:rsidRPr="00260658">
              <w:rPr>
                <w:rFonts w:ascii="Times New Roman" w:hAnsi="Times New Roman" w:cs="Times New Roman"/>
                <w:sz w:val="22"/>
                <w:szCs w:val="22"/>
                <w:lang w:val="en-US"/>
              </w:rPr>
              <w:t xml:space="preserve"> 30</w:t>
            </w:r>
            <w:r w:rsidR="00726F1C" w:rsidRPr="00A05CDC">
              <w:rPr>
                <w:rFonts w:ascii="Times New Roman" w:hAnsi="Times New Roman" w:cs="Times New Roman"/>
                <w:sz w:val="22"/>
                <w:szCs w:val="22"/>
                <w:lang w:val="en-US"/>
              </w:rPr>
              <w:t>(i.e. 40%)</w:t>
            </w:r>
          </w:p>
          <w:p w:rsidR="002C11E4" w:rsidRPr="00260658" w:rsidRDefault="002C11E4" w:rsidP="00260658">
            <w:pPr>
              <w:pStyle w:val="TableContents"/>
              <w:jc w:val="both"/>
              <w:rPr>
                <w:rFonts w:ascii="Times New Roman" w:hAnsi="Times New Roman" w:cs="Times New Roman"/>
                <w:lang w:val="en-US"/>
              </w:rPr>
            </w:pPr>
            <w:r w:rsidRPr="00260658">
              <w:rPr>
                <w:rFonts w:ascii="Times New Roman" w:hAnsi="Times New Roman" w:cs="Times New Roman"/>
                <w:b/>
                <w:sz w:val="22"/>
                <w:szCs w:val="22"/>
                <w:lang w:val="en-US"/>
              </w:rPr>
              <w:t>Internal Maximum Marks:</w:t>
            </w:r>
            <w:r w:rsidRPr="00260658">
              <w:rPr>
                <w:rFonts w:ascii="Times New Roman" w:hAnsi="Times New Roman" w:cs="Times New Roman"/>
                <w:sz w:val="22"/>
                <w:szCs w:val="22"/>
                <w:lang w:val="en-US"/>
              </w:rPr>
              <w:t xml:space="preserve"> 25</w:t>
            </w:r>
          </w:p>
          <w:p w:rsidR="002C11E4" w:rsidRPr="00260658" w:rsidRDefault="002C11E4" w:rsidP="00260658">
            <w:pPr>
              <w:pStyle w:val="TableContents"/>
              <w:jc w:val="both"/>
              <w:rPr>
                <w:rFonts w:ascii="Times New Roman" w:hAnsi="Times New Roman" w:cs="Times New Roman"/>
                <w:lang w:val="en-US"/>
              </w:rPr>
            </w:pPr>
            <w:r w:rsidRPr="00260658">
              <w:rPr>
                <w:rFonts w:ascii="Times New Roman" w:hAnsi="Times New Roman" w:cs="Times New Roman"/>
                <w:b/>
                <w:sz w:val="22"/>
                <w:szCs w:val="22"/>
                <w:lang w:val="en-US"/>
              </w:rPr>
              <w:t>Total Maximum Marks:</w:t>
            </w:r>
            <w:r w:rsidRPr="00260658">
              <w:rPr>
                <w:rFonts w:ascii="Times New Roman" w:hAnsi="Times New Roman" w:cs="Times New Roman"/>
                <w:sz w:val="22"/>
                <w:szCs w:val="22"/>
                <w:lang w:val="en-US"/>
              </w:rPr>
              <w:t xml:space="preserve"> 100</w:t>
            </w:r>
          </w:p>
          <w:p w:rsidR="002C11E4" w:rsidRPr="00260658" w:rsidRDefault="002C11E4" w:rsidP="00260658">
            <w:pPr>
              <w:pStyle w:val="TableContents"/>
              <w:jc w:val="both"/>
              <w:rPr>
                <w:rFonts w:ascii="Times New Roman" w:eastAsia="Liberation Serif" w:hAnsi="Times New Roman" w:cs="Times New Roman"/>
                <w:lang w:val="en-US"/>
              </w:rPr>
            </w:pPr>
            <w:r w:rsidRPr="00260658">
              <w:rPr>
                <w:rFonts w:ascii="Times New Roman" w:hAnsi="Times New Roman" w:cs="Times New Roman"/>
                <w:b/>
                <w:sz w:val="22"/>
                <w:szCs w:val="22"/>
                <w:lang w:val="en-US"/>
              </w:rPr>
              <w:t>Total Pass Marks:</w:t>
            </w:r>
            <w:r w:rsidRPr="00260658">
              <w:rPr>
                <w:rFonts w:ascii="Times New Roman" w:hAnsi="Times New Roman" w:cs="Times New Roman"/>
                <w:sz w:val="22"/>
                <w:szCs w:val="22"/>
                <w:lang w:val="en-US"/>
              </w:rPr>
              <w:t xml:space="preserve"> 40</w:t>
            </w:r>
            <w:r w:rsidR="00726F1C" w:rsidRPr="00A05CDC">
              <w:rPr>
                <w:rFonts w:ascii="Times New Roman" w:hAnsi="Times New Roman" w:cs="Times New Roman"/>
                <w:sz w:val="22"/>
                <w:szCs w:val="22"/>
                <w:lang w:val="en-US"/>
              </w:rPr>
              <w:t>(i.e. 40%)</w:t>
            </w:r>
          </w:p>
        </w:tc>
        <w:tc>
          <w:tcPr>
            <w:tcW w:w="3158" w:type="pct"/>
            <w:shd w:val="clear" w:color="auto" w:fill="auto"/>
          </w:tcPr>
          <w:p w:rsidR="002C11E4" w:rsidRPr="00260658" w:rsidRDefault="002C11E4" w:rsidP="00260658">
            <w:pPr>
              <w:pStyle w:val="TableContents"/>
              <w:jc w:val="both"/>
              <w:rPr>
                <w:rFonts w:ascii="Times New Roman" w:eastAsia="Liberation Serif" w:hAnsi="Times New Roman" w:cs="Times New Roman"/>
                <w:lang w:val="en-US"/>
              </w:rPr>
            </w:pPr>
            <w:r w:rsidRPr="00260658">
              <w:rPr>
                <w:rFonts w:ascii="Times New Roman" w:eastAsia="Liberation Serif" w:hAnsi="Times New Roman" w:cs="Times New Roman"/>
                <w:b/>
                <w:sz w:val="22"/>
                <w:szCs w:val="22"/>
                <w:lang w:val="en-US"/>
              </w:rPr>
              <w:t>Instructions to paper setter for End semester exam:</w:t>
            </w:r>
          </w:p>
          <w:p w:rsidR="002C11E4" w:rsidRPr="00260658" w:rsidRDefault="002C11E4" w:rsidP="00260658">
            <w:pPr>
              <w:pStyle w:val="TableContents"/>
              <w:jc w:val="both"/>
              <w:rPr>
                <w:rFonts w:ascii="Times New Roman" w:hAnsi="Times New Roman" w:cs="Times New Roman"/>
              </w:rPr>
            </w:pPr>
            <w:r w:rsidRPr="00260658">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2C11E4" w:rsidRPr="00260658" w:rsidTr="00891238">
        <w:trPr>
          <w:trHeight w:val="144"/>
        </w:trPr>
        <w:tc>
          <w:tcPr>
            <w:tcW w:w="5000" w:type="pct"/>
            <w:gridSpan w:val="3"/>
            <w:shd w:val="clear" w:color="auto" w:fill="auto"/>
          </w:tcPr>
          <w:p w:rsidR="002C11E4" w:rsidRPr="00260658" w:rsidRDefault="002C11E4" w:rsidP="00260658">
            <w:pPr>
              <w:spacing w:after="0" w:line="240" w:lineRule="auto"/>
              <w:jc w:val="both"/>
              <w:rPr>
                <w:rFonts w:cs="Times New Roman"/>
              </w:rPr>
            </w:pPr>
            <w:r w:rsidRPr="00260658">
              <w:rPr>
                <w:rFonts w:cs="Times New Roman"/>
                <w:b/>
                <w:sz w:val="22"/>
                <w:szCs w:val="22"/>
                <w:lang w:val="en-US"/>
              </w:rPr>
              <w:t>Course Objectives:</w:t>
            </w:r>
            <w:r w:rsidR="00891238">
              <w:rPr>
                <w:rFonts w:cs="Times New Roman"/>
                <w:b/>
                <w:sz w:val="22"/>
                <w:szCs w:val="22"/>
                <w:lang w:val="en-US"/>
              </w:rPr>
              <w:t xml:space="preserve"> </w:t>
            </w:r>
            <w:r w:rsidRPr="00260658">
              <w:rPr>
                <w:rFonts w:cs="Times New Roman"/>
                <w:sz w:val="22"/>
                <w:szCs w:val="22"/>
              </w:rPr>
              <w:t>The objective of the course is to provide in-depth coverage of underlying concepts &amp; techniques used in compiler design and to cover major topics in compilation Theory. This course will make students ready for job assignments involving compilers and prepare students to undertake projects on compilers Construction.</w:t>
            </w:r>
          </w:p>
        </w:tc>
      </w:tr>
      <w:tr w:rsidR="002C11E4" w:rsidRPr="00260658" w:rsidTr="00891238">
        <w:trPr>
          <w:trHeight w:val="144"/>
        </w:trPr>
        <w:tc>
          <w:tcPr>
            <w:tcW w:w="1308" w:type="pct"/>
            <w:shd w:val="clear" w:color="auto" w:fill="auto"/>
          </w:tcPr>
          <w:p w:rsidR="002C11E4" w:rsidRPr="00260658" w:rsidRDefault="00615660" w:rsidP="00891238">
            <w:pPr>
              <w:pStyle w:val="TableContents"/>
              <w:jc w:val="center"/>
              <w:rPr>
                <w:rFonts w:ascii="Times New Roman" w:eastAsia="Liberation Serif" w:hAnsi="Times New Roman" w:cs="Times New Roman"/>
                <w:lang w:val="en-US"/>
              </w:rPr>
            </w:pPr>
            <w:r>
              <w:rPr>
                <w:rFonts w:ascii="Times New Roman" w:eastAsia="Liberation Serif" w:hAnsi="Times New Roman" w:cs="Times New Roman"/>
                <w:b/>
                <w:sz w:val="22"/>
                <w:szCs w:val="22"/>
                <w:lang w:val="en-US"/>
              </w:rPr>
              <w:t>Course Outcomes (COs</w:t>
            </w:r>
            <w:r w:rsidR="002C11E4" w:rsidRPr="00260658">
              <w:rPr>
                <w:rFonts w:ascii="Times New Roman" w:eastAsia="Liberation Serif" w:hAnsi="Times New Roman" w:cs="Times New Roman"/>
                <w:b/>
                <w:sz w:val="22"/>
                <w:szCs w:val="22"/>
                <w:lang w:val="en-US"/>
              </w:rPr>
              <w:t>)</w:t>
            </w:r>
          </w:p>
        </w:tc>
        <w:tc>
          <w:tcPr>
            <w:tcW w:w="3692" w:type="pct"/>
            <w:gridSpan w:val="2"/>
            <w:shd w:val="clear" w:color="auto" w:fill="auto"/>
          </w:tcPr>
          <w:p w:rsidR="002C11E4" w:rsidRPr="00260658" w:rsidRDefault="005F7069" w:rsidP="00260658">
            <w:pPr>
              <w:spacing w:after="0" w:line="240" w:lineRule="auto"/>
              <w:jc w:val="both"/>
              <w:rPr>
                <w:rFonts w:cs="Times New Roman"/>
              </w:rPr>
            </w:pPr>
            <w:r w:rsidRPr="009A03C0">
              <w:rPr>
                <w:rFonts w:cs="Times New Roman"/>
                <w:sz w:val="22"/>
                <w:szCs w:val="22"/>
                <w:lang w:val="en-US"/>
              </w:rPr>
              <w:t>At the end</w:t>
            </w:r>
            <w:r w:rsidRPr="009A03C0">
              <w:rPr>
                <w:rFonts w:cs="Times New Roman"/>
                <w:sz w:val="22"/>
                <w:szCs w:val="22"/>
              </w:rPr>
              <w:t xml:space="preserve"> of this course, the student will be able to:</w:t>
            </w:r>
          </w:p>
        </w:tc>
      </w:tr>
      <w:tr w:rsidR="002C11E4" w:rsidRPr="00260658" w:rsidTr="00891238">
        <w:trPr>
          <w:trHeight w:val="144"/>
        </w:trPr>
        <w:tc>
          <w:tcPr>
            <w:tcW w:w="1308" w:type="pct"/>
            <w:shd w:val="clear" w:color="auto" w:fill="auto"/>
          </w:tcPr>
          <w:p w:rsidR="002C11E4" w:rsidRPr="00260658" w:rsidRDefault="002C11E4" w:rsidP="00891238">
            <w:pPr>
              <w:pStyle w:val="TableContents"/>
              <w:jc w:val="center"/>
              <w:rPr>
                <w:rFonts w:ascii="Times New Roman" w:eastAsia="Liberation Serif" w:hAnsi="Times New Roman" w:cs="Times New Roman"/>
                <w:b/>
                <w:lang w:val="en-US"/>
              </w:rPr>
            </w:pPr>
            <w:r w:rsidRPr="00260658">
              <w:rPr>
                <w:rFonts w:ascii="Times New Roman" w:hAnsi="Times New Roman" w:cs="Times New Roman"/>
                <w:b/>
                <w:sz w:val="22"/>
                <w:szCs w:val="22"/>
                <w:lang w:val="en-US"/>
              </w:rPr>
              <w:t>MCA-20-24(iii)</w:t>
            </w:r>
            <w:r w:rsidRPr="00260658">
              <w:rPr>
                <w:rFonts w:ascii="Times New Roman" w:eastAsia="Liberation Serif" w:hAnsi="Times New Roman" w:cs="Times New Roman"/>
                <w:b/>
                <w:sz w:val="22"/>
                <w:szCs w:val="22"/>
                <w:lang w:val="en-US"/>
              </w:rPr>
              <w:t>.1</w:t>
            </w:r>
          </w:p>
        </w:tc>
        <w:tc>
          <w:tcPr>
            <w:tcW w:w="3692" w:type="pct"/>
            <w:gridSpan w:val="2"/>
            <w:shd w:val="clear" w:color="auto" w:fill="auto"/>
          </w:tcPr>
          <w:p w:rsidR="002C11E4" w:rsidRPr="00260658" w:rsidRDefault="00615660" w:rsidP="00260658">
            <w:pPr>
              <w:pStyle w:val="TableContents"/>
              <w:jc w:val="both"/>
              <w:rPr>
                <w:rFonts w:ascii="Times New Roman" w:eastAsia="Liberation Serif" w:hAnsi="Times New Roman" w:cs="Times New Roman"/>
                <w:b/>
                <w:lang w:val="en-US"/>
              </w:rPr>
            </w:pPr>
            <w:r>
              <w:rPr>
                <w:rFonts w:ascii="Times New Roman" w:hAnsi="Times New Roman" w:cs="Times New Roman"/>
                <w:sz w:val="22"/>
                <w:szCs w:val="22"/>
              </w:rPr>
              <w:t>u</w:t>
            </w:r>
            <w:r w:rsidR="002C11E4" w:rsidRPr="00260658">
              <w:rPr>
                <w:rFonts w:ascii="Times New Roman" w:hAnsi="Times New Roman" w:cs="Times New Roman"/>
                <w:sz w:val="22"/>
                <w:szCs w:val="22"/>
              </w:rPr>
              <w:t>nderstand</w:t>
            </w:r>
            <w:r>
              <w:rPr>
                <w:rFonts w:ascii="Times New Roman" w:hAnsi="Times New Roman" w:cs="Times New Roman"/>
                <w:sz w:val="22"/>
                <w:szCs w:val="22"/>
              </w:rPr>
              <w:t xml:space="preserve"> overall process of compilation;</w:t>
            </w:r>
          </w:p>
        </w:tc>
      </w:tr>
      <w:tr w:rsidR="002C11E4" w:rsidRPr="00260658" w:rsidTr="00891238">
        <w:trPr>
          <w:trHeight w:val="144"/>
        </w:trPr>
        <w:tc>
          <w:tcPr>
            <w:tcW w:w="1308" w:type="pct"/>
            <w:shd w:val="clear" w:color="auto" w:fill="auto"/>
          </w:tcPr>
          <w:p w:rsidR="002C11E4" w:rsidRPr="00260658" w:rsidRDefault="002C11E4" w:rsidP="00891238">
            <w:pPr>
              <w:pStyle w:val="TableContents"/>
              <w:jc w:val="center"/>
              <w:rPr>
                <w:rFonts w:ascii="Times New Roman" w:eastAsia="Liberation Serif" w:hAnsi="Times New Roman" w:cs="Times New Roman"/>
                <w:b/>
                <w:lang w:val="en-US"/>
              </w:rPr>
            </w:pPr>
            <w:r w:rsidRPr="00260658">
              <w:rPr>
                <w:rFonts w:ascii="Times New Roman" w:hAnsi="Times New Roman" w:cs="Times New Roman"/>
                <w:b/>
                <w:sz w:val="22"/>
                <w:szCs w:val="22"/>
                <w:lang w:val="en-US"/>
              </w:rPr>
              <w:t>MCA-20-24(iii)</w:t>
            </w:r>
            <w:r w:rsidRPr="00260658">
              <w:rPr>
                <w:rFonts w:ascii="Times New Roman" w:eastAsia="Liberation Serif" w:hAnsi="Times New Roman" w:cs="Times New Roman"/>
                <w:b/>
                <w:sz w:val="22"/>
                <w:szCs w:val="22"/>
                <w:lang w:val="en-US"/>
              </w:rPr>
              <w:t>.2</w:t>
            </w:r>
          </w:p>
        </w:tc>
        <w:tc>
          <w:tcPr>
            <w:tcW w:w="3692" w:type="pct"/>
            <w:gridSpan w:val="2"/>
            <w:shd w:val="clear" w:color="auto" w:fill="auto"/>
          </w:tcPr>
          <w:p w:rsidR="002C11E4" w:rsidRPr="00260658" w:rsidRDefault="00615660" w:rsidP="00260658">
            <w:pPr>
              <w:pStyle w:val="TableContents"/>
              <w:jc w:val="both"/>
              <w:rPr>
                <w:rFonts w:ascii="Times New Roman" w:eastAsia="Liberation Serif" w:hAnsi="Times New Roman" w:cs="Times New Roman"/>
                <w:b/>
                <w:lang w:val="en-US"/>
              </w:rPr>
            </w:pPr>
            <w:r>
              <w:rPr>
                <w:rFonts w:ascii="Times New Roman" w:eastAsia="Liberation Serif" w:hAnsi="Times New Roman" w:cs="Times New Roman"/>
                <w:sz w:val="22"/>
                <w:szCs w:val="22"/>
                <w:lang w:val="en-US"/>
              </w:rPr>
              <w:t>u</w:t>
            </w:r>
            <w:r w:rsidR="002C11E4" w:rsidRPr="00260658">
              <w:rPr>
                <w:rFonts w:ascii="Times New Roman" w:eastAsia="Liberation Serif" w:hAnsi="Times New Roman" w:cs="Times New Roman"/>
                <w:sz w:val="22"/>
                <w:szCs w:val="22"/>
                <w:lang w:val="en-US"/>
              </w:rPr>
              <w:t>nderstand the process of parsing in</w:t>
            </w:r>
            <w:r>
              <w:rPr>
                <w:rFonts w:ascii="Times New Roman" w:eastAsia="Liberation Serif" w:hAnsi="Times New Roman" w:cs="Times New Roman"/>
                <w:sz w:val="22"/>
                <w:szCs w:val="22"/>
                <w:lang w:val="en-US"/>
              </w:rPr>
              <w:t xml:space="preserve"> compilers;</w:t>
            </w:r>
          </w:p>
        </w:tc>
      </w:tr>
      <w:tr w:rsidR="002C11E4" w:rsidRPr="00260658" w:rsidTr="00891238">
        <w:trPr>
          <w:trHeight w:val="144"/>
        </w:trPr>
        <w:tc>
          <w:tcPr>
            <w:tcW w:w="1308" w:type="pct"/>
            <w:shd w:val="clear" w:color="auto" w:fill="auto"/>
          </w:tcPr>
          <w:p w:rsidR="002C11E4" w:rsidRPr="00260658" w:rsidRDefault="002C11E4" w:rsidP="00891238">
            <w:pPr>
              <w:pStyle w:val="TableContents"/>
              <w:jc w:val="center"/>
              <w:rPr>
                <w:rFonts w:ascii="Times New Roman" w:eastAsia="Liberation Serif" w:hAnsi="Times New Roman" w:cs="Times New Roman"/>
                <w:b/>
                <w:lang w:val="en-US"/>
              </w:rPr>
            </w:pPr>
            <w:r w:rsidRPr="00260658">
              <w:rPr>
                <w:rFonts w:ascii="Times New Roman" w:hAnsi="Times New Roman" w:cs="Times New Roman"/>
                <w:b/>
                <w:sz w:val="22"/>
                <w:szCs w:val="22"/>
                <w:lang w:val="en-US"/>
              </w:rPr>
              <w:t>MCA-20-24(iii)</w:t>
            </w:r>
            <w:r w:rsidRPr="00260658">
              <w:rPr>
                <w:rFonts w:ascii="Times New Roman" w:eastAsia="Liberation Serif" w:hAnsi="Times New Roman" w:cs="Times New Roman"/>
                <w:b/>
                <w:sz w:val="22"/>
                <w:szCs w:val="22"/>
                <w:lang w:val="en-US"/>
              </w:rPr>
              <w:t>.3</w:t>
            </w:r>
          </w:p>
        </w:tc>
        <w:tc>
          <w:tcPr>
            <w:tcW w:w="3692" w:type="pct"/>
            <w:gridSpan w:val="2"/>
            <w:shd w:val="clear" w:color="auto" w:fill="auto"/>
          </w:tcPr>
          <w:p w:rsidR="002C11E4" w:rsidRPr="00260658" w:rsidRDefault="00AB04EA" w:rsidP="00AB04EA">
            <w:pPr>
              <w:pStyle w:val="TableContents"/>
              <w:jc w:val="both"/>
              <w:rPr>
                <w:rFonts w:ascii="Times New Roman" w:eastAsia="Liberation Serif" w:hAnsi="Times New Roman" w:cs="Times New Roman"/>
                <w:b/>
                <w:lang w:val="en-US"/>
              </w:rPr>
            </w:pPr>
            <w:r>
              <w:rPr>
                <w:rFonts w:ascii="Times New Roman" w:eastAsia="Liberation Serif" w:hAnsi="Times New Roman" w:cs="Times New Roman"/>
                <w:sz w:val="22"/>
                <w:szCs w:val="22"/>
                <w:lang w:val="en-US"/>
              </w:rPr>
              <w:t>analyze</w:t>
            </w:r>
            <w:r w:rsidR="002C11E4" w:rsidRPr="00260658">
              <w:rPr>
                <w:rFonts w:ascii="Times New Roman" w:eastAsia="Liberation Serif" w:hAnsi="Times New Roman" w:cs="Times New Roman"/>
                <w:sz w:val="22"/>
                <w:szCs w:val="22"/>
                <w:lang w:val="en-US"/>
              </w:rPr>
              <w:t xml:space="preserve"> s</w:t>
            </w:r>
            <w:r>
              <w:rPr>
                <w:rFonts w:ascii="Times New Roman" w:eastAsia="Liberation Serif" w:hAnsi="Times New Roman" w:cs="Times New Roman"/>
                <w:sz w:val="22"/>
                <w:szCs w:val="22"/>
                <w:lang w:val="en-US"/>
              </w:rPr>
              <w:t>emantic</w:t>
            </w:r>
            <w:r w:rsidR="002C11E4" w:rsidRPr="00260658">
              <w:rPr>
                <w:rFonts w:ascii="Times New Roman" w:eastAsia="Liberation Serif" w:hAnsi="Times New Roman" w:cs="Times New Roman"/>
                <w:sz w:val="22"/>
                <w:szCs w:val="22"/>
                <w:lang w:val="en-US"/>
              </w:rPr>
              <w:t xml:space="preserve"> analysis, building a symbol table, </w:t>
            </w:r>
            <w:r>
              <w:rPr>
                <w:rFonts w:ascii="Times New Roman" w:eastAsia="Liberation Serif" w:hAnsi="Times New Roman" w:cs="Times New Roman"/>
                <w:sz w:val="22"/>
                <w:szCs w:val="22"/>
                <w:lang w:val="en-US"/>
              </w:rPr>
              <w:t xml:space="preserve">handle </w:t>
            </w:r>
            <w:r w:rsidR="002C11E4" w:rsidRPr="00260658">
              <w:rPr>
                <w:rFonts w:ascii="Times New Roman" w:eastAsia="Liberation Serif" w:hAnsi="Times New Roman" w:cs="Times New Roman"/>
                <w:sz w:val="22"/>
                <w:szCs w:val="22"/>
                <w:lang w:val="en-US"/>
              </w:rPr>
              <w:t>storage management and error-detection in th</w:t>
            </w:r>
            <w:r w:rsidR="00615660">
              <w:rPr>
                <w:rFonts w:ascii="Times New Roman" w:eastAsia="Liberation Serif" w:hAnsi="Times New Roman" w:cs="Times New Roman"/>
                <w:sz w:val="22"/>
                <w:szCs w:val="22"/>
                <w:lang w:val="en-US"/>
              </w:rPr>
              <w:t>e process of compiler designing;</w:t>
            </w:r>
          </w:p>
        </w:tc>
      </w:tr>
      <w:tr w:rsidR="002C11E4" w:rsidRPr="00260658" w:rsidTr="00891238">
        <w:trPr>
          <w:trHeight w:val="144"/>
        </w:trPr>
        <w:tc>
          <w:tcPr>
            <w:tcW w:w="1308" w:type="pct"/>
            <w:shd w:val="clear" w:color="auto" w:fill="auto"/>
          </w:tcPr>
          <w:p w:rsidR="002C11E4" w:rsidRPr="00260658" w:rsidRDefault="002C11E4" w:rsidP="00891238">
            <w:pPr>
              <w:pStyle w:val="TableContents"/>
              <w:jc w:val="center"/>
              <w:rPr>
                <w:rFonts w:ascii="Times New Roman" w:eastAsia="Liberation Serif" w:hAnsi="Times New Roman" w:cs="Times New Roman"/>
                <w:b/>
                <w:lang w:val="en-US"/>
              </w:rPr>
            </w:pPr>
            <w:r w:rsidRPr="00260658">
              <w:rPr>
                <w:rFonts w:ascii="Times New Roman" w:hAnsi="Times New Roman" w:cs="Times New Roman"/>
                <w:b/>
                <w:sz w:val="22"/>
                <w:szCs w:val="22"/>
                <w:lang w:val="en-US"/>
              </w:rPr>
              <w:t>MCA-20-24(iii)</w:t>
            </w:r>
            <w:r w:rsidRPr="00260658">
              <w:rPr>
                <w:rFonts w:ascii="Times New Roman" w:eastAsia="Liberation Serif" w:hAnsi="Times New Roman" w:cs="Times New Roman"/>
                <w:b/>
                <w:sz w:val="22"/>
                <w:szCs w:val="22"/>
                <w:lang w:val="en-US"/>
              </w:rPr>
              <w:t>.4</w:t>
            </w:r>
          </w:p>
        </w:tc>
        <w:tc>
          <w:tcPr>
            <w:tcW w:w="3692" w:type="pct"/>
            <w:gridSpan w:val="2"/>
            <w:shd w:val="clear" w:color="auto" w:fill="auto"/>
          </w:tcPr>
          <w:p w:rsidR="002C11E4" w:rsidRPr="00260658" w:rsidRDefault="005F0C21" w:rsidP="00260658">
            <w:pPr>
              <w:pStyle w:val="TableContents"/>
              <w:jc w:val="both"/>
              <w:rPr>
                <w:rFonts w:ascii="Times New Roman" w:eastAsia="Liberation Serif" w:hAnsi="Times New Roman" w:cs="Times New Roman"/>
                <w:b/>
                <w:lang w:val="en-US"/>
              </w:rPr>
            </w:pPr>
            <w:proofErr w:type="gramStart"/>
            <w:r>
              <w:rPr>
                <w:rFonts w:ascii="Times New Roman" w:eastAsia="Liberation Serif" w:hAnsi="Times New Roman" w:cs="Times New Roman"/>
                <w:sz w:val="22"/>
                <w:szCs w:val="22"/>
                <w:lang w:val="en-US"/>
              </w:rPr>
              <w:t>design</w:t>
            </w:r>
            <w:proofErr w:type="gramEnd"/>
            <w:r>
              <w:rPr>
                <w:rFonts w:ascii="Times New Roman" w:eastAsia="Liberation Serif" w:hAnsi="Times New Roman" w:cs="Times New Roman"/>
                <w:sz w:val="22"/>
                <w:szCs w:val="22"/>
                <w:lang w:val="en-US"/>
              </w:rPr>
              <w:t xml:space="preserve"> a compiler and </w:t>
            </w:r>
            <w:r w:rsidR="00615660">
              <w:rPr>
                <w:rFonts w:ascii="Times New Roman" w:eastAsia="Liberation Serif" w:hAnsi="Times New Roman" w:cs="Times New Roman"/>
                <w:sz w:val="22"/>
                <w:szCs w:val="22"/>
                <w:lang w:val="en-US"/>
              </w:rPr>
              <w:t>u</w:t>
            </w:r>
            <w:r w:rsidR="002C11E4" w:rsidRPr="00260658">
              <w:rPr>
                <w:rFonts w:ascii="Times New Roman" w:eastAsia="Liberation Serif" w:hAnsi="Times New Roman" w:cs="Times New Roman"/>
                <w:sz w:val="22"/>
                <w:szCs w:val="22"/>
                <w:lang w:val="en-US"/>
              </w:rPr>
              <w:t>nderstand the concept of code generation and optimization.</w:t>
            </w:r>
          </w:p>
        </w:tc>
      </w:tr>
      <w:tr w:rsidR="002C11E4" w:rsidRPr="00260658" w:rsidTr="00891238">
        <w:trPr>
          <w:trHeight w:val="144"/>
        </w:trPr>
        <w:tc>
          <w:tcPr>
            <w:tcW w:w="5000" w:type="pct"/>
            <w:gridSpan w:val="3"/>
            <w:shd w:val="clear" w:color="auto" w:fill="auto"/>
          </w:tcPr>
          <w:p w:rsidR="002C11E4" w:rsidRPr="00260658" w:rsidRDefault="002C11E4" w:rsidP="00260658">
            <w:pPr>
              <w:pStyle w:val="TableContents"/>
              <w:jc w:val="center"/>
              <w:rPr>
                <w:rFonts w:ascii="Times New Roman" w:hAnsi="Times New Roman" w:cs="Times New Roman"/>
                <w:b/>
                <w:lang w:val="en-US"/>
              </w:rPr>
            </w:pPr>
            <w:r w:rsidRPr="00260658">
              <w:rPr>
                <w:rFonts w:ascii="Times New Roman" w:hAnsi="Times New Roman" w:cs="Times New Roman"/>
                <w:b/>
                <w:sz w:val="22"/>
                <w:szCs w:val="22"/>
                <w:lang w:val="en-US"/>
              </w:rPr>
              <w:t>Unit – I</w:t>
            </w:r>
          </w:p>
          <w:p w:rsidR="002C11E4" w:rsidRPr="00260658" w:rsidRDefault="002C11E4" w:rsidP="00260658">
            <w:pPr>
              <w:spacing w:after="0" w:line="240" w:lineRule="auto"/>
              <w:jc w:val="both"/>
              <w:rPr>
                <w:rFonts w:cs="Times New Roman"/>
              </w:rPr>
            </w:pPr>
            <w:r w:rsidRPr="00260658">
              <w:rPr>
                <w:rFonts w:cs="Times New Roman"/>
                <w:sz w:val="22"/>
                <w:szCs w:val="22"/>
              </w:rPr>
              <w:t>Compilers and Translators, Need of Translators, Tools used for compilation, Structure of Compiler, Single-Pass and Multi-Pass Compilers, Bootstrapping, Compiler Construction Tools, Phases of Compilation process, Classification of grammars.</w:t>
            </w:r>
          </w:p>
          <w:p w:rsidR="002C11E4" w:rsidRPr="00260658" w:rsidRDefault="002C11E4" w:rsidP="00260658">
            <w:pPr>
              <w:spacing w:after="0" w:line="240" w:lineRule="auto"/>
              <w:jc w:val="both"/>
              <w:rPr>
                <w:rFonts w:cs="Times New Roman"/>
                <w:lang w:val="en-US"/>
              </w:rPr>
            </w:pPr>
            <w:r w:rsidRPr="00260658">
              <w:rPr>
                <w:rFonts w:cs="Times New Roman"/>
                <w:sz w:val="22"/>
                <w:szCs w:val="22"/>
              </w:rPr>
              <w:t xml:space="preserve">Lexical Analysis: Design, Finite Automata and Regular Expressions, Process of Lexical Analysis, Lexical </w:t>
            </w:r>
            <w:proofErr w:type="spellStart"/>
            <w:r w:rsidRPr="00260658">
              <w:rPr>
                <w:rFonts w:cs="Times New Roman"/>
                <w:sz w:val="22"/>
                <w:szCs w:val="22"/>
              </w:rPr>
              <w:t>Analyzer</w:t>
            </w:r>
            <w:proofErr w:type="spellEnd"/>
            <w:r w:rsidRPr="00260658">
              <w:rPr>
                <w:rFonts w:cs="Times New Roman"/>
                <w:sz w:val="22"/>
                <w:szCs w:val="22"/>
              </w:rPr>
              <w:t xml:space="preserve"> generators, Derivations and parse trees.</w:t>
            </w:r>
          </w:p>
        </w:tc>
      </w:tr>
      <w:tr w:rsidR="002C11E4" w:rsidRPr="00260658" w:rsidTr="00891238">
        <w:trPr>
          <w:trHeight w:val="144"/>
        </w:trPr>
        <w:tc>
          <w:tcPr>
            <w:tcW w:w="5000" w:type="pct"/>
            <w:gridSpan w:val="3"/>
            <w:shd w:val="clear" w:color="auto" w:fill="auto"/>
          </w:tcPr>
          <w:p w:rsidR="002C11E4" w:rsidRPr="00260658" w:rsidRDefault="002C11E4" w:rsidP="00260658">
            <w:pPr>
              <w:pStyle w:val="TableContents"/>
              <w:jc w:val="center"/>
              <w:rPr>
                <w:rFonts w:ascii="Times New Roman" w:hAnsi="Times New Roman" w:cs="Times New Roman"/>
                <w:b/>
                <w:lang w:val="en-US"/>
              </w:rPr>
            </w:pPr>
            <w:r w:rsidRPr="00260658">
              <w:rPr>
                <w:rFonts w:ascii="Times New Roman" w:hAnsi="Times New Roman" w:cs="Times New Roman"/>
                <w:b/>
                <w:sz w:val="22"/>
                <w:szCs w:val="22"/>
                <w:lang w:val="en-US"/>
              </w:rPr>
              <w:t xml:space="preserve">Unit – II </w:t>
            </w:r>
          </w:p>
          <w:p w:rsidR="002C11E4" w:rsidRPr="00260658" w:rsidRDefault="002C11E4" w:rsidP="00260658">
            <w:pPr>
              <w:spacing w:after="0" w:line="240" w:lineRule="auto"/>
              <w:jc w:val="both"/>
              <w:rPr>
                <w:rFonts w:cs="Times New Roman"/>
              </w:rPr>
            </w:pPr>
            <w:r w:rsidRPr="00260658">
              <w:rPr>
                <w:rFonts w:cs="Times New Roman"/>
                <w:sz w:val="22"/>
                <w:szCs w:val="22"/>
              </w:rPr>
              <w:t>Parsing Techniques: Top down Parsing- Predictive Parsers, Left Recursion and its removal, Recursive Descent Parsers, LL Grammars.</w:t>
            </w:r>
          </w:p>
          <w:p w:rsidR="002C11E4" w:rsidRPr="00260658" w:rsidRDefault="002C11E4" w:rsidP="00260658">
            <w:pPr>
              <w:spacing w:after="0" w:line="240" w:lineRule="auto"/>
              <w:jc w:val="both"/>
              <w:rPr>
                <w:rFonts w:cs="Times New Roman"/>
                <w:lang w:val="en-US"/>
              </w:rPr>
            </w:pPr>
            <w:r w:rsidRPr="00260658">
              <w:rPr>
                <w:rFonts w:cs="Times New Roman"/>
                <w:sz w:val="22"/>
                <w:szCs w:val="22"/>
              </w:rPr>
              <w:t>Bottom-up parsing:  Shift Reduce Parsing, Operator Precedence Parsing, LR Parsers, LR grammars, Comparison of parsing methods, Parser Generators.</w:t>
            </w:r>
          </w:p>
        </w:tc>
      </w:tr>
      <w:tr w:rsidR="002C11E4" w:rsidRPr="00260658" w:rsidTr="00891238">
        <w:trPr>
          <w:trHeight w:val="144"/>
        </w:trPr>
        <w:tc>
          <w:tcPr>
            <w:tcW w:w="5000" w:type="pct"/>
            <w:gridSpan w:val="3"/>
            <w:shd w:val="clear" w:color="auto" w:fill="auto"/>
          </w:tcPr>
          <w:p w:rsidR="002C11E4" w:rsidRPr="00260658" w:rsidRDefault="002C11E4" w:rsidP="00260658">
            <w:pPr>
              <w:pStyle w:val="TableContents"/>
              <w:jc w:val="center"/>
              <w:rPr>
                <w:rFonts w:ascii="Times New Roman" w:hAnsi="Times New Roman" w:cs="Times New Roman"/>
                <w:b/>
                <w:lang w:val="en-US"/>
              </w:rPr>
            </w:pPr>
            <w:r w:rsidRPr="00260658">
              <w:rPr>
                <w:rFonts w:ascii="Times New Roman" w:hAnsi="Times New Roman" w:cs="Times New Roman"/>
                <w:b/>
                <w:sz w:val="22"/>
                <w:szCs w:val="22"/>
                <w:lang w:val="en-US"/>
              </w:rPr>
              <w:t>Unit – III</w:t>
            </w:r>
          </w:p>
          <w:p w:rsidR="002C11E4" w:rsidRPr="00260658" w:rsidRDefault="002C11E4" w:rsidP="00260658">
            <w:pPr>
              <w:spacing w:after="0" w:line="240" w:lineRule="auto"/>
              <w:rPr>
                <w:rFonts w:cs="Times New Roman"/>
              </w:rPr>
            </w:pPr>
            <w:r w:rsidRPr="00260658">
              <w:rPr>
                <w:rFonts w:cs="Times New Roman"/>
                <w:sz w:val="22"/>
                <w:szCs w:val="22"/>
              </w:rPr>
              <w:t>Semantic Analysis: Syntax-Directed Translation Schemes.</w:t>
            </w:r>
          </w:p>
          <w:p w:rsidR="002C11E4" w:rsidRPr="00260658" w:rsidRDefault="002C11E4" w:rsidP="00260658">
            <w:pPr>
              <w:spacing w:after="0" w:line="240" w:lineRule="auto"/>
              <w:rPr>
                <w:rFonts w:cs="Times New Roman"/>
              </w:rPr>
            </w:pPr>
            <w:r w:rsidRPr="00260658">
              <w:rPr>
                <w:rFonts w:cs="Times New Roman"/>
                <w:sz w:val="22"/>
                <w:szCs w:val="22"/>
              </w:rPr>
              <w:t>Building Symbol Table, Data Structures for symbol table, representing scope information.</w:t>
            </w:r>
          </w:p>
          <w:p w:rsidR="002C11E4" w:rsidRPr="00260658" w:rsidRDefault="002C11E4" w:rsidP="00260658">
            <w:pPr>
              <w:spacing w:after="0" w:line="240" w:lineRule="auto"/>
              <w:rPr>
                <w:rFonts w:cs="Times New Roman"/>
              </w:rPr>
            </w:pPr>
            <w:r w:rsidRPr="00260658">
              <w:rPr>
                <w:rFonts w:cs="Times New Roman"/>
                <w:sz w:val="22"/>
                <w:szCs w:val="22"/>
              </w:rPr>
              <w:t>An overview of Run-time Storage Administration.</w:t>
            </w:r>
          </w:p>
          <w:p w:rsidR="002C11E4" w:rsidRPr="00260658" w:rsidRDefault="002C11E4" w:rsidP="00260658">
            <w:pPr>
              <w:spacing w:after="0" w:line="240" w:lineRule="auto"/>
              <w:rPr>
                <w:rFonts w:cs="Times New Roman"/>
                <w:lang w:val="en-US"/>
              </w:rPr>
            </w:pPr>
            <w:r w:rsidRPr="00260658">
              <w:rPr>
                <w:rFonts w:cs="Times New Roman"/>
                <w:sz w:val="22"/>
                <w:szCs w:val="22"/>
              </w:rPr>
              <w:t>Error Detection and Recovery: Errors, Lexical-Phase Errors, Syntactic Phase Errors, Semantic Errors.</w:t>
            </w:r>
          </w:p>
        </w:tc>
      </w:tr>
      <w:tr w:rsidR="002C11E4" w:rsidRPr="00260658" w:rsidTr="00891238">
        <w:trPr>
          <w:trHeight w:val="144"/>
        </w:trPr>
        <w:tc>
          <w:tcPr>
            <w:tcW w:w="5000" w:type="pct"/>
            <w:gridSpan w:val="3"/>
            <w:shd w:val="clear" w:color="auto" w:fill="auto"/>
          </w:tcPr>
          <w:p w:rsidR="002C11E4" w:rsidRPr="00260658" w:rsidRDefault="002C11E4" w:rsidP="00260658">
            <w:pPr>
              <w:pStyle w:val="TableContents"/>
              <w:jc w:val="center"/>
              <w:rPr>
                <w:rFonts w:ascii="Times New Roman" w:hAnsi="Times New Roman" w:cs="Times New Roman"/>
                <w:b/>
                <w:lang w:val="en-US"/>
              </w:rPr>
            </w:pPr>
            <w:r w:rsidRPr="00260658">
              <w:rPr>
                <w:rFonts w:ascii="Times New Roman" w:hAnsi="Times New Roman" w:cs="Times New Roman"/>
                <w:b/>
                <w:sz w:val="22"/>
                <w:szCs w:val="22"/>
                <w:lang w:val="en-US"/>
              </w:rPr>
              <w:t xml:space="preserve">Unit – IV </w:t>
            </w:r>
          </w:p>
          <w:p w:rsidR="002C11E4" w:rsidRPr="00260658" w:rsidRDefault="002C11E4" w:rsidP="00260658">
            <w:pPr>
              <w:spacing w:after="0" w:line="240" w:lineRule="auto"/>
              <w:jc w:val="both"/>
              <w:rPr>
                <w:rFonts w:cs="Times New Roman"/>
              </w:rPr>
            </w:pPr>
            <w:r w:rsidRPr="00260658">
              <w:rPr>
                <w:rFonts w:cs="Times New Roman"/>
                <w:sz w:val="22"/>
                <w:szCs w:val="22"/>
              </w:rPr>
              <w:t xml:space="preserve">Intermediate Source Forms: Postfix Notation, Syntax Trees, Triples &amp; Quadruples. </w:t>
            </w:r>
          </w:p>
          <w:p w:rsidR="002C11E4" w:rsidRPr="00260658" w:rsidRDefault="002C11E4" w:rsidP="00260658">
            <w:pPr>
              <w:spacing w:after="0" w:line="240" w:lineRule="auto"/>
              <w:jc w:val="both"/>
              <w:rPr>
                <w:rFonts w:cs="Times New Roman"/>
              </w:rPr>
            </w:pPr>
            <w:r w:rsidRPr="00260658">
              <w:rPr>
                <w:rFonts w:cs="Times New Roman"/>
                <w:sz w:val="22"/>
                <w:szCs w:val="22"/>
              </w:rPr>
              <w:t>Code Optimization:  Potential cases of Code Optimization, Optimization of basic blocks, Local and Global optimizations, Code Improving Transformation.</w:t>
            </w:r>
          </w:p>
          <w:p w:rsidR="002C11E4" w:rsidRPr="00260658" w:rsidRDefault="002C11E4" w:rsidP="00260658">
            <w:pPr>
              <w:spacing w:after="0" w:line="240" w:lineRule="auto"/>
              <w:jc w:val="both"/>
              <w:rPr>
                <w:rFonts w:cs="Times New Roman"/>
                <w:lang w:val="en-US"/>
              </w:rPr>
            </w:pPr>
            <w:r w:rsidRPr="00260658">
              <w:rPr>
                <w:rFonts w:cs="Times New Roman"/>
                <w:sz w:val="22"/>
                <w:szCs w:val="22"/>
              </w:rPr>
              <w:lastRenderedPageBreak/>
              <w:t>Code Generator:  Issues in the design of a code generator.</w:t>
            </w:r>
          </w:p>
        </w:tc>
      </w:tr>
      <w:tr w:rsidR="002C11E4" w:rsidRPr="00260658" w:rsidTr="00891238">
        <w:trPr>
          <w:trHeight w:val="144"/>
        </w:trPr>
        <w:tc>
          <w:tcPr>
            <w:tcW w:w="5000" w:type="pct"/>
            <w:gridSpan w:val="3"/>
            <w:shd w:val="clear" w:color="auto" w:fill="auto"/>
          </w:tcPr>
          <w:p w:rsidR="002C11E4" w:rsidRPr="00260658" w:rsidRDefault="002C11E4" w:rsidP="00260658">
            <w:pPr>
              <w:pStyle w:val="TableContents"/>
              <w:jc w:val="both"/>
              <w:rPr>
                <w:rFonts w:ascii="Times New Roman" w:hAnsi="Times New Roman" w:cs="Times New Roman"/>
                <w:b/>
                <w:lang w:val="en-US"/>
              </w:rPr>
            </w:pPr>
            <w:r w:rsidRPr="00260658">
              <w:rPr>
                <w:rFonts w:ascii="Times New Roman" w:hAnsi="Times New Roman" w:cs="Times New Roman"/>
                <w:b/>
                <w:sz w:val="22"/>
                <w:szCs w:val="22"/>
                <w:lang w:val="en-US"/>
              </w:rPr>
              <w:lastRenderedPageBreak/>
              <w:t>Text Books:</w:t>
            </w:r>
          </w:p>
          <w:p w:rsidR="002C11E4" w:rsidRPr="00260658" w:rsidRDefault="002C11E4" w:rsidP="00260658">
            <w:pPr>
              <w:spacing w:after="0" w:line="240" w:lineRule="auto"/>
              <w:rPr>
                <w:rFonts w:cs="Times New Roman"/>
              </w:rPr>
            </w:pPr>
            <w:r w:rsidRPr="00260658">
              <w:rPr>
                <w:rFonts w:cs="Times New Roman"/>
                <w:sz w:val="22"/>
                <w:szCs w:val="22"/>
              </w:rPr>
              <w:t xml:space="preserve">1. Alfred V </w:t>
            </w:r>
            <w:proofErr w:type="spellStart"/>
            <w:r w:rsidRPr="00260658">
              <w:rPr>
                <w:rFonts w:cs="Times New Roman"/>
                <w:sz w:val="22"/>
                <w:szCs w:val="22"/>
              </w:rPr>
              <w:t>Aho</w:t>
            </w:r>
            <w:proofErr w:type="spellEnd"/>
            <w:r w:rsidRPr="00260658">
              <w:rPr>
                <w:rFonts w:cs="Times New Roman"/>
                <w:sz w:val="22"/>
                <w:szCs w:val="22"/>
              </w:rPr>
              <w:t xml:space="preserve">, Principles of Compiler Design, </w:t>
            </w:r>
            <w:proofErr w:type="spellStart"/>
            <w:r w:rsidRPr="00260658">
              <w:rPr>
                <w:rFonts w:cs="Times New Roman"/>
                <w:sz w:val="22"/>
                <w:szCs w:val="22"/>
              </w:rPr>
              <w:t>Narosa</w:t>
            </w:r>
            <w:proofErr w:type="spellEnd"/>
            <w:r w:rsidRPr="00260658">
              <w:rPr>
                <w:rFonts w:cs="Times New Roman"/>
                <w:sz w:val="22"/>
                <w:szCs w:val="22"/>
              </w:rPr>
              <w:t xml:space="preserve"> Publishing House.</w:t>
            </w:r>
          </w:p>
          <w:p w:rsidR="002C11E4" w:rsidRPr="00260658" w:rsidRDefault="002C11E4" w:rsidP="00891238">
            <w:pPr>
              <w:spacing w:after="0" w:line="240" w:lineRule="auto"/>
              <w:rPr>
                <w:rFonts w:cs="Times New Roman"/>
              </w:rPr>
            </w:pPr>
            <w:r w:rsidRPr="00260658">
              <w:rPr>
                <w:rFonts w:cs="Times New Roman"/>
                <w:sz w:val="22"/>
                <w:szCs w:val="22"/>
              </w:rPr>
              <w:t>2. Jean Paul Tremblay and Sorenson, The Theory and Practice of Compiler Writing, McGraw Hill.</w:t>
            </w:r>
          </w:p>
        </w:tc>
      </w:tr>
      <w:tr w:rsidR="002C11E4" w:rsidRPr="00260658" w:rsidTr="00891238">
        <w:trPr>
          <w:trHeight w:val="144"/>
        </w:trPr>
        <w:tc>
          <w:tcPr>
            <w:tcW w:w="5000" w:type="pct"/>
            <w:gridSpan w:val="3"/>
            <w:shd w:val="clear" w:color="auto" w:fill="auto"/>
          </w:tcPr>
          <w:p w:rsidR="002C11E4" w:rsidRPr="00260658" w:rsidRDefault="002C11E4" w:rsidP="00260658">
            <w:pPr>
              <w:pStyle w:val="TableContents"/>
              <w:jc w:val="both"/>
              <w:rPr>
                <w:rFonts w:ascii="Times New Roman" w:hAnsi="Times New Roman" w:cs="Times New Roman"/>
                <w:b/>
                <w:lang w:val="en-US"/>
              </w:rPr>
            </w:pPr>
            <w:r w:rsidRPr="00260658">
              <w:rPr>
                <w:rFonts w:ascii="Times New Roman" w:hAnsi="Times New Roman" w:cs="Times New Roman"/>
                <w:b/>
                <w:sz w:val="22"/>
                <w:szCs w:val="22"/>
                <w:lang w:val="en-US"/>
              </w:rPr>
              <w:t>Reference Books:</w:t>
            </w:r>
          </w:p>
          <w:p w:rsidR="002C11E4" w:rsidRPr="00260658" w:rsidRDefault="002C11E4" w:rsidP="00260658">
            <w:pPr>
              <w:spacing w:after="0" w:line="240" w:lineRule="auto"/>
              <w:rPr>
                <w:rFonts w:cs="Times New Roman"/>
              </w:rPr>
            </w:pPr>
            <w:r w:rsidRPr="00260658">
              <w:rPr>
                <w:rFonts w:cs="Times New Roman"/>
                <w:sz w:val="22"/>
                <w:szCs w:val="22"/>
              </w:rPr>
              <w:t xml:space="preserve">1. </w:t>
            </w:r>
            <w:proofErr w:type="spellStart"/>
            <w:r w:rsidRPr="00260658">
              <w:rPr>
                <w:rFonts w:cs="Times New Roman"/>
                <w:sz w:val="22"/>
                <w:szCs w:val="22"/>
              </w:rPr>
              <w:t>Dhamdhere</w:t>
            </w:r>
            <w:proofErr w:type="spellEnd"/>
            <w:r w:rsidRPr="00260658">
              <w:rPr>
                <w:rFonts w:cs="Times New Roman"/>
                <w:sz w:val="22"/>
                <w:szCs w:val="22"/>
              </w:rPr>
              <w:t xml:space="preserve"> D.M, System programming and operating system, McGraw Hill.</w:t>
            </w:r>
          </w:p>
          <w:p w:rsidR="002C11E4" w:rsidRPr="00260658" w:rsidRDefault="002C11E4" w:rsidP="00260658">
            <w:pPr>
              <w:spacing w:after="0" w:line="240" w:lineRule="auto"/>
              <w:rPr>
                <w:rFonts w:cs="Times New Roman"/>
              </w:rPr>
            </w:pPr>
            <w:r w:rsidRPr="00260658">
              <w:rPr>
                <w:rFonts w:cs="Times New Roman"/>
                <w:sz w:val="22"/>
                <w:szCs w:val="22"/>
              </w:rPr>
              <w:t>2. Beck L. Leland, System Software, Pearson Education.</w:t>
            </w:r>
          </w:p>
          <w:p w:rsidR="002C11E4" w:rsidRPr="00260658" w:rsidRDefault="002C11E4" w:rsidP="00260658">
            <w:pPr>
              <w:spacing w:after="0" w:line="240" w:lineRule="auto"/>
              <w:rPr>
                <w:rFonts w:cs="Times New Roman"/>
              </w:rPr>
            </w:pPr>
            <w:r w:rsidRPr="00260658">
              <w:rPr>
                <w:rFonts w:cs="Times New Roman"/>
                <w:sz w:val="22"/>
                <w:szCs w:val="22"/>
              </w:rPr>
              <w:t xml:space="preserve">3. </w:t>
            </w:r>
            <w:proofErr w:type="spellStart"/>
            <w:r w:rsidRPr="00260658">
              <w:rPr>
                <w:rFonts w:cs="Times New Roman"/>
                <w:sz w:val="22"/>
                <w:szCs w:val="22"/>
              </w:rPr>
              <w:t>Aho</w:t>
            </w:r>
            <w:proofErr w:type="spellEnd"/>
            <w:r w:rsidRPr="00260658">
              <w:rPr>
                <w:rFonts w:cs="Times New Roman"/>
                <w:sz w:val="22"/>
                <w:szCs w:val="22"/>
              </w:rPr>
              <w:t xml:space="preserve">, </w:t>
            </w:r>
            <w:proofErr w:type="spellStart"/>
            <w:r w:rsidRPr="00260658">
              <w:rPr>
                <w:rFonts w:cs="Times New Roman"/>
                <w:sz w:val="22"/>
                <w:szCs w:val="22"/>
              </w:rPr>
              <w:t>Sethi</w:t>
            </w:r>
            <w:proofErr w:type="spellEnd"/>
            <w:r w:rsidRPr="00260658">
              <w:rPr>
                <w:rFonts w:cs="Times New Roman"/>
                <w:sz w:val="22"/>
                <w:szCs w:val="22"/>
              </w:rPr>
              <w:t>, &amp; Ullman, Compilers Principles, Techniques and Tools, Pearson Education.</w:t>
            </w:r>
          </w:p>
          <w:p w:rsidR="002C11E4" w:rsidRPr="00260658" w:rsidRDefault="002C11E4" w:rsidP="00891238">
            <w:pPr>
              <w:spacing w:after="0" w:line="240" w:lineRule="auto"/>
              <w:rPr>
                <w:rFonts w:eastAsia="Liberation Serif" w:cs="Times New Roman"/>
              </w:rPr>
            </w:pPr>
            <w:r w:rsidRPr="00260658">
              <w:rPr>
                <w:rFonts w:cs="Times New Roman"/>
                <w:sz w:val="22"/>
                <w:szCs w:val="22"/>
              </w:rPr>
              <w:t>4. Fis</w:t>
            </w:r>
            <w:r w:rsidR="00891238">
              <w:rPr>
                <w:rFonts w:cs="Times New Roman"/>
                <w:sz w:val="22"/>
                <w:szCs w:val="22"/>
              </w:rPr>
              <w:t>cher, Crafting a compiler in C</w:t>
            </w:r>
            <w:r w:rsidRPr="00260658">
              <w:rPr>
                <w:rFonts w:cs="Times New Roman"/>
                <w:sz w:val="22"/>
                <w:szCs w:val="22"/>
              </w:rPr>
              <w:t>, Pearson Education.</w:t>
            </w:r>
          </w:p>
        </w:tc>
      </w:tr>
    </w:tbl>
    <w:p w:rsidR="001F037E" w:rsidRDefault="001F037E" w:rsidP="000F6FD3"/>
    <w:p w:rsidR="001F037E" w:rsidRDefault="001F037E">
      <w:pPr>
        <w:widowControl/>
        <w:tabs>
          <w:tab w:val="clear" w:pos="709"/>
        </w:tabs>
        <w:suppressAutoHyphens w:val="0"/>
        <w:spacing w:after="200" w:line="276" w:lineRule="auto"/>
      </w:pPr>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35" w:type="dxa"/>
          <w:bottom w:w="55" w:type="dxa"/>
          <w:right w:w="55" w:type="dxa"/>
        </w:tblCellMar>
        <w:tblLook w:val="0000" w:firstRow="0" w:lastRow="0" w:firstColumn="0" w:lastColumn="0" w:noHBand="0" w:noVBand="0"/>
      </w:tblPr>
      <w:tblGrid>
        <w:gridCol w:w="2545"/>
        <w:gridCol w:w="786"/>
        <w:gridCol w:w="6695"/>
      </w:tblGrid>
      <w:tr w:rsidR="001F037E" w:rsidRPr="001F037E" w:rsidTr="00891238">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hAnsi="Times New Roman" w:cs="Times New Roman"/>
              </w:rPr>
            </w:pPr>
            <w:r w:rsidRPr="001F037E">
              <w:rPr>
                <w:rFonts w:ascii="Times New Roman" w:hAnsi="Times New Roman" w:cs="Times New Roman"/>
                <w:b/>
                <w:sz w:val="22"/>
                <w:szCs w:val="22"/>
                <w:lang w:val="en-US"/>
              </w:rPr>
              <w:lastRenderedPageBreak/>
              <w:t>MCA-20-2</w:t>
            </w:r>
            <w:r>
              <w:rPr>
                <w:rFonts w:ascii="Times New Roman" w:hAnsi="Times New Roman" w:cs="Times New Roman"/>
                <w:b/>
                <w:sz w:val="22"/>
                <w:szCs w:val="22"/>
                <w:lang w:val="en-US"/>
              </w:rPr>
              <w:t>5(</w:t>
            </w:r>
            <w:proofErr w:type="spellStart"/>
            <w:r>
              <w:rPr>
                <w:rFonts w:ascii="Times New Roman" w:hAnsi="Times New Roman" w:cs="Times New Roman"/>
                <w:b/>
                <w:sz w:val="22"/>
                <w:szCs w:val="22"/>
                <w:lang w:val="en-US"/>
              </w:rPr>
              <w:t>i</w:t>
            </w:r>
            <w:proofErr w:type="spellEnd"/>
            <w:r>
              <w:rPr>
                <w:rFonts w:ascii="Times New Roman" w:hAnsi="Times New Roman" w:cs="Times New Roman"/>
                <w:b/>
                <w:sz w:val="22"/>
                <w:szCs w:val="22"/>
                <w:lang w:val="en-US"/>
              </w:rPr>
              <w:t>)</w:t>
            </w:r>
            <w:r w:rsidRPr="001F037E">
              <w:rPr>
                <w:rFonts w:ascii="Times New Roman" w:hAnsi="Times New Roman" w:cs="Times New Roman"/>
                <w:b/>
                <w:sz w:val="22"/>
                <w:szCs w:val="22"/>
                <w:lang w:val="en-US"/>
              </w:rPr>
              <w:t xml:space="preserve">: </w:t>
            </w:r>
            <w:r w:rsidRPr="001F037E">
              <w:rPr>
                <w:rFonts w:ascii="Times New Roman" w:eastAsia="Liberation Serif" w:hAnsi="Times New Roman" w:cs="Times New Roman"/>
                <w:b/>
                <w:bCs/>
                <w:color w:val="000000"/>
                <w:sz w:val="22"/>
                <w:szCs w:val="22"/>
                <w:lang w:val="en-US"/>
              </w:rPr>
              <w:t>Theory of Computation</w:t>
            </w:r>
          </w:p>
        </w:tc>
      </w:tr>
      <w:tr w:rsidR="00FA3865" w:rsidRPr="001F037E" w:rsidTr="00891238">
        <w:tc>
          <w:tcPr>
            <w:tcW w:w="1661"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FA3865" w:rsidRPr="00872782" w:rsidRDefault="00FA3865"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333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FA3865" w:rsidRPr="001F037E" w:rsidRDefault="00FA3865" w:rsidP="001F037E">
            <w:pPr>
              <w:pStyle w:val="TableContents"/>
              <w:jc w:val="both"/>
              <w:rPr>
                <w:rFonts w:ascii="Times New Roman" w:eastAsia="Liberation Serif" w:hAnsi="Times New Roman" w:cs="Times New Roman"/>
                <w:lang w:val="en-US"/>
              </w:rPr>
            </w:pPr>
            <w:r w:rsidRPr="001F037E">
              <w:rPr>
                <w:rFonts w:ascii="Times New Roman" w:eastAsia="Liberation Serif" w:hAnsi="Times New Roman" w:cs="Times New Roman"/>
                <w:b/>
                <w:sz w:val="22"/>
                <w:szCs w:val="22"/>
                <w:lang w:val="en-US"/>
              </w:rPr>
              <w:t>Instructions to paper setter for End semester exam:</w:t>
            </w:r>
          </w:p>
          <w:p w:rsidR="00FA3865" w:rsidRPr="001F037E" w:rsidRDefault="00FA3865" w:rsidP="001F037E">
            <w:pPr>
              <w:pStyle w:val="TableContents"/>
              <w:jc w:val="both"/>
              <w:rPr>
                <w:rFonts w:ascii="Times New Roman" w:hAnsi="Times New Roman" w:cs="Times New Roman"/>
              </w:rPr>
            </w:pPr>
            <w:r w:rsidRPr="001F037E">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1F037E" w:rsidRPr="001F037E" w:rsidTr="00891238">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spacing w:after="0" w:line="240" w:lineRule="auto"/>
              <w:jc w:val="both"/>
              <w:rPr>
                <w:rFonts w:cs="Times New Roman"/>
              </w:rPr>
            </w:pPr>
            <w:r w:rsidRPr="001F037E">
              <w:rPr>
                <w:rFonts w:cs="Times New Roman"/>
                <w:b/>
                <w:sz w:val="22"/>
                <w:szCs w:val="22"/>
                <w:lang w:val="en-US"/>
              </w:rPr>
              <w:t>Course Objectives:</w:t>
            </w:r>
            <w:r w:rsidR="00F76376">
              <w:rPr>
                <w:rFonts w:cs="Times New Roman"/>
                <w:b/>
                <w:sz w:val="22"/>
                <w:szCs w:val="22"/>
                <w:lang w:val="en-US"/>
              </w:rPr>
              <w:t xml:space="preserve"> </w:t>
            </w:r>
            <w:r w:rsidRPr="001F037E">
              <w:rPr>
                <w:rFonts w:cs="Times New Roman"/>
                <w:sz w:val="22"/>
                <w:szCs w:val="22"/>
                <w:lang w:val="en-US"/>
              </w:rPr>
              <w:t xml:space="preserve">The objective of this course is to provide the in-depth coverage of theoretical computer science. It provides an insight about design of all types </w:t>
            </w:r>
            <w:r w:rsidR="00AB04EA">
              <w:rPr>
                <w:rFonts w:cs="Times New Roman"/>
                <w:sz w:val="22"/>
                <w:szCs w:val="22"/>
                <w:lang w:val="en-US"/>
              </w:rPr>
              <w:t xml:space="preserve">of </w:t>
            </w:r>
            <w:r w:rsidRPr="001F037E">
              <w:rPr>
                <w:rFonts w:cs="Times New Roman"/>
                <w:sz w:val="22"/>
                <w:szCs w:val="22"/>
                <w:lang w:val="en-US"/>
              </w:rPr>
              <w:t>machines and their applications.</w:t>
            </w:r>
          </w:p>
        </w:tc>
      </w:tr>
      <w:tr w:rsidR="001F037E" w:rsidRPr="001F037E" w:rsidTr="00891238">
        <w:trPr>
          <w:trHeight w:val="144"/>
        </w:trPr>
        <w:tc>
          <w:tcPr>
            <w:tcW w:w="12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hAnsi="Times New Roman" w:cs="Times New Roman"/>
              </w:rPr>
            </w:pPr>
            <w:r>
              <w:rPr>
                <w:rFonts w:ascii="Times New Roman" w:eastAsia="Liberation Serif" w:hAnsi="Times New Roman" w:cs="Times New Roman"/>
                <w:b/>
                <w:sz w:val="22"/>
                <w:szCs w:val="22"/>
                <w:lang w:val="en-US"/>
              </w:rPr>
              <w:t>Course Outcomes (COs</w:t>
            </w:r>
            <w:r w:rsidRPr="001F037E">
              <w:rPr>
                <w:rFonts w:ascii="Times New Roman" w:eastAsia="Liberation Serif" w:hAnsi="Times New Roman" w:cs="Times New Roman"/>
                <w:b/>
                <w:sz w:val="22"/>
                <w:szCs w:val="22"/>
                <w:lang w:val="en-US"/>
              </w:rPr>
              <w:t>)</w:t>
            </w:r>
          </w:p>
        </w:tc>
        <w:tc>
          <w:tcPr>
            <w:tcW w:w="3731"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260658" w:rsidRDefault="001F037E" w:rsidP="00DA5241">
            <w:pPr>
              <w:spacing w:after="0" w:line="240" w:lineRule="auto"/>
              <w:jc w:val="both"/>
              <w:rPr>
                <w:rFonts w:cs="Times New Roman"/>
              </w:rPr>
            </w:pPr>
            <w:r w:rsidRPr="009A03C0">
              <w:rPr>
                <w:rFonts w:cs="Times New Roman"/>
                <w:sz w:val="22"/>
                <w:szCs w:val="22"/>
                <w:lang w:val="en-US"/>
              </w:rPr>
              <w:t>At the end</w:t>
            </w:r>
            <w:r w:rsidRPr="009A03C0">
              <w:rPr>
                <w:rFonts w:cs="Times New Roman"/>
                <w:sz w:val="22"/>
                <w:szCs w:val="22"/>
              </w:rPr>
              <w:t xml:space="preserve"> of this course, the student will be able to:</w:t>
            </w:r>
          </w:p>
        </w:tc>
      </w:tr>
      <w:tr w:rsidR="001F037E" w:rsidRPr="001F037E" w:rsidTr="00891238">
        <w:trPr>
          <w:trHeight w:val="144"/>
        </w:trPr>
        <w:tc>
          <w:tcPr>
            <w:tcW w:w="12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hAnsi="Times New Roman" w:cs="Times New Roman"/>
              </w:rPr>
            </w:pPr>
            <w:r w:rsidRPr="001F037E">
              <w:rPr>
                <w:rFonts w:ascii="Times New Roman" w:hAnsi="Times New Roman" w:cs="Times New Roman"/>
                <w:b/>
                <w:sz w:val="22"/>
                <w:szCs w:val="22"/>
                <w:lang w:val="en-US"/>
              </w:rPr>
              <w:t>MCA-20-2</w:t>
            </w:r>
            <w:r>
              <w:rPr>
                <w:rFonts w:ascii="Times New Roman" w:hAnsi="Times New Roman" w:cs="Times New Roman"/>
                <w:b/>
                <w:sz w:val="22"/>
                <w:szCs w:val="22"/>
                <w:lang w:val="en-US"/>
              </w:rPr>
              <w:t>5(</w:t>
            </w:r>
            <w:proofErr w:type="spellStart"/>
            <w:r>
              <w:rPr>
                <w:rFonts w:ascii="Times New Roman" w:hAnsi="Times New Roman" w:cs="Times New Roman"/>
                <w:b/>
                <w:sz w:val="22"/>
                <w:szCs w:val="22"/>
                <w:lang w:val="en-US"/>
              </w:rPr>
              <w:t>i</w:t>
            </w:r>
            <w:proofErr w:type="spellEnd"/>
            <w:r>
              <w:rPr>
                <w:rFonts w:ascii="Times New Roman" w:hAnsi="Times New Roman" w:cs="Times New Roman"/>
                <w:b/>
                <w:sz w:val="22"/>
                <w:szCs w:val="22"/>
                <w:lang w:val="en-US"/>
              </w:rPr>
              <w:t>)</w:t>
            </w:r>
            <w:r w:rsidRPr="001F037E">
              <w:rPr>
                <w:rFonts w:ascii="Times New Roman" w:eastAsia="Liberation Serif" w:hAnsi="Times New Roman" w:cs="Times New Roman"/>
                <w:b/>
                <w:sz w:val="22"/>
                <w:szCs w:val="22"/>
                <w:lang w:val="en-US"/>
              </w:rPr>
              <w:t>.1</w:t>
            </w:r>
          </w:p>
        </w:tc>
        <w:tc>
          <w:tcPr>
            <w:tcW w:w="3731"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both"/>
              <w:rPr>
                <w:rFonts w:ascii="Times New Roman" w:hAnsi="Times New Roman" w:cs="Times New Roman"/>
              </w:rPr>
            </w:pPr>
            <w:r>
              <w:rPr>
                <w:rFonts w:ascii="Times New Roman" w:eastAsia="Liberation Serif;Times New Roma" w:hAnsi="Times New Roman" w:cs="Times New Roman"/>
                <w:sz w:val="22"/>
                <w:szCs w:val="22"/>
                <w:lang w:val="en-US"/>
              </w:rPr>
              <w:t>d</w:t>
            </w:r>
            <w:r w:rsidRPr="001F037E">
              <w:rPr>
                <w:rFonts w:ascii="Times New Roman" w:eastAsia="Liberation Serif;Times New Roma" w:hAnsi="Times New Roman" w:cs="Times New Roman"/>
                <w:sz w:val="22"/>
                <w:szCs w:val="22"/>
                <w:lang w:val="en-US"/>
              </w:rPr>
              <w:t xml:space="preserve">esign various finite state </w:t>
            </w:r>
            <w:r>
              <w:rPr>
                <w:rFonts w:ascii="Times New Roman" w:eastAsia="Liberation Serif;Times New Roma" w:hAnsi="Times New Roman" w:cs="Times New Roman"/>
                <w:sz w:val="22"/>
                <w:szCs w:val="22"/>
                <w:lang w:val="en-US"/>
              </w:rPr>
              <w:t>machines for real life problems;</w:t>
            </w:r>
          </w:p>
        </w:tc>
      </w:tr>
      <w:tr w:rsidR="001F037E" w:rsidRPr="001F037E" w:rsidTr="00891238">
        <w:trPr>
          <w:trHeight w:val="144"/>
        </w:trPr>
        <w:tc>
          <w:tcPr>
            <w:tcW w:w="12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eastAsia="Liberation Serif" w:hAnsi="Times New Roman" w:cs="Times New Roman"/>
                <w:b/>
                <w:lang w:val="en-US"/>
              </w:rPr>
            </w:pPr>
            <w:r w:rsidRPr="001F037E">
              <w:rPr>
                <w:rFonts w:ascii="Times New Roman" w:hAnsi="Times New Roman" w:cs="Times New Roman"/>
                <w:b/>
                <w:sz w:val="22"/>
                <w:szCs w:val="22"/>
                <w:lang w:val="en-US"/>
              </w:rPr>
              <w:t>MCA-20-2</w:t>
            </w:r>
            <w:r>
              <w:rPr>
                <w:rFonts w:ascii="Times New Roman" w:hAnsi="Times New Roman" w:cs="Times New Roman"/>
                <w:b/>
                <w:sz w:val="22"/>
                <w:szCs w:val="22"/>
                <w:lang w:val="en-US"/>
              </w:rPr>
              <w:t>5(</w:t>
            </w:r>
            <w:proofErr w:type="spellStart"/>
            <w:r>
              <w:rPr>
                <w:rFonts w:ascii="Times New Roman" w:hAnsi="Times New Roman" w:cs="Times New Roman"/>
                <w:b/>
                <w:sz w:val="22"/>
                <w:szCs w:val="22"/>
                <w:lang w:val="en-US"/>
              </w:rPr>
              <w:t>i</w:t>
            </w:r>
            <w:proofErr w:type="spellEnd"/>
            <w:r>
              <w:rPr>
                <w:rFonts w:ascii="Times New Roman" w:hAnsi="Times New Roman" w:cs="Times New Roman"/>
                <w:b/>
                <w:sz w:val="22"/>
                <w:szCs w:val="22"/>
                <w:lang w:val="en-US"/>
              </w:rPr>
              <w:t>)</w:t>
            </w:r>
            <w:r w:rsidRPr="001F037E">
              <w:rPr>
                <w:rFonts w:ascii="Times New Roman" w:eastAsia="Liberation Serif" w:hAnsi="Times New Roman" w:cs="Times New Roman"/>
                <w:b/>
                <w:sz w:val="22"/>
                <w:szCs w:val="22"/>
                <w:lang w:val="en-US"/>
              </w:rPr>
              <w:t>.2</w:t>
            </w:r>
          </w:p>
        </w:tc>
        <w:tc>
          <w:tcPr>
            <w:tcW w:w="3731"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tabs>
                <w:tab w:val="left" w:pos="360"/>
                <w:tab w:val="left" w:pos="420"/>
              </w:tabs>
              <w:spacing w:after="0" w:line="240" w:lineRule="auto"/>
              <w:jc w:val="both"/>
              <w:rPr>
                <w:rFonts w:cs="Times New Roman"/>
              </w:rPr>
            </w:pPr>
            <w:r>
              <w:rPr>
                <w:rFonts w:eastAsia="Liberation Serif" w:cs="Times New Roman"/>
                <w:sz w:val="22"/>
                <w:szCs w:val="22"/>
                <w:lang w:val="en-US"/>
              </w:rPr>
              <w:t>d</w:t>
            </w:r>
            <w:r w:rsidRPr="001F037E">
              <w:rPr>
                <w:rFonts w:eastAsia="Liberation Serif" w:cs="Times New Roman"/>
                <w:sz w:val="22"/>
                <w:szCs w:val="22"/>
                <w:lang w:val="en-US"/>
              </w:rPr>
              <w:t>ifferentiate between the applications of different kind of machines</w:t>
            </w:r>
            <w:r>
              <w:rPr>
                <w:rFonts w:eastAsia="Liberation Serif" w:cs="Times New Roman"/>
                <w:sz w:val="22"/>
                <w:szCs w:val="22"/>
                <w:lang w:val="en-US"/>
              </w:rPr>
              <w:t>;</w:t>
            </w:r>
          </w:p>
        </w:tc>
      </w:tr>
      <w:tr w:rsidR="001F037E" w:rsidRPr="001F037E" w:rsidTr="00891238">
        <w:trPr>
          <w:trHeight w:val="144"/>
        </w:trPr>
        <w:tc>
          <w:tcPr>
            <w:tcW w:w="12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eastAsia="Liberation Serif" w:hAnsi="Times New Roman" w:cs="Times New Roman"/>
                <w:b/>
                <w:lang w:val="en-US"/>
              </w:rPr>
            </w:pPr>
            <w:r w:rsidRPr="001F037E">
              <w:rPr>
                <w:rFonts w:ascii="Times New Roman" w:hAnsi="Times New Roman" w:cs="Times New Roman"/>
                <w:b/>
                <w:sz w:val="22"/>
                <w:szCs w:val="22"/>
                <w:lang w:val="en-US"/>
              </w:rPr>
              <w:t>MCA-20-2</w:t>
            </w:r>
            <w:r>
              <w:rPr>
                <w:rFonts w:ascii="Times New Roman" w:hAnsi="Times New Roman" w:cs="Times New Roman"/>
                <w:b/>
                <w:sz w:val="22"/>
                <w:szCs w:val="22"/>
                <w:lang w:val="en-US"/>
              </w:rPr>
              <w:t>5(</w:t>
            </w:r>
            <w:proofErr w:type="spellStart"/>
            <w:r>
              <w:rPr>
                <w:rFonts w:ascii="Times New Roman" w:hAnsi="Times New Roman" w:cs="Times New Roman"/>
                <w:b/>
                <w:sz w:val="22"/>
                <w:szCs w:val="22"/>
                <w:lang w:val="en-US"/>
              </w:rPr>
              <w:t>i</w:t>
            </w:r>
            <w:proofErr w:type="spellEnd"/>
            <w:r>
              <w:rPr>
                <w:rFonts w:ascii="Times New Roman" w:hAnsi="Times New Roman" w:cs="Times New Roman"/>
                <w:b/>
                <w:sz w:val="22"/>
                <w:szCs w:val="22"/>
                <w:lang w:val="en-US"/>
              </w:rPr>
              <w:t>)</w:t>
            </w:r>
            <w:r w:rsidRPr="001F037E">
              <w:rPr>
                <w:rFonts w:ascii="Times New Roman" w:eastAsia="Liberation Serif" w:hAnsi="Times New Roman" w:cs="Times New Roman"/>
                <w:b/>
                <w:sz w:val="22"/>
                <w:szCs w:val="22"/>
                <w:lang w:val="en-US"/>
              </w:rPr>
              <w:t>.3</w:t>
            </w:r>
          </w:p>
        </w:tc>
        <w:tc>
          <w:tcPr>
            <w:tcW w:w="3731"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tabs>
                <w:tab w:val="left" w:pos="360"/>
                <w:tab w:val="left" w:pos="420"/>
              </w:tabs>
              <w:spacing w:after="0" w:line="240" w:lineRule="auto"/>
              <w:jc w:val="both"/>
              <w:rPr>
                <w:rFonts w:cs="Times New Roman"/>
                <w:color w:val="000000"/>
              </w:rPr>
            </w:pPr>
            <w:r>
              <w:rPr>
                <w:rFonts w:eastAsia="Liberation Serif" w:cs="Times New Roman"/>
                <w:color w:val="000000"/>
                <w:sz w:val="22"/>
                <w:szCs w:val="22"/>
                <w:lang w:val="en-US"/>
              </w:rPr>
              <w:t>s</w:t>
            </w:r>
            <w:r w:rsidRPr="001F037E">
              <w:rPr>
                <w:rFonts w:eastAsia="Liberation Serif" w:cs="Times New Roman"/>
                <w:color w:val="000000"/>
                <w:sz w:val="22"/>
                <w:szCs w:val="22"/>
                <w:lang w:val="en-US"/>
              </w:rPr>
              <w:t>olve the tractable and intractable pr</w:t>
            </w:r>
            <w:r>
              <w:rPr>
                <w:rFonts w:eastAsia="Liberation Serif" w:cs="Times New Roman"/>
                <w:color w:val="000000"/>
                <w:sz w:val="22"/>
                <w:szCs w:val="22"/>
                <w:lang w:val="en-US"/>
              </w:rPr>
              <w:t>oblems using various approaches;</w:t>
            </w:r>
          </w:p>
        </w:tc>
      </w:tr>
      <w:tr w:rsidR="001F037E" w:rsidRPr="001F037E" w:rsidTr="00891238">
        <w:trPr>
          <w:trHeight w:val="144"/>
        </w:trPr>
        <w:tc>
          <w:tcPr>
            <w:tcW w:w="12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center"/>
              <w:rPr>
                <w:rFonts w:ascii="Times New Roman" w:eastAsia="Liberation Serif" w:hAnsi="Times New Roman" w:cs="Times New Roman"/>
                <w:b/>
                <w:lang w:val="en-US"/>
              </w:rPr>
            </w:pPr>
            <w:r w:rsidRPr="001F037E">
              <w:rPr>
                <w:rFonts w:ascii="Times New Roman" w:hAnsi="Times New Roman" w:cs="Times New Roman"/>
                <w:b/>
                <w:sz w:val="22"/>
                <w:szCs w:val="22"/>
                <w:lang w:val="en-US"/>
              </w:rPr>
              <w:t>MCA-20-2</w:t>
            </w:r>
            <w:r>
              <w:rPr>
                <w:rFonts w:ascii="Times New Roman" w:hAnsi="Times New Roman" w:cs="Times New Roman"/>
                <w:b/>
                <w:sz w:val="22"/>
                <w:szCs w:val="22"/>
                <w:lang w:val="en-US"/>
              </w:rPr>
              <w:t>5(</w:t>
            </w:r>
            <w:proofErr w:type="spellStart"/>
            <w:r>
              <w:rPr>
                <w:rFonts w:ascii="Times New Roman" w:hAnsi="Times New Roman" w:cs="Times New Roman"/>
                <w:b/>
                <w:sz w:val="22"/>
                <w:szCs w:val="22"/>
                <w:lang w:val="en-US"/>
              </w:rPr>
              <w:t>i</w:t>
            </w:r>
            <w:proofErr w:type="spellEnd"/>
            <w:r>
              <w:rPr>
                <w:rFonts w:ascii="Times New Roman" w:hAnsi="Times New Roman" w:cs="Times New Roman"/>
                <w:b/>
                <w:sz w:val="22"/>
                <w:szCs w:val="22"/>
                <w:lang w:val="en-US"/>
              </w:rPr>
              <w:t>)</w:t>
            </w:r>
            <w:r w:rsidRPr="001F037E">
              <w:rPr>
                <w:rFonts w:ascii="Times New Roman" w:eastAsia="Liberation Serif" w:hAnsi="Times New Roman" w:cs="Times New Roman"/>
                <w:b/>
                <w:sz w:val="22"/>
                <w:szCs w:val="22"/>
                <w:lang w:val="en-US"/>
              </w:rPr>
              <w:t>.4</w:t>
            </w:r>
          </w:p>
        </w:tc>
        <w:tc>
          <w:tcPr>
            <w:tcW w:w="3731"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1F037E" w:rsidRDefault="001F037E" w:rsidP="001F037E">
            <w:pPr>
              <w:pStyle w:val="TableContents"/>
              <w:jc w:val="both"/>
              <w:rPr>
                <w:rFonts w:ascii="Times New Roman" w:hAnsi="Times New Roman" w:cs="Times New Roman"/>
              </w:rPr>
            </w:pPr>
            <w:proofErr w:type="gramStart"/>
            <w:r>
              <w:rPr>
                <w:rFonts w:ascii="Times New Roman" w:eastAsia="Liberation Serif;Times New Roma" w:hAnsi="Times New Roman" w:cs="Times New Roman"/>
                <w:color w:val="000000"/>
                <w:sz w:val="22"/>
                <w:szCs w:val="22"/>
                <w:lang w:val="en-US"/>
              </w:rPr>
              <w:t>u</w:t>
            </w:r>
            <w:r w:rsidRPr="001F037E">
              <w:rPr>
                <w:rFonts w:ascii="Times New Roman" w:eastAsia="Liberation Serif;Times New Roma" w:hAnsi="Times New Roman" w:cs="Times New Roman"/>
                <w:color w:val="000000"/>
                <w:sz w:val="22"/>
                <w:szCs w:val="22"/>
                <w:lang w:val="en-US"/>
              </w:rPr>
              <w:t>nderstand</w:t>
            </w:r>
            <w:proofErr w:type="gramEnd"/>
            <w:r w:rsidRPr="001F037E">
              <w:rPr>
                <w:rFonts w:ascii="Times New Roman" w:eastAsia="Liberation Serif;Times New Roma" w:hAnsi="Times New Roman" w:cs="Times New Roman"/>
                <w:color w:val="000000"/>
                <w:sz w:val="22"/>
                <w:szCs w:val="22"/>
                <w:lang w:val="en-US"/>
              </w:rPr>
              <w:t xml:space="preserve"> the need and importance of Turing machines and their suitability</w:t>
            </w:r>
            <w:r>
              <w:rPr>
                <w:rFonts w:ascii="Times New Roman" w:eastAsia="Liberation Serif;Times New Roma" w:hAnsi="Times New Roman" w:cs="Times New Roman"/>
                <w:color w:val="000000"/>
                <w:sz w:val="22"/>
                <w:szCs w:val="22"/>
                <w:lang w:val="en-US"/>
              </w:rPr>
              <w:t>.</w:t>
            </w:r>
          </w:p>
        </w:tc>
      </w:tr>
      <w:tr w:rsidR="001F037E" w:rsidRPr="001F037E" w:rsidTr="00891238">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TableContents"/>
              <w:jc w:val="center"/>
              <w:rPr>
                <w:rFonts w:ascii="Times New Roman" w:hAnsi="Times New Roman" w:cs="Times New Roman"/>
                <w:b/>
                <w:lang w:val="en-US"/>
              </w:rPr>
            </w:pPr>
            <w:r w:rsidRPr="00ED3B2F">
              <w:rPr>
                <w:rFonts w:ascii="Times New Roman" w:hAnsi="Times New Roman" w:cs="Times New Roman"/>
                <w:b/>
                <w:sz w:val="22"/>
                <w:szCs w:val="22"/>
                <w:lang w:val="en-US"/>
              </w:rPr>
              <w:t xml:space="preserve">Unit – I </w:t>
            </w:r>
          </w:p>
          <w:p w:rsidR="001F037E" w:rsidRPr="001F037E" w:rsidRDefault="001F037E" w:rsidP="001F037E">
            <w:pPr>
              <w:spacing w:after="0" w:line="240" w:lineRule="auto"/>
              <w:jc w:val="both"/>
              <w:rPr>
                <w:rFonts w:cs="Times New Roman"/>
              </w:rPr>
            </w:pPr>
            <w:r w:rsidRPr="001F037E">
              <w:rPr>
                <w:rFonts w:cs="Times New Roman"/>
                <w:sz w:val="22"/>
                <w:szCs w:val="22"/>
              </w:rPr>
              <w:t xml:space="preserve">Finite State Machines: Finite Automata, Designing of DFA and NDFA, NFA with E-Transitions, Equivalence of DFA and NFA with proof, Regular Expressions and Regular languages, Laws of Regular Expressions, </w:t>
            </w:r>
            <w:proofErr w:type="spellStart"/>
            <w:r w:rsidRPr="001F037E">
              <w:rPr>
                <w:rFonts w:cs="Times New Roman"/>
                <w:sz w:val="22"/>
                <w:szCs w:val="22"/>
              </w:rPr>
              <w:t>Kleene’s</w:t>
            </w:r>
            <w:proofErr w:type="spellEnd"/>
            <w:r w:rsidRPr="001F037E">
              <w:rPr>
                <w:rFonts w:cs="Times New Roman"/>
                <w:sz w:val="22"/>
                <w:szCs w:val="22"/>
              </w:rPr>
              <w:t xml:space="preserve"> Theorem 1 and 2, Properties and Limitations of FSM</w:t>
            </w:r>
          </w:p>
          <w:p w:rsidR="001F037E" w:rsidRPr="001F037E" w:rsidRDefault="001F037E" w:rsidP="001F037E">
            <w:pPr>
              <w:spacing w:after="0" w:line="240" w:lineRule="auto"/>
              <w:jc w:val="both"/>
              <w:rPr>
                <w:rFonts w:cs="Times New Roman"/>
                <w:lang w:val="en-US"/>
              </w:rPr>
            </w:pPr>
            <w:r w:rsidRPr="001F037E">
              <w:rPr>
                <w:rFonts w:cs="Times New Roman"/>
                <w:sz w:val="22"/>
                <w:szCs w:val="22"/>
                <w:lang w:val="en-US"/>
              </w:rPr>
              <w:t xml:space="preserve">FSM with Output: Moore and Mealy Machines, Arden’s Theorem with proof, Closure Properties of Regular Sets, Pumping Lemma for Regular </w:t>
            </w:r>
            <w:proofErr w:type="spellStart"/>
            <w:r w:rsidRPr="001F037E">
              <w:rPr>
                <w:rFonts w:cs="Times New Roman"/>
                <w:sz w:val="22"/>
                <w:szCs w:val="22"/>
                <w:lang w:val="en-US"/>
              </w:rPr>
              <w:t>Grammers</w:t>
            </w:r>
            <w:proofErr w:type="spellEnd"/>
            <w:r w:rsidRPr="001F037E">
              <w:rPr>
                <w:rFonts w:cs="Times New Roman"/>
                <w:sz w:val="22"/>
                <w:szCs w:val="22"/>
                <w:lang w:val="en-US"/>
              </w:rPr>
              <w:t xml:space="preserve">, Minimization of FA. </w:t>
            </w:r>
          </w:p>
        </w:tc>
      </w:tr>
      <w:tr w:rsidR="001F037E" w:rsidRPr="001F037E" w:rsidTr="00891238">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TableContents"/>
              <w:jc w:val="center"/>
              <w:rPr>
                <w:rFonts w:ascii="Times New Roman" w:hAnsi="Times New Roman" w:cs="Times New Roman"/>
                <w:b/>
                <w:lang w:val="en-US"/>
              </w:rPr>
            </w:pPr>
            <w:r w:rsidRPr="00ED3B2F">
              <w:rPr>
                <w:rFonts w:ascii="Times New Roman" w:hAnsi="Times New Roman" w:cs="Times New Roman"/>
                <w:b/>
                <w:sz w:val="22"/>
                <w:szCs w:val="22"/>
                <w:lang w:val="en-US"/>
              </w:rPr>
              <w:t xml:space="preserve">Unit – II </w:t>
            </w:r>
          </w:p>
          <w:p w:rsidR="001F037E" w:rsidRPr="001F037E" w:rsidRDefault="001F037E" w:rsidP="001F037E">
            <w:pPr>
              <w:spacing w:after="0" w:line="240" w:lineRule="auto"/>
              <w:jc w:val="both"/>
              <w:rPr>
                <w:rFonts w:cs="Times New Roman"/>
              </w:rPr>
            </w:pPr>
            <w:r w:rsidRPr="001F037E">
              <w:rPr>
                <w:rFonts w:cs="Times New Roman"/>
                <w:sz w:val="22"/>
                <w:szCs w:val="22"/>
              </w:rPr>
              <w:t xml:space="preserve">Formal Grammars: Definition, Construction of Regular &amp; Context Free Grammar, Derivation, Parse Trees, Ambiguity, Removal of Ambiguity, Simplification of Context Free Grammar, CNF and GNF, Closure properties of CFL, Pumping Lemma for CFL. </w:t>
            </w:r>
          </w:p>
          <w:p w:rsidR="001F037E" w:rsidRPr="001F037E" w:rsidRDefault="001F037E" w:rsidP="001F037E">
            <w:pPr>
              <w:spacing w:after="0" w:line="240" w:lineRule="auto"/>
              <w:jc w:val="both"/>
              <w:rPr>
                <w:rFonts w:cs="Times New Roman"/>
                <w:lang w:val="en-US"/>
              </w:rPr>
            </w:pPr>
            <w:r w:rsidRPr="001F037E">
              <w:rPr>
                <w:rFonts w:cs="Times New Roman"/>
                <w:sz w:val="22"/>
                <w:szCs w:val="22"/>
                <w:lang w:val="en-US"/>
              </w:rPr>
              <w:t xml:space="preserve">Pushdown Automaton: Introduction, Types of PDA, Designing of PDA’s, Conversion from PDA to CFG and vice-versa. </w:t>
            </w:r>
          </w:p>
        </w:tc>
      </w:tr>
      <w:tr w:rsidR="001F037E" w:rsidRPr="001F037E" w:rsidTr="00891238">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TableContents"/>
              <w:jc w:val="center"/>
              <w:rPr>
                <w:rFonts w:ascii="Times New Roman" w:hAnsi="Times New Roman" w:cs="Times New Roman"/>
                <w:b/>
                <w:lang w:val="en-US"/>
              </w:rPr>
            </w:pPr>
            <w:r w:rsidRPr="00ED3B2F">
              <w:rPr>
                <w:rFonts w:ascii="Times New Roman" w:hAnsi="Times New Roman" w:cs="Times New Roman"/>
                <w:b/>
                <w:sz w:val="22"/>
                <w:szCs w:val="22"/>
                <w:lang w:val="en-US"/>
              </w:rPr>
              <w:t>Unit – III</w:t>
            </w:r>
          </w:p>
          <w:p w:rsidR="001F037E" w:rsidRPr="001F037E" w:rsidRDefault="001F037E" w:rsidP="001F037E">
            <w:pPr>
              <w:spacing w:after="0" w:line="240" w:lineRule="auto"/>
              <w:jc w:val="both"/>
              <w:rPr>
                <w:rFonts w:cs="Times New Roman"/>
              </w:rPr>
            </w:pPr>
            <w:r w:rsidRPr="001F037E">
              <w:rPr>
                <w:rFonts w:cs="Times New Roman"/>
                <w:sz w:val="22"/>
                <w:szCs w:val="22"/>
              </w:rPr>
              <w:t xml:space="preserve">Linear Bounded Automata (LBA), Turing Machines (TM), General Model of Computation, TM as Language Acceptors, TM as Computing Partial Functions, Combining TM, Multi-Tape TM, Restricted and Universal TM; TM and Computers. </w:t>
            </w:r>
          </w:p>
          <w:p w:rsidR="001F037E" w:rsidRPr="001F037E" w:rsidRDefault="001F037E" w:rsidP="001F037E">
            <w:pPr>
              <w:spacing w:after="0" w:line="240" w:lineRule="auto"/>
              <w:jc w:val="both"/>
              <w:rPr>
                <w:rFonts w:cs="Times New Roman"/>
                <w:lang w:val="en-US"/>
              </w:rPr>
            </w:pPr>
            <w:r w:rsidRPr="001F037E">
              <w:rPr>
                <w:rFonts w:cs="Times New Roman"/>
                <w:sz w:val="22"/>
                <w:szCs w:val="22"/>
                <w:lang w:val="en-US"/>
              </w:rPr>
              <w:t>Recursive and recursively-enumerable languages and Properties, More General Grammars</w:t>
            </w:r>
          </w:p>
        </w:tc>
      </w:tr>
      <w:tr w:rsidR="001F037E" w:rsidRPr="001F037E" w:rsidTr="00891238">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TableContents"/>
              <w:jc w:val="center"/>
              <w:rPr>
                <w:rFonts w:ascii="Times New Roman" w:hAnsi="Times New Roman" w:cs="Times New Roman"/>
                <w:b/>
                <w:lang w:val="en-US"/>
              </w:rPr>
            </w:pPr>
            <w:r w:rsidRPr="00ED3B2F">
              <w:rPr>
                <w:rFonts w:ascii="Times New Roman" w:hAnsi="Times New Roman" w:cs="Times New Roman"/>
                <w:b/>
                <w:sz w:val="22"/>
                <w:szCs w:val="22"/>
                <w:lang w:val="en-US"/>
              </w:rPr>
              <w:t xml:space="preserve">Unit – IV </w:t>
            </w:r>
          </w:p>
          <w:p w:rsidR="001F037E" w:rsidRPr="001F037E" w:rsidRDefault="001F037E" w:rsidP="001F037E">
            <w:pPr>
              <w:spacing w:after="0" w:line="240" w:lineRule="auto"/>
              <w:jc w:val="both"/>
              <w:rPr>
                <w:rFonts w:cs="Times New Roman"/>
              </w:rPr>
            </w:pPr>
            <w:r w:rsidRPr="001F037E">
              <w:rPr>
                <w:rFonts w:cs="Times New Roman"/>
                <w:sz w:val="22"/>
                <w:szCs w:val="22"/>
              </w:rPr>
              <w:t xml:space="preserve">Reductions and the Halting Problem, Post’s correspondence problem, Rice's theorem, Cook’s Theorem, decidability of membership, emptiness and equivalence problems of languages, Decidable languages and problems, </w:t>
            </w:r>
            <w:proofErr w:type="spellStart"/>
            <w:r w:rsidRPr="001F037E">
              <w:rPr>
                <w:rFonts w:cs="Times New Roman"/>
                <w:sz w:val="22"/>
                <w:szCs w:val="22"/>
              </w:rPr>
              <w:t>Diagonalization</w:t>
            </w:r>
            <w:proofErr w:type="spellEnd"/>
            <w:r w:rsidRPr="001F037E">
              <w:rPr>
                <w:rFonts w:cs="Times New Roman"/>
                <w:sz w:val="22"/>
                <w:szCs w:val="22"/>
              </w:rPr>
              <w:t xml:space="preserve"> method.</w:t>
            </w:r>
          </w:p>
          <w:p w:rsidR="001F037E" w:rsidRPr="001F037E" w:rsidRDefault="001F037E" w:rsidP="001F037E">
            <w:pPr>
              <w:spacing w:after="0" w:line="240" w:lineRule="auto"/>
              <w:jc w:val="both"/>
              <w:rPr>
                <w:rFonts w:cs="Times New Roman"/>
                <w:lang w:val="en-US"/>
              </w:rPr>
            </w:pPr>
            <w:r w:rsidRPr="001F037E">
              <w:rPr>
                <w:rFonts w:cs="Times New Roman"/>
                <w:sz w:val="22"/>
                <w:szCs w:val="22"/>
                <w:lang w:val="en-US"/>
              </w:rPr>
              <w:t xml:space="preserve">Computable Functions: Primitive recursive functions, </w:t>
            </w:r>
            <w:proofErr w:type="spellStart"/>
            <w:r w:rsidRPr="001F037E">
              <w:rPr>
                <w:rFonts w:cs="Times New Roman"/>
                <w:sz w:val="22"/>
                <w:szCs w:val="22"/>
                <w:lang w:val="en-US"/>
              </w:rPr>
              <w:t>Godel</w:t>
            </w:r>
            <w:proofErr w:type="spellEnd"/>
            <w:r w:rsidRPr="001F037E">
              <w:rPr>
                <w:rFonts w:cs="Times New Roman"/>
                <w:sz w:val="22"/>
                <w:szCs w:val="22"/>
                <w:lang w:val="en-US"/>
              </w:rPr>
              <w:t xml:space="preserve"> Numbering, Tractable and Intractable problems, Computable Complexity.</w:t>
            </w:r>
          </w:p>
        </w:tc>
      </w:tr>
      <w:tr w:rsidR="001F037E" w:rsidRPr="001F037E" w:rsidTr="00891238">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TableContents"/>
              <w:jc w:val="both"/>
              <w:rPr>
                <w:rFonts w:ascii="Times New Roman" w:hAnsi="Times New Roman" w:cs="Times New Roman"/>
                <w:b/>
                <w:lang w:val="en-US"/>
              </w:rPr>
            </w:pPr>
            <w:r w:rsidRPr="00ED3B2F">
              <w:rPr>
                <w:rFonts w:ascii="Times New Roman" w:hAnsi="Times New Roman" w:cs="Times New Roman"/>
                <w:b/>
                <w:sz w:val="22"/>
                <w:szCs w:val="22"/>
                <w:lang w:val="en-US"/>
              </w:rPr>
              <w:lastRenderedPageBreak/>
              <w:t>Text Books:</w:t>
            </w:r>
          </w:p>
          <w:p w:rsidR="001F037E" w:rsidRPr="001F037E" w:rsidRDefault="001F037E" w:rsidP="008E50F6">
            <w:pPr>
              <w:pStyle w:val="ListParagraph"/>
              <w:numPr>
                <w:ilvl w:val="0"/>
                <w:numId w:val="44"/>
              </w:numPr>
              <w:spacing w:after="0" w:line="240" w:lineRule="auto"/>
              <w:jc w:val="both"/>
              <w:rPr>
                <w:rFonts w:ascii="Times New Roman" w:hAnsi="Times New Roman" w:cs="Times New Roman"/>
              </w:rPr>
            </w:pPr>
            <w:r w:rsidRPr="001F037E">
              <w:rPr>
                <w:rFonts w:ascii="Times New Roman" w:hAnsi="Times New Roman" w:cs="Times New Roman"/>
              </w:rPr>
              <w:t xml:space="preserve">John C. Martin, Introduction to Languages and the Theory of Computation, McGraw Hill. </w:t>
            </w:r>
          </w:p>
          <w:p w:rsidR="001F037E" w:rsidRPr="001F037E" w:rsidRDefault="001F037E" w:rsidP="00891238">
            <w:pPr>
              <w:pStyle w:val="ListParagraph"/>
              <w:numPr>
                <w:ilvl w:val="0"/>
                <w:numId w:val="44"/>
              </w:numPr>
              <w:spacing w:after="0" w:line="240" w:lineRule="auto"/>
              <w:jc w:val="both"/>
              <w:rPr>
                <w:rFonts w:ascii="Times New Roman" w:hAnsi="Times New Roman" w:cs="Times New Roman"/>
                <w:lang w:val="en-US"/>
              </w:rPr>
            </w:pPr>
            <w:r w:rsidRPr="001F037E">
              <w:rPr>
                <w:rFonts w:ascii="Times New Roman" w:hAnsi="Times New Roman" w:cs="Times New Roman"/>
                <w:lang w:val="en-US"/>
              </w:rPr>
              <w:t xml:space="preserve">Peter Linz, An introduction to formal language &amp; automata, Jones &amp; Bartlett publications. </w:t>
            </w:r>
          </w:p>
        </w:tc>
      </w:tr>
      <w:tr w:rsidR="001F037E" w:rsidRPr="001F037E" w:rsidTr="00891238">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037E" w:rsidRPr="00ED3B2F" w:rsidRDefault="001F037E" w:rsidP="001F037E">
            <w:pPr>
              <w:pStyle w:val="TableContents"/>
              <w:jc w:val="both"/>
              <w:rPr>
                <w:rFonts w:ascii="Times New Roman" w:hAnsi="Times New Roman" w:cs="Times New Roman"/>
                <w:b/>
                <w:lang w:val="en-US"/>
              </w:rPr>
            </w:pPr>
            <w:r w:rsidRPr="00ED3B2F">
              <w:rPr>
                <w:rFonts w:ascii="Times New Roman" w:hAnsi="Times New Roman" w:cs="Times New Roman"/>
                <w:b/>
                <w:sz w:val="22"/>
                <w:szCs w:val="22"/>
                <w:lang w:val="en-US"/>
              </w:rPr>
              <w:t>Reference Books:</w:t>
            </w:r>
          </w:p>
          <w:p w:rsidR="001F037E" w:rsidRPr="001F037E" w:rsidRDefault="001F037E" w:rsidP="008E50F6">
            <w:pPr>
              <w:pStyle w:val="ListParagraph"/>
              <w:numPr>
                <w:ilvl w:val="0"/>
                <w:numId w:val="45"/>
              </w:numPr>
              <w:spacing w:after="0" w:line="240" w:lineRule="auto"/>
              <w:jc w:val="both"/>
              <w:rPr>
                <w:rFonts w:ascii="Times New Roman" w:hAnsi="Times New Roman" w:cs="Times New Roman"/>
              </w:rPr>
            </w:pPr>
            <w:proofErr w:type="spellStart"/>
            <w:r w:rsidRPr="001F037E">
              <w:rPr>
                <w:rFonts w:ascii="Times New Roman" w:hAnsi="Times New Roman" w:cs="Times New Roman"/>
              </w:rPr>
              <w:t>Hopcroft</w:t>
            </w:r>
            <w:proofErr w:type="spellEnd"/>
            <w:r w:rsidRPr="001F037E">
              <w:rPr>
                <w:rFonts w:ascii="Times New Roman" w:hAnsi="Times New Roman" w:cs="Times New Roman"/>
              </w:rPr>
              <w:t xml:space="preserve"> J. E. &amp; Ullman J. D, Formal languages and their relation to Automata, Pearson Education. </w:t>
            </w:r>
          </w:p>
          <w:p w:rsidR="001F037E" w:rsidRPr="001F037E" w:rsidRDefault="001F037E" w:rsidP="008E50F6">
            <w:pPr>
              <w:pStyle w:val="ListParagraph"/>
              <w:numPr>
                <w:ilvl w:val="0"/>
                <w:numId w:val="45"/>
              </w:numPr>
              <w:spacing w:after="0" w:line="240" w:lineRule="auto"/>
              <w:jc w:val="both"/>
              <w:rPr>
                <w:rFonts w:ascii="Times New Roman" w:hAnsi="Times New Roman" w:cs="Times New Roman"/>
              </w:rPr>
            </w:pPr>
            <w:r w:rsidRPr="001F037E">
              <w:rPr>
                <w:rFonts w:ascii="Times New Roman" w:hAnsi="Times New Roman" w:cs="Times New Roman"/>
              </w:rPr>
              <w:t>Lewis, H.R. &amp;</w:t>
            </w:r>
            <w:r w:rsidR="00891238">
              <w:rPr>
                <w:rFonts w:ascii="Times New Roman" w:hAnsi="Times New Roman" w:cs="Times New Roman"/>
              </w:rPr>
              <w:t xml:space="preserve"> </w:t>
            </w:r>
            <w:proofErr w:type="spellStart"/>
            <w:r w:rsidRPr="001F037E">
              <w:rPr>
                <w:rFonts w:ascii="Times New Roman" w:hAnsi="Times New Roman" w:cs="Times New Roman"/>
              </w:rPr>
              <w:t>Papadimitrious</w:t>
            </w:r>
            <w:proofErr w:type="spellEnd"/>
            <w:r w:rsidRPr="001F037E">
              <w:rPr>
                <w:rFonts w:ascii="Times New Roman" w:hAnsi="Times New Roman" w:cs="Times New Roman"/>
              </w:rPr>
              <w:t xml:space="preserve">, C. H., Elements of the theory of computation. PHI Learning. </w:t>
            </w:r>
          </w:p>
          <w:p w:rsidR="001F037E" w:rsidRPr="001F037E" w:rsidRDefault="001F037E" w:rsidP="00891238">
            <w:pPr>
              <w:pStyle w:val="ListParagraph"/>
              <w:numPr>
                <w:ilvl w:val="0"/>
                <w:numId w:val="45"/>
              </w:numPr>
              <w:spacing w:after="0" w:line="240" w:lineRule="auto"/>
              <w:jc w:val="both"/>
              <w:rPr>
                <w:rFonts w:ascii="Times New Roman" w:hAnsi="Times New Roman" w:cs="Times New Roman"/>
              </w:rPr>
            </w:pPr>
            <w:r w:rsidRPr="001F037E">
              <w:rPr>
                <w:rFonts w:ascii="Times New Roman" w:hAnsi="Times New Roman" w:cs="Times New Roman"/>
                <w:lang w:val="en-US"/>
              </w:rPr>
              <w:t xml:space="preserve">Michael </w:t>
            </w:r>
            <w:proofErr w:type="spellStart"/>
            <w:r w:rsidRPr="001F037E">
              <w:rPr>
                <w:rFonts w:ascii="Times New Roman" w:hAnsi="Times New Roman" w:cs="Times New Roman"/>
                <w:lang w:val="en-US"/>
              </w:rPr>
              <w:t>Sipser</w:t>
            </w:r>
            <w:proofErr w:type="spellEnd"/>
            <w:r w:rsidRPr="001F037E">
              <w:rPr>
                <w:rFonts w:ascii="Times New Roman" w:hAnsi="Times New Roman" w:cs="Times New Roman"/>
                <w:lang w:val="en-US"/>
              </w:rPr>
              <w:t xml:space="preserve">, Introduction to the Theory of Computation, </w:t>
            </w:r>
            <w:proofErr w:type="spellStart"/>
            <w:r w:rsidRPr="001F037E">
              <w:rPr>
                <w:rFonts w:ascii="Times New Roman" w:hAnsi="Times New Roman" w:cs="Times New Roman"/>
                <w:lang w:val="en-US"/>
              </w:rPr>
              <w:t>Cengage</w:t>
            </w:r>
            <w:proofErr w:type="spellEnd"/>
            <w:r w:rsidRPr="001F037E">
              <w:rPr>
                <w:rFonts w:ascii="Times New Roman" w:hAnsi="Times New Roman" w:cs="Times New Roman"/>
                <w:lang w:val="en-US"/>
              </w:rPr>
              <w:t xml:space="preserve"> Learning.</w:t>
            </w:r>
          </w:p>
        </w:tc>
      </w:tr>
    </w:tbl>
    <w:p w:rsidR="00260658" w:rsidRDefault="00260658" w:rsidP="000F6FD3"/>
    <w:p w:rsidR="00260658" w:rsidRDefault="00260658">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449"/>
        <w:gridCol w:w="1252"/>
        <w:gridCol w:w="6345"/>
      </w:tblGrid>
      <w:tr w:rsidR="00260658" w:rsidRPr="00C0676C" w:rsidTr="00891238">
        <w:trPr>
          <w:trHeight w:val="144"/>
        </w:trPr>
        <w:tc>
          <w:tcPr>
            <w:tcW w:w="5000" w:type="pct"/>
            <w:gridSpan w:val="3"/>
            <w:shd w:val="clear" w:color="auto" w:fill="auto"/>
          </w:tcPr>
          <w:p w:rsidR="00260658" w:rsidRPr="00C0676C" w:rsidRDefault="00260658" w:rsidP="00C0676C">
            <w:pPr>
              <w:pStyle w:val="TableContents"/>
              <w:jc w:val="center"/>
              <w:rPr>
                <w:rFonts w:ascii="Times New Roman" w:hAnsi="Times New Roman" w:cs="Times New Roman"/>
                <w:b/>
              </w:rPr>
            </w:pPr>
            <w:r w:rsidRPr="00C0676C">
              <w:rPr>
                <w:rFonts w:ascii="Times New Roman" w:hAnsi="Times New Roman" w:cs="Times New Roman"/>
                <w:b/>
                <w:sz w:val="22"/>
                <w:szCs w:val="22"/>
              </w:rPr>
              <w:lastRenderedPageBreak/>
              <w:t>MCA-20-25 (ii)</w:t>
            </w:r>
            <w:r w:rsidRPr="00C0676C">
              <w:rPr>
                <w:rFonts w:ascii="Times New Roman" w:hAnsi="Times New Roman" w:cs="Times New Roman"/>
                <w:b/>
                <w:sz w:val="22"/>
                <w:szCs w:val="22"/>
                <w:lang w:val="en-US"/>
              </w:rPr>
              <w:t xml:space="preserve">: </w:t>
            </w:r>
            <w:r w:rsidRPr="00C0676C">
              <w:rPr>
                <w:rFonts w:ascii="Times New Roman" w:eastAsia="Liberation Serif" w:hAnsi="Times New Roman" w:cs="Times New Roman"/>
                <w:b/>
                <w:sz w:val="22"/>
                <w:szCs w:val="22"/>
              </w:rPr>
              <w:t>Design and Analysis of Algorithms</w:t>
            </w:r>
          </w:p>
        </w:tc>
      </w:tr>
      <w:tr w:rsidR="00260658" w:rsidRPr="00C0676C" w:rsidTr="00891238">
        <w:trPr>
          <w:trHeight w:val="144"/>
        </w:trPr>
        <w:tc>
          <w:tcPr>
            <w:tcW w:w="1842" w:type="pct"/>
            <w:gridSpan w:val="2"/>
            <w:shd w:val="clear" w:color="auto" w:fill="auto"/>
          </w:tcPr>
          <w:p w:rsidR="00260658" w:rsidRPr="00C0676C" w:rsidRDefault="00260658" w:rsidP="00C0676C">
            <w:pPr>
              <w:pStyle w:val="TableContents"/>
              <w:jc w:val="both"/>
              <w:rPr>
                <w:rFonts w:ascii="Times New Roman" w:hAnsi="Times New Roman" w:cs="Times New Roman"/>
                <w:lang w:val="en-US"/>
              </w:rPr>
            </w:pPr>
            <w:r w:rsidRPr="00C0676C">
              <w:rPr>
                <w:rFonts w:ascii="Times New Roman" w:hAnsi="Times New Roman" w:cs="Times New Roman"/>
                <w:b/>
                <w:sz w:val="22"/>
                <w:szCs w:val="22"/>
                <w:lang w:val="en-US"/>
              </w:rPr>
              <w:t>Type:</w:t>
            </w:r>
            <w:r w:rsidRPr="00C0676C">
              <w:rPr>
                <w:rFonts w:ascii="Times New Roman" w:hAnsi="Times New Roman" w:cs="Times New Roman"/>
                <w:sz w:val="22"/>
                <w:szCs w:val="22"/>
                <w:lang w:val="en-US"/>
              </w:rPr>
              <w:t xml:space="preserve"> Elective</w:t>
            </w:r>
          </w:p>
          <w:p w:rsidR="00260658" w:rsidRPr="00C0676C" w:rsidRDefault="00260658" w:rsidP="00C0676C">
            <w:pPr>
              <w:pStyle w:val="TableContents"/>
              <w:jc w:val="both"/>
              <w:rPr>
                <w:rFonts w:ascii="Times New Roman" w:hAnsi="Times New Roman" w:cs="Times New Roman"/>
                <w:lang w:val="en-US"/>
              </w:rPr>
            </w:pPr>
            <w:r w:rsidRPr="00C0676C">
              <w:rPr>
                <w:rFonts w:ascii="Times New Roman" w:hAnsi="Times New Roman" w:cs="Times New Roman"/>
                <w:b/>
                <w:sz w:val="22"/>
                <w:szCs w:val="22"/>
                <w:lang w:val="en-US"/>
              </w:rPr>
              <w:t>Contact Hours:</w:t>
            </w:r>
            <w:r w:rsidR="00615660">
              <w:rPr>
                <w:rFonts w:ascii="Times New Roman" w:hAnsi="Times New Roman" w:cs="Times New Roman"/>
                <w:sz w:val="22"/>
                <w:szCs w:val="22"/>
                <w:lang w:val="en-US"/>
              </w:rPr>
              <w:t xml:space="preserve"> 4 hours/week</w:t>
            </w:r>
          </w:p>
          <w:p w:rsidR="00260658" w:rsidRPr="00C0676C" w:rsidRDefault="00260658" w:rsidP="00C0676C">
            <w:pPr>
              <w:pStyle w:val="TableContents"/>
              <w:jc w:val="both"/>
              <w:rPr>
                <w:rFonts w:ascii="Times New Roman" w:hAnsi="Times New Roman" w:cs="Times New Roman"/>
                <w:lang w:val="en-US"/>
              </w:rPr>
            </w:pPr>
            <w:r w:rsidRPr="00C0676C">
              <w:rPr>
                <w:rFonts w:ascii="Times New Roman" w:hAnsi="Times New Roman" w:cs="Times New Roman"/>
                <w:b/>
                <w:sz w:val="22"/>
                <w:szCs w:val="22"/>
                <w:lang w:val="en-US"/>
              </w:rPr>
              <w:t>Examination Duration:</w:t>
            </w:r>
            <w:r w:rsidRPr="00C0676C">
              <w:rPr>
                <w:rFonts w:ascii="Times New Roman" w:hAnsi="Times New Roman" w:cs="Times New Roman"/>
                <w:sz w:val="22"/>
                <w:szCs w:val="22"/>
                <w:lang w:val="en-US"/>
              </w:rPr>
              <w:t xml:space="preserve"> 3 Hours</w:t>
            </w:r>
          </w:p>
          <w:p w:rsidR="00260658" w:rsidRPr="00C0676C" w:rsidRDefault="00260658" w:rsidP="00C0676C">
            <w:pPr>
              <w:pStyle w:val="TableContents"/>
              <w:jc w:val="both"/>
              <w:rPr>
                <w:rFonts w:ascii="Times New Roman" w:hAnsi="Times New Roman" w:cs="Times New Roman"/>
                <w:lang w:val="en-US"/>
              </w:rPr>
            </w:pPr>
            <w:r w:rsidRPr="00C0676C">
              <w:rPr>
                <w:rFonts w:ascii="Times New Roman" w:hAnsi="Times New Roman" w:cs="Times New Roman"/>
                <w:b/>
                <w:sz w:val="22"/>
                <w:szCs w:val="22"/>
                <w:lang w:val="en-US"/>
              </w:rPr>
              <w:t>Mode:</w:t>
            </w:r>
            <w:r w:rsidRPr="00C0676C">
              <w:rPr>
                <w:rFonts w:ascii="Times New Roman" w:hAnsi="Times New Roman" w:cs="Times New Roman"/>
                <w:sz w:val="22"/>
                <w:szCs w:val="22"/>
                <w:lang w:val="en-US"/>
              </w:rPr>
              <w:t xml:space="preserve"> Lecture</w:t>
            </w:r>
          </w:p>
          <w:p w:rsidR="00260658" w:rsidRPr="00C0676C" w:rsidRDefault="00260658" w:rsidP="00C0676C">
            <w:pPr>
              <w:pStyle w:val="TableContents"/>
              <w:jc w:val="both"/>
              <w:rPr>
                <w:rFonts w:ascii="Times New Roman" w:hAnsi="Times New Roman" w:cs="Times New Roman"/>
                <w:lang w:val="en-US"/>
              </w:rPr>
            </w:pPr>
            <w:r w:rsidRPr="00C0676C">
              <w:rPr>
                <w:rFonts w:ascii="Times New Roman" w:hAnsi="Times New Roman" w:cs="Times New Roman"/>
                <w:b/>
                <w:sz w:val="22"/>
                <w:szCs w:val="22"/>
                <w:lang w:val="en-US"/>
              </w:rPr>
              <w:t>External Maximum Marks:</w:t>
            </w:r>
            <w:r w:rsidRPr="00C0676C">
              <w:rPr>
                <w:rFonts w:ascii="Times New Roman" w:hAnsi="Times New Roman" w:cs="Times New Roman"/>
                <w:sz w:val="22"/>
                <w:szCs w:val="22"/>
                <w:lang w:val="en-US"/>
              </w:rPr>
              <w:t xml:space="preserve"> 75</w:t>
            </w:r>
          </w:p>
          <w:p w:rsidR="00260658" w:rsidRPr="00C0676C" w:rsidRDefault="00260658" w:rsidP="00C0676C">
            <w:pPr>
              <w:pStyle w:val="TableContents"/>
              <w:jc w:val="both"/>
              <w:rPr>
                <w:rFonts w:ascii="Times New Roman" w:hAnsi="Times New Roman" w:cs="Times New Roman"/>
                <w:lang w:val="en-US"/>
              </w:rPr>
            </w:pPr>
            <w:r w:rsidRPr="00C0676C">
              <w:rPr>
                <w:rFonts w:ascii="Times New Roman" w:hAnsi="Times New Roman" w:cs="Times New Roman"/>
                <w:b/>
                <w:sz w:val="22"/>
                <w:szCs w:val="22"/>
                <w:lang w:val="en-US"/>
              </w:rPr>
              <w:t>External Pass Marks:</w:t>
            </w:r>
            <w:r w:rsidRPr="00C0676C">
              <w:rPr>
                <w:rFonts w:ascii="Times New Roman" w:hAnsi="Times New Roman" w:cs="Times New Roman"/>
                <w:sz w:val="22"/>
                <w:szCs w:val="22"/>
                <w:lang w:val="en-US"/>
              </w:rPr>
              <w:t xml:space="preserve"> 30</w:t>
            </w:r>
            <w:r w:rsidR="00726F1C" w:rsidRPr="00A05CDC">
              <w:rPr>
                <w:rFonts w:ascii="Times New Roman" w:hAnsi="Times New Roman" w:cs="Times New Roman"/>
                <w:sz w:val="22"/>
                <w:szCs w:val="22"/>
                <w:lang w:val="en-US"/>
              </w:rPr>
              <w:t>(i.e. 40%)</w:t>
            </w:r>
          </w:p>
          <w:p w:rsidR="00260658" w:rsidRPr="00C0676C" w:rsidRDefault="00260658" w:rsidP="00C0676C">
            <w:pPr>
              <w:pStyle w:val="TableContents"/>
              <w:jc w:val="both"/>
              <w:rPr>
                <w:rFonts w:ascii="Times New Roman" w:hAnsi="Times New Roman" w:cs="Times New Roman"/>
                <w:lang w:val="en-US"/>
              </w:rPr>
            </w:pPr>
            <w:r w:rsidRPr="00C0676C">
              <w:rPr>
                <w:rFonts w:ascii="Times New Roman" w:hAnsi="Times New Roman" w:cs="Times New Roman"/>
                <w:b/>
                <w:sz w:val="22"/>
                <w:szCs w:val="22"/>
                <w:lang w:val="en-US"/>
              </w:rPr>
              <w:t>Internal Maximum Marks:</w:t>
            </w:r>
            <w:r w:rsidRPr="00C0676C">
              <w:rPr>
                <w:rFonts w:ascii="Times New Roman" w:hAnsi="Times New Roman" w:cs="Times New Roman"/>
                <w:sz w:val="22"/>
                <w:szCs w:val="22"/>
                <w:lang w:val="en-US"/>
              </w:rPr>
              <w:t xml:space="preserve"> 25</w:t>
            </w:r>
          </w:p>
          <w:p w:rsidR="00260658" w:rsidRPr="00C0676C" w:rsidRDefault="00260658" w:rsidP="00C0676C">
            <w:pPr>
              <w:pStyle w:val="TableContents"/>
              <w:jc w:val="both"/>
              <w:rPr>
                <w:rFonts w:ascii="Times New Roman" w:hAnsi="Times New Roman" w:cs="Times New Roman"/>
                <w:lang w:val="en-US"/>
              </w:rPr>
            </w:pPr>
            <w:r w:rsidRPr="00C0676C">
              <w:rPr>
                <w:rFonts w:ascii="Times New Roman" w:hAnsi="Times New Roman" w:cs="Times New Roman"/>
                <w:b/>
                <w:sz w:val="22"/>
                <w:szCs w:val="22"/>
                <w:lang w:val="en-US"/>
              </w:rPr>
              <w:t>Total Maximum Marks:</w:t>
            </w:r>
            <w:r w:rsidRPr="00C0676C">
              <w:rPr>
                <w:rFonts w:ascii="Times New Roman" w:hAnsi="Times New Roman" w:cs="Times New Roman"/>
                <w:sz w:val="22"/>
                <w:szCs w:val="22"/>
                <w:lang w:val="en-US"/>
              </w:rPr>
              <w:t xml:space="preserve"> 100</w:t>
            </w:r>
          </w:p>
          <w:p w:rsidR="00260658" w:rsidRPr="00C0676C" w:rsidRDefault="00260658" w:rsidP="00C0676C">
            <w:pPr>
              <w:pStyle w:val="TableContents"/>
              <w:jc w:val="both"/>
              <w:rPr>
                <w:rFonts w:ascii="Times New Roman" w:eastAsia="Liberation Serif" w:hAnsi="Times New Roman" w:cs="Times New Roman"/>
                <w:lang w:val="en-US"/>
              </w:rPr>
            </w:pPr>
            <w:r w:rsidRPr="00C0676C">
              <w:rPr>
                <w:rFonts w:ascii="Times New Roman" w:hAnsi="Times New Roman" w:cs="Times New Roman"/>
                <w:b/>
                <w:sz w:val="22"/>
                <w:szCs w:val="22"/>
                <w:lang w:val="en-US"/>
              </w:rPr>
              <w:t>Total Pass Marks:</w:t>
            </w:r>
            <w:r w:rsidRPr="00C0676C">
              <w:rPr>
                <w:rFonts w:ascii="Times New Roman" w:hAnsi="Times New Roman" w:cs="Times New Roman"/>
                <w:sz w:val="22"/>
                <w:szCs w:val="22"/>
                <w:lang w:val="en-US"/>
              </w:rPr>
              <w:t xml:space="preserve"> 40</w:t>
            </w:r>
            <w:r w:rsidR="00726F1C" w:rsidRPr="00A05CDC">
              <w:rPr>
                <w:rFonts w:ascii="Times New Roman" w:hAnsi="Times New Roman" w:cs="Times New Roman"/>
                <w:sz w:val="22"/>
                <w:szCs w:val="22"/>
                <w:lang w:val="en-US"/>
              </w:rPr>
              <w:t>(i.e. 40%)</w:t>
            </w:r>
          </w:p>
        </w:tc>
        <w:tc>
          <w:tcPr>
            <w:tcW w:w="3158" w:type="pct"/>
            <w:shd w:val="clear" w:color="auto" w:fill="auto"/>
          </w:tcPr>
          <w:p w:rsidR="00260658" w:rsidRPr="00C0676C" w:rsidRDefault="00260658" w:rsidP="00C0676C">
            <w:pPr>
              <w:pStyle w:val="TableContents"/>
              <w:jc w:val="both"/>
              <w:rPr>
                <w:rFonts w:ascii="Times New Roman" w:eastAsia="Liberation Serif" w:hAnsi="Times New Roman" w:cs="Times New Roman"/>
                <w:lang w:val="en-US"/>
              </w:rPr>
            </w:pPr>
            <w:r w:rsidRPr="00C0676C">
              <w:rPr>
                <w:rFonts w:ascii="Times New Roman" w:eastAsia="Liberation Serif" w:hAnsi="Times New Roman" w:cs="Times New Roman"/>
                <w:b/>
                <w:sz w:val="22"/>
                <w:szCs w:val="22"/>
                <w:lang w:val="en-US"/>
              </w:rPr>
              <w:t>Instructions to paper setter for End semester exam:</w:t>
            </w:r>
          </w:p>
          <w:p w:rsidR="00260658" w:rsidRPr="00C0676C" w:rsidRDefault="00260658" w:rsidP="00C0676C">
            <w:pPr>
              <w:pStyle w:val="TableContents"/>
              <w:jc w:val="both"/>
              <w:rPr>
                <w:rFonts w:ascii="Times New Roman" w:hAnsi="Times New Roman" w:cs="Times New Roman"/>
              </w:rPr>
            </w:pPr>
            <w:r w:rsidRPr="00C0676C">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260658" w:rsidRPr="00C0676C" w:rsidTr="00891238">
        <w:trPr>
          <w:trHeight w:val="144"/>
        </w:trPr>
        <w:tc>
          <w:tcPr>
            <w:tcW w:w="5000" w:type="pct"/>
            <w:gridSpan w:val="3"/>
            <w:shd w:val="clear" w:color="auto" w:fill="auto"/>
          </w:tcPr>
          <w:p w:rsidR="00260658" w:rsidRPr="00C0676C" w:rsidRDefault="00260658" w:rsidP="00C0676C">
            <w:pPr>
              <w:spacing w:after="0" w:line="240" w:lineRule="auto"/>
              <w:jc w:val="both"/>
              <w:rPr>
                <w:rFonts w:cs="Times New Roman"/>
              </w:rPr>
            </w:pPr>
            <w:r w:rsidRPr="00C0676C">
              <w:rPr>
                <w:rFonts w:cs="Times New Roman"/>
                <w:b/>
                <w:sz w:val="22"/>
                <w:szCs w:val="22"/>
                <w:lang w:val="en-US"/>
              </w:rPr>
              <w:t>Course Objectives:</w:t>
            </w:r>
            <w:r w:rsidR="00891238">
              <w:rPr>
                <w:rFonts w:cs="Times New Roman"/>
                <w:b/>
                <w:sz w:val="22"/>
                <w:szCs w:val="22"/>
                <w:lang w:val="en-US"/>
              </w:rPr>
              <w:t xml:space="preserve"> </w:t>
            </w:r>
            <w:r w:rsidRPr="00C0676C">
              <w:rPr>
                <w:rFonts w:cs="Times New Roman"/>
                <w:sz w:val="22"/>
                <w:szCs w:val="22"/>
              </w:rPr>
              <w:t>The objective of this course is to provide the in-depth coverage of various algorithm design techniques. It focuses on various problems and their solutions using different algorithm design techniques.</w:t>
            </w:r>
          </w:p>
        </w:tc>
      </w:tr>
      <w:tr w:rsidR="00260658" w:rsidRPr="00C0676C" w:rsidTr="00891238">
        <w:trPr>
          <w:trHeight w:val="144"/>
        </w:trPr>
        <w:tc>
          <w:tcPr>
            <w:tcW w:w="1219" w:type="pct"/>
            <w:shd w:val="clear" w:color="auto" w:fill="auto"/>
          </w:tcPr>
          <w:p w:rsidR="00260658" w:rsidRPr="00C0676C" w:rsidRDefault="00615660" w:rsidP="00891238">
            <w:pPr>
              <w:pStyle w:val="TableContents"/>
              <w:jc w:val="center"/>
              <w:rPr>
                <w:rFonts w:ascii="Times New Roman" w:eastAsia="Liberation Serif" w:hAnsi="Times New Roman" w:cs="Times New Roman"/>
                <w:lang w:val="en-US"/>
              </w:rPr>
            </w:pPr>
            <w:r>
              <w:rPr>
                <w:rFonts w:ascii="Times New Roman" w:eastAsia="Liberation Serif" w:hAnsi="Times New Roman" w:cs="Times New Roman"/>
                <w:b/>
                <w:sz w:val="22"/>
                <w:szCs w:val="22"/>
                <w:lang w:val="en-US"/>
              </w:rPr>
              <w:t>Course Outcomes (COs</w:t>
            </w:r>
            <w:r w:rsidR="00260658" w:rsidRPr="00C0676C">
              <w:rPr>
                <w:rFonts w:ascii="Times New Roman" w:eastAsia="Liberation Serif" w:hAnsi="Times New Roman" w:cs="Times New Roman"/>
                <w:b/>
                <w:sz w:val="22"/>
                <w:szCs w:val="22"/>
                <w:lang w:val="en-US"/>
              </w:rPr>
              <w:t>)</w:t>
            </w:r>
          </w:p>
        </w:tc>
        <w:tc>
          <w:tcPr>
            <w:tcW w:w="3781" w:type="pct"/>
            <w:gridSpan w:val="2"/>
            <w:shd w:val="clear" w:color="auto" w:fill="auto"/>
          </w:tcPr>
          <w:p w:rsidR="00260658" w:rsidRPr="00C0676C" w:rsidRDefault="005F7069" w:rsidP="00C0676C">
            <w:pPr>
              <w:spacing w:after="0" w:line="240" w:lineRule="auto"/>
              <w:jc w:val="both"/>
              <w:rPr>
                <w:rFonts w:cs="Times New Roman"/>
              </w:rPr>
            </w:pPr>
            <w:r w:rsidRPr="009A03C0">
              <w:rPr>
                <w:rFonts w:cs="Times New Roman"/>
                <w:sz w:val="22"/>
                <w:szCs w:val="22"/>
                <w:lang w:val="en-US"/>
              </w:rPr>
              <w:t>At the end</w:t>
            </w:r>
            <w:r w:rsidRPr="009A03C0">
              <w:rPr>
                <w:rFonts w:cs="Times New Roman"/>
                <w:sz w:val="22"/>
                <w:szCs w:val="22"/>
              </w:rPr>
              <w:t xml:space="preserve"> of this course, the student will be able to:</w:t>
            </w:r>
          </w:p>
        </w:tc>
      </w:tr>
      <w:tr w:rsidR="00260658" w:rsidRPr="00C0676C" w:rsidTr="00891238">
        <w:trPr>
          <w:trHeight w:val="144"/>
        </w:trPr>
        <w:tc>
          <w:tcPr>
            <w:tcW w:w="1219" w:type="pct"/>
            <w:shd w:val="clear" w:color="auto" w:fill="auto"/>
          </w:tcPr>
          <w:p w:rsidR="00260658" w:rsidRPr="00C0676C" w:rsidRDefault="00260658" w:rsidP="00891238">
            <w:pPr>
              <w:pStyle w:val="TableContents"/>
              <w:jc w:val="center"/>
              <w:rPr>
                <w:rFonts w:ascii="Times New Roman" w:eastAsia="Liberation Serif" w:hAnsi="Times New Roman" w:cs="Times New Roman"/>
                <w:b/>
                <w:lang w:val="en-US"/>
              </w:rPr>
            </w:pPr>
            <w:r w:rsidRPr="00C0676C">
              <w:rPr>
                <w:rFonts w:ascii="Times New Roman" w:eastAsia="Liberation Serif" w:hAnsi="Times New Roman" w:cs="Times New Roman"/>
                <w:b/>
                <w:sz w:val="22"/>
                <w:szCs w:val="22"/>
                <w:lang w:val="en-US"/>
              </w:rPr>
              <w:t>MCA-20-25(ii).1</w:t>
            </w:r>
          </w:p>
        </w:tc>
        <w:tc>
          <w:tcPr>
            <w:tcW w:w="3781" w:type="pct"/>
            <w:gridSpan w:val="2"/>
            <w:shd w:val="clear" w:color="auto" w:fill="auto"/>
          </w:tcPr>
          <w:p w:rsidR="00260658" w:rsidRPr="00C0676C" w:rsidRDefault="00615660" w:rsidP="00C0676C">
            <w:pPr>
              <w:tabs>
                <w:tab w:val="left" w:pos="360"/>
                <w:tab w:val="left" w:pos="420"/>
              </w:tabs>
              <w:spacing w:after="0" w:line="240" w:lineRule="auto"/>
              <w:jc w:val="both"/>
              <w:rPr>
                <w:rFonts w:eastAsia="Liberation Serif" w:cs="Times New Roman"/>
                <w:b/>
                <w:lang w:val="en-US"/>
              </w:rPr>
            </w:pPr>
            <w:r>
              <w:rPr>
                <w:rFonts w:cs="Times New Roman"/>
                <w:sz w:val="22"/>
                <w:szCs w:val="22"/>
              </w:rPr>
              <w:t>u</w:t>
            </w:r>
            <w:r w:rsidR="00260658" w:rsidRPr="00C0676C">
              <w:rPr>
                <w:rFonts w:cs="Times New Roman"/>
                <w:sz w:val="22"/>
                <w:szCs w:val="22"/>
              </w:rPr>
              <w:t xml:space="preserve">nderstand the complexity of problems and </w:t>
            </w:r>
            <w:r>
              <w:rPr>
                <w:rFonts w:cs="Times New Roman"/>
                <w:sz w:val="22"/>
                <w:szCs w:val="22"/>
              </w:rPr>
              <w:t>apply the solutions accordingly;</w:t>
            </w:r>
          </w:p>
        </w:tc>
      </w:tr>
      <w:tr w:rsidR="00260658" w:rsidRPr="00C0676C" w:rsidTr="00891238">
        <w:trPr>
          <w:trHeight w:val="144"/>
        </w:trPr>
        <w:tc>
          <w:tcPr>
            <w:tcW w:w="1219" w:type="pct"/>
            <w:shd w:val="clear" w:color="auto" w:fill="auto"/>
          </w:tcPr>
          <w:p w:rsidR="00260658" w:rsidRPr="00C0676C" w:rsidRDefault="00260658" w:rsidP="00891238">
            <w:pPr>
              <w:pStyle w:val="TableContents"/>
              <w:jc w:val="center"/>
              <w:rPr>
                <w:rFonts w:ascii="Times New Roman" w:eastAsia="Liberation Serif" w:hAnsi="Times New Roman" w:cs="Times New Roman"/>
                <w:b/>
                <w:lang w:val="en-US"/>
              </w:rPr>
            </w:pPr>
            <w:r w:rsidRPr="00C0676C">
              <w:rPr>
                <w:rFonts w:ascii="Times New Roman" w:eastAsia="Liberation Serif" w:hAnsi="Times New Roman" w:cs="Times New Roman"/>
                <w:b/>
                <w:sz w:val="22"/>
                <w:szCs w:val="22"/>
                <w:lang w:val="en-US"/>
              </w:rPr>
              <w:t>MCA-20-25(ii).2</w:t>
            </w:r>
          </w:p>
        </w:tc>
        <w:tc>
          <w:tcPr>
            <w:tcW w:w="3781" w:type="pct"/>
            <w:gridSpan w:val="2"/>
            <w:shd w:val="clear" w:color="auto" w:fill="auto"/>
          </w:tcPr>
          <w:p w:rsidR="00260658" w:rsidRPr="00C0676C" w:rsidRDefault="00615660" w:rsidP="00C0676C">
            <w:pPr>
              <w:pStyle w:val="TableContents"/>
              <w:jc w:val="both"/>
              <w:rPr>
                <w:rFonts w:ascii="Times New Roman" w:eastAsia="Liberation Serif" w:hAnsi="Times New Roman" w:cs="Times New Roman"/>
                <w:b/>
                <w:lang w:val="en-US"/>
              </w:rPr>
            </w:pPr>
            <w:r>
              <w:rPr>
                <w:rFonts w:ascii="Times New Roman" w:hAnsi="Times New Roman" w:cs="Times New Roman"/>
                <w:sz w:val="22"/>
                <w:szCs w:val="22"/>
              </w:rPr>
              <w:t>c</w:t>
            </w:r>
            <w:r w:rsidR="00260658" w:rsidRPr="00C0676C">
              <w:rPr>
                <w:rFonts w:ascii="Times New Roman" w:hAnsi="Times New Roman" w:cs="Times New Roman"/>
                <w:sz w:val="22"/>
                <w:szCs w:val="22"/>
              </w:rPr>
              <w:t>ategorize problems based on their character</w:t>
            </w:r>
            <w:r>
              <w:rPr>
                <w:rFonts w:ascii="Times New Roman" w:hAnsi="Times New Roman" w:cs="Times New Roman"/>
                <w:sz w:val="22"/>
                <w:szCs w:val="22"/>
              </w:rPr>
              <w:t>istics and practical importance;</w:t>
            </w:r>
          </w:p>
        </w:tc>
      </w:tr>
      <w:tr w:rsidR="00260658" w:rsidRPr="00C0676C" w:rsidTr="00891238">
        <w:trPr>
          <w:trHeight w:val="144"/>
        </w:trPr>
        <w:tc>
          <w:tcPr>
            <w:tcW w:w="1219" w:type="pct"/>
            <w:shd w:val="clear" w:color="auto" w:fill="auto"/>
          </w:tcPr>
          <w:p w:rsidR="00260658" w:rsidRPr="00C0676C" w:rsidRDefault="00260658" w:rsidP="00891238">
            <w:pPr>
              <w:pStyle w:val="TableContents"/>
              <w:jc w:val="center"/>
              <w:rPr>
                <w:rFonts w:ascii="Times New Roman" w:eastAsia="Liberation Serif" w:hAnsi="Times New Roman" w:cs="Times New Roman"/>
                <w:b/>
                <w:lang w:val="en-US"/>
              </w:rPr>
            </w:pPr>
            <w:r w:rsidRPr="00C0676C">
              <w:rPr>
                <w:rFonts w:ascii="Times New Roman" w:eastAsia="Liberation Serif" w:hAnsi="Times New Roman" w:cs="Times New Roman"/>
                <w:b/>
                <w:sz w:val="22"/>
                <w:szCs w:val="22"/>
                <w:lang w:val="en-US"/>
              </w:rPr>
              <w:t>MCA-20-25(ii).3</w:t>
            </w:r>
          </w:p>
        </w:tc>
        <w:tc>
          <w:tcPr>
            <w:tcW w:w="3781" w:type="pct"/>
            <w:gridSpan w:val="2"/>
            <w:shd w:val="clear" w:color="auto" w:fill="auto"/>
          </w:tcPr>
          <w:p w:rsidR="00260658" w:rsidRPr="00C0676C" w:rsidRDefault="00615660" w:rsidP="00C0676C">
            <w:pPr>
              <w:tabs>
                <w:tab w:val="left" w:pos="360"/>
                <w:tab w:val="left" w:pos="420"/>
              </w:tabs>
              <w:spacing w:after="0" w:line="240" w:lineRule="auto"/>
              <w:jc w:val="both"/>
              <w:rPr>
                <w:rFonts w:eastAsia="Liberation Serif" w:cs="Times New Roman"/>
                <w:b/>
                <w:lang w:val="en-US"/>
              </w:rPr>
            </w:pPr>
            <w:r>
              <w:rPr>
                <w:rFonts w:cs="Times New Roman"/>
                <w:sz w:val="22"/>
                <w:szCs w:val="22"/>
              </w:rPr>
              <w:t>d</w:t>
            </w:r>
            <w:r w:rsidR="00260658" w:rsidRPr="00C0676C">
              <w:rPr>
                <w:rFonts w:cs="Times New Roman"/>
                <w:sz w:val="22"/>
                <w:szCs w:val="22"/>
              </w:rPr>
              <w:t>esign solutions to problems using</w:t>
            </w:r>
            <w:r>
              <w:rPr>
                <w:rFonts w:cs="Times New Roman"/>
                <w:sz w:val="22"/>
                <w:szCs w:val="22"/>
              </w:rPr>
              <w:t xml:space="preserve"> various algorithmic techniques;</w:t>
            </w:r>
          </w:p>
        </w:tc>
      </w:tr>
      <w:tr w:rsidR="00260658" w:rsidRPr="00C0676C" w:rsidTr="00891238">
        <w:trPr>
          <w:trHeight w:val="144"/>
        </w:trPr>
        <w:tc>
          <w:tcPr>
            <w:tcW w:w="1219" w:type="pct"/>
            <w:shd w:val="clear" w:color="auto" w:fill="auto"/>
          </w:tcPr>
          <w:p w:rsidR="00260658" w:rsidRPr="00C0676C" w:rsidRDefault="00260658" w:rsidP="00891238">
            <w:pPr>
              <w:pStyle w:val="TableContents"/>
              <w:jc w:val="center"/>
              <w:rPr>
                <w:rFonts w:ascii="Times New Roman" w:eastAsia="Liberation Serif" w:hAnsi="Times New Roman" w:cs="Times New Roman"/>
                <w:b/>
                <w:lang w:val="en-US"/>
              </w:rPr>
            </w:pPr>
            <w:r w:rsidRPr="00C0676C">
              <w:rPr>
                <w:rFonts w:ascii="Times New Roman" w:eastAsia="Liberation Serif" w:hAnsi="Times New Roman" w:cs="Times New Roman"/>
                <w:b/>
                <w:sz w:val="22"/>
                <w:szCs w:val="22"/>
                <w:lang w:val="en-US"/>
              </w:rPr>
              <w:t>MCA-20-25(ii).4</w:t>
            </w:r>
          </w:p>
        </w:tc>
        <w:tc>
          <w:tcPr>
            <w:tcW w:w="3781" w:type="pct"/>
            <w:gridSpan w:val="2"/>
            <w:shd w:val="clear" w:color="auto" w:fill="auto"/>
          </w:tcPr>
          <w:p w:rsidR="00260658" w:rsidRPr="00C0676C" w:rsidRDefault="00615660" w:rsidP="00C0676C">
            <w:pPr>
              <w:pStyle w:val="TableContents"/>
              <w:jc w:val="both"/>
              <w:rPr>
                <w:rFonts w:ascii="Times New Roman" w:eastAsia="Liberation Serif" w:hAnsi="Times New Roman" w:cs="Times New Roman"/>
                <w:b/>
                <w:lang w:val="en-US"/>
              </w:rPr>
            </w:pPr>
            <w:proofErr w:type="gramStart"/>
            <w:r>
              <w:rPr>
                <w:rFonts w:ascii="Times New Roman" w:hAnsi="Times New Roman" w:cs="Times New Roman"/>
                <w:sz w:val="22"/>
                <w:szCs w:val="22"/>
              </w:rPr>
              <w:t>c</w:t>
            </w:r>
            <w:r w:rsidR="00260658" w:rsidRPr="00C0676C">
              <w:rPr>
                <w:rFonts w:ascii="Times New Roman" w:hAnsi="Times New Roman" w:cs="Times New Roman"/>
                <w:sz w:val="22"/>
                <w:szCs w:val="22"/>
              </w:rPr>
              <w:t>lassifying</w:t>
            </w:r>
            <w:proofErr w:type="gramEnd"/>
            <w:r w:rsidR="00260658" w:rsidRPr="00C0676C">
              <w:rPr>
                <w:rFonts w:ascii="Times New Roman" w:hAnsi="Times New Roman" w:cs="Times New Roman"/>
                <w:sz w:val="22"/>
                <w:szCs w:val="22"/>
              </w:rPr>
              <w:t xml:space="preserve"> and solving problems as P, NP or NP Complete.</w:t>
            </w:r>
          </w:p>
        </w:tc>
      </w:tr>
      <w:tr w:rsidR="00260658" w:rsidRPr="00C0676C" w:rsidTr="00891238">
        <w:trPr>
          <w:trHeight w:val="144"/>
        </w:trPr>
        <w:tc>
          <w:tcPr>
            <w:tcW w:w="5000" w:type="pct"/>
            <w:gridSpan w:val="3"/>
            <w:shd w:val="clear" w:color="auto" w:fill="auto"/>
          </w:tcPr>
          <w:p w:rsidR="00260658" w:rsidRPr="00C0676C" w:rsidRDefault="00260658" w:rsidP="00C0676C">
            <w:pPr>
              <w:pStyle w:val="TableContents"/>
              <w:jc w:val="center"/>
              <w:rPr>
                <w:rFonts w:ascii="Times New Roman" w:hAnsi="Times New Roman" w:cs="Times New Roman"/>
                <w:b/>
                <w:lang w:val="en-US"/>
              </w:rPr>
            </w:pPr>
            <w:r w:rsidRPr="00C0676C">
              <w:rPr>
                <w:rFonts w:ascii="Times New Roman" w:hAnsi="Times New Roman" w:cs="Times New Roman"/>
                <w:b/>
                <w:sz w:val="22"/>
                <w:szCs w:val="22"/>
                <w:lang w:val="en-US"/>
              </w:rPr>
              <w:t>Unit – I</w:t>
            </w:r>
          </w:p>
          <w:p w:rsidR="00260658" w:rsidRPr="00C0676C" w:rsidRDefault="00260658" w:rsidP="00C0676C">
            <w:pPr>
              <w:spacing w:after="0" w:line="240" w:lineRule="auto"/>
              <w:jc w:val="both"/>
              <w:rPr>
                <w:rFonts w:cs="Times New Roman"/>
              </w:rPr>
            </w:pPr>
            <w:r w:rsidRPr="00C0676C">
              <w:rPr>
                <w:rFonts w:eastAsia="Calibri" w:cs="Times New Roman"/>
                <w:sz w:val="22"/>
                <w:szCs w:val="22"/>
              </w:rPr>
              <w:t>Introduction: Algorithms, Role of algorithms in computing, Analysing algorithms, Designing algorithms, Asymptotic notations.</w:t>
            </w:r>
          </w:p>
          <w:p w:rsidR="00260658" w:rsidRPr="00C0676C" w:rsidRDefault="00260658" w:rsidP="00C0676C">
            <w:pPr>
              <w:spacing w:after="0" w:line="240" w:lineRule="auto"/>
              <w:jc w:val="both"/>
              <w:rPr>
                <w:rFonts w:eastAsia="Calibri" w:cs="Times New Roman"/>
              </w:rPr>
            </w:pPr>
            <w:r w:rsidRPr="00C0676C">
              <w:rPr>
                <w:rFonts w:eastAsia="Calibri" w:cs="Times New Roman"/>
                <w:sz w:val="22"/>
                <w:szCs w:val="22"/>
              </w:rPr>
              <w:t>Divide and Conquer: Solving recurrence equations: Back substitution method, Recursion tree method, Masters theorem.</w:t>
            </w:r>
          </w:p>
          <w:p w:rsidR="00260658" w:rsidRPr="00C0676C" w:rsidRDefault="00260658" w:rsidP="00C0676C">
            <w:pPr>
              <w:tabs>
                <w:tab w:val="clear" w:pos="709"/>
                <w:tab w:val="left" w:pos="720"/>
                <w:tab w:val="left" w:pos="750"/>
              </w:tabs>
              <w:suppressAutoHyphens w:val="0"/>
              <w:spacing w:after="0" w:line="240" w:lineRule="auto"/>
              <w:ind w:left="15"/>
              <w:jc w:val="both"/>
              <w:rPr>
                <w:rFonts w:cs="Times New Roman"/>
                <w:lang w:val="en-US"/>
              </w:rPr>
            </w:pPr>
            <w:r w:rsidRPr="00C0676C">
              <w:rPr>
                <w:rFonts w:eastAsia="MS Mincho" w:cs="Times New Roman"/>
                <w:sz w:val="22"/>
                <w:szCs w:val="22"/>
                <w:lang w:eastAsia="en-IN"/>
              </w:rPr>
              <w:t>Probabilistic Analysis and Randomized Algorithms: The hiring problem, Indicator random variables, Randomized algorithms, Probabilistic analysis and further uses of indicator random variables</w:t>
            </w:r>
          </w:p>
        </w:tc>
      </w:tr>
      <w:tr w:rsidR="00260658" w:rsidRPr="00C0676C" w:rsidTr="00891238">
        <w:trPr>
          <w:trHeight w:val="144"/>
        </w:trPr>
        <w:tc>
          <w:tcPr>
            <w:tcW w:w="5000" w:type="pct"/>
            <w:gridSpan w:val="3"/>
            <w:shd w:val="clear" w:color="auto" w:fill="auto"/>
          </w:tcPr>
          <w:p w:rsidR="00260658" w:rsidRPr="00C0676C" w:rsidRDefault="00260658" w:rsidP="00C0676C">
            <w:pPr>
              <w:pStyle w:val="TableContents"/>
              <w:jc w:val="center"/>
              <w:rPr>
                <w:rFonts w:ascii="Times New Roman" w:hAnsi="Times New Roman" w:cs="Times New Roman"/>
                <w:b/>
                <w:lang w:val="en-US"/>
              </w:rPr>
            </w:pPr>
            <w:r w:rsidRPr="00C0676C">
              <w:rPr>
                <w:rFonts w:ascii="Times New Roman" w:hAnsi="Times New Roman" w:cs="Times New Roman"/>
                <w:b/>
                <w:sz w:val="22"/>
                <w:szCs w:val="22"/>
                <w:lang w:val="en-US"/>
              </w:rPr>
              <w:t xml:space="preserve">Unit – II </w:t>
            </w:r>
          </w:p>
          <w:p w:rsidR="00260658" w:rsidRPr="00C0676C" w:rsidRDefault="00260658" w:rsidP="00C0676C">
            <w:pPr>
              <w:tabs>
                <w:tab w:val="clear" w:pos="709"/>
                <w:tab w:val="left" w:pos="720"/>
                <w:tab w:val="left" w:pos="750"/>
                <w:tab w:val="left" w:pos="825"/>
                <w:tab w:val="left" w:pos="4830"/>
              </w:tabs>
              <w:suppressAutoHyphens w:val="0"/>
              <w:spacing w:after="0" w:line="240" w:lineRule="auto"/>
              <w:ind w:left="15"/>
              <w:jc w:val="both"/>
              <w:rPr>
                <w:rFonts w:eastAsia="Calibri" w:cs="Times New Roman"/>
              </w:rPr>
            </w:pPr>
            <w:r w:rsidRPr="00C0676C">
              <w:rPr>
                <w:rFonts w:eastAsia="Calibri" w:cs="Times New Roman"/>
                <w:sz w:val="22"/>
                <w:szCs w:val="22"/>
              </w:rPr>
              <w:t>Trees: Red-black trees and Splay trees.</w:t>
            </w:r>
          </w:p>
          <w:p w:rsidR="00260658" w:rsidRPr="00C0676C" w:rsidRDefault="00260658" w:rsidP="00C0676C">
            <w:pPr>
              <w:pStyle w:val="PlainText"/>
              <w:spacing w:after="0" w:line="240" w:lineRule="auto"/>
              <w:jc w:val="both"/>
              <w:rPr>
                <w:rFonts w:ascii="Times New Roman" w:eastAsia="Liberation Serif" w:hAnsi="Times New Roman" w:cs="Times New Roman"/>
                <w:b/>
                <w:bCs/>
                <w:sz w:val="22"/>
                <w:szCs w:val="22"/>
                <w:lang w:eastAsia="en-IN"/>
              </w:rPr>
            </w:pPr>
            <w:r w:rsidRPr="00C0676C">
              <w:rPr>
                <w:rFonts w:ascii="Times New Roman" w:eastAsia="MS Mincho" w:hAnsi="Times New Roman" w:cs="Times New Roman"/>
                <w:sz w:val="22"/>
                <w:szCs w:val="22"/>
                <w:lang w:eastAsia="en-IN"/>
              </w:rPr>
              <w:t xml:space="preserve">Dynamic Programming (DP): Elements of DP, Matrix chain multiplication, Longest common subsequence, optimal binary search trees. </w:t>
            </w:r>
          </w:p>
          <w:p w:rsidR="00260658" w:rsidRPr="00C0676C" w:rsidRDefault="00260658" w:rsidP="00C0676C">
            <w:pPr>
              <w:tabs>
                <w:tab w:val="clear" w:pos="709"/>
                <w:tab w:val="left" w:pos="720"/>
                <w:tab w:val="left" w:pos="750"/>
                <w:tab w:val="left" w:pos="825"/>
                <w:tab w:val="left" w:pos="4830"/>
              </w:tabs>
              <w:suppressAutoHyphens w:val="0"/>
              <w:spacing w:after="0" w:line="240" w:lineRule="auto"/>
              <w:ind w:left="15"/>
              <w:jc w:val="both"/>
              <w:rPr>
                <w:rFonts w:cs="Times New Roman"/>
                <w:lang w:val="en-US"/>
              </w:rPr>
            </w:pPr>
            <w:r w:rsidRPr="00C0676C">
              <w:rPr>
                <w:rFonts w:eastAsia="Calibri" w:cs="Times New Roman"/>
                <w:sz w:val="22"/>
                <w:szCs w:val="22"/>
              </w:rPr>
              <w:t>Greedy Techniques (GT): Elements of GT, Activity selection problem, Huffman codes, Knapsack Problem.</w:t>
            </w:r>
          </w:p>
        </w:tc>
      </w:tr>
      <w:tr w:rsidR="00260658" w:rsidRPr="00C0676C" w:rsidTr="00891238">
        <w:trPr>
          <w:trHeight w:val="144"/>
        </w:trPr>
        <w:tc>
          <w:tcPr>
            <w:tcW w:w="5000" w:type="pct"/>
            <w:gridSpan w:val="3"/>
            <w:shd w:val="clear" w:color="auto" w:fill="auto"/>
          </w:tcPr>
          <w:p w:rsidR="00260658" w:rsidRPr="00C0676C" w:rsidRDefault="00260658" w:rsidP="00C0676C">
            <w:pPr>
              <w:pStyle w:val="TableContents"/>
              <w:jc w:val="center"/>
              <w:rPr>
                <w:rFonts w:ascii="Times New Roman" w:hAnsi="Times New Roman" w:cs="Times New Roman"/>
                <w:b/>
                <w:lang w:val="en-US"/>
              </w:rPr>
            </w:pPr>
            <w:r w:rsidRPr="00C0676C">
              <w:rPr>
                <w:rFonts w:ascii="Times New Roman" w:hAnsi="Times New Roman" w:cs="Times New Roman"/>
                <w:b/>
                <w:sz w:val="22"/>
                <w:szCs w:val="22"/>
                <w:lang w:val="en-US"/>
              </w:rPr>
              <w:t>Unit – III</w:t>
            </w:r>
          </w:p>
          <w:p w:rsidR="00260658" w:rsidRPr="00C0676C" w:rsidRDefault="00260658" w:rsidP="00C0676C">
            <w:pPr>
              <w:spacing w:after="0" w:line="240" w:lineRule="auto"/>
              <w:jc w:val="both"/>
              <w:rPr>
                <w:rFonts w:eastAsia="Liberation Serif" w:cs="Times New Roman"/>
                <w:b/>
                <w:bCs/>
                <w:lang w:eastAsia="en-IN"/>
              </w:rPr>
            </w:pPr>
            <w:r w:rsidRPr="00C0676C">
              <w:rPr>
                <w:rFonts w:eastAsia="MS Mincho" w:cs="Times New Roman"/>
                <w:sz w:val="22"/>
                <w:szCs w:val="22"/>
                <w:lang w:eastAsia="en-IN"/>
              </w:rPr>
              <w:t xml:space="preserve">Graph Algorithms: Topological sort, Strongly connected components, Single source shortest path: Analysis of </w:t>
            </w:r>
            <w:proofErr w:type="spellStart"/>
            <w:r w:rsidRPr="00C0676C">
              <w:rPr>
                <w:rFonts w:eastAsia="MS Mincho" w:cs="Times New Roman"/>
                <w:sz w:val="22"/>
                <w:szCs w:val="22"/>
                <w:lang w:eastAsia="en-IN"/>
              </w:rPr>
              <w:t>Dijkstra’s</w:t>
            </w:r>
            <w:proofErr w:type="spellEnd"/>
            <w:r w:rsidRPr="00C0676C">
              <w:rPr>
                <w:rFonts w:eastAsia="MS Mincho" w:cs="Times New Roman"/>
                <w:sz w:val="22"/>
                <w:szCs w:val="22"/>
                <w:lang w:eastAsia="en-IN"/>
              </w:rPr>
              <w:t xml:space="preserve"> Algorithm, Limitations of </w:t>
            </w:r>
            <w:proofErr w:type="spellStart"/>
            <w:r w:rsidRPr="00C0676C">
              <w:rPr>
                <w:rFonts w:eastAsia="MS Mincho" w:cs="Times New Roman"/>
                <w:sz w:val="22"/>
                <w:szCs w:val="22"/>
                <w:lang w:eastAsia="en-IN"/>
              </w:rPr>
              <w:t>Dijkstra’s</w:t>
            </w:r>
            <w:proofErr w:type="spellEnd"/>
            <w:r w:rsidRPr="00C0676C">
              <w:rPr>
                <w:rFonts w:eastAsia="MS Mincho" w:cs="Times New Roman"/>
                <w:sz w:val="22"/>
                <w:szCs w:val="22"/>
                <w:lang w:eastAsia="en-IN"/>
              </w:rPr>
              <w:t xml:space="preserve"> Algorithm, Negative weight cycle, Bellman-Ford algorithm. All Pairs Shortest Path: Relation of Shortest path and matrix multiplication, Analysis of Floyd </w:t>
            </w:r>
            <w:proofErr w:type="spellStart"/>
            <w:r w:rsidRPr="00C0676C">
              <w:rPr>
                <w:rFonts w:eastAsia="MS Mincho" w:cs="Times New Roman"/>
                <w:sz w:val="22"/>
                <w:szCs w:val="22"/>
                <w:lang w:eastAsia="en-IN"/>
              </w:rPr>
              <w:t>Warshall</w:t>
            </w:r>
            <w:proofErr w:type="spellEnd"/>
            <w:r w:rsidRPr="00C0676C">
              <w:rPr>
                <w:rFonts w:eastAsia="MS Mincho" w:cs="Times New Roman"/>
                <w:sz w:val="22"/>
                <w:szCs w:val="22"/>
                <w:lang w:eastAsia="en-IN"/>
              </w:rPr>
              <w:t xml:space="preserve"> algorithm. Maximum Flow: Flow network, Ford-Fulkerson method.</w:t>
            </w:r>
          </w:p>
          <w:p w:rsidR="00260658" w:rsidRPr="00C0676C" w:rsidRDefault="00260658" w:rsidP="00C0676C">
            <w:pPr>
              <w:tabs>
                <w:tab w:val="clear" w:pos="709"/>
                <w:tab w:val="left" w:pos="720"/>
                <w:tab w:val="left" w:pos="750"/>
                <w:tab w:val="left" w:pos="825"/>
                <w:tab w:val="left" w:pos="4830"/>
              </w:tabs>
              <w:suppressAutoHyphens w:val="0"/>
              <w:spacing w:after="0" w:line="240" w:lineRule="auto"/>
              <w:ind w:left="15"/>
              <w:jc w:val="both"/>
              <w:rPr>
                <w:rFonts w:cs="Times New Roman"/>
                <w:lang w:val="en-US"/>
              </w:rPr>
            </w:pPr>
            <w:r w:rsidRPr="00C0676C">
              <w:rPr>
                <w:rFonts w:eastAsia="Calibri" w:cs="Times New Roman"/>
                <w:sz w:val="22"/>
                <w:szCs w:val="22"/>
              </w:rPr>
              <w:t>Strings: Storage of strings, Naive string-matching algorithm, Rabin-Karp algorithm, String matching with ﬁnite automata, Knuth-Morris-Pratt algorithm</w:t>
            </w:r>
          </w:p>
        </w:tc>
      </w:tr>
      <w:tr w:rsidR="00260658" w:rsidRPr="00C0676C" w:rsidTr="00891238">
        <w:trPr>
          <w:trHeight w:val="144"/>
        </w:trPr>
        <w:tc>
          <w:tcPr>
            <w:tcW w:w="5000" w:type="pct"/>
            <w:gridSpan w:val="3"/>
            <w:shd w:val="clear" w:color="auto" w:fill="auto"/>
          </w:tcPr>
          <w:p w:rsidR="00260658" w:rsidRPr="00C0676C" w:rsidRDefault="00260658" w:rsidP="00C0676C">
            <w:pPr>
              <w:pStyle w:val="TableContents"/>
              <w:jc w:val="center"/>
              <w:rPr>
                <w:rFonts w:ascii="Times New Roman" w:hAnsi="Times New Roman" w:cs="Times New Roman"/>
                <w:b/>
                <w:lang w:val="en-US"/>
              </w:rPr>
            </w:pPr>
            <w:r w:rsidRPr="00C0676C">
              <w:rPr>
                <w:rFonts w:ascii="Times New Roman" w:hAnsi="Times New Roman" w:cs="Times New Roman"/>
                <w:b/>
                <w:sz w:val="22"/>
                <w:szCs w:val="22"/>
                <w:lang w:val="en-US"/>
              </w:rPr>
              <w:t xml:space="preserve">Unit – IV </w:t>
            </w:r>
          </w:p>
          <w:p w:rsidR="00260658" w:rsidRPr="00C0676C" w:rsidRDefault="00260658" w:rsidP="00AB04EA">
            <w:pPr>
              <w:pStyle w:val="TableContents"/>
              <w:jc w:val="both"/>
              <w:rPr>
                <w:rFonts w:ascii="Times New Roman" w:hAnsi="Times New Roman" w:cs="Times New Roman"/>
                <w:lang w:val="en-US"/>
              </w:rPr>
            </w:pPr>
            <w:r w:rsidRPr="00C0676C">
              <w:rPr>
                <w:rFonts w:ascii="Times New Roman" w:hAnsi="Times New Roman" w:cs="Times New Roman"/>
                <w:sz w:val="22"/>
                <w:szCs w:val="22"/>
                <w:lang w:val="en-US"/>
              </w:rPr>
              <w:t>Computational Geometry: Line-segment properties, Convex hull, Closest pair of points.</w:t>
            </w:r>
          </w:p>
          <w:p w:rsidR="00260658" w:rsidRPr="00C0676C" w:rsidRDefault="00260658" w:rsidP="00AB04EA">
            <w:pPr>
              <w:tabs>
                <w:tab w:val="clear" w:pos="709"/>
                <w:tab w:val="left" w:pos="720"/>
                <w:tab w:val="left" w:pos="750"/>
              </w:tabs>
              <w:suppressAutoHyphens w:val="0"/>
              <w:spacing w:after="0" w:line="240" w:lineRule="auto"/>
              <w:ind w:left="15"/>
              <w:jc w:val="both"/>
              <w:rPr>
                <w:rFonts w:cs="Times New Roman"/>
                <w:lang w:val="en-US"/>
              </w:rPr>
            </w:pPr>
            <w:r w:rsidRPr="00C0676C">
              <w:rPr>
                <w:rFonts w:eastAsia="MS Mincho" w:cs="Times New Roman"/>
                <w:sz w:val="22"/>
                <w:szCs w:val="22"/>
                <w:lang w:eastAsia="en-IN"/>
              </w:rPr>
              <w:t xml:space="preserve">Computational complexity: Notion of Polynomial time algorithms, Complexity classes: P, NP, NP-Hard and NP-Complete, Polynomial time verification, Reducibility, NP-Completeness, Examples of NP-Complete and </w:t>
            </w:r>
            <w:r w:rsidRPr="00C0676C">
              <w:rPr>
                <w:rFonts w:eastAsia="MS Mincho" w:cs="Times New Roman"/>
                <w:sz w:val="22"/>
                <w:szCs w:val="22"/>
                <w:lang w:eastAsia="en-IN"/>
              </w:rPr>
              <w:lastRenderedPageBreak/>
              <w:t xml:space="preserve">NP-Hard problems: Traveling Salesman Problem, Knapsack, Bin Packing, </w:t>
            </w:r>
            <w:proofErr w:type="spellStart"/>
            <w:r w:rsidRPr="00C0676C">
              <w:rPr>
                <w:rFonts w:eastAsia="MS Mincho" w:cs="Times New Roman"/>
                <w:sz w:val="22"/>
                <w:szCs w:val="22"/>
                <w:lang w:eastAsia="en-IN"/>
              </w:rPr>
              <w:t>Satisfiability</w:t>
            </w:r>
            <w:proofErr w:type="spellEnd"/>
            <w:r w:rsidRPr="00C0676C">
              <w:rPr>
                <w:rFonts w:eastAsia="MS Mincho" w:cs="Times New Roman"/>
                <w:sz w:val="22"/>
                <w:szCs w:val="22"/>
                <w:lang w:eastAsia="en-IN"/>
              </w:rPr>
              <w:t>, Vertex Cover, Clique, Independent Set.</w:t>
            </w:r>
          </w:p>
        </w:tc>
      </w:tr>
      <w:tr w:rsidR="00260658" w:rsidRPr="00C0676C" w:rsidTr="00891238">
        <w:trPr>
          <w:trHeight w:val="144"/>
        </w:trPr>
        <w:tc>
          <w:tcPr>
            <w:tcW w:w="5000" w:type="pct"/>
            <w:gridSpan w:val="3"/>
            <w:shd w:val="clear" w:color="auto" w:fill="auto"/>
          </w:tcPr>
          <w:p w:rsidR="00260658" w:rsidRPr="00C0676C" w:rsidRDefault="00260658" w:rsidP="00C0676C">
            <w:pPr>
              <w:pStyle w:val="TableContents"/>
              <w:jc w:val="both"/>
              <w:rPr>
                <w:rFonts w:ascii="Times New Roman" w:hAnsi="Times New Roman" w:cs="Times New Roman"/>
                <w:b/>
                <w:lang w:val="en-US"/>
              </w:rPr>
            </w:pPr>
            <w:r w:rsidRPr="00C0676C">
              <w:rPr>
                <w:rFonts w:ascii="Times New Roman" w:hAnsi="Times New Roman" w:cs="Times New Roman"/>
                <w:b/>
                <w:sz w:val="22"/>
                <w:szCs w:val="22"/>
                <w:lang w:val="en-US"/>
              </w:rPr>
              <w:lastRenderedPageBreak/>
              <w:t>Text Books:</w:t>
            </w:r>
          </w:p>
          <w:p w:rsidR="00260658" w:rsidRPr="00C0676C" w:rsidRDefault="00260658" w:rsidP="008E50F6">
            <w:pPr>
              <w:pStyle w:val="ListParagraph"/>
              <w:numPr>
                <w:ilvl w:val="0"/>
                <w:numId w:val="31"/>
              </w:numPr>
              <w:tabs>
                <w:tab w:val="left" w:pos="426"/>
              </w:tabs>
              <w:spacing w:after="0" w:line="240" w:lineRule="auto"/>
              <w:rPr>
                <w:rFonts w:ascii="Times New Roman" w:eastAsia="Liberation Serif" w:hAnsi="Times New Roman" w:cs="Times New Roman"/>
              </w:rPr>
            </w:pPr>
            <w:proofErr w:type="spellStart"/>
            <w:r w:rsidRPr="00C0676C">
              <w:rPr>
                <w:rFonts w:ascii="Times New Roman" w:hAnsi="Times New Roman" w:cs="Times New Roman"/>
              </w:rPr>
              <w:t>Cormen</w:t>
            </w:r>
            <w:proofErr w:type="spellEnd"/>
            <w:r w:rsidRPr="00C0676C">
              <w:rPr>
                <w:rFonts w:ascii="Times New Roman" w:hAnsi="Times New Roman" w:cs="Times New Roman"/>
              </w:rPr>
              <w:t xml:space="preserve">, </w:t>
            </w:r>
            <w:proofErr w:type="spellStart"/>
            <w:r w:rsidRPr="00C0676C">
              <w:rPr>
                <w:rFonts w:ascii="Times New Roman" w:hAnsi="Times New Roman" w:cs="Times New Roman"/>
              </w:rPr>
              <w:t>Leiserson</w:t>
            </w:r>
            <w:proofErr w:type="spellEnd"/>
            <w:r w:rsidRPr="00C0676C">
              <w:rPr>
                <w:rFonts w:ascii="Times New Roman" w:hAnsi="Times New Roman" w:cs="Times New Roman"/>
              </w:rPr>
              <w:t xml:space="preserve">, </w:t>
            </w:r>
            <w:proofErr w:type="spellStart"/>
            <w:r w:rsidRPr="00C0676C">
              <w:rPr>
                <w:rFonts w:ascii="Times New Roman" w:hAnsi="Times New Roman" w:cs="Times New Roman"/>
              </w:rPr>
              <w:t>Rivest</w:t>
            </w:r>
            <w:proofErr w:type="spellEnd"/>
            <w:r w:rsidRPr="00C0676C">
              <w:rPr>
                <w:rFonts w:ascii="Times New Roman" w:hAnsi="Times New Roman" w:cs="Times New Roman"/>
              </w:rPr>
              <w:t>, Introduction to Algorithms, PHI India.</w:t>
            </w:r>
          </w:p>
          <w:p w:rsidR="00260658" w:rsidRPr="00C0676C" w:rsidRDefault="00AB04EA" w:rsidP="008E50F6">
            <w:pPr>
              <w:pStyle w:val="ListParagraph"/>
              <w:numPr>
                <w:ilvl w:val="0"/>
                <w:numId w:val="31"/>
              </w:numPr>
              <w:tabs>
                <w:tab w:val="left" w:pos="426"/>
              </w:tabs>
              <w:spacing w:after="0" w:line="240" w:lineRule="auto"/>
              <w:rPr>
                <w:rFonts w:ascii="Times New Roman" w:hAnsi="Times New Roman" w:cs="Times New Roman"/>
              </w:rPr>
            </w:pPr>
            <w:r>
              <w:rPr>
                <w:rFonts w:ascii="Times New Roman" w:eastAsia="MS Mincho" w:hAnsi="Times New Roman" w:cs="Times New Roman"/>
                <w:shd w:val="clear" w:color="auto" w:fill="FFFFFF"/>
              </w:rPr>
              <w:t>Neapolitan R., Foundations of Algorithms</w:t>
            </w:r>
            <w:r w:rsidR="00260658" w:rsidRPr="00C0676C">
              <w:rPr>
                <w:rFonts w:ascii="Times New Roman" w:eastAsia="MS Mincho" w:hAnsi="Times New Roman" w:cs="Times New Roman"/>
                <w:shd w:val="clear" w:color="auto" w:fill="FFFFFF"/>
              </w:rPr>
              <w:t>, Jones and Bartlett Learning.</w:t>
            </w:r>
          </w:p>
        </w:tc>
      </w:tr>
      <w:tr w:rsidR="00260658" w:rsidRPr="00C0676C" w:rsidTr="00891238">
        <w:trPr>
          <w:trHeight w:val="144"/>
        </w:trPr>
        <w:tc>
          <w:tcPr>
            <w:tcW w:w="5000" w:type="pct"/>
            <w:gridSpan w:val="3"/>
            <w:shd w:val="clear" w:color="auto" w:fill="auto"/>
          </w:tcPr>
          <w:p w:rsidR="00260658" w:rsidRPr="00C0676C" w:rsidRDefault="00260658" w:rsidP="00C0676C">
            <w:pPr>
              <w:pStyle w:val="TableContents"/>
              <w:jc w:val="both"/>
              <w:rPr>
                <w:rFonts w:ascii="Times New Roman" w:hAnsi="Times New Roman" w:cs="Times New Roman"/>
                <w:b/>
                <w:lang w:val="en-US"/>
              </w:rPr>
            </w:pPr>
            <w:r w:rsidRPr="00C0676C">
              <w:rPr>
                <w:rFonts w:ascii="Times New Roman" w:hAnsi="Times New Roman" w:cs="Times New Roman"/>
                <w:b/>
                <w:sz w:val="22"/>
                <w:szCs w:val="22"/>
                <w:lang w:val="en-US"/>
              </w:rPr>
              <w:t>Reference Books:</w:t>
            </w:r>
          </w:p>
          <w:p w:rsidR="00260658" w:rsidRPr="00C0676C" w:rsidRDefault="00AB04EA" w:rsidP="008E50F6">
            <w:pPr>
              <w:pStyle w:val="DefaultStyle"/>
              <w:numPr>
                <w:ilvl w:val="0"/>
                <w:numId w:val="32"/>
              </w:numPr>
              <w:tabs>
                <w:tab w:val="left" w:pos="0"/>
                <w:tab w:val="left" w:pos="525"/>
                <w:tab w:val="left" w:pos="750"/>
                <w:tab w:val="left" w:pos="780"/>
                <w:tab w:val="left" w:pos="795"/>
                <w:tab w:val="left" w:pos="810"/>
                <w:tab w:val="left" w:pos="825"/>
                <w:tab w:val="left" w:pos="840"/>
                <w:tab w:val="left" w:pos="870"/>
                <w:tab w:val="left" w:pos="885"/>
              </w:tabs>
              <w:spacing w:after="0" w:line="240" w:lineRule="auto"/>
              <w:jc w:val="both"/>
              <w:rPr>
                <w:rFonts w:ascii="Times New Roman" w:eastAsia="Liberation Serif" w:hAnsi="Times New Roman" w:cs="Times New Roman"/>
                <w:sz w:val="22"/>
                <w:szCs w:val="22"/>
                <w:lang w:eastAsia="ar-SA"/>
              </w:rPr>
            </w:pPr>
            <w:r>
              <w:rPr>
                <w:rFonts w:ascii="Times New Roman" w:eastAsia="Liberation Serif" w:hAnsi="Times New Roman" w:cs="Times New Roman"/>
                <w:sz w:val="22"/>
                <w:szCs w:val="22"/>
                <w:lang w:eastAsia="ar-SA"/>
              </w:rPr>
              <w:t>.   Cooper A., Computability Theory</w:t>
            </w:r>
            <w:r w:rsidR="00260658" w:rsidRPr="00C0676C">
              <w:rPr>
                <w:rFonts w:ascii="Times New Roman" w:eastAsia="Liberation Serif" w:hAnsi="Times New Roman" w:cs="Times New Roman"/>
                <w:sz w:val="22"/>
                <w:szCs w:val="22"/>
                <w:lang w:eastAsia="ar-SA"/>
              </w:rPr>
              <w:t>, Chapman and Hall/ CRC Press.</w:t>
            </w:r>
          </w:p>
          <w:p w:rsidR="00260658" w:rsidRPr="00C0676C" w:rsidRDefault="00AB04EA" w:rsidP="008E50F6">
            <w:pPr>
              <w:pStyle w:val="ListParagraph"/>
              <w:numPr>
                <w:ilvl w:val="0"/>
                <w:numId w:val="32"/>
              </w:numPr>
              <w:tabs>
                <w:tab w:val="left" w:pos="567"/>
              </w:tabs>
              <w:spacing w:after="0" w:line="240" w:lineRule="auto"/>
              <w:rPr>
                <w:rFonts w:ascii="Times New Roman" w:eastAsia="Liberation Serif" w:hAnsi="Times New Roman" w:cs="Times New Roman"/>
              </w:rPr>
            </w:pPr>
            <w:r>
              <w:rPr>
                <w:rFonts w:ascii="Times New Roman" w:hAnsi="Times New Roman" w:cs="Times New Roman"/>
              </w:rPr>
              <w:t xml:space="preserve">   </w:t>
            </w:r>
            <w:proofErr w:type="spellStart"/>
            <w:r w:rsidR="00260658" w:rsidRPr="00C0676C">
              <w:rPr>
                <w:rFonts w:ascii="Times New Roman" w:hAnsi="Times New Roman" w:cs="Times New Roman"/>
              </w:rPr>
              <w:t>A.V.Aho</w:t>
            </w:r>
            <w:proofErr w:type="spellEnd"/>
            <w:r w:rsidR="00260658" w:rsidRPr="00C0676C">
              <w:rPr>
                <w:rFonts w:ascii="Times New Roman" w:hAnsi="Times New Roman" w:cs="Times New Roman"/>
              </w:rPr>
              <w:t xml:space="preserve">, </w:t>
            </w:r>
            <w:proofErr w:type="spellStart"/>
            <w:r w:rsidR="00260658" w:rsidRPr="00C0676C">
              <w:rPr>
                <w:rFonts w:ascii="Times New Roman" w:hAnsi="Times New Roman" w:cs="Times New Roman"/>
              </w:rPr>
              <w:t>J.E.Hopcroft</w:t>
            </w:r>
            <w:proofErr w:type="spellEnd"/>
            <w:r w:rsidR="00260658" w:rsidRPr="00C0676C">
              <w:rPr>
                <w:rFonts w:ascii="Times New Roman" w:hAnsi="Times New Roman" w:cs="Times New Roman"/>
              </w:rPr>
              <w:t xml:space="preserve">, and </w:t>
            </w:r>
            <w:proofErr w:type="spellStart"/>
            <w:r w:rsidR="00260658" w:rsidRPr="00C0676C">
              <w:rPr>
                <w:rFonts w:ascii="Times New Roman" w:hAnsi="Times New Roman" w:cs="Times New Roman"/>
              </w:rPr>
              <w:t>J.D.Ullman</w:t>
            </w:r>
            <w:proofErr w:type="spellEnd"/>
            <w:r w:rsidR="00260658" w:rsidRPr="00C0676C">
              <w:rPr>
                <w:rFonts w:ascii="Times New Roman" w:hAnsi="Times New Roman" w:cs="Times New Roman"/>
              </w:rPr>
              <w:t>, The Design and Analysis of Computer Algorithms, Pearson Education India</w:t>
            </w:r>
          </w:p>
          <w:p w:rsidR="00260658" w:rsidRPr="00C0676C" w:rsidRDefault="00AB04EA" w:rsidP="008E50F6">
            <w:pPr>
              <w:pStyle w:val="ListParagraph"/>
              <w:numPr>
                <w:ilvl w:val="0"/>
                <w:numId w:val="32"/>
              </w:numPr>
              <w:tabs>
                <w:tab w:val="left" w:pos="567"/>
              </w:tabs>
              <w:spacing w:after="0" w:line="240" w:lineRule="auto"/>
              <w:rPr>
                <w:rFonts w:ascii="Times New Roman" w:eastAsia="Liberation Serif" w:hAnsi="Times New Roman" w:cs="Times New Roman"/>
                <w:color w:val="000000"/>
              </w:rPr>
            </w:pPr>
            <w:r>
              <w:rPr>
                <w:rFonts w:ascii="Times New Roman" w:hAnsi="Times New Roman" w:cs="Times New Roman"/>
              </w:rPr>
              <w:t xml:space="preserve">   </w:t>
            </w:r>
            <w:proofErr w:type="spellStart"/>
            <w:r w:rsidR="00260658" w:rsidRPr="00C0676C">
              <w:rPr>
                <w:rFonts w:ascii="Times New Roman" w:hAnsi="Times New Roman" w:cs="Times New Roman"/>
              </w:rPr>
              <w:t>AnanyLevitin</w:t>
            </w:r>
            <w:proofErr w:type="spellEnd"/>
            <w:r w:rsidR="00260658" w:rsidRPr="00C0676C">
              <w:rPr>
                <w:rFonts w:ascii="Times New Roman" w:hAnsi="Times New Roman" w:cs="Times New Roman"/>
              </w:rPr>
              <w:t>: Introduction to the Design and Analysis of Algorithms</w:t>
            </w:r>
            <w:r w:rsidR="00891238">
              <w:rPr>
                <w:rFonts w:ascii="Times New Roman" w:hAnsi="Times New Roman" w:cs="Times New Roman"/>
              </w:rPr>
              <w:t>, Pearson Education</w:t>
            </w:r>
            <w:r w:rsidR="00260658" w:rsidRPr="00C0676C">
              <w:rPr>
                <w:rFonts w:ascii="Times New Roman" w:hAnsi="Times New Roman" w:cs="Times New Roman"/>
              </w:rPr>
              <w:t>.</w:t>
            </w:r>
          </w:p>
          <w:p w:rsidR="00260658" w:rsidRPr="00C0676C" w:rsidRDefault="00AB04EA" w:rsidP="008E50F6">
            <w:pPr>
              <w:pStyle w:val="ListParagraph"/>
              <w:numPr>
                <w:ilvl w:val="0"/>
                <w:numId w:val="32"/>
              </w:num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00260658" w:rsidRPr="00C0676C">
              <w:rPr>
                <w:rFonts w:ascii="Times New Roman" w:hAnsi="Times New Roman" w:cs="Times New Roman"/>
              </w:rPr>
              <w:t>R</w:t>
            </w:r>
            <w:r>
              <w:rPr>
                <w:rFonts w:ascii="Times New Roman" w:hAnsi="Times New Roman" w:cs="Times New Roman"/>
              </w:rPr>
              <w:t>.</w:t>
            </w:r>
            <w:r w:rsidR="00260658" w:rsidRPr="00C0676C">
              <w:rPr>
                <w:rFonts w:ascii="Times New Roman" w:hAnsi="Times New Roman" w:cs="Times New Roman"/>
              </w:rPr>
              <w:t>C</w:t>
            </w:r>
            <w:r>
              <w:rPr>
                <w:rFonts w:ascii="Times New Roman" w:hAnsi="Times New Roman" w:cs="Times New Roman"/>
              </w:rPr>
              <w:t>.</w:t>
            </w:r>
            <w:r w:rsidR="00260658" w:rsidRPr="00C0676C">
              <w:rPr>
                <w:rFonts w:ascii="Times New Roman" w:hAnsi="Times New Roman" w:cs="Times New Roman"/>
              </w:rPr>
              <w:t>T Lee, S</w:t>
            </w:r>
            <w:r>
              <w:rPr>
                <w:rFonts w:ascii="Times New Roman" w:hAnsi="Times New Roman" w:cs="Times New Roman"/>
              </w:rPr>
              <w:t>.</w:t>
            </w:r>
            <w:r w:rsidR="00260658" w:rsidRPr="00C0676C">
              <w:rPr>
                <w:rFonts w:ascii="Times New Roman" w:hAnsi="Times New Roman" w:cs="Times New Roman"/>
              </w:rPr>
              <w:t>S</w:t>
            </w:r>
            <w:r>
              <w:rPr>
                <w:rFonts w:ascii="Times New Roman" w:hAnsi="Times New Roman" w:cs="Times New Roman"/>
              </w:rPr>
              <w:t>.</w:t>
            </w:r>
            <w:r w:rsidR="00260658" w:rsidRPr="00C0676C">
              <w:rPr>
                <w:rFonts w:ascii="Times New Roman" w:hAnsi="Times New Roman" w:cs="Times New Roman"/>
              </w:rPr>
              <w:t xml:space="preserve"> Tseng, R</w:t>
            </w:r>
            <w:r>
              <w:rPr>
                <w:rFonts w:ascii="Times New Roman" w:hAnsi="Times New Roman" w:cs="Times New Roman"/>
              </w:rPr>
              <w:t>.</w:t>
            </w:r>
            <w:r w:rsidR="00260658" w:rsidRPr="00C0676C">
              <w:rPr>
                <w:rFonts w:ascii="Times New Roman" w:hAnsi="Times New Roman" w:cs="Times New Roman"/>
              </w:rPr>
              <w:t>C</w:t>
            </w:r>
            <w:r>
              <w:rPr>
                <w:rFonts w:ascii="Times New Roman" w:hAnsi="Times New Roman" w:cs="Times New Roman"/>
              </w:rPr>
              <w:t>.</w:t>
            </w:r>
            <w:r w:rsidR="00260658" w:rsidRPr="00C0676C">
              <w:rPr>
                <w:rFonts w:ascii="Times New Roman" w:hAnsi="Times New Roman" w:cs="Times New Roman"/>
              </w:rPr>
              <w:t xml:space="preserve"> Chang, Y</w:t>
            </w:r>
            <w:r>
              <w:rPr>
                <w:rFonts w:ascii="Times New Roman" w:hAnsi="Times New Roman" w:cs="Times New Roman"/>
              </w:rPr>
              <w:t>.</w:t>
            </w:r>
            <w:r w:rsidR="00260658" w:rsidRPr="00C0676C">
              <w:rPr>
                <w:rFonts w:ascii="Times New Roman" w:hAnsi="Times New Roman" w:cs="Times New Roman"/>
              </w:rPr>
              <w:t>T</w:t>
            </w:r>
            <w:r>
              <w:rPr>
                <w:rFonts w:ascii="Times New Roman" w:hAnsi="Times New Roman" w:cs="Times New Roman"/>
              </w:rPr>
              <w:t>.</w:t>
            </w:r>
            <w:r w:rsidR="00260658" w:rsidRPr="00C0676C">
              <w:rPr>
                <w:rFonts w:ascii="Times New Roman" w:hAnsi="Times New Roman" w:cs="Times New Roman"/>
              </w:rPr>
              <w:t xml:space="preserve"> Tsai</w:t>
            </w:r>
            <w:r>
              <w:rPr>
                <w:rFonts w:ascii="Times New Roman" w:hAnsi="Times New Roman" w:cs="Times New Roman"/>
              </w:rPr>
              <w:t>,</w:t>
            </w:r>
            <w:r w:rsidR="00260658" w:rsidRPr="00C0676C">
              <w:rPr>
                <w:rFonts w:ascii="Times New Roman" w:hAnsi="Times New Roman" w:cs="Times New Roman"/>
              </w:rPr>
              <w:t xml:space="preserve"> Introduction to Design and Analysis of Algorithms: A Strategic Approach, Tata McGraw Hill</w:t>
            </w:r>
          </w:p>
          <w:p w:rsidR="00260658" w:rsidRPr="00C0676C" w:rsidRDefault="00AB04EA" w:rsidP="00AB04EA">
            <w:pPr>
              <w:pStyle w:val="ListParagraph"/>
              <w:numPr>
                <w:ilvl w:val="0"/>
                <w:numId w:val="32"/>
              </w:numPr>
              <w:tabs>
                <w:tab w:val="left" w:pos="567"/>
              </w:tabs>
              <w:spacing w:after="0" w:line="240" w:lineRule="auto"/>
              <w:rPr>
                <w:rFonts w:ascii="Times New Roman" w:eastAsia="Liberation Serif" w:hAnsi="Times New Roman" w:cs="Times New Roman"/>
              </w:rPr>
            </w:pPr>
            <w:r>
              <w:rPr>
                <w:rFonts w:ascii="Times New Roman" w:eastAsia="Liberation Serif" w:hAnsi="Times New Roman" w:cs="Times New Roman"/>
                <w:lang w:eastAsia="ar-SA"/>
              </w:rPr>
              <w:t xml:space="preserve">   </w:t>
            </w:r>
            <w:r w:rsidR="00260658" w:rsidRPr="00C0676C">
              <w:rPr>
                <w:rFonts w:ascii="Times New Roman" w:eastAsia="Liberation Serif" w:hAnsi="Times New Roman" w:cs="Times New Roman"/>
                <w:lang w:eastAsia="ar-SA"/>
              </w:rPr>
              <w:t xml:space="preserve">Steven </w:t>
            </w:r>
            <w:proofErr w:type="spellStart"/>
            <w:r w:rsidR="00260658" w:rsidRPr="00C0676C">
              <w:rPr>
                <w:rFonts w:ascii="Times New Roman" w:eastAsia="Liberation Serif" w:hAnsi="Times New Roman" w:cs="Times New Roman"/>
                <w:lang w:eastAsia="ar-SA"/>
              </w:rPr>
              <w:t>Skiena</w:t>
            </w:r>
            <w:proofErr w:type="spellEnd"/>
            <w:r w:rsidR="00260658" w:rsidRPr="00C0676C">
              <w:rPr>
                <w:rFonts w:ascii="Times New Roman" w:eastAsia="Liberation Serif" w:hAnsi="Times New Roman" w:cs="Times New Roman"/>
                <w:lang w:eastAsia="ar-SA"/>
              </w:rPr>
              <w:t xml:space="preserve">, </w:t>
            </w:r>
            <w:proofErr w:type="gramStart"/>
            <w:r w:rsidR="00260658" w:rsidRPr="00C0676C">
              <w:rPr>
                <w:rFonts w:ascii="Times New Roman" w:eastAsia="Liberation Serif" w:hAnsi="Times New Roman" w:cs="Times New Roman"/>
                <w:lang w:eastAsia="ar-SA"/>
              </w:rPr>
              <w:t>The</w:t>
            </w:r>
            <w:proofErr w:type="gramEnd"/>
            <w:r w:rsidR="00260658" w:rsidRPr="00C0676C">
              <w:rPr>
                <w:rFonts w:ascii="Times New Roman" w:eastAsia="Liberation Serif" w:hAnsi="Times New Roman" w:cs="Times New Roman"/>
                <w:lang w:eastAsia="ar-SA"/>
              </w:rPr>
              <w:t xml:space="preserve"> Algorithm Design Manual, Springer India.</w:t>
            </w:r>
          </w:p>
        </w:tc>
      </w:tr>
    </w:tbl>
    <w:p w:rsidR="0013446E" w:rsidRDefault="0013446E" w:rsidP="000F6FD3"/>
    <w:p w:rsidR="0013446E" w:rsidRDefault="0013446E">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3641"/>
        <w:gridCol w:w="6405"/>
      </w:tblGrid>
      <w:tr w:rsidR="00C0676C" w:rsidRPr="006D4C8C" w:rsidTr="00980272">
        <w:tc>
          <w:tcPr>
            <w:tcW w:w="5000" w:type="pct"/>
            <w:gridSpan w:val="2"/>
            <w:shd w:val="clear" w:color="auto" w:fill="auto"/>
          </w:tcPr>
          <w:p w:rsidR="00C0676C" w:rsidRPr="006D4C8C" w:rsidRDefault="00260658" w:rsidP="006D4C8C">
            <w:pPr>
              <w:pStyle w:val="TableContents"/>
              <w:jc w:val="center"/>
              <w:rPr>
                <w:rFonts w:ascii="Times New Roman" w:hAnsi="Times New Roman" w:cs="Times New Roman"/>
                <w:b/>
                <w:sz w:val="22"/>
                <w:szCs w:val="22"/>
              </w:rPr>
            </w:pPr>
            <w:r w:rsidRPr="006D4C8C">
              <w:rPr>
                <w:sz w:val="22"/>
                <w:szCs w:val="22"/>
              </w:rPr>
              <w:lastRenderedPageBreak/>
              <w:br w:type="page"/>
            </w:r>
            <w:r w:rsidR="00C0676C" w:rsidRPr="006D4C8C">
              <w:rPr>
                <w:rFonts w:ascii="Times New Roman" w:hAnsi="Times New Roman" w:cs="Times New Roman"/>
                <w:b/>
                <w:sz w:val="22"/>
                <w:szCs w:val="22"/>
              </w:rPr>
              <w:t>MCA-20-25 (iii)</w:t>
            </w:r>
            <w:r w:rsidR="00C0676C" w:rsidRPr="006D4C8C">
              <w:rPr>
                <w:rFonts w:ascii="Times New Roman" w:hAnsi="Times New Roman" w:cs="Times New Roman"/>
                <w:b/>
                <w:sz w:val="22"/>
                <w:szCs w:val="22"/>
                <w:lang w:val="en-US"/>
              </w:rPr>
              <w:t xml:space="preserve">: </w:t>
            </w:r>
            <w:r w:rsidR="00C0676C" w:rsidRPr="006D4C8C">
              <w:rPr>
                <w:rFonts w:ascii="Times New Roman" w:hAnsi="Times New Roman" w:cs="Times New Roman"/>
                <w:b/>
                <w:sz w:val="22"/>
                <w:szCs w:val="22"/>
              </w:rPr>
              <w:t>Security in Computing</w:t>
            </w:r>
          </w:p>
        </w:tc>
      </w:tr>
      <w:tr w:rsidR="00FA3865" w:rsidRPr="006D4C8C" w:rsidTr="00980272">
        <w:tc>
          <w:tcPr>
            <w:tcW w:w="1812" w:type="pct"/>
            <w:shd w:val="clear" w:color="auto" w:fill="auto"/>
          </w:tcPr>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FA3865" w:rsidRPr="00872782" w:rsidRDefault="00FA3865"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3188" w:type="pct"/>
            <w:shd w:val="clear" w:color="auto" w:fill="auto"/>
          </w:tcPr>
          <w:p w:rsidR="00FA3865" w:rsidRPr="006D4C8C" w:rsidRDefault="00FA3865" w:rsidP="006D4C8C">
            <w:pPr>
              <w:pStyle w:val="TableContents"/>
              <w:jc w:val="both"/>
              <w:rPr>
                <w:rFonts w:ascii="Times New Roman" w:eastAsia="Liberation Serif" w:hAnsi="Times New Roman" w:cs="Times New Roman"/>
                <w:b/>
                <w:bCs/>
                <w:sz w:val="22"/>
                <w:szCs w:val="22"/>
                <w:lang w:val="en-US"/>
              </w:rPr>
            </w:pPr>
            <w:r w:rsidRPr="006D4C8C">
              <w:rPr>
                <w:rFonts w:ascii="Times New Roman" w:eastAsia="Liberation Serif" w:hAnsi="Times New Roman" w:cs="Times New Roman"/>
                <w:b/>
                <w:bCs/>
                <w:sz w:val="22"/>
                <w:szCs w:val="22"/>
                <w:lang w:val="en-US"/>
              </w:rPr>
              <w:t xml:space="preserve">Instructions to paper setter for End semester examination: </w:t>
            </w:r>
          </w:p>
          <w:p w:rsidR="00FA3865" w:rsidRPr="006D4C8C" w:rsidRDefault="00FA3865" w:rsidP="006D4C8C">
            <w:pPr>
              <w:pStyle w:val="TableContents"/>
              <w:jc w:val="both"/>
              <w:rPr>
                <w:rFonts w:ascii="Times New Roman" w:eastAsia="Liberation Serif" w:hAnsi="Times New Roman" w:cs="Times New Roman"/>
                <w:sz w:val="22"/>
                <w:szCs w:val="22"/>
                <w:lang w:val="en-US"/>
              </w:rPr>
            </w:pPr>
            <w:r w:rsidRPr="006D4C8C">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C0676C" w:rsidRPr="006D4C8C" w:rsidTr="00980272">
        <w:tc>
          <w:tcPr>
            <w:tcW w:w="5000" w:type="pct"/>
            <w:gridSpan w:val="2"/>
            <w:shd w:val="clear" w:color="auto" w:fill="auto"/>
          </w:tcPr>
          <w:p w:rsidR="00C0676C" w:rsidRPr="006D4C8C" w:rsidRDefault="00C0676C" w:rsidP="006D4C8C">
            <w:pPr>
              <w:pStyle w:val="TableContents"/>
              <w:jc w:val="both"/>
              <w:rPr>
                <w:rFonts w:ascii="Times New Roman" w:hAnsi="Times New Roman" w:cs="Times New Roman"/>
                <w:sz w:val="22"/>
                <w:szCs w:val="22"/>
              </w:rPr>
            </w:pPr>
            <w:r w:rsidRPr="006D4C8C">
              <w:rPr>
                <w:rFonts w:ascii="Times New Roman" w:hAnsi="Times New Roman" w:cs="Times New Roman"/>
                <w:b/>
                <w:sz w:val="22"/>
                <w:szCs w:val="22"/>
                <w:lang w:val="en-US"/>
              </w:rPr>
              <w:t xml:space="preserve">Course Objectives: </w:t>
            </w:r>
            <w:r w:rsidRPr="006D4C8C">
              <w:rPr>
                <w:rFonts w:ascii="Times New Roman" w:hAnsi="Times New Roman" w:cs="Times New Roman"/>
                <w:sz w:val="22"/>
                <w:szCs w:val="22"/>
                <w:lang w:val="en-US"/>
              </w:rPr>
              <w:t>The objective of this course is to provide the coverage of various security parameters and vulnerabilities. This course enables the students to handle various security issues in real-world.</w:t>
            </w:r>
          </w:p>
        </w:tc>
      </w:tr>
      <w:tr w:rsidR="00C0676C" w:rsidRPr="006D4C8C" w:rsidTr="00980272">
        <w:tc>
          <w:tcPr>
            <w:tcW w:w="5000" w:type="pct"/>
            <w:gridSpan w:val="2"/>
            <w:shd w:val="clear" w:color="auto" w:fill="auto"/>
          </w:tcPr>
          <w:tbl>
            <w:tblPr>
              <w:tblStyle w:val="TableGrid"/>
              <w:tblW w:w="0" w:type="auto"/>
              <w:tblLook w:val="04A0" w:firstRow="1" w:lastRow="0" w:firstColumn="1" w:lastColumn="0" w:noHBand="0" w:noVBand="1"/>
            </w:tblPr>
            <w:tblGrid>
              <w:gridCol w:w="2665"/>
              <w:gridCol w:w="7261"/>
            </w:tblGrid>
            <w:tr w:rsidR="00615660" w:rsidRPr="006D4C8C" w:rsidTr="00980272">
              <w:tc>
                <w:tcPr>
                  <w:tcW w:w="2695" w:type="dxa"/>
                </w:tcPr>
                <w:p w:rsidR="00615660" w:rsidRPr="006D4C8C" w:rsidRDefault="00615660" w:rsidP="006D4C8C">
                  <w:pPr>
                    <w:pStyle w:val="TableContents"/>
                    <w:jc w:val="center"/>
                    <w:rPr>
                      <w:rFonts w:ascii="Times New Roman" w:eastAsia="Liberation Serif" w:hAnsi="Times New Roman" w:cs="Times New Roman"/>
                      <w:sz w:val="22"/>
                      <w:szCs w:val="22"/>
                      <w:lang w:val="en-US"/>
                    </w:rPr>
                  </w:pPr>
                  <w:r w:rsidRPr="006D4C8C">
                    <w:rPr>
                      <w:rFonts w:ascii="Times New Roman" w:eastAsia="Liberation Serif" w:hAnsi="Times New Roman" w:cs="Times New Roman"/>
                      <w:b/>
                      <w:sz w:val="22"/>
                      <w:szCs w:val="22"/>
                      <w:lang w:val="en-US"/>
                    </w:rPr>
                    <w:t>Course Outcomes (COs)</w:t>
                  </w:r>
                </w:p>
              </w:tc>
              <w:tc>
                <w:tcPr>
                  <w:tcW w:w="7375" w:type="dxa"/>
                </w:tcPr>
                <w:p w:rsidR="00615660" w:rsidRPr="006D4C8C" w:rsidRDefault="00615660" w:rsidP="006D4C8C">
                  <w:pPr>
                    <w:spacing w:after="0" w:line="240" w:lineRule="auto"/>
                    <w:jc w:val="both"/>
                    <w:rPr>
                      <w:rFonts w:cs="Times New Roman"/>
                      <w:sz w:val="22"/>
                      <w:szCs w:val="22"/>
                    </w:rPr>
                  </w:pPr>
                  <w:r w:rsidRPr="006D4C8C">
                    <w:rPr>
                      <w:rFonts w:cs="Times New Roman"/>
                      <w:sz w:val="22"/>
                      <w:szCs w:val="22"/>
                      <w:lang w:val="en-US"/>
                    </w:rPr>
                    <w:t>At the end</w:t>
                  </w:r>
                  <w:r w:rsidRPr="006D4C8C">
                    <w:rPr>
                      <w:rFonts w:cs="Times New Roman"/>
                      <w:sz w:val="22"/>
                      <w:szCs w:val="22"/>
                    </w:rPr>
                    <w:t xml:space="preserve"> of this course, the student will be able to:</w:t>
                  </w:r>
                </w:p>
              </w:tc>
            </w:tr>
            <w:tr w:rsidR="00615660" w:rsidRPr="006D4C8C" w:rsidTr="00980272">
              <w:tc>
                <w:tcPr>
                  <w:tcW w:w="2695" w:type="dxa"/>
                </w:tcPr>
                <w:p w:rsidR="00615660" w:rsidRPr="006D4C8C" w:rsidRDefault="00615660" w:rsidP="006D4C8C">
                  <w:pPr>
                    <w:pStyle w:val="TableContents"/>
                    <w:jc w:val="center"/>
                    <w:rPr>
                      <w:rFonts w:ascii="Times New Roman" w:hAnsi="Times New Roman" w:cs="Times New Roman"/>
                      <w:b/>
                      <w:bCs/>
                      <w:sz w:val="22"/>
                      <w:szCs w:val="22"/>
                    </w:rPr>
                  </w:pPr>
                  <w:r w:rsidRPr="006D4C8C">
                    <w:rPr>
                      <w:rFonts w:ascii="Times New Roman" w:hAnsi="Times New Roman" w:cs="Times New Roman"/>
                      <w:b/>
                      <w:sz w:val="22"/>
                      <w:szCs w:val="22"/>
                    </w:rPr>
                    <w:t>MCA-20-25 (iii).1</w:t>
                  </w:r>
                </w:p>
              </w:tc>
              <w:tc>
                <w:tcPr>
                  <w:tcW w:w="7375" w:type="dxa"/>
                </w:tcPr>
                <w:p w:rsidR="00615660" w:rsidRPr="006D4C8C" w:rsidRDefault="00615660" w:rsidP="006D4C8C">
                  <w:pPr>
                    <w:pStyle w:val="TableContents"/>
                    <w:jc w:val="both"/>
                    <w:rPr>
                      <w:rFonts w:ascii="Times New Roman" w:eastAsia="Liberation Serif" w:hAnsi="Times New Roman" w:cs="Times New Roman"/>
                      <w:b/>
                      <w:sz w:val="22"/>
                      <w:szCs w:val="22"/>
                      <w:lang w:val="en-US"/>
                    </w:rPr>
                  </w:pPr>
                  <w:r w:rsidRPr="006D4C8C">
                    <w:rPr>
                      <w:rFonts w:ascii="Times New Roman" w:hAnsi="Times New Roman" w:cs="Times New Roman"/>
                      <w:sz w:val="22"/>
                      <w:szCs w:val="22"/>
                    </w:rPr>
                    <w:t>learn the concepts</w:t>
                  </w:r>
                  <w:r w:rsidRPr="006D4C8C">
                    <w:rPr>
                      <w:rFonts w:ascii="Times New Roman" w:eastAsia="Liberation Serif" w:hAnsi="Times New Roman" w:cs="Times New Roman"/>
                      <w:sz w:val="22"/>
                      <w:szCs w:val="22"/>
                      <w:lang w:val="en-US"/>
                    </w:rPr>
                    <w:t xml:space="preserve"> of computer security and various cryptographic techniques for securing a system;</w:t>
                  </w:r>
                </w:p>
              </w:tc>
            </w:tr>
            <w:tr w:rsidR="00615660" w:rsidRPr="006D4C8C" w:rsidTr="00980272">
              <w:tc>
                <w:tcPr>
                  <w:tcW w:w="2695" w:type="dxa"/>
                </w:tcPr>
                <w:p w:rsidR="00615660" w:rsidRPr="006D4C8C" w:rsidRDefault="00615660" w:rsidP="006D4C8C">
                  <w:pPr>
                    <w:pStyle w:val="TableContents"/>
                    <w:jc w:val="center"/>
                    <w:rPr>
                      <w:rFonts w:ascii="Times New Roman" w:hAnsi="Times New Roman" w:cs="Times New Roman"/>
                      <w:b/>
                      <w:bCs/>
                      <w:sz w:val="22"/>
                      <w:szCs w:val="22"/>
                    </w:rPr>
                  </w:pPr>
                  <w:r w:rsidRPr="006D4C8C">
                    <w:rPr>
                      <w:rFonts w:ascii="Times New Roman" w:hAnsi="Times New Roman" w:cs="Times New Roman"/>
                      <w:b/>
                      <w:sz w:val="22"/>
                      <w:szCs w:val="22"/>
                    </w:rPr>
                    <w:t>MCA-20-25 (iii).2</w:t>
                  </w:r>
                </w:p>
              </w:tc>
              <w:tc>
                <w:tcPr>
                  <w:tcW w:w="7375" w:type="dxa"/>
                </w:tcPr>
                <w:p w:rsidR="00615660" w:rsidRPr="006D4C8C" w:rsidRDefault="00615660" w:rsidP="006D4C8C">
                  <w:pPr>
                    <w:pStyle w:val="TableContents"/>
                    <w:jc w:val="both"/>
                    <w:rPr>
                      <w:rFonts w:ascii="Times New Roman" w:eastAsia="Liberation Serif" w:hAnsi="Times New Roman" w:cs="Times New Roman"/>
                      <w:b/>
                      <w:sz w:val="22"/>
                      <w:szCs w:val="22"/>
                      <w:lang w:val="en-US"/>
                    </w:rPr>
                  </w:pPr>
                  <w:r w:rsidRPr="006D4C8C">
                    <w:rPr>
                      <w:rFonts w:ascii="Times New Roman" w:eastAsia="Liberation Serif" w:hAnsi="Times New Roman" w:cs="Times New Roman"/>
                      <w:sz w:val="22"/>
                      <w:szCs w:val="22"/>
                      <w:lang w:val="en-US"/>
                    </w:rPr>
                    <w:t>understand the concepts of database security and various network security controls;</w:t>
                  </w:r>
                </w:p>
              </w:tc>
            </w:tr>
            <w:tr w:rsidR="00615660" w:rsidRPr="006D4C8C" w:rsidTr="00980272">
              <w:tc>
                <w:tcPr>
                  <w:tcW w:w="2695" w:type="dxa"/>
                </w:tcPr>
                <w:p w:rsidR="00615660" w:rsidRPr="006D4C8C" w:rsidRDefault="00615660" w:rsidP="006D4C8C">
                  <w:pPr>
                    <w:pStyle w:val="TableContents"/>
                    <w:jc w:val="center"/>
                    <w:rPr>
                      <w:rFonts w:ascii="Times New Roman" w:hAnsi="Times New Roman" w:cs="Times New Roman"/>
                      <w:b/>
                      <w:bCs/>
                      <w:sz w:val="22"/>
                      <w:szCs w:val="22"/>
                    </w:rPr>
                  </w:pPr>
                  <w:r w:rsidRPr="006D4C8C">
                    <w:rPr>
                      <w:rFonts w:ascii="Times New Roman" w:hAnsi="Times New Roman" w:cs="Times New Roman"/>
                      <w:b/>
                      <w:sz w:val="22"/>
                      <w:szCs w:val="22"/>
                    </w:rPr>
                    <w:t>MCA-20-25 (iii).3</w:t>
                  </w:r>
                </w:p>
              </w:tc>
              <w:tc>
                <w:tcPr>
                  <w:tcW w:w="7375" w:type="dxa"/>
                </w:tcPr>
                <w:p w:rsidR="00615660" w:rsidRPr="006D4C8C" w:rsidRDefault="00615660" w:rsidP="006D4C8C">
                  <w:pPr>
                    <w:pStyle w:val="TableContents"/>
                    <w:jc w:val="both"/>
                    <w:rPr>
                      <w:rFonts w:ascii="Times New Roman" w:eastAsia="Liberation Serif" w:hAnsi="Times New Roman" w:cs="Times New Roman"/>
                      <w:b/>
                      <w:sz w:val="22"/>
                      <w:szCs w:val="22"/>
                      <w:lang w:val="en-US"/>
                    </w:rPr>
                  </w:pPr>
                  <w:r w:rsidRPr="006D4C8C">
                    <w:rPr>
                      <w:rFonts w:ascii="Times New Roman" w:eastAsia="Liberation Serif" w:hAnsi="Times New Roman" w:cs="Times New Roman"/>
                      <w:sz w:val="22"/>
                      <w:szCs w:val="22"/>
                      <w:lang w:val="en-US"/>
                    </w:rPr>
                    <w:t>get familiar with various Internet security protocols;</w:t>
                  </w:r>
                </w:p>
              </w:tc>
            </w:tr>
            <w:tr w:rsidR="00615660" w:rsidRPr="006D4C8C" w:rsidTr="00980272">
              <w:tc>
                <w:tcPr>
                  <w:tcW w:w="2695" w:type="dxa"/>
                </w:tcPr>
                <w:p w:rsidR="00615660" w:rsidRPr="006D4C8C" w:rsidRDefault="00615660" w:rsidP="006D4C8C">
                  <w:pPr>
                    <w:pStyle w:val="TableContents"/>
                    <w:jc w:val="center"/>
                    <w:rPr>
                      <w:rFonts w:ascii="Times New Roman" w:hAnsi="Times New Roman" w:cs="Times New Roman"/>
                      <w:b/>
                      <w:bCs/>
                      <w:sz w:val="22"/>
                      <w:szCs w:val="22"/>
                    </w:rPr>
                  </w:pPr>
                  <w:r w:rsidRPr="006D4C8C">
                    <w:rPr>
                      <w:rFonts w:ascii="Times New Roman" w:hAnsi="Times New Roman" w:cs="Times New Roman"/>
                      <w:b/>
                      <w:sz w:val="22"/>
                      <w:szCs w:val="22"/>
                    </w:rPr>
                    <w:t>MCA-20-25 (iii).4</w:t>
                  </w:r>
                </w:p>
              </w:tc>
              <w:tc>
                <w:tcPr>
                  <w:tcW w:w="7375" w:type="dxa"/>
                </w:tcPr>
                <w:p w:rsidR="00615660" w:rsidRPr="006D4C8C" w:rsidRDefault="00615660" w:rsidP="006D4C8C">
                  <w:pPr>
                    <w:pStyle w:val="TableContents"/>
                    <w:jc w:val="both"/>
                    <w:rPr>
                      <w:rFonts w:ascii="Times New Roman" w:eastAsia="Liberation Serif" w:hAnsi="Times New Roman" w:cs="Times New Roman"/>
                      <w:b/>
                      <w:sz w:val="22"/>
                      <w:szCs w:val="22"/>
                      <w:lang w:val="en-US"/>
                    </w:rPr>
                  </w:pPr>
                  <w:proofErr w:type="gramStart"/>
                  <w:r w:rsidRPr="006D4C8C">
                    <w:rPr>
                      <w:rFonts w:ascii="Times New Roman" w:eastAsia="Liberation Serif" w:hAnsi="Times New Roman" w:cs="Times New Roman"/>
                      <w:sz w:val="22"/>
                      <w:szCs w:val="22"/>
                      <w:lang w:val="en-US"/>
                    </w:rPr>
                    <w:t>understand</w:t>
                  </w:r>
                  <w:proofErr w:type="gramEnd"/>
                  <w:r w:rsidRPr="006D4C8C">
                    <w:rPr>
                      <w:rFonts w:ascii="Times New Roman" w:eastAsia="Liberation Serif" w:hAnsi="Times New Roman" w:cs="Times New Roman"/>
                      <w:sz w:val="22"/>
                      <w:szCs w:val="22"/>
                      <w:lang w:val="en-US"/>
                    </w:rPr>
                    <w:t xml:space="preserve"> various physical security breaches and Intellectual property rights.</w:t>
                  </w:r>
                </w:p>
              </w:tc>
            </w:tr>
          </w:tbl>
          <w:p w:rsidR="00C0676C" w:rsidRPr="006D4C8C" w:rsidRDefault="00C0676C" w:rsidP="006D4C8C">
            <w:pPr>
              <w:pStyle w:val="TableContents"/>
              <w:jc w:val="both"/>
              <w:rPr>
                <w:rFonts w:ascii="Times New Roman" w:hAnsi="Times New Roman" w:cs="Times New Roman"/>
                <w:sz w:val="22"/>
                <w:szCs w:val="22"/>
              </w:rPr>
            </w:pPr>
          </w:p>
        </w:tc>
      </w:tr>
      <w:tr w:rsidR="00C0676C" w:rsidRPr="006D4C8C" w:rsidTr="00980272">
        <w:tc>
          <w:tcPr>
            <w:tcW w:w="5000" w:type="pct"/>
            <w:gridSpan w:val="2"/>
            <w:shd w:val="clear" w:color="auto" w:fill="auto"/>
          </w:tcPr>
          <w:p w:rsidR="00C0676C" w:rsidRPr="006D4C8C" w:rsidRDefault="00C0676C"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 xml:space="preserve">Unit – I </w:t>
            </w:r>
          </w:p>
          <w:p w:rsidR="00C0676C" w:rsidRPr="006D4C8C" w:rsidRDefault="00C0676C"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Computer Security Concepts, Threats, Attacks and Assets, Security Functional Requirements, Security</w:t>
            </w:r>
          </w:p>
          <w:p w:rsidR="00C0676C" w:rsidRPr="006D4C8C" w:rsidRDefault="00C0676C"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Architecture and Scope of Computer Security, Computer Security Trends and Strategies. Cryptography: Terminology and Background, Substitution Ciphers, Transpositions, Cryptanalysis,</w:t>
            </w:r>
          </w:p>
          <w:p w:rsidR="00C0676C" w:rsidRPr="006D4C8C" w:rsidRDefault="00C0676C"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Program Security: Secure Program, Non-malicious Program Error, Viruses and other Malicious Code, Targeted Malicious Code, Control against Program Threats.</w:t>
            </w:r>
          </w:p>
        </w:tc>
      </w:tr>
      <w:tr w:rsidR="00C0676C" w:rsidRPr="006D4C8C" w:rsidTr="00980272">
        <w:tc>
          <w:tcPr>
            <w:tcW w:w="5000" w:type="pct"/>
            <w:gridSpan w:val="2"/>
            <w:shd w:val="clear" w:color="auto" w:fill="auto"/>
          </w:tcPr>
          <w:p w:rsidR="00C0676C" w:rsidRPr="006D4C8C" w:rsidRDefault="00C0676C"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 xml:space="preserve">Unit – II </w:t>
            </w:r>
          </w:p>
          <w:p w:rsidR="00C0676C" w:rsidRPr="006D4C8C" w:rsidRDefault="00C0676C"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Database Security: Database Management System, Relational Databases, Database Access Control, Inference, Security Requirements, Reliability and Integrity, Sensitive Data, Database Encryption.</w:t>
            </w:r>
          </w:p>
          <w:p w:rsidR="00C0676C" w:rsidRPr="006D4C8C" w:rsidRDefault="00C0676C"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 xml:space="preserve">Network Security: Threats in Network, Network Security Controls, </w:t>
            </w:r>
            <w:r w:rsidR="00AB04EA" w:rsidRPr="006D4C8C">
              <w:rPr>
                <w:rFonts w:ascii="Times New Roman" w:hAnsi="Times New Roman" w:cs="Times New Roman"/>
                <w:sz w:val="22"/>
                <w:szCs w:val="22"/>
                <w:lang w:val="en-US"/>
              </w:rPr>
              <w:t>and Firewall</w:t>
            </w:r>
            <w:r w:rsidRPr="006D4C8C">
              <w:rPr>
                <w:rFonts w:ascii="Times New Roman" w:hAnsi="Times New Roman" w:cs="Times New Roman"/>
                <w:sz w:val="22"/>
                <w:szCs w:val="22"/>
                <w:lang w:val="en-US"/>
              </w:rPr>
              <w:t>- Need for firewall, Characteristics, Types of firewall, Firewall Basing, Intrusion Detection System- Types, Goals of IDS, IDS strengths and Limitations.</w:t>
            </w:r>
          </w:p>
        </w:tc>
      </w:tr>
      <w:tr w:rsidR="00C0676C" w:rsidRPr="006D4C8C" w:rsidTr="00980272">
        <w:tc>
          <w:tcPr>
            <w:tcW w:w="5000" w:type="pct"/>
            <w:gridSpan w:val="2"/>
            <w:shd w:val="clear" w:color="auto" w:fill="auto"/>
          </w:tcPr>
          <w:p w:rsidR="00C0676C" w:rsidRPr="006D4C8C" w:rsidRDefault="00C0676C"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Unit – III</w:t>
            </w:r>
          </w:p>
          <w:p w:rsidR="00C0676C" w:rsidRPr="006D4C8C" w:rsidRDefault="00C0676C"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 xml:space="preserve">Internet Security Protocols and Standards: Secure Socket Layer (SSL) and Transport Layer Security (TLS), IPv4 and IPv6 Security, Kerberos 672, X.509, Public Key Infrastructure. </w:t>
            </w:r>
          </w:p>
          <w:p w:rsidR="00C0676C" w:rsidRPr="006D4C8C" w:rsidRDefault="00C0676C"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Linux Security Model, File System Security, Linux Vulnerability, Linux System Hardening, Application</w:t>
            </w:r>
          </w:p>
          <w:p w:rsidR="00C0676C" w:rsidRPr="006D4C8C" w:rsidRDefault="00C0676C"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Security. Window Security Architecture, Windows Vulnerability, Windows Security Defense, Browser Defenses.</w:t>
            </w:r>
          </w:p>
        </w:tc>
      </w:tr>
      <w:tr w:rsidR="00C0676C" w:rsidRPr="006D4C8C" w:rsidTr="00980272">
        <w:tc>
          <w:tcPr>
            <w:tcW w:w="5000" w:type="pct"/>
            <w:gridSpan w:val="2"/>
            <w:shd w:val="clear" w:color="auto" w:fill="auto"/>
          </w:tcPr>
          <w:p w:rsidR="00C0676C" w:rsidRPr="006D4C8C" w:rsidRDefault="00C0676C"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 xml:space="preserve">Unit – IV </w:t>
            </w:r>
          </w:p>
          <w:p w:rsidR="00C0676C" w:rsidRPr="006D4C8C" w:rsidRDefault="00C0676C"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Physical Security Threats, Physical Security Prevention and Mitigation Measures, Recovery form Physical</w:t>
            </w:r>
          </w:p>
          <w:p w:rsidR="00C0676C" w:rsidRPr="006D4C8C" w:rsidRDefault="00C0676C"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Security Breaches, Security Auditing Architecture, Security Audit Trail, Security Risk assessment, Security Controls or Safeguard, IT Security Plan, Implementation of Controls, Cybercrime and Computer Crime, Intellectual Property, Privacy, Ethical Issues.</w:t>
            </w:r>
          </w:p>
        </w:tc>
      </w:tr>
      <w:tr w:rsidR="00C0676C" w:rsidRPr="006D4C8C" w:rsidTr="00980272">
        <w:tc>
          <w:tcPr>
            <w:tcW w:w="5000" w:type="pct"/>
            <w:gridSpan w:val="2"/>
            <w:shd w:val="clear" w:color="auto" w:fill="auto"/>
          </w:tcPr>
          <w:p w:rsidR="00C0676C" w:rsidRPr="006D4C8C" w:rsidRDefault="00C0676C" w:rsidP="006D4C8C">
            <w:pPr>
              <w:pStyle w:val="TableContents"/>
              <w:jc w:val="both"/>
              <w:rPr>
                <w:rFonts w:ascii="Times New Roman" w:hAnsi="Times New Roman" w:cs="Times New Roman"/>
                <w:b/>
                <w:bCs/>
                <w:sz w:val="22"/>
                <w:szCs w:val="22"/>
                <w:lang w:val="en-US"/>
              </w:rPr>
            </w:pPr>
            <w:r w:rsidRPr="006D4C8C">
              <w:rPr>
                <w:rFonts w:ascii="Times New Roman" w:hAnsi="Times New Roman" w:cs="Times New Roman"/>
                <w:b/>
                <w:bCs/>
                <w:sz w:val="22"/>
                <w:szCs w:val="22"/>
                <w:lang w:val="en-US"/>
              </w:rPr>
              <w:lastRenderedPageBreak/>
              <w:t>Text Books:</w:t>
            </w:r>
          </w:p>
          <w:p w:rsidR="00C0676C" w:rsidRPr="006D4C8C" w:rsidRDefault="00C0676C" w:rsidP="006D4C8C">
            <w:pPr>
              <w:pStyle w:val="TableContents"/>
              <w:numPr>
                <w:ilvl w:val="0"/>
                <w:numId w:val="12"/>
              </w:numPr>
              <w:jc w:val="both"/>
              <w:rPr>
                <w:rFonts w:ascii="Times New Roman" w:hAnsi="Times New Roman" w:cs="Times New Roman"/>
                <w:b/>
                <w:sz w:val="22"/>
                <w:szCs w:val="22"/>
                <w:lang w:val="en-US"/>
              </w:rPr>
            </w:pPr>
            <w:r w:rsidRPr="006D4C8C">
              <w:rPr>
                <w:rFonts w:ascii="Times New Roman" w:hAnsi="Times New Roman" w:cs="Times New Roman"/>
                <w:sz w:val="22"/>
                <w:szCs w:val="22"/>
              </w:rPr>
              <w:t xml:space="preserve">Charles. P. </w:t>
            </w:r>
            <w:proofErr w:type="spellStart"/>
            <w:r w:rsidRPr="006D4C8C">
              <w:rPr>
                <w:rFonts w:ascii="Times New Roman" w:hAnsi="Times New Roman" w:cs="Times New Roman"/>
                <w:sz w:val="22"/>
                <w:szCs w:val="22"/>
              </w:rPr>
              <w:t>Pfleeger</w:t>
            </w:r>
            <w:proofErr w:type="spellEnd"/>
            <w:r w:rsidR="00980272" w:rsidRPr="006D4C8C">
              <w:rPr>
                <w:rFonts w:ascii="Times New Roman" w:hAnsi="Times New Roman" w:cs="Times New Roman"/>
                <w:sz w:val="22"/>
                <w:szCs w:val="22"/>
              </w:rPr>
              <w:t xml:space="preserve"> </w:t>
            </w:r>
            <w:r w:rsidRPr="006D4C8C">
              <w:rPr>
                <w:rFonts w:ascii="Times New Roman" w:hAnsi="Times New Roman" w:cs="Times New Roman"/>
                <w:sz w:val="22"/>
                <w:szCs w:val="22"/>
              </w:rPr>
              <w:t xml:space="preserve">&amp; Shari Lawrence </w:t>
            </w:r>
            <w:proofErr w:type="spellStart"/>
            <w:r w:rsidRPr="006D4C8C">
              <w:rPr>
                <w:rFonts w:ascii="Times New Roman" w:hAnsi="Times New Roman" w:cs="Times New Roman"/>
                <w:sz w:val="22"/>
                <w:szCs w:val="22"/>
              </w:rPr>
              <w:t>Pfleeger</w:t>
            </w:r>
            <w:proofErr w:type="spellEnd"/>
            <w:r w:rsidRPr="006D4C8C">
              <w:rPr>
                <w:rFonts w:ascii="Times New Roman" w:hAnsi="Times New Roman" w:cs="Times New Roman"/>
                <w:sz w:val="22"/>
                <w:szCs w:val="22"/>
              </w:rPr>
              <w:t>, Security in Computing, Pearson Education.</w:t>
            </w:r>
          </w:p>
          <w:p w:rsidR="00C0676C" w:rsidRPr="006D4C8C" w:rsidRDefault="00C0676C" w:rsidP="006D4C8C">
            <w:pPr>
              <w:pStyle w:val="TableContents"/>
              <w:jc w:val="both"/>
              <w:rPr>
                <w:rFonts w:ascii="Times New Roman" w:hAnsi="Times New Roman" w:cs="Times New Roman"/>
                <w:b/>
                <w:sz w:val="22"/>
                <w:szCs w:val="22"/>
                <w:lang w:val="en-US"/>
              </w:rPr>
            </w:pPr>
            <w:r w:rsidRPr="006D4C8C">
              <w:rPr>
                <w:rFonts w:ascii="Times New Roman" w:hAnsi="Times New Roman" w:cs="Times New Roman"/>
                <w:b/>
                <w:sz w:val="22"/>
                <w:szCs w:val="22"/>
                <w:lang w:val="en-US"/>
              </w:rPr>
              <w:t>Reference Books:</w:t>
            </w:r>
          </w:p>
          <w:p w:rsidR="00C0676C" w:rsidRPr="006D4C8C" w:rsidRDefault="00C0676C" w:rsidP="006D4C8C">
            <w:pPr>
              <w:pStyle w:val="TableContents"/>
              <w:numPr>
                <w:ilvl w:val="0"/>
                <w:numId w:val="13"/>
              </w:numPr>
              <w:jc w:val="both"/>
              <w:rPr>
                <w:rFonts w:ascii="Times New Roman" w:hAnsi="Times New Roman" w:cs="Times New Roman"/>
                <w:sz w:val="22"/>
                <w:szCs w:val="22"/>
              </w:rPr>
            </w:pPr>
            <w:r w:rsidRPr="006D4C8C">
              <w:rPr>
                <w:rFonts w:ascii="Times New Roman" w:hAnsi="Times New Roman" w:cs="Times New Roman"/>
                <w:sz w:val="22"/>
                <w:szCs w:val="22"/>
              </w:rPr>
              <w:t xml:space="preserve">William Stalling, </w:t>
            </w:r>
            <w:proofErr w:type="spellStart"/>
            <w:r w:rsidRPr="006D4C8C">
              <w:rPr>
                <w:rFonts w:ascii="Times New Roman" w:hAnsi="Times New Roman" w:cs="Times New Roman"/>
                <w:sz w:val="22"/>
                <w:szCs w:val="22"/>
              </w:rPr>
              <w:t>Lawrie</w:t>
            </w:r>
            <w:proofErr w:type="spellEnd"/>
            <w:r w:rsidRPr="006D4C8C">
              <w:rPr>
                <w:rFonts w:ascii="Times New Roman" w:hAnsi="Times New Roman" w:cs="Times New Roman"/>
                <w:sz w:val="22"/>
                <w:szCs w:val="22"/>
              </w:rPr>
              <w:t xml:space="preserve"> Brown, Computer Security Principles and Practice, Pearson Education.</w:t>
            </w:r>
          </w:p>
          <w:p w:rsidR="00C0676C" w:rsidRPr="006D4C8C" w:rsidRDefault="00C0676C" w:rsidP="006D4C8C">
            <w:pPr>
              <w:pStyle w:val="TableContents"/>
              <w:numPr>
                <w:ilvl w:val="0"/>
                <w:numId w:val="13"/>
              </w:numPr>
              <w:jc w:val="both"/>
              <w:rPr>
                <w:rFonts w:ascii="Times New Roman" w:hAnsi="Times New Roman" w:cs="Times New Roman"/>
                <w:sz w:val="22"/>
                <w:szCs w:val="22"/>
              </w:rPr>
            </w:pPr>
            <w:proofErr w:type="spellStart"/>
            <w:r w:rsidRPr="006D4C8C">
              <w:rPr>
                <w:rFonts w:ascii="Times New Roman" w:hAnsi="Times New Roman" w:cs="Times New Roman"/>
                <w:sz w:val="22"/>
                <w:szCs w:val="22"/>
              </w:rPr>
              <w:t>Atul</w:t>
            </w:r>
            <w:proofErr w:type="spellEnd"/>
            <w:r w:rsidR="00980272" w:rsidRPr="006D4C8C">
              <w:rPr>
                <w:rFonts w:ascii="Times New Roman" w:hAnsi="Times New Roman" w:cs="Times New Roman"/>
                <w:sz w:val="22"/>
                <w:szCs w:val="22"/>
              </w:rPr>
              <w:t xml:space="preserve"> </w:t>
            </w:r>
            <w:proofErr w:type="spellStart"/>
            <w:r w:rsidRPr="006D4C8C">
              <w:rPr>
                <w:rFonts w:ascii="Times New Roman" w:hAnsi="Times New Roman" w:cs="Times New Roman"/>
                <w:sz w:val="22"/>
                <w:szCs w:val="22"/>
              </w:rPr>
              <w:t>Kahate</w:t>
            </w:r>
            <w:proofErr w:type="spellEnd"/>
            <w:r w:rsidRPr="006D4C8C">
              <w:rPr>
                <w:rFonts w:ascii="Times New Roman" w:hAnsi="Times New Roman" w:cs="Times New Roman"/>
                <w:sz w:val="22"/>
                <w:szCs w:val="22"/>
              </w:rPr>
              <w:t>, Cryptography and Network Security, Tata McGraw-Hill Education</w:t>
            </w:r>
          </w:p>
        </w:tc>
      </w:tr>
    </w:tbl>
    <w:p w:rsidR="00C0676C" w:rsidRDefault="00C0676C" w:rsidP="000F6FD3"/>
    <w:p w:rsidR="00C0676C" w:rsidRDefault="00C0676C">
      <w:pPr>
        <w:widowControl/>
        <w:tabs>
          <w:tab w:val="clear" w:pos="709"/>
        </w:tabs>
        <w:suppressAutoHyphens w:val="0"/>
        <w:spacing w:after="200" w:line="276" w:lineRule="auto"/>
      </w:pPr>
      <w:r>
        <w:br w:type="page"/>
      </w:r>
    </w:p>
    <w:p w:rsidR="009604B4" w:rsidRDefault="009604B4" w:rsidP="000F6FD3"/>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4A0" w:firstRow="1" w:lastRow="0" w:firstColumn="1" w:lastColumn="0" w:noHBand="0" w:noVBand="1"/>
      </w:tblPr>
      <w:tblGrid>
        <w:gridCol w:w="3852"/>
        <w:gridCol w:w="6194"/>
      </w:tblGrid>
      <w:tr w:rsidR="009A03C0" w:rsidRPr="006D4C8C" w:rsidTr="003A64C4">
        <w:tc>
          <w:tcPr>
            <w:tcW w:w="5000" w:type="pct"/>
            <w:gridSpan w:val="2"/>
            <w:shd w:val="clear" w:color="auto" w:fill="FFFFFF"/>
          </w:tcPr>
          <w:p w:rsidR="009A03C0" w:rsidRPr="006D4C8C" w:rsidRDefault="009A03C0" w:rsidP="006D4C8C">
            <w:pPr>
              <w:pStyle w:val="TableContents"/>
              <w:jc w:val="center"/>
              <w:rPr>
                <w:rFonts w:ascii="Times New Roman" w:hAnsi="Times New Roman" w:cs="Times New Roman"/>
                <w:b/>
                <w:bCs/>
                <w:sz w:val="22"/>
                <w:szCs w:val="22"/>
                <w:lang w:val="en-US"/>
              </w:rPr>
            </w:pPr>
            <w:bookmarkStart w:id="3" w:name="__DdeLink__2663_1807292232"/>
            <w:r w:rsidRPr="006D4C8C">
              <w:rPr>
                <w:rFonts w:ascii="Times New Roman" w:hAnsi="Times New Roman" w:cs="Times New Roman"/>
                <w:b/>
                <w:bCs/>
                <w:sz w:val="22"/>
                <w:szCs w:val="22"/>
                <w:lang w:val="en-US"/>
              </w:rPr>
              <w:t>MCA-20-31</w:t>
            </w:r>
            <w:bookmarkEnd w:id="3"/>
            <w:r w:rsidRPr="006D4C8C">
              <w:rPr>
                <w:rFonts w:ascii="Times New Roman" w:hAnsi="Times New Roman" w:cs="Times New Roman"/>
                <w:b/>
                <w:bCs/>
                <w:sz w:val="22"/>
                <w:szCs w:val="22"/>
                <w:lang w:val="en-US"/>
              </w:rPr>
              <w:t>: Computer Architecture and Parallel Processing</w:t>
            </w:r>
          </w:p>
        </w:tc>
      </w:tr>
      <w:tr w:rsidR="00FA3865" w:rsidRPr="006D4C8C" w:rsidTr="003A64C4">
        <w:tc>
          <w:tcPr>
            <w:tcW w:w="1917" w:type="pct"/>
            <w:shd w:val="clear" w:color="auto" w:fill="FFFFFF"/>
          </w:tcPr>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Pr>
                <w:rFonts w:ascii="Times New Roman" w:hAnsi="Times New Roman" w:cs="Times New Roman"/>
                <w:sz w:val="22"/>
                <w:szCs w:val="22"/>
                <w:lang w:val="en-US"/>
              </w:rPr>
              <w:t xml:space="preserve"> Compulsory</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FA3865" w:rsidRPr="00872782" w:rsidRDefault="00FA3865"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3083" w:type="pct"/>
            <w:shd w:val="clear" w:color="auto" w:fill="FFFFFF"/>
          </w:tcPr>
          <w:p w:rsidR="00FA3865" w:rsidRPr="006D4C8C" w:rsidRDefault="00FA3865" w:rsidP="006D4C8C">
            <w:pPr>
              <w:pStyle w:val="TableContents"/>
              <w:jc w:val="both"/>
              <w:rPr>
                <w:rFonts w:ascii="Times New Roman" w:eastAsia="Liberation Serif" w:hAnsi="Times New Roman" w:cs="Times New Roman"/>
                <w:b/>
                <w:bCs/>
                <w:sz w:val="22"/>
                <w:szCs w:val="22"/>
                <w:lang w:val="en-US"/>
              </w:rPr>
            </w:pPr>
            <w:r w:rsidRPr="006D4C8C">
              <w:rPr>
                <w:rFonts w:ascii="Times New Roman" w:eastAsia="Liberation Serif" w:hAnsi="Times New Roman" w:cs="Times New Roman"/>
                <w:b/>
                <w:bCs/>
                <w:sz w:val="22"/>
                <w:szCs w:val="22"/>
                <w:lang w:val="en-US"/>
              </w:rPr>
              <w:t xml:space="preserve">Instructions to paper setter for End semester examination: </w:t>
            </w:r>
          </w:p>
          <w:p w:rsidR="00FA3865" w:rsidRPr="006D4C8C" w:rsidRDefault="00FA3865" w:rsidP="006D4C8C">
            <w:pPr>
              <w:pStyle w:val="TableContents"/>
              <w:jc w:val="both"/>
              <w:rPr>
                <w:rFonts w:ascii="Times New Roman" w:eastAsia="Liberation Serif" w:hAnsi="Times New Roman" w:cs="Times New Roman"/>
                <w:sz w:val="22"/>
                <w:szCs w:val="22"/>
                <w:lang w:val="en-US"/>
              </w:rPr>
            </w:pPr>
            <w:r w:rsidRPr="006D4C8C">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9A03C0" w:rsidRPr="006D4C8C" w:rsidTr="003A64C4">
        <w:tc>
          <w:tcPr>
            <w:tcW w:w="5000" w:type="pct"/>
            <w:gridSpan w:val="2"/>
            <w:shd w:val="clear" w:color="auto" w:fill="FFFFFF"/>
          </w:tcPr>
          <w:p w:rsidR="009A03C0" w:rsidRPr="006D4C8C" w:rsidRDefault="009A03C0"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b/>
                <w:bCs/>
                <w:sz w:val="22"/>
                <w:szCs w:val="22"/>
                <w:lang w:val="en-US"/>
              </w:rPr>
              <w:t xml:space="preserve">Course Objectives: </w:t>
            </w:r>
            <w:r w:rsidRPr="006D4C8C">
              <w:rPr>
                <w:rFonts w:ascii="Times New Roman" w:hAnsi="Times New Roman" w:cs="Times New Roman"/>
                <w:sz w:val="22"/>
                <w:szCs w:val="22"/>
                <w:lang w:val="en-US"/>
              </w:rPr>
              <w:t>To know parallel processing and new trends and developments in computer architectures.  Understand design and development of ILP based processors and evaluate their performance. Understand MIMD architectures and different topologies used in these architectures. Study the cache coherence problems and their solutions</w:t>
            </w:r>
            <w:r w:rsidR="00615660" w:rsidRPr="006D4C8C">
              <w:rPr>
                <w:rFonts w:ascii="Times New Roman" w:hAnsi="Times New Roman" w:cs="Times New Roman"/>
                <w:sz w:val="22"/>
                <w:szCs w:val="22"/>
                <w:lang w:val="en-US"/>
              </w:rPr>
              <w:t>.</w:t>
            </w:r>
          </w:p>
        </w:tc>
      </w:tr>
      <w:tr w:rsidR="009A03C0" w:rsidRPr="006D4C8C" w:rsidTr="003A64C4">
        <w:tc>
          <w:tcPr>
            <w:tcW w:w="5000" w:type="pct"/>
            <w:gridSpan w:val="2"/>
            <w:shd w:val="clear" w:color="auto" w:fill="FFFFFF"/>
          </w:tcPr>
          <w:tbl>
            <w:tblPr>
              <w:tblStyle w:val="TableGrid"/>
              <w:tblW w:w="0" w:type="auto"/>
              <w:tblLook w:val="04A0" w:firstRow="1" w:lastRow="0" w:firstColumn="1" w:lastColumn="0" w:noHBand="0" w:noVBand="1"/>
            </w:tblPr>
            <w:tblGrid>
              <w:gridCol w:w="2785"/>
              <w:gridCol w:w="7141"/>
            </w:tblGrid>
            <w:tr w:rsidR="00C45481" w:rsidRPr="006D4C8C" w:rsidTr="003A64C4">
              <w:tc>
                <w:tcPr>
                  <w:tcW w:w="2785" w:type="dxa"/>
                </w:tcPr>
                <w:p w:rsidR="00C45481" w:rsidRPr="006D4C8C" w:rsidRDefault="00C45481" w:rsidP="006D4C8C">
                  <w:pPr>
                    <w:pStyle w:val="TableContents"/>
                    <w:jc w:val="center"/>
                    <w:rPr>
                      <w:rFonts w:ascii="Times New Roman" w:eastAsia="Liberation Serif" w:hAnsi="Times New Roman" w:cs="Times New Roman"/>
                      <w:sz w:val="22"/>
                      <w:szCs w:val="22"/>
                      <w:lang w:val="en-US"/>
                    </w:rPr>
                  </w:pPr>
                  <w:r w:rsidRPr="006D4C8C">
                    <w:rPr>
                      <w:rFonts w:ascii="Times New Roman" w:eastAsia="Liberation Serif" w:hAnsi="Times New Roman" w:cs="Times New Roman"/>
                      <w:b/>
                      <w:sz w:val="22"/>
                      <w:szCs w:val="22"/>
                      <w:lang w:val="en-US"/>
                    </w:rPr>
                    <w:t>Course Outcomes (COs)</w:t>
                  </w:r>
                </w:p>
              </w:tc>
              <w:tc>
                <w:tcPr>
                  <w:tcW w:w="7141" w:type="dxa"/>
                </w:tcPr>
                <w:p w:rsidR="00C45481" w:rsidRPr="006D4C8C" w:rsidRDefault="00C45481" w:rsidP="006D4C8C">
                  <w:pPr>
                    <w:spacing w:after="0" w:line="240" w:lineRule="auto"/>
                    <w:jc w:val="both"/>
                    <w:rPr>
                      <w:rFonts w:cs="Times New Roman"/>
                      <w:sz w:val="22"/>
                      <w:szCs w:val="22"/>
                    </w:rPr>
                  </w:pPr>
                  <w:r w:rsidRPr="006D4C8C">
                    <w:rPr>
                      <w:rFonts w:cs="Times New Roman"/>
                      <w:sz w:val="22"/>
                      <w:szCs w:val="22"/>
                      <w:lang w:val="en-US"/>
                    </w:rPr>
                    <w:t>At the end</w:t>
                  </w:r>
                  <w:r w:rsidRPr="006D4C8C">
                    <w:rPr>
                      <w:rFonts w:cs="Times New Roman"/>
                      <w:sz w:val="22"/>
                      <w:szCs w:val="22"/>
                    </w:rPr>
                    <w:t xml:space="preserve"> of this course, the student will be able to:</w:t>
                  </w:r>
                </w:p>
              </w:tc>
            </w:tr>
            <w:tr w:rsidR="00C45481" w:rsidRPr="006D4C8C" w:rsidTr="003A64C4">
              <w:tc>
                <w:tcPr>
                  <w:tcW w:w="2785" w:type="dxa"/>
                </w:tcPr>
                <w:p w:rsidR="00C45481" w:rsidRPr="006D4C8C" w:rsidRDefault="00C45481" w:rsidP="006D4C8C">
                  <w:pPr>
                    <w:pStyle w:val="TableContents"/>
                    <w:jc w:val="center"/>
                    <w:rPr>
                      <w:rFonts w:ascii="Times New Roman" w:hAnsi="Times New Roman" w:cs="Times New Roman"/>
                      <w:b/>
                      <w:bCs/>
                      <w:sz w:val="22"/>
                      <w:szCs w:val="22"/>
                    </w:rPr>
                  </w:pPr>
                  <w:r w:rsidRPr="006D4C8C">
                    <w:rPr>
                      <w:rFonts w:ascii="Times New Roman" w:hAnsi="Times New Roman" w:cs="Times New Roman"/>
                      <w:b/>
                      <w:bCs/>
                      <w:sz w:val="22"/>
                      <w:szCs w:val="22"/>
                      <w:lang w:val="en-US"/>
                    </w:rPr>
                    <w:t>MCA-20-31.</w:t>
                  </w:r>
                  <w:r w:rsidRPr="006D4C8C">
                    <w:rPr>
                      <w:rFonts w:ascii="Times New Roman" w:hAnsi="Times New Roman" w:cs="Times New Roman"/>
                      <w:b/>
                      <w:bCs/>
                      <w:sz w:val="22"/>
                      <w:szCs w:val="22"/>
                    </w:rPr>
                    <w:t>1</w:t>
                  </w:r>
                </w:p>
              </w:tc>
              <w:tc>
                <w:tcPr>
                  <w:tcW w:w="7141" w:type="dxa"/>
                </w:tcPr>
                <w:p w:rsidR="00C45481" w:rsidRPr="006D4C8C" w:rsidRDefault="00C45481" w:rsidP="006D4C8C">
                  <w:pPr>
                    <w:pStyle w:val="TableContents"/>
                    <w:jc w:val="both"/>
                    <w:rPr>
                      <w:rFonts w:ascii="Times New Roman" w:eastAsia="Liberation Serif" w:hAnsi="Times New Roman" w:cs="Times New Roman"/>
                      <w:b/>
                      <w:bCs/>
                      <w:sz w:val="22"/>
                      <w:szCs w:val="22"/>
                      <w:lang w:val="en-US"/>
                    </w:rPr>
                  </w:pPr>
                  <w:r w:rsidRPr="006D4C8C">
                    <w:rPr>
                      <w:rFonts w:cs="Times New Roman"/>
                      <w:sz w:val="22"/>
                      <w:szCs w:val="22"/>
                    </w:rPr>
                    <w:t>learn the concepts of parallel architectures and exploitation of parallelism at   instruction level;</w:t>
                  </w:r>
                </w:p>
              </w:tc>
            </w:tr>
            <w:tr w:rsidR="00C45481" w:rsidRPr="006D4C8C" w:rsidTr="003A64C4">
              <w:tc>
                <w:tcPr>
                  <w:tcW w:w="2785" w:type="dxa"/>
                </w:tcPr>
                <w:p w:rsidR="00C45481" w:rsidRPr="006D4C8C" w:rsidRDefault="00C45481" w:rsidP="006D4C8C">
                  <w:pPr>
                    <w:pStyle w:val="TableContents"/>
                    <w:jc w:val="center"/>
                    <w:rPr>
                      <w:rFonts w:ascii="Times New Roman" w:hAnsi="Times New Roman" w:cs="Times New Roman"/>
                      <w:b/>
                      <w:bCs/>
                      <w:sz w:val="22"/>
                      <w:szCs w:val="22"/>
                    </w:rPr>
                  </w:pPr>
                  <w:r w:rsidRPr="006D4C8C">
                    <w:rPr>
                      <w:rFonts w:ascii="Times New Roman" w:hAnsi="Times New Roman" w:cs="Times New Roman"/>
                      <w:b/>
                      <w:bCs/>
                      <w:sz w:val="22"/>
                      <w:szCs w:val="22"/>
                      <w:lang w:val="en-US"/>
                    </w:rPr>
                    <w:t>MCA-20-31.</w:t>
                  </w:r>
                  <w:r w:rsidRPr="006D4C8C">
                    <w:rPr>
                      <w:rFonts w:ascii="Times New Roman" w:hAnsi="Times New Roman" w:cs="Times New Roman"/>
                      <w:b/>
                      <w:bCs/>
                      <w:sz w:val="22"/>
                      <w:szCs w:val="22"/>
                    </w:rPr>
                    <w:t>2</w:t>
                  </w:r>
                </w:p>
              </w:tc>
              <w:tc>
                <w:tcPr>
                  <w:tcW w:w="7141" w:type="dxa"/>
                </w:tcPr>
                <w:p w:rsidR="00C45481" w:rsidRPr="006D4C8C" w:rsidRDefault="00C45481" w:rsidP="006D4C8C">
                  <w:pPr>
                    <w:pStyle w:val="TableContents"/>
                    <w:jc w:val="both"/>
                    <w:rPr>
                      <w:rFonts w:ascii="Times New Roman" w:eastAsia="Liberation Serif" w:hAnsi="Times New Roman" w:cs="Times New Roman"/>
                      <w:b/>
                      <w:bCs/>
                      <w:sz w:val="22"/>
                      <w:szCs w:val="22"/>
                      <w:lang w:val="en-US"/>
                    </w:rPr>
                  </w:pPr>
                  <w:r w:rsidRPr="006D4C8C">
                    <w:rPr>
                      <w:rFonts w:cs="Times New Roman"/>
                      <w:sz w:val="22"/>
                      <w:szCs w:val="22"/>
                      <w:lang w:val="en-US"/>
                    </w:rPr>
                    <w:t>understand architectural features of multi-issue ILP processors;</w:t>
                  </w:r>
                </w:p>
              </w:tc>
            </w:tr>
            <w:tr w:rsidR="00C45481" w:rsidRPr="006D4C8C" w:rsidTr="003A64C4">
              <w:tc>
                <w:tcPr>
                  <w:tcW w:w="2785" w:type="dxa"/>
                </w:tcPr>
                <w:p w:rsidR="00C45481" w:rsidRPr="006D4C8C" w:rsidRDefault="00C45481" w:rsidP="006D4C8C">
                  <w:pPr>
                    <w:pStyle w:val="TableContents"/>
                    <w:jc w:val="center"/>
                    <w:rPr>
                      <w:rFonts w:ascii="Times New Roman" w:hAnsi="Times New Roman" w:cs="Times New Roman"/>
                      <w:b/>
                      <w:bCs/>
                      <w:sz w:val="22"/>
                      <w:szCs w:val="22"/>
                    </w:rPr>
                  </w:pPr>
                  <w:r w:rsidRPr="006D4C8C">
                    <w:rPr>
                      <w:rFonts w:ascii="Times New Roman" w:hAnsi="Times New Roman" w:cs="Times New Roman"/>
                      <w:b/>
                      <w:bCs/>
                      <w:sz w:val="22"/>
                      <w:szCs w:val="22"/>
                      <w:lang w:val="en-US"/>
                    </w:rPr>
                    <w:t>MCA-20-31.</w:t>
                  </w:r>
                  <w:r w:rsidRPr="006D4C8C">
                    <w:rPr>
                      <w:rFonts w:ascii="Times New Roman" w:hAnsi="Times New Roman" w:cs="Times New Roman"/>
                      <w:b/>
                      <w:bCs/>
                      <w:sz w:val="22"/>
                      <w:szCs w:val="22"/>
                    </w:rPr>
                    <w:t>3</w:t>
                  </w:r>
                </w:p>
              </w:tc>
              <w:tc>
                <w:tcPr>
                  <w:tcW w:w="7141" w:type="dxa"/>
                </w:tcPr>
                <w:p w:rsidR="00C45481" w:rsidRPr="006D4C8C" w:rsidRDefault="00C45481" w:rsidP="006D4C8C">
                  <w:pPr>
                    <w:pStyle w:val="TableContents"/>
                    <w:jc w:val="both"/>
                    <w:rPr>
                      <w:rFonts w:ascii="Times New Roman" w:eastAsia="Liberation Serif" w:hAnsi="Times New Roman" w:cs="Times New Roman"/>
                      <w:b/>
                      <w:bCs/>
                      <w:sz w:val="22"/>
                      <w:szCs w:val="22"/>
                      <w:lang w:val="en-US"/>
                    </w:rPr>
                  </w:pPr>
                  <w:r w:rsidRPr="006D4C8C">
                    <w:rPr>
                      <w:rFonts w:cs="Times New Roman"/>
                      <w:sz w:val="22"/>
                      <w:szCs w:val="22"/>
                    </w:rPr>
                    <w:t>learn MIMD architectures and</w:t>
                  </w:r>
                  <w:r w:rsidRPr="006D4C8C">
                    <w:rPr>
                      <w:rFonts w:cs="Times New Roman"/>
                      <w:sz w:val="22"/>
                      <w:szCs w:val="22"/>
                      <w:lang w:val="en-US"/>
                    </w:rPr>
                    <w:t xml:space="preserve"> interconnection networks used in them and evaluate their comparative performances</w:t>
                  </w:r>
                  <w:r w:rsidRPr="006D4C8C">
                    <w:rPr>
                      <w:rFonts w:cs="Times New Roman"/>
                      <w:sz w:val="22"/>
                      <w:szCs w:val="22"/>
                    </w:rPr>
                    <w:t>;</w:t>
                  </w:r>
                </w:p>
              </w:tc>
            </w:tr>
            <w:tr w:rsidR="00C45481" w:rsidRPr="006D4C8C" w:rsidTr="003A64C4">
              <w:tc>
                <w:tcPr>
                  <w:tcW w:w="2785" w:type="dxa"/>
                </w:tcPr>
                <w:p w:rsidR="00C45481" w:rsidRPr="006D4C8C" w:rsidRDefault="00C45481" w:rsidP="006D4C8C">
                  <w:pPr>
                    <w:pStyle w:val="TableContents"/>
                    <w:jc w:val="center"/>
                    <w:rPr>
                      <w:rFonts w:ascii="Times New Roman" w:hAnsi="Times New Roman" w:cs="Times New Roman"/>
                      <w:b/>
                      <w:bCs/>
                      <w:sz w:val="22"/>
                      <w:szCs w:val="22"/>
                    </w:rPr>
                  </w:pPr>
                  <w:r w:rsidRPr="006D4C8C">
                    <w:rPr>
                      <w:rFonts w:ascii="Times New Roman" w:hAnsi="Times New Roman" w:cs="Times New Roman"/>
                      <w:b/>
                      <w:bCs/>
                      <w:sz w:val="22"/>
                      <w:szCs w:val="22"/>
                      <w:lang w:val="en-US"/>
                    </w:rPr>
                    <w:t>MCA-20-31.</w:t>
                  </w:r>
                  <w:r w:rsidRPr="006D4C8C">
                    <w:rPr>
                      <w:rFonts w:ascii="Times New Roman" w:hAnsi="Times New Roman" w:cs="Times New Roman"/>
                      <w:b/>
                      <w:bCs/>
                      <w:sz w:val="22"/>
                      <w:szCs w:val="22"/>
                    </w:rPr>
                    <w:t>4</w:t>
                  </w:r>
                </w:p>
              </w:tc>
              <w:tc>
                <w:tcPr>
                  <w:tcW w:w="7141" w:type="dxa"/>
                </w:tcPr>
                <w:p w:rsidR="00C45481" w:rsidRPr="006D4C8C" w:rsidRDefault="00C45481" w:rsidP="006D4C8C">
                  <w:pPr>
                    <w:pStyle w:val="TableContents"/>
                    <w:jc w:val="both"/>
                    <w:rPr>
                      <w:rFonts w:ascii="Times New Roman" w:eastAsia="Liberation Serif" w:hAnsi="Times New Roman" w:cs="Times New Roman"/>
                      <w:b/>
                      <w:bCs/>
                      <w:sz w:val="22"/>
                      <w:szCs w:val="22"/>
                      <w:lang w:val="en-US"/>
                    </w:rPr>
                  </w:pPr>
                  <w:proofErr w:type="gramStart"/>
                  <w:r w:rsidRPr="006D4C8C">
                    <w:rPr>
                      <w:rFonts w:cs="Times New Roman"/>
                      <w:sz w:val="22"/>
                      <w:szCs w:val="22"/>
                      <w:lang w:val="en-US"/>
                    </w:rPr>
                    <w:t>analyze</w:t>
                  </w:r>
                  <w:proofErr w:type="gramEnd"/>
                  <w:r w:rsidRPr="006D4C8C">
                    <w:rPr>
                      <w:rFonts w:cs="Times New Roman"/>
                      <w:sz w:val="22"/>
                      <w:szCs w:val="22"/>
                      <w:lang w:val="en-US"/>
                    </w:rPr>
                    <w:t xml:space="preserve"> causes of cache coherence problem and learn algorithm for its solution.</w:t>
                  </w:r>
                </w:p>
              </w:tc>
            </w:tr>
          </w:tbl>
          <w:p w:rsidR="009A03C0" w:rsidRPr="006D4C8C" w:rsidRDefault="009A03C0" w:rsidP="006D4C8C">
            <w:pPr>
              <w:spacing w:after="0" w:line="240" w:lineRule="auto"/>
              <w:rPr>
                <w:rFonts w:eastAsia="Liberation Serif" w:cs="Times New Roman"/>
                <w:sz w:val="22"/>
                <w:szCs w:val="22"/>
                <w:lang w:val="en-US"/>
              </w:rPr>
            </w:pPr>
          </w:p>
        </w:tc>
      </w:tr>
      <w:tr w:rsidR="009A03C0" w:rsidRPr="006D4C8C" w:rsidTr="003A64C4">
        <w:tc>
          <w:tcPr>
            <w:tcW w:w="5000" w:type="pct"/>
            <w:gridSpan w:val="2"/>
            <w:shd w:val="clear" w:color="auto" w:fill="FFFFFF"/>
          </w:tcPr>
          <w:p w:rsidR="009A03C0" w:rsidRPr="006D4C8C" w:rsidRDefault="009A03C0" w:rsidP="006D4C8C">
            <w:pPr>
              <w:pStyle w:val="TableContents"/>
              <w:jc w:val="center"/>
              <w:rPr>
                <w:rFonts w:ascii="Times New Roman" w:hAnsi="Times New Roman" w:cs="Times New Roman"/>
                <w:b/>
                <w:bCs/>
                <w:sz w:val="22"/>
                <w:szCs w:val="22"/>
                <w:lang w:val="en-US"/>
              </w:rPr>
            </w:pPr>
            <w:r w:rsidRPr="006D4C8C">
              <w:rPr>
                <w:rFonts w:ascii="Times New Roman" w:hAnsi="Times New Roman" w:cs="Times New Roman"/>
                <w:b/>
                <w:bCs/>
                <w:sz w:val="22"/>
                <w:szCs w:val="22"/>
                <w:lang w:val="en-US"/>
              </w:rPr>
              <w:t xml:space="preserve">Unit – I </w:t>
            </w:r>
          </w:p>
          <w:p w:rsidR="009A03C0" w:rsidRPr="006D4C8C" w:rsidRDefault="009A03C0"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Computational Model: Basic computational models, evolution and interpretation of computer architecture, concept of computer architecture as a multilevel hierarchical framework. Classification of parallel architectures, Relationships between programming languages and parallel architectures</w:t>
            </w:r>
          </w:p>
          <w:p w:rsidR="009A03C0" w:rsidRPr="006D4C8C" w:rsidRDefault="009A03C0"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Parallel Processing: Types and levels of parallelism, Instruction Level Parallel (ILP) processors, dependencies between instructions, principle and general structure of pipelines, performance measures of pipeline, pipelined processing of integer,  Boolean,  load and store instructions, VLIW architecture,  Code  Scheduling for  ILP- Processors - Basic block scheduling, loop scheduling, global scheduling.</w:t>
            </w:r>
          </w:p>
        </w:tc>
      </w:tr>
      <w:tr w:rsidR="009A03C0" w:rsidRPr="006D4C8C" w:rsidTr="003A64C4">
        <w:tc>
          <w:tcPr>
            <w:tcW w:w="5000" w:type="pct"/>
            <w:gridSpan w:val="2"/>
            <w:shd w:val="clear" w:color="auto" w:fill="FFFFFF"/>
          </w:tcPr>
          <w:p w:rsidR="009A03C0" w:rsidRPr="006D4C8C" w:rsidRDefault="009A03C0" w:rsidP="006D4C8C">
            <w:pPr>
              <w:pStyle w:val="TableContents"/>
              <w:jc w:val="center"/>
              <w:rPr>
                <w:rFonts w:ascii="Times New Roman" w:hAnsi="Times New Roman" w:cs="Times New Roman"/>
                <w:b/>
                <w:bCs/>
                <w:sz w:val="22"/>
                <w:szCs w:val="22"/>
                <w:lang w:val="en-US"/>
              </w:rPr>
            </w:pPr>
            <w:r w:rsidRPr="006D4C8C">
              <w:rPr>
                <w:rFonts w:ascii="Times New Roman" w:hAnsi="Times New Roman" w:cs="Times New Roman"/>
                <w:b/>
                <w:bCs/>
                <w:sz w:val="22"/>
                <w:szCs w:val="22"/>
                <w:lang w:val="en-US"/>
              </w:rPr>
              <w:t xml:space="preserve">Unit – II </w:t>
            </w:r>
          </w:p>
          <w:p w:rsidR="009A03C0" w:rsidRPr="006D4C8C" w:rsidRDefault="009A03C0"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 xml:space="preserve">Superscalar  Processors:  Emergence  of  superscalar  processors,  Tasks  of  superscalar  processing  –  parallel decoding, superscalar instruction issue, shelving, register renaming, parallel execution, preserving sequential consistency of instruction execution and exception processing, comparison of VLIW &amp; superscalar processors Branch Handling: Branch problem, Approaches to branch handling – delayed branching, branch detection and prediction schemes, branch penalties and schemes to reduce them, </w:t>
            </w:r>
            <w:proofErr w:type="spellStart"/>
            <w:r w:rsidRPr="006D4C8C">
              <w:rPr>
                <w:rFonts w:ascii="Times New Roman" w:hAnsi="Times New Roman" w:cs="Times New Roman"/>
                <w:sz w:val="22"/>
                <w:szCs w:val="22"/>
                <w:lang w:val="en-US"/>
              </w:rPr>
              <w:t>multiway</w:t>
            </w:r>
            <w:proofErr w:type="spellEnd"/>
            <w:r w:rsidRPr="006D4C8C">
              <w:rPr>
                <w:rFonts w:ascii="Times New Roman" w:hAnsi="Times New Roman" w:cs="Times New Roman"/>
                <w:sz w:val="22"/>
                <w:szCs w:val="22"/>
                <w:lang w:val="en-US"/>
              </w:rPr>
              <w:t xml:space="preserve"> branches, guarded execution.</w:t>
            </w:r>
          </w:p>
        </w:tc>
      </w:tr>
      <w:tr w:rsidR="009A03C0" w:rsidRPr="006D4C8C" w:rsidTr="003A64C4">
        <w:tc>
          <w:tcPr>
            <w:tcW w:w="5000" w:type="pct"/>
            <w:gridSpan w:val="2"/>
            <w:shd w:val="clear" w:color="auto" w:fill="FFFFFF"/>
          </w:tcPr>
          <w:p w:rsidR="009A03C0" w:rsidRPr="006D4C8C" w:rsidRDefault="009A03C0" w:rsidP="006D4C8C">
            <w:pPr>
              <w:pStyle w:val="TableContents"/>
              <w:jc w:val="center"/>
              <w:rPr>
                <w:rFonts w:ascii="Times New Roman" w:hAnsi="Times New Roman" w:cs="Times New Roman"/>
                <w:b/>
                <w:bCs/>
                <w:sz w:val="22"/>
                <w:szCs w:val="22"/>
                <w:lang w:val="en-US"/>
              </w:rPr>
            </w:pPr>
            <w:r w:rsidRPr="006D4C8C">
              <w:rPr>
                <w:rFonts w:ascii="Times New Roman" w:hAnsi="Times New Roman" w:cs="Times New Roman"/>
                <w:b/>
                <w:bCs/>
                <w:sz w:val="22"/>
                <w:szCs w:val="22"/>
                <w:lang w:val="en-US"/>
              </w:rPr>
              <w:t>Unit – III</w:t>
            </w:r>
          </w:p>
          <w:p w:rsidR="009A03C0" w:rsidRPr="006D4C8C" w:rsidRDefault="009A03C0"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MIMD Architectures: Concepts of distributed and shared memory MIMD architectures, UMA, NUMA, CC-NUMA &amp; COMA models, problems of scalable computers.</w:t>
            </w:r>
          </w:p>
          <w:p w:rsidR="009A03C0" w:rsidRPr="006D4C8C" w:rsidRDefault="009A03C0"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 xml:space="preserve">Direct Interconnection Networks: Linear array, ring, </w:t>
            </w:r>
            <w:proofErr w:type="spellStart"/>
            <w:r w:rsidRPr="006D4C8C">
              <w:rPr>
                <w:rFonts w:ascii="Times New Roman" w:hAnsi="Times New Roman" w:cs="Times New Roman"/>
                <w:sz w:val="22"/>
                <w:szCs w:val="22"/>
                <w:lang w:val="en-US"/>
              </w:rPr>
              <w:t>chordal</w:t>
            </w:r>
            <w:proofErr w:type="spellEnd"/>
            <w:r w:rsidRPr="006D4C8C">
              <w:rPr>
                <w:rFonts w:ascii="Times New Roman" w:hAnsi="Times New Roman" w:cs="Times New Roman"/>
                <w:sz w:val="22"/>
                <w:szCs w:val="22"/>
                <w:lang w:val="en-US"/>
              </w:rPr>
              <w:t xml:space="preserve"> rings, star, tree, 2D mesh, barrel shifter, </w:t>
            </w:r>
            <w:proofErr w:type="spellStart"/>
            <w:proofErr w:type="gramStart"/>
            <w:r w:rsidRPr="006D4C8C">
              <w:rPr>
                <w:rFonts w:ascii="Times New Roman" w:hAnsi="Times New Roman" w:cs="Times New Roman"/>
                <w:sz w:val="22"/>
                <w:szCs w:val="22"/>
                <w:lang w:val="en-US"/>
              </w:rPr>
              <w:lastRenderedPageBreak/>
              <w:t>hypercubes</w:t>
            </w:r>
            <w:proofErr w:type="spellEnd"/>
            <w:proofErr w:type="gramEnd"/>
            <w:r w:rsidRPr="006D4C8C">
              <w:rPr>
                <w:rFonts w:ascii="Times New Roman" w:hAnsi="Times New Roman" w:cs="Times New Roman"/>
                <w:sz w:val="22"/>
                <w:szCs w:val="22"/>
                <w:lang w:val="en-US"/>
              </w:rPr>
              <w:t>.</w:t>
            </w:r>
          </w:p>
        </w:tc>
      </w:tr>
      <w:tr w:rsidR="009A03C0" w:rsidRPr="006D4C8C" w:rsidTr="003A64C4">
        <w:tc>
          <w:tcPr>
            <w:tcW w:w="5000" w:type="pct"/>
            <w:gridSpan w:val="2"/>
            <w:shd w:val="clear" w:color="auto" w:fill="FFFFFF"/>
          </w:tcPr>
          <w:p w:rsidR="009A03C0" w:rsidRPr="006D4C8C" w:rsidRDefault="009A03C0" w:rsidP="006D4C8C">
            <w:pPr>
              <w:pStyle w:val="TableContents"/>
              <w:jc w:val="center"/>
              <w:rPr>
                <w:rFonts w:ascii="Times New Roman" w:hAnsi="Times New Roman" w:cs="Times New Roman"/>
                <w:b/>
                <w:bCs/>
                <w:sz w:val="22"/>
                <w:szCs w:val="22"/>
                <w:lang w:val="en-US"/>
              </w:rPr>
            </w:pPr>
            <w:r w:rsidRPr="006D4C8C">
              <w:rPr>
                <w:rFonts w:ascii="Times New Roman" w:hAnsi="Times New Roman" w:cs="Times New Roman"/>
                <w:b/>
                <w:bCs/>
                <w:sz w:val="22"/>
                <w:szCs w:val="22"/>
                <w:lang w:val="en-US"/>
              </w:rPr>
              <w:lastRenderedPageBreak/>
              <w:t xml:space="preserve">Unit – IV </w:t>
            </w:r>
          </w:p>
          <w:p w:rsidR="009A03C0" w:rsidRPr="006D4C8C" w:rsidRDefault="009A03C0"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Dynamic interconnection networks: single shared buses, comparison of bandwidths of locked, pended &amp; split transaction buses, arbiter logics, crossbar, multistage networks – omega, butterfly</w:t>
            </w:r>
          </w:p>
          <w:p w:rsidR="009A03C0" w:rsidRPr="006D4C8C" w:rsidRDefault="009A03C0"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 xml:space="preserve">Cache coherence problem, hardware based protocols – snoopy cache protocol, directory schemes, </w:t>
            </w:r>
            <w:proofErr w:type="gramStart"/>
            <w:r w:rsidRPr="006D4C8C">
              <w:rPr>
                <w:rFonts w:ascii="Times New Roman" w:hAnsi="Times New Roman" w:cs="Times New Roman"/>
                <w:sz w:val="22"/>
                <w:szCs w:val="22"/>
                <w:lang w:val="en-US"/>
              </w:rPr>
              <w:t>hierarchical</w:t>
            </w:r>
            <w:proofErr w:type="gramEnd"/>
            <w:r w:rsidRPr="006D4C8C">
              <w:rPr>
                <w:rFonts w:ascii="Times New Roman" w:hAnsi="Times New Roman" w:cs="Times New Roman"/>
                <w:sz w:val="22"/>
                <w:szCs w:val="22"/>
                <w:lang w:val="en-US"/>
              </w:rPr>
              <w:t xml:space="preserve"> cache coherence protocols.</w:t>
            </w:r>
          </w:p>
        </w:tc>
      </w:tr>
      <w:tr w:rsidR="009A03C0" w:rsidRPr="006D4C8C" w:rsidTr="003A64C4">
        <w:tc>
          <w:tcPr>
            <w:tcW w:w="5000" w:type="pct"/>
            <w:gridSpan w:val="2"/>
            <w:shd w:val="clear" w:color="auto" w:fill="FFFFFF"/>
          </w:tcPr>
          <w:p w:rsidR="009A03C0" w:rsidRPr="006D4C8C" w:rsidRDefault="009A03C0" w:rsidP="006D4C8C">
            <w:pPr>
              <w:pStyle w:val="TableContents"/>
              <w:jc w:val="both"/>
              <w:rPr>
                <w:rFonts w:ascii="Times New Roman" w:hAnsi="Times New Roman" w:cs="Times New Roman"/>
                <w:b/>
                <w:bCs/>
                <w:sz w:val="22"/>
                <w:szCs w:val="22"/>
                <w:lang w:val="en-US"/>
              </w:rPr>
            </w:pPr>
            <w:r w:rsidRPr="006D4C8C">
              <w:rPr>
                <w:rFonts w:ascii="Times New Roman" w:hAnsi="Times New Roman" w:cs="Times New Roman"/>
                <w:b/>
                <w:bCs/>
                <w:sz w:val="22"/>
                <w:szCs w:val="22"/>
                <w:lang w:val="en-US"/>
              </w:rPr>
              <w:t>Text Books:</w:t>
            </w:r>
          </w:p>
          <w:p w:rsidR="009A03C0" w:rsidRPr="006D4C8C" w:rsidRDefault="009A03C0" w:rsidP="006D4C8C">
            <w:pPr>
              <w:pStyle w:val="TableContents"/>
              <w:numPr>
                <w:ilvl w:val="0"/>
                <w:numId w:val="14"/>
              </w:numPr>
              <w:jc w:val="both"/>
              <w:rPr>
                <w:rFonts w:ascii="Times New Roman" w:hAnsi="Times New Roman" w:cs="Times New Roman"/>
                <w:sz w:val="22"/>
                <w:szCs w:val="22"/>
                <w:lang w:val="en-US"/>
              </w:rPr>
            </w:pPr>
            <w:proofErr w:type="spellStart"/>
            <w:r w:rsidRPr="006D4C8C">
              <w:rPr>
                <w:rFonts w:ascii="Times New Roman" w:hAnsi="Times New Roman" w:cs="Times New Roman"/>
                <w:sz w:val="22"/>
                <w:szCs w:val="22"/>
                <w:lang w:val="en-US"/>
              </w:rPr>
              <w:t>Sima</w:t>
            </w:r>
            <w:proofErr w:type="spellEnd"/>
            <w:r w:rsidRPr="006D4C8C">
              <w:rPr>
                <w:rFonts w:ascii="Times New Roman" w:hAnsi="Times New Roman" w:cs="Times New Roman"/>
                <w:sz w:val="22"/>
                <w:szCs w:val="22"/>
                <w:lang w:val="en-US"/>
              </w:rPr>
              <w:t xml:space="preserve">, Fountain, </w:t>
            </w:r>
            <w:proofErr w:type="spellStart"/>
            <w:r w:rsidRPr="006D4C8C">
              <w:rPr>
                <w:rFonts w:ascii="Times New Roman" w:hAnsi="Times New Roman" w:cs="Times New Roman"/>
                <w:sz w:val="22"/>
                <w:szCs w:val="22"/>
                <w:lang w:val="en-US"/>
              </w:rPr>
              <w:t>Kacsuk</w:t>
            </w:r>
            <w:proofErr w:type="spellEnd"/>
            <w:r w:rsidRPr="006D4C8C">
              <w:rPr>
                <w:rFonts w:ascii="Times New Roman" w:hAnsi="Times New Roman" w:cs="Times New Roman"/>
                <w:sz w:val="22"/>
                <w:szCs w:val="22"/>
                <w:lang w:val="en-US"/>
              </w:rPr>
              <w:t>, Advanced Computer Architecture, Pearson Education.</w:t>
            </w:r>
          </w:p>
          <w:p w:rsidR="009A03C0" w:rsidRPr="006D4C8C" w:rsidRDefault="009A03C0" w:rsidP="006D4C8C">
            <w:pPr>
              <w:pStyle w:val="TableContents"/>
              <w:numPr>
                <w:ilvl w:val="0"/>
                <w:numId w:val="14"/>
              </w:numPr>
              <w:jc w:val="both"/>
              <w:rPr>
                <w:rFonts w:ascii="Times New Roman" w:hAnsi="Times New Roman" w:cs="Times New Roman"/>
                <w:sz w:val="22"/>
                <w:szCs w:val="22"/>
              </w:rPr>
            </w:pPr>
            <w:r w:rsidRPr="006D4C8C">
              <w:rPr>
                <w:rFonts w:ascii="Times New Roman" w:hAnsi="Times New Roman" w:cs="Times New Roman"/>
                <w:sz w:val="22"/>
                <w:szCs w:val="22"/>
                <w:lang w:val="en-US"/>
              </w:rPr>
              <w:t>D. A. Patterson and J. L. Hennessey, Computer Architecture – A Quantitative Approach, Elsevier India.</w:t>
            </w:r>
          </w:p>
        </w:tc>
      </w:tr>
      <w:tr w:rsidR="009A03C0" w:rsidRPr="006D4C8C" w:rsidTr="003A64C4">
        <w:tc>
          <w:tcPr>
            <w:tcW w:w="5000" w:type="pct"/>
            <w:gridSpan w:val="2"/>
            <w:shd w:val="clear" w:color="auto" w:fill="FFFFFF"/>
          </w:tcPr>
          <w:p w:rsidR="009A03C0" w:rsidRPr="006D4C8C" w:rsidRDefault="009A03C0" w:rsidP="006D4C8C">
            <w:pPr>
              <w:pStyle w:val="TableContents"/>
              <w:jc w:val="both"/>
              <w:rPr>
                <w:rFonts w:ascii="Times New Roman" w:hAnsi="Times New Roman" w:cs="Times New Roman"/>
                <w:b/>
                <w:bCs/>
                <w:sz w:val="22"/>
                <w:szCs w:val="22"/>
                <w:lang w:val="en-US"/>
              </w:rPr>
            </w:pPr>
            <w:r w:rsidRPr="006D4C8C">
              <w:rPr>
                <w:rFonts w:ascii="Times New Roman" w:hAnsi="Times New Roman" w:cs="Times New Roman"/>
                <w:b/>
                <w:bCs/>
                <w:sz w:val="22"/>
                <w:szCs w:val="22"/>
                <w:lang w:val="en-US"/>
              </w:rPr>
              <w:t>Reference Books:</w:t>
            </w:r>
          </w:p>
          <w:p w:rsidR="009A03C0" w:rsidRPr="006D4C8C" w:rsidRDefault="009A03C0"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 xml:space="preserve">1.   Kai </w:t>
            </w:r>
            <w:proofErr w:type="gramStart"/>
            <w:r w:rsidRPr="006D4C8C">
              <w:rPr>
                <w:rFonts w:ascii="Times New Roman" w:hAnsi="Times New Roman" w:cs="Times New Roman"/>
                <w:sz w:val="22"/>
                <w:szCs w:val="22"/>
                <w:lang w:val="en-US"/>
              </w:rPr>
              <w:t>Hwang,</w:t>
            </w:r>
            <w:proofErr w:type="gramEnd"/>
            <w:r w:rsidRPr="006D4C8C">
              <w:rPr>
                <w:rFonts w:ascii="Times New Roman" w:hAnsi="Times New Roman" w:cs="Times New Roman"/>
                <w:sz w:val="22"/>
                <w:szCs w:val="22"/>
                <w:lang w:val="en-US"/>
              </w:rPr>
              <w:t xml:space="preserve"> Advanced Computer Architecture, McGraw Hill.</w:t>
            </w:r>
          </w:p>
          <w:p w:rsidR="009A03C0" w:rsidRPr="006D4C8C" w:rsidRDefault="009A03C0"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2.   Nicholas Carter, Computer Architecture, McGraw Hill.</w:t>
            </w:r>
          </w:p>
          <w:p w:rsidR="009A03C0" w:rsidRPr="006D4C8C" w:rsidRDefault="009A03C0" w:rsidP="006D4C8C">
            <w:pPr>
              <w:pStyle w:val="TableContents"/>
              <w:jc w:val="both"/>
              <w:rPr>
                <w:rFonts w:ascii="Times New Roman" w:hAnsi="Times New Roman" w:cs="Times New Roman"/>
                <w:sz w:val="22"/>
                <w:szCs w:val="22"/>
              </w:rPr>
            </w:pPr>
            <w:r w:rsidRPr="006D4C8C">
              <w:rPr>
                <w:rFonts w:ascii="Times New Roman" w:hAnsi="Times New Roman" w:cs="Times New Roman"/>
                <w:sz w:val="22"/>
                <w:szCs w:val="22"/>
                <w:lang w:val="en-US"/>
              </w:rPr>
              <w:t xml:space="preserve">3.   Harry F. Jordan, Gita </w:t>
            </w:r>
            <w:proofErr w:type="spellStart"/>
            <w:r w:rsidRPr="006D4C8C">
              <w:rPr>
                <w:rFonts w:ascii="Times New Roman" w:hAnsi="Times New Roman" w:cs="Times New Roman"/>
                <w:sz w:val="22"/>
                <w:szCs w:val="22"/>
                <w:lang w:val="en-US"/>
              </w:rPr>
              <w:t>Alaghband</w:t>
            </w:r>
            <w:proofErr w:type="spellEnd"/>
            <w:r w:rsidRPr="006D4C8C">
              <w:rPr>
                <w:rFonts w:ascii="Times New Roman" w:hAnsi="Times New Roman" w:cs="Times New Roman"/>
                <w:sz w:val="22"/>
                <w:szCs w:val="22"/>
                <w:lang w:val="en-US"/>
              </w:rPr>
              <w:t>, Fundamentals of Parallel Processing, Pearson Education.</w:t>
            </w:r>
          </w:p>
        </w:tc>
      </w:tr>
    </w:tbl>
    <w:p w:rsidR="009A03C0" w:rsidRDefault="009A03C0" w:rsidP="000F6FD3"/>
    <w:p w:rsidR="009A03C0" w:rsidRDefault="009A03C0">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3337"/>
        <w:gridCol w:w="6709"/>
      </w:tblGrid>
      <w:tr w:rsidR="00B54F33" w:rsidRPr="006D4C8C" w:rsidTr="00980272">
        <w:tc>
          <w:tcPr>
            <w:tcW w:w="5000" w:type="pct"/>
            <w:gridSpan w:val="2"/>
            <w:shd w:val="clear" w:color="auto" w:fill="auto"/>
          </w:tcPr>
          <w:p w:rsidR="009A03C0" w:rsidRPr="006D4C8C" w:rsidRDefault="009A03C0" w:rsidP="006D4C8C">
            <w:pPr>
              <w:pStyle w:val="TableContents"/>
              <w:jc w:val="center"/>
              <w:rPr>
                <w:rFonts w:ascii="Times New Roman" w:hAnsi="Times New Roman" w:cs="Times New Roman"/>
                <w:sz w:val="22"/>
                <w:szCs w:val="22"/>
              </w:rPr>
            </w:pPr>
            <w:r w:rsidRPr="006D4C8C">
              <w:rPr>
                <w:rFonts w:ascii="Times New Roman" w:eastAsia="Times New Roman" w:hAnsi="Times New Roman" w:cs="Times New Roman"/>
                <w:b/>
                <w:bCs/>
                <w:color w:val="000008"/>
                <w:kern w:val="0"/>
                <w:sz w:val="22"/>
                <w:szCs w:val="22"/>
                <w:lang w:val="en-US" w:eastAsia="en-US" w:bidi="ar-SA"/>
              </w:rPr>
              <w:lastRenderedPageBreak/>
              <w:t>MCA-20-32: Data Mining and Integration using R</w:t>
            </w:r>
          </w:p>
        </w:tc>
      </w:tr>
      <w:tr w:rsidR="00FA3865" w:rsidRPr="006D4C8C" w:rsidTr="00980272">
        <w:tc>
          <w:tcPr>
            <w:tcW w:w="1661" w:type="pct"/>
            <w:shd w:val="clear" w:color="auto" w:fill="auto"/>
          </w:tcPr>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Pr>
                <w:rFonts w:ascii="Times New Roman" w:hAnsi="Times New Roman" w:cs="Times New Roman"/>
                <w:sz w:val="22"/>
                <w:szCs w:val="22"/>
                <w:lang w:val="en-US"/>
              </w:rPr>
              <w:t xml:space="preserve"> Compulsory</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FA3865" w:rsidRPr="00872782" w:rsidRDefault="00FA3865"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3339" w:type="pct"/>
            <w:shd w:val="clear" w:color="auto" w:fill="auto"/>
          </w:tcPr>
          <w:p w:rsidR="00FA3865" w:rsidRPr="006D4C8C" w:rsidRDefault="00FA3865" w:rsidP="0015501C">
            <w:pPr>
              <w:pStyle w:val="TableContents"/>
              <w:jc w:val="both"/>
              <w:rPr>
                <w:rFonts w:ascii="Times New Roman" w:eastAsia="Liberation Serif" w:hAnsi="Times New Roman" w:cs="Times New Roman"/>
                <w:b/>
                <w:bCs/>
                <w:sz w:val="22"/>
                <w:szCs w:val="22"/>
                <w:lang w:val="en-US"/>
              </w:rPr>
            </w:pPr>
            <w:r w:rsidRPr="006D4C8C">
              <w:rPr>
                <w:rFonts w:ascii="Times New Roman" w:eastAsia="Liberation Serif" w:hAnsi="Times New Roman" w:cs="Times New Roman"/>
                <w:b/>
                <w:bCs/>
                <w:sz w:val="22"/>
                <w:szCs w:val="22"/>
                <w:lang w:val="en-US"/>
              </w:rPr>
              <w:t xml:space="preserve">Instructions to paper setter for End semester examination: </w:t>
            </w:r>
          </w:p>
          <w:p w:rsidR="00FA3865" w:rsidRPr="006D4C8C" w:rsidRDefault="00FA3865" w:rsidP="0015501C">
            <w:pPr>
              <w:pStyle w:val="TableContents"/>
              <w:jc w:val="both"/>
              <w:rPr>
                <w:rFonts w:ascii="Times New Roman" w:eastAsia="Liberation Serif" w:hAnsi="Times New Roman" w:cs="Times New Roman"/>
                <w:sz w:val="22"/>
                <w:szCs w:val="22"/>
                <w:lang w:val="en-US"/>
              </w:rPr>
            </w:pPr>
            <w:r w:rsidRPr="006D4C8C">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B54F33" w:rsidRPr="006D4C8C" w:rsidTr="00980272">
        <w:tc>
          <w:tcPr>
            <w:tcW w:w="5000" w:type="pct"/>
            <w:gridSpan w:val="2"/>
            <w:shd w:val="clear" w:color="auto" w:fill="auto"/>
          </w:tcPr>
          <w:p w:rsidR="009A03C0" w:rsidRPr="006D4C8C" w:rsidRDefault="009A03C0" w:rsidP="006D4C8C">
            <w:pPr>
              <w:widowControl/>
              <w:suppressAutoHyphens w:val="0"/>
              <w:autoSpaceDE w:val="0"/>
              <w:autoSpaceDN w:val="0"/>
              <w:adjustRightInd w:val="0"/>
              <w:spacing w:after="0" w:line="240" w:lineRule="auto"/>
              <w:jc w:val="both"/>
              <w:rPr>
                <w:rFonts w:cs="Times New Roman"/>
                <w:sz w:val="22"/>
                <w:szCs w:val="22"/>
              </w:rPr>
            </w:pPr>
            <w:r w:rsidRPr="006D4C8C">
              <w:rPr>
                <w:rFonts w:eastAsia="Times New Roman" w:cs="Times New Roman"/>
                <w:b/>
                <w:bCs/>
                <w:sz w:val="22"/>
                <w:szCs w:val="22"/>
                <w:lang w:val="en-US" w:eastAsia="en-US" w:bidi="ar-SA"/>
              </w:rPr>
              <w:t>Course Objectives</w:t>
            </w:r>
            <w:r w:rsidRPr="006D4C8C">
              <w:rPr>
                <w:rFonts w:eastAsia="Times New Roman" w:cs="Times New Roman"/>
                <w:sz w:val="22"/>
                <w:szCs w:val="22"/>
                <w:lang w:val="en-US" w:eastAsia="en-US" w:bidi="ar-SA"/>
              </w:rPr>
              <w:t xml:space="preserve">: </w:t>
            </w:r>
            <w:r w:rsidR="00C45481" w:rsidRPr="006D4C8C">
              <w:rPr>
                <w:rFonts w:eastAsia="Times New Roman" w:cs="Times New Roman"/>
                <w:sz w:val="22"/>
                <w:szCs w:val="22"/>
                <w:lang w:val="en-US" w:eastAsia="en-US" w:bidi="ar-SA"/>
              </w:rPr>
              <w:t>The objective of this course is to provide the in- depth coverage of data mining and integration aspects along with its implementation in R programming language.</w:t>
            </w:r>
          </w:p>
        </w:tc>
      </w:tr>
      <w:tr w:rsidR="00B54F33" w:rsidRPr="006D4C8C" w:rsidTr="00980272">
        <w:tc>
          <w:tcPr>
            <w:tcW w:w="5000" w:type="pct"/>
            <w:gridSpan w:val="2"/>
            <w:shd w:val="clear" w:color="auto" w:fill="auto"/>
          </w:tcPr>
          <w:tbl>
            <w:tblPr>
              <w:tblStyle w:val="TableGrid"/>
              <w:tblW w:w="0" w:type="auto"/>
              <w:tblLook w:val="04A0" w:firstRow="1" w:lastRow="0" w:firstColumn="1" w:lastColumn="0" w:noHBand="0" w:noVBand="1"/>
            </w:tblPr>
            <w:tblGrid>
              <w:gridCol w:w="2510"/>
              <w:gridCol w:w="7416"/>
            </w:tblGrid>
            <w:tr w:rsidR="00C45481" w:rsidRPr="006D4C8C" w:rsidTr="00980272">
              <w:tc>
                <w:tcPr>
                  <w:tcW w:w="2515" w:type="dxa"/>
                </w:tcPr>
                <w:p w:rsidR="00C45481" w:rsidRPr="006D4C8C" w:rsidRDefault="00C45481" w:rsidP="006D4C8C">
                  <w:pPr>
                    <w:pStyle w:val="TableContents"/>
                    <w:jc w:val="center"/>
                    <w:rPr>
                      <w:rFonts w:ascii="Times New Roman" w:eastAsia="Liberation Serif" w:hAnsi="Times New Roman" w:cs="Times New Roman"/>
                      <w:sz w:val="22"/>
                      <w:szCs w:val="22"/>
                      <w:lang w:val="en-US"/>
                    </w:rPr>
                  </w:pPr>
                  <w:r w:rsidRPr="006D4C8C">
                    <w:rPr>
                      <w:rFonts w:ascii="Times New Roman" w:eastAsia="Liberation Serif" w:hAnsi="Times New Roman" w:cs="Times New Roman"/>
                      <w:b/>
                      <w:sz w:val="22"/>
                      <w:szCs w:val="22"/>
                      <w:lang w:val="en-US"/>
                    </w:rPr>
                    <w:t>Course Outcomes (COs)</w:t>
                  </w:r>
                </w:p>
              </w:tc>
              <w:tc>
                <w:tcPr>
                  <w:tcW w:w="7440" w:type="dxa"/>
                </w:tcPr>
                <w:p w:rsidR="00C45481" w:rsidRPr="006D4C8C" w:rsidRDefault="00C45481" w:rsidP="006D4C8C">
                  <w:pPr>
                    <w:spacing w:after="0" w:line="240" w:lineRule="auto"/>
                    <w:jc w:val="both"/>
                    <w:rPr>
                      <w:rFonts w:cs="Times New Roman"/>
                      <w:sz w:val="22"/>
                      <w:szCs w:val="22"/>
                    </w:rPr>
                  </w:pPr>
                  <w:r w:rsidRPr="006D4C8C">
                    <w:rPr>
                      <w:rFonts w:cs="Times New Roman"/>
                      <w:sz w:val="22"/>
                      <w:szCs w:val="22"/>
                      <w:lang w:val="en-US"/>
                    </w:rPr>
                    <w:t>At the end</w:t>
                  </w:r>
                  <w:r w:rsidRPr="006D4C8C">
                    <w:rPr>
                      <w:rFonts w:cs="Times New Roman"/>
                      <w:sz w:val="22"/>
                      <w:szCs w:val="22"/>
                    </w:rPr>
                    <w:t xml:space="preserve"> of this course, the student will be able to:</w:t>
                  </w:r>
                </w:p>
              </w:tc>
            </w:tr>
            <w:tr w:rsidR="00C45481" w:rsidRPr="006D4C8C" w:rsidTr="00980272">
              <w:tc>
                <w:tcPr>
                  <w:tcW w:w="2515" w:type="dxa"/>
                  <w:vAlign w:val="bottom"/>
                </w:tcPr>
                <w:p w:rsidR="00C45481" w:rsidRPr="006D4C8C" w:rsidRDefault="00C45481" w:rsidP="006D4C8C">
                  <w:pPr>
                    <w:widowControl/>
                    <w:suppressAutoHyphens w:val="0"/>
                    <w:spacing w:after="0" w:line="240" w:lineRule="auto"/>
                    <w:jc w:val="center"/>
                    <w:rPr>
                      <w:rFonts w:eastAsia="Times New Roman" w:cs="Times New Roman"/>
                      <w:b/>
                      <w:color w:val="000000"/>
                      <w:sz w:val="22"/>
                      <w:szCs w:val="22"/>
                      <w:lang w:val="en-US" w:eastAsia="en-US" w:bidi="ar-SA"/>
                    </w:rPr>
                  </w:pPr>
                  <w:r w:rsidRPr="006D4C8C">
                    <w:rPr>
                      <w:rFonts w:eastAsia="Times New Roman" w:cs="Times New Roman"/>
                      <w:b/>
                      <w:color w:val="000000"/>
                      <w:sz w:val="22"/>
                      <w:szCs w:val="22"/>
                      <w:lang w:val="en-US" w:eastAsia="en-US" w:bidi="ar-SA"/>
                    </w:rPr>
                    <w:t>MCA-20-32.1</w:t>
                  </w:r>
                </w:p>
              </w:tc>
              <w:tc>
                <w:tcPr>
                  <w:tcW w:w="7440" w:type="dxa"/>
                </w:tcPr>
                <w:p w:rsidR="00C45481" w:rsidRPr="006D4C8C" w:rsidRDefault="00C45481" w:rsidP="006D4C8C">
                  <w:pPr>
                    <w:widowControl/>
                    <w:suppressAutoHyphens w:val="0"/>
                    <w:autoSpaceDE w:val="0"/>
                    <w:autoSpaceDN w:val="0"/>
                    <w:adjustRightInd w:val="0"/>
                    <w:spacing w:after="0" w:line="240" w:lineRule="auto"/>
                    <w:jc w:val="both"/>
                    <w:rPr>
                      <w:rFonts w:eastAsia="Times New Roman" w:cs="Times New Roman"/>
                      <w:b/>
                      <w:bCs/>
                      <w:color w:val="000008"/>
                      <w:sz w:val="22"/>
                      <w:szCs w:val="22"/>
                      <w:lang w:val="en-US" w:eastAsia="en-US" w:bidi="ar-SA"/>
                    </w:rPr>
                  </w:pPr>
                  <w:r w:rsidRPr="006D4C8C">
                    <w:rPr>
                      <w:rFonts w:eastAsia="Times New Roman" w:cs="Times New Roman"/>
                      <w:color w:val="000008"/>
                      <w:sz w:val="22"/>
                      <w:szCs w:val="22"/>
                      <w:lang w:val="en-US" w:eastAsia="en-US" w:bidi="ar-SA"/>
                    </w:rPr>
                    <w:t>understand the fundamental concepts of data warehousing and data mining;</w:t>
                  </w:r>
                </w:p>
              </w:tc>
            </w:tr>
            <w:tr w:rsidR="00C45481" w:rsidRPr="006D4C8C" w:rsidTr="00980272">
              <w:tc>
                <w:tcPr>
                  <w:tcW w:w="2515" w:type="dxa"/>
                  <w:vAlign w:val="bottom"/>
                </w:tcPr>
                <w:p w:rsidR="00C45481" w:rsidRPr="006D4C8C" w:rsidRDefault="00C45481" w:rsidP="006D4C8C">
                  <w:pPr>
                    <w:widowControl/>
                    <w:suppressAutoHyphens w:val="0"/>
                    <w:spacing w:after="0" w:line="240" w:lineRule="auto"/>
                    <w:jc w:val="center"/>
                    <w:rPr>
                      <w:rFonts w:eastAsia="Times New Roman" w:cs="Times New Roman"/>
                      <w:b/>
                      <w:color w:val="000000"/>
                      <w:sz w:val="22"/>
                      <w:szCs w:val="22"/>
                      <w:lang w:val="en-US" w:eastAsia="en-US" w:bidi="ar-SA"/>
                    </w:rPr>
                  </w:pPr>
                  <w:r w:rsidRPr="006D4C8C">
                    <w:rPr>
                      <w:rFonts w:eastAsia="Times New Roman" w:cs="Times New Roman"/>
                      <w:b/>
                      <w:color w:val="000000"/>
                      <w:sz w:val="22"/>
                      <w:szCs w:val="22"/>
                      <w:lang w:val="en-US" w:eastAsia="en-US" w:bidi="ar-SA"/>
                    </w:rPr>
                    <w:t>MCA-20-32.2</w:t>
                  </w:r>
                </w:p>
              </w:tc>
              <w:tc>
                <w:tcPr>
                  <w:tcW w:w="7440" w:type="dxa"/>
                </w:tcPr>
                <w:p w:rsidR="00C45481" w:rsidRPr="006D4C8C" w:rsidRDefault="00C45481" w:rsidP="006D4C8C">
                  <w:pPr>
                    <w:widowControl/>
                    <w:suppressAutoHyphens w:val="0"/>
                    <w:autoSpaceDE w:val="0"/>
                    <w:autoSpaceDN w:val="0"/>
                    <w:adjustRightInd w:val="0"/>
                    <w:spacing w:after="0" w:line="240" w:lineRule="auto"/>
                    <w:jc w:val="both"/>
                    <w:rPr>
                      <w:rFonts w:eastAsia="Times New Roman" w:cs="Times New Roman"/>
                      <w:b/>
                      <w:bCs/>
                      <w:color w:val="000008"/>
                      <w:sz w:val="22"/>
                      <w:szCs w:val="22"/>
                      <w:lang w:val="en-US" w:eastAsia="en-US" w:bidi="ar-SA"/>
                    </w:rPr>
                  </w:pPr>
                  <w:r w:rsidRPr="006D4C8C">
                    <w:rPr>
                      <w:rFonts w:eastAsia="Times New Roman" w:cs="Times New Roman"/>
                      <w:color w:val="000008"/>
                      <w:sz w:val="22"/>
                      <w:szCs w:val="22"/>
                      <w:lang w:val="en-US" w:eastAsia="en-US" w:bidi="ar-SA"/>
                    </w:rPr>
                    <w:t>acquire skills to implement data mining techniques;</w:t>
                  </w:r>
                </w:p>
              </w:tc>
            </w:tr>
            <w:tr w:rsidR="00C45481" w:rsidRPr="006D4C8C" w:rsidTr="00980272">
              <w:tc>
                <w:tcPr>
                  <w:tcW w:w="2515" w:type="dxa"/>
                  <w:vAlign w:val="bottom"/>
                </w:tcPr>
                <w:p w:rsidR="00C45481" w:rsidRPr="006D4C8C" w:rsidRDefault="00C45481" w:rsidP="006D4C8C">
                  <w:pPr>
                    <w:widowControl/>
                    <w:suppressAutoHyphens w:val="0"/>
                    <w:spacing w:after="0" w:line="240" w:lineRule="auto"/>
                    <w:jc w:val="center"/>
                    <w:rPr>
                      <w:rFonts w:eastAsia="Times New Roman" w:cs="Times New Roman"/>
                      <w:b/>
                      <w:color w:val="000000"/>
                      <w:sz w:val="22"/>
                      <w:szCs w:val="22"/>
                      <w:lang w:val="en-US" w:eastAsia="en-US" w:bidi="ar-SA"/>
                    </w:rPr>
                  </w:pPr>
                  <w:r w:rsidRPr="006D4C8C">
                    <w:rPr>
                      <w:rFonts w:eastAsia="Times New Roman" w:cs="Times New Roman"/>
                      <w:b/>
                      <w:color w:val="000000"/>
                      <w:sz w:val="22"/>
                      <w:szCs w:val="22"/>
                      <w:lang w:val="en-US" w:eastAsia="en-US" w:bidi="ar-SA"/>
                    </w:rPr>
                    <w:t>MCA-20-32.3</w:t>
                  </w:r>
                </w:p>
              </w:tc>
              <w:tc>
                <w:tcPr>
                  <w:tcW w:w="7440" w:type="dxa"/>
                </w:tcPr>
                <w:p w:rsidR="00C45481" w:rsidRPr="006D4C8C" w:rsidRDefault="00C45481" w:rsidP="006D4C8C">
                  <w:pPr>
                    <w:widowControl/>
                    <w:suppressAutoHyphens w:val="0"/>
                    <w:autoSpaceDE w:val="0"/>
                    <w:autoSpaceDN w:val="0"/>
                    <w:adjustRightInd w:val="0"/>
                    <w:spacing w:after="0" w:line="240" w:lineRule="auto"/>
                    <w:jc w:val="both"/>
                    <w:rPr>
                      <w:rFonts w:eastAsia="Times New Roman" w:cs="Times New Roman"/>
                      <w:b/>
                      <w:bCs/>
                      <w:color w:val="000008"/>
                      <w:sz w:val="22"/>
                      <w:szCs w:val="22"/>
                      <w:lang w:val="en-US" w:eastAsia="en-US" w:bidi="ar-SA"/>
                    </w:rPr>
                  </w:pPr>
                  <w:r w:rsidRPr="006D4C8C">
                    <w:rPr>
                      <w:rFonts w:eastAsia="Times New Roman" w:cs="Times New Roman"/>
                      <w:color w:val="000008"/>
                      <w:sz w:val="22"/>
                      <w:szCs w:val="22"/>
                      <w:lang w:val="en-US" w:eastAsia="en-US" w:bidi="ar-SA"/>
                    </w:rPr>
                    <w:t>learn schema matching, mapping and integration strategies;</w:t>
                  </w:r>
                </w:p>
              </w:tc>
            </w:tr>
            <w:tr w:rsidR="00C45481" w:rsidRPr="006D4C8C" w:rsidTr="00980272">
              <w:tc>
                <w:tcPr>
                  <w:tcW w:w="2515" w:type="dxa"/>
                  <w:vAlign w:val="bottom"/>
                </w:tcPr>
                <w:p w:rsidR="00C45481" w:rsidRPr="006D4C8C" w:rsidRDefault="00C45481" w:rsidP="006D4C8C">
                  <w:pPr>
                    <w:widowControl/>
                    <w:suppressAutoHyphens w:val="0"/>
                    <w:spacing w:after="0" w:line="240" w:lineRule="auto"/>
                    <w:jc w:val="center"/>
                    <w:rPr>
                      <w:rFonts w:eastAsia="Times New Roman" w:cs="Times New Roman"/>
                      <w:b/>
                      <w:color w:val="000000"/>
                      <w:sz w:val="22"/>
                      <w:szCs w:val="22"/>
                      <w:lang w:val="en-US" w:eastAsia="en-US" w:bidi="ar-SA"/>
                    </w:rPr>
                  </w:pPr>
                  <w:r w:rsidRPr="006D4C8C">
                    <w:rPr>
                      <w:rFonts w:eastAsia="Times New Roman" w:cs="Times New Roman"/>
                      <w:b/>
                      <w:color w:val="000000"/>
                      <w:sz w:val="22"/>
                      <w:szCs w:val="22"/>
                      <w:lang w:val="en-US" w:eastAsia="en-US" w:bidi="ar-SA"/>
                    </w:rPr>
                    <w:t>MCA-20-32.4</w:t>
                  </w:r>
                </w:p>
              </w:tc>
              <w:tc>
                <w:tcPr>
                  <w:tcW w:w="7440" w:type="dxa"/>
                </w:tcPr>
                <w:p w:rsidR="00C45481" w:rsidRPr="006D4C8C" w:rsidRDefault="00C45481" w:rsidP="006D4C8C">
                  <w:pPr>
                    <w:widowControl/>
                    <w:suppressAutoHyphens w:val="0"/>
                    <w:autoSpaceDE w:val="0"/>
                    <w:autoSpaceDN w:val="0"/>
                    <w:adjustRightInd w:val="0"/>
                    <w:spacing w:after="0" w:line="240" w:lineRule="auto"/>
                    <w:jc w:val="both"/>
                    <w:rPr>
                      <w:rFonts w:eastAsia="Times New Roman" w:cs="Times New Roman"/>
                      <w:b/>
                      <w:bCs/>
                      <w:color w:val="000008"/>
                      <w:sz w:val="22"/>
                      <w:szCs w:val="22"/>
                      <w:lang w:val="en-US" w:eastAsia="en-US" w:bidi="ar-SA"/>
                    </w:rPr>
                  </w:pPr>
                  <w:proofErr w:type="gramStart"/>
                  <w:r w:rsidRPr="006D4C8C">
                    <w:rPr>
                      <w:rFonts w:eastAsia="Times New Roman" w:cs="Times New Roman"/>
                      <w:color w:val="000008"/>
                      <w:sz w:val="22"/>
                      <w:szCs w:val="22"/>
                      <w:lang w:val="en-US" w:eastAsia="en-US" w:bidi="ar-SA"/>
                    </w:rPr>
                    <w:t>implement</w:t>
                  </w:r>
                  <w:proofErr w:type="gramEnd"/>
                  <w:r w:rsidRPr="006D4C8C">
                    <w:rPr>
                      <w:rFonts w:eastAsia="Times New Roman" w:cs="Times New Roman"/>
                      <w:color w:val="000008"/>
                      <w:sz w:val="22"/>
                      <w:szCs w:val="22"/>
                      <w:lang w:val="en-US" w:eastAsia="en-US" w:bidi="ar-SA"/>
                    </w:rPr>
                    <w:t xml:space="preserve"> data mining techniques in R to meet the market job requirements.</w:t>
                  </w:r>
                </w:p>
              </w:tc>
            </w:tr>
          </w:tbl>
          <w:p w:rsidR="009A03C0" w:rsidRPr="006D4C8C" w:rsidRDefault="009A03C0" w:rsidP="006D4C8C">
            <w:pPr>
              <w:widowControl/>
              <w:suppressAutoHyphens w:val="0"/>
              <w:autoSpaceDE w:val="0"/>
              <w:autoSpaceDN w:val="0"/>
              <w:adjustRightInd w:val="0"/>
              <w:spacing w:after="0" w:line="240" w:lineRule="auto"/>
              <w:ind w:left="1475" w:hanging="1440"/>
              <w:jc w:val="both"/>
              <w:rPr>
                <w:rFonts w:cs="Times New Roman"/>
                <w:sz w:val="22"/>
                <w:szCs w:val="22"/>
              </w:rPr>
            </w:pPr>
          </w:p>
        </w:tc>
      </w:tr>
      <w:tr w:rsidR="00B54F33" w:rsidRPr="006D4C8C" w:rsidTr="00980272">
        <w:tc>
          <w:tcPr>
            <w:tcW w:w="5000" w:type="pct"/>
            <w:gridSpan w:val="2"/>
            <w:shd w:val="clear" w:color="auto" w:fill="auto"/>
          </w:tcPr>
          <w:p w:rsidR="009A03C0" w:rsidRPr="006D4C8C" w:rsidRDefault="009A03C0" w:rsidP="006D4C8C">
            <w:pPr>
              <w:widowControl/>
              <w:suppressAutoHyphens w:val="0"/>
              <w:autoSpaceDE w:val="0"/>
              <w:autoSpaceDN w:val="0"/>
              <w:adjustRightInd w:val="0"/>
              <w:spacing w:after="0" w:line="240" w:lineRule="auto"/>
              <w:jc w:val="center"/>
              <w:rPr>
                <w:rFonts w:eastAsia="Times New Roman" w:cs="Times New Roman"/>
                <w:b/>
                <w:bCs/>
                <w:color w:val="000008"/>
                <w:sz w:val="22"/>
                <w:szCs w:val="22"/>
                <w:lang w:val="en-US" w:eastAsia="en-US" w:bidi="ar-SA"/>
              </w:rPr>
            </w:pPr>
            <w:r w:rsidRPr="006D4C8C">
              <w:rPr>
                <w:rFonts w:eastAsia="Times New Roman" w:cs="Times New Roman"/>
                <w:b/>
                <w:bCs/>
                <w:color w:val="000008"/>
                <w:sz w:val="22"/>
                <w:szCs w:val="22"/>
                <w:lang w:val="en-US" w:eastAsia="en-US" w:bidi="ar-SA"/>
              </w:rPr>
              <w:t>UNIT – I</w:t>
            </w:r>
          </w:p>
          <w:p w:rsidR="009A03C0" w:rsidRPr="006D4C8C" w:rsidRDefault="009A03C0" w:rsidP="006D4C8C">
            <w:pPr>
              <w:widowControl/>
              <w:suppressAutoHyphens w:val="0"/>
              <w:autoSpaceDE w:val="0"/>
              <w:autoSpaceDN w:val="0"/>
              <w:adjustRightInd w:val="0"/>
              <w:spacing w:after="0" w:line="240" w:lineRule="auto"/>
              <w:jc w:val="both"/>
              <w:rPr>
                <w:rFonts w:cs="Times New Roman"/>
                <w:sz w:val="22"/>
                <w:szCs w:val="22"/>
                <w:lang w:val="en-US"/>
              </w:rPr>
            </w:pPr>
            <w:r w:rsidRPr="006D4C8C">
              <w:rPr>
                <w:rFonts w:eastAsia="Times New Roman" w:cs="Times New Roman"/>
                <w:color w:val="000008"/>
                <w:sz w:val="22"/>
                <w:szCs w:val="22"/>
                <w:lang w:val="en-US" w:eastAsia="en-US" w:bidi="ar-SA"/>
              </w:rPr>
              <w:t>Data Warehouse: A Brief History, Characteristics, Architecture for a Data Warehouse. Data Mining: Introduction: Motivation, Importance, Knowledge Discovery Process, Data Mining Functionalities, Interesting Patterns, Classification of Data Mining Systems, Major issues, Data Preprocessing: Overview, Data Cleaning, Data Integration, Data Reduction, Data Transformation and Data Discretization, Outliers.</w:t>
            </w:r>
          </w:p>
        </w:tc>
      </w:tr>
      <w:tr w:rsidR="00B54F33" w:rsidRPr="006D4C8C" w:rsidTr="00980272">
        <w:tc>
          <w:tcPr>
            <w:tcW w:w="5000" w:type="pct"/>
            <w:gridSpan w:val="2"/>
            <w:shd w:val="clear" w:color="auto" w:fill="auto"/>
          </w:tcPr>
          <w:p w:rsidR="009A03C0" w:rsidRPr="006D4C8C" w:rsidRDefault="009A03C0" w:rsidP="006D4C8C">
            <w:pPr>
              <w:widowControl/>
              <w:suppressAutoHyphens w:val="0"/>
              <w:autoSpaceDE w:val="0"/>
              <w:autoSpaceDN w:val="0"/>
              <w:adjustRightInd w:val="0"/>
              <w:spacing w:after="0" w:line="240" w:lineRule="auto"/>
              <w:jc w:val="center"/>
              <w:rPr>
                <w:rFonts w:eastAsia="Times New Roman" w:cs="Times New Roman"/>
                <w:b/>
                <w:bCs/>
                <w:color w:val="000008"/>
                <w:sz w:val="22"/>
                <w:szCs w:val="22"/>
                <w:lang w:val="en-US" w:eastAsia="en-US" w:bidi="ar-SA"/>
              </w:rPr>
            </w:pPr>
            <w:r w:rsidRPr="006D4C8C">
              <w:rPr>
                <w:rFonts w:eastAsia="Times New Roman" w:cs="Times New Roman"/>
                <w:b/>
                <w:bCs/>
                <w:color w:val="000008"/>
                <w:sz w:val="22"/>
                <w:szCs w:val="22"/>
                <w:lang w:val="en-US" w:eastAsia="en-US" w:bidi="ar-SA"/>
              </w:rPr>
              <w:t>UNIT – II</w:t>
            </w:r>
          </w:p>
          <w:p w:rsidR="009A03C0" w:rsidRPr="006D4C8C" w:rsidRDefault="009A03C0" w:rsidP="006D4C8C">
            <w:pPr>
              <w:widowControl/>
              <w:suppressAutoHyphens w:val="0"/>
              <w:autoSpaceDE w:val="0"/>
              <w:autoSpaceDN w:val="0"/>
              <w:adjustRightInd w:val="0"/>
              <w:spacing w:after="0" w:line="240" w:lineRule="auto"/>
              <w:jc w:val="both"/>
              <w:rPr>
                <w:rFonts w:cs="Times New Roman"/>
                <w:sz w:val="22"/>
                <w:szCs w:val="22"/>
                <w:lang w:val="en-US"/>
              </w:rPr>
            </w:pPr>
            <w:r w:rsidRPr="006D4C8C">
              <w:rPr>
                <w:rFonts w:eastAsia="Times New Roman" w:cs="Times New Roman"/>
                <w:color w:val="000008"/>
                <w:sz w:val="22"/>
                <w:szCs w:val="22"/>
                <w:lang w:val="en-US" w:eastAsia="en-US" w:bidi="ar-SA"/>
              </w:rPr>
              <w:t xml:space="preserve">Data Mining Techniques: Clustering- Requirement for Cluster Analysis, Clustering Methods- Partitioning Methods, Hierarchical Methods, Decision Tree- Decision Tree Induction, Attribute Selection Measures, Tree Pruning. Association Rule Mining- Market Basket Analysis, Frequent </w:t>
            </w:r>
            <w:proofErr w:type="spellStart"/>
            <w:r w:rsidRPr="006D4C8C">
              <w:rPr>
                <w:rFonts w:eastAsia="Times New Roman" w:cs="Times New Roman"/>
                <w:color w:val="000008"/>
                <w:sz w:val="22"/>
                <w:szCs w:val="22"/>
                <w:lang w:val="en-US" w:eastAsia="en-US" w:bidi="ar-SA"/>
              </w:rPr>
              <w:t>Itemset</w:t>
            </w:r>
            <w:proofErr w:type="spellEnd"/>
            <w:r w:rsidRPr="006D4C8C">
              <w:rPr>
                <w:rFonts w:eastAsia="Times New Roman" w:cs="Times New Roman"/>
                <w:color w:val="000008"/>
                <w:sz w:val="22"/>
                <w:szCs w:val="22"/>
                <w:lang w:val="en-US" w:eastAsia="en-US" w:bidi="ar-SA"/>
              </w:rPr>
              <w:t xml:space="preserve"> Mining using </w:t>
            </w:r>
            <w:proofErr w:type="spellStart"/>
            <w:r w:rsidRPr="006D4C8C">
              <w:rPr>
                <w:rFonts w:eastAsia="Times New Roman" w:cs="Times New Roman"/>
                <w:color w:val="000008"/>
                <w:sz w:val="22"/>
                <w:szCs w:val="22"/>
                <w:lang w:val="en-US" w:eastAsia="en-US" w:bidi="ar-SA"/>
              </w:rPr>
              <w:t>Apriori</w:t>
            </w:r>
            <w:proofErr w:type="spellEnd"/>
            <w:r w:rsidRPr="006D4C8C">
              <w:rPr>
                <w:rFonts w:eastAsia="Times New Roman" w:cs="Times New Roman"/>
                <w:color w:val="000008"/>
                <w:sz w:val="22"/>
                <w:szCs w:val="22"/>
                <w:lang w:val="en-US" w:eastAsia="en-US" w:bidi="ar-SA"/>
              </w:rPr>
              <w:t xml:space="preserve"> Algorithm, Improving the Efficiency of </w:t>
            </w:r>
            <w:proofErr w:type="spellStart"/>
            <w:r w:rsidRPr="006D4C8C">
              <w:rPr>
                <w:rFonts w:eastAsia="Times New Roman" w:cs="Times New Roman"/>
                <w:color w:val="000008"/>
                <w:sz w:val="22"/>
                <w:szCs w:val="22"/>
                <w:lang w:val="en-US" w:eastAsia="en-US" w:bidi="ar-SA"/>
              </w:rPr>
              <w:t>Apriori</w:t>
            </w:r>
            <w:proofErr w:type="spellEnd"/>
            <w:r w:rsidRPr="006D4C8C">
              <w:rPr>
                <w:rFonts w:eastAsia="Times New Roman" w:cs="Times New Roman"/>
                <w:color w:val="000008"/>
                <w:sz w:val="22"/>
                <w:szCs w:val="22"/>
                <w:lang w:val="en-US" w:eastAsia="en-US" w:bidi="ar-SA"/>
              </w:rPr>
              <w:t>. Concept of Nearest Neighborhood and Neural Networks.</w:t>
            </w:r>
          </w:p>
        </w:tc>
      </w:tr>
      <w:tr w:rsidR="00B54F33" w:rsidRPr="006D4C8C" w:rsidTr="00980272">
        <w:tc>
          <w:tcPr>
            <w:tcW w:w="5000" w:type="pct"/>
            <w:gridSpan w:val="2"/>
            <w:shd w:val="clear" w:color="auto" w:fill="auto"/>
          </w:tcPr>
          <w:p w:rsidR="009A03C0" w:rsidRPr="006D4C8C" w:rsidRDefault="009A03C0" w:rsidP="006D4C8C">
            <w:pPr>
              <w:widowControl/>
              <w:suppressAutoHyphens w:val="0"/>
              <w:autoSpaceDE w:val="0"/>
              <w:autoSpaceDN w:val="0"/>
              <w:adjustRightInd w:val="0"/>
              <w:spacing w:after="0" w:line="240" w:lineRule="auto"/>
              <w:jc w:val="center"/>
              <w:rPr>
                <w:rFonts w:eastAsia="Times New Roman" w:cs="Times New Roman"/>
                <w:b/>
                <w:bCs/>
                <w:color w:val="000008"/>
                <w:sz w:val="22"/>
                <w:szCs w:val="22"/>
                <w:lang w:val="en-US" w:eastAsia="en-US" w:bidi="ar-SA"/>
              </w:rPr>
            </w:pPr>
            <w:r w:rsidRPr="006D4C8C">
              <w:rPr>
                <w:rFonts w:eastAsia="Times New Roman" w:cs="Times New Roman"/>
                <w:b/>
                <w:bCs/>
                <w:color w:val="000008"/>
                <w:sz w:val="22"/>
                <w:szCs w:val="22"/>
                <w:lang w:val="en-US" w:eastAsia="en-US" w:bidi="ar-SA"/>
              </w:rPr>
              <w:t>UNIT – III</w:t>
            </w:r>
          </w:p>
          <w:p w:rsidR="009A03C0" w:rsidRPr="006D4C8C" w:rsidRDefault="009A03C0" w:rsidP="006D4C8C">
            <w:pPr>
              <w:widowControl/>
              <w:suppressAutoHyphens w:val="0"/>
              <w:autoSpaceDE w:val="0"/>
              <w:autoSpaceDN w:val="0"/>
              <w:adjustRightInd w:val="0"/>
              <w:spacing w:after="0" w:line="240" w:lineRule="auto"/>
              <w:jc w:val="both"/>
              <w:rPr>
                <w:rFonts w:cs="Times New Roman"/>
                <w:sz w:val="22"/>
                <w:szCs w:val="22"/>
                <w:lang w:val="en-US"/>
              </w:rPr>
            </w:pPr>
            <w:r w:rsidRPr="006D4C8C">
              <w:rPr>
                <w:rFonts w:eastAsia="Times New Roman" w:cs="Times New Roman"/>
                <w:bCs/>
                <w:color w:val="000008"/>
                <w:sz w:val="22"/>
                <w:szCs w:val="22"/>
                <w:lang w:val="en-US" w:eastAsia="en-US" w:bidi="ar-SA"/>
              </w:rPr>
              <w:t>Data Integration: Architecture of Data Integration, Describing Data Sources: Overview and Desiderate, Schema Mapping Language, Access Pattern Limitations, String Matching: Similarity Measures, Scaling Up String Matching, Schema Matching and Mapping: Problem Definition, Challenges, Matching and Mapping Systems, Data Matching: Rule- Based Matching, Learning- Based Matching, Matching by Clustering.</w:t>
            </w:r>
          </w:p>
        </w:tc>
      </w:tr>
      <w:tr w:rsidR="00B54F33" w:rsidRPr="006D4C8C" w:rsidTr="00980272">
        <w:tc>
          <w:tcPr>
            <w:tcW w:w="5000" w:type="pct"/>
            <w:gridSpan w:val="2"/>
            <w:shd w:val="clear" w:color="auto" w:fill="auto"/>
          </w:tcPr>
          <w:p w:rsidR="009A03C0" w:rsidRPr="006D4C8C" w:rsidRDefault="009A03C0" w:rsidP="006D4C8C">
            <w:pPr>
              <w:widowControl/>
              <w:suppressAutoHyphens w:val="0"/>
              <w:autoSpaceDE w:val="0"/>
              <w:autoSpaceDN w:val="0"/>
              <w:adjustRightInd w:val="0"/>
              <w:spacing w:after="0" w:line="240" w:lineRule="auto"/>
              <w:jc w:val="center"/>
              <w:rPr>
                <w:rFonts w:eastAsia="Times New Roman" w:cs="Times New Roman"/>
                <w:b/>
                <w:bCs/>
                <w:color w:val="000008"/>
                <w:sz w:val="22"/>
                <w:szCs w:val="22"/>
                <w:lang w:val="en-US" w:eastAsia="en-US" w:bidi="ar-SA"/>
              </w:rPr>
            </w:pPr>
            <w:r w:rsidRPr="006D4C8C">
              <w:rPr>
                <w:rFonts w:eastAsia="Times New Roman" w:cs="Times New Roman"/>
                <w:b/>
                <w:bCs/>
                <w:color w:val="000008"/>
                <w:sz w:val="22"/>
                <w:szCs w:val="22"/>
                <w:lang w:val="en-US" w:eastAsia="en-US" w:bidi="ar-SA"/>
              </w:rPr>
              <w:t>UNIT – IV</w:t>
            </w:r>
          </w:p>
          <w:p w:rsidR="009A03C0" w:rsidRPr="006D4C8C" w:rsidRDefault="009A03C0" w:rsidP="006D4C8C">
            <w:pPr>
              <w:widowControl/>
              <w:suppressAutoHyphens w:val="0"/>
              <w:autoSpaceDE w:val="0"/>
              <w:autoSpaceDN w:val="0"/>
              <w:adjustRightInd w:val="0"/>
              <w:spacing w:after="0" w:line="240" w:lineRule="auto"/>
              <w:jc w:val="both"/>
              <w:rPr>
                <w:rFonts w:cs="Times New Roman"/>
                <w:sz w:val="22"/>
                <w:szCs w:val="22"/>
                <w:lang w:val="en-US"/>
              </w:rPr>
            </w:pPr>
            <w:r w:rsidRPr="006D4C8C">
              <w:rPr>
                <w:rFonts w:eastAsia="Times New Roman" w:cs="Times New Roman"/>
                <w:bCs/>
                <w:color w:val="000008"/>
                <w:sz w:val="22"/>
                <w:szCs w:val="22"/>
                <w:lang w:val="en-US" w:eastAsia="en-US" w:bidi="ar-SA"/>
              </w:rPr>
              <w:t>R</w:t>
            </w:r>
            <w:r w:rsidR="00AB04EA" w:rsidRPr="006D4C8C">
              <w:rPr>
                <w:rFonts w:eastAsia="Times New Roman" w:cs="Times New Roman"/>
                <w:bCs/>
                <w:color w:val="000008"/>
                <w:sz w:val="22"/>
                <w:szCs w:val="22"/>
                <w:lang w:val="en-US" w:eastAsia="en-US" w:bidi="ar-SA"/>
              </w:rPr>
              <w:t xml:space="preserve"> Programming</w:t>
            </w:r>
            <w:r w:rsidRPr="006D4C8C">
              <w:rPr>
                <w:rFonts w:eastAsia="Times New Roman" w:cs="Times New Roman"/>
                <w:bCs/>
                <w:color w:val="000008"/>
                <w:sz w:val="22"/>
                <w:szCs w:val="22"/>
                <w:lang w:val="en-US" w:eastAsia="en-US" w:bidi="ar-SA"/>
              </w:rPr>
              <w:t>: Advantages of R over other Programming Languages, Working with Directories and Data Types in R, Control Statements, Loops, Data Manipulation and integration in R, Exploring Data in R: Data Frames, R Functions for Data in Data Frame, Loading Data Frames, Decision Tree packages in R, Issues in Decision Tree Learning, Hierarchical and K-means Clustering functions in R, Mining Algorithm interfaces in R.</w:t>
            </w:r>
          </w:p>
        </w:tc>
      </w:tr>
      <w:tr w:rsidR="00B54F33" w:rsidRPr="006D4C8C" w:rsidTr="00980272">
        <w:tc>
          <w:tcPr>
            <w:tcW w:w="5000" w:type="pct"/>
            <w:gridSpan w:val="2"/>
            <w:shd w:val="clear" w:color="auto" w:fill="auto"/>
          </w:tcPr>
          <w:p w:rsidR="009A03C0" w:rsidRPr="006D4C8C" w:rsidRDefault="009A03C0" w:rsidP="006D4C8C">
            <w:pPr>
              <w:spacing w:after="0" w:line="240" w:lineRule="auto"/>
              <w:jc w:val="both"/>
              <w:rPr>
                <w:rFonts w:cs="Times New Roman"/>
                <w:b/>
                <w:sz w:val="22"/>
                <w:szCs w:val="22"/>
              </w:rPr>
            </w:pPr>
            <w:r w:rsidRPr="006D4C8C">
              <w:rPr>
                <w:rFonts w:cs="Times New Roman"/>
                <w:b/>
                <w:sz w:val="22"/>
                <w:szCs w:val="22"/>
              </w:rPr>
              <w:t>Text Books:</w:t>
            </w:r>
          </w:p>
          <w:p w:rsidR="009A03C0" w:rsidRPr="006D4C8C" w:rsidRDefault="009A03C0" w:rsidP="006D4C8C">
            <w:pPr>
              <w:numPr>
                <w:ilvl w:val="0"/>
                <w:numId w:val="15"/>
              </w:numPr>
              <w:tabs>
                <w:tab w:val="clear" w:pos="709"/>
              </w:tabs>
              <w:spacing w:after="0" w:line="240" w:lineRule="auto"/>
              <w:ind w:left="360"/>
              <w:jc w:val="both"/>
              <w:rPr>
                <w:rFonts w:eastAsia="Times New Roman" w:cs="Times New Roman"/>
                <w:color w:val="000008"/>
                <w:sz w:val="22"/>
                <w:szCs w:val="22"/>
                <w:lang w:val="en-US" w:eastAsia="en-US" w:bidi="ar-SA"/>
              </w:rPr>
            </w:pPr>
            <w:r w:rsidRPr="006D4C8C">
              <w:rPr>
                <w:rFonts w:eastAsia="Times New Roman" w:cs="Times New Roman"/>
                <w:color w:val="000008"/>
                <w:sz w:val="22"/>
                <w:szCs w:val="22"/>
                <w:lang w:val="en-US" w:eastAsia="en-US" w:bidi="ar-SA"/>
              </w:rPr>
              <w:t xml:space="preserve">J Hanes, M. </w:t>
            </w:r>
            <w:proofErr w:type="spellStart"/>
            <w:r w:rsidRPr="006D4C8C">
              <w:rPr>
                <w:rFonts w:eastAsia="Times New Roman" w:cs="Times New Roman"/>
                <w:color w:val="000008"/>
                <w:sz w:val="22"/>
                <w:szCs w:val="22"/>
                <w:lang w:val="en-US" w:eastAsia="en-US" w:bidi="ar-SA"/>
              </w:rPr>
              <w:t>Kamber</w:t>
            </w:r>
            <w:proofErr w:type="spellEnd"/>
            <w:r w:rsidRPr="006D4C8C">
              <w:rPr>
                <w:rFonts w:eastAsia="Times New Roman" w:cs="Times New Roman"/>
                <w:color w:val="000008"/>
                <w:sz w:val="22"/>
                <w:szCs w:val="22"/>
                <w:lang w:val="en-US" w:eastAsia="en-US" w:bidi="ar-SA"/>
              </w:rPr>
              <w:t>, Data Mining Concepts and Techniques, Elsevier India.</w:t>
            </w:r>
          </w:p>
          <w:p w:rsidR="009A03C0" w:rsidRPr="006D4C8C" w:rsidRDefault="009A03C0" w:rsidP="006D4C8C">
            <w:pPr>
              <w:numPr>
                <w:ilvl w:val="0"/>
                <w:numId w:val="15"/>
              </w:numPr>
              <w:tabs>
                <w:tab w:val="clear" w:pos="709"/>
              </w:tabs>
              <w:spacing w:after="0" w:line="240" w:lineRule="auto"/>
              <w:ind w:left="360"/>
              <w:jc w:val="both"/>
              <w:rPr>
                <w:rFonts w:eastAsia="Times New Roman" w:cs="Times New Roman"/>
                <w:color w:val="000008"/>
                <w:sz w:val="22"/>
                <w:szCs w:val="22"/>
                <w:lang w:val="en-US" w:eastAsia="en-US" w:bidi="ar-SA"/>
              </w:rPr>
            </w:pPr>
            <w:proofErr w:type="spellStart"/>
            <w:r w:rsidRPr="006D4C8C">
              <w:rPr>
                <w:rFonts w:eastAsia="Times New Roman" w:cs="Times New Roman"/>
                <w:color w:val="000008"/>
                <w:sz w:val="22"/>
                <w:szCs w:val="22"/>
                <w:lang w:val="en-US" w:eastAsia="en-US" w:bidi="ar-SA"/>
              </w:rPr>
              <w:t>A.Doan</w:t>
            </w:r>
            <w:proofErr w:type="spellEnd"/>
            <w:r w:rsidRPr="006D4C8C">
              <w:rPr>
                <w:rFonts w:eastAsia="Times New Roman" w:cs="Times New Roman"/>
                <w:color w:val="000008"/>
                <w:sz w:val="22"/>
                <w:szCs w:val="22"/>
                <w:lang w:val="en-US" w:eastAsia="en-US" w:bidi="ar-SA"/>
              </w:rPr>
              <w:t>, A. Halevy, Z. Ives, Principles of Data Integration, Morgan Kaufmann Publishers.</w:t>
            </w:r>
          </w:p>
          <w:p w:rsidR="009A03C0" w:rsidRPr="006D4C8C" w:rsidRDefault="009A03C0" w:rsidP="006D4C8C">
            <w:pPr>
              <w:numPr>
                <w:ilvl w:val="0"/>
                <w:numId w:val="15"/>
              </w:numPr>
              <w:tabs>
                <w:tab w:val="clear" w:pos="709"/>
              </w:tabs>
              <w:spacing w:after="0" w:line="240" w:lineRule="auto"/>
              <w:ind w:left="360"/>
              <w:jc w:val="both"/>
              <w:rPr>
                <w:rFonts w:cs="Times New Roman"/>
                <w:sz w:val="22"/>
                <w:szCs w:val="22"/>
              </w:rPr>
            </w:pPr>
            <w:r w:rsidRPr="006D4C8C">
              <w:rPr>
                <w:rFonts w:eastAsia="Times New Roman" w:cs="Times New Roman"/>
                <w:color w:val="000008"/>
                <w:sz w:val="22"/>
                <w:szCs w:val="22"/>
                <w:lang w:val="en-US" w:eastAsia="en-US" w:bidi="ar-SA"/>
              </w:rPr>
              <w:t xml:space="preserve">S. </w:t>
            </w:r>
            <w:proofErr w:type="spellStart"/>
            <w:r w:rsidRPr="006D4C8C">
              <w:rPr>
                <w:rFonts w:eastAsia="Times New Roman" w:cs="Times New Roman"/>
                <w:color w:val="000008"/>
                <w:sz w:val="22"/>
                <w:szCs w:val="22"/>
                <w:lang w:val="en-US" w:eastAsia="en-US" w:bidi="ar-SA"/>
              </w:rPr>
              <w:t>Acharya</w:t>
            </w:r>
            <w:proofErr w:type="spellEnd"/>
            <w:r w:rsidRPr="006D4C8C">
              <w:rPr>
                <w:rFonts w:eastAsia="Times New Roman" w:cs="Times New Roman"/>
                <w:color w:val="000008"/>
                <w:sz w:val="22"/>
                <w:szCs w:val="22"/>
                <w:lang w:val="en-US" w:eastAsia="en-US" w:bidi="ar-SA"/>
              </w:rPr>
              <w:t>, Data Analytics Using R, McGraw Hill Education (India) Private Limited.</w:t>
            </w:r>
          </w:p>
        </w:tc>
      </w:tr>
      <w:tr w:rsidR="00B54F33" w:rsidRPr="006D4C8C" w:rsidTr="00980272">
        <w:tc>
          <w:tcPr>
            <w:tcW w:w="5000" w:type="pct"/>
            <w:gridSpan w:val="2"/>
            <w:shd w:val="clear" w:color="auto" w:fill="auto"/>
          </w:tcPr>
          <w:p w:rsidR="009A03C0" w:rsidRPr="006D4C8C" w:rsidRDefault="009A03C0" w:rsidP="006D4C8C">
            <w:pPr>
              <w:spacing w:after="0" w:line="240" w:lineRule="auto"/>
              <w:jc w:val="both"/>
              <w:rPr>
                <w:rFonts w:cs="Times New Roman"/>
                <w:b/>
                <w:sz w:val="22"/>
                <w:szCs w:val="22"/>
              </w:rPr>
            </w:pPr>
            <w:r w:rsidRPr="006D4C8C">
              <w:rPr>
                <w:rFonts w:cs="Times New Roman"/>
                <w:b/>
                <w:sz w:val="22"/>
                <w:szCs w:val="22"/>
              </w:rPr>
              <w:lastRenderedPageBreak/>
              <w:t>Reference Books:</w:t>
            </w:r>
          </w:p>
          <w:p w:rsidR="009A03C0" w:rsidRPr="006D4C8C" w:rsidRDefault="009A03C0" w:rsidP="006D4C8C">
            <w:pPr>
              <w:widowControl/>
              <w:numPr>
                <w:ilvl w:val="0"/>
                <w:numId w:val="16"/>
              </w:numPr>
              <w:tabs>
                <w:tab w:val="clear" w:pos="709"/>
              </w:tabs>
              <w:suppressAutoHyphens w:val="0"/>
              <w:autoSpaceDE w:val="0"/>
              <w:autoSpaceDN w:val="0"/>
              <w:adjustRightInd w:val="0"/>
              <w:spacing w:after="0" w:line="240" w:lineRule="auto"/>
              <w:ind w:left="360"/>
              <w:jc w:val="both"/>
              <w:rPr>
                <w:rFonts w:eastAsia="Times New Roman" w:cs="Times New Roman"/>
                <w:color w:val="000008"/>
                <w:sz w:val="22"/>
                <w:szCs w:val="22"/>
                <w:lang w:val="en-US" w:eastAsia="en-US" w:bidi="ar-SA"/>
              </w:rPr>
            </w:pPr>
            <w:r w:rsidRPr="006D4C8C">
              <w:rPr>
                <w:rFonts w:eastAsia="Times New Roman" w:cs="Times New Roman"/>
                <w:color w:val="000008"/>
                <w:sz w:val="22"/>
                <w:szCs w:val="22"/>
                <w:lang w:val="en-US" w:eastAsia="en-US" w:bidi="ar-SA"/>
              </w:rPr>
              <w:t xml:space="preserve">G.S. </w:t>
            </w:r>
            <w:proofErr w:type="spellStart"/>
            <w:r w:rsidRPr="006D4C8C">
              <w:rPr>
                <w:rFonts w:eastAsia="Times New Roman" w:cs="Times New Roman"/>
                <w:color w:val="000008"/>
                <w:sz w:val="22"/>
                <w:szCs w:val="22"/>
                <w:lang w:val="en-US" w:eastAsia="en-US" w:bidi="ar-SA"/>
              </w:rPr>
              <w:t>Linoff</w:t>
            </w:r>
            <w:proofErr w:type="spellEnd"/>
            <w:r w:rsidRPr="006D4C8C">
              <w:rPr>
                <w:rFonts w:eastAsia="Times New Roman" w:cs="Times New Roman"/>
                <w:color w:val="000008"/>
                <w:sz w:val="22"/>
                <w:szCs w:val="22"/>
                <w:lang w:val="en-US" w:eastAsia="en-US" w:bidi="ar-SA"/>
              </w:rPr>
              <w:t>, M.J.A. Berry, Data Mining Techniques, Wiley India Pvt. Ltd.</w:t>
            </w:r>
          </w:p>
          <w:p w:rsidR="009A03C0" w:rsidRPr="006D4C8C" w:rsidRDefault="009A03C0" w:rsidP="006D4C8C">
            <w:pPr>
              <w:widowControl/>
              <w:numPr>
                <w:ilvl w:val="0"/>
                <w:numId w:val="16"/>
              </w:numPr>
              <w:tabs>
                <w:tab w:val="clear" w:pos="709"/>
              </w:tabs>
              <w:suppressAutoHyphens w:val="0"/>
              <w:autoSpaceDE w:val="0"/>
              <w:autoSpaceDN w:val="0"/>
              <w:adjustRightInd w:val="0"/>
              <w:spacing w:after="0" w:line="240" w:lineRule="auto"/>
              <w:ind w:left="360"/>
              <w:jc w:val="both"/>
              <w:rPr>
                <w:rFonts w:eastAsia="Times New Roman" w:cs="Times New Roman"/>
                <w:color w:val="000008"/>
                <w:sz w:val="22"/>
                <w:szCs w:val="22"/>
                <w:lang w:val="en-US" w:eastAsia="en-US" w:bidi="ar-SA"/>
              </w:rPr>
            </w:pPr>
            <w:proofErr w:type="spellStart"/>
            <w:r w:rsidRPr="006D4C8C">
              <w:rPr>
                <w:rFonts w:eastAsia="Times New Roman" w:cs="Times New Roman"/>
                <w:color w:val="000008"/>
                <w:sz w:val="22"/>
                <w:szCs w:val="22"/>
                <w:lang w:val="en-US" w:eastAsia="en-US" w:bidi="ar-SA"/>
              </w:rPr>
              <w:t>Berson</w:t>
            </w:r>
            <w:proofErr w:type="spellEnd"/>
            <w:r w:rsidRPr="006D4C8C">
              <w:rPr>
                <w:rFonts w:eastAsia="Times New Roman" w:cs="Times New Roman"/>
                <w:color w:val="000008"/>
                <w:sz w:val="22"/>
                <w:szCs w:val="22"/>
                <w:lang w:val="en-US" w:eastAsia="en-US" w:bidi="ar-SA"/>
              </w:rPr>
              <w:t>, S.J. Smith, Data Warehousing, Data Mining &amp; OLAP, Tata McGraw-Hill.</w:t>
            </w:r>
          </w:p>
          <w:p w:rsidR="009A03C0" w:rsidRPr="006D4C8C" w:rsidRDefault="009A03C0" w:rsidP="006D4C8C">
            <w:pPr>
              <w:numPr>
                <w:ilvl w:val="0"/>
                <w:numId w:val="16"/>
              </w:numPr>
              <w:tabs>
                <w:tab w:val="clear" w:pos="709"/>
              </w:tabs>
              <w:spacing w:after="0" w:line="240" w:lineRule="auto"/>
              <w:ind w:left="360"/>
              <w:jc w:val="both"/>
              <w:rPr>
                <w:rFonts w:cs="Times New Roman"/>
                <w:sz w:val="22"/>
                <w:szCs w:val="22"/>
              </w:rPr>
            </w:pPr>
            <w:proofErr w:type="spellStart"/>
            <w:r w:rsidRPr="006D4C8C">
              <w:rPr>
                <w:rFonts w:eastAsia="Times New Roman" w:cs="Times New Roman"/>
                <w:color w:val="000008"/>
                <w:sz w:val="22"/>
                <w:szCs w:val="22"/>
                <w:lang w:val="en-US" w:eastAsia="en-US" w:bidi="ar-SA"/>
              </w:rPr>
              <w:t>J.Horbulyk</w:t>
            </w:r>
            <w:proofErr w:type="spellEnd"/>
            <w:r w:rsidRPr="006D4C8C">
              <w:rPr>
                <w:rFonts w:eastAsia="Times New Roman" w:cs="Times New Roman"/>
                <w:color w:val="000008"/>
                <w:sz w:val="22"/>
                <w:szCs w:val="22"/>
                <w:lang w:val="en-US" w:eastAsia="en-US" w:bidi="ar-SA"/>
              </w:rPr>
              <w:t>, Data Integr</w:t>
            </w:r>
            <w:r w:rsidR="00F76376" w:rsidRPr="006D4C8C">
              <w:rPr>
                <w:rFonts w:eastAsia="Times New Roman" w:cs="Times New Roman"/>
                <w:color w:val="000008"/>
                <w:sz w:val="22"/>
                <w:szCs w:val="22"/>
                <w:lang w:val="en-US" w:eastAsia="en-US" w:bidi="ar-SA"/>
              </w:rPr>
              <w:t>ation Best Practices.</w:t>
            </w:r>
          </w:p>
          <w:p w:rsidR="009A03C0" w:rsidRPr="006D4C8C" w:rsidRDefault="009A03C0" w:rsidP="006D4C8C">
            <w:pPr>
              <w:numPr>
                <w:ilvl w:val="0"/>
                <w:numId w:val="16"/>
              </w:numPr>
              <w:tabs>
                <w:tab w:val="clear" w:pos="709"/>
              </w:tabs>
              <w:spacing w:after="0" w:line="240" w:lineRule="auto"/>
              <w:ind w:left="360"/>
              <w:jc w:val="both"/>
              <w:rPr>
                <w:rFonts w:cs="Times New Roman"/>
                <w:sz w:val="22"/>
                <w:szCs w:val="22"/>
              </w:rPr>
            </w:pPr>
            <w:r w:rsidRPr="006D4C8C">
              <w:rPr>
                <w:rFonts w:cs="Times New Roman"/>
                <w:sz w:val="22"/>
                <w:szCs w:val="22"/>
              </w:rPr>
              <w:t xml:space="preserve">Jared P. Lander, R For Everyone, Pearson India Education Services </w:t>
            </w:r>
            <w:proofErr w:type="spellStart"/>
            <w:r w:rsidRPr="006D4C8C">
              <w:rPr>
                <w:rFonts w:cs="Times New Roman"/>
                <w:sz w:val="22"/>
                <w:szCs w:val="22"/>
              </w:rPr>
              <w:t>Pvt.</w:t>
            </w:r>
            <w:proofErr w:type="spellEnd"/>
            <w:r w:rsidRPr="006D4C8C">
              <w:rPr>
                <w:rFonts w:cs="Times New Roman"/>
                <w:sz w:val="22"/>
                <w:szCs w:val="22"/>
              </w:rPr>
              <w:t xml:space="preserve"> Ltd.</w:t>
            </w:r>
          </w:p>
        </w:tc>
      </w:tr>
    </w:tbl>
    <w:p w:rsidR="00ED3B2F" w:rsidRDefault="00ED3B2F" w:rsidP="000F6FD3"/>
    <w:p w:rsidR="00ED3B2F" w:rsidRDefault="00ED3B2F">
      <w:pPr>
        <w:widowControl/>
        <w:tabs>
          <w:tab w:val="clear" w:pos="709"/>
        </w:tabs>
        <w:suppressAutoHyphens w:val="0"/>
        <w:spacing w:after="200" w:line="276" w:lineRule="auto"/>
      </w:pPr>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35" w:type="dxa"/>
          <w:bottom w:w="55" w:type="dxa"/>
          <w:right w:w="55" w:type="dxa"/>
        </w:tblCellMar>
        <w:tblLook w:val="0000" w:firstRow="0" w:lastRow="0" w:firstColumn="0" w:lastColumn="0" w:noHBand="0" w:noVBand="0"/>
      </w:tblPr>
      <w:tblGrid>
        <w:gridCol w:w="2545"/>
        <w:gridCol w:w="788"/>
        <w:gridCol w:w="6693"/>
      </w:tblGrid>
      <w:tr w:rsidR="00ED3B2F" w:rsidRPr="00ED3B2F" w:rsidTr="00980272">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ED3B2F" w:rsidRDefault="00ED3B2F" w:rsidP="00ED3B2F">
            <w:pPr>
              <w:pStyle w:val="TableContents"/>
              <w:pageBreakBefore/>
              <w:jc w:val="center"/>
              <w:rPr>
                <w:rFonts w:ascii="Times New Roman" w:hAnsi="Times New Roman" w:cs="Times New Roman"/>
              </w:rPr>
            </w:pPr>
            <w:r w:rsidRPr="00ED3B2F">
              <w:rPr>
                <w:rFonts w:ascii="Times New Roman" w:hAnsi="Times New Roman" w:cs="Times New Roman"/>
                <w:b/>
                <w:sz w:val="22"/>
                <w:szCs w:val="22"/>
                <w:lang w:val="en-US"/>
              </w:rPr>
              <w:lastRenderedPageBreak/>
              <w:t xml:space="preserve">MCA-20-33: </w:t>
            </w:r>
            <w:r w:rsidRPr="00ED3B2F">
              <w:rPr>
                <w:rFonts w:ascii="Times New Roman" w:eastAsia="Liberation Serif" w:hAnsi="Times New Roman" w:cs="Times New Roman"/>
                <w:b/>
                <w:bCs/>
                <w:color w:val="000000"/>
                <w:sz w:val="22"/>
                <w:szCs w:val="22"/>
                <w:lang w:val="en-US"/>
              </w:rPr>
              <w:t>Artificial Intelligence</w:t>
            </w:r>
          </w:p>
        </w:tc>
      </w:tr>
      <w:tr w:rsidR="00FA3865" w:rsidRPr="00ED3B2F" w:rsidTr="00980272">
        <w:tc>
          <w:tcPr>
            <w:tcW w:w="1662"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Pr>
                <w:rFonts w:ascii="Times New Roman" w:hAnsi="Times New Roman" w:cs="Times New Roman"/>
                <w:sz w:val="22"/>
                <w:szCs w:val="22"/>
                <w:lang w:val="en-US"/>
              </w:rPr>
              <w:t xml:space="preserve"> Compulsory</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FA3865" w:rsidRPr="00872782" w:rsidRDefault="00FA3865"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3338"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FA3865" w:rsidRPr="00ED3B2F" w:rsidRDefault="00FA3865" w:rsidP="00ED3B2F">
            <w:pPr>
              <w:pStyle w:val="TableContents"/>
              <w:jc w:val="both"/>
              <w:rPr>
                <w:rFonts w:ascii="Times New Roman" w:hAnsi="Times New Roman" w:cs="Times New Roman"/>
              </w:rPr>
            </w:pPr>
            <w:r w:rsidRPr="00ED3B2F">
              <w:rPr>
                <w:rFonts w:ascii="Times New Roman" w:eastAsia="Liberation Serif" w:hAnsi="Times New Roman" w:cs="Times New Roman"/>
                <w:b/>
                <w:sz w:val="22"/>
                <w:szCs w:val="22"/>
                <w:lang w:val="en-US"/>
              </w:rPr>
              <w:t>Instructions to paper setter for End semester exam:</w:t>
            </w:r>
          </w:p>
          <w:p w:rsidR="00FA3865" w:rsidRPr="00ED3B2F" w:rsidRDefault="00FA3865" w:rsidP="00ED3B2F">
            <w:pPr>
              <w:pStyle w:val="TableContents"/>
              <w:jc w:val="both"/>
              <w:rPr>
                <w:rFonts w:ascii="Times New Roman" w:hAnsi="Times New Roman" w:cs="Times New Roman"/>
              </w:rPr>
            </w:pPr>
            <w:r w:rsidRPr="00ED3B2F">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ED3B2F" w:rsidRPr="00ED3B2F" w:rsidTr="00980272">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ED3B2F" w:rsidRDefault="00ED3B2F" w:rsidP="00ED3B2F">
            <w:pPr>
              <w:spacing w:after="0" w:line="240" w:lineRule="auto"/>
              <w:jc w:val="both"/>
              <w:rPr>
                <w:rFonts w:cs="Times New Roman"/>
              </w:rPr>
            </w:pPr>
            <w:r w:rsidRPr="00ED3B2F">
              <w:rPr>
                <w:rFonts w:cs="Times New Roman"/>
                <w:b/>
                <w:sz w:val="22"/>
                <w:szCs w:val="22"/>
                <w:lang w:val="en-US"/>
              </w:rPr>
              <w:t xml:space="preserve">Course Objectives: </w:t>
            </w:r>
            <w:r w:rsidRPr="00ED3B2F">
              <w:rPr>
                <w:rFonts w:cs="Times New Roman"/>
                <w:sz w:val="22"/>
                <w:szCs w:val="22"/>
                <w:lang w:val="en-US"/>
              </w:rPr>
              <w:t xml:space="preserve">The objective of this course is to provide the in-depth coverage of Artificial Intelligence techniques and their applications. It focuses on various search techniques and expert systems along with other parts of artificial intelligence in computer science. </w:t>
            </w:r>
          </w:p>
        </w:tc>
      </w:tr>
      <w:tr w:rsidR="00ED3B2F" w:rsidRPr="00ED3B2F" w:rsidTr="00980272">
        <w:trPr>
          <w:trHeight w:val="144"/>
        </w:trPr>
        <w:tc>
          <w:tcPr>
            <w:tcW w:w="12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ED3B2F" w:rsidRDefault="00ED3B2F" w:rsidP="00ED3B2F">
            <w:pPr>
              <w:pStyle w:val="TableContents"/>
              <w:jc w:val="center"/>
              <w:rPr>
                <w:rFonts w:ascii="Times New Roman" w:hAnsi="Times New Roman" w:cs="Times New Roman"/>
              </w:rPr>
            </w:pPr>
            <w:r>
              <w:rPr>
                <w:rFonts w:ascii="Times New Roman" w:eastAsia="Liberation Serif" w:hAnsi="Times New Roman" w:cs="Times New Roman"/>
                <w:b/>
                <w:sz w:val="22"/>
                <w:szCs w:val="22"/>
                <w:lang w:val="en-US"/>
              </w:rPr>
              <w:t>Course Outcomes (COs</w:t>
            </w:r>
            <w:r w:rsidRPr="00ED3B2F">
              <w:rPr>
                <w:rFonts w:ascii="Times New Roman" w:eastAsia="Liberation Serif" w:hAnsi="Times New Roman" w:cs="Times New Roman"/>
                <w:b/>
                <w:sz w:val="22"/>
                <w:szCs w:val="22"/>
                <w:lang w:val="en-US"/>
              </w:rPr>
              <w:t>)</w:t>
            </w:r>
          </w:p>
        </w:tc>
        <w:tc>
          <w:tcPr>
            <w:tcW w:w="3731"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ED3B2F" w:rsidRDefault="00ED3B2F" w:rsidP="00ED3B2F">
            <w:pPr>
              <w:spacing w:after="0" w:line="240" w:lineRule="auto"/>
              <w:jc w:val="both"/>
              <w:rPr>
                <w:rFonts w:cs="Times New Roman"/>
              </w:rPr>
            </w:pPr>
            <w:r w:rsidRPr="009A03C0">
              <w:rPr>
                <w:rFonts w:cs="Times New Roman"/>
                <w:sz w:val="22"/>
                <w:szCs w:val="22"/>
                <w:lang w:val="en-US"/>
              </w:rPr>
              <w:t>At the end</w:t>
            </w:r>
            <w:r w:rsidRPr="009A03C0">
              <w:rPr>
                <w:rFonts w:cs="Times New Roman"/>
                <w:sz w:val="22"/>
                <w:szCs w:val="22"/>
              </w:rPr>
              <w:t xml:space="preserve"> of this course, the student will be able to:</w:t>
            </w:r>
          </w:p>
        </w:tc>
      </w:tr>
      <w:tr w:rsidR="00ED3B2F" w:rsidRPr="00ED3B2F" w:rsidTr="00980272">
        <w:trPr>
          <w:trHeight w:val="144"/>
        </w:trPr>
        <w:tc>
          <w:tcPr>
            <w:tcW w:w="12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ED3B2F" w:rsidRDefault="00ED3B2F" w:rsidP="00ED3B2F">
            <w:pPr>
              <w:pStyle w:val="TableContents"/>
              <w:jc w:val="center"/>
              <w:rPr>
                <w:rFonts w:ascii="Times New Roman" w:hAnsi="Times New Roman" w:cs="Times New Roman"/>
              </w:rPr>
            </w:pPr>
            <w:r w:rsidRPr="00ED3B2F">
              <w:rPr>
                <w:rFonts w:ascii="Times New Roman" w:eastAsia="Liberation Serif" w:hAnsi="Times New Roman" w:cs="Times New Roman"/>
                <w:b/>
                <w:sz w:val="22"/>
                <w:szCs w:val="22"/>
                <w:lang w:val="en-US"/>
              </w:rPr>
              <w:t>MCA-20-</w:t>
            </w:r>
            <w:r>
              <w:rPr>
                <w:rFonts w:ascii="Times New Roman" w:eastAsia="Liberation Serif" w:hAnsi="Times New Roman" w:cs="Times New Roman"/>
                <w:b/>
                <w:sz w:val="22"/>
                <w:szCs w:val="22"/>
                <w:lang w:val="en-US"/>
              </w:rPr>
              <w:t>33</w:t>
            </w:r>
            <w:r w:rsidRPr="00ED3B2F">
              <w:rPr>
                <w:rFonts w:ascii="Times New Roman" w:eastAsia="Liberation Serif" w:hAnsi="Times New Roman" w:cs="Times New Roman"/>
                <w:b/>
                <w:sz w:val="22"/>
                <w:szCs w:val="22"/>
                <w:lang w:val="en-US"/>
              </w:rPr>
              <w:t>.1</w:t>
            </w:r>
          </w:p>
        </w:tc>
        <w:tc>
          <w:tcPr>
            <w:tcW w:w="3731"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ED3B2F" w:rsidRDefault="00ED3B2F" w:rsidP="00ED3B2F">
            <w:pPr>
              <w:pStyle w:val="TableContents"/>
              <w:jc w:val="both"/>
              <w:rPr>
                <w:rFonts w:ascii="Times New Roman" w:hAnsi="Times New Roman" w:cs="Times New Roman"/>
              </w:rPr>
            </w:pPr>
            <w:r>
              <w:rPr>
                <w:rFonts w:ascii="Times New Roman" w:eastAsia="Liberation Serif;Times New Roma" w:hAnsi="Times New Roman" w:cs="Times New Roman"/>
                <w:sz w:val="22"/>
                <w:szCs w:val="22"/>
                <w:lang w:val="en-US"/>
              </w:rPr>
              <w:t>u</w:t>
            </w:r>
            <w:r w:rsidRPr="00ED3B2F">
              <w:rPr>
                <w:rFonts w:ascii="Times New Roman" w:eastAsia="Liberation Serif;Times New Roma" w:hAnsi="Times New Roman" w:cs="Times New Roman"/>
                <w:sz w:val="22"/>
                <w:szCs w:val="22"/>
                <w:lang w:val="en-US"/>
              </w:rPr>
              <w:t>nderstand the different knowledge representation schemes specially FOPL</w:t>
            </w:r>
            <w:r>
              <w:rPr>
                <w:rFonts w:ascii="Times New Roman" w:eastAsia="Liberation Serif;Times New Roma" w:hAnsi="Times New Roman" w:cs="Times New Roman"/>
                <w:sz w:val="22"/>
                <w:szCs w:val="22"/>
                <w:lang w:val="en-US"/>
              </w:rPr>
              <w:t>;</w:t>
            </w:r>
          </w:p>
        </w:tc>
      </w:tr>
      <w:tr w:rsidR="00ED3B2F" w:rsidRPr="00ED3B2F" w:rsidTr="00980272">
        <w:trPr>
          <w:trHeight w:val="144"/>
        </w:trPr>
        <w:tc>
          <w:tcPr>
            <w:tcW w:w="12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ED3B2F" w:rsidRDefault="00ED3B2F" w:rsidP="00ED3B2F">
            <w:pPr>
              <w:pStyle w:val="TableContents"/>
              <w:jc w:val="center"/>
              <w:rPr>
                <w:rFonts w:ascii="Times New Roman" w:hAnsi="Times New Roman" w:cs="Times New Roman"/>
              </w:rPr>
            </w:pPr>
            <w:r w:rsidRPr="00ED3B2F">
              <w:rPr>
                <w:rFonts w:ascii="Times New Roman" w:eastAsia="Liberation Serif" w:hAnsi="Times New Roman" w:cs="Times New Roman"/>
                <w:b/>
                <w:sz w:val="22"/>
                <w:szCs w:val="22"/>
                <w:lang w:val="en-US"/>
              </w:rPr>
              <w:t>MCA-20-</w:t>
            </w:r>
            <w:r>
              <w:rPr>
                <w:rFonts w:ascii="Times New Roman" w:eastAsia="Liberation Serif" w:hAnsi="Times New Roman" w:cs="Times New Roman"/>
                <w:b/>
                <w:sz w:val="22"/>
                <w:szCs w:val="22"/>
                <w:lang w:val="en-US"/>
              </w:rPr>
              <w:t>33</w:t>
            </w:r>
            <w:r w:rsidRPr="00ED3B2F">
              <w:rPr>
                <w:rFonts w:ascii="Times New Roman" w:eastAsia="Liberation Serif" w:hAnsi="Times New Roman" w:cs="Times New Roman"/>
                <w:b/>
                <w:sz w:val="22"/>
                <w:szCs w:val="22"/>
                <w:lang w:val="en-US"/>
              </w:rPr>
              <w:t>.2</w:t>
            </w:r>
          </w:p>
        </w:tc>
        <w:tc>
          <w:tcPr>
            <w:tcW w:w="3731"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ED3B2F" w:rsidRDefault="00ED3B2F" w:rsidP="00ED3B2F">
            <w:pPr>
              <w:pStyle w:val="TableContents"/>
              <w:tabs>
                <w:tab w:val="left" w:pos="360"/>
                <w:tab w:val="left" w:pos="420"/>
              </w:tabs>
              <w:jc w:val="both"/>
              <w:rPr>
                <w:rFonts w:ascii="Times New Roman" w:eastAsia="Liberation Serif;Times New Roma" w:hAnsi="Times New Roman" w:cs="Times New Roman"/>
                <w:lang w:val="en-US"/>
              </w:rPr>
            </w:pPr>
            <w:r>
              <w:rPr>
                <w:rFonts w:ascii="Times New Roman" w:eastAsia="Liberation Serif" w:hAnsi="Times New Roman" w:cs="Times New Roman"/>
                <w:sz w:val="22"/>
                <w:szCs w:val="22"/>
                <w:lang w:val="en-US"/>
              </w:rPr>
              <w:t>a</w:t>
            </w:r>
            <w:r w:rsidRPr="00ED3B2F">
              <w:rPr>
                <w:rFonts w:ascii="Times New Roman" w:eastAsia="Liberation Serif" w:hAnsi="Times New Roman" w:cs="Times New Roman"/>
                <w:sz w:val="22"/>
                <w:szCs w:val="22"/>
                <w:lang w:val="en-US"/>
              </w:rPr>
              <w:t>pply various search methods t</w:t>
            </w:r>
            <w:r>
              <w:rPr>
                <w:rFonts w:ascii="Times New Roman" w:eastAsia="Liberation Serif" w:hAnsi="Times New Roman" w:cs="Times New Roman"/>
                <w:sz w:val="22"/>
                <w:szCs w:val="22"/>
                <w:lang w:val="en-US"/>
              </w:rPr>
              <w:t>o solve AI problems efficiently;</w:t>
            </w:r>
          </w:p>
        </w:tc>
      </w:tr>
      <w:tr w:rsidR="00ED3B2F" w:rsidRPr="00ED3B2F" w:rsidTr="00980272">
        <w:trPr>
          <w:trHeight w:val="144"/>
        </w:trPr>
        <w:tc>
          <w:tcPr>
            <w:tcW w:w="12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ED3B2F" w:rsidRDefault="00ED3B2F" w:rsidP="00ED3B2F">
            <w:pPr>
              <w:pStyle w:val="TableContents"/>
              <w:jc w:val="center"/>
              <w:rPr>
                <w:rFonts w:ascii="Times New Roman" w:hAnsi="Times New Roman" w:cs="Times New Roman"/>
              </w:rPr>
            </w:pPr>
            <w:r w:rsidRPr="00ED3B2F">
              <w:rPr>
                <w:rFonts w:ascii="Times New Roman" w:eastAsia="Liberation Serif" w:hAnsi="Times New Roman" w:cs="Times New Roman"/>
                <w:b/>
                <w:sz w:val="22"/>
                <w:szCs w:val="22"/>
                <w:lang w:val="en-US"/>
              </w:rPr>
              <w:t>MCA-20-</w:t>
            </w:r>
            <w:r>
              <w:rPr>
                <w:rFonts w:ascii="Times New Roman" w:eastAsia="Liberation Serif" w:hAnsi="Times New Roman" w:cs="Times New Roman"/>
                <w:b/>
                <w:sz w:val="22"/>
                <w:szCs w:val="22"/>
                <w:lang w:val="en-US"/>
              </w:rPr>
              <w:t>33</w:t>
            </w:r>
            <w:r w:rsidRPr="00ED3B2F">
              <w:rPr>
                <w:rFonts w:ascii="Times New Roman" w:eastAsia="Liberation Serif" w:hAnsi="Times New Roman" w:cs="Times New Roman"/>
                <w:b/>
                <w:sz w:val="22"/>
                <w:szCs w:val="22"/>
                <w:lang w:val="en-US"/>
              </w:rPr>
              <w:t>.3</w:t>
            </w:r>
          </w:p>
        </w:tc>
        <w:tc>
          <w:tcPr>
            <w:tcW w:w="3731"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ED3B2F" w:rsidRDefault="00ED3B2F" w:rsidP="00ED3B2F">
            <w:pPr>
              <w:pStyle w:val="TableContents"/>
              <w:tabs>
                <w:tab w:val="left" w:pos="360"/>
                <w:tab w:val="left" w:pos="420"/>
              </w:tabs>
              <w:jc w:val="both"/>
              <w:rPr>
                <w:rFonts w:ascii="Times New Roman" w:eastAsia="Liberation Serif;Times New Roma" w:hAnsi="Times New Roman" w:cs="Times New Roman"/>
                <w:lang w:val="en-US"/>
              </w:rPr>
            </w:pPr>
            <w:r>
              <w:rPr>
                <w:rFonts w:ascii="Times New Roman" w:eastAsia="Liberation Serif" w:hAnsi="Times New Roman" w:cs="Times New Roman"/>
                <w:color w:val="000000"/>
                <w:sz w:val="22"/>
                <w:szCs w:val="22"/>
                <w:lang w:val="en-US"/>
              </w:rPr>
              <w:t>u</w:t>
            </w:r>
            <w:r w:rsidRPr="00ED3B2F">
              <w:rPr>
                <w:rFonts w:ascii="Times New Roman" w:eastAsia="Liberation Serif" w:hAnsi="Times New Roman" w:cs="Times New Roman"/>
                <w:color w:val="000000"/>
                <w:sz w:val="22"/>
                <w:szCs w:val="22"/>
                <w:lang w:val="en-US"/>
              </w:rPr>
              <w:t>nderstand the Expert System and techniques to manage th</w:t>
            </w:r>
            <w:r>
              <w:rPr>
                <w:rFonts w:ascii="Times New Roman" w:eastAsia="Liberation Serif" w:hAnsi="Times New Roman" w:cs="Times New Roman"/>
                <w:color w:val="000000"/>
                <w:sz w:val="22"/>
                <w:szCs w:val="22"/>
                <w:lang w:val="en-US"/>
              </w:rPr>
              <w:t>e uncertainty in Expert Systems;</w:t>
            </w:r>
          </w:p>
        </w:tc>
      </w:tr>
      <w:tr w:rsidR="00ED3B2F" w:rsidRPr="00ED3B2F" w:rsidTr="00980272">
        <w:trPr>
          <w:trHeight w:val="144"/>
        </w:trPr>
        <w:tc>
          <w:tcPr>
            <w:tcW w:w="12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ED3B2F" w:rsidRDefault="00ED3B2F" w:rsidP="00ED3B2F">
            <w:pPr>
              <w:pStyle w:val="TableContents"/>
              <w:jc w:val="center"/>
              <w:rPr>
                <w:rFonts w:ascii="Times New Roman" w:hAnsi="Times New Roman" w:cs="Times New Roman"/>
              </w:rPr>
            </w:pPr>
            <w:r w:rsidRPr="00ED3B2F">
              <w:rPr>
                <w:rFonts w:ascii="Times New Roman" w:eastAsia="Liberation Serif" w:hAnsi="Times New Roman" w:cs="Times New Roman"/>
                <w:b/>
                <w:sz w:val="22"/>
                <w:szCs w:val="22"/>
                <w:lang w:val="en-US"/>
              </w:rPr>
              <w:t>MCA-20-</w:t>
            </w:r>
            <w:r>
              <w:rPr>
                <w:rFonts w:ascii="Times New Roman" w:eastAsia="Liberation Serif" w:hAnsi="Times New Roman" w:cs="Times New Roman"/>
                <w:b/>
                <w:sz w:val="22"/>
                <w:szCs w:val="22"/>
                <w:lang w:val="en-US"/>
              </w:rPr>
              <w:t>33</w:t>
            </w:r>
            <w:r w:rsidRPr="00ED3B2F">
              <w:rPr>
                <w:rFonts w:ascii="Times New Roman" w:eastAsia="Liberation Serif" w:hAnsi="Times New Roman" w:cs="Times New Roman"/>
                <w:b/>
                <w:sz w:val="22"/>
                <w:szCs w:val="22"/>
                <w:lang w:val="en-US"/>
              </w:rPr>
              <w:t>.4</w:t>
            </w:r>
          </w:p>
        </w:tc>
        <w:tc>
          <w:tcPr>
            <w:tcW w:w="3731"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ED3B2F" w:rsidRDefault="00ED3B2F" w:rsidP="00ED3B2F">
            <w:pPr>
              <w:pStyle w:val="TableContents"/>
              <w:jc w:val="both"/>
              <w:rPr>
                <w:rFonts w:ascii="Times New Roman" w:eastAsia="Liberation Serif;Times New Roma" w:hAnsi="Times New Roman" w:cs="Times New Roman"/>
                <w:lang w:val="en-US"/>
              </w:rPr>
            </w:pPr>
            <w:proofErr w:type="gramStart"/>
            <w:r>
              <w:rPr>
                <w:rFonts w:ascii="Times New Roman" w:eastAsia="Liberation Serif;Times New Roma" w:hAnsi="Times New Roman" w:cs="Times New Roman"/>
                <w:color w:val="000000"/>
                <w:sz w:val="22"/>
                <w:szCs w:val="22"/>
                <w:lang w:val="en-US"/>
              </w:rPr>
              <w:t>u</w:t>
            </w:r>
            <w:r w:rsidRPr="00ED3B2F">
              <w:rPr>
                <w:rFonts w:ascii="Times New Roman" w:eastAsia="Liberation Serif;Times New Roma" w:hAnsi="Times New Roman" w:cs="Times New Roman"/>
                <w:color w:val="000000"/>
                <w:sz w:val="22"/>
                <w:szCs w:val="22"/>
                <w:lang w:val="en-US"/>
              </w:rPr>
              <w:t>nderstand</w:t>
            </w:r>
            <w:proofErr w:type="gramEnd"/>
            <w:r w:rsidRPr="00ED3B2F">
              <w:rPr>
                <w:rFonts w:ascii="Times New Roman" w:eastAsia="Liberation Serif;Times New Roma" w:hAnsi="Times New Roman" w:cs="Times New Roman"/>
                <w:color w:val="000000"/>
                <w:sz w:val="22"/>
                <w:szCs w:val="22"/>
                <w:lang w:val="en-US"/>
              </w:rPr>
              <w:t xml:space="preserve"> the learning techniques and Genetic Algorithm.</w:t>
            </w:r>
          </w:p>
        </w:tc>
      </w:tr>
      <w:tr w:rsidR="00ED3B2F" w:rsidRPr="00ED3B2F" w:rsidTr="00980272">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ED3B2F" w:rsidRDefault="00ED3B2F" w:rsidP="00ED3B2F">
            <w:pPr>
              <w:pStyle w:val="TableContents"/>
              <w:jc w:val="center"/>
              <w:rPr>
                <w:rFonts w:ascii="Times New Roman" w:hAnsi="Times New Roman" w:cs="Times New Roman"/>
                <w:b/>
                <w:lang w:val="en-US"/>
              </w:rPr>
            </w:pPr>
            <w:r w:rsidRPr="00ED3B2F">
              <w:rPr>
                <w:rFonts w:ascii="Times New Roman" w:hAnsi="Times New Roman" w:cs="Times New Roman"/>
                <w:b/>
                <w:sz w:val="22"/>
                <w:szCs w:val="22"/>
                <w:lang w:val="en-US"/>
              </w:rPr>
              <w:t xml:space="preserve">Unit – I </w:t>
            </w:r>
          </w:p>
          <w:p w:rsidR="00ED3B2F" w:rsidRPr="00ED3B2F" w:rsidRDefault="00ED3B2F" w:rsidP="00ED3B2F">
            <w:pPr>
              <w:pStyle w:val="PlainText"/>
              <w:spacing w:after="0" w:line="240" w:lineRule="auto"/>
              <w:jc w:val="both"/>
              <w:rPr>
                <w:rFonts w:ascii="Times New Roman" w:eastAsia="MS Mincho;FreeSerif" w:hAnsi="Times New Roman" w:cs="Times New Roman"/>
                <w:sz w:val="22"/>
                <w:szCs w:val="22"/>
              </w:rPr>
            </w:pPr>
            <w:r w:rsidRPr="00ED3B2F">
              <w:rPr>
                <w:rFonts w:ascii="Times New Roman" w:eastAsia="MS Mincho;FreeSerif" w:hAnsi="Times New Roman" w:cs="Times New Roman"/>
                <w:sz w:val="22"/>
                <w:szCs w:val="22"/>
              </w:rPr>
              <w:t>Introduction: Background and history, Overview of AI applications areas.</w:t>
            </w:r>
          </w:p>
          <w:p w:rsidR="00ED3B2F" w:rsidRPr="00ED3B2F" w:rsidRDefault="00ED3B2F" w:rsidP="00ED3B2F">
            <w:pPr>
              <w:pStyle w:val="PlainText"/>
              <w:spacing w:after="0" w:line="240" w:lineRule="auto"/>
              <w:jc w:val="both"/>
              <w:rPr>
                <w:rFonts w:ascii="Times New Roman" w:eastAsia="MS Mincho;FreeSerif" w:hAnsi="Times New Roman" w:cs="Times New Roman"/>
                <w:sz w:val="22"/>
                <w:szCs w:val="22"/>
              </w:rPr>
            </w:pPr>
            <w:r w:rsidRPr="00ED3B2F">
              <w:rPr>
                <w:rFonts w:ascii="Times New Roman" w:eastAsia="MS Mincho;FreeSerif" w:hAnsi="Times New Roman" w:cs="Times New Roman"/>
                <w:sz w:val="22"/>
                <w:szCs w:val="22"/>
              </w:rPr>
              <w:t>The  predicate  calculus: Syntax and  semantic  for  propositional logic  and  FOPL, Clausal form, inference rules,  resolution  and unification.</w:t>
            </w:r>
          </w:p>
          <w:p w:rsidR="00ED3B2F" w:rsidRPr="00ED3B2F" w:rsidRDefault="00ED3B2F" w:rsidP="00ED3B2F">
            <w:pPr>
              <w:pStyle w:val="PlainText"/>
              <w:spacing w:after="0" w:line="240" w:lineRule="auto"/>
              <w:jc w:val="both"/>
              <w:rPr>
                <w:rFonts w:ascii="Times New Roman" w:eastAsia="MS Mincho;FreeSerif" w:hAnsi="Times New Roman" w:cs="Times New Roman"/>
                <w:sz w:val="22"/>
                <w:szCs w:val="22"/>
              </w:rPr>
            </w:pPr>
            <w:r w:rsidRPr="00ED3B2F">
              <w:rPr>
                <w:rFonts w:ascii="Times New Roman" w:eastAsia="MS Mincho;FreeSerif" w:hAnsi="Times New Roman" w:cs="Times New Roman"/>
                <w:sz w:val="22"/>
                <w:szCs w:val="22"/>
              </w:rPr>
              <w:t xml:space="preserve">Knowledge   representation:  Network   representation-Associative network &amp; conceptual graphs, Structured representation- Frames &amp; Scripts. </w:t>
            </w:r>
          </w:p>
        </w:tc>
      </w:tr>
      <w:tr w:rsidR="00ED3B2F" w:rsidRPr="00ED3B2F" w:rsidTr="00980272">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ED3B2F" w:rsidRDefault="00ED3B2F" w:rsidP="00ED3B2F">
            <w:pPr>
              <w:pStyle w:val="TableContents"/>
              <w:jc w:val="center"/>
              <w:rPr>
                <w:rFonts w:ascii="Times New Roman" w:hAnsi="Times New Roman" w:cs="Times New Roman"/>
                <w:b/>
                <w:lang w:val="en-US"/>
              </w:rPr>
            </w:pPr>
            <w:r w:rsidRPr="00ED3B2F">
              <w:rPr>
                <w:rFonts w:ascii="Times New Roman" w:hAnsi="Times New Roman" w:cs="Times New Roman"/>
                <w:b/>
                <w:sz w:val="22"/>
                <w:szCs w:val="22"/>
                <w:lang w:val="en-US"/>
              </w:rPr>
              <w:t xml:space="preserve">Unit – II </w:t>
            </w:r>
          </w:p>
          <w:p w:rsidR="00ED3B2F" w:rsidRPr="00ED3B2F" w:rsidRDefault="00ED3B2F" w:rsidP="00ED3B2F">
            <w:pPr>
              <w:pStyle w:val="PlainText"/>
              <w:spacing w:after="0" w:line="240" w:lineRule="auto"/>
              <w:jc w:val="both"/>
              <w:rPr>
                <w:rFonts w:ascii="Times New Roman" w:eastAsia="MS Mincho;FreeSerif" w:hAnsi="Times New Roman" w:cs="Times New Roman"/>
                <w:sz w:val="22"/>
                <w:szCs w:val="22"/>
                <w:lang w:val="en-US"/>
              </w:rPr>
            </w:pPr>
            <w:r w:rsidRPr="00ED3B2F">
              <w:rPr>
                <w:rFonts w:ascii="Times New Roman" w:eastAsia="MS Mincho;FreeSerif" w:hAnsi="Times New Roman" w:cs="Times New Roman"/>
                <w:sz w:val="22"/>
                <w:szCs w:val="22"/>
                <w:lang w:val="en-US"/>
              </w:rPr>
              <w:t>Search strategies: Strategies for state space search-data  driven and  goal  driven search; Search  algorithms-  uninformed  search (depth   first,  breadth  first,  depth  first   with   iterative deepening)  and  informed search (Hill climbing, best  first,  A* algorithm,  mini-max etc.), computational complexity, Properties of search algorithms - Admissibility, Monotonicity, Optimality, Dominance.</w:t>
            </w:r>
          </w:p>
        </w:tc>
      </w:tr>
      <w:tr w:rsidR="00ED3B2F" w:rsidRPr="00ED3B2F" w:rsidTr="00980272">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ED3B2F" w:rsidRDefault="00ED3B2F" w:rsidP="00ED3B2F">
            <w:pPr>
              <w:pStyle w:val="TableContents"/>
              <w:jc w:val="center"/>
              <w:rPr>
                <w:rFonts w:ascii="Times New Roman" w:hAnsi="Times New Roman" w:cs="Times New Roman"/>
                <w:b/>
                <w:lang w:val="en-US"/>
              </w:rPr>
            </w:pPr>
            <w:r w:rsidRPr="00ED3B2F">
              <w:rPr>
                <w:rFonts w:ascii="Times New Roman" w:hAnsi="Times New Roman" w:cs="Times New Roman"/>
                <w:b/>
                <w:sz w:val="22"/>
                <w:szCs w:val="22"/>
                <w:lang w:val="en-US"/>
              </w:rPr>
              <w:t>Unit – III</w:t>
            </w:r>
          </w:p>
          <w:p w:rsidR="00ED3B2F" w:rsidRPr="00ED3B2F" w:rsidRDefault="00ED3B2F" w:rsidP="00ED3B2F">
            <w:pPr>
              <w:pStyle w:val="PlainText"/>
              <w:spacing w:after="0" w:line="240" w:lineRule="auto"/>
              <w:jc w:val="both"/>
              <w:rPr>
                <w:rFonts w:ascii="Times New Roman" w:eastAsia="MS Mincho;FreeSerif" w:hAnsi="Times New Roman" w:cs="Times New Roman"/>
                <w:sz w:val="22"/>
                <w:szCs w:val="22"/>
              </w:rPr>
            </w:pPr>
            <w:r w:rsidRPr="00ED3B2F">
              <w:rPr>
                <w:rFonts w:ascii="Times New Roman" w:eastAsia="MS Mincho;FreeSerif" w:hAnsi="Times New Roman" w:cs="Times New Roman"/>
                <w:sz w:val="22"/>
                <w:szCs w:val="22"/>
              </w:rPr>
              <w:t xml:space="preserve">Production system: Types of production system-commutative and non-commutative production systems, Decomposable and non-decomposable production </w:t>
            </w:r>
            <w:proofErr w:type="gramStart"/>
            <w:r w:rsidRPr="00ED3B2F">
              <w:rPr>
                <w:rFonts w:ascii="Times New Roman" w:eastAsia="MS Mincho;FreeSerif" w:hAnsi="Times New Roman" w:cs="Times New Roman"/>
                <w:sz w:val="22"/>
                <w:szCs w:val="22"/>
              </w:rPr>
              <w:t>systems,</w:t>
            </w:r>
            <w:proofErr w:type="gramEnd"/>
            <w:r w:rsidRPr="00ED3B2F">
              <w:rPr>
                <w:rFonts w:ascii="Times New Roman" w:eastAsia="MS Mincho;FreeSerif" w:hAnsi="Times New Roman" w:cs="Times New Roman"/>
                <w:sz w:val="22"/>
                <w:szCs w:val="22"/>
              </w:rPr>
              <w:t xml:space="preserve"> Control of search in production systems.</w:t>
            </w:r>
          </w:p>
          <w:p w:rsidR="00ED3B2F" w:rsidRPr="00ED3B2F" w:rsidRDefault="00ED3B2F" w:rsidP="00ED3B2F">
            <w:pPr>
              <w:pStyle w:val="PlainText"/>
              <w:spacing w:after="0" w:line="240" w:lineRule="auto"/>
              <w:jc w:val="both"/>
              <w:rPr>
                <w:rFonts w:ascii="Times New Roman" w:eastAsia="MS Mincho;FreeSerif" w:hAnsi="Times New Roman" w:cs="Times New Roman"/>
                <w:sz w:val="22"/>
                <w:szCs w:val="22"/>
                <w:lang w:val="en-US"/>
              </w:rPr>
            </w:pPr>
            <w:r w:rsidRPr="00ED3B2F">
              <w:rPr>
                <w:rFonts w:ascii="Times New Roman" w:eastAsia="MS Mincho;FreeSerif" w:hAnsi="Times New Roman" w:cs="Times New Roman"/>
                <w:sz w:val="22"/>
                <w:szCs w:val="22"/>
                <w:lang w:val="en-US"/>
              </w:rPr>
              <w:t xml:space="preserve">Rule  based expert systems: Architecture,  development,  managing uncertainty   in  expert  systems - Bayesian  probability   theory, Stanford   certainty  factor  algebra,  </w:t>
            </w:r>
            <w:proofErr w:type="spellStart"/>
            <w:r w:rsidRPr="00ED3B2F">
              <w:rPr>
                <w:rFonts w:ascii="Times New Roman" w:eastAsia="MS Mincho;FreeSerif" w:hAnsi="Times New Roman" w:cs="Times New Roman"/>
                <w:sz w:val="22"/>
                <w:szCs w:val="22"/>
                <w:lang w:val="en-US"/>
              </w:rPr>
              <w:t>Nonmonotonic</w:t>
            </w:r>
            <w:proofErr w:type="spellEnd"/>
            <w:r w:rsidRPr="00ED3B2F">
              <w:rPr>
                <w:rFonts w:ascii="Times New Roman" w:eastAsia="MS Mincho;FreeSerif" w:hAnsi="Times New Roman" w:cs="Times New Roman"/>
                <w:sz w:val="22"/>
                <w:szCs w:val="22"/>
                <w:lang w:val="en-US"/>
              </w:rPr>
              <w:t xml:space="preserve">  logic   and reasoning  with beliefs, Fuzzy logic, </w:t>
            </w:r>
            <w:proofErr w:type="spellStart"/>
            <w:r w:rsidRPr="00ED3B2F">
              <w:rPr>
                <w:rFonts w:ascii="Times New Roman" w:eastAsia="MS Mincho;FreeSerif" w:hAnsi="Times New Roman" w:cs="Times New Roman"/>
                <w:sz w:val="22"/>
                <w:szCs w:val="22"/>
                <w:lang w:val="en-US"/>
              </w:rPr>
              <w:t>Dempster</w:t>
            </w:r>
            <w:proofErr w:type="spellEnd"/>
            <w:r w:rsidRPr="00ED3B2F">
              <w:rPr>
                <w:rFonts w:ascii="Times New Roman" w:eastAsia="MS Mincho;FreeSerif" w:hAnsi="Times New Roman" w:cs="Times New Roman"/>
                <w:sz w:val="22"/>
                <w:szCs w:val="22"/>
                <w:lang w:val="en-US"/>
              </w:rPr>
              <w:t xml:space="preserve">/Shaffer  and  other approaches to uncertainty. </w:t>
            </w:r>
          </w:p>
        </w:tc>
      </w:tr>
      <w:tr w:rsidR="00ED3B2F" w:rsidRPr="00ED3B2F" w:rsidTr="00980272">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ED3B2F" w:rsidRDefault="00ED3B2F" w:rsidP="00ED3B2F">
            <w:pPr>
              <w:pStyle w:val="TableContents"/>
              <w:jc w:val="center"/>
              <w:rPr>
                <w:rFonts w:ascii="Times New Roman" w:hAnsi="Times New Roman" w:cs="Times New Roman"/>
                <w:b/>
                <w:lang w:val="en-US"/>
              </w:rPr>
            </w:pPr>
            <w:r w:rsidRPr="00ED3B2F">
              <w:rPr>
                <w:rFonts w:ascii="Times New Roman" w:hAnsi="Times New Roman" w:cs="Times New Roman"/>
                <w:b/>
                <w:sz w:val="22"/>
                <w:szCs w:val="22"/>
                <w:lang w:val="en-US"/>
              </w:rPr>
              <w:t xml:space="preserve">Unit – IV </w:t>
            </w:r>
          </w:p>
          <w:p w:rsidR="00ED3B2F" w:rsidRPr="00ED3B2F" w:rsidRDefault="00ED3B2F" w:rsidP="00ED3B2F">
            <w:pPr>
              <w:pStyle w:val="PlainText"/>
              <w:spacing w:after="0" w:line="240" w:lineRule="auto"/>
              <w:jc w:val="both"/>
              <w:rPr>
                <w:rFonts w:ascii="Times New Roman" w:eastAsia="MS Mincho;FreeSerif" w:hAnsi="Times New Roman" w:cs="Times New Roman"/>
                <w:sz w:val="22"/>
                <w:szCs w:val="22"/>
              </w:rPr>
            </w:pPr>
            <w:r w:rsidRPr="00ED3B2F">
              <w:rPr>
                <w:rFonts w:ascii="Times New Roman" w:eastAsia="MS Mincho;FreeSerif" w:hAnsi="Times New Roman" w:cs="Times New Roman"/>
                <w:sz w:val="22"/>
                <w:szCs w:val="22"/>
              </w:rPr>
              <w:t>Knowledge acquisition:  Types of learning, learning by automata, intelligent editors, learning by induction.</w:t>
            </w:r>
          </w:p>
          <w:p w:rsidR="00ED3B2F" w:rsidRPr="00ED3B2F" w:rsidRDefault="00ED3B2F" w:rsidP="00ED3B2F">
            <w:pPr>
              <w:pStyle w:val="PlainText"/>
              <w:spacing w:after="0" w:line="240" w:lineRule="auto"/>
              <w:jc w:val="both"/>
              <w:rPr>
                <w:rFonts w:ascii="Times New Roman" w:eastAsia="MS Mincho;FreeSerif" w:hAnsi="Times New Roman" w:cs="Times New Roman"/>
                <w:sz w:val="22"/>
                <w:szCs w:val="22"/>
                <w:lang w:val="en-US"/>
              </w:rPr>
            </w:pPr>
            <w:r w:rsidRPr="00ED3B2F">
              <w:rPr>
                <w:rFonts w:ascii="Times New Roman" w:eastAsia="MS Mincho;FreeSerif" w:hAnsi="Times New Roman" w:cs="Times New Roman"/>
                <w:sz w:val="22"/>
                <w:szCs w:val="22"/>
                <w:lang w:val="en-US"/>
              </w:rPr>
              <w:t>Genetic algorithms: Problem representation, Encoding Schemes, Operators: Selection, Crossover, Mutation, Replacement etc.</w:t>
            </w:r>
          </w:p>
        </w:tc>
      </w:tr>
      <w:tr w:rsidR="00ED3B2F" w:rsidRPr="00ED3B2F" w:rsidTr="00980272">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ED3B2F" w:rsidRDefault="00ED3B2F" w:rsidP="00ED3B2F">
            <w:pPr>
              <w:pStyle w:val="TableContents"/>
              <w:jc w:val="both"/>
              <w:rPr>
                <w:rFonts w:ascii="Times New Roman" w:hAnsi="Times New Roman" w:cs="Times New Roman"/>
                <w:b/>
                <w:lang w:val="en-US"/>
              </w:rPr>
            </w:pPr>
            <w:r w:rsidRPr="00ED3B2F">
              <w:rPr>
                <w:rFonts w:ascii="Times New Roman" w:hAnsi="Times New Roman" w:cs="Times New Roman"/>
                <w:b/>
                <w:sz w:val="22"/>
                <w:szCs w:val="22"/>
                <w:lang w:val="en-US"/>
              </w:rPr>
              <w:lastRenderedPageBreak/>
              <w:t>Text Books:</w:t>
            </w:r>
          </w:p>
          <w:p w:rsidR="00ED3B2F" w:rsidRPr="00ED3B2F" w:rsidRDefault="00ED3B2F" w:rsidP="008E50F6">
            <w:pPr>
              <w:pStyle w:val="PlainText"/>
              <w:numPr>
                <w:ilvl w:val="0"/>
                <w:numId w:val="46"/>
              </w:numPr>
              <w:tabs>
                <w:tab w:val="left" w:pos="360"/>
                <w:tab w:val="left" w:pos="425"/>
              </w:tabs>
              <w:spacing w:after="0" w:line="240" w:lineRule="auto"/>
              <w:jc w:val="both"/>
              <w:rPr>
                <w:rFonts w:ascii="Times New Roman" w:eastAsia="MS Mincho;FreeSerif" w:hAnsi="Times New Roman" w:cs="Times New Roman"/>
                <w:sz w:val="22"/>
                <w:szCs w:val="22"/>
              </w:rPr>
            </w:pPr>
            <w:r w:rsidRPr="00ED3B2F">
              <w:rPr>
                <w:rFonts w:ascii="Times New Roman" w:eastAsia="MS Mincho;FreeSerif" w:hAnsi="Times New Roman" w:cs="Times New Roman"/>
                <w:sz w:val="22"/>
                <w:szCs w:val="22"/>
              </w:rPr>
              <w:t>George   F.  Luger, Artificial Intelligence, Pearson Education.</w:t>
            </w:r>
          </w:p>
          <w:p w:rsidR="00ED3B2F" w:rsidRPr="00ED3B2F" w:rsidRDefault="00ED3B2F" w:rsidP="008E50F6">
            <w:pPr>
              <w:pStyle w:val="PlainText"/>
              <w:numPr>
                <w:ilvl w:val="0"/>
                <w:numId w:val="46"/>
              </w:numPr>
              <w:tabs>
                <w:tab w:val="left" w:pos="360"/>
                <w:tab w:val="left" w:pos="425"/>
              </w:tabs>
              <w:spacing w:after="0" w:line="240" w:lineRule="auto"/>
              <w:jc w:val="both"/>
              <w:rPr>
                <w:rFonts w:ascii="Times New Roman" w:eastAsia="MS Mincho;FreeSerif" w:hAnsi="Times New Roman" w:cs="Times New Roman"/>
                <w:sz w:val="22"/>
                <w:szCs w:val="22"/>
              </w:rPr>
            </w:pPr>
            <w:r w:rsidRPr="00ED3B2F">
              <w:rPr>
                <w:rFonts w:ascii="Times New Roman" w:eastAsia="MS Mincho;FreeSerif" w:hAnsi="Times New Roman" w:cs="Times New Roman"/>
                <w:sz w:val="22"/>
                <w:szCs w:val="22"/>
              </w:rPr>
              <w:t>Dan W. Patterson Introduction to Artificial Intelligence and Expert system, PHI.</w:t>
            </w:r>
          </w:p>
        </w:tc>
      </w:tr>
      <w:tr w:rsidR="00ED3B2F" w:rsidRPr="00ED3B2F" w:rsidTr="00980272">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ED3B2F" w:rsidRPr="00DA5241" w:rsidRDefault="00ED3B2F" w:rsidP="00ED3B2F">
            <w:pPr>
              <w:pStyle w:val="TableContents"/>
              <w:jc w:val="both"/>
              <w:rPr>
                <w:rFonts w:ascii="Times New Roman" w:hAnsi="Times New Roman" w:cs="Times New Roman"/>
                <w:b/>
                <w:lang w:val="en-US"/>
              </w:rPr>
            </w:pPr>
            <w:r w:rsidRPr="00DA5241">
              <w:rPr>
                <w:rFonts w:ascii="Times New Roman" w:hAnsi="Times New Roman" w:cs="Times New Roman"/>
                <w:b/>
                <w:sz w:val="22"/>
                <w:szCs w:val="22"/>
                <w:lang w:val="en-US"/>
              </w:rPr>
              <w:t>Reference Books:</w:t>
            </w:r>
          </w:p>
          <w:p w:rsidR="00ED3B2F" w:rsidRPr="00ED3B2F" w:rsidRDefault="00ED3B2F" w:rsidP="008E50F6">
            <w:pPr>
              <w:pStyle w:val="PlainText"/>
              <w:numPr>
                <w:ilvl w:val="0"/>
                <w:numId w:val="47"/>
              </w:numPr>
              <w:tabs>
                <w:tab w:val="left" w:pos="360"/>
                <w:tab w:val="left" w:pos="425"/>
              </w:tabs>
              <w:spacing w:after="0" w:line="240" w:lineRule="auto"/>
              <w:jc w:val="both"/>
              <w:rPr>
                <w:rFonts w:ascii="Times New Roman" w:eastAsia="MS Mincho;FreeSerif" w:hAnsi="Times New Roman" w:cs="Times New Roman"/>
                <w:sz w:val="22"/>
                <w:szCs w:val="22"/>
              </w:rPr>
            </w:pPr>
            <w:r w:rsidRPr="00ED3B2F">
              <w:rPr>
                <w:rFonts w:ascii="Times New Roman" w:eastAsia="MS Mincho;FreeSerif" w:hAnsi="Times New Roman" w:cs="Times New Roman"/>
                <w:sz w:val="22"/>
                <w:szCs w:val="22"/>
              </w:rPr>
              <w:t xml:space="preserve">Ben </w:t>
            </w:r>
            <w:proofErr w:type="spellStart"/>
            <w:r w:rsidRPr="00ED3B2F">
              <w:rPr>
                <w:rFonts w:ascii="Times New Roman" w:eastAsia="MS Mincho;FreeSerif" w:hAnsi="Times New Roman" w:cs="Times New Roman"/>
                <w:sz w:val="22"/>
                <w:szCs w:val="22"/>
              </w:rPr>
              <w:t>Coppin</w:t>
            </w:r>
            <w:proofErr w:type="spellEnd"/>
            <w:r w:rsidRPr="00ED3B2F">
              <w:rPr>
                <w:rFonts w:ascii="Times New Roman" w:eastAsia="MS Mincho;FreeSerif" w:hAnsi="Times New Roman" w:cs="Times New Roman"/>
                <w:sz w:val="22"/>
                <w:szCs w:val="22"/>
              </w:rPr>
              <w:t xml:space="preserve">, Artificial Intelligence Illuminated, </w:t>
            </w:r>
            <w:proofErr w:type="spellStart"/>
            <w:r w:rsidRPr="00ED3B2F">
              <w:rPr>
                <w:rFonts w:ascii="Times New Roman" w:eastAsia="MS Mincho;FreeSerif" w:hAnsi="Times New Roman" w:cs="Times New Roman"/>
                <w:sz w:val="22"/>
                <w:szCs w:val="22"/>
              </w:rPr>
              <w:t>Narosa</w:t>
            </w:r>
            <w:proofErr w:type="spellEnd"/>
            <w:r w:rsidRPr="00ED3B2F">
              <w:rPr>
                <w:rFonts w:ascii="Times New Roman" w:eastAsia="MS Mincho;FreeSerif" w:hAnsi="Times New Roman" w:cs="Times New Roman"/>
                <w:sz w:val="22"/>
                <w:szCs w:val="22"/>
              </w:rPr>
              <w:t xml:space="preserve"> Publishing House.</w:t>
            </w:r>
          </w:p>
          <w:p w:rsidR="00ED3B2F" w:rsidRPr="00ED3B2F" w:rsidRDefault="00ED3B2F" w:rsidP="008E50F6">
            <w:pPr>
              <w:pStyle w:val="PlainText"/>
              <w:numPr>
                <w:ilvl w:val="0"/>
                <w:numId w:val="47"/>
              </w:numPr>
              <w:tabs>
                <w:tab w:val="left" w:pos="360"/>
                <w:tab w:val="left" w:pos="425"/>
              </w:tabs>
              <w:spacing w:after="0" w:line="240" w:lineRule="auto"/>
              <w:jc w:val="both"/>
              <w:rPr>
                <w:rFonts w:ascii="Times New Roman" w:eastAsia="MS Mincho;FreeSerif" w:hAnsi="Times New Roman" w:cs="Times New Roman"/>
                <w:sz w:val="22"/>
                <w:szCs w:val="22"/>
              </w:rPr>
            </w:pPr>
            <w:r w:rsidRPr="00ED3B2F">
              <w:rPr>
                <w:rFonts w:ascii="Times New Roman" w:eastAsia="MS Mincho;FreeSerif" w:hAnsi="Times New Roman" w:cs="Times New Roman"/>
                <w:sz w:val="22"/>
                <w:szCs w:val="22"/>
              </w:rPr>
              <w:t xml:space="preserve">Eugene </w:t>
            </w:r>
            <w:proofErr w:type="spellStart"/>
            <w:r w:rsidRPr="00ED3B2F">
              <w:rPr>
                <w:rFonts w:ascii="Times New Roman" w:eastAsia="MS Mincho;FreeSerif" w:hAnsi="Times New Roman" w:cs="Times New Roman"/>
                <w:sz w:val="22"/>
                <w:szCs w:val="22"/>
              </w:rPr>
              <w:t>Charniak</w:t>
            </w:r>
            <w:proofErr w:type="spellEnd"/>
            <w:r w:rsidRPr="00ED3B2F">
              <w:rPr>
                <w:rFonts w:ascii="Times New Roman" w:eastAsia="MS Mincho;FreeSerif" w:hAnsi="Times New Roman" w:cs="Times New Roman"/>
                <w:sz w:val="22"/>
                <w:szCs w:val="22"/>
              </w:rPr>
              <w:t>, Drew McDermott Introduction to Artificial Intelligence, Pearson Education.</w:t>
            </w:r>
          </w:p>
          <w:p w:rsidR="00ED3B2F" w:rsidRPr="00ED3B2F" w:rsidRDefault="00ED3B2F" w:rsidP="008E50F6">
            <w:pPr>
              <w:pStyle w:val="PlainText"/>
              <w:numPr>
                <w:ilvl w:val="0"/>
                <w:numId w:val="47"/>
              </w:numPr>
              <w:tabs>
                <w:tab w:val="left" w:pos="360"/>
                <w:tab w:val="left" w:pos="425"/>
              </w:tabs>
              <w:spacing w:after="0" w:line="240" w:lineRule="auto"/>
              <w:jc w:val="both"/>
              <w:rPr>
                <w:rFonts w:ascii="Times New Roman" w:eastAsia="MS Mincho;FreeSerif" w:hAnsi="Times New Roman" w:cs="Times New Roman"/>
                <w:sz w:val="22"/>
                <w:szCs w:val="22"/>
              </w:rPr>
            </w:pPr>
            <w:r w:rsidRPr="00ED3B2F">
              <w:rPr>
                <w:rFonts w:ascii="Times New Roman" w:eastAsia="MS Mincho;FreeSerif" w:hAnsi="Times New Roman" w:cs="Times New Roman"/>
                <w:sz w:val="22"/>
                <w:szCs w:val="22"/>
              </w:rPr>
              <w:t xml:space="preserve">Nils J. Nilsson Principles of Artificial Intelligence, </w:t>
            </w:r>
            <w:proofErr w:type="spellStart"/>
            <w:r w:rsidRPr="00ED3B2F">
              <w:rPr>
                <w:rFonts w:ascii="Times New Roman" w:eastAsia="MS Mincho;FreeSerif" w:hAnsi="Times New Roman" w:cs="Times New Roman"/>
                <w:sz w:val="22"/>
                <w:szCs w:val="22"/>
              </w:rPr>
              <w:t>Narosa</w:t>
            </w:r>
            <w:proofErr w:type="spellEnd"/>
            <w:r w:rsidRPr="00ED3B2F">
              <w:rPr>
                <w:rFonts w:ascii="Times New Roman" w:eastAsia="MS Mincho;FreeSerif" w:hAnsi="Times New Roman" w:cs="Times New Roman"/>
                <w:sz w:val="22"/>
                <w:szCs w:val="22"/>
              </w:rPr>
              <w:t xml:space="preserve"> Publishing House.</w:t>
            </w:r>
          </w:p>
          <w:p w:rsidR="00ED3B2F" w:rsidRPr="00ED3B2F" w:rsidRDefault="00ED3B2F" w:rsidP="00980272">
            <w:pPr>
              <w:pStyle w:val="PlainText"/>
              <w:numPr>
                <w:ilvl w:val="0"/>
                <w:numId w:val="47"/>
              </w:numPr>
              <w:tabs>
                <w:tab w:val="left" w:pos="360"/>
                <w:tab w:val="left" w:pos="425"/>
              </w:tabs>
              <w:suppressAutoHyphens w:val="0"/>
              <w:spacing w:after="0" w:line="240" w:lineRule="auto"/>
              <w:jc w:val="both"/>
              <w:rPr>
                <w:rFonts w:ascii="Times New Roman" w:eastAsia="MS Mincho;FreeSerif" w:hAnsi="Times New Roman" w:cs="Times New Roman"/>
                <w:sz w:val="22"/>
                <w:szCs w:val="22"/>
                <w:lang w:val="en-US"/>
              </w:rPr>
            </w:pPr>
            <w:r w:rsidRPr="00ED3B2F">
              <w:rPr>
                <w:rFonts w:ascii="Times New Roman" w:eastAsia="MS Mincho;FreeSerif" w:hAnsi="Times New Roman" w:cs="Times New Roman"/>
                <w:sz w:val="22"/>
                <w:szCs w:val="22"/>
                <w:lang w:val="en-US"/>
              </w:rPr>
              <w:t>Jackson Peter, Introduction to Expert systems, Pearson-Education.</w:t>
            </w:r>
          </w:p>
        </w:tc>
      </w:tr>
    </w:tbl>
    <w:p w:rsidR="00515F66" w:rsidRDefault="00515F66" w:rsidP="000F6FD3"/>
    <w:p w:rsidR="00515F66" w:rsidRDefault="00515F66">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4A0" w:firstRow="1" w:lastRow="0" w:firstColumn="1" w:lastColumn="0" w:noHBand="0" w:noVBand="1"/>
      </w:tblPr>
      <w:tblGrid>
        <w:gridCol w:w="3783"/>
        <w:gridCol w:w="6263"/>
      </w:tblGrid>
      <w:tr w:rsidR="00515F66" w:rsidRPr="006D4C8C" w:rsidTr="00980272">
        <w:tc>
          <w:tcPr>
            <w:tcW w:w="5000" w:type="pct"/>
            <w:gridSpan w:val="2"/>
            <w:shd w:val="clear" w:color="auto" w:fill="auto"/>
          </w:tcPr>
          <w:p w:rsidR="00515F66" w:rsidRPr="006D4C8C" w:rsidRDefault="00515F66" w:rsidP="006D4C8C">
            <w:pPr>
              <w:pStyle w:val="TableContents"/>
              <w:jc w:val="center"/>
              <w:rPr>
                <w:rFonts w:ascii="Times New Roman" w:hAnsi="Times New Roman" w:cs="Times New Roman"/>
                <w:sz w:val="22"/>
                <w:szCs w:val="22"/>
                <w:lang w:val="en-US"/>
              </w:rPr>
            </w:pPr>
            <w:r w:rsidRPr="006D4C8C">
              <w:rPr>
                <w:rFonts w:ascii="Times New Roman" w:hAnsi="Times New Roman" w:cs="Times New Roman"/>
                <w:b/>
                <w:bCs/>
                <w:sz w:val="22"/>
                <w:szCs w:val="22"/>
                <w:lang w:val="en-US"/>
              </w:rPr>
              <w:lastRenderedPageBreak/>
              <w:t>MCA-20-34 (</w:t>
            </w:r>
            <w:proofErr w:type="spellStart"/>
            <w:r w:rsidRPr="006D4C8C">
              <w:rPr>
                <w:rFonts w:ascii="Times New Roman" w:hAnsi="Times New Roman" w:cs="Times New Roman"/>
                <w:b/>
                <w:bCs/>
                <w:sz w:val="22"/>
                <w:szCs w:val="22"/>
                <w:lang w:val="en-US"/>
              </w:rPr>
              <w:t>i</w:t>
            </w:r>
            <w:proofErr w:type="spellEnd"/>
            <w:r w:rsidRPr="006D4C8C">
              <w:rPr>
                <w:rFonts w:ascii="Times New Roman" w:hAnsi="Times New Roman" w:cs="Times New Roman"/>
                <w:b/>
                <w:bCs/>
                <w:sz w:val="22"/>
                <w:szCs w:val="22"/>
                <w:lang w:val="en-US"/>
              </w:rPr>
              <w:t xml:space="preserve">): Cloud Computing and </w:t>
            </w:r>
            <w:proofErr w:type="spellStart"/>
            <w:r w:rsidRPr="006D4C8C">
              <w:rPr>
                <w:rFonts w:ascii="Times New Roman" w:hAnsi="Times New Roman" w:cs="Times New Roman"/>
                <w:b/>
                <w:bCs/>
                <w:sz w:val="22"/>
                <w:szCs w:val="22"/>
                <w:lang w:val="en-US"/>
              </w:rPr>
              <w:t>IoT</w:t>
            </w:r>
            <w:proofErr w:type="spellEnd"/>
          </w:p>
        </w:tc>
      </w:tr>
      <w:tr w:rsidR="00FA3865" w:rsidRPr="006D4C8C" w:rsidTr="00980272">
        <w:tc>
          <w:tcPr>
            <w:tcW w:w="1883" w:type="pct"/>
            <w:shd w:val="clear" w:color="auto" w:fill="auto"/>
          </w:tcPr>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FA3865" w:rsidRPr="00872782" w:rsidRDefault="00FA3865"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3117" w:type="pct"/>
            <w:shd w:val="clear" w:color="auto" w:fill="auto"/>
          </w:tcPr>
          <w:p w:rsidR="00FA3865" w:rsidRPr="006D4C8C" w:rsidRDefault="00FA3865" w:rsidP="006D4C8C">
            <w:pPr>
              <w:pStyle w:val="TableContents"/>
              <w:jc w:val="both"/>
              <w:rPr>
                <w:rFonts w:ascii="Times New Roman" w:eastAsia="Liberation Serif" w:hAnsi="Times New Roman" w:cs="Times New Roman"/>
                <w:b/>
                <w:bCs/>
                <w:sz w:val="22"/>
                <w:szCs w:val="22"/>
                <w:lang w:val="en-US"/>
              </w:rPr>
            </w:pPr>
            <w:r w:rsidRPr="006D4C8C">
              <w:rPr>
                <w:rFonts w:ascii="Times New Roman" w:eastAsia="Liberation Serif" w:hAnsi="Times New Roman" w:cs="Times New Roman"/>
                <w:b/>
                <w:bCs/>
                <w:sz w:val="22"/>
                <w:szCs w:val="22"/>
                <w:lang w:val="en-US"/>
              </w:rPr>
              <w:t xml:space="preserve">Instructions to paper setter for End semester examination: </w:t>
            </w:r>
          </w:p>
          <w:p w:rsidR="00FA3865" w:rsidRPr="006D4C8C" w:rsidRDefault="00FA3865" w:rsidP="006D4C8C">
            <w:pPr>
              <w:pStyle w:val="TableContents"/>
              <w:jc w:val="both"/>
              <w:rPr>
                <w:rFonts w:ascii="Times New Roman" w:hAnsi="Times New Roman" w:cs="Times New Roman"/>
                <w:sz w:val="22"/>
                <w:szCs w:val="22"/>
              </w:rPr>
            </w:pPr>
            <w:r w:rsidRPr="006D4C8C">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515F66" w:rsidRPr="006D4C8C" w:rsidTr="00980272">
        <w:tc>
          <w:tcPr>
            <w:tcW w:w="5000" w:type="pct"/>
            <w:gridSpan w:val="2"/>
            <w:shd w:val="clear" w:color="auto" w:fill="auto"/>
          </w:tcPr>
          <w:p w:rsidR="00515F66" w:rsidRPr="006D4C8C" w:rsidRDefault="00515F66" w:rsidP="006D4C8C">
            <w:pPr>
              <w:spacing w:after="0" w:line="240" w:lineRule="auto"/>
              <w:jc w:val="both"/>
              <w:rPr>
                <w:rFonts w:cs="Times New Roman"/>
                <w:sz w:val="22"/>
                <w:szCs w:val="22"/>
              </w:rPr>
            </w:pPr>
            <w:r w:rsidRPr="006D4C8C">
              <w:rPr>
                <w:rFonts w:cs="Times New Roman"/>
                <w:b/>
                <w:bCs/>
                <w:sz w:val="22"/>
                <w:szCs w:val="22"/>
                <w:lang w:val="en-US"/>
              </w:rPr>
              <w:t xml:space="preserve">Course Objectives: </w:t>
            </w:r>
            <w:r w:rsidRPr="006D4C8C">
              <w:rPr>
                <w:rFonts w:cs="Times New Roman"/>
                <w:sz w:val="22"/>
                <w:szCs w:val="22"/>
              </w:rPr>
              <w:t xml:space="preserve">To </w:t>
            </w:r>
            <w:r w:rsidRPr="006D4C8C">
              <w:rPr>
                <w:rFonts w:cs="Times New Roman"/>
                <w:sz w:val="22"/>
                <w:szCs w:val="22"/>
                <w:lang w:val="en-US"/>
              </w:rPr>
              <w:t>study</w:t>
            </w:r>
            <w:r w:rsidRPr="006D4C8C">
              <w:rPr>
                <w:rFonts w:cs="Times New Roman"/>
                <w:sz w:val="22"/>
                <w:szCs w:val="22"/>
              </w:rPr>
              <w:t xml:space="preserve"> the </w:t>
            </w:r>
            <w:r w:rsidRPr="006D4C8C">
              <w:rPr>
                <w:rFonts w:cs="Times New Roman"/>
                <w:sz w:val="22"/>
                <w:szCs w:val="22"/>
                <w:lang w:val="en-US"/>
              </w:rPr>
              <w:t>fundamental</w:t>
            </w:r>
            <w:r w:rsidRPr="006D4C8C">
              <w:rPr>
                <w:rFonts w:cs="Times New Roman"/>
                <w:sz w:val="22"/>
                <w:szCs w:val="22"/>
              </w:rPr>
              <w:t xml:space="preserve"> concept</w:t>
            </w:r>
            <w:r w:rsidRPr="006D4C8C">
              <w:rPr>
                <w:rFonts w:cs="Times New Roman"/>
                <w:sz w:val="22"/>
                <w:szCs w:val="22"/>
                <w:lang w:val="en-US"/>
              </w:rPr>
              <w:t>s</w:t>
            </w:r>
            <w:r w:rsidRPr="006D4C8C">
              <w:rPr>
                <w:rFonts w:cs="Times New Roman"/>
                <w:sz w:val="22"/>
                <w:szCs w:val="22"/>
              </w:rPr>
              <w:t xml:space="preserve"> of </w:t>
            </w:r>
            <w:r w:rsidRPr="006D4C8C">
              <w:rPr>
                <w:rFonts w:cs="Times New Roman"/>
                <w:sz w:val="22"/>
                <w:szCs w:val="22"/>
                <w:lang w:val="en-US"/>
              </w:rPr>
              <w:t>c</w:t>
            </w:r>
            <w:r w:rsidRPr="006D4C8C">
              <w:rPr>
                <w:rFonts w:cs="Times New Roman"/>
                <w:sz w:val="22"/>
                <w:szCs w:val="22"/>
              </w:rPr>
              <w:t>loud computing</w:t>
            </w:r>
            <w:r w:rsidRPr="006D4C8C">
              <w:rPr>
                <w:rFonts w:cs="Times New Roman"/>
                <w:sz w:val="22"/>
                <w:szCs w:val="22"/>
                <w:lang w:val="en-US"/>
              </w:rPr>
              <w:t>, enabling technologies, cloud service models</w:t>
            </w:r>
            <w:r w:rsidRPr="006D4C8C">
              <w:rPr>
                <w:rFonts w:cs="Times New Roman"/>
                <w:sz w:val="22"/>
                <w:szCs w:val="22"/>
              </w:rPr>
              <w:t xml:space="preserve"> and </w:t>
            </w:r>
            <w:r w:rsidRPr="006D4C8C">
              <w:rPr>
                <w:rFonts w:cs="Times New Roman"/>
                <w:sz w:val="22"/>
                <w:szCs w:val="22"/>
                <w:lang w:val="en-US"/>
              </w:rPr>
              <w:t>security concerns</w:t>
            </w:r>
            <w:r w:rsidRPr="006D4C8C">
              <w:rPr>
                <w:rFonts w:cs="Times New Roman"/>
                <w:sz w:val="22"/>
                <w:szCs w:val="22"/>
              </w:rPr>
              <w:t xml:space="preserve">. To </w:t>
            </w:r>
            <w:r w:rsidRPr="006D4C8C">
              <w:rPr>
                <w:rFonts w:cs="Times New Roman"/>
                <w:sz w:val="22"/>
                <w:szCs w:val="22"/>
                <w:lang w:val="en-US"/>
              </w:rPr>
              <w:t>learn core issues</w:t>
            </w:r>
            <w:r w:rsidRPr="006D4C8C">
              <w:rPr>
                <w:rFonts w:cs="Times New Roman"/>
                <w:sz w:val="22"/>
                <w:szCs w:val="22"/>
              </w:rPr>
              <w:t xml:space="preserve"> of Internet of Things</w:t>
            </w:r>
            <w:r w:rsidRPr="006D4C8C">
              <w:rPr>
                <w:rFonts w:cs="Times New Roman"/>
                <w:sz w:val="22"/>
                <w:szCs w:val="22"/>
                <w:lang w:val="en-US"/>
              </w:rPr>
              <w:t xml:space="preserve">, </w:t>
            </w:r>
            <w:r w:rsidRPr="006D4C8C">
              <w:rPr>
                <w:rFonts w:cs="Times New Roman"/>
                <w:sz w:val="22"/>
                <w:szCs w:val="22"/>
              </w:rPr>
              <w:t>IOT</w:t>
            </w:r>
            <w:r w:rsidRPr="006D4C8C">
              <w:rPr>
                <w:rFonts w:cs="Times New Roman"/>
                <w:sz w:val="22"/>
                <w:szCs w:val="22"/>
                <w:lang w:val="en-US"/>
              </w:rPr>
              <w:t xml:space="preserve"> communication</w:t>
            </w:r>
            <w:r w:rsidRPr="006D4C8C">
              <w:rPr>
                <w:rFonts w:cs="Times New Roman"/>
                <w:sz w:val="22"/>
                <w:szCs w:val="22"/>
              </w:rPr>
              <w:t xml:space="preserve"> protocols</w:t>
            </w:r>
            <w:r w:rsidRPr="006D4C8C">
              <w:rPr>
                <w:rFonts w:cs="Times New Roman"/>
                <w:sz w:val="22"/>
                <w:szCs w:val="22"/>
                <w:lang w:val="en-US"/>
              </w:rPr>
              <w:t xml:space="preserve"> and security concerns.</w:t>
            </w:r>
          </w:p>
        </w:tc>
      </w:tr>
      <w:tr w:rsidR="00515F66" w:rsidRPr="006D4C8C" w:rsidTr="00980272">
        <w:tc>
          <w:tcPr>
            <w:tcW w:w="5000" w:type="pct"/>
            <w:gridSpan w:val="2"/>
            <w:shd w:val="clear" w:color="auto" w:fill="auto"/>
          </w:tcPr>
          <w:tbl>
            <w:tblPr>
              <w:tblStyle w:val="TableGrid"/>
              <w:tblW w:w="0" w:type="auto"/>
              <w:tblLook w:val="04A0" w:firstRow="1" w:lastRow="0" w:firstColumn="1" w:lastColumn="0" w:noHBand="0" w:noVBand="1"/>
            </w:tblPr>
            <w:tblGrid>
              <w:gridCol w:w="2753"/>
              <w:gridCol w:w="7173"/>
            </w:tblGrid>
            <w:tr w:rsidR="00C45481" w:rsidRPr="006D4C8C" w:rsidTr="00980272">
              <w:tc>
                <w:tcPr>
                  <w:tcW w:w="2785" w:type="dxa"/>
                </w:tcPr>
                <w:p w:rsidR="00C45481" w:rsidRPr="006D4C8C" w:rsidRDefault="00C45481" w:rsidP="006D4C8C">
                  <w:pPr>
                    <w:pStyle w:val="TableContents"/>
                    <w:jc w:val="center"/>
                    <w:rPr>
                      <w:rFonts w:ascii="Times New Roman" w:eastAsia="Liberation Serif" w:hAnsi="Times New Roman" w:cs="Times New Roman"/>
                      <w:sz w:val="22"/>
                      <w:szCs w:val="22"/>
                      <w:lang w:val="en-US"/>
                    </w:rPr>
                  </w:pPr>
                  <w:r w:rsidRPr="006D4C8C">
                    <w:rPr>
                      <w:rFonts w:ascii="Times New Roman" w:eastAsia="Liberation Serif" w:hAnsi="Times New Roman" w:cs="Times New Roman"/>
                      <w:b/>
                      <w:sz w:val="22"/>
                      <w:szCs w:val="22"/>
                      <w:lang w:val="en-US"/>
                    </w:rPr>
                    <w:t>Course Outcomes (COs)</w:t>
                  </w:r>
                </w:p>
              </w:tc>
              <w:tc>
                <w:tcPr>
                  <w:tcW w:w="7285" w:type="dxa"/>
                </w:tcPr>
                <w:p w:rsidR="00C45481" w:rsidRPr="006D4C8C" w:rsidRDefault="00C45481" w:rsidP="006D4C8C">
                  <w:pPr>
                    <w:spacing w:after="0" w:line="240" w:lineRule="auto"/>
                    <w:jc w:val="both"/>
                    <w:rPr>
                      <w:rFonts w:cs="Times New Roman"/>
                      <w:sz w:val="22"/>
                      <w:szCs w:val="22"/>
                    </w:rPr>
                  </w:pPr>
                  <w:r w:rsidRPr="006D4C8C">
                    <w:rPr>
                      <w:rFonts w:cs="Times New Roman"/>
                      <w:sz w:val="22"/>
                      <w:szCs w:val="22"/>
                      <w:lang w:val="en-US"/>
                    </w:rPr>
                    <w:t>At the end</w:t>
                  </w:r>
                  <w:r w:rsidRPr="006D4C8C">
                    <w:rPr>
                      <w:rFonts w:cs="Times New Roman"/>
                      <w:sz w:val="22"/>
                      <w:szCs w:val="22"/>
                    </w:rPr>
                    <w:t xml:space="preserve"> of this course, the student will be able to:</w:t>
                  </w:r>
                </w:p>
              </w:tc>
            </w:tr>
            <w:tr w:rsidR="00C45481" w:rsidRPr="006D4C8C" w:rsidTr="00980272">
              <w:tc>
                <w:tcPr>
                  <w:tcW w:w="2785" w:type="dxa"/>
                </w:tcPr>
                <w:p w:rsidR="00C45481" w:rsidRPr="006D4C8C" w:rsidRDefault="00C45481" w:rsidP="006D4C8C">
                  <w:pPr>
                    <w:pStyle w:val="TableContents"/>
                    <w:jc w:val="center"/>
                    <w:rPr>
                      <w:rFonts w:ascii="Times New Roman" w:hAnsi="Times New Roman" w:cs="Times New Roman"/>
                      <w:b/>
                      <w:bCs/>
                      <w:sz w:val="22"/>
                      <w:szCs w:val="22"/>
                    </w:rPr>
                  </w:pPr>
                  <w:r w:rsidRPr="006D4C8C">
                    <w:rPr>
                      <w:rFonts w:ascii="Times New Roman" w:hAnsi="Times New Roman" w:cs="Times New Roman"/>
                      <w:b/>
                      <w:bCs/>
                      <w:sz w:val="22"/>
                      <w:szCs w:val="22"/>
                      <w:lang w:val="en-US"/>
                    </w:rPr>
                    <w:t>MCA-20-34(</w:t>
                  </w:r>
                  <w:proofErr w:type="spellStart"/>
                  <w:r w:rsidRPr="006D4C8C">
                    <w:rPr>
                      <w:rFonts w:ascii="Times New Roman" w:hAnsi="Times New Roman" w:cs="Times New Roman"/>
                      <w:b/>
                      <w:bCs/>
                      <w:sz w:val="22"/>
                      <w:szCs w:val="22"/>
                      <w:lang w:val="en-US"/>
                    </w:rPr>
                    <w:t>i</w:t>
                  </w:r>
                  <w:proofErr w:type="spellEnd"/>
                  <w:r w:rsidRPr="006D4C8C">
                    <w:rPr>
                      <w:rFonts w:ascii="Times New Roman" w:hAnsi="Times New Roman" w:cs="Times New Roman"/>
                      <w:b/>
                      <w:bCs/>
                      <w:sz w:val="22"/>
                      <w:szCs w:val="22"/>
                      <w:lang w:val="en-US"/>
                    </w:rPr>
                    <w:t>).</w:t>
                  </w:r>
                  <w:r w:rsidRPr="006D4C8C">
                    <w:rPr>
                      <w:rFonts w:ascii="Times New Roman" w:hAnsi="Times New Roman" w:cs="Times New Roman"/>
                      <w:b/>
                      <w:bCs/>
                      <w:sz w:val="22"/>
                      <w:szCs w:val="22"/>
                    </w:rPr>
                    <w:t>1</w:t>
                  </w:r>
                </w:p>
              </w:tc>
              <w:tc>
                <w:tcPr>
                  <w:tcW w:w="7285" w:type="dxa"/>
                </w:tcPr>
                <w:p w:rsidR="00C45481" w:rsidRPr="006D4C8C" w:rsidRDefault="00C45481" w:rsidP="006D4C8C">
                  <w:pPr>
                    <w:spacing w:after="0" w:line="240" w:lineRule="auto"/>
                    <w:jc w:val="both"/>
                    <w:rPr>
                      <w:rFonts w:eastAsia="Liberation Serif" w:cs="Times New Roman"/>
                      <w:b/>
                      <w:bCs/>
                      <w:sz w:val="22"/>
                      <w:szCs w:val="22"/>
                      <w:lang w:val="en-US"/>
                    </w:rPr>
                  </w:pPr>
                  <w:r w:rsidRPr="006D4C8C">
                    <w:rPr>
                      <w:rFonts w:cs="Times New Roman"/>
                      <w:sz w:val="22"/>
                      <w:szCs w:val="22"/>
                      <w:lang w:val="en-US"/>
                    </w:rPr>
                    <w:t>understand core issues of c</w:t>
                  </w:r>
                  <w:r w:rsidRPr="006D4C8C">
                    <w:rPr>
                      <w:rFonts w:cs="Times New Roman"/>
                      <w:sz w:val="22"/>
                      <w:szCs w:val="22"/>
                    </w:rPr>
                    <w:t xml:space="preserve">loud </w:t>
                  </w:r>
                  <w:r w:rsidRPr="006D4C8C">
                    <w:rPr>
                      <w:rFonts w:cs="Times New Roman"/>
                      <w:sz w:val="22"/>
                      <w:szCs w:val="22"/>
                      <w:lang w:val="en-US"/>
                    </w:rPr>
                    <w:t>c</w:t>
                  </w:r>
                  <w:proofErr w:type="spellStart"/>
                  <w:r w:rsidRPr="006D4C8C">
                    <w:rPr>
                      <w:rFonts w:cs="Times New Roman"/>
                      <w:sz w:val="22"/>
                      <w:szCs w:val="22"/>
                    </w:rPr>
                    <w:t>omputing</w:t>
                  </w:r>
                  <w:proofErr w:type="spellEnd"/>
                  <w:r w:rsidRPr="006D4C8C">
                    <w:rPr>
                      <w:rFonts w:cs="Times New Roman"/>
                      <w:sz w:val="22"/>
                      <w:szCs w:val="22"/>
                      <w:lang w:val="en-US"/>
                    </w:rPr>
                    <w:t xml:space="preserve"> and enabling technologies;</w:t>
                  </w:r>
                </w:p>
              </w:tc>
            </w:tr>
            <w:tr w:rsidR="00C45481" w:rsidRPr="006D4C8C" w:rsidTr="00980272">
              <w:tc>
                <w:tcPr>
                  <w:tcW w:w="2785" w:type="dxa"/>
                </w:tcPr>
                <w:p w:rsidR="00C45481" w:rsidRPr="006D4C8C" w:rsidRDefault="00C45481" w:rsidP="006D4C8C">
                  <w:pPr>
                    <w:pStyle w:val="TableContents"/>
                    <w:jc w:val="center"/>
                    <w:rPr>
                      <w:rFonts w:ascii="Times New Roman" w:hAnsi="Times New Roman" w:cs="Times New Roman"/>
                      <w:b/>
                      <w:bCs/>
                      <w:sz w:val="22"/>
                      <w:szCs w:val="22"/>
                    </w:rPr>
                  </w:pPr>
                  <w:r w:rsidRPr="006D4C8C">
                    <w:rPr>
                      <w:rFonts w:ascii="Times New Roman" w:hAnsi="Times New Roman" w:cs="Times New Roman"/>
                      <w:b/>
                      <w:bCs/>
                      <w:sz w:val="22"/>
                      <w:szCs w:val="22"/>
                      <w:lang w:val="en-US"/>
                    </w:rPr>
                    <w:t>MCA-20-34(</w:t>
                  </w:r>
                  <w:proofErr w:type="spellStart"/>
                  <w:r w:rsidRPr="006D4C8C">
                    <w:rPr>
                      <w:rFonts w:ascii="Times New Roman" w:hAnsi="Times New Roman" w:cs="Times New Roman"/>
                      <w:b/>
                      <w:bCs/>
                      <w:sz w:val="22"/>
                      <w:szCs w:val="22"/>
                      <w:lang w:val="en-US"/>
                    </w:rPr>
                    <w:t>i</w:t>
                  </w:r>
                  <w:proofErr w:type="spellEnd"/>
                  <w:r w:rsidRPr="006D4C8C">
                    <w:rPr>
                      <w:rFonts w:ascii="Times New Roman" w:hAnsi="Times New Roman" w:cs="Times New Roman"/>
                      <w:b/>
                      <w:bCs/>
                      <w:sz w:val="22"/>
                      <w:szCs w:val="22"/>
                      <w:lang w:val="en-US"/>
                    </w:rPr>
                    <w:t>).</w:t>
                  </w:r>
                  <w:r w:rsidRPr="006D4C8C">
                    <w:rPr>
                      <w:rFonts w:ascii="Times New Roman" w:hAnsi="Times New Roman" w:cs="Times New Roman"/>
                      <w:b/>
                      <w:bCs/>
                      <w:sz w:val="22"/>
                      <w:szCs w:val="22"/>
                    </w:rPr>
                    <w:t>2</w:t>
                  </w:r>
                </w:p>
              </w:tc>
              <w:tc>
                <w:tcPr>
                  <w:tcW w:w="7285" w:type="dxa"/>
                </w:tcPr>
                <w:p w:rsidR="00C45481" w:rsidRPr="006D4C8C" w:rsidRDefault="00C45481" w:rsidP="006D4C8C">
                  <w:pPr>
                    <w:spacing w:after="0" w:line="240" w:lineRule="auto"/>
                    <w:jc w:val="both"/>
                    <w:rPr>
                      <w:rFonts w:eastAsia="Liberation Serif" w:cs="Times New Roman"/>
                      <w:b/>
                      <w:bCs/>
                      <w:sz w:val="22"/>
                      <w:szCs w:val="22"/>
                      <w:lang w:val="en-US"/>
                    </w:rPr>
                  </w:pPr>
                  <w:r w:rsidRPr="006D4C8C">
                    <w:rPr>
                      <w:rFonts w:cs="Times New Roman"/>
                      <w:sz w:val="22"/>
                      <w:szCs w:val="22"/>
                      <w:lang w:val="en-US"/>
                    </w:rPr>
                    <w:t>design services based on cloud computing platforms;</w:t>
                  </w:r>
                </w:p>
              </w:tc>
            </w:tr>
            <w:tr w:rsidR="00C45481" w:rsidRPr="006D4C8C" w:rsidTr="00980272">
              <w:tc>
                <w:tcPr>
                  <w:tcW w:w="2785" w:type="dxa"/>
                </w:tcPr>
                <w:p w:rsidR="00C45481" w:rsidRPr="006D4C8C" w:rsidRDefault="00C45481" w:rsidP="006D4C8C">
                  <w:pPr>
                    <w:pStyle w:val="TableContents"/>
                    <w:jc w:val="center"/>
                    <w:rPr>
                      <w:rFonts w:ascii="Times New Roman" w:hAnsi="Times New Roman" w:cs="Times New Roman"/>
                      <w:b/>
                      <w:bCs/>
                      <w:sz w:val="22"/>
                      <w:szCs w:val="22"/>
                    </w:rPr>
                  </w:pPr>
                  <w:r w:rsidRPr="006D4C8C">
                    <w:rPr>
                      <w:rFonts w:ascii="Times New Roman" w:hAnsi="Times New Roman" w:cs="Times New Roman"/>
                      <w:b/>
                      <w:bCs/>
                      <w:sz w:val="22"/>
                      <w:szCs w:val="22"/>
                      <w:lang w:val="en-US"/>
                    </w:rPr>
                    <w:t>MCA-20-34(</w:t>
                  </w:r>
                  <w:proofErr w:type="spellStart"/>
                  <w:r w:rsidRPr="006D4C8C">
                    <w:rPr>
                      <w:rFonts w:ascii="Times New Roman" w:hAnsi="Times New Roman" w:cs="Times New Roman"/>
                      <w:b/>
                      <w:bCs/>
                      <w:sz w:val="22"/>
                      <w:szCs w:val="22"/>
                      <w:lang w:val="en-US"/>
                    </w:rPr>
                    <w:t>i</w:t>
                  </w:r>
                  <w:proofErr w:type="spellEnd"/>
                  <w:r w:rsidRPr="006D4C8C">
                    <w:rPr>
                      <w:rFonts w:ascii="Times New Roman" w:hAnsi="Times New Roman" w:cs="Times New Roman"/>
                      <w:b/>
                      <w:bCs/>
                      <w:sz w:val="22"/>
                      <w:szCs w:val="22"/>
                      <w:lang w:val="en-US"/>
                    </w:rPr>
                    <w:t>).</w:t>
                  </w:r>
                  <w:r w:rsidRPr="006D4C8C">
                    <w:rPr>
                      <w:rFonts w:ascii="Times New Roman" w:hAnsi="Times New Roman" w:cs="Times New Roman"/>
                      <w:b/>
                      <w:bCs/>
                      <w:sz w:val="22"/>
                      <w:szCs w:val="22"/>
                    </w:rPr>
                    <w:t>3</w:t>
                  </w:r>
                </w:p>
              </w:tc>
              <w:tc>
                <w:tcPr>
                  <w:tcW w:w="7285" w:type="dxa"/>
                </w:tcPr>
                <w:p w:rsidR="00C45481" w:rsidRPr="006D4C8C" w:rsidRDefault="00C45481" w:rsidP="006D4C8C">
                  <w:pPr>
                    <w:spacing w:after="0" w:line="240" w:lineRule="auto"/>
                    <w:jc w:val="both"/>
                    <w:rPr>
                      <w:rFonts w:eastAsia="Liberation Serif" w:cs="Times New Roman"/>
                      <w:b/>
                      <w:bCs/>
                      <w:sz w:val="22"/>
                      <w:szCs w:val="22"/>
                      <w:lang w:val="en-US"/>
                    </w:rPr>
                  </w:pPr>
                  <w:r w:rsidRPr="006D4C8C">
                    <w:rPr>
                      <w:rFonts w:cs="Times New Roman"/>
                      <w:sz w:val="22"/>
                      <w:szCs w:val="22"/>
                      <w:lang w:val="en-US"/>
                    </w:rPr>
                    <w:t xml:space="preserve">understand concepts, architecture, applications and design principles for connected devices in </w:t>
                  </w:r>
                  <w:proofErr w:type="spellStart"/>
                  <w:r w:rsidRPr="006D4C8C">
                    <w:rPr>
                      <w:rFonts w:cs="Times New Roman"/>
                      <w:sz w:val="22"/>
                      <w:szCs w:val="22"/>
                      <w:lang w:val="en-US"/>
                    </w:rPr>
                    <w:t>IoT</w:t>
                  </w:r>
                  <w:proofErr w:type="spellEnd"/>
                  <w:r w:rsidRPr="006D4C8C">
                    <w:rPr>
                      <w:rFonts w:cs="Times New Roman"/>
                      <w:sz w:val="22"/>
                      <w:szCs w:val="22"/>
                      <w:lang w:val="en-US"/>
                    </w:rPr>
                    <w:t>;</w:t>
                  </w:r>
                </w:p>
              </w:tc>
            </w:tr>
            <w:tr w:rsidR="00C45481" w:rsidRPr="006D4C8C" w:rsidTr="00980272">
              <w:tc>
                <w:tcPr>
                  <w:tcW w:w="2785" w:type="dxa"/>
                </w:tcPr>
                <w:p w:rsidR="00C45481" w:rsidRPr="006D4C8C" w:rsidRDefault="00C45481" w:rsidP="006D4C8C">
                  <w:pPr>
                    <w:pStyle w:val="TableContents"/>
                    <w:jc w:val="center"/>
                    <w:rPr>
                      <w:rFonts w:ascii="Times New Roman" w:hAnsi="Times New Roman" w:cs="Times New Roman"/>
                      <w:b/>
                      <w:bCs/>
                      <w:sz w:val="22"/>
                      <w:szCs w:val="22"/>
                    </w:rPr>
                  </w:pPr>
                  <w:r w:rsidRPr="006D4C8C">
                    <w:rPr>
                      <w:rFonts w:ascii="Times New Roman" w:hAnsi="Times New Roman" w:cs="Times New Roman"/>
                      <w:b/>
                      <w:bCs/>
                      <w:sz w:val="22"/>
                      <w:szCs w:val="22"/>
                      <w:lang w:val="en-US"/>
                    </w:rPr>
                    <w:t>MCA-20-34(</w:t>
                  </w:r>
                  <w:proofErr w:type="spellStart"/>
                  <w:r w:rsidRPr="006D4C8C">
                    <w:rPr>
                      <w:rFonts w:ascii="Times New Roman" w:hAnsi="Times New Roman" w:cs="Times New Roman"/>
                      <w:b/>
                      <w:bCs/>
                      <w:sz w:val="22"/>
                      <w:szCs w:val="22"/>
                      <w:lang w:val="en-US"/>
                    </w:rPr>
                    <w:t>i</w:t>
                  </w:r>
                  <w:proofErr w:type="spellEnd"/>
                  <w:r w:rsidRPr="006D4C8C">
                    <w:rPr>
                      <w:rFonts w:ascii="Times New Roman" w:hAnsi="Times New Roman" w:cs="Times New Roman"/>
                      <w:b/>
                      <w:bCs/>
                      <w:sz w:val="22"/>
                      <w:szCs w:val="22"/>
                      <w:lang w:val="en-US"/>
                    </w:rPr>
                    <w:t>).</w:t>
                  </w:r>
                  <w:r w:rsidRPr="006D4C8C">
                    <w:rPr>
                      <w:rFonts w:ascii="Times New Roman" w:hAnsi="Times New Roman" w:cs="Times New Roman"/>
                      <w:b/>
                      <w:bCs/>
                      <w:sz w:val="22"/>
                      <w:szCs w:val="22"/>
                    </w:rPr>
                    <w:t>4</w:t>
                  </w:r>
                </w:p>
              </w:tc>
              <w:tc>
                <w:tcPr>
                  <w:tcW w:w="7285" w:type="dxa"/>
                </w:tcPr>
                <w:p w:rsidR="00C45481" w:rsidRPr="006D4C8C" w:rsidRDefault="00C45481" w:rsidP="006D4C8C">
                  <w:pPr>
                    <w:spacing w:after="0" w:line="240" w:lineRule="auto"/>
                    <w:jc w:val="both"/>
                    <w:rPr>
                      <w:rFonts w:eastAsia="Liberation Serif" w:cs="Times New Roman"/>
                      <w:b/>
                      <w:bCs/>
                      <w:sz w:val="22"/>
                      <w:szCs w:val="22"/>
                      <w:lang w:val="en-US"/>
                    </w:rPr>
                  </w:pPr>
                  <w:proofErr w:type="gramStart"/>
                  <w:r w:rsidRPr="006D4C8C">
                    <w:rPr>
                      <w:rFonts w:eastAsia="Liberation Serif" w:cs="Times New Roman"/>
                      <w:sz w:val="22"/>
                      <w:szCs w:val="22"/>
                      <w:lang w:val="en-US"/>
                    </w:rPr>
                    <w:t>explain</w:t>
                  </w:r>
                  <w:proofErr w:type="gramEnd"/>
                  <w:r w:rsidRPr="006D4C8C">
                    <w:rPr>
                      <w:rFonts w:eastAsia="Liberation Serif" w:cs="Times New Roman"/>
                      <w:sz w:val="22"/>
                      <w:szCs w:val="22"/>
                      <w:lang w:val="en-US"/>
                    </w:rPr>
                    <w:t xml:space="preserve">, analyze and design </w:t>
                  </w:r>
                  <w:proofErr w:type="spellStart"/>
                  <w:r w:rsidRPr="006D4C8C">
                    <w:rPr>
                      <w:rFonts w:cs="Times New Roman"/>
                      <w:sz w:val="22"/>
                      <w:szCs w:val="22"/>
                    </w:rPr>
                    <w:t>IoT</w:t>
                  </w:r>
                  <w:proofErr w:type="spellEnd"/>
                  <w:r w:rsidRPr="006D4C8C">
                    <w:rPr>
                      <w:rFonts w:cs="Times New Roman"/>
                      <w:sz w:val="22"/>
                      <w:szCs w:val="22"/>
                      <w:lang w:val="en-US"/>
                    </w:rPr>
                    <w:t>-oriented communication protocols and security concerns.</w:t>
                  </w:r>
                </w:p>
              </w:tc>
            </w:tr>
          </w:tbl>
          <w:p w:rsidR="00515F66" w:rsidRPr="006D4C8C" w:rsidRDefault="00515F66" w:rsidP="006D4C8C">
            <w:pPr>
              <w:spacing w:after="0" w:line="240" w:lineRule="auto"/>
              <w:jc w:val="both"/>
              <w:rPr>
                <w:rFonts w:cs="Times New Roman"/>
                <w:sz w:val="22"/>
                <w:szCs w:val="22"/>
              </w:rPr>
            </w:pPr>
          </w:p>
        </w:tc>
      </w:tr>
      <w:tr w:rsidR="00515F66" w:rsidRPr="006D4C8C" w:rsidTr="00980272">
        <w:tc>
          <w:tcPr>
            <w:tcW w:w="5000" w:type="pct"/>
            <w:gridSpan w:val="2"/>
            <w:shd w:val="clear" w:color="auto" w:fill="auto"/>
          </w:tcPr>
          <w:p w:rsidR="00515F66" w:rsidRPr="006D4C8C" w:rsidRDefault="00515F66" w:rsidP="006D4C8C">
            <w:pPr>
              <w:pStyle w:val="TableContents"/>
              <w:jc w:val="center"/>
              <w:rPr>
                <w:rFonts w:ascii="Times New Roman" w:hAnsi="Times New Roman" w:cs="Times New Roman"/>
                <w:b/>
                <w:bCs/>
                <w:sz w:val="22"/>
                <w:szCs w:val="22"/>
                <w:lang w:val="en-US"/>
              </w:rPr>
            </w:pPr>
            <w:r w:rsidRPr="006D4C8C">
              <w:rPr>
                <w:rFonts w:ascii="Times New Roman" w:hAnsi="Times New Roman" w:cs="Times New Roman"/>
                <w:b/>
                <w:bCs/>
                <w:sz w:val="22"/>
                <w:szCs w:val="22"/>
                <w:lang w:val="en-US"/>
              </w:rPr>
              <w:t xml:space="preserve">Unit – I </w:t>
            </w:r>
          </w:p>
          <w:p w:rsidR="00515F66" w:rsidRPr="006D4C8C" w:rsidRDefault="00515F66" w:rsidP="006D4C8C">
            <w:pPr>
              <w:autoSpaceDE w:val="0"/>
              <w:spacing w:after="0" w:line="240" w:lineRule="auto"/>
              <w:ind w:right="74"/>
              <w:jc w:val="both"/>
              <w:rPr>
                <w:rFonts w:cs="Times New Roman"/>
                <w:color w:val="000000"/>
                <w:sz w:val="22"/>
                <w:szCs w:val="22"/>
                <w:lang w:val="en-US"/>
              </w:rPr>
            </w:pPr>
            <w:r w:rsidRPr="006D4C8C">
              <w:rPr>
                <w:rFonts w:cs="Times New Roman"/>
                <w:color w:val="000000"/>
                <w:sz w:val="22"/>
                <w:szCs w:val="22"/>
              </w:rPr>
              <w:t>Cloud Computing: Definition, roots of cloud</w:t>
            </w:r>
            <w:r w:rsidRPr="006D4C8C">
              <w:rPr>
                <w:rFonts w:cs="Times New Roman"/>
                <w:color w:val="000000"/>
                <w:sz w:val="22"/>
                <w:szCs w:val="22"/>
                <w:lang w:val="en-US"/>
              </w:rPr>
              <w:t xml:space="preserve"> computing</w:t>
            </w:r>
            <w:r w:rsidRPr="006D4C8C">
              <w:rPr>
                <w:rFonts w:cs="Times New Roman"/>
                <w:color w:val="000000"/>
                <w:sz w:val="22"/>
                <w:szCs w:val="22"/>
              </w:rPr>
              <w:t xml:space="preserve">, characteristics, </w:t>
            </w:r>
            <w:r w:rsidRPr="006D4C8C">
              <w:rPr>
                <w:rFonts w:cs="Times New Roman"/>
                <w:color w:val="000000"/>
                <w:sz w:val="22"/>
                <w:szCs w:val="22"/>
                <w:lang w:val="en-US"/>
              </w:rPr>
              <w:t>c</w:t>
            </w:r>
            <w:r w:rsidRPr="006D4C8C">
              <w:rPr>
                <w:rFonts w:cs="Times New Roman"/>
                <w:color w:val="000000"/>
                <w:sz w:val="22"/>
                <w:szCs w:val="22"/>
              </w:rPr>
              <w:t xml:space="preserve">loud </w:t>
            </w:r>
            <w:r w:rsidR="00980272" w:rsidRPr="006D4C8C">
              <w:rPr>
                <w:rFonts w:cs="Times New Roman"/>
                <w:color w:val="000000"/>
                <w:sz w:val="22"/>
                <w:szCs w:val="22"/>
              </w:rPr>
              <w:t>architecture</w:t>
            </w:r>
            <w:r w:rsidRPr="006D4C8C">
              <w:rPr>
                <w:rFonts w:cs="Times New Roman"/>
                <w:color w:val="000000"/>
                <w:sz w:val="22"/>
                <w:szCs w:val="22"/>
                <w:lang w:val="en-US"/>
              </w:rPr>
              <w:t>, deployment models, service models</w:t>
            </w:r>
            <w:r w:rsidRPr="006D4C8C">
              <w:rPr>
                <w:rFonts w:cs="Times New Roman"/>
                <w:color w:val="000000"/>
                <w:sz w:val="22"/>
                <w:szCs w:val="22"/>
              </w:rPr>
              <w:t>.</w:t>
            </w:r>
          </w:p>
          <w:p w:rsidR="00515F66" w:rsidRPr="006D4C8C" w:rsidRDefault="00980272" w:rsidP="006D4C8C">
            <w:pPr>
              <w:autoSpaceDE w:val="0"/>
              <w:spacing w:after="0" w:line="240" w:lineRule="auto"/>
              <w:ind w:right="74"/>
              <w:jc w:val="both"/>
              <w:rPr>
                <w:rFonts w:cs="Times New Roman"/>
                <w:sz w:val="22"/>
                <w:szCs w:val="22"/>
                <w:lang w:val="en-US"/>
              </w:rPr>
            </w:pPr>
            <w:r w:rsidRPr="006D4C8C">
              <w:rPr>
                <w:rFonts w:cs="Times New Roman"/>
                <w:sz w:val="22"/>
                <w:szCs w:val="22"/>
              </w:rPr>
              <w:t>Virtualization:</w:t>
            </w:r>
            <w:r w:rsidRPr="006D4C8C">
              <w:rPr>
                <w:rFonts w:cs="Times New Roman"/>
                <w:color w:val="000000"/>
                <w:sz w:val="22"/>
                <w:szCs w:val="22"/>
              </w:rPr>
              <w:t xml:space="preserve"> benefits</w:t>
            </w:r>
            <w:r w:rsidR="00515F66" w:rsidRPr="006D4C8C">
              <w:rPr>
                <w:rFonts w:cs="Times New Roman"/>
                <w:color w:val="000000"/>
                <w:sz w:val="22"/>
                <w:szCs w:val="22"/>
              </w:rPr>
              <w:t xml:space="preserve"> &amp; drawbacks of virtualization</w:t>
            </w:r>
            <w:r w:rsidR="00515F66" w:rsidRPr="006D4C8C">
              <w:rPr>
                <w:rFonts w:cs="Times New Roman"/>
                <w:color w:val="000000"/>
                <w:sz w:val="22"/>
                <w:szCs w:val="22"/>
                <w:lang w:val="en-US"/>
              </w:rPr>
              <w:t>, s</w:t>
            </w:r>
            <w:r w:rsidR="00515F66" w:rsidRPr="006D4C8C">
              <w:rPr>
                <w:rFonts w:cs="Times New Roman"/>
                <w:sz w:val="22"/>
                <w:szCs w:val="22"/>
                <w:lang w:val="en-US"/>
              </w:rPr>
              <w:t>erver virtualization,</w:t>
            </w:r>
            <w:r w:rsidRPr="006D4C8C">
              <w:rPr>
                <w:rFonts w:cs="Times New Roman"/>
                <w:sz w:val="22"/>
                <w:szCs w:val="22"/>
                <w:lang w:val="en-US"/>
              </w:rPr>
              <w:t xml:space="preserve"> </w:t>
            </w:r>
            <w:r w:rsidR="00515F66" w:rsidRPr="006D4C8C">
              <w:rPr>
                <w:rFonts w:cs="Times New Roman"/>
                <w:sz w:val="22"/>
                <w:szCs w:val="22"/>
                <w:lang w:val="en-US"/>
              </w:rPr>
              <w:t>v</w:t>
            </w:r>
            <w:proofErr w:type="spellStart"/>
            <w:r w:rsidR="00515F66" w:rsidRPr="006D4C8C">
              <w:rPr>
                <w:rFonts w:cs="Times New Roman"/>
                <w:sz w:val="22"/>
                <w:szCs w:val="22"/>
              </w:rPr>
              <w:t>irtualization</w:t>
            </w:r>
            <w:proofErr w:type="spellEnd"/>
            <w:r w:rsidR="00515F66" w:rsidRPr="006D4C8C">
              <w:rPr>
                <w:rFonts w:cs="Times New Roman"/>
                <w:sz w:val="22"/>
                <w:szCs w:val="22"/>
              </w:rPr>
              <w:t xml:space="preserve"> of</w:t>
            </w:r>
            <w:r w:rsidR="00515F66" w:rsidRPr="006D4C8C">
              <w:rPr>
                <w:rFonts w:cs="Times New Roman"/>
                <w:sz w:val="22"/>
                <w:szCs w:val="22"/>
                <w:lang w:val="en-US"/>
              </w:rPr>
              <w:t xml:space="preserve"> - operating system, platform, </w:t>
            </w:r>
            <w:r w:rsidR="00515F66" w:rsidRPr="006D4C8C">
              <w:rPr>
                <w:rFonts w:cs="Times New Roman"/>
                <w:sz w:val="22"/>
                <w:szCs w:val="22"/>
              </w:rPr>
              <w:t xml:space="preserve">CPU, </w:t>
            </w:r>
            <w:r w:rsidR="00515F66" w:rsidRPr="006D4C8C">
              <w:rPr>
                <w:rFonts w:cs="Times New Roman"/>
                <w:sz w:val="22"/>
                <w:szCs w:val="22"/>
                <w:lang w:val="en-US"/>
              </w:rPr>
              <w:t>network, application, m</w:t>
            </w:r>
            <w:proofErr w:type="spellStart"/>
            <w:r w:rsidR="00515F66" w:rsidRPr="006D4C8C">
              <w:rPr>
                <w:rFonts w:cs="Times New Roman"/>
                <w:sz w:val="22"/>
                <w:szCs w:val="22"/>
              </w:rPr>
              <w:t>emory</w:t>
            </w:r>
            <w:proofErr w:type="spellEnd"/>
            <w:r w:rsidR="00515F66" w:rsidRPr="006D4C8C">
              <w:rPr>
                <w:rFonts w:cs="Times New Roman"/>
                <w:sz w:val="22"/>
                <w:szCs w:val="22"/>
              </w:rPr>
              <w:t xml:space="preserve"> and I/O </w:t>
            </w:r>
            <w:r w:rsidR="00515F66" w:rsidRPr="006D4C8C">
              <w:rPr>
                <w:rFonts w:cs="Times New Roman"/>
                <w:sz w:val="22"/>
                <w:szCs w:val="22"/>
                <w:lang w:val="en-US"/>
              </w:rPr>
              <w:t>d</w:t>
            </w:r>
            <w:proofErr w:type="spellStart"/>
            <w:r w:rsidR="00515F66" w:rsidRPr="006D4C8C">
              <w:rPr>
                <w:rFonts w:cs="Times New Roman"/>
                <w:sz w:val="22"/>
                <w:szCs w:val="22"/>
              </w:rPr>
              <w:t>evices</w:t>
            </w:r>
            <w:proofErr w:type="spellEnd"/>
            <w:r w:rsidRPr="006D4C8C">
              <w:rPr>
                <w:rFonts w:cs="Times New Roman"/>
                <w:sz w:val="22"/>
                <w:szCs w:val="22"/>
              </w:rPr>
              <w:t xml:space="preserve"> </w:t>
            </w:r>
            <w:r w:rsidR="00515F66" w:rsidRPr="006D4C8C">
              <w:rPr>
                <w:rFonts w:cs="Times New Roman"/>
                <w:sz w:val="22"/>
                <w:szCs w:val="22"/>
                <w:lang w:val="en-US"/>
              </w:rPr>
              <w:t>etc.</w:t>
            </w:r>
          </w:p>
        </w:tc>
      </w:tr>
      <w:tr w:rsidR="00515F66" w:rsidRPr="006D4C8C" w:rsidTr="00980272">
        <w:tc>
          <w:tcPr>
            <w:tcW w:w="5000" w:type="pct"/>
            <w:gridSpan w:val="2"/>
            <w:shd w:val="clear" w:color="auto" w:fill="auto"/>
          </w:tcPr>
          <w:p w:rsidR="00515F66" w:rsidRPr="006D4C8C" w:rsidRDefault="00515F66" w:rsidP="006D4C8C">
            <w:pPr>
              <w:pStyle w:val="TableContents"/>
              <w:jc w:val="center"/>
              <w:rPr>
                <w:rFonts w:ascii="Times New Roman" w:hAnsi="Times New Roman" w:cs="Times New Roman"/>
                <w:b/>
                <w:bCs/>
                <w:sz w:val="22"/>
                <w:szCs w:val="22"/>
                <w:lang w:val="en-US"/>
              </w:rPr>
            </w:pPr>
            <w:r w:rsidRPr="006D4C8C">
              <w:rPr>
                <w:rFonts w:ascii="Times New Roman" w:hAnsi="Times New Roman" w:cs="Times New Roman"/>
                <w:b/>
                <w:bCs/>
                <w:sz w:val="22"/>
                <w:szCs w:val="22"/>
                <w:lang w:val="en-US"/>
              </w:rPr>
              <w:t xml:space="preserve">Unit – II </w:t>
            </w:r>
          </w:p>
          <w:p w:rsidR="00515F66" w:rsidRPr="006D4C8C" w:rsidRDefault="00515F66" w:rsidP="006D4C8C">
            <w:pPr>
              <w:spacing w:after="0" w:line="240" w:lineRule="auto"/>
              <w:jc w:val="both"/>
              <w:rPr>
                <w:rFonts w:cs="Times New Roman"/>
                <w:sz w:val="22"/>
                <w:szCs w:val="22"/>
              </w:rPr>
            </w:pPr>
            <w:r w:rsidRPr="006D4C8C">
              <w:rPr>
                <w:rFonts w:cs="Times New Roman"/>
                <w:sz w:val="22"/>
                <w:szCs w:val="22"/>
              </w:rPr>
              <w:t>Cloud Computing Service</w:t>
            </w:r>
            <w:r w:rsidRPr="006D4C8C">
              <w:rPr>
                <w:rFonts w:cs="Times New Roman"/>
                <w:sz w:val="22"/>
                <w:szCs w:val="22"/>
                <w:lang w:val="en-US"/>
              </w:rPr>
              <w:t xml:space="preserve"> Platforms</w:t>
            </w:r>
            <w:r w:rsidRPr="006D4C8C">
              <w:rPr>
                <w:rFonts w:cs="Times New Roman"/>
                <w:sz w:val="22"/>
                <w:szCs w:val="22"/>
              </w:rPr>
              <w:t xml:space="preserve"> – </w:t>
            </w:r>
            <w:r w:rsidRPr="006D4C8C">
              <w:rPr>
                <w:rFonts w:cs="Times New Roman"/>
                <w:sz w:val="22"/>
                <w:szCs w:val="22"/>
                <w:lang w:val="en-US"/>
              </w:rPr>
              <w:t>c</w:t>
            </w:r>
            <w:proofErr w:type="spellStart"/>
            <w:r w:rsidRPr="006D4C8C">
              <w:rPr>
                <w:rFonts w:cs="Times New Roman"/>
                <w:color w:val="000000"/>
                <w:sz w:val="22"/>
                <w:szCs w:val="22"/>
              </w:rPr>
              <w:t>ompute</w:t>
            </w:r>
            <w:proofErr w:type="spellEnd"/>
            <w:r w:rsidRPr="006D4C8C">
              <w:rPr>
                <w:rFonts w:cs="Times New Roman"/>
                <w:color w:val="000000"/>
                <w:sz w:val="22"/>
                <w:szCs w:val="22"/>
              </w:rPr>
              <w:t xml:space="preserve">  services,  </w:t>
            </w:r>
            <w:r w:rsidRPr="006D4C8C">
              <w:rPr>
                <w:rFonts w:cs="Times New Roman"/>
                <w:color w:val="000000"/>
                <w:sz w:val="22"/>
                <w:szCs w:val="22"/>
                <w:lang w:val="en-US"/>
              </w:rPr>
              <w:t>s</w:t>
            </w:r>
            <w:proofErr w:type="spellStart"/>
            <w:r w:rsidRPr="006D4C8C">
              <w:rPr>
                <w:rFonts w:cs="Times New Roman"/>
                <w:color w:val="000000"/>
                <w:sz w:val="22"/>
                <w:szCs w:val="22"/>
              </w:rPr>
              <w:t>torage</w:t>
            </w:r>
            <w:proofErr w:type="spellEnd"/>
            <w:r w:rsidRPr="006D4C8C">
              <w:rPr>
                <w:rFonts w:cs="Times New Roman"/>
                <w:color w:val="000000"/>
                <w:sz w:val="22"/>
                <w:szCs w:val="22"/>
              </w:rPr>
              <w:t xml:space="preserve">  services</w:t>
            </w:r>
            <w:r w:rsidRPr="006D4C8C">
              <w:rPr>
                <w:rFonts w:cs="Times New Roman"/>
                <w:color w:val="000000"/>
                <w:sz w:val="22"/>
                <w:szCs w:val="22"/>
                <w:lang w:val="en-US"/>
              </w:rPr>
              <w:t>,</w:t>
            </w:r>
            <w:r w:rsidR="00980272" w:rsidRPr="006D4C8C">
              <w:rPr>
                <w:rFonts w:cs="Times New Roman"/>
                <w:color w:val="000000"/>
                <w:sz w:val="22"/>
                <w:szCs w:val="22"/>
                <w:lang w:val="en-US"/>
              </w:rPr>
              <w:t xml:space="preserve"> </w:t>
            </w:r>
            <w:r w:rsidRPr="006D4C8C">
              <w:rPr>
                <w:rFonts w:cs="Times New Roman"/>
                <w:color w:val="000000"/>
                <w:sz w:val="22"/>
                <w:szCs w:val="22"/>
                <w:lang w:val="en-US"/>
              </w:rPr>
              <w:t>d</w:t>
            </w:r>
            <w:proofErr w:type="spellStart"/>
            <w:r w:rsidRPr="006D4C8C">
              <w:rPr>
                <w:rFonts w:cs="Times New Roman"/>
                <w:color w:val="000000"/>
                <w:sz w:val="22"/>
                <w:szCs w:val="22"/>
              </w:rPr>
              <w:t>atabase</w:t>
            </w:r>
            <w:proofErr w:type="spellEnd"/>
            <w:r w:rsidRPr="006D4C8C">
              <w:rPr>
                <w:rFonts w:cs="Times New Roman"/>
                <w:color w:val="000000"/>
                <w:sz w:val="22"/>
                <w:szCs w:val="22"/>
              </w:rPr>
              <w:t xml:space="preserve">  services, </w:t>
            </w:r>
            <w:r w:rsidRPr="006D4C8C">
              <w:rPr>
                <w:rFonts w:cs="Times New Roman"/>
                <w:color w:val="000000"/>
                <w:sz w:val="22"/>
                <w:szCs w:val="22"/>
                <w:lang w:val="en-US"/>
              </w:rPr>
              <w:t>a</w:t>
            </w:r>
            <w:proofErr w:type="spellStart"/>
            <w:r w:rsidRPr="006D4C8C">
              <w:rPr>
                <w:rFonts w:cs="Times New Roman"/>
                <w:color w:val="000000"/>
                <w:sz w:val="22"/>
                <w:szCs w:val="22"/>
              </w:rPr>
              <w:t>pplication</w:t>
            </w:r>
            <w:proofErr w:type="spellEnd"/>
            <w:r w:rsidR="00980272" w:rsidRPr="006D4C8C">
              <w:rPr>
                <w:rFonts w:cs="Times New Roman"/>
                <w:color w:val="000000"/>
                <w:sz w:val="22"/>
                <w:szCs w:val="22"/>
              </w:rPr>
              <w:t xml:space="preserve"> </w:t>
            </w:r>
            <w:r w:rsidRPr="006D4C8C">
              <w:rPr>
                <w:rFonts w:cs="Times New Roman"/>
                <w:color w:val="000000"/>
                <w:sz w:val="22"/>
                <w:szCs w:val="22"/>
                <w:lang w:val="en-US"/>
              </w:rPr>
              <w:t>s</w:t>
            </w:r>
            <w:proofErr w:type="spellStart"/>
            <w:r w:rsidRPr="006D4C8C">
              <w:rPr>
                <w:rFonts w:cs="Times New Roman"/>
                <w:color w:val="000000"/>
                <w:sz w:val="22"/>
                <w:szCs w:val="22"/>
              </w:rPr>
              <w:t>ervices</w:t>
            </w:r>
            <w:proofErr w:type="spellEnd"/>
            <w:r w:rsidRPr="006D4C8C">
              <w:rPr>
                <w:rFonts w:cs="Times New Roman"/>
                <w:color w:val="000000"/>
                <w:sz w:val="22"/>
                <w:szCs w:val="22"/>
              </w:rPr>
              <w:t xml:space="preserve">, </w:t>
            </w:r>
            <w:r w:rsidRPr="006D4C8C">
              <w:rPr>
                <w:rFonts w:cs="Times New Roman"/>
                <w:color w:val="000000"/>
                <w:sz w:val="22"/>
                <w:szCs w:val="22"/>
                <w:lang w:val="en-US"/>
              </w:rPr>
              <w:t>q</w:t>
            </w:r>
            <w:proofErr w:type="spellStart"/>
            <w:r w:rsidRPr="006D4C8C">
              <w:rPr>
                <w:rFonts w:cs="Times New Roman"/>
                <w:color w:val="000000"/>
                <w:sz w:val="22"/>
                <w:szCs w:val="22"/>
              </w:rPr>
              <w:t>ueuing</w:t>
            </w:r>
            <w:proofErr w:type="spellEnd"/>
            <w:r w:rsidRPr="006D4C8C">
              <w:rPr>
                <w:rFonts w:cs="Times New Roman"/>
                <w:color w:val="000000"/>
                <w:sz w:val="22"/>
                <w:szCs w:val="22"/>
              </w:rPr>
              <w:t xml:space="preserve"> services, </w:t>
            </w:r>
            <w:r w:rsidRPr="006D4C8C">
              <w:rPr>
                <w:rFonts w:cs="Times New Roman"/>
                <w:color w:val="000000"/>
                <w:sz w:val="22"/>
                <w:szCs w:val="22"/>
                <w:lang w:val="en-US"/>
              </w:rPr>
              <w:t>e</w:t>
            </w:r>
            <w:r w:rsidRPr="006D4C8C">
              <w:rPr>
                <w:rFonts w:cs="Times New Roman"/>
                <w:color w:val="000000"/>
                <w:sz w:val="22"/>
                <w:szCs w:val="22"/>
              </w:rPr>
              <w:t xml:space="preserve">-mail services, </w:t>
            </w:r>
            <w:r w:rsidRPr="006D4C8C">
              <w:rPr>
                <w:rFonts w:cs="Times New Roman"/>
                <w:color w:val="000000"/>
                <w:sz w:val="22"/>
                <w:szCs w:val="22"/>
                <w:lang w:val="en-US"/>
              </w:rPr>
              <w:t>n</w:t>
            </w:r>
            <w:proofErr w:type="spellStart"/>
            <w:r w:rsidRPr="006D4C8C">
              <w:rPr>
                <w:rFonts w:cs="Times New Roman"/>
                <w:color w:val="000000"/>
                <w:sz w:val="22"/>
                <w:szCs w:val="22"/>
              </w:rPr>
              <w:t>otification</w:t>
            </w:r>
            <w:proofErr w:type="spellEnd"/>
            <w:r w:rsidRPr="006D4C8C">
              <w:rPr>
                <w:rFonts w:cs="Times New Roman"/>
                <w:color w:val="000000"/>
                <w:sz w:val="22"/>
                <w:szCs w:val="22"/>
              </w:rPr>
              <w:t xml:space="preserve"> services, </w:t>
            </w:r>
            <w:r w:rsidRPr="006D4C8C">
              <w:rPr>
                <w:rFonts w:cs="Times New Roman"/>
                <w:color w:val="000000"/>
                <w:sz w:val="22"/>
                <w:szCs w:val="22"/>
                <w:lang w:val="en-US"/>
              </w:rPr>
              <w:t>m</w:t>
            </w:r>
            <w:proofErr w:type="spellStart"/>
            <w:r w:rsidRPr="006D4C8C">
              <w:rPr>
                <w:rFonts w:cs="Times New Roman"/>
                <w:color w:val="000000"/>
                <w:sz w:val="22"/>
                <w:szCs w:val="22"/>
              </w:rPr>
              <w:t>edia</w:t>
            </w:r>
            <w:proofErr w:type="spellEnd"/>
            <w:r w:rsidRPr="006D4C8C">
              <w:rPr>
                <w:rFonts w:cs="Times New Roman"/>
                <w:color w:val="000000"/>
                <w:sz w:val="22"/>
                <w:szCs w:val="22"/>
              </w:rPr>
              <w:t xml:space="preserve"> services, </w:t>
            </w:r>
            <w:r w:rsidRPr="006D4C8C">
              <w:rPr>
                <w:rFonts w:cs="Times New Roman"/>
                <w:color w:val="000000"/>
                <w:sz w:val="22"/>
                <w:szCs w:val="22"/>
                <w:lang w:val="en-US"/>
              </w:rPr>
              <w:t>c</w:t>
            </w:r>
            <w:proofErr w:type="spellStart"/>
            <w:r w:rsidRPr="006D4C8C">
              <w:rPr>
                <w:rFonts w:cs="Times New Roman"/>
                <w:color w:val="000000"/>
                <w:sz w:val="22"/>
                <w:szCs w:val="22"/>
              </w:rPr>
              <w:t>ontent</w:t>
            </w:r>
            <w:proofErr w:type="spellEnd"/>
            <w:r w:rsidRPr="006D4C8C">
              <w:rPr>
                <w:rFonts w:cs="Times New Roman"/>
                <w:color w:val="000000"/>
                <w:sz w:val="22"/>
                <w:szCs w:val="22"/>
              </w:rPr>
              <w:t xml:space="preserve"> delivery services, </w:t>
            </w:r>
            <w:r w:rsidRPr="006D4C8C">
              <w:rPr>
                <w:rFonts w:cs="Times New Roman"/>
                <w:color w:val="000000"/>
                <w:sz w:val="22"/>
                <w:szCs w:val="22"/>
                <w:lang w:val="en-US"/>
              </w:rPr>
              <w:t>a</w:t>
            </w:r>
            <w:proofErr w:type="spellStart"/>
            <w:r w:rsidRPr="006D4C8C">
              <w:rPr>
                <w:rFonts w:cs="Times New Roman"/>
                <w:color w:val="000000"/>
                <w:sz w:val="22"/>
                <w:szCs w:val="22"/>
              </w:rPr>
              <w:t>nalytics</w:t>
            </w:r>
            <w:proofErr w:type="spellEnd"/>
            <w:r w:rsidRPr="006D4C8C">
              <w:rPr>
                <w:rFonts w:cs="Times New Roman"/>
                <w:color w:val="000000"/>
                <w:sz w:val="22"/>
                <w:szCs w:val="22"/>
              </w:rPr>
              <w:t xml:space="preserve"> services, </w:t>
            </w:r>
            <w:r w:rsidRPr="006D4C8C">
              <w:rPr>
                <w:rFonts w:cs="Times New Roman"/>
                <w:color w:val="000000"/>
                <w:sz w:val="22"/>
                <w:szCs w:val="22"/>
                <w:lang w:val="en-US"/>
              </w:rPr>
              <w:t>d</w:t>
            </w:r>
            <w:proofErr w:type="spellStart"/>
            <w:r w:rsidRPr="006D4C8C">
              <w:rPr>
                <w:rFonts w:cs="Times New Roman"/>
                <w:color w:val="000000"/>
                <w:sz w:val="22"/>
                <w:szCs w:val="22"/>
              </w:rPr>
              <w:t>eployment</w:t>
            </w:r>
            <w:proofErr w:type="spellEnd"/>
            <w:r w:rsidR="00980272" w:rsidRPr="006D4C8C">
              <w:rPr>
                <w:rFonts w:cs="Times New Roman"/>
                <w:color w:val="000000"/>
                <w:sz w:val="22"/>
                <w:szCs w:val="22"/>
              </w:rPr>
              <w:t xml:space="preserve"> </w:t>
            </w:r>
            <w:r w:rsidRPr="006D4C8C">
              <w:rPr>
                <w:rFonts w:cs="Times New Roman"/>
                <w:color w:val="000000"/>
                <w:sz w:val="22"/>
                <w:szCs w:val="22"/>
              </w:rPr>
              <w:t xml:space="preserve">&amp; management services, </w:t>
            </w:r>
            <w:proofErr w:type="spellStart"/>
            <w:r w:rsidRPr="006D4C8C">
              <w:rPr>
                <w:rFonts w:cs="Times New Roman"/>
                <w:color w:val="000000"/>
                <w:sz w:val="22"/>
                <w:szCs w:val="22"/>
                <w:lang w:val="en-US"/>
              </w:rPr>
              <w:t>i</w:t>
            </w:r>
            <w:r w:rsidRPr="006D4C8C">
              <w:rPr>
                <w:rFonts w:cs="Times New Roman"/>
                <w:color w:val="000000"/>
                <w:sz w:val="22"/>
                <w:szCs w:val="22"/>
              </w:rPr>
              <w:t>dentity</w:t>
            </w:r>
            <w:proofErr w:type="spellEnd"/>
            <w:r w:rsidR="00980272" w:rsidRPr="006D4C8C">
              <w:rPr>
                <w:rFonts w:cs="Times New Roman"/>
                <w:color w:val="000000"/>
                <w:sz w:val="22"/>
                <w:szCs w:val="22"/>
              </w:rPr>
              <w:t xml:space="preserve"> </w:t>
            </w:r>
            <w:r w:rsidRPr="006D4C8C">
              <w:rPr>
                <w:rFonts w:cs="Times New Roman"/>
                <w:color w:val="000000"/>
                <w:sz w:val="22"/>
                <w:szCs w:val="22"/>
              </w:rPr>
              <w:t>&amp; access management services</w:t>
            </w:r>
            <w:r w:rsidRPr="006D4C8C">
              <w:rPr>
                <w:rFonts w:cs="Times New Roman"/>
                <w:color w:val="000000"/>
                <w:sz w:val="22"/>
                <w:szCs w:val="22"/>
                <w:lang w:val="en-US"/>
              </w:rPr>
              <w:t xml:space="preserve"> and their case studies.</w:t>
            </w:r>
          </w:p>
          <w:p w:rsidR="00515F66" w:rsidRPr="006D4C8C" w:rsidRDefault="00515F66" w:rsidP="006D4C8C">
            <w:pPr>
              <w:pStyle w:val="TableContents"/>
              <w:rPr>
                <w:rFonts w:ascii="Times New Roman" w:hAnsi="Times New Roman" w:cs="Times New Roman"/>
                <w:sz w:val="22"/>
                <w:szCs w:val="22"/>
                <w:lang w:val="en-US"/>
              </w:rPr>
            </w:pPr>
            <w:r w:rsidRPr="006D4C8C">
              <w:rPr>
                <w:rFonts w:ascii="Times New Roman" w:hAnsi="Times New Roman" w:cs="Times New Roman"/>
                <w:sz w:val="22"/>
                <w:szCs w:val="22"/>
                <w:lang w:val="en-US"/>
              </w:rPr>
              <w:t>Security in cloud computing: issues, threats, data security and information security</w:t>
            </w:r>
          </w:p>
        </w:tc>
      </w:tr>
      <w:tr w:rsidR="00515F66" w:rsidRPr="006D4C8C" w:rsidTr="00980272">
        <w:tc>
          <w:tcPr>
            <w:tcW w:w="5000" w:type="pct"/>
            <w:gridSpan w:val="2"/>
            <w:shd w:val="clear" w:color="auto" w:fill="auto"/>
          </w:tcPr>
          <w:p w:rsidR="00515F66" w:rsidRPr="006D4C8C" w:rsidRDefault="00515F66" w:rsidP="006D4C8C">
            <w:pPr>
              <w:pStyle w:val="TableContents"/>
              <w:jc w:val="center"/>
              <w:rPr>
                <w:rFonts w:ascii="Times New Roman" w:hAnsi="Times New Roman" w:cs="Times New Roman"/>
                <w:b/>
                <w:bCs/>
                <w:sz w:val="22"/>
                <w:szCs w:val="22"/>
                <w:lang w:val="en-US"/>
              </w:rPr>
            </w:pPr>
            <w:r w:rsidRPr="006D4C8C">
              <w:rPr>
                <w:rFonts w:ascii="Times New Roman" w:hAnsi="Times New Roman" w:cs="Times New Roman"/>
                <w:b/>
                <w:bCs/>
                <w:sz w:val="22"/>
                <w:szCs w:val="22"/>
                <w:lang w:val="en-US"/>
              </w:rPr>
              <w:t>Unit – III</w:t>
            </w:r>
          </w:p>
          <w:p w:rsidR="00515F66" w:rsidRPr="006D4C8C" w:rsidRDefault="00515F66" w:rsidP="006D4C8C">
            <w:pPr>
              <w:spacing w:after="0" w:line="240" w:lineRule="auto"/>
              <w:jc w:val="both"/>
              <w:rPr>
                <w:rFonts w:cs="Times New Roman"/>
                <w:sz w:val="22"/>
                <w:szCs w:val="22"/>
                <w:lang w:val="en-US"/>
              </w:rPr>
            </w:pPr>
            <w:r w:rsidRPr="006D4C8C">
              <w:rPr>
                <w:rFonts w:cs="Times New Roman"/>
                <w:sz w:val="22"/>
                <w:szCs w:val="22"/>
              </w:rPr>
              <w:t>In</w:t>
            </w:r>
            <w:proofErr w:type="spellStart"/>
            <w:r w:rsidRPr="006D4C8C">
              <w:rPr>
                <w:rFonts w:cs="Times New Roman"/>
                <w:sz w:val="22"/>
                <w:szCs w:val="22"/>
                <w:lang w:val="en-US"/>
              </w:rPr>
              <w:t>ternet</w:t>
            </w:r>
            <w:proofErr w:type="spellEnd"/>
            <w:r w:rsidRPr="006D4C8C">
              <w:rPr>
                <w:rFonts w:cs="Times New Roman"/>
                <w:sz w:val="22"/>
                <w:szCs w:val="22"/>
                <w:lang w:val="en-US"/>
              </w:rPr>
              <w:t xml:space="preserve"> of Thing (</w:t>
            </w:r>
            <w:proofErr w:type="spellStart"/>
            <w:r w:rsidRPr="006D4C8C">
              <w:rPr>
                <w:rFonts w:cs="Times New Roman"/>
                <w:sz w:val="22"/>
                <w:szCs w:val="22"/>
                <w:lang w:val="en-US"/>
              </w:rPr>
              <w:t>IoT</w:t>
            </w:r>
            <w:proofErr w:type="spellEnd"/>
            <w:r w:rsidRPr="006D4C8C">
              <w:rPr>
                <w:rFonts w:cs="Times New Roman"/>
                <w:sz w:val="22"/>
                <w:szCs w:val="22"/>
                <w:lang w:val="en-US"/>
              </w:rPr>
              <w:t>): overview, conceptual framework, architecture, major components, common applications</w:t>
            </w:r>
          </w:p>
          <w:p w:rsidR="00515F66" w:rsidRPr="006D4C8C" w:rsidRDefault="00515F66" w:rsidP="006D4C8C">
            <w:pPr>
              <w:spacing w:after="0" w:line="240" w:lineRule="auto"/>
              <w:jc w:val="both"/>
              <w:rPr>
                <w:rFonts w:cs="Times New Roman"/>
                <w:sz w:val="22"/>
                <w:szCs w:val="22"/>
                <w:lang w:val="en-US"/>
              </w:rPr>
            </w:pPr>
            <w:r w:rsidRPr="006D4C8C">
              <w:rPr>
                <w:rFonts w:cs="Times New Roman"/>
                <w:sz w:val="22"/>
                <w:szCs w:val="22"/>
                <w:lang w:val="en-US"/>
              </w:rPr>
              <w:t xml:space="preserve">Design principles for connected devices: Modified OSI Model for </w:t>
            </w:r>
            <w:proofErr w:type="spellStart"/>
            <w:r w:rsidRPr="006D4C8C">
              <w:rPr>
                <w:rFonts w:cs="Times New Roman"/>
                <w:sz w:val="22"/>
                <w:szCs w:val="22"/>
                <w:lang w:val="en-US"/>
              </w:rPr>
              <w:t>IoT</w:t>
            </w:r>
            <w:proofErr w:type="spellEnd"/>
            <w:r w:rsidRPr="006D4C8C">
              <w:rPr>
                <w:rFonts w:cs="Times New Roman"/>
                <w:sz w:val="22"/>
                <w:szCs w:val="22"/>
                <w:lang w:val="en-US"/>
              </w:rPr>
              <w:t xml:space="preserve">/M2M systems, ETSI M2M Domains and High-level capabilities, wireless communication technologies - NFC, RFID, Bluetooth BR/EDR and Bluetooth low energy, </w:t>
            </w:r>
            <w:proofErr w:type="spellStart"/>
            <w:r w:rsidRPr="006D4C8C">
              <w:rPr>
                <w:rFonts w:cs="Times New Roman"/>
                <w:sz w:val="22"/>
                <w:szCs w:val="22"/>
                <w:lang w:val="en-US"/>
              </w:rPr>
              <w:t>ZigBee</w:t>
            </w:r>
            <w:proofErr w:type="spellEnd"/>
            <w:r w:rsidRPr="006D4C8C">
              <w:rPr>
                <w:rFonts w:cs="Times New Roman"/>
                <w:sz w:val="22"/>
                <w:szCs w:val="22"/>
                <w:lang w:val="en-US"/>
              </w:rPr>
              <w:t xml:space="preserve">, </w:t>
            </w:r>
            <w:proofErr w:type="spellStart"/>
            <w:r w:rsidRPr="006D4C8C">
              <w:rPr>
                <w:rFonts w:cs="Times New Roman"/>
                <w:sz w:val="22"/>
                <w:szCs w:val="22"/>
                <w:lang w:val="en-US"/>
              </w:rPr>
              <w:t>WiFi</w:t>
            </w:r>
            <w:proofErr w:type="spellEnd"/>
            <w:r w:rsidRPr="006D4C8C">
              <w:rPr>
                <w:rFonts w:cs="Times New Roman"/>
                <w:sz w:val="22"/>
                <w:szCs w:val="22"/>
                <w:lang w:val="en-US"/>
              </w:rPr>
              <w:t>, RF transceiver and RF modules. Data enrichment, data consolidation &amp; device management at gateway.</w:t>
            </w:r>
          </w:p>
        </w:tc>
      </w:tr>
      <w:tr w:rsidR="00515F66" w:rsidRPr="006D4C8C" w:rsidTr="00980272">
        <w:tc>
          <w:tcPr>
            <w:tcW w:w="5000" w:type="pct"/>
            <w:gridSpan w:val="2"/>
            <w:shd w:val="clear" w:color="auto" w:fill="auto"/>
          </w:tcPr>
          <w:p w:rsidR="00515F66" w:rsidRPr="006D4C8C" w:rsidRDefault="00515F66" w:rsidP="006D4C8C">
            <w:pPr>
              <w:pStyle w:val="TableContents"/>
              <w:jc w:val="center"/>
              <w:rPr>
                <w:rFonts w:ascii="Times New Roman" w:hAnsi="Times New Roman" w:cs="Times New Roman"/>
                <w:b/>
                <w:bCs/>
                <w:sz w:val="22"/>
                <w:szCs w:val="22"/>
                <w:lang w:val="en-US"/>
              </w:rPr>
            </w:pPr>
            <w:r w:rsidRPr="006D4C8C">
              <w:rPr>
                <w:rFonts w:ascii="Times New Roman" w:hAnsi="Times New Roman" w:cs="Times New Roman"/>
                <w:b/>
                <w:bCs/>
                <w:sz w:val="22"/>
                <w:szCs w:val="22"/>
                <w:lang w:val="en-US"/>
              </w:rPr>
              <w:t xml:space="preserve">Unit – IV </w:t>
            </w:r>
          </w:p>
          <w:p w:rsidR="00515F66" w:rsidRPr="006D4C8C" w:rsidRDefault="00515F66" w:rsidP="006D4C8C">
            <w:pPr>
              <w:spacing w:after="0" w:line="240" w:lineRule="auto"/>
              <w:jc w:val="both"/>
              <w:rPr>
                <w:rFonts w:cs="Times New Roman"/>
                <w:sz w:val="22"/>
                <w:szCs w:val="22"/>
                <w:lang w:val="en-US"/>
              </w:rPr>
            </w:pPr>
            <w:r w:rsidRPr="006D4C8C">
              <w:rPr>
                <w:rFonts w:cs="Times New Roman"/>
                <w:sz w:val="22"/>
                <w:szCs w:val="22"/>
                <w:lang w:val="en-US"/>
              </w:rPr>
              <w:t xml:space="preserve">Design principles for web connectivity: web communication protocols for connected devices: constrained application protocol, </w:t>
            </w:r>
            <w:proofErr w:type="spellStart"/>
            <w:r w:rsidRPr="006D4C8C">
              <w:rPr>
                <w:rFonts w:cs="Times New Roman"/>
                <w:sz w:val="22"/>
                <w:szCs w:val="22"/>
                <w:lang w:val="en-US"/>
              </w:rPr>
              <w:t>CoAP</w:t>
            </w:r>
            <w:proofErr w:type="spellEnd"/>
            <w:r w:rsidRPr="006D4C8C">
              <w:rPr>
                <w:rFonts w:cs="Times New Roman"/>
                <w:sz w:val="22"/>
                <w:szCs w:val="22"/>
                <w:lang w:val="en-US"/>
              </w:rPr>
              <w:t xml:space="preserve"> Client web connectivity, client authentication, lightweight M2M communication protocol. Message communication protocols for connected devices - </w:t>
            </w:r>
            <w:proofErr w:type="spellStart"/>
            <w:r w:rsidRPr="006D4C8C">
              <w:rPr>
                <w:rFonts w:cs="Times New Roman"/>
                <w:sz w:val="22"/>
                <w:szCs w:val="22"/>
                <w:lang w:val="en-US"/>
              </w:rPr>
              <w:t>CoAP</w:t>
            </w:r>
            <w:proofErr w:type="spellEnd"/>
            <w:r w:rsidRPr="006D4C8C">
              <w:rPr>
                <w:rFonts w:cs="Times New Roman"/>
                <w:sz w:val="22"/>
                <w:szCs w:val="22"/>
                <w:lang w:val="en-US"/>
              </w:rPr>
              <w:t xml:space="preserve">-SMS, </w:t>
            </w:r>
            <w:proofErr w:type="spellStart"/>
            <w:r w:rsidRPr="006D4C8C">
              <w:rPr>
                <w:rFonts w:cs="Times New Roman"/>
                <w:sz w:val="22"/>
                <w:szCs w:val="22"/>
                <w:lang w:val="en-US"/>
              </w:rPr>
              <w:t>CoAP</w:t>
            </w:r>
            <w:proofErr w:type="spellEnd"/>
            <w:r w:rsidRPr="006D4C8C">
              <w:rPr>
                <w:rFonts w:cs="Times New Roman"/>
                <w:sz w:val="22"/>
                <w:szCs w:val="22"/>
                <w:lang w:val="en-US"/>
              </w:rPr>
              <w:t xml:space="preserve">-MQ, MQTT, </w:t>
            </w:r>
            <w:proofErr w:type="gramStart"/>
            <w:r w:rsidRPr="006D4C8C">
              <w:rPr>
                <w:rFonts w:cs="Times New Roman"/>
                <w:sz w:val="22"/>
                <w:szCs w:val="22"/>
                <w:lang w:val="en-US"/>
              </w:rPr>
              <w:t>XMPP</w:t>
            </w:r>
            <w:proofErr w:type="gramEnd"/>
            <w:r w:rsidRPr="006D4C8C">
              <w:rPr>
                <w:rFonts w:cs="Times New Roman"/>
                <w:sz w:val="22"/>
                <w:szCs w:val="22"/>
                <w:lang w:val="en-US"/>
              </w:rPr>
              <w:t>.</w:t>
            </w:r>
          </w:p>
          <w:p w:rsidR="00515F66" w:rsidRPr="006D4C8C" w:rsidRDefault="00515F66" w:rsidP="006D4C8C">
            <w:pPr>
              <w:spacing w:after="0" w:line="240" w:lineRule="auto"/>
              <w:jc w:val="both"/>
              <w:rPr>
                <w:rFonts w:cs="Times New Roman"/>
                <w:sz w:val="22"/>
                <w:szCs w:val="22"/>
                <w:lang w:val="en-US"/>
              </w:rPr>
            </w:pPr>
            <w:proofErr w:type="spellStart"/>
            <w:r w:rsidRPr="006D4C8C">
              <w:rPr>
                <w:rFonts w:cs="Times New Roman"/>
                <w:sz w:val="22"/>
                <w:szCs w:val="22"/>
                <w:lang w:val="en-US"/>
              </w:rPr>
              <w:t>IoT</w:t>
            </w:r>
            <w:proofErr w:type="spellEnd"/>
            <w:r w:rsidRPr="006D4C8C">
              <w:rPr>
                <w:rFonts w:cs="Times New Roman"/>
                <w:sz w:val="22"/>
                <w:szCs w:val="22"/>
                <w:lang w:val="en-US"/>
              </w:rPr>
              <w:t xml:space="preserve"> privacy, security and vulnerabilities and their solutions.</w:t>
            </w:r>
          </w:p>
        </w:tc>
      </w:tr>
      <w:tr w:rsidR="00515F66" w:rsidRPr="006D4C8C" w:rsidTr="00980272">
        <w:tc>
          <w:tcPr>
            <w:tcW w:w="5000" w:type="pct"/>
            <w:gridSpan w:val="2"/>
            <w:shd w:val="clear" w:color="auto" w:fill="auto"/>
          </w:tcPr>
          <w:p w:rsidR="00515F66" w:rsidRPr="006D4C8C" w:rsidRDefault="00515F66" w:rsidP="006D4C8C">
            <w:pPr>
              <w:pStyle w:val="TableContents"/>
              <w:jc w:val="both"/>
              <w:rPr>
                <w:rFonts w:ascii="Times New Roman" w:hAnsi="Times New Roman" w:cs="Times New Roman"/>
                <w:b/>
                <w:sz w:val="22"/>
                <w:szCs w:val="22"/>
                <w:lang w:val="en-US"/>
              </w:rPr>
            </w:pPr>
            <w:r w:rsidRPr="006D4C8C">
              <w:rPr>
                <w:rFonts w:ascii="Times New Roman" w:hAnsi="Times New Roman" w:cs="Times New Roman"/>
                <w:b/>
                <w:sz w:val="22"/>
                <w:szCs w:val="22"/>
                <w:lang w:val="en-US"/>
              </w:rPr>
              <w:lastRenderedPageBreak/>
              <w:t>Text Books:</w:t>
            </w:r>
          </w:p>
          <w:p w:rsidR="00515F66" w:rsidRPr="006D4C8C" w:rsidRDefault="00515F66" w:rsidP="006D4C8C">
            <w:pPr>
              <w:numPr>
                <w:ilvl w:val="0"/>
                <w:numId w:val="17"/>
              </w:numPr>
              <w:tabs>
                <w:tab w:val="clear" w:pos="709"/>
                <w:tab w:val="left" w:pos="425"/>
                <w:tab w:val="left" w:pos="9450"/>
              </w:tabs>
              <w:autoSpaceDE w:val="0"/>
              <w:spacing w:after="0" w:line="240" w:lineRule="auto"/>
              <w:jc w:val="both"/>
              <w:rPr>
                <w:rFonts w:cs="Times New Roman"/>
                <w:color w:val="000000"/>
                <w:sz w:val="22"/>
                <w:szCs w:val="22"/>
              </w:rPr>
            </w:pPr>
            <w:proofErr w:type="spellStart"/>
            <w:r w:rsidRPr="006D4C8C">
              <w:rPr>
                <w:rFonts w:cs="Times New Roman"/>
                <w:color w:val="000000"/>
                <w:sz w:val="22"/>
                <w:szCs w:val="22"/>
              </w:rPr>
              <w:t>Arshdeep</w:t>
            </w:r>
            <w:proofErr w:type="spellEnd"/>
            <w:r w:rsidR="00980272" w:rsidRPr="006D4C8C">
              <w:rPr>
                <w:rFonts w:cs="Times New Roman"/>
                <w:color w:val="000000"/>
                <w:sz w:val="22"/>
                <w:szCs w:val="22"/>
              </w:rPr>
              <w:t xml:space="preserve"> </w:t>
            </w:r>
            <w:proofErr w:type="spellStart"/>
            <w:r w:rsidRPr="006D4C8C">
              <w:rPr>
                <w:rFonts w:cs="Times New Roman"/>
                <w:color w:val="000000"/>
                <w:sz w:val="22"/>
                <w:szCs w:val="22"/>
              </w:rPr>
              <w:t>Bahga</w:t>
            </w:r>
            <w:proofErr w:type="spellEnd"/>
            <w:r w:rsidRPr="006D4C8C">
              <w:rPr>
                <w:rFonts w:cs="Times New Roman"/>
                <w:color w:val="000000"/>
                <w:sz w:val="22"/>
                <w:szCs w:val="22"/>
              </w:rPr>
              <w:t xml:space="preserve">, Vijay </w:t>
            </w:r>
            <w:proofErr w:type="spellStart"/>
            <w:r w:rsidRPr="006D4C8C">
              <w:rPr>
                <w:rFonts w:cs="Times New Roman"/>
                <w:color w:val="000000"/>
                <w:sz w:val="22"/>
                <w:szCs w:val="22"/>
              </w:rPr>
              <w:t>Madisetti</w:t>
            </w:r>
            <w:proofErr w:type="spellEnd"/>
            <w:r w:rsidRPr="006D4C8C">
              <w:rPr>
                <w:rFonts w:cs="Times New Roman"/>
                <w:color w:val="000000"/>
                <w:sz w:val="22"/>
                <w:szCs w:val="22"/>
              </w:rPr>
              <w:t>, Cloud Computing – A Hands-on Approach, University Press.</w:t>
            </w:r>
          </w:p>
          <w:p w:rsidR="00515F66" w:rsidRPr="006D4C8C" w:rsidRDefault="00515F66" w:rsidP="006D4C8C">
            <w:pPr>
              <w:numPr>
                <w:ilvl w:val="0"/>
                <w:numId w:val="17"/>
              </w:numPr>
              <w:tabs>
                <w:tab w:val="clear" w:pos="709"/>
                <w:tab w:val="left" w:pos="425"/>
              </w:tabs>
              <w:autoSpaceDE w:val="0"/>
              <w:spacing w:after="0" w:line="240" w:lineRule="auto"/>
              <w:ind w:right="245"/>
              <w:jc w:val="both"/>
              <w:rPr>
                <w:rFonts w:cs="Times New Roman"/>
                <w:sz w:val="22"/>
                <w:szCs w:val="22"/>
              </w:rPr>
            </w:pPr>
            <w:proofErr w:type="spellStart"/>
            <w:r w:rsidRPr="006D4C8C">
              <w:rPr>
                <w:rFonts w:cs="Times New Roman"/>
                <w:color w:val="000000"/>
                <w:sz w:val="22"/>
                <w:szCs w:val="22"/>
              </w:rPr>
              <w:t>Rajkumar</w:t>
            </w:r>
            <w:proofErr w:type="spellEnd"/>
            <w:r w:rsidR="00980272" w:rsidRPr="006D4C8C">
              <w:rPr>
                <w:rFonts w:cs="Times New Roman"/>
                <w:color w:val="000000"/>
                <w:sz w:val="22"/>
                <w:szCs w:val="22"/>
              </w:rPr>
              <w:t xml:space="preserve"> </w:t>
            </w:r>
            <w:proofErr w:type="spellStart"/>
            <w:r w:rsidRPr="006D4C8C">
              <w:rPr>
                <w:rFonts w:cs="Times New Roman"/>
                <w:color w:val="000000"/>
                <w:sz w:val="22"/>
                <w:szCs w:val="22"/>
              </w:rPr>
              <w:t>Buyya</w:t>
            </w:r>
            <w:proofErr w:type="spellEnd"/>
            <w:r w:rsidRPr="006D4C8C">
              <w:rPr>
                <w:rFonts w:cs="Times New Roman"/>
                <w:color w:val="000000"/>
                <w:sz w:val="22"/>
                <w:szCs w:val="22"/>
              </w:rPr>
              <w:t xml:space="preserve">, James </w:t>
            </w:r>
            <w:proofErr w:type="spellStart"/>
            <w:r w:rsidRPr="006D4C8C">
              <w:rPr>
                <w:rFonts w:cs="Times New Roman"/>
                <w:color w:val="000000"/>
                <w:sz w:val="22"/>
                <w:szCs w:val="22"/>
              </w:rPr>
              <w:t>Broberg</w:t>
            </w:r>
            <w:proofErr w:type="spellEnd"/>
            <w:r w:rsidRPr="006D4C8C">
              <w:rPr>
                <w:rFonts w:cs="Times New Roman"/>
                <w:color w:val="000000"/>
                <w:sz w:val="22"/>
                <w:szCs w:val="22"/>
              </w:rPr>
              <w:t xml:space="preserve">, </w:t>
            </w:r>
            <w:proofErr w:type="spellStart"/>
            <w:r w:rsidRPr="006D4C8C">
              <w:rPr>
                <w:rFonts w:cs="Times New Roman"/>
                <w:color w:val="000000"/>
                <w:sz w:val="22"/>
                <w:szCs w:val="22"/>
              </w:rPr>
              <w:t>Andrzej</w:t>
            </w:r>
            <w:proofErr w:type="spellEnd"/>
            <w:r w:rsidR="00980272" w:rsidRPr="006D4C8C">
              <w:rPr>
                <w:rFonts w:cs="Times New Roman"/>
                <w:color w:val="000000"/>
                <w:sz w:val="22"/>
                <w:szCs w:val="22"/>
              </w:rPr>
              <w:t xml:space="preserve"> </w:t>
            </w:r>
            <w:proofErr w:type="spellStart"/>
            <w:r w:rsidRPr="006D4C8C">
              <w:rPr>
                <w:rFonts w:cs="Times New Roman"/>
                <w:color w:val="000000"/>
                <w:sz w:val="22"/>
                <w:szCs w:val="22"/>
              </w:rPr>
              <w:t>Goscinski</w:t>
            </w:r>
            <w:proofErr w:type="spellEnd"/>
            <w:r w:rsidRPr="006D4C8C">
              <w:rPr>
                <w:rFonts w:cs="Times New Roman"/>
                <w:color w:val="000000"/>
                <w:sz w:val="22"/>
                <w:szCs w:val="22"/>
              </w:rPr>
              <w:t xml:space="preserve">, Cloud Computing – Principles and Paradigms, Wiley India </w:t>
            </w:r>
            <w:proofErr w:type="spellStart"/>
            <w:r w:rsidRPr="006D4C8C">
              <w:rPr>
                <w:rFonts w:cs="Times New Roman"/>
                <w:color w:val="000000"/>
                <w:sz w:val="22"/>
                <w:szCs w:val="22"/>
              </w:rPr>
              <w:t>Pvt.</w:t>
            </w:r>
            <w:proofErr w:type="spellEnd"/>
            <w:r w:rsidRPr="006D4C8C">
              <w:rPr>
                <w:rFonts w:cs="Times New Roman"/>
                <w:color w:val="000000"/>
                <w:sz w:val="22"/>
                <w:szCs w:val="22"/>
              </w:rPr>
              <w:t xml:space="preserve"> Ltd.</w:t>
            </w:r>
          </w:p>
          <w:p w:rsidR="00515F66" w:rsidRPr="006D4C8C" w:rsidRDefault="00515F66" w:rsidP="006D4C8C">
            <w:pPr>
              <w:numPr>
                <w:ilvl w:val="0"/>
                <w:numId w:val="17"/>
              </w:numPr>
              <w:tabs>
                <w:tab w:val="clear" w:pos="709"/>
                <w:tab w:val="left" w:pos="425"/>
              </w:tabs>
              <w:autoSpaceDE w:val="0"/>
              <w:spacing w:after="0" w:line="240" w:lineRule="auto"/>
              <w:ind w:right="245"/>
              <w:jc w:val="both"/>
              <w:rPr>
                <w:rFonts w:cs="Times New Roman"/>
                <w:sz w:val="22"/>
                <w:szCs w:val="22"/>
              </w:rPr>
            </w:pPr>
            <w:r w:rsidRPr="006D4C8C">
              <w:rPr>
                <w:rFonts w:cs="Times New Roman"/>
                <w:sz w:val="22"/>
                <w:szCs w:val="22"/>
                <w:lang w:val="en-US"/>
              </w:rPr>
              <w:t>Raj Kamal, Internet of Things -  Architecture and Design Principles, McGraw Hills</w:t>
            </w:r>
          </w:p>
        </w:tc>
      </w:tr>
      <w:tr w:rsidR="00515F66" w:rsidRPr="006D4C8C" w:rsidTr="00980272">
        <w:tc>
          <w:tcPr>
            <w:tcW w:w="5000" w:type="pct"/>
            <w:gridSpan w:val="2"/>
            <w:shd w:val="clear" w:color="auto" w:fill="auto"/>
          </w:tcPr>
          <w:p w:rsidR="00515F66" w:rsidRPr="006D4C8C" w:rsidRDefault="00515F66" w:rsidP="006D4C8C">
            <w:pPr>
              <w:pStyle w:val="TableContents"/>
              <w:jc w:val="both"/>
              <w:rPr>
                <w:rFonts w:ascii="Times New Roman" w:hAnsi="Times New Roman" w:cs="Times New Roman"/>
                <w:b/>
                <w:sz w:val="22"/>
                <w:szCs w:val="22"/>
                <w:lang w:val="en-US"/>
              </w:rPr>
            </w:pPr>
            <w:r w:rsidRPr="006D4C8C">
              <w:rPr>
                <w:rFonts w:ascii="Times New Roman" w:hAnsi="Times New Roman" w:cs="Times New Roman"/>
                <w:b/>
                <w:sz w:val="22"/>
                <w:szCs w:val="22"/>
                <w:lang w:val="en-US"/>
              </w:rPr>
              <w:t>Reference Books:</w:t>
            </w:r>
          </w:p>
          <w:p w:rsidR="00515F66" w:rsidRPr="006D4C8C" w:rsidRDefault="00515F66" w:rsidP="006D4C8C">
            <w:pPr>
              <w:pStyle w:val="TableContents"/>
              <w:numPr>
                <w:ilvl w:val="0"/>
                <w:numId w:val="18"/>
              </w:numPr>
              <w:jc w:val="both"/>
              <w:rPr>
                <w:rFonts w:ascii="Times New Roman" w:hAnsi="Times New Roman" w:cs="Times New Roman"/>
                <w:sz w:val="22"/>
                <w:szCs w:val="22"/>
              </w:rPr>
            </w:pPr>
            <w:r w:rsidRPr="006D4C8C">
              <w:rPr>
                <w:rFonts w:ascii="Times New Roman" w:hAnsi="Times New Roman" w:cs="Times New Roman"/>
                <w:sz w:val="22"/>
                <w:szCs w:val="22"/>
              </w:rPr>
              <w:t xml:space="preserve">Kai Hwang, Geoffrey </w:t>
            </w:r>
            <w:proofErr w:type="spellStart"/>
            <w:r w:rsidRPr="006D4C8C">
              <w:rPr>
                <w:rFonts w:ascii="Times New Roman" w:hAnsi="Times New Roman" w:cs="Times New Roman"/>
                <w:sz w:val="22"/>
                <w:szCs w:val="22"/>
              </w:rPr>
              <w:t>C.Fox</w:t>
            </w:r>
            <w:proofErr w:type="spellEnd"/>
            <w:r w:rsidRPr="006D4C8C">
              <w:rPr>
                <w:rFonts w:ascii="Times New Roman" w:hAnsi="Times New Roman" w:cs="Times New Roman"/>
                <w:sz w:val="22"/>
                <w:szCs w:val="22"/>
              </w:rPr>
              <w:t xml:space="preserve">, and Jack J. </w:t>
            </w:r>
            <w:proofErr w:type="spellStart"/>
            <w:r w:rsidRPr="006D4C8C">
              <w:rPr>
                <w:rFonts w:ascii="Times New Roman" w:hAnsi="Times New Roman" w:cs="Times New Roman"/>
                <w:sz w:val="22"/>
                <w:szCs w:val="22"/>
              </w:rPr>
              <w:t>Dongarra</w:t>
            </w:r>
            <w:proofErr w:type="spellEnd"/>
            <w:r w:rsidRPr="006D4C8C">
              <w:rPr>
                <w:rFonts w:ascii="Times New Roman" w:hAnsi="Times New Roman" w:cs="Times New Roman"/>
                <w:sz w:val="22"/>
                <w:szCs w:val="22"/>
              </w:rPr>
              <w:t xml:space="preserve">, Distributed and Cloud Computing,  Elsevier India Private Limited  </w:t>
            </w:r>
          </w:p>
          <w:p w:rsidR="00515F66" w:rsidRPr="006D4C8C" w:rsidRDefault="00515F66" w:rsidP="006D4C8C">
            <w:pPr>
              <w:numPr>
                <w:ilvl w:val="0"/>
                <w:numId w:val="18"/>
              </w:numPr>
              <w:tabs>
                <w:tab w:val="clear" w:pos="0"/>
                <w:tab w:val="clear" w:pos="709"/>
                <w:tab w:val="left" w:pos="425"/>
                <w:tab w:val="left" w:pos="9180"/>
                <w:tab w:val="left" w:pos="9450"/>
              </w:tabs>
              <w:autoSpaceDE w:val="0"/>
              <w:spacing w:after="0" w:line="240" w:lineRule="auto"/>
              <w:jc w:val="both"/>
              <w:rPr>
                <w:rFonts w:cs="Times New Roman"/>
                <w:color w:val="000000"/>
                <w:sz w:val="22"/>
                <w:szCs w:val="22"/>
              </w:rPr>
            </w:pPr>
            <w:proofErr w:type="spellStart"/>
            <w:r w:rsidRPr="006D4C8C">
              <w:rPr>
                <w:rFonts w:cs="Times New Roman"/>
                <w:color w:val="000000"/>
                <w:sz w:val="22"/>
                <w:szCs w:val="22"/>
              </w:rPr>
              <w:t>Saurabh</w:t>
            </w:r>
            <w:proofErr w:type="spellEnd"/>
            <w:r w:rsidRPr="006D4C8C">
              <w:rPr>
                <w:rFonts w:cs="Times New Roman"/>
                <w:color w:val="000000"/>
                <w:sz w:val="22"/>
                <w:szCs w:val="22"/>
              </w:rPr>
              <w:t xml:space="preserve"> Kumar, Cloud Computing, Wiley India </w:t>
            </w:r>
            <w:proofErr w:type="spellStart"/>
            <w:r w:rsidRPr="006D4C8C">
              <w:rPr>
                <w:rFonts w:cs="Times New Roman"/>
                <w:color w:val="000000"/>
                <w:sz w:val="22"/>
                <w:szCs w:val="22"/>
              </w:rPr>
              <w:t>Pvt.</w:t>
            </w:r>
            <w:proofErr w:type="spellEnd"/>
            <w:r w:rsidRPr="006D4C8C">
              <w:rPr>
                <w:rFonts w:cs="Times New Roman"/>
                <w:color w:val="000000"/>
                <w:sz w:val="22"/>
                <w:szCs w:val="22"/>
              </w:rPr>
              <w:t xml:space="preserve"> Ltd.</w:t>
            </w:r>
          </w:p>
          <w:p w:rsidR="00515F66" w:rsidRPr="006D4C8C" w:rsidRDefault="00515F66" w:rsidP="006D4C8C">
            <w:pPr>
              <w:numPr>
                <w:ilvl w:val="0"/>
                <w:numId w:val="18"/>
              </w:numPr>
              <w:tabs>
                <w:tab w:val="clear" w:pos="0"/>
                <w:tab w:val="clear" w:pos="709"/>
                <w:tab w:val="left" w:pos="425"/>
                <w:tab w:val="left" w:pos="9180"/>
                <w:tab w:val="left" w:pos="9450"/>
              </w:tabs>
              <w:autoSpaceDE w:val="0"/>
              <w:spacing w:after="0" w:line="240" w:lineRule="auto"/>
              <w:jc w:val="both"/>
              <w:rPr>
                <w:rFonts w:cs="Times New Roman"/>
                <w:sz w:val="22"/>
                <w:szCs w:val="22"/>
              </w:rPr>
            </w:pPr>
            <w:proofErr w:type="spellStart"/>
            <w:r w:rsidRPr="006D4C8C">
              <w:rPr>
                <w:rFonts w:cs="Times New Roman"/>
                <w:sz w:val="22"/>
                <w:szCs w:val="22"/>
                <w:lang w:val="en-US"/>
              </w:rPr>
              <w:t>Shailendra</w:t>
            </w:r>
            <w:proofErr w:type="spellEnd"/>
            <w:r w:rsidRPr="006D4C8C">
              <w:rPr>
                <w:rFonts w:cs="Times New Roman"/>
                <w:sz w:val="22"/>
                <w:szCs w:val="22"/>
                <w:lang w:val="en-US"/>
              </w:rPr>
              <w:t xml:space="preserve"> Singh, Cloud Computing, Oxford </w:t>
            </w:r>
          </w:p>
          <w:p w:rsidR="00515F66" w:rsidRPr="006D4C8C" w:rsidRDefault="00515F66" w:rsidP="006D4C8C">
            <w:pPr>
              <w:numPr>
                <w:ilvl w:val="0"/>
                <w:numId w:val="18"/>
              </w:numPr>
              <w:tabs>
                <w:tab w:val="clear" w:pos="709"/>
              </w:tabs>
              <w:spacing w:after="0" w:line="240" w:lineRule="auto"/>
              <w:jc w:val="both"/>
              <w:rPr>
                <w:rFonts w:cs="Times New Roman"/>
                <w:sz w:val="22"/>
                <w:szCs w:val="22"/>
              </w:rPr>
            </w:pPr>
            <w:proofErr w:type="spellStart"/>
            <w:r w:rsidRPr="006D4C8C">
              <w:rPr>
                <w:rFonts w:cs="Times New Roman"/>
                <w:sz w:val="22"/>
                <w:szCs w:val="22"/>
              </w:rPr>
              <w:t>Coulouris</w:t>
            </w:r>
            <w:proofErr w:type="spellEnd"/>
            <w:r w:rsidRPr="006D4C8C">
              <w:rPr>
                <w:rFonts w:cs="Times New Roman"/>
                <w:sz w:val="22"/>
                <w:szCs w:val="22"/>
              </w:rPr>
              <w:t xml:space="preserve">, </w:t>
            </w:r>
            <w:proofErr w:type="spellStart"/>
            <w:r w:rsidRPr="006D4C8C">
              <w:rPr>
                <w:rFonts w:cs="Times New Roman"/>
                <w:sz w:val="22"/>
                <w:szCs w:val="22"/>
              </w:rPr>
              <w:t>Dollimore</w:t>
            </w:r>
            <w:proofErr w:type="spellEnd"/>
            <w:r w:rsidRPr="006D4C8C">
              <w:rPr>
                <w:rFonts w:cs="Times New Roman"/>
                <w:sz w:val="22"/>
                <w:szCs w:val="22"/>
              </w:rPr>
              <w:t xml:space="preserve"> and </w:t>
            </w:r>
            <w:proofErr w:type="spellStart"/>
            <w:r w:rsidRPr="006D4C8C">
              <w:rPr>
                <w:rFonts w:cs="Times New Roman"/>
                <w:sz w:val="22"/>
                <w:szCs w:val="22"/>
              </w:rPr>
              <w:t>Kindber</w:t>
            </w:r>
            <w:proofErr w:type="spellEnd"/>
            <w:r w:rsidRPr="006D4C8C">
              <w:rPr>
                <w:rFonts w:cs="Times New Roman"/>
                <w:sz w:val="22"/>
                <w:szCs w:val="22"/>
              </w:rPr>
              <w:t>, Distributed System: Concept and Design, Addison Wesley</w:t>
            </w:r>
          </w:p>
          <w:p w:rsidR="00515F66" w:rsidRPr="006D4C8C" w:rsidRDefault="00515F66" w:rsidP="006D4C8C">
            <w:pPr>
              <w:numPr>
                <w:ilvl w:val="0"/>
                <w:numId w:val="18"/>
              </w:numPr>
              <w:tabs>
                <w:tab w:val="clear" w:pos="709"/>
              </w:tabs>
              <w:spacing w:after="0" w:line="240" w:lineRule="auto"/>
              <w:jc w:val="both"/>
              <w:rPr>
                <w:rFonts w:cs="Times New Roman"/>
                <w:sz w:val="22"/>
                <w:szCs w:val="22"/>
              </w:rPr>
            </w:pPr>
            <w:r w:rsidRPr="006D4C8C">
              <w:rPr>
                <w:rFonts w:cs="Times New Roman"/>
                <w:sz w:val="22"/>
                <w:szCs w:val="22"/>
              </w:rPr>
              <w:t>Michael Miller, Cloud Computing, Dorling Kindersley India</w:t>
            </w:r>
          </w:p>
          <w:p w:rsidR="00515F66" w:rsidRPr="006D4C8C" w:rsidRDefault="00515F66" w:rsidP="006D4C8C">
            <w:pPr>
              <w:numPr>
                <w:ilvl w:val="0"/>
                <w:numId w:val="18"/>
              </w:numPr>
              <w:tabs>
                <w:tab w:val="clear" w:pos="709"/>
              </w:tabs>
              <w:spacing w:after="0" w:line="240" w:lineRule="auto"/>
              <w:jc w:val="both"/>
              <w:rPr>
                <w:rFonts w:cs="Times New Roman"/>
                <w:sz w:val="22"/>
                <w:szCs w:val="22"/>
              </w:rPr>
            </w:pPr>
            <w:r w:rsidRPr="006D4C8C">
              <w:rPr>
                <w:rFonts w:cs="Times New Roman"/>
                <w:sz w:val="22"/>
                <w:szCs w:val="22"/>
              </w:rPr>
              <w:t xml:space="preserve">Anthony T. </w:t>
            </w:r>
            <w:proofErr w:type="spellStart"/>
            <w:r w:rsidRPr="006D4C8C">
              <w:rPr>
                <w:rFonts w:cs="Times New Roman"/>
                <w:sz w:val="22"/>
                <w:szCs w:val="22"/>
              </w:rPr>
              <w:t>Velte</w:t>
            </w:r>
            <w:proofErr w:type="spellEnd"/>
            <w:r w:rsidRPr="006D4C8C">
              <w:rPr>
                <w:rFonts w:cs="Times New Roman"/>
                <w:sz w:val="22"/>
                <w:szCs w:val="22"/>
              </w:rPr>
              <w:t xml:space="preserve">, Toby J. </w:t>
            </w:r>
            <w:proofErr w:type="spellStart"/>
            <w:r w:rsidRPr="006D4C8C">
              <w:rPr>
                <w:rFonts w:cs="Times New Roman"/>
                <w:sz w:val="22"/>
                <w:szCs w:val="22"/>
              </w:rPr>
              <w:t>Velte</w:t>
            </w:r>
            <w:proofErr w:type="spellEnd"/>
            <w:r w:rsidRPr="006D4C8C">
              <w:rPr>
                <w:rFonts w:cs="Times New Roman"/>
                <w:sz w:val="22"/>
                <w:szCs w:val="22"/>
              </w:rPr>
              <w:t xml:space="preserve"> and Robert </w:t>
            </w:r>
            <w:proofErr w:type="spellStart"/>
            <w:r w:rsidRPr="006D4C8C">
              <w:rPr>
                <w:rFonts w:cs="Times New Roman"/>
                <w:sz w:val="22"/>
                <w:szCs w:val="22"/>
              </w:rPr>
              <w:t>Elsenpeter</w:t>
            </w:r>
            <w:proofErr w:type="spellEnd"/>
            <w:r w:rsidRPr="006D4C8C">
              <w:rPr>
                <w:rFonts w:cs="Times New Roman"/>
                <w:sz w:val="22"/>
                <w:szCs w:val="22"/>
              </w:rPr>
              <w:t>, Cloud computing: A practical Approach, McGraw Hill</w:t>
            </w:r>
          </w:p>
          <w:p w:rsidR="00515F66" w:rsidRPr="006D4C8C" w:rsidRDefault="00515F66" w:rsidP="006D4C8C">
            <w:pPr>
              <w:numPr>
                <w:ilvl w:val="0"/>
                <w:numId w:val="18"/>
              </w:numPr>
              <w:tabs>
                <w:tab w:val="clear" w:pos="709"/>
              </w:tabs>
              <w:spacing w:after="0" w:line="240" w:lineRule="auto"/>
              <w:jc w:val="both"/>
              <w:rPr>
                <w:rFonts w:cs="Times New Roman"/>
                <w:sz w:val="22"/>
                <w:szCs w:val="22"/>
              </w:rPr>
            </w:pPr>
            <w:proofErr w:type="spellStart"/>
            <w:r w:rsidRPr="006D4C8C">
              <w:rPr>
                <w:rFonts w:cs="Times New Roman"/>
                <w:sz w:val="22"/>
                <w:szCs w:val="22"/>
                <w:lang w:val="en-US"/>
              </w:rPr>
              <w:t>Dimitrios</w:t>
            </w:r>
            <w:proofErr w:type="spellEnd"/>
            <w:r w:rsidR="00980272" w:rsidRPr="006D4C8C">
              <w:rPr>
                <w:rFonts w:cs="Times New Roman"/>
                <w:sz w:val="22"/>
                <w:szCs w:val="22"/>
                <w:lang w:val="en-US"/>
              </w:rPr>
              <w:t xml:space="preserve"> </w:t>
            </w:r>
            <w:proofErr w:type="spellStart"/>
            <w:r w:rsidRPr="006D4C8C">
              <w:rPr>
                <w:rFonts w:cs="Times New Roman"/>
                <w:sz w:val="22"/>
                <w:szCs w:val="22"/>
                <w:lang w:val="en-US"/>
              </w:rPr>
              <w:t>Serpnos</w:t>
            </w:r>
            <w:proofErr w:type="spellEnd"/>
            <w:r w:rsidRPr="006D4C8C">
              <w:rPr>
                <w:rFonts w:cs="Times New Roman"/>
                <w:sz w:val="22"/>
                <w:szCs w:val="22"/>
                <w:lang w:val="en-US"/>
              </w:rPr>
              <w:t>, Marilyn Wolf, Internet of Things (</w:t>
            </w:r>
            <w:proofErr w:type="spellStart"/>
            <w:r w:rsidRPr="006D4C8C">
              <w:rPr>
                <w:rFonts w:cs="Times New Roman"/>
                <w:sz w:val="22"/>
                <w:szCs w:val="22"/>
                <w:lang w:val="en-US"/>
              </w:rPr>
              <w:t>IoT</w:t>
            </w:r>
            <w:proofErr w:type="spellEnd"/>
            <w:r w:rsidRPr="006D4C8C">
              <w:rPr>
                <w:rFonts w:cs="Times New Roman"/>
                <w:sz w:val="22"/>
                <w:szCs w:val="22"/>
                <w:lang w:val="en-US"/>
              </w:rPr>
              <w:t xml:space="preserve">) Systems, Architecture, Algorithms, Methodologies, Springer </w:t>
            </w:r>
          </w:p>
          <w:p w:rsidR="00515F66" w:rsidRPr="006D4C8C" w:rsidRDefault="00515F66" w:rsidP="006D4C8C">
            <w:pPr>
              <w:pStyle w:val="TableContents"/>
              <w:numPr>
                <w:ilvl w:val="0"/>
                <w:numId w:val="18"/>
              </w:numPr>
              <w:jc w:val="both"/>
              <w:rPr>
                <w:rFonts w:ascii="Times New Roman" w:hAnsi="Times New Roman" w:cs="Times New Roman"/>
                <w:sz w:val="22"/>
                <w:szCs w:val="22"/>
              </w:rPr>
            </w:pPr>
            <w:r w:rsidRPr="006D4C8C">
              <w:rPr>
                <w:rFonts w:ascii="Times New Roman" w:hAnsi="Times New Roman" w:cs="Times New Roman"/>
                <w:sz w:val="22"/>
                <w:szCs w:val="22"/>
              </w:rPr>
              <w:t xml:space="preserve">Vijay </w:t>
            </w:r>
            <w:proofErr w:type="spellStart"/>
            <w:r w:rsidRPr="006D4C8C">
              <w:rPr>
                <w:rFonts w:ascii="Times New Roman" w:hAnsi="Times New Roman" w:cs="Times New Roman"/>
                <w:sz w:val="22"/>
                <w:szCs w:val="22"/>
              </w:rPr>
              <w:t>Madisetti</w:t>
            </w:r>
            <w:proofErr w:type="spellEnd"/>
            <w:r w:rsidRPr="006D4C8C">
              <w:rPr>
                <w:rFonts w:ascii="Times New Roman" w:hAnsi="Times New Roman" w:cs="Times New Roman"/>
                <w:sz w:val="22"/>
                <w:szCs w:val="22"/>
              </w:rPr>
              <w:t xml:space="preserve"> and </w:t>
            </w:r>
            <w:proofErr w:type="spellStart"/>
            <w:r w:rsidRPr="006D4C8C">
              <w:rPr>
                <w:rFonts w:ascii="Times New Roman" w:hAnsi="Times New Roman" w:cs="Times New Roman"/>
                <w:sz w:val="22"/>
                <w:szCs w:val="22"/>
              </w:rPr>
              <w:t>Arshdeep</w:t>
            </w:r>
            <w:proofErr w:type="spellEnd"/>
            <w:r w:rsidR="00980272" w:rsidRPr="006D4C8C">
              <w:rPr>
                <w:rFonts w:ascii="Times New Roman" w:hAnsi="Times New Roman" w:cs="Times New Roman"/>
                <w:sz w:val="22"/>
                <w:szCs w:val="22"/>
              </w:rPr>
              <w:t xml:space="preserve"> </w:t>
            </w:r>
            <w:proofErr w:type="spellStart"/>
            <w:r w:rsidRPr="006D4C8C">
              <w:rPr>
                <w:rFonts w:ascii="Times New Roman" w:hAnsi="Times New Roman" w:cs="Times New Roman"/>
                <w:sz w:val="22"/>
                <w:szCs w:val="22"/>
              </w:rPr>
              <w:t>Bahga</w:t>
            </w:r>
            <w:proofErr w:type="spellEnd"/>
            <w:r w:rsidRPr="006D4C8C">
              <w:rPr>
                <w:rFonts w:ascii="Times New Roman" w:hAnsi="Times New Roman" w:cs="Times New Roman"/>
                <w:sz w:val="22"/>
                <w:szCs w:val="22"/>
              </w:rPr>
              <w:t>, Internet of Things (A Hands-on</w:t>
            </w:r>
            <w:r w:rsidR="00980272" w:rsidRPr="006D4C8C">
              <w:rPr>
                <w:rFonts w:ascii="Times New Roman" w:hAnsi="Times New Roman" w:cs="Times New Roman"/>
                <w:sz w:val="22"/>
                <w:szCs w:val="22"/>
              </w:rPr>
              <w:t xml:space="preserve"> Approach)</w:t>
            </w:r>
            <w:r w:rsidRPr="006D4C8C">
              <w:rPr>
                <w:rFonts w:ascii="Times New Roman" w:hAnsi="Times New Roman" w:cs="Times New Roman"/>
                <w:sz w:val="22"/>
                <w:szCs w:val="22"/>
              </w:rPr>
              <w:t xml:space="preserve">, VPT </w:t>
            </w:r>
          </w:p>
          <w:p w:rsidR="00515F66" w:rsidRPr="006D4C8C" w:rsidRDefault="00515F66" w:rsidP="006D4C8C">
            <w:pPr>
              <w:pStyle w:val="TableContents"/>
              <w:numPr>
                <w:ilvl w:val="0"/>
                <w:numId w:val="18"/>
              </w:numPr>
              <w:jc w:val="both"/>
              <w:rPr>
                <w:rFonts w:ascii="Times New Roman" w:hAnsi="Times New Roman" w:cs="Times New Roman"/>
                <w:sz w:val="22"/>
                <w:szCs w:val="22"/>
              </w:rPr>
            </w:pPr>
            <w:r w:rsidRPr="006D4C8C">
              <w:rPr>
                <w:rFonts w:ascii="Times New Roman" w:hAnsi="Times New Roman" w:cs="Times New Roman"/>
                <w:sz w:val="22"/>
                <w:szCs w:val="22"/>
              </w:rPr>
              <w:t xml:space="preserve">Francis </w:t>
            </w:r>
            <w:proofErr w:type="spellStart"/>
            <w:r w:rsidRPr="006D4C8C">
              <w:rPr>
                <w:rFonts w:ascii="Times New Roman" w:hAnsi="Times New Roman" w:cs="Times New Roman"/>
                <w:sz w:val="22"/>
                <w:szCs w:val="22"/>
              </w:rPr>
              <w:t>daCosta</w:t>
            </w:r>
            <w:proofErr w:type="spellEnd"/>
            <w:r w:rsidRPr="006D4C8C">
              <w:rPr>
                <w:rFonts w:ascii="Times New Roman" w:hAnsi="Times New Roman" w:cs="Times New Roman"/>
                <w:sz w:val="22"/>
                <w:szCs w:val="22"/>
              </w:rPr>
              <w:t xml:space="preserve">, Rethinking the Internet of Things: A Scalable Approach to Connecting Everything, </w:t>
            </w:r>
            <w:proofErr w:type="spellStart"/>
            <w:r w:rsidRPr="006D4C8C">
              <w:rPr>
                <w:rFonts w:ascii="Times New Roman" w:hAnsi="Times New Roman" w:cs="Times New Roman"/>
                <w:sz w:val="22"/>
                <w:szCs w:val="22"/>
              </w:rPr>
              <w:t>Apress</w:t>
            </w:r>
            <w:proofErr w:type="spellEnd"/>
            <w:r w:rsidRPr="006D4C8C">
              <w:rPr>
                <w:rFonts w:ascii="Times New Roman" w:hAnsi="Times New Roman" w:cs="Times New Roman"/>
                <w:sz w:val="22"/>
                <w:szCs w:val="22"/>
              </w:rPr>
              <w:t xml:space="preserve"> Publications</w:t>
            </w:r>
          </w:p>
        </w:tc>
      </w:tr>
    </w:tbl>
    <w:p w:rsidR="00585E3C" w:rsidRDefault="00585E3C">
      <w:pPr>
        <w:widowControl/>
        <w:tabs>
          <w:tab w:val="clear" w:pos="709"/>
        </w:tabs>
        <w:suppressAutoHyphens w:val="0"/>
        <w:spacing w:after="200" w:line="276" w:lineRule="auto"/>
      </w:pPr>
    </w:p>
    <w:p w:rsidR="00585E3C" w:rsidRDefault="00585E3C">
      <w:pPr>
        <w:widowControl/>
        <w:tabs>
          <w:tab w:val="clear" w:pos="709"/>
        </w:tabs>
        <w:suppressAutoHyphens w:val="0"/>
        <w:spacing w:after="200" w:line="276" w:lineRule="auto"/>
      </w:pPr>
      <w:r>
        <w:br w:type="page"/>
      </w:r>
    </w:p>
    <w:p w:rsidR="00C45481" w:rsidRDefault="00C45481">
      <w:pPr>
        <w:widowControl/>
        <w:tabs>
          <w:tab w:val="clear" w:pos="709"/>
        </w:tabs>
        <w:suppressAutoHyphens w:val="0"/>
        <w:spacing w:after="200" w:line="276" w:lineRule="auto"/>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4284"/>
        <w:gridCol w:w="5762"/>
      </w:tblGrid>
      <w:tr w:rsidR="00515F66" w:rsidRPr="006D4C8C" w:rsidTr="001007D1">
        <w:tc>
          <w:tcPr>
            <w:tcW w:w="5000" w:type="pct"/>
            <w:gridSpan w:val="2"/>
            <w:shd w:val="clear" w:color="auto" w:fill="auto"/>
          </w:tcPr>
          <w:p w:rsidR="00515F66" w:rsidRPr="006D4C8C" w:rsidRDefault="00515F66" w:rsidP="006D4C8C">
            <w:pPr>
              <w:pStyle w:val="TableContents"/>
              <w:jc w:val="center"/>
              <w:rPr>
                <w:rFonts w:ascii="Times New Roman" w:hAnsi="Times New Roman" w:cs="Times New Roman"/>
                <w:b/>
                <w:sz w:val="22"/>
                <w:szCs w:val="22"/>
              </w:rPr>
            </w:pPr>
            <w:r w:rsidRPr="006D4C8C">
              <w:rPr>
                <w:sz w:val="22"/>
                <w:szCs w:val="22"/>
              </w:rPr>
              <w:br w:type="page"/>
            </w:r>
            <w:r w:rsidRPr="006D4C8C">
              <w:rPr>
                <w:rFonts w:ascii="Times New Roman" w:hAnsi="Times New Roman" w:cs="Times New Roman"/>
                <w:b/>
                <w:sz w:val="22"/>
                <w:szCs w:val="22"/>
                <w:lang w:val="en-US"/>
              </w:rPr>
              <w:t>MCA-20-34(ii): Cyber Security</w:t>
            </w:r>
          </w:p>
        </w:tc>
      </w:tr>
      <w:tr w:rsidR="00FA3865" w:rsidRPr="006D4C8C" w:rsidTr="001007D1">
        <w:tc>
          <w:tcPr>
            <w:tcW w:w="2132" w:type="pct"/>
            <w:shd w:val="clear" w:color="auto" w:fill="auto"/>
          </w:tcPr>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FA3865" w:rsidRPr="00872782" w:rsidRDefault="00FA3865"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2868" w:type="pct"/>
            <w:shd w:val="clear" w:color="auto" w:fill="auto"/>
          </w:tcPr>
          <w:p w:rsidR="00FA3865" w:rsidRPr="006D4C8C" w:rsidRDefault="00FA3865" w:rsidP="006D4C8C">
            <w:pPr>
              <w:pStyle w:val="TableContents"/>
              <w:jc w:val="both"/>
              <w:rPr>
                <w:rFonts w:ascii="Times New Roman" w:eastAsia="Liberation Serif" w:hAnsi="Times New Roman" w:cs="Times New Roman"/>
                <w:b/>
                <w:bCs/>
                <w:sz w:val="22"/>
                <w:szCs w:val="22"/>
                <w:lang w:val="en-US"/>
              </w:rPr>
            </w:pPr>
            <w:r w:rsidRPr="006D4C8C">
              <w:rPr>
                <w:rFonts w:ascii="Times New Roman" w:eastAsia="Liberation Serif" w:hAnsi="Times New Roman" w:cs="Times New Roman"/>
                <w:b/>
                <w:bCs/>
                <w:sz w:val="22"/>
                <w:szCs w:val="22"/>
                <w:lang w:val="en-US"/>
              </w:rPr>
              <w:t xml:space="preserve">Instructions to paper setter for End semester examination: </w:t>
            </w:r>
          </w:p>
          <w:p w:rsidR="00FA3865" w:rsidRPr="006D4C8C" w:rsidRDefault="00FA3865" w:rsidP="006D4C8C">
            <w:pPr>
              <w:pStyle w:val="TableContents"/>
              <w:jc w:val="both"/>
              <w:rPr>
                <w:rFonts w:ascii="Times New Roman" w:eastAsia="Liberation Serif" w:hAnsi="Times New Roman" w:cs="Times New Roman"/>
                <w:sz w:val="22"/>
                <w:szCs w:val="22"/>
                <w:lang w:val="en-US"/>
              </w:rPr>
            </w:pPr>
            <w:r w:rsidRPr="006D4C8C">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515F66" w:rsidRPr="006D4C8C" w:rsidTr="001007D1">
        <w:tc>
          <w:tcPr>
            <w:tcW w:w="5000" w:type="pct"/>
            <w:gridSpan w:val="2"/>
            <w:shd w:val="clear" w:color="auto" w:fill="auto"/>
          </w:tcPr>
          <w:p w:rsidR="00515F66" w:rsidRPr="006D4C8C" w:rsidRDefault="00515F66" w:rsidP="006D4C8C">
            <w:pPr>
              <w:pStyle w:val="TableContents"/>
              <w:jc w:val="both"/>
              <w:rPr>
                <w:rFonts w:ascii="Times New Roman" w:hAnsi="Times New Roman" w:cs="Times New Roman"/>
                <w:sz w:val="22"/>
                <w:szCs w:val="22"/>
              </w:rPr>
            </w:pPr>
            <w:r w:rsidRPr="006D4C8C">
              <w:rPr>
                <w:rFonts w:ascii="Times New Roman" w:hAnsi="Times New Roman" w:cs="Times New Roman"/>
                <w:b/>
                <w:sz w:val="22"/>
                <w:szCs w:val="22"/>
                <w:lang w:val="en-US"/>
              </w:rPr>
              <w:t>Course Objectives</w:t>
            </w:r>
            <w:proofErr w:type="gramStart"/>
            <w:r w:rsidRPr="006D4C8C">
              <w:rPr>
                <w:rFonts w:ascii="Times New Roman" w:hAnsi="Times New Roman" w:cs="Times New Roman"/>
                <w:b/>
                <w:sz w:val="22"/>
                <w:szCs w:val="22"/>
                <w:lang w:val="en-US"/>
              </w:rPr>
              <w:t>:</w:t>
            </w:r>
            <w:r w:rsidRPr="006D4C8C">
              <w:rPr>
                <w:rFonts w:ascii="Times New Roman" w:hAnsi="Times New Roman" w:cs="Times New Roman"/>
                <w:sz w:val="22"/>
                <w:szCs w:val="22"/>
              </w:rPr>
              <w:t>The</w:t>
            </w:r>
            <w:proofErr w:type="gramEnd"/>
            <w:r w:rsidRPr="006D4C8C">
              <w:rPr>
                <w:rFonts w:ascii="Times New Roman" w:hAnsi="Times New Roman" w:cs="Times New Roman"/>
                <w:sz w:val="22"/>
                <w:szCs w:val="22"/>
              </w:rPr>
              <w:t xml:space="preserve"> course has been designed to give students an extensive overview of cyber security issues, tools and techniques that are critical in solving problems in cyber security domains. </w:t>
            </w:r>
          </w:p>
        </w:tc>
      </w:tr>
      <w:tr w:rsidR="00515F66" w:rsidRPr="006D4C8C" w:rsidTr="001007D1">
        <w:tc>
          <w:tcPr>
            <w:tcW w:w="5000" w:type="pct"/>
            <w:gridSpan w:val="2"/>
            <w:shd w:val="clear" w:color="auto" w:fill="auto"/>
          </w:tcPr>
          <w:tbl>
            <w:tblPr>
              <w:tblStyle w:val="TableGrid"/>
              <w:tblW w:w="5000" w:type="pct"/>
              <w:tblLook w:val="04A0" w:firstRow="1" w:lastRow="0" w:firstColumn="1" w:lastColumn="0" w:noHBand="0" w:noVBand="1"/>
            </w:tblPr>
            <w:tblGrid>
              <w:gridCol w:w="2698"/>
              <w:gridCol w:w="7228"/>
            </w:tblGrid>
            <w:tr w:rsidR="00FE6164" w:rsidRPr="006D4C8C" w:rsidTr="00F76376">
              <w:tc>
                <w:tcPr>
                  <w:tcW w:w="1359" w:type="pct"/>
                </w:tcPr>
                <w:p w:rsidR="00FE6164" w:rsidRPr="006D4C8C" w:rsidRDefault="00FE6164" w:rsidP="006D4C8C">
                  <w:pPr>
                    <w:pStyle w:val="TableContents"/>
                    <w:jc w:val="center"/>
                    <w:rPr>
                      <w:rFonts w:ascii="Times New Roman" w:eastAsia="Liberation Serif" w:hAnsi="Times New Roman" w:cs="Times New Roman"/>
                      <w:sz w:val="22"/>
                      <w:szCs w:val="22"/>
                      <w:lang w:val="en-US"/>
                    </w:rPr>
                  </w:pPr>
                  <w:r w:rsidRPr="006D4C8C">
                    <w:rPr>
                      <w:rFonts w:ascii="Times New Roman" w:eastAsia="Liberation Serif" w:hAnsi="Times New Roman" w:cs="Times New Roman"/>
                      <w:b/>
                      <w:sz w:val="22"/>
                      <w:szCs w:val="22"/>
                      <w:lang w:val="en-US"/>
                    </w:rPr>
                    <w:t>Course Outcomes (COs)</w:t>
                  </w:r>
                </w:p>
              </w:tc>
              <w:tc>
                <w:tcPr>
                  <w:tcW w:w="3641" w:type="pct"/>
                </w:tcPr>
                <w:p w:rsidR="00FE6164" w:rsidRPr="006D4C8C" w:rsidRDefault="00FE6164" w:rsidP="006D4C8C">
                  <w:pPr>
                    <w:spacing w:after="0" w:line="240" w:lineRule="auto"/>
                    <w:jc w:val="both"/>
                    <w:rPr>
                      <w:rFonts w:cs="Times New Roman"/>
                      <w:sz w:val="22"/>
                      <w:szCs w:val="22"/>
                    </w:rPr>
                  </w:pPr>
                  <w:r w:rsidRPr="006D4C8C">
                    <w:rPr>
                      <w:rFonts w:cs="Times New Roman"/>
                      <w:sz w:val="22"/>
                      <w:szCs w:val="22"/>
                      <w:lang w:val="en-US"/>
                    </w:rPr>
                    <w:t>At the end</w:t>
                  </w:r>
                  <w:r w:rsidRPr="006D4C8C">
                    <w:rPr>
                      <w:rFonts w:cs="Times New Roman"/>
                      <w:sz w:val="22"/>
                      <w:szCs w:val="22"/>
                    </w:rPr>
                    <w:t xml:space="preserve"> of this course, the student will be able to:</w:t>
                  </w:r>
                </w:p>
              </w:tc>
            </w:tr>
            <w:tr w:rsidR="00FE6164" w:rsidRPr="006D4C8C" w:rsidTr="00F76376">
              <w:tc>
                <w:tcPr>
                  <w:tcW w:w="1359" w:type="pct"/>
                </w:tcPr>
                <w:p w:rsidR="00FE6164" w:rsidRPr="006D4C8C" w:rsidRDefault="001007D1" w:rsidP="006D4C8C">
                  <w:pPr>
                    <w:pStyle w:val="TableContents"/>
                    <w:jc w:val="center"/>
                    <w:rPr>
                      <w:rFonts w:ascii="Times New Roman" w:hAnsi="Times New Roman" w:cs="Times New Roman"/>
                      <w:b/>
                      <w:bCs/>
                      <w:sz w:val="22"/>
                      <w:szCs w:val="22"/>
                    </w:rPr>
                  </w:pPr>
                  <w:r w:rsidRPr="006D4C8C">
                    <w:rPr>
                      <w:rFonts w:ascii="Times New Roman" w:hAnsi="Times New Roman" w:cs="Times New Roman"/>
                      <w:b/>
                      <w:bCs/>
                      <w:sz w:val="22"/>
                      <w:szCs w:val="22"/>
                      <w:lang w:val="en-US"/>
                    </w:rPr>
                    <w:t>MCA-20-34</w:t>
                  </w:r>
                  <w:r w:rsidR="00FE6164" w:rsidRPr="006D4C8C">
                    <w:rPr>
                      <w:rFonts w:ascii="Times New Roman" w:hAnsi="Times New Roman" w:cs="Times New Roman"/>
                      <w:b/>
                      <w:bCs/>
                      <w:sz w:val="22"/>
                      <w:szCs w:val="22"/>
                      <w:lang w:val="en-US"/>
                    </w:rPr>
                    <w:t>(ii).</w:t>
                  </w:r>
                  <w:r w:rsidR="00FE6164" w:rsidRPr="006D4C8C">
                    <w:rPr>
                      <w:rFonts w:ascii="Times New Roman" w:hAnsi="Times New Roman" w:cs="Times New Roman"/>
                      <w:b/>
                      <w:bCs/>
                      <w:sz w:val="22"/>
                      <w:szCs w:val="22"/>
                    </w:rPr>
                    <w:t>1</w:t>
                  </w:r>
                </w:p>
              </w:tc>
              <w:tc>
                <w:tcPr>
                  <w:tcW w:w="3641" w:type="pct"/>
                </w:tcPr>
                <w:p w:rsidR="00FE6164" w:rsidRPr="006D4C8C" w:rsidRDefault="00FE6164" w:rsidP="006D4C8C">
                  <w:pPr>
                    <w:spacing w:after="0" w:line="240" w:lineRule="auto"/>
                    <w:jc w:val="both"/>
                    <w:rPr>
                      <w:rFonts w:eastAsia="Liberation Serif" w:cs="Times New Roman"/>
                      <w:b/>
                      <w:sz w:val="22"/>
                      <w:szCs w:val="22"/>
                      <w:lang w:val="en-US"/>
                    </w:rPr>
                  </w:pPr>
                  <w:r w:rsidRPr="006D4C8C">
                    <w:rPr>
                      <w:rFonts w:cs="Times New Roman"/>
                      <w:sz w:val="22"/>
                      <w:szCs w:val="22"/>
                    </w:rPr>
                    <w:t>learn various challenges and constraints in cyber security;</w:t>
                  </w:r>
                </w:p>
              </w:tc>
            </w:tr>
            <w:tr w:rsidR="00FE6164" w:rsidRPr="006D4C8C" w:rsidTr="00F76376">
              <w:tc>
                <w:tcPr>
                  <w:tcW w:w="1359" w:type="pct"/>
                </w:tcPr>
                <w:p w:rsidR="00FE6164" w:rsidRPr="006D4C8C" w:rsidRDefault="00FE6164" w:rsidP="006D4C8C">
                  <w:pPr>
                    <w:pStyle w:val="TableContents"/>
                    <w:jc w:val="center"/>
                    <w:rPr>
                      <w:rFonts w:ascii="Times New Roman" w:hAnsi="Times New Roman" w:cs="Times New Roman"/>
                      <w:b/>
                      <w:bCs/>
                      <w:sz w:val="22"/>
                      <w:szCs w:val="22"/>
                    </w:rPr>
                  </w:pPr>
                  <w:r w:rsidRPr="006D4C8C">
                    <w:rPr>
                      <w:rFonts w:ascii="Times New Roman" w:hAnsi="Times New Roman" w:cs="Times New Roman"/>
                      <w:b/>
                      <w:bCs/>
                      <w:sz w:val="22"/>
                      <w:szCs w:val="22"/>
                      <w:lang w:val="en-US"/>
                    </w:rPr>
                    <w:t>MCA-20-34(ii).</w:t>
                  </w:r>
                  <w:r w:rsidRPr="006D4C8C">
                    <w:rPr>
                      <w:rFonts w:ascii="Times New Roman" w:hAnsi="Times New Roman" w:cs="Times New Roman"/>
                      <w:b/>
                      <w:bCs/>
                      <w:sz w:val="22"/>
                      <w:szCs w:val="22"/>
                    </w:rPr>
                    <w:t>2</w:t>
                  </w:r>
                </w:p>
              </w:tc>
              <w:tc>
                <w:tcPr>
                  <w:tcW w:w="3641" w:type="pct"/>
                </w:tcPr>
                <w:p w:rsidR="00FE6164" w:rsidRPr="006D4C8C" w:rsidRDefault="00FE6164" w:rsidP="006D4C8C">
                  <w:pPr>
                    <w:spacing w:after="0" w:line="240" w:lineRule="auto"/>
                    <w:jc w:val="both"/>
                    <w:rPr>
                      <w:rFonts w:eastAsia="Liberation Serif" w:cs="Times New Roman"/>
                      <w:b/>
                      <w:sz w:val="22"/>
                      <w:szCs w:val="22"/>
                      <w:lang w:val="en-US"/>
                    </w:rPr>
                  </w:pPr>
                  <w:r w:rsidRPr="006D4C8C">
                    <w:rPr>
                      <w:rFonts w:cs="Times New Roman"/>
                      <w:color w:val="auto"/>
                      <w:sz w:val="22"/>
                      <w:szCs w:val="22"/>
                    </w:rPr>
                    <w:t xml:space="preserve">learn IT ACT (Cyber law) to the given case/problem and </w:t>
                  </w:r>
                  <w:proofErr w:type="spellStart"/>
                  <w:r w:rsidRPr="006D4C8C">
                    <w:rPr>
                      <w:rFonts w:cs="Times New Roman"/>
                      <w:color w:val="auto"/>
                      <w:sz w:val="22"/>
                      <w:szCs w:val="22"/>
                    </w:rPr>
                    <w:t>analyze</w:t>
                  </w:r>
                  <w:proofErr w:type="spellEnd"/>
                  <w:r w:rsidRPr="006D4C8C">
                    <w:rPr>
                      <w:rFonts w:cs="Times New Roman"/>
                      <w:color w:val="auto"/>
                      <w:sz w:val="22"/>
                      <w:szCs w:val="22"/>
                    </w:rPr>
                    <w:t xml:space="preserve"> it;</w:t>
                  </w:r>
                </w:p>
              </w:tc>
            </w:tr>
            <w:tr w:rsidR="00FE6164" w:rsidRPr="006D4C8C" w:rsidTr="00F76376">
              <w:tc>
                <w:tcPr>
                  <w:tcW w:w="1359" w:type="pct"/>
                </w:tcPr>
                <w:p w:rsidR="00FE6164" w:rsidRPr="006D4C8C" w:rsidRDefault="00FE6164" w:rsidP="006D4C8C">
                  <w:pPr>
                    <w:pStyle w:val="TableContents"/>
                    <w:jc w:val="center"/>
                    <w:rPr>
                      <w:rFonts w:ascii="Times New Roman" w:hAnsi="Times New Roman" w:cs="Times New Roman"/>
                      <w:b/>
                      <w:bCs/>
                      <w:sz w:val="22"/>
                      <w:szCs w:val="22"/>
                    </w:rPr>
                  </w:pPr>
                  <w:r w:rsidRPr="006D4C8C">
                    <w:rPr>
                      <w:rFonts w:ascii="Times New Roman" w:hAnsi="Times New Roman" w:cs="Times New Roman"/>
                      <w:b/>
                      <w:bCs/>
                      <w:sz w:val="22"/>
                      <w:szCs w:val="22"/>
                      <w:lang w:val="en-US"/>
                    </w:rPr>
                    <w:t>MCA-20-34(ii).</w:t>
                  </w:r>
                  <w:r w:rsidRPr="006D4C8C">
                    <w:rPr>
                      <w:rFonts w:ascii="Times New Roman" w:hAnsi="Times New Roman" w:cs="Times New Roman"/>
                      <w:b/>
                      <w:bCs/>
                      <w:sz w:val="22"/>
                      <w:szCs w:val="22"/>
                    </w:rPr>
                    <w:t>3</w:t>
                  </w:r>
                </w:p>
              </w:tc>
              <w:tc>
                <w:tcPr>
                  <w:tcW w:w="3641" w:type="pct"/>
                </w:tcPr>
                <w:p w:rsidR="00FE6164" w:rsidRPr="006D4C8C" w:rsidRDefault="00FE6164" w:rsidP="006D4C8C">
                  <w:pPr>
                    <w:spacing w:after="0" w:line="240" w:lineRule="auto"/>
                    <w:jc w:val="both"/>
                    <w:rPr>
                      <w:rFonts w:eastAsia="Liberation Serif" w:cs="Times New Roman"/>
                      <w:b/>
                      <w:sz w:val="22"/>
                      <w:szCs w:val="22"/>
                      <w:lang w:val="en-US"/>
                    </w:rPr>
                  </w:pPr>
                  <w:r w:rsidRPr="006D4C8C">
                    <w:rPr>
                      <w:rFonts w:cs="Times New Roman"/>
                      <w:sz w:val="22"/>
                      <w:szCs w:val="22"/>
                    </w:rPr>
                    <w:t xml:space="preserve">understand the need for </w:t>
                  </w:r>
                  <w:r w:rsidRPr="006D4C8C">
                    <w:rPr>
                      <w:rFonts w:cs="Times New Roman"/>
                      <w:color w:val="212529"/>
                      <w:sz w:val="22"/>
                      <w:szCs w:val="22"/>
                    </w:rPr>
                    <w:t>Computer Cyber forensics;</w:t>
                  </w:r>
                </w:p>
              </w:tc>
            </w:tr>
            <w:tr w:rsidR="00FE6164" w:rsidRPr="006D4C8C" w:rsidTr="00F76376">
              <w:tc>
                <w:tcPr>
                  <w:tcW w:w="1359" w:type="pct"/>
                </w:tcPr>
                <w:p w:rsidR="00FE6164" w:rsidRPr="006D4C8C" w:rsidRDefault="00FE6164" w:rsidP="006D4C8C">
                  <w:pPr>
                    <w:pStyle w:val="TableContents"/>
                    <w:jc w:val="center"/>
                    <w:rPr>
                      <w:rFonts w:ascii="Times New Roman" w:hAnsi="Times New Roman" w:cs="Times New Roman"/>
                      <w:b/>
                      <w:bCs/>
                      <w:sz w:val="22"/>
                      <w:szCs w:val="22"/>
                    </w:rPr>
                  </w:pPr>
                  <w:r w:rsidRPr="006D4C8C">
                    <w:rPr>
                      <w:rFonts w:ascii="Times New Roman" w:hAnsi="Times New Roman" w:cs="Times New Roman"/>
                      <w:b/>
                      <w:bCs/>
                      <w:sz w:val="22"/>
                      <w:szCs w:val="22"/>
                      <w:lang w:val="en-US"/>
                    </w:rPr>
                    <w:t>MCA-20-34(ii).</w:t>
                  </w:r>
                  <w:r w:rsidRPr="006D4C8C">
                    <w:rPr>
                      <w:rFonts w:ascii="Times New Roman" w:hAnsi="Times New Roman" w:cs="Times New Roman"/>
                      <w:b/>
                      <w:bCs/>
                      <w:sz w:val="22"/>
                      <w:szCs w:val="22"/>
                    </w:rPr>
                    <w:t>4</w:t>
                  </w:r>
                </w:p>
              </w:tc>
              <w:tc>
                <w:tcPr>
                  <w:tcW w:w="3641" w:type="pct"/>
                </w:tcPr>
                <w:p w:rsidR="00FE6164" w:rsidRPr="006D4C8C" w:rsidRDefault="00FE6164" w:rsidP="006D4C8C">
                  <w:pPr>
                    <w:spacing w:after="0" w:line="240" w:lineRule="auto"/>
                    <w:jc w:val="both"/>
                    <w:rPr>
                      <w:rFonts w:eastAsia="Liberation Serif" w:cs="Times New Roman"/>
                      <w:b/>
                      <w:sz w:val="22"/>
                      <w:szCs w:val="22"/>
                      <w:lang w:val="en-US"/>
                    </w:rPr>
                  </w:pPr>
                  <w:proofErr w:type="gramStart"/>
                  <w:r w:rsidRPr="006D4C8C">
                    <w:rPr>
                      <w:rFonts w:cs="Times New Roman"/>
                      <w:sz w:val="22"/>
                      <w:szCs w:val="22"/>
                    </w:rPr>
                    <w:t>demonstrate</w:t>
                  </w:r>
                  <w:proofErr w:type="gramEnd"/>
                  <w:r w:rsidRPr="006D4C8C">
                    <w:rPr>
                      <w:rFonts w:cs="Times New Roman"/>
                      <w:sz w:val="22"/>
                      <w:szCs w:val="22"/>
                    </w:rPr>
                    <w:t xml:space="preserve"> the network defence tools to provide security of information.</w:t>
                  </w:r>
                </w:p>
              </w:tc>
            </w:tr>
          </w:tbl>
          <w:p w:rsidR="00515F66" w:rsidRPr="006D4C8C" w:rsidRDefault="00515F66" w:rsidP="006D4C8C">
            <w:pPr>
              <w:pStyle w:val="TableContents"/>
              <w:jc w:val="both"/>
              <w:rPr>
                <w:rFonts w:ascii="Times New Roman" w:eastAsia="Liberation Serif" w:hAnsi="Times New Roman" w:cs="Times New Roman"/>
                <w:sz w:val="22"/>
                <w:szCs w:val="22"/>
                <w:lang w:val="en-US"/>
              </w:rPr>
            </w:pPr>
          </w:p>
        </w:tc>
      </w:tr>
      <w:tr w:rsidR="00515F66" w:rsidRPr="006D4C8C" w:rsidTr="001007D1">
        <w:tc>
          <w:tcPr>
            <w:tcW w:w="5000" w:type="pct"/>
            <w:gridSpan w:val="2"/>
            <w:shd w:val="clear" w:color="auto" w:fill="auto"/>
          </w:tcPr>
          <w:p w:rsidR="00515F66" w:rsidRPr="006D4C8C" w:rsidRDefault="00515F66" w:rsidP="006D4C8C">
            <w:pPr>
              <w:pStyle w:val="NormalWeb"/>
              <w:shd w:val="clear" w:color="auto" w:fill="FFFFFF"/>
              <w:spacing w:before="0" w:after="0" w:line="240" w:lineRule="auto"/>
              <w:jc w:val="center"/>
              <w:textAlignment w:val="baseline"/>
              <w:rPr>
                <w:rFonts w:cs="Times New Roman"/>
                <w:b/>
                <w:color w:val="000000"/>
                <w:spacing w:val="8"/>
                <w:sz w:val="22"/>
                <w:szCs w:val="22"/>
                <w:bdr w:val="none" w:sz="0" w:space="0" w:color="auto" w:frame="1"/>
              </w:rPr>
            </w:pPr>
            <w:r w:rsidRPr="006D4C8C">
              <w:rPr>
                <w:rFonts w:cs="Times New Roman"/>
                <w:b/>
                <w:color w:val="000000"/>
                <w:spacing w:val="8"/>
                <w:sz w:val="22"/>
                <w:szCs w:val="22"/>
                <w:bdr w:val="none" w:sz="0" w:space="0" w:color="auto" w:frame="1"/>
              </w:rPr>
              <w:t>Unit- I</w:t>
            </w:r>
          </w:p>
          <w:p w:rsidR="00515F66" w:rsidRPr="006D4C8C" w:rsidRDefault="00515F66" w:rsidP="006D4C8C">
            <w:pPr>
              <w:pStyle w:val="NormalWeb"/>
              <w:shd w:val="clear" w:color="auto" w:fill="FFFFFF"/>
              <w:spacing w:before="0" w:after="0" w:line="240" w:lineRule="auto"/>
              <w:jc w:val="both"/>
              <w:textAlignment w:val="baseline"/>
              <w:rPr>
                <w:rFonts w:cs="Times New Roman"/>
                <w:color w:val="000000"/>
                <w:spacing w:val="8"/>
                <w:sz w:val="22"/>
                <w:szCs w:val="22"/>
              </w:rPr>
            </w:pPr>
            <w:r w:rsidRPr="006D4C8C">
              <w:rPr>
                <w:rFonts w:cs="Times New Roman"/>
                <w:color w:val="000000"/>
                <w:spacing w:val="8"/>
                <w:sz w:val="22"/>
                <w:szCs w:val="22"/>
                <w:bdr w:val="none" w:sz="0" w:space="0" w:color="auto" w:frame="1"/>
              </w:rPr>
              <w:t>I</w:t>
            </w:r>
            <w:r w:rsidRPr="006D4C8C">
              <w:rPr>
                <w:rFonts w:cs="Times New Roman"/>
                <w:sz w:val="22"/>
                <w:szCs w:val="22"/>
              </w:rPr>
              <w:t>ntroduction to Cyber Security: Overview of Cyber Security, Internet Governance: Challenges and Constraints, Cyber Threats, Cyber Warfare, Cyber Crime, Cyber terrorism, Cyber Espionage, Need for a Comprehensive Cyber Security Policy, Need for a Nodal Authority, International convention on Cyberspace.</w:t>
            </w:r>
          </w:p>
        </w:tc>
      </w:tr>
      <w:tr w:rsidR="00515F66" w:rsidRPr="006D4C8C" w:rsidTr="001007D1">
        <w:tc>
          <w:tcPr>
            <w:tcW w:w="5000" w:type="pct"/>
            <w:gridSpan w:val="2"/>
            <w:shd w:val="clear" w:color="auto" w:fill="auto"/>
          </w:tcPr>
          <w:p w:rsidR="00515F66" w:rsidRPr="006D4C8C" w:rsidRDefault="00515F66"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Unit – II</w:t>
            </w:r>
          </w:p>
          <w:p w:rsidR="00515F66" w:rsidRPr="006D4C8C" w:rsidRDefault="00515F66" w:rsidP="006D4C8C">
            <w:pPr>
              <w:spacing w:after="0" w:line="240" w:lineRule="auto"/>
              <w:jc w:val="both"/>
              <w:rPr>
                <w:rFonts w:cs="Times New Roman"/>
                <w:sz w:val="22"/>
                <w:szCs w:val="22"/>
              </w:rPr>
            </w:pPr>
            <w:r w:rsidRPr="006D4C8C">
              <w:rPr>
                <w:rFonts w:cs="Times New Roman"/>
                <w:sz w:val="22"/>
                <w:szCs w:val="22"/>
              </w:rPr>
              <w:t xml:space="preserve">Introduction to Cybercrime and Laws: Origins of Cybercrime, Classifications of Cybercrimes, information Security, Cybercriminals, Criminals Plan for Attacks, </w:t>
            </w:r>
            <w:proofErr w:type="spellStart"/>
            <w:r w:rsidRPr="006D4C8C">
              <w:rPr>
                <w:rFonts w:cs="Times New Roman"/>
                <w:sz w:val="22"/>
                <w:szCs w:val="22"/>
              </w:rPr>
              <w:t>Cybercafe</w:t>
            </w:r>
            <w:proofErr w:type="spellEnd"/>
            <w:r w:rsidRPr="006D4C8C">
              <w:rPr>
                <w:rFonts w:cs="Times New Roman"/>
                <w:sz w:val="22"/>
                <w:szCs w:val="22"/>
              </w:rPr>
              <w:t>, Botnets, Attack Vector, The Indian IT ACT 2000 and amendments.</w:t>
            </w:r>
          </w:p>
          <w:p w:rsidR="00515F66" w:rsidRPr="006D4C8C" w:rsidRDefault="00515F66" w:rsidP="006D4C8C">
            <w:pPr>
              <w:pStyle w:val="NormalWeb"/>
              <w:shd w:val="clear" w:color="auto" w:fill="FFFFFF"/>
              <w:spacing w:before="0" w:after="0" w:line="240" w:lineRule="auto"/>
              <w:jc w:val="both"/>
              <w:rPr>
                <w:rFonts w:cs="Times New Roman"/>
                <w:sz w:val="22"/>
                <w:szCs w:val="22"/>
                <w:lang w:val="en-US"/>
              </w:rPr>
            </w:pPr>
            <w:r w:rsidRPr="006D4C8C">
              <w:rPr>
                <w:rStyle w:val="Strong"/>
                <w:rFonts w:cs="Times New Roman"/>
                <w:color w:val="212529"/>
                <w:sz w:val="22"/>
                <w:szCs w:val="22"/>
              </w:rPr>
              <w:t xml:space="preserve">Tools and Methods used in Cybercrime: </w:t>
            </w:r>
            <w:r w:rsidRPr="006D4C8C">
              <w:rPr>
                <w:rFonts w:cs="Times New Roman"/>
                <w:color w:val="212529"/>
                <w:sz w:val="22"/>
                <w:szCs w:val="22"/>
              </w:rPr>
              <w:t xml:space="preserve">Introduction, Proxy Server and </w:t>
            </w:r>
            <w:proofErr w:type="spellStart"/>
            <w:r w:rsidRPr="006D4C8C">
              <w:rPr>
                <w:rFonts w:cs="Times New Roman"/>
                <w:color w:val="212529"/>
                <w:sz w:val="22"/>
                <w:szCs w:val="22"/>
              </w:rPr>
              <w:t>Anonymizers</w:t>
            </w:r>
            <w:proofErr w:type="spellEnd"/>
            <w:r w:rsidRPr="006D4C8C">
              <w:rPr>
                <w:rFonts w:cs="Times New Roman"/>
                <w:color w:val="212529"/>
                <w:sz w:val="22"/>
                <w:szCs w:val="22"/>
              </w:rPr>
              <w:t xml:space="preserve">, Password Cracking, </w:t>
            </w:r>
            <w:proofErr w:type="spellStart"/>
            <w:r w:rsidRPr="006D4C8C">
              <w:rPr>
                <w:rFonts w:cs="Times New Roman"/>
                <w:color w:val="212529"/>
                <w:sz w:val="22"/>
                <w:szCs w:val="22"/>
              </w:rPr>
              <w:t>Keyloggers</w:t>
            </w:r>
            <w:proofErr w:type="spellEnd"/>
            <w:r w:rsidRPr="006D4C8C">
              <w:rPr>
                <w:rFonts w:cs="Times New Roman"/>
                <w:color w:val="212529"/>
                <w:sz w:val="22"/>
                <w:szCs w:val="22"/>
              </w:rPr>
              <w:t xml:space="preserve"> and Spyware, Virus and Warms, Trojan and backdoors, DOS and DDOS attack, </w:t>
            </w:r>
            <w:proofErr w:type="spellStart"/>
            <w:r w:rsidRPr="006D4C8C">
              <w:rPr>
                <w:rFonts w:cs="Times New Roman"/>
                <w:color w:val="212529"/>
                <w:sz w:val="22"/>
                <w:szCs w:val="22"/>
              </w:rPr>
              <w:t>SQLinjection</w:t>
            </w:r>
            <w:proofErr w:type="spellEnd"/>
            <w:r w:rsidRPr="006D4C8C">
              <w:rPr>
                <w:rFonts w:cs="Times New Roman"/>
                <w:color w:val="212529"/>
                <w:sz w:val="22"/>
                <w:szCs w:val="22"/>
              </w:rPr>
              <w:t>.</w:t>
            </w:r>
          </w:p>
        </w:tc>
      </w:tr>
      <w:tr w:rsidR="00515F66" w:rsidRPr="006D4C8C" w:rsidTr="001007D1">
        <w:tc>
          <w:tcPr>
            <w:tcW w:w="5000" w:type="pct"/>
            <w:gridSpan w:val="2"/>
            <w:shd w:val="clear" w:color="auto" w:fill="auto"/>
          </w:tcPr>
          <w:p w:rsidR="00515F66" w:rsidRPr="006D4C8C" w:rsidRDefault="00515F66"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 xml:space="preserve">Unit – III </w:t>
            </w:r>
          </w:p>
          <w:p w:rsidR="00515F66" w:rsidRPr="006D4C8C" w:rsidRDefault="00515F66" w:rsidP="006D4C8C">
            <w:pPr>
              <w:pStyle w:val="NormalWeb"/>
              <w:shd w:val="clear" w:color="auto" w:fill="FFFFFF"/>
              <w:spacing w:before="0" w:after="0" w:line="240" w:lineRule="auto"/>
              <w:jc w:val="both"/>
              <w:rPr>
                <w:rFonts w:cs="Times New Roman"/>
                <w:color w:val="212529"/>
                <w:sz w:val="22"/>
                <w:szCs w:val="22"/>
              </w:rPr>
            </w:pPr>
            <w:r w:rsidRPr="006D4C8C">
              <w:rPr>
                <w:rStyle w:val="Strong"/>
                <w:rFonts w:cs="Times New Roman"/>
                <w:color w:val="212529"/>
                <w:sz w:val="22"/>
                <w:szCs w:val="22"/>
              </w:rPr>
              <w:t xml:space="preserve">Phishing and Identity Theft: </w:t>
            </w:r>
            <w:r w:rsidRPr="006D4C8C">
              <w:rPr>
                <w:rFonts w:cs="Times New Roman"/>
                <w:color w:val="212529"/>
                <w:sz w:val="22"/>
                <w:szCs w:val="22"/>
              </w:rPr>
              <w:t>Introduction to Phishing, Methods of Phishing, Phishing Techniques, Phishing Toolkits and Spy Phishing. Identity Theft: PII, Types of Identity Theft, Techniques of ID Theft. Digital Forensics Science, Need for Computer Cyber forensics and Digital Evidence, Digital Forensics Life Cycle.</w:t>
            </w:r>
          </w:p>
          <w:p w:rsidR="00515F66" w:rsidRPr="006D4C8C" w:rsidRDefault="00515F66" w:rsidP="006D4C8C">
            <w:pPr>
              <w:pStyle w:val="Default"/>
              <w:jc w:val="both"/>
              <w:rPr>
                <w:sz w:val="22"/>
                <w:szCs w:val="22"/>
                <w:lang w:val="en-US"/>
              </w:rPr>
            </w:pPr>
            <w:r w:rsidRPr="006D4C8C">
              <w:rPr>
                <w:sz w:val="22"/>
                <w:szCs w:val="22"/>
              </w:rPr>
              <w:t>Introduction to Intellectual Property Law – The Evolutionary Past - The IPR Tool Kit- Para -Legal Tasks in Intellectual Property Law – Ethical obligations in Para Legal Tasks in Intellectual Property Law –types of intellectual property rights.</w:t>
            </w:r>
          </w:p>
        </w:tc>
      </w:tr>
      <w:tr w:rsidR="00515F66" w:rsidRPr="006D4C8C" w:rsidTr="001007D1">
        <w:tc>
          <w:tcPr>
            <w:tcW w:w="5000" w:type="pct"/>
            <w:gridSpan w:val="2"/>
            <w:shd w:val="clear" w:color="auto" w:fill="auto"/>
          </w:tcPr>
          <w:p w:rsidR="00515F66" w:rsidRPr="006D4C8C" w:rsidRDefault="00515F66"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Unit – IV</w:t>
            </w:r>
          </w:p>
          <w:p w:rsidR="00515F66" w:rsidRPr="006D4C8C" w:rsidRDefault="00515F66" w:rsidP="006D4C8C">
            <w:pPr>
              <w:pStyle w:val="TableContents"/>
              <w:jc w:val="both"/>
              <w:rPr>
                <w:rFonts w:ascii="Times New Roman" w:hAnsi="Times New Roman" w:cs="Times New Roman"/>
                <w:sz w:val="22"/>
                <w:szCs w:val="22"/>
                <w:lang w:val="en-US"/>
              </w:rPr>
            </w:pPr>
            <w:r w:rsidRPr="006D4C8C">
              <w:rPr>
                <w:rStyle w:val="Strong"/>
                <w:rFonts w:ascii="Times New Roman" w:hAnsi="Times New Roman" w:cs="Times New Roman"/>
                <w:color w:val="212529"/>
                <w:sz w:val="22"/>
                <w:szCs w:val="22"/>
              </w:rPr>
              <w:t xml:space="preserve">Network Defence tools: </w:t>
            </w:r>
            <w:r w:rsidRPr="006D4C8C">
              <w:rPr>
                <w:rFonts w:ascii="Times New Roman" w:hAnsi="Times New Roman" w:cs="Times New Roman"/>
                <w:color w:val="212529"/>
                <w:sz w:val="22"/>
                <w:szCs w:val="22"/>
              </w:rPr>
              <w:t xml:space="preserve">Firewalls and Packet Filters: Firewall Basics, Packet Filter </w:t>
            </w:r>
            <w:proofErr w:type="spellStart"/>
            <w:r w:rsidRPr="006D4C8C">
              <w:rPr>
                <w:rFonts w:ascii="Times New Roman" w:hAnsi="Times New Roman" w:cs="Times New Roman"/>
                <w:color w:val="212529"/>
                <w:sz w:val="22"/>
                <w:szCs w:val="22"/>
              </w:rPr>
              <w:t>Vs</w:t>
            </w:r>
            <w:proofErr w:type="spellEnd"/>
            <w:r w:rsidRPr="006D4C8C">
              <w:rPr>
                <w:rFonts w:ascii="Times New Roman" w:hAnsi="Times New Roman" w:cs="Times New Roman"/>
                <w:color w:val="212529"/>
                <w:sz w:val="22"/>
                <w:szCs w:val="22"/>
              </w:rPr>
              <w:t xml:space="preserve"> Firewall, Packet Characteristic to Filter, Stateless </w:t>
            </w:r>
            <w:proofErr w:type="spellStart"/>
            <w:r w:rsidRPr="006D4C8C">
              <w:rPr>
                <w:rFonts w:ascii="Times New Roman" w:hAnsi="Times New Roman" w:cs="Times New Roman"/>
                <w:color w:val="212529"/>
                <w:sz w:val="22"/>
                <w:szCs w:val="22"/>
              </w:rPr>
              <w:t>Vs</w:t>
            </w:r>
            <w:proofErr w:type="spellEnd"/>
            <w:r w:rsidR="001007D1" w:rsidRPr="006D4C8C">
              <w:rPr>
                <w:rFonts w:ascii="Times New Roman" w:hAnsi="Times New Roman" w:cs="Times New Roman"/>
                <w:color w:val="212529"/>
                <w:sz w:val="22"/>
                <w:szCs w:val="22"/>
              </w:rPr>
              <w:t xml:space="preserve"> </w:t>
            </w:r>
            <w:proofErr w:type="spellStart"/>
            <w:r w:rsidRPr="006D4C8C">
              <w:rPr>
                <w:rFonts w:ascii="Times New Roman" w:hAnsi="Times New Roman" w:cs="Times New Roman"/>
                <w:color w:val="212529"/>
                <w:sz w:val="22"/>
                <w:szCs w:val="22"/>
              </w:rPr>
              <w:t>Stateful</w:t>
            </w:r>
            <w:proofErr w:type="spellEnd"/>
            <w:r w:rsidRPr="006D4C8C">
              <w:rPr>
                <w:rFonts w:ascii="Times New Roman" w:hAnsi="Times New Roman" w:cs="Times New Roman"/>
                <w:color w:val="212529"/>
                <w:sz w:val="22"/>
                <w:szCs w:val="22"/>
              </w:rPr>
              <w:t xml:space="preserve"> Firewalls, Network Address Translation (NAT) and Port Forwarding, Virtual Private Networks, Linux Firewall, Windows Firewall, Snort Detection System, I</w:t>
            </w:r>
            <w:r w:rsidRPr="006D4C8C">
              <w:rPr>
                <w:rFonts w:ascii="Times New Roman" w:hAnsi="Times New Roman" w:cs="Times New Roman"/>
                <w:sz w:val="22"/>
                <w:szCs w:val="22"/>
              </w:rPr>
              <w:t xml:space="preserve">ntroduction to block chain technology and its applications. </w:t>
            </w:r>
          </w:p>
        </w:tc>
      </w:tr>
      <w:tr w:rsidR="00515F66" w:rsidRPr="006D4C8C" w:rsidTr="001007D1">
        <w:tc>
          <w:tcPr>
            <w:tcW w:w="5000" w:type="pct"/>
            <w:gridSpan w:val="2"/>
            <w:shd w:val="clear" w:color="auto" w:fill="auto"/>
          </w:tcPr>
          <w:p w:rsidR="00515F66" w:rsidRPr="006D4C8C" w:rsidRDefault="00515F66" w:rsidP="006D4C8C">
            <w:pPr>
              <w:pStyle w:val="TableContents"/>
              <w:jc w:val="both"/>
              <w:rPr>
                <w:rFonts w:ascii="Times New Roman" w:hAnsi="Times New Roman" w:cs="Times New Roman"/>
                <w:b/>
                <w:sz w:val="22"/>
                <w:szCs w:val="22"/>
                <w:lang w:val="en-US"/>
              </w:rPr>
            </w:pPr>
            <w:r w:rsidRPr="006D4C8C">
              <w:rPr>
                <w:rFonts w:ascii="Times New Roman" w:hAnsi="Times New Roman" w:cs="Times New Roman"/>
                <w:b/>
                <w:sz w:val="22"/>
                <w:szCs w:val="22"/>
                <w:lang w:val="en-US"/>
              </w:rPr>
              <w:lastRenderedPageBreak/>
              <w:t>Text Books:</w:t>
            </w:r>
          </w:p>
          <w:p w:rsidR="00515F66" w:rsidRPr="006D4C8C" w:rsidRDefault="00FE6164" w:rsidP="006D4C8C">
            <w:pPr>
              <w:pStyle w:val="Default"/>
              <w:numPr>
                <w:ilvl w:val="0"/>
                <w:numId w:val="20"/>
              </w:numPr>
              <w:jc w:val="both"/>
              <w:rPr>
                <w:sz w:val="22"/>
                <w:szCs w:val="22"/>
              </w:rPr>
            </w:pPr>
            <w:r w:rsidRPr="006D4C8C">
              <w:rPr>
                <w:sz w:val="22"/>
                <w:szCs w:val="22"/>
              </w:rPr>
              <w:t xml:space="preserve">Mike </w:t>
            </w:r>
            <w:proofErr w:type="spellStart"/>
            <w:r w:rsidRPr="006D4C8C">
              <w:rPr>
                <w:sz w:val="22"/>
                <w:szCs w:val="22"/>
              </w:rPr>
              <w:t>Shema</w:t>
            </w:r>
            <w:proofErr w:type="spellEnd"/>
            <w:r w:rsidRPr="006D4C8C">
              <w:rPr>
                <w:sz w:val="22"/>
                <w:szCs w:val="22"/>
              </w:rPr>
              <w:t xml:space="preserve">, </w:t>
            </w:r>
            <w:r w:rsidR="00515F66" w:rsidRPr="006D4C8C">
              <w:rPr>
                <w:sz w:val="22"/>
                <w:szCs w:val="22"/>
              </w:rPr>
              <w:t>Anti-H</w:t>
            </w:r>
            <w:r w:rsidRPr="006D4C8C">
              <w:rPr>
                <w:sz w:val="22"/>
                <w:szCs w:val="22"/>
              </w:rPr>
              <w:t>acker Tool Kit (Indian Edition)</w:t>
            </w:r>
            <w:r w:rsidR="00515F66" w:rsidRPr="006D4C8C">
              <w:rPr>
                <w:sz w:val="22"/>
                <w:szCs w:val="22"/>
              </w:rPr>
              <w:t xml:space="preserve">, Publication McGraw Hill. </w:t>
            </w:r>
          </w:p>
          <w:p w:rsidR="00515F66" w:rsidRPr="006D4C8C" w:rsidRDefault="00FE6164" w:rsidP="006D4C8C">
            <w:pPr>
              <w:pStyle w:val="TableContents"/>
              <w:numPr>
                <w:ilvl w:val="0"/>
                <w:numId w:val="20"/>
              </w:numPr>
              <w:jc w:val="both"/>
              <w:rPr>
                <w:rFonts w:ascii="Times New Roman" w:hAnsi="Times New Roman" w:cs="Times New Roman"/>
                <w:sz w:val="22"/>
                <w:szCs w:val="22"/>
                <w:lang w:val="en-US"/>
              </w:rPr>
            </w:pPr>
            <w:r w:rsidRPr="006D4C8C">
              <w:rPr>
                <w:rFonts w:ascii="Times New Roman" w:hAnsi="Times New Roman" w:cs="Times New Roman"/>
                <w:sz w:val="22"/>
                <w:szCs w:val="22"/>
              </w:rPr>
              <w:t xml:space="preserve">Nina </w:t>
            </w:r>
            <w:proofErr w:type="spellStart"/>
            <w:r w:rsidRPr="006D4C8C">
              <w:rPr>
                <w:rFonts w:ascii="Times New Roman" w:hAnsi="Times New Roman" w:cs="Times New Roman"/>
                <w:sz w:val="22"/>
                <w:szCs w:val="22"/>
              </w:rPr>
              <w:t>Godbole</w:t>
            </w:r>
            <w:proofErr w:type="spellEnd"/>
            <w:r w:rsidRPr="006D4C8C">
              <w:rPr>
                <w:rFonts w:ascii="Times New Roman" w:hAnsi="Times New Roman" w:cs="Times New Roman"/>
                <w:sz w:val="22"/>
                <w:szCs w:val="22"/>
              </w:rPr>
              <w:t xml:space="preserve"> and </w:t>
            </w:r>
            <w:proofErr w:type="spellStart"/>
            <w:r w:rsidRPr="006D4C8C">
              <w:rPr>
                <w:rFonts w:ascii="Times New Roman" w:hAnsi="Times New Roman" w:cs="Times New Roman"/>
                <w:sz w:val="22"/>
                <w:szCs w:val="22"/>
              </w:rPr>
              <w:t>SunitBelpure</w:t>
            </w:r>
            <w:proofErr w:type="spellEnd"/>
            <w:r w:rsidRPr="006D4C8C">
              <w:rPr>
                <w:rFonts w:ascii="Times New Roman" w:hAnsi="Times New Roman" w:cs="Times New Roman"/>
                <w:sz w:val="22"/>
                <w:szCs w:val="22"/>
              </w:rPr>
              <w:t xml:space="preserve">, </w:t>
            </w:r>
            <w:r w:rsidR="00515F66" w:rsidRPr="006D4C8C">
              <w:rPr>
                <w:rFonts w:ascii="Times New Roman" w:hAnsi="Times New Roman" w:cs="Times New Roman"/>
                <w:sz w:val="22"/>
                <w:szCs w:val="22"/>
              </w:rPr>
              <w:t>Cyber Security</w:t>
            </w:r>
            <w:r w:rsidRPr="006D4C8C">
              <w:rPr>
                <w:rFonts w:ascii="Times New Roman" w:hAnsi="Times New Roman" w:cs="Times New Roman"/>
                <w:sz w:val="22"/>
                <w:szCs w:val="22"/>
              </w:rPr>
              <w:t>:</w:t>
            </w:r>
            <w:r w:rsidR="00515F66" w:rsidRPr="006D4C8C">
              <w:rPr>
                <w:rFonts w:ascii="Times New Roman" w:hAnsi="Times New Roman" w:cs="Times New Roman"/>
                <w:sz w:val="22"/>
                <w:szCs w:val="22"/>
              </w:rPr>
              <w:t xml:space="preserve"> Understanding Cyber Crimes, Computer Forensics and Legal Perspectives, Publication Wiley. </w:t>
            </w:r>
          </w:p>
        </w:tc>
      </w:tr>
      <w:tr w:rsidR="00515F66" w:rsidRPr="006D4C8C" w:rsidTr="001007D1">
        <w:tc>
          <w:tcPr>
            <w:tcW w:w="5000" w:type="pct"/>
            <w:gridSpan w:val="2"/>
            <w:shd w:val="clear" w:color="auto" w:fill="auto"/>
          </w:tcPr>
          <w:p w:rsidR="00515F66" w:rsidRPr="006D4C8C" w:rsidRDefault="00515F66" w:rsidP="006D4C8C">
            <w:pPr>
              <w:pStyle w:val="TableContents"/>
              <w:jc w:val="both"/>
              <w:rPr>
                <w:rFonts w:ascii="Times New Roman" w:hAnsi="Times New Roman" w:cs="Times New Roman"/>
                <w:b/>
                <w:sz w:val="22"/>
                <w:szCs w:val="22"/>
                <w:lang w:val="en-US"/>
              </w:rPr>
            </w:pPr>
            <w:r w:rsidRPr="006D4C8C">
              <w:rPr>
                <w:rFonts w:ascii="Times New Roman" w:hAnsi="Times New Roman" w:cs="Times New Roman"/>
                <w:b/>
                <w:sz w:val="22"/>
                <w:szCs w:val="22"/>
                <w:lang w:val="en-US"/>
              </w:rPr>
              <w:t>Reference Books:</w:t>
            </w:r>
          </w:p>
          <w:p w:rsidR="00515F66" w:rsidRPr="006D4C8C" w:rsidRDefault="00515F66" w:rsidP="006D4C8C">
            <w:pPr>
              <w:pStyle w:val="Default"/>
              <w:numPr>
                <w:ilvl w:val="0"/>
                <w:numId w:val="19"/>
              </w:numPr>
              <w:jc w:val="both"/>
              <w:rPr>
                <w:sz w:val="22"/>
                <w:szCs w:val="22"/>
              </w:rPr>
            </w:pPr>
            <w:proofErr w:type="spellStart"/>
            <w:r w:rsidRPr="006D4C8C">
              <w:rPr>
                <w:sz w:val="22"/>
                <w:szCs w:val="22"/>
              </w:rPr>
              <w:t>Marjie</w:t>
            </w:r>
            <w:proofErr w:type="spellEnd"/>
            <w:r w:rsidRPr="006D4C8C">
              <w:rPr>
                <w:sz w:val="22"/>
                <w:szCs w:val="22"/>
              </w:rPr>
              <w:t xml:space="preserve"> T. </w:t>
            </w:r>
            <w:proofErr w:type="spellStart"/>
            <w:r w:rsidRPr="006D4C8C">
              <w:rPr>
                <w:sz w:val="22"/>
                <w:szCs w:val="22"/>
              </w:rPr>
              <w:t>Britz</w:t>
            </w:r>
            <w:proofErr w:type="spellEnd"/>
            <w:r w:rsidR="00FE6164" w:rsidRPr="006D4C8C">
              <w:rPr>
                <w:sz w:val="22"/>
                <w:szCs w:val="22"/>
              </w:rPr>
              <w:t xml:space="preserve">, </w:t>
            </w:r>
            <w:r w:rsidRPr="006D4C8C">
              <w:rPr>
                <w:sz w:val="22"/>
                <w:szCs w:val="22"/>
              </w:rPr>
              <w:t>Computer Forensics and Cyber Crime: An Introduction</w:t>
            </w:r>
            <w:r w:rsidR="00FE6164" w:rsidRPr="006D4C8C">
              <w:rPr>
                <w:sz w:val="22"/>
                <w:szCs w:val="22"/>
              </w:rPr>
              <w:t xml:space="preserve">, </w:t>
            </w:r>
            <w:r w:rsidRPr="006D4C8C">
              <w:rPr>
                <w:sz w:val="22"/>
                <w:szCs w:val="22"/>
              </w:rPr>
              <w:t xml:space="preserve">Pearson </w:t>
            </w:r>
            <w:r w:rsidR="001007D1" w:rsidRPr="006D4C8C">
              <w:rPr>
                <w:sz w:val="22"/>
                <w:szCs w:val="22"/>
              </w:rPr>
              <w:t>Education</w:t>
            </w:r>
          </w:p>
          <w:p w:rsidR="00515F66" w:rsidRPr="006D4C8C" w:rsidRDefault="00515F66" w:rsidP="006D4C8C">
            <w:pPr>
              <w:pStyle w:val="Default"/>
              <w:numPr>
                <w:ilvl w:val="0"/>
                <w:numId w:val="19"/>
              </w:numPr>
              <w:jc w:val="both"/>
              <w:rPr>
                <w:sz w:val="22"/>
                <w:szCs w:val="22"/>
              </w:rPr>
            </w:pPr>
            <w:proofErr w:type="spellStart"/>
            <w:r w:rsidRPr="006D4C8C">
              <w:rPr>
                <w:sz w:val="22"/>
                <w:szCs w:val="22"/>
              </w:rPr>
              <w:t>Chwan-Hwa</w:t>
            </w:r>
            <w:proofErr w:type="spellEnd"/>
            <w:r w:rsidRPr="006D4C8C">
              <w:rPr>
                <w:sz w:val="22"/>
                <w:szCs w:val="22"/>
              </w:rPr>
              <w:t xml:space="preserve"> (John) </w:t>
            </w:r>
            <w:proofErr w:type="spellStart"/>
            <w:r w:rsidRPr="006D4C8C">
              <w:rPr>
                <w:sz w:val="22"/>
                <w:szCs w:val="22"/>
              </w:rPr>
              <w:t>Wu,J</w:t>
            </w:r>
            <w:proofErr w:type="spellEnd"/>
            <w:r w:rsidRPr="006D4C8C">
              <w:rPr>
                <w:sz w:val="22"/>
                <w:szCs w:val="22"/>
              </w:rPr>
              <w:t>. David Irwin</w:t>
            </w:r>
            <w:r w:rsidR="00FE6164" w:rsidRPr="006D4C8C">
              <w:rPr>
                <w:sz w:val="22"/>
                <w:szCs w:val="22"/>
              </w:rPr>
              <w:t xml:space="preserve">, </w:t>
            </w:r>
            <w:r w:rsidRPr="006D4C8C">
              <w:rPr>
                <w:sz w:val="22"/>
                <w:szCs w:val="22"/>
              </w:rPr>
              <w:t>Introduction to Computer Networks and Cyber security</w:t>
            </w:r>
            <w:r w:rsidR="00FE6164" w:rsidRPr="006D4C8C">
              <w:rPr>
                <w:sz w:val="22"/>
                <w:szCs w:val="22"/>
              </w:rPr>
              <w:t xml:space="preserve">, </w:t>
            </w:r>
            <w:r w:rsidRPr="006D4C8C">
              <w:rPr>
                <w:sz w:val="22"/>
                <w:szCs w:val="22"/>
              </w:rPr>
              <w:t xml:space="preserve">CRC Press </w:t>
            </w:r>
          </w:p>
          <w:p w:rsidR="00515F66" w:rsidRPr="006D4C8C" w:rsidRDefault="00515F66" w:rsidP="006D4C8C">
            <w:pPr>
              <w:pStyle w:val="Default"/>
              <w:numPr>
                <w:ilvl w:val="0"/>
                <w:numId w:val="20"/>
              </w:numPr>
              <w:jc w:val="both"/>
              <w:rPr>
                <w:sz w:val="22"/>
                <w:szCs w:val="22"/>
              </w:rPr>
            </w:pPr>
            <w:r w:rsidRPr="006D4C8C">
              <w:rPr>
                <w:sz w:val="22"/>
                <w:szCs w:val="22"/>
              </w:rPr>
              <w:t xml:space="preserve">Bill Nelson, Amelia Phillips, Christopher </w:t>
            </w:r>
            <w:proofErr w:type="spellStart"/>
            <w:r w:rsidRPr="006D4C8C">
              <w:rPr>
                <w:sz w:val="22"/>
                <w:szCs w:val="22"/>
              </w:rPr>
              <w:t>Steuart</w:t>
            </w:r>
            <w:proofErr w:type="spellEnd"/>
            <w:r w:rsidR="00FE6164" w:rsidRPr="006D4C8C">
              <w:rPr>
                <w:sz w:val="22"/>
                <w:szCs w:val="22"/>
              </w:rPr>
              <w:t xml:space="preserve">, </w:t>
            </w:r>
            <w:r w:rsidRPr="006D4C8C">
              <w:rPr>
                <w:sz w:val="22"/>
                <w:szCs w:val="22"/>
              </w:rPr>
              <w:t>Guide to Computer Forensics and Investigations</w:t>
            </w:r>
            <w:r w:rsidR="00FE6164" w:rsidRPr="006D4C8C">
              <w:rPr>
                <w:sz w:val="22"/>
                <w:szCs w:val="22"/>
              </w:rPr>
              <w:t xml:space="preserve">, </w:t>
            </w:r>
            <w:proofErr w:type="spellStart"/>
            <w:r w:rsidRPr="006D4C8C">
              <w:rPr>
                <w:sz w:val="22"/>
                <w:szCs w:val="22"/>
              </w:rPr>
              <w:t>Cengage</w:t>
            </w:r>
            <w:proofErr w:type="spellEnd"/>
            <w:r w:rsidRPr="006D4C8C">
              <w:rPr>
                <w:sz w:val="22"/>
                <w:szCs w:val="22"/>
              </w:rPr>
              <w:t xml:space="preserve"> Learning</w:t>
            </w:r>
          </w:p>
          <w:p w:rsidR="00515F66" w:rsidRPr="006D4C8C" w:rsidRDefault="00515F66" w:rsidP="006D4C8C">
            <w:pPr>
              <w:pStyle w:val="Default"/>
              <w:numPr>
                <w:ilvl w:val="0"/>
                <w:numId w:val="20"/>
              </w:numPr>
              <w:jc w:val="both"/>
              <w:rPr>
                <w:sz w:val="22"/>
                <w:szCs w:val="22"/>
              </w:rPr>
            </w:pPr>
            <w:proofErr w:type="spellStart"/>
            <w:r w:rsidRPr="006D4C8C">
              <w:rPr>
                <w:sz w:val="22"/>
                <w:szCs w:val="22"/>
              </w:rPr>
              <w:t>Debirag</w:t>
            </w:r>
            <w:proofErr w:type="spellEnd"/>
            <w:r w:rsidR="001007D1" w:rsidRPr="006D4C8C">
              <w:rPr>
                <w:sz w:val="22"/>
                <w:szCs w:val="22"/>
              </w:rPr>
              <w:t xml:space="preserve"> </w:t>
            </w:r>
            <w:proofErr w:type="spellStart"/>
            <w:r w:rsidRPr="006D4C8C">
              <w:rPr>
                <w:sz w:val="22"/>
                <w:szCs w:val="22"/>
              </w:rPr>
              <w:t>E.Bouchoux</w:t>
            </w:r>
            <w:proofErr w:type="spellEnd"/>
            <w:r w:rsidR="00FE6164" w:rsidRPr="006D4C8C">
              <w:rPr>
                <w:sz w:val="22"/>
                <w:szCs w:val="22"/>
              </w:rPr>
              <w:t>,</w:t>
            </w:r>
            <w:r w:rsidRPr="006D4C8C">
              <w:rPr>
                <w:sz w:val="22"/>
                <w:szCs w:val="22"/>
              </w:rPr>
              <w:t xml:space="preserve"> Intellectual Property</w:t>
            </w:r>
            <w:r w:rsidR="00FE6164" w:rsidRPr="006D4C8C">
              <w:rPr>
                <w:sz w:val="22"/>
                <w:szCs w:val="22"/>
              </w:rPr>
              <w:t>,</w:t>
            </w:r>
            <w:r w:rsidR="001007D1" w:rsidRPr="006D4C8C">
              <w:rPr>
                <w:sz w:val="22"/>
                <w:szCs w:val="22"/>
              </w:rPr>
              <w:t xml:space="preserve"> </w:t>
            </w:r>
            <w:proofErr w:type="spellStart"/>
            <w:r w:rsidRPr="006D4C8C">
              <w:rPr>
                <w:sz w:val="22"/>
                <w:szCs w:val="22"/>
              </w:rPr>
              <w:t>Cengage</w:t>
            </w:r>
            <w:proofErr w:type="spellEnd"/>
            <w:r w:rsidRPr="006D4C8C">
              <w:rPr>
                <w:sz w:val="22"/>
                <w:szCs w:val="22"/>
              </w:rPr>
              <w:t xml:space="preserve"> </w:t>
            </w:r>
            <w:r w:rsidR="001007D1" w:rsidRPr="006D4C8C">
              <w:rPr>
                <w:sz w:val="22"/>
                <w:szCs w:val="22"/>
              </w:rPr>
              <w:t>L</w:t>
            </w:r>
            <w:r w:rsidRPr="006D4C8C">
              <w:rPr>
                <w:sz w:val="22"/>
                <w:szCs w:val="22"/>
              </w:rPr>
              <w:t>earning.</w:t>
            </w:r>
          </w:p>
        </w:tc>
      </w:tr>
    </w:tbl>
    <w:p w:rsidR="00515F66" w:rsidRDefault="00515F66" w:rsidP="000F6FD3"/>
    <w:p w:rsidR="00515F66" w:rsidRDefault="00515F66">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449"/>
        <w:gridCol w:w="1252"/>
        <w:gridCol w:w="6345"/>
      </w:tblGrid>
      <w:tr w:rsidR="00CA3960" w:rsidRPr="00CA3960" w:rsidTr="001007D1">
        <w:trPr>
          <w:trHeight w:val="144"/>
        </w:trPr>
        <w:tc>
          <w:tcPr>
            <w:tcW w:w="5000" w:type="pct"/>
            <w:gridSpan w:val="3"/>
            <w:shd w:val="clear" w:color="auto" w:fill="auto"/>
          </w:tcPr>
          <w:p w:rsidR="00CA3960" w:rsidRPr="00CA3960" w:rsidRDefault="00CA3960" w:rsidP="00CA3960">
            <w:pPr>
              <w:pStyle w:val="TableContents"/>
              <w:jc w:val="center"/>
              <w:rPr>
                <w:rFonts w:ascii="Times New Roman" w:hAnsi="Times New Roman" w:cs="Times New Roman"/>
                <w:b/>
              </w:rPr>
            </w:pPr>
            <w:r w:rsidRPr="00CA3960">
              <w:rPr>
                <w:rFonts w:ascii="Times New Roman" w:hAnsi="Times New Roman" w:cs="Times New Roman"/>
                <w:b/>
                <w:sz w:val="22"/>
                <w:szCs w:val="22"/>
              </w:rPr>
              <w:lastRenderedPageBreak/>
              <w:t>MCA-20-34 (iii)</w:t>
            </w:r>
            <w:r w:rsidRPr="00CA3960">
              <w:rPr>
                <w:rFonts w:ascii="Times New Roman" w:hAnsi="Times New Roman" w:cs="Times New Roman"/>
                <w:b/>
                <w:sz w:val="22"/>
                <w:szCs w:val="22"/>
                <w:lang w:val="en-US"/>
              </w:rPr>
              <w:t xml:space="preserve">: </w:t>
            </w:r>
            <w:r w:rsidRPr="00CA3960">
              <w:rPr>
                <w:rFonts w:ascii="Times New Roman" w:hAnsi="Times New Roman" w:cs="Times New Roman"/>
                <w:b/>
                <w:sz w:val="22"/>
                <w:szCs w:val="22"/>
              </w:rPr>
              <w:t>Digital Marketing</w:t>
            </w:r>
          </w:p>
        </w:tc>
      </w:tr>
      <w:tr w:rsidR="00CA3960" w:rsidRPr="00CA3960" w:rsidTr="001007D1">
        <w:trPr>
          <w:trHeight w:val="144"/>
        </w:trPr>
        <w:tc>
          <w:tcPr>
            <w:tcW w:w="1842" w:type="pct"/>
            <w:gridSpan w:val="2"/>
            <w:shd w:val="clear" w:color="auto" w:fill="auto"/>
          </w:tcPr>
          <w:p w:rsidR="00CA3960" w:rsidRPr="00CA3960" w:rsidRDefault="00CA3960" w:rsidP="00CA3960">
            <w:pPr>
              <w:pStyle w:val="TableContents"/>
              <w:jc w:val="both"/>
              <w:rPr>
                <w:rFonts w:ascii="Times New Roman" w:hAnsi="Times New Roman" w:cs="Times New Roman"/>
                <w:lang w:val="en-US"/>
              </w:rPr>
            </w:pPr>
            <w:r w:rsidRPr="00CA3960">
              <w:rPr>
                <w:rFonts w:ascii="Times New Roman" w:hAnsi="Times New Roman" w:cs="Times New Roman"/>
                <w:b/>
                <w:sz w:val="22"/>
                <w:szCs w:val="22"/>
                <w:lang w:val="en-US"/>
              </w:rPr>
              <w:t>Type:</w:t>
            </w:r>
            <w:r w:rsidRPr="00CA3960">
              <w:rPr>
                <w:rFonts w:ascii="Times New Roman" w:hAnsi="Times New Roman" w:cs="Times New Roman"/>
                <w:sz w:val="22"/>
                <w:szCs w:val="22"/>
                <w:lang w:val="en-US"/>
              </w:rPr>
              <w:t xml:space="preserve"> Elective</w:t>
            </w:r>
          </w:p>
          <w:p w:rsidR="00CA3960" w:rsidRPr="00CA3960" w:rsidRDefault="00CA3960" w:rsidP="00CA3960">
            <w:pPr>
              <w:pStyle w:val="TableContents"/>
              <w:jc w:val="both"/>
              <w:rPr>
                <w:rFonts w:ascii="Times New Roman" w:hAnsi="Times New Roman" w:cs="Times New Roman"/>
                <w:lang w:val="en-US"/>
              </w:rPr>
            </w:pPr>
            <w:r w:rsidRPr="00CA3960">
              <w:rPr>
                <w:rFonts w:ascii="Times New Roman" w:hAnsi="Times New Roman" w:cs="Times New Roman"/>
                <w:b/>
                <w:sz w:val="22"/>
                <w:szCs w:val="22"/>
                <w:lang w:val="en-US"/>
              </w:rPr>
              <w:t>Contact Hours:</w:t>
            </w:r>
            <w:r w:rsidR="00A50A9F">
              <w:rPr>
                <w:rFonts w:ascii="Times New Roman" w:hAnsi="Times New Roman" w:cs="Times New Roman"/>
                <w:sz w:val="22"/>
                <w:szCs w:val="22"/>
                <w:lang w:val="en-US"/>
              </w:rPr>
              <w:t xml:space="preserve"> 4 hours/week</w:t>
            </w:r>
          </w:p>
          <w:p w:rsidR="00CA3960" w:rsidRPr="00CA3960" w:rsidRDefault="00CA3960" w:rsidP="00CA3960">
            <w:pPr>
              <w:pStyle w:val="TableContents"/>
              <w:jc w:val="both"/>
              <w:rPr>
                <w:rFonts w:ascii="Times New Roman" w:hAnsi="Times New Roman" w:cs="Times New Roman"/>
                <w:lang w:val="en-US"/>
              </w:rPr>
            </w:pPr>
            <w:r w:rsidRPr="00CA3960">
              <w:rPr>
                <w:rFonts w:ascii="Times New Roman" w:hAnsi="Times New Roman" w:cs="Times New Roman"/>
                <w:b/>
                <w:sz w:val="22"/>
                <w:szCs w:val="22"/>
                <w:lang w:val="en-US"/>
              </w:rPr>
              <w:t>Examination Duration:</w:t>
            </w:r>
            <w:r w:rsidRPr="00CA3960">
              <w:rPr>
                <w:rFonts w:ascii="Times New Roman" w:hAnsi="Times New Roman" w:cs="Times New Roman"/>
                <w:sz w:val="22"/>
                <w:szCs w:val="22"/>
                <w:lang w:val="en-US"/>
              </w:rPr>
              <w:t xml:space="preserve"> 3 Hours</w:t>
            </w:r>
          </w:p>
          <w:p w:rsidR="00CA3960" w:rsidRPr="00CA3960" w:rsidRDefault="00CA3960" w:rsidP="00CA3960">
            <w:pPr>
              <w:pStyle w:val="TableContents"/>
              <w:jc w:val="both"/>
              <w:rPr>
                <w:rFonts w:ascii="Times New Roman" w:hAnsi="Times New Roman" w:cs="Times New Roman"/>
                <w:lang w:val="en-US"/>
              </w:rPr>
            </w:pPr>
            <w:r w:rsidRPr="00CA3960">
              <w:rPr>
                <w:rFonts w:ascii="Times New Roman" w:hAnsi="Times New Roman" w:cs="Times New Roman"/>
                <w:b/>
                <w:sz w:val="22"/>
                <w:szCs w:val="22"/>
                <w:lang w:val="en-US"/>
              </w:rPr>
              <w:t>Mode:</w:t>
            </w:r>
            <w:r w:rsidRPr="00CA3960">
              <w:rPr>
                <w:rFonts w:ascii="Times New Roman" w:hAnsi="Times New Roman" w:cs="Times New Roman"/>
                <w:sz w:val="22"/>
                <w:szCs w:val="22"/>
                <w:lang w:val="en-US"/>
              </w:rPr>
              <w:t xml:space="preserve"> Lecture</w:t>
            </w:r>
          </w:p>
          <w:p w:rsidR="00CA3960" w:rsidRPr="00CA3960" w:rsidRDefault="00CA3960" w:rsidP="00CA3960">
            <w:pPr>
              <w:pStyle w:val="TableContents"/>
              <w:jc w:val="both"/>
              <w:rPr>
                <w:rFonts w:ascii="Times New Roman" w:hAnsi="Times New Roman" w:cs="Times New Roman"/>
                <w:lang w:val="en-US"/>
              </w:rPr>
            </w:pPr>
            <w:r w:rsidRPr="00CA3960">
              <w:rPr>
                <w:rFonts w:ascii="Times New Roman" w:hAnsi="Times New Roman" w:cs="Times New Roman"/>
                <w:b/>
                <w:sz w:val="22"/>
                <w:szCs w:val="22"/>
                <w:lang w:val="en-US"/>
              </w:rPr>
              <w:t>External Maximum Marks:</w:t>
            </w:r>
            <w:r w:rsidRPr="00CA3960">
              <w:rPr>
                <w:rFonts w:ascii="Times New Roman" w:hAnsi="Times New Roman" w:cs="Times New Roman"/>
                <w:sz w:val="22"/>
                <w:szCs w:val="22"/>
                <w:lang w:val="en-US"/>
              </w:rPr>
              <w:t xml:space="preserve"> 75</w:t>
            </w:r>
          </w:p>
          <w:p w:rsidR="00CA3960" w:rsidRPr="00CA3960" w:rsidRDefault="00CA3960" w:rsidP="00CA3960">
            <w:pPr>
              <w:pStyle w:val="TableContents"/>
              <w:jc w:val="both"/>
              <w:rPr>
                <w:rFonts w:ascii="Times New Roman" w:hAnsi="Times New Roman" w:cs="Times New Roman"/>
                <w:lang w:val="en-US"/>
              </w:rPr>
            </w:pPr>
            <w:r w:rsidRPr="00CA3960">
              <w:rPr>
                <w:rFonts w:ascii="Times New Roman" w:hAnsi="Times New Roman" w:cs="Times New Roman"/>
                <w:b/>
                <w:sz w:val="22"/>
                <w:szCs w:val="22"/>
                <w:lang w:val="en-US"/>
              </w:rPr>
              <w:t>External Pass Marks:</w:t>
            </w:r>
            <w:r w:rsidRPr="00CA3960">
              <w:rPr>
                <w:rFonts w:ascii="Times New Roman" w:hAnsi="Times New Roman" w:cs="Times New Roman"/>
                <w:sz w:val="22"/>
                <w:szCs w:val="22"/>
                <w:lang w:val="en-US"/>
              </w:rPr>
              <w:t xml:space="preserve"> 30</w:t>
            </w:r>
            <w:r w:rsidR="00726F1C" w:rsidRPr="00A05CDC">
              <w:rPr>
                <w:rFonts w:ascii="Times New Roman" w:hAnsi="Times New Roman" w:cs="Times New Roman"/>
                <w:sz w:val="22"/>
                <w:szCs w:val="22"/>
                <w:lang w:val="en-US"/>
              </w:rPr>
              <w:t>(i.e. 40%)</w:t>
            </w:r>
          </w:p>
          <w:p w:rsidR="00CA3960" w:rsidRPr="00CA3960" w:rsidRDefault="00CA3960" w:rsidP="00CA3960">
            <w:pPr>
              <w:pStyle w:val="TableContents"/>
              <w:jc w:val="both"/>
              <w:rPr>
                <w:rFonts w:ascii="Times New Roman" w:hAnsi="Times New Roman" w:cs="Times New Roman"/>
                <w:lang w:val="en-US"/>
              </w:rPr>
            </w:pPr>
            <w:r w:rsidRPr="00CA3960">
              <w:rPr>
                <w:rFonts w:ascii="Times New Roman" w:hAnsi="Times New Roman" w:cs="Times New Roman"/>
                <w:b/>
                <w:sz w:val="22"/>
                <w:szCs w:val="22"/>
                <w:lang w:val="en-US"/>
              </w:rPr>
              <w:t>Internal Maximum Marks:</w:t>
            </w:r>
            <w:r w:rsidRPr="00CA3960">
              <w:rPr>
                <w:rFonts w:ascii="Times New Roman" w:hAnsi="Times New Roman" w:cs="Times New Roman"/>
                <w:sz w:val="22"/>
                <w:szCs w:val="22"/>
                <w:lang w:val="en-US"/>
              </w:rPr>
              <w:t xml:space="preserve"> 25</w:t>
            </w:r>
          </w:p>
          <w:p w:rsidR="00CA3960" w:rsidRPr="00CA3960" w:rsidRDefault="00CA3960" w:rsidP="00CA3960">
            <w:pPr>
              <w:pStyle w:val="TableContents"/>
              <w:jc w:val="both"/>
              <w:rPr>
                <w:rFonts w:ascii="Times New Roman" w:hAnsi="Times New Roman" w:cs="Times New Roman"/>
                <w:lang w:val="en-US"/>
              </w:rPr>
            </w:pPr>
            <w:r w:rsidRPr="00CA3960">
              <w:rPr>
                <w:rFonts w:ascii="Times New Roman" w:hAnsi="Times New Roman" w:cs="Times New Roman"/>
                <w:b/>
                <w:sz w:val="22"/>
                <w:szCs w:val="22"/>
                <w:lang w:val="en-US"/>
              </w:rPr>
              <w:t>Total Maximum Marks:</w:t>
            </w:r>
            <w:r w:rsidRPr="00CA3960">
              <w:rPr>
                <w:rFonts w:ascii="Times New Roman" w:hAnsi="Times New Roman" w:cs="Times New Roman"/>
                <w:sz w:val="22"/>
                <w:szCs w:val="22"/>
                <w:lang w:val="en-US"/>
              </w:rPr>
              <w:t xml:space="preserve"> 100</w:t>
            </w:r>
          </w:p>
          <w:p w:rsidR="00CA3960" w:rsidRPr="00CA3960" w:rsidRDefault="00CA3960" w:rsidP="00CA3960">
            <w:pPr>
              <w:pStyle w:val="TableContents"/>
              <w:jc w:val="both"/>
              <w:rPr>
                <w:rFonts w:ascii="Times New Roman" w:eastAsia="Liberation Serif" w:hAnsi="Times New Roman" w:cs="Times New Roman"/>
                <w:lang w:val="en-US"/>
              </w:rPr>
            </w:pPr>
            <w:r w:rsidRPr="00CA3960">
              <w:rPr>
                <w:rFonts w:ascii="Times New Roman" w:hAnsi="Times New Roman" w:cs="Times New Roman"/>
                <w:b/>
                <w:sz w:val="22"/>
                <w:szCs w:val="22"/>
                <w:lang w:val="en-US"/>
              </w:rPr>
              <w:t>Total Pass Marks:</w:t>
            </w:r>
            <w:r w:rsidRPr="00CA3960">
              <w:rPr>
                <w:rFonts w:ascii="Times New Roman" w:hAnsi="Times New Roman" w:cs="Times New Roman"/>
                <w:sz w:val="22"/>
                <w:szCs w:val="22"/>
                <w:lang w:val="en-US"/>
              </w:rPr>
              <w:t xml:space="preserve"> 40</w:t>
            </w:r>
            <w:r w:rsidR="00726F1C" w:rsidRPr="00A05CDC">
              <w:rPr>
                <w:rFonts w:ascii="Times New Roman" w:hAnsi="Times New Roman" w:cs="Times New Roman"/>
                <w:sz w:val="22"/>
                <w:szCs w:val="22"/>
                <w:lang w:val="en-US"/>
              </w:rPr>
              <w:t>(i.e. 40%)</w:t>
            </w:r>
          </w:p>
        </w:tc>
        <w:tc>
          <w:tcPr>
            <w:tcW w:w="3158" w:type="pct"/>
            <w:shd w:val="clear" w:color="auto" w:fill="auto"/>
          </w:tcPr>
          <w:p w:rsidR="00CA3960" w:rsidRPr="00CA3960" w:rsidRDefault="00CA3960" w:rsidP="00CA3960">
            <w:pPr>
              <w:pStyle w:val="TableContents"/>
              <w:jc w:val="both"/>
              <w:rPr>
                <w:rFonts w:ascii="Times New Roman" w:eastAsia="Liberation Serif" w:hAnsi="Times New Roman" w:cs="Times New Roman"/>
                <w:lang w:val="en-US"/>
              </w:rPr>
            </w:pPr>
            <w:r w:rsidRPr="00CA3960">
              <w:rPr>
                <w:rFonts w:ascii="Times New Roman" w:eastAsia="Liberation Serif" w:hAnsi="Times New Roman" w:cs="Times New Roman"/>
                <w:b/>
                <w:sz w:val="22"/>
                <w:szCs w:val="22"/>
                <w:lang w:val="en-US"/>
              </w:rPr>
              <w:t>Instructions to paper setter for End semester exam:</w:t>
            </w:r>
          </w:p>
          <w:p w:rsidR="00CA3960" w:rsidRPr="00CA3960" w:rsidRDefault="00CA3960" w:rsidP="00CA3960">
            <w:pPr>
              <w:pStyle w:val="TableContents"/>
              <w:jc w:val="both"/>
              <w:rPr>
                <w:rFonts w:ascii="Times New Roman" w:hAnsi="Times New Roman" w:cs="Times New Roman"/>
              </w:rPr>
            </w:pPr>
            <w:r w:rsidRPr="00CA3960">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CA3960" w:rsidRPr="00CA3960" w:rsidTr="001007D1">
        <w:trPr>
          <w:trHeight w:val="144"/>
        </w:trPr>
        <w:tc>
          <w:tcPr>
            <w:tcW w:w="5000" w:type="pct"/>
            <w:gridSpan w:val="3"/>
            <w:shd w:val="clear" w:color="auto" w:fill="auto"/>
          </w:tcPr>
          <w:p w:rsidR="00CA3960" w:rsidRPr="00CA3960" w:rsidRDefault="00CA3960" w:rsidP="00CA3960">
            <w:pPr>
              <w:spacing w:after="0" w:line="240" w:lineRule="auto"/>
              <w:jc w:val="both"/>
              <w:rPr>
                <w:rFonts w:cs="Times New Roman"/>
              </w:rPr>
            </w:pPr>
            <w:r w:rsidRPr="00CA3960">
              <w:rPr>
                <w:rFonts w:cs="Times New Roman"/>
                <w:b/>
                <w:sz w:val="22"/>
                <w:szCs w:val="22"/>
                <w:lang w:val="en-US"/>
              </w:rPr>
              <w:t>Course Objectives:</w:t>
            </w:r>
            <w:r w:rsidR="001007D1">
              <w:rPr>
                <w:rFonts w:cs="Times New Roman"/>
                <w:b/>
                <w:sz w:val="22"/>
                <w:szCs w:val="22"/>
                <w:lang w:val="en-US"/>
              </w:rPr>
              <w:t xml:space="preserve"> </w:t>
            </w:r>
            <w:r w:rsidRPr="00CA3960">
              <w:rPr>
                <w:rFonts w:cs="Times New Roman"/>
                <w:sz w:val="22"/>
                <w:szCs w:val="22"/>
              </w:rPr>
              <w:t>The purpose of this syllabus is to make students aware about the basics of marketing. The course discusses about the important role of Digital Marketing in present age of Information Technology.</w:t>
            </w:r>
          </w:p>
        </w:tc>
      </w:tr>
      <w:tr w:rsidR="00CA3960" w:rsidRPr="00CA3960" w:rsidTr="001007D1">
        <w:trPr>
          <w:trHeight w:val="144"/>
        </w:trPr>
        <w:tc>
          <w:tcPr>
            <w:tcW w:w="1219" w:type="pct"/>
            <w:shd w:val="clear" w:color="auto" w:fill="auto"/>
          </w:tcPr>
          <w:p w:rsidR="00CA3960" w:rsidRPr="00CA3960" w:rsidRDefault="00A50A9F" w:rsidP="001007D1">
            <w:pPr>
              <w:pStyle w:val="TableContents"/>
              <w:jc w:val="center"/>
              <w:rPr>
                <w:rFonts w:ascii="Times New Roman" w:eastAsia="Liberation Serif" w:hAnsi="Times New Roman" w:cs="Times New Roman"/>
                <w:lang w:val="en-US"/>
              </w:rPr>
            </w:pPr>
            <w:r>
              <w:rPr>
                <w:rFonts w:ascii="Times New Roman" w:eastAsia="Liberation Serif" w:hAnsi="Times New Roman" w:cs="Times New Roman"/>
                <w:b/>
                <w:sz w:val="22"/>
                <w:szCs w:val="22"/>
                <w:lang w:val="en-US"/>
              </w:rPr>
              <w:t>Course Outcomes (COs</w:t>
            </w:r>
            <w:r w:rsidR="00CA3960" w:rsidRPr="00CA3960">
              <w:rPr>
                <w:rFonts w:ascii="Times New Roman" w:eastAsia="Liberation Serif" w:hAnsi="Times New Roman" w:cs="Times New Roman"/>
                <w:b/>
                <w:sz w:val="22"/>
                <w:szCs w:val="22"/>
                <w:lang w:val="en-US"/>
              </w:rPr>
              <w:t>)</w:t>
            </w:r>
          </w:p>
        </w:tc>
        <w:tc>
          <w:tcPr>
            <w:tcW w:w="3781" w:type="pct"/>
            <w:gridSpan w:val="2"/>
            <w:shd w:val="clear" w:color="auto" w:fill="auto"/>
          </w:tcPr>
          <w:p w:rsidR="00CA3960" w:rsidRPr="00CA3960" w:rsidRDefault="005F7069" w:rsidP="00CA3960">
            <w:pPr>
              <w:spacing w:after="0" w:line="240" w:lineRule="auto"/>
              <w:jc w:val="both"/>
              <w:rPr>
                <w:rFonts w:cs="Times New Roman"/>
              </w:rPr>
            </w:pPr>
            <w:r w:rsidRPr="009A03C0">
              <w:rPr>
                <w:rFonts w:cs="Times New Roman"/>
                <w:sz w:val="22"/>
                <w:szCs w:val="22"/>
                <w:lang w:val="en-US"/>
              </w:rPr>
              <w:t>At the end</w:t>
            </w:r>
            <w:r w:rsidRPr="009A03C0">
              <w:rPr>
                <w:rFonts w:cs="Times New Roman"/>
                <w:sz w:val="22"/>
                <w:szCs w:val="22"/>
              </w:rPr>
              <w:t xml:space="preserve"> of this course, the student will be able to:</w:t>
            </w:r>
          </w:p>
        </w:tc>
      </w:tr>
      <w:tr w:rsidR="00CA3960" w:rsidRPr="00CA3960" w:rsidTr="001007D1">
        <w:trPr>
          <w:trHeight w:val="144"/>
        </w:trPr>
        <w:tc>
          <w:tcPr>
            <w:tcW w:w="1219" w:type="pct"/>
            <w:shd w:val="clear" w:color="auto" w:fill="auto"/>
          </w:tcPr>
          <w:p w:rsidR="00CA3960" w:rsidRPr="00CA3960" w:rsidRDefault="00CA3960" w:rsidP="001007D1">
            <w:pPr>
              <w:pStyle w:val="TableContents"/>
              <w:jc w:val="center"/>
              <w:rPr>
                <w:rFonts w:ascii="Times New Roman" w:eastAsia="Liberation Serif" w:hAnsi="Times New Roman" w:cs="Times New Roman"/>
                <w:b/>
                <w:lang w:val="en-US"/>
              </w:rPr>
            </w:pPr>
            <w:r w:rsidRPr="00CA3960">
              <w:rPr>
                <w:rFonts w:ascii="Times New Roman" w:hAnsi="Times New Roman" w:cs="Times New Roman"/>
                <w:b/>
                <w:sz w:val="22"/>
                <w:szCs w:val="22"/>
              </w:rPr>
              <w:t>MCA-20-34 (iii)</w:t>
            </w:r>
            <w:r w:rsidRPr="00CA3960">
              <w:rPr>
                <w:rFonts w:ascii="Times New Roman" w:eastAsia="Liberation Serif" w:hAnsi="Times New Roman" w:cs="Times New Roman"/>
                <w:b/>
                <w:sz w:val="22"/>
                <w:szCs w:val="22"/>
                <w:lang w:val="en-US"/>
              </w:rPr>
              <w:t>.1</w:t>
            </w:r>
          </w:p>
        </w:tc>
        <w:tc>
          <w:tcPr>
            <w:tcW w:w="3781" w:type="pct"/>
            <w:gridSpan w:val="2"/>
            <w:shd w:val="clear" w:color="auto" w:fill="auto"/>
          </w:tcPr>
          <w:p w:rsidR="00CA3960" w:rsidRPr="00CA3960" w:rsidRDefault="00A50A9F" w:rsidP="00CA3960">
            <w:pPr>
              <w:tabs>
                <w:tab w:val="left" w:pos="360"/>
                <w:tab w:val="left" w:pos="420"/>
              </w:tabs>
              <w:spacing w:after="0" w:line="240" w:lineRule="auto"/>
              <w:jc w:val="both"/>
              <w:rPr>
                <w:rFonts w:eastAsia="Liberation Serif" w:cs="Times New Roman"/>
                <w:b/>
                <w:lang w:val="en-US"/>
              </w:rPr>
            </w:pPr>
            <w:r>
              <w:rPr>
                <w:rFonts w:cs="Times New Roman"/>
                <w:sz w:val="22"/>
                <w:szCs w:val="22"/>
              </w:rPr>
              <w:t>u</w:t>
            </w:r>
            <w:r w:rsidR="00CA3960" w:rsidRPr="00CA3960">
              <w:rPr>
                <w:rFonts w:cs="Times New Roman"/>
                <w:sz w:val="22"/>
                <w:szCs w:val="22"/>
              </w:rPr>
              <w:t xml:space="preserve">nderstand basics of </w:t>
            </w:r>
            <w:r>
              <w:rPr>
                <w:rFonts w:cs="Times New Roman"/>
                <w:sz w:val="22"/>
                <w:szCs w:val="22"/>
              </w:rPr>
              <w:t>marketing and digital marketing;</w:t>
            </w:r>
          </w:p>
        </w:tc>
      </w:tr>
      <w:tr w:rsidR="00CA3960" w:rsidRPr="00CA3960" w:rsidTr="001007D1">
        <w:trPr>
          <w:trHeight w:val="144"/>
        </w:trPr>
        <w:tc>
          <w:tcPr>
            <w:tcW w:w="1219" w:type="pct"/>
            <w:shd w:val="clear" w:color="auto" w:fill="auto"/>
          </w:tcPr>
          <w:p w:rsidR="00CA3960" w:rsidRPr="00CA3960" w:rsidRDefault="00CA3960" w:rsidP="001007D1">
            <w:pPr>
              <w:pStyle w:val="TableContents"/>
              <w:jc w:val="center"/>
              <w:rPr>
                <w:rFonts w:ascii="Times New Roman" w:eastAsia="Liberation Serif" w:hAnsi="Times New Roman" w:cs="Times New Roman"/>
                <w:b/>
                <w:lang w:val="en-US"/>
              </w:rPr>
            </w:pPr>
            <w:r w:rsidRPr="00CA3960">
              <w:rPr>
                <w:rFonts w:ascii="Times New Roman" w:hAnsi="Times New Roman" w:cs="Times New Roman"/>
                <w:b/>
                <w:sz w:val="22"/>
                <w:szCs w:val="22"/>
              </w:rPr>
              <w:t>MCA-20-34 (iii)</w:t>
            </w:r>
            <w:r w:rsidRPr="00CA3960">
              <w:rPr>
                <w:rFonts w:ascii="Times New Roman" w:eastAsia="Liberation Serif" w:hAnsi="Times New Roman" w:cs="Times New Roman"/>
                <w:b/>
                <w:sz w:val="22"/>
                <w:szCs w:val="22"/>
                <w:lang w:val="en-US"/>
              </w:rPr>
              <w:t>.2</w:t>
            </w:r>
          </w:p>
        </w:tc>
        <w:tc>
          <w:tcPr>
            <w:tcW w:w="3781" w:type="pct"/>
            <w:gridSpan w:val="2"/>
            <w:shd w:val="clear" w:color="auto" w:fill="auto"/>
          </w:tcPr>
          <w:p w:rsidR="00CA3960" w:rsidRPr="00CA3960" w:rsidRDefault="00A50A9F" w:rsidP="00CA3960">
            <w:pPr>
              <w:pStyle w:val="TableContents"/>
              <w:jc w:val="both"/>
              <w:rPr>
                <w:rFonts w:ascii="Times New Roman" w:eastAsia="Liberation Serif" w:hAnsi="Times New Roman" w:cs="Times New Roman"/>
                <w:b/>
                <w:lang w:val="en-US"/>
              </w:rPr>
            </w:pPr>
            <w:r>
              <w:rPr>
                <w:rFonts w:ascii="Times New Roman" w:hAnsi="Times New Roman" w:cs="Times New Roman"/>
                <w:sz w:val="22"/>
                <w:szCs w:val="22"/>
              </w:rPr>
              <w:t>a</w:t>
            </w:r>
            <w:r w:rsidR="00CA3960" w:rsidRPr="00CA3960">
              <w:rPr>
                <w:rFonts w:ascii="Times New Roman" w:hAnsi="Times New Roman" w:cs="Times New Roman"/>
                <w:sz w:val="22"/>
                <w:szCs w:val="22"/>
              </w:rPr>
              <w:t>nalyse the role of search engine in improving digital marketing</w:t>
            </w:r>
            <w:r w:rsidR="00CA3960" w:rsidRPr="00CA3960">
              <w:rPr>
                <w:rFonts w:ascii="Times New Roman" w:eastAsia="Liberation Serif" w:hAnsi="Times New Roman" w:cs="Times New Roman"/>
                <w:sz w:val="22"/>
                <w:szCs w:val="22"/>
                <w:lang w:val="en-US"/>
              </w:rPr>
              <w:t xml:space="preserve"> and </w:t>
            </w:r>
            <w:r w:rsidR="00CA3960" w:rsidRPr="00CA3960">
              <w:rPr>
                <w:rFonts w:ascii="Times New Roman" w:hAnsi="Times New Roman" w:cs="Times New Roman"/>
                <w:sz w:val="22"/>
                <w:szCs w:val="22"/>
              </w:rPr>
              <w:t>understand about the basics an</w:t>
            </w:r>
            <w:r>
              <w:rPr>
                <w:rFonts w:ascii="Times New Roman" w:hAnsi="Times New Roman" w:cs="Times New Roman"/>
                <w:sz w:val="22"/>
                <w:szCs w:val="22"/>
              </w:rPr>
              <w:t>d importance of email marketing;</w:t>
            </w:r>
          </w:p>
        </w:tc>
      </w:tr>
      <w:tr w:rsidR="00CA3960" w:rsidRPr="00CA3960" w:rsidTr="001007D1">
        <w:trPr>
          <w:trHeight w:val="144"/>
        </w:trPr>
        <w:tc>
          <w:tcPr>
            <w:tcW w:w="1219" w:type="pct"/>
            <w:shd w:val="clear" w:color="auto" w:fill="auto"/>
          </w:tcPr>
          <w:p w:rsidR="00CA3960" w:rsidRPr="00CA3960" w:rsidRDefault="00CA3960" w:rsidP="001007D1">
            <w:pPr>
              <w:pStyle w:val="TableContents"/>
              <w:jc w:val="center"/>
              <w:rPr>
                <w:rFonts w:ascii="Times New Roman" w:eastAsia="Liberation Serif" w:hAnsi="Times New Roman" w:cs="Times New Roman"/>
                <w:b/>
                <w:lang w:val="en-US"/>
              </w:rPr>
            </w:pPr>
            <w:r w:rsidRPr="00CA3960">
              <w:rPr>
                <w:rFonts w:ascii="Times New Roman" w:hAnsi="Times New Roman" w:cs="Times New Roman"/>
                <w:b/>
                <w:sz w:val="22"/>
                <w:szCs w:val="22"/>
              </w:rPr>
              <w:t>MCA-20-34 (iii)</w:t>
            </w:r>
            <w:r w:rsidRPr="00CA3960">
              <w:rPr>
                <w:rFonts w:ascii="Times New Roman" w:eastAsia="Liberation Serif" w:hAnsi="Times New Roman" w:cs="Times New Roman"/>
                <w:b/>
                <w:sz w:val="22"/>
                <w:szCs w:val="22"/>
                <w:lang w:val="en-US"/>
              </w:rPr>
              <w:t>.3</w:t>
            </w:r>
          </w:p>
        </w:tc>
        <w:tc>
          <w:tcPr>
            <w:tcW w:w="3781" w:type="pct"/>
            <w:gridSpan w:val="2"/>
            <w:shd w:val="clear" w:color="auto" w:fill="auto"/>
          </w:tcPr>
          <w:p w:rsidR="00CA3960" w:rsidRPr="00CA3960" w:rsidRDefault="00A50A9F" w:rsidP="00CA3960">
            <w:pPr>
              <w:pStyle w:val="TableContents"/>
              <w:jc w:val="both"/>
              <w:rPr>
                <w:rFonts w:ascii="Times New Roman" w:eastAsia="Liberation Serif" w:hAnsi="Times New Roman" w:cs="Times New Roman"/>
                <w:b/>
                <w:lang w:val="en-US"/>
              </w:rPr>
            </w:pPr>
            <w:r>
              <w:rPr>
                <w:rFonts w:ascii="Times New Roman" w:hAnsi="Times New Roman" w:cs="Times New Roman"/>
                <w:sz w:val="22"/>
                <w:szCs w:val="22"/>
              </w:rPr>
              <w:t>a</w:t>
            </w:r>
            <w:r w:rsidR="00CA3960" w:rsidRPr="00CA3960">
              <w:rPr>
                <w:rFonts w:ascii="Times New Roman" w:hAnsi="Times New Roman" w:cs="Times New Roman"/>
                <w:sz w:val="22"/>
                <w:szCs w:val="22"/>
              </w:rPr>
              <w:t>nalyse role of social media marketing for the given problem</w:t>
            </w:r>
            <w:r>
              <w:rPr>
                <w:rFonts w:ascii="Times New Roman" w:eastAsia="Liberation Serif" w:hAnsi="Times New Roman" w:cs="Times New Roman"/>
                <w:sz w:val="22"/>
                <w:szCs w:val="22"/>
                <w:lang w:val="en-US"/>
              </w:rPr>
              <w:t>;</w:t>
            </w:r>
          </w:p>
        </w:tc>
      </w:tr>
      <w:tr w:rsidR="00CA3960" w:rsidRPr="00CA3960" w:rsidTr="001007D1">
        <w:trPr>
          <w:trHeight w:val="144"/>
        </w:trPr>
        <w:tc>
          <w:tcPr>
            <w:tcW w:w="1219" w:type="pct"/>
            <w:shd w:val="clear" w:color="auto" w:fill="auto"/>
          </w:tcPr>
          <w:p w:rsidR="00CA3960" w:rsidRPr="00CA3960" w:rsidRDefault="00CA3960" w:rsidP="001007D1">
            <w:pPr>
              <w:pStyle w:val="TableContents"/>
              <w:jc w:val="center"/>
              <w:rPr>
                <w:rFonts w:ascii="Times New Roman" w:eastAsia="Liberation Serif" w:hAnsi="Times New Roman" w:cs="Times New Roman"/>
                <w:b/>
                <w:lang w:val="en-US"/>
              </w:rPr>
            </w:pPr>
            <w:r w:rsidRPr="00CA3960">
              <w:rPr>
                <w:rFonts w:ascii="Times New Roman" w:hAnsi="Times New Roman" w:cs="Times New Roman"/>
                <w:b/>
                <w:sz w:val="22"/>
                <w:szCs w:val="22"/>
              </w:rPr>
              <w:t>MCA-20-34 (iii)</w:t>
            </w:r>
            <w:r w:rsidRPr="00CA3960">
              <w:rPr>
                <w:rFonts w:ascii="Times New Roman" w:eastAsia="Liberation Serif" w:hAnsi="Times New Roman" w:cs="Times New Roman"/>
                <w:b/>
                <w:sz w:val="22"/>
                <w:szCs w:val="22"/>
                <w:lang w:val="en-US"/>
              </w:rPr>
              <w:t>.4</w:t>
            </w:r>
          </w:p>
        </w:tc>
        <w:tc>
          <w:tcPr>
            <w:tcW w:w="3781" w:type="pct"/>
            <w:gridSpan w:val="2"/>
            <w:shd w:val="clear" w:color="auto" w:fill="auto"/>
          </w:tcPr>
          <w:p w:rsidR="00CA3960" w:rsidRPr="00CA3960" w:rsidRDefault="00A50A9F" w:rsidP="00A50A9F">
            <w:pPr>
              <w:pStyle w:val="TableContents"/>
              <w:jc w:val="both"/>
              <w:rPr>
                <w:rFonts w:ascii="Times New Roman" w:eastAsia="Liberation Serif" w:hAnsi="Times New Roman" w:cs="Times New Roman"/>
                <w:b/>
                <w:lang w:val="en-US"/>
              </w:rPr>
            </w:pPr>
            <w:proofErr w:type="gramStart"/>
            <w:r>
              <w:rPr>
                <w:rFonts w:ascii="Times New Roman" w:hAnsi="Times New Roman" w:cs="Times New Roman"/>
                <w:sz w:val="22"/>
                <w:szCs w:val="22"/>
              </w:rPr>
              <w:t>u</w:t>
            </w:r>
            <w:r w:rsidR="00CA3960" w:rsidRPr="00CA3960">
              <w:rPr>
                <w:rFonts w:ascii="Times New Roman" w:hAnsi="Times New Roman" w:cs="Times New Roman"/>
                <w:sz w:val="22"/>
                <w:szCs w:val="22"/>
              </w:rPr>
              <w:t>nderstand</w:t>
            </w:r>
            <w:proofErr w:type="gramEnd"/>
            <w:r w:rsidR="00CA3960" w:rsidRPr="00CA3960">
              <w:rPr>
                <w:rFonts w:ascii="Times New Roman" w:hAnsi="Times New Roman" w:cs="Times New Roman"/>
                <w:sz w:val="22"/>
                <w:szCs w:val="22"/>
              </w:rPr>
              <w:t xml:space="preserve"> about the basics and importance of web marketing and mobile marketing</w:t>
            </w:r>
            <w:r w:rsidR="00E0208A">
              <w:rPr>
                <w:rFonts w:ascii="Times New Roman" w:hAnsi="Times New Roman" w:cs="Times New Roman"/>
                <w:sz w:val="22"/>
                <w:szCs w:val="22"/>
              </w:rPr>
              <w:t>.</w:t>
            </w:r>
          </w:p>
        </w:tc>
      </w:tr>
      <w:tr w:rsidR="00CA3960" w:rsidRPr="00CA3960" w:rsidTr="001007D1">
        <w:trPr>
          <w:trHeight w:val="144"/>
        </w:trPr>
        <w:tc>
          <w:tcPr>
            <w:tcW w:w="5000" w:type="pct"/>
            <w:gridSpan w:val="3"/>
            <w:shd w:val="clear" w:color="auto" w:fill="auto"/>
          </w:tcPr>
          <w:p w:rsidR="00CA3960" w:rsidRPr="00CA3960" w:rsidRDefault="00CA3960" w:rsidP="00CA3960">
            <w:pPr>
              <w:pStyle w:val="TableContents"/>
              <w:jc w:val="center"/>
              <w:rPr>
                <w:rFonts w:ascii="Times New Roman" w:hAnsi="Times New Roman" w:cs="Times New Roman"/>
                <w:b/>
                <w:lang w:val="en-US"/>
              </w:rPr>
            </w:pPr>
            <w:r w:rsidRPr="00CA3960">
              <w:rPr>
                <w:rFonts w:ascii="Times New Roman" w:hAnsi="Times New Roman" w:cs="Times New Roman"/>
                <w:b/>
                <w:sz w:val="22"/>
                <w:szCs w:val="22"/>
                <w:lang w:val="en-US"/>
              </w:rPr>
              <w:t>Unit – I</w:t>
            </w:r>
          </w:p>
          <w:p w:rsidR="00CA3960" w:rsidRPr="00CA3960" w:rsidRDefault="00CA3960" w:rsidP="00CA3960">
            <w:pPr>
              <w:tabs>
                <w:tab w:val="clear" w:pos="709"/>
                <w:tab w:val="left" w:pos="720"/>
                <w:tab w:val="left" w:pos="750"/>
              </w:tabs>
              <w:suppressAutoHyphens w:val="0"/>
              <w:spacing w:after="0" w:line="240" w:lineRule="auto"/>
              <w:ind w:left="15"/>
              <w:jc w:val="both"/>
              <w:rPr>
                <w:rFonts w:cs="Times New Roman"/>
                <w:lang w:val="en-US"/>
              </w:rPr>
            </w:pPr>
            <w:r w:rsidRPr="00CA3960">
              <w:rPr>
                <w:rFonts w:cs="Times New Roman"/>
                <w:sz w:val="22"/>
                <w:szCs w:val="22"/>
              </w:rPr>
              <w:t xml:space="preserve">Introduction to Marketing, Importance and Scope of Marketing, Elements of Marketing - Needs, Wants, Demands, Consumer, Markets and Marketers; Marketing </w:t>
            </w:r>
            <w:r w:rsidR="00E0208A" w:rsidRPr="00CA3960">
              <w:rPr>
                <w:rFonts w:cs="Times New Roman"/>
                <w:sz w:val="22"/>
                <w:szCs w:val="22"/>
              </w:rPr>
              <w:t>vs.</w:t>
            </w:r>
            <w:r w:rsidRPr="00CA3960">
              <w:rPr>
                <w:rFonts w:cs="Times New Roman"/>
                <w:sz w:val="22"/>
                <w:szCs w:val="22"/>
              </w:rPr>
              <w:t xml:space="preserve"> Sales. Introduction to Digital Marketing, Benefits &amp; Opportunity of Digital Marketing, Inbound and Outbound Marketing, Content Marketing, Understanding Traffic, Understanding Leads, Digital Marketing use in 'Business to Business' (B2B), 'Business to Consumer' (B2C) and 'Not-for Profit' marketing</w:t>
            </w:r>
          </w:p>
        </w:tc>
      </w:tr>
      <w:tr w:rsidR="00CA3960" w:rsidRPr="00CA3960" w:rsidTr="001007D1">
        <w:trPr>
          <w:trHeight w:val="144"/>
        </w:trPr>
        <w:tc>
          <w:tcPr>
            <w:tcW w:w="5000" w:type="pct"/>
            <w:gridSpan w:val="3"/>
            <w:shd w:val="clear" w:color="auto" w:fill="auto"/>
          </w:tcPr>
          <w:p w:rsidR="00CA3960" w:rsidRPr="00CA3960" w:rsidRDefault="00CA3960" w:rsidP="00CA3960">
            <w:pPr>
              <w:pStyle w:val="TableContents"/>
              <w:jc w:val="center"/>
              <w:rPr>
                <w:rFonts w:ascii="Times New Roman" w:hAnsi="Times New Roman" w:cs="Times New Roman"/>
                <w:b/>
                <w:lang w:val="en-US"/>
              </w:rPr>
            </w:pPr>
            <w:r w:rsidRPr="00CA3960">
              <w:rPr>
                <w:rFonts w:ascii="Times New Roman" w:hAnsi="Times New Roman" w:cs="Times New Roman"/>
                <w:b/>
                <w:sz w:val="22"/>
                <w:szCs w:val="22"/>
                <w:lang w:val="en-US"/>
              </w:rPr>
              <w:t xml:space="preserve">Unit – II </w:t>
            </w:r>
          </w:p>
          <w:p w:rsidR="00CA3960" w:rsidRPr="00CA3960" w:rsidRDefault="00CA3960" w:rsidP="00CA3960">
            <w:pPr>
              <w:spacing w:after="0" w:line="240" w:lineRule="auto"/>
              <w:jc w:val="both"/>
              <w:rPr>
                <w:rFonts w:cs="Times New Roman"/>
              </w:rPr>
            </w:pPr>
            <w:r w:rsidRPr="00CA3960">
              <w:rPr>
                <w:rFonts w:cs="Times New Roman"/>
                <w:sz w:val="22"/>
                <w:szCs w:val="22"/>
              </w:rPr>
              <w:t>Search Marketing (SEO): Introduction to Search Engine , Search Engine Optimization (SEO), importance of SEO for business websites, Search Results &amp; Positioning, Benefits of Search Positioning, Role of Keywords in SEO, Meta Tags and Meta Description, On-page &amp; Off-page optimization, Back Link, Internal &amp; External Links, Ranking, SEO Site Map, Steps for B2B SEO and B2C SEO, Advantages &amp; Disadvantages of SEO</w:t>
            </w:r>
          </w:p>
          <w:p w:rsidR="00CA3960" w:rsidRPr="00CA3960" w:rsidRDefault="00CA3960" w:rsidP="00CA3960">
            <w:pPr>
              <w:tabs>
                <w:tab w:val="clear" w:pos="709"/>
                <w:tab w:val="left" w:pos="720"/>
                <w:tab w:val="left" w:pos="750"/>
                <w:tab w:val="left" w:pos="825"/>
                <w:tab w:val="left" w:pos="4830"/>
              </w:tabs>
              <w:suppressAutoHyphens w:val="0"/>
              <w:spacing w:after="0" w:line="240" w:lineRule="auto"/>
              <w:ind w:left="15"/>
              <w:jc w:val="both"/>
              <w:rPr>
                <w:rFonts w:cs="Times New Roman"/>
                <w:lang w:val="en-US"/>
              </w:rPr>
            </w:pPr>
            <w:r w:rsidRPr="00CA3960">
              <w:rPr>
                <w:rFonts w:cs="Times New Roman"/>
                <w:sz w:val="22"/>
                <w:szCs w:val="22"/>
              </w:rPr>
              <w:t xml:space="preserve">Email Marketing: Introduction to Email Marketing, Elements of Email, Email List Generation, Email Structure, Email Delivery, Online Data Capture, Off Line data Capture, Creating an Email campaign, Campaign Measurement, Concept of A/B testing &amp; </w:t>
            </w:r>
            <w:r w:rsidR="00E0208A" w:rsidRPr="00CA3960">
              <w:rPr>
                <w:rFonts w:cs="Times New Roman"/>
                <w:sz w:val="22"/>
                <w:szCs w:val="22"/>
              </w:rPr>
              <w:t>its</w:t>
            </w:r>
            <w:r w:rsidRPr="00CA3960">
              <w:rPr>
                <w:rFonts w:cs="Times New Roman"/>
                <w:sz w:val="22"/>
                <w:szCs w:val="22"/>
              </w:rPr>
              <w:t xml:space="preserve"> use in email marketing.</w:t>
            </w:r>
          </w:p>
        </w:tc>
      </w:tr>
      <w:tr w:rsidR="00CA3960" w:rsidRPr="00CA3960" w:rsidTr="001007D1">
        <w:trPr>
          <w:trHeight w:val="144"/>
        </w:trPr>
        <w:tc>
          <w:tcPr>
            <w:tcW w:w="5000" w:type="pct"/>
            <w:gridSpan w:val="3"/>
            <w:shd w:val="clear" w:color="auto" w:fill="auto"/>
          </w:tcPr>
          <w:p w:rsidR="00CA3960" w:rsidRPr="00CA3960" w:rsidRDefault="00CA3960" w:rsidP="00CA3960">
            <w:pPr>
              <w:pStyle w:val="TableContents"/>
              <w:jc w:val="center"/>
              <w:rPr>
                <w:rFonts w:ascii="Times New Roman" w:hAnsi="Times New Roman" w:cs="Times New Roman"/>
                <w:b/>
                <w:lang w:val="en-US"/>
              </w:rPr>
            </w:pPr>
            <w:r w:rsidRPr="00CA3960">
              <w:rPr>
                <w:rFonts w:ascii="Times New Roman" w:hAnsi="Times New Roman" w:cs="Times New Roman"/>
                <w:b/>
                <w:sz w:val="22"/>
                <w:szCs w:val="22"/>
                <w:lang w:val="en-US"/>
              </w:rPr>
              <w:t>Unit – III</w:t>
            </w:r>
          </w:p>
          <w:p w:rsidR="00CA3960" w:rsidRPr="00CA3960" w:rsidRDefault="00CA3960" w:rsidP="00CA3960">
            <w:pPr>
              <w:spacing w:after="0" w:line="240" w:lineRule="auto"/>
              <w:jc w:val="both"/>
              <w:rPr>
                <w:rFonts w:cs="Times New Roman"/>
              </w:rPr>
            </w:pPr>
            <w:r w:rsidRPr="00CA3960">
              <w:rPr>
                <w:rFonts w:cs="Times New Roman"/>
                <w:sz w:val="22"/>
                <w:szCs w:val="22"/>
              </w:rPr>
              <w:t xml:space="preserve">Digital Display Advertising: Concepts, Benefits, Challenges, Ad Formats, Ad Features, Ad Display Frequency. Overview of Google </w:t>
            </w:r>
            <w:proofErr w:type="spellStart"/>
            <w:r w:rsidRPr="00CA3960">
              <w:rPr>
                <w:rFonts w:cs="Times New Roman"/>
                <w:sz w:val="22"/>
                <w:szCs w:val="22"/>
              </w:rPr>
              <w:t>AdWords</w:t>
            </w:r>
            <w:proofErr w:type="spellEnd"/>
            <w:r w:rsidRPr="00CA3960">
              <w:rPr>
                <w:rFonts w:cs="Times New Roman"/>
                <w:sz w:val="22"/>
                <w:szCs w:val="22"/>
              </w:rPr>
              <w:t>.</w:t>
            </w:r>
          </w:p>
          <w:p w:rsidR="00CA3960" w:rsidRPr="00CA3960" w:rsidRDefault="00CA3960" w:rsidP="00CA3960">
            <w:pPr>
              <w:tabs>
                <w:tab w:val="clear" w:pos="709"/>
                <w:tab w:val="left" w:pos="720"/>
                <w:tab w:val="left" w:pos="750"/>
                <w:tab w:val="left" w:pos="825"/>
                <w:tab w:val="left" w:pos="4830"/>
              </w:tabs>
              <w:suppressAutoHyphens w:val="0"/>
              <w:spacing w:after="0" w:line="240" w:lineRule="auto"/>
              <w:ind w:left="15"/>
              <w:jc w:val="both"/>
              <w:rPr>
                <w:rFonts w:cs="Times New Roman"/>
                <w:lang w:val="en-US"/>
              </w:rPr>
            </w:pPr>
            <w:r w:rsidRPr="00CA3960">
              <w:rPr>
                <w:rFonts w:cs="Times New Roman"/>
                <w:sz w:val="22"/>
                <w:szCs w:val="22"/>
              </w:rPr>
              <w:t xml:space="preserve">Social Media Marketing: Key Concepts, Different Social Media Channels – Facebook, YouTube, Twitter, </w:t>
            </w:r>
            <w:proofErr w:type="spellStart"/>
            <w:r w:rsidRPr="00CA3960">
              <w:rPr>
                <w:rFonts w:cs="Times New Roman"/>
                <w:sz w:val="22"/>
                <w:szCs w:val="22"/>
              </w:rPr>
              <w:t>Instagram</w:t>
            </w:r>
            <w:proofErr w:type="spellEnd"/>
            <w:r w:rsidRPr="00CA3960">
              <w:rPr>
                <w:rFonts w:cs="Times New Roman"/>
                <w:sz w:val="22"/>
                <w:szCs w:val="22"/>
              </w:rPr>
              <w:t xml:space="preserve">, Business Page- Setup and Profile, Social Media Content, Impact of Social Media on SEO, Basic concepts – CPC, PPC, CPM, CTR, CR. Importance of Landing Page. How to create &amp; test landing Pages. User Generated Content (Wikipedia etc.), Multi-media - Video (Video Streaming, YouTube </w:t>
            </w:r>
            <w:proofErr w:type="spellStart"/>
            <w:r w:rsidRPr="00CA3960">
              <w:rPr>
                <w:rFonts w:cs="Times New Roman"/>
                <w:sz w:val="22"/>
                <w:szCs w:val="22"/>
              </w:rPr>
              <w:t>etc</w:t>
            </w:r>
            <w:proofErr w:type="spellEnd"/>
            <w:r w:rsidRPr="00CA3960">
              <w:rPr>
                <w:rFonts w:cs="Times New Roman"/>
                <w:sz w:val="22"/>
                <w:szCs w:val="22"/>
              </w:rPr>
              <w:t xml:space="preserve">), Multi-media - Audio &amp; Podcasting (iTunes </w:t>
            </w:r>
            <w:proofErr w:type="spellStart"/>
            <w:r w:rsidRPr="00CA3960">
              <w:rPr>
                <w:rFonts w:cs="Times New Roman"/>
                <w:sz w:val="22"/>
                <w:szCs w:val="22"/>
              </w:rPr>
              <w:t>etc</w:t>
            </w:r>
            <w:proofErr w:type="spellEnd"/>
            <w:r w:rsidRPr="00CA3960">
              <w:rPr>
                <w:rFonts w:cs="Times New Roman"/>
                <w:sz w:val="22"/>
                <w:szCs w:val="22"/>
              </w:rPr>
              <w:t xml:space="preserve">), Multimedia - Photos/Images (Flickr </w:t>
            </w:r>
            <w:proofErr w:type="spellStart"/>
            <w:r w:rsidRPr="00CA3960">
              <w:rPr>
                <w:rFonts w:cs="Times New Roman"/>
                <w:sz w:val="22"/>
                <w:szCs w:val="22"/>
              </w:rPr>
              <w:t>etc</w:t>
            </w:r>
            <w:proofErr w:type="spellEnd"/>
            <w:r w:rsidRPr="00CA3960">
              <w:rPr>
                <w:rFonts w:cs="Times New Roman"/>
                <w:sz w:val="22"/>
                <w:szCs w:val="22"/>
              </w:rPr>
              <w:t>)</w:t>
            </w:r>
            <w:r w:rsidR="00E0208A">
              <w:rPr>
                <w:rFonts w:cs="Times New Roman"/>
                <w:sz w:val="22"/>
                <w:szCs w:val="22"/>
              </w:rPr>
              <w:t>.</w:t>
            </w:r>
          </w:p>
        </w:tc>
      </w:tr>
      <w:tr w:rsidR="00CA3960" w:rsidRPr="00CA3960" w:rsidTr="001007D1">
        <w:trPr>
          <w:trHeight w:val="144"/>
        </w:trPr>
        <w:tc>
          <w:tcPr>
            <w:tcW w:w="5000" w:type="pct"/>
            <w:gridSpan w:val="3"/>
            <w:shd w:val="clear" w:color="auto" w:fill="auto"/>
          </w:tcPr>
          <w:p w:rsidR="00CA3960" w:rsidRPr="00CA3960" w:rsidRDefault="00CA3960" w:rsidP="00CA3960">
            <w:pPr>
              <w:pStyle w:val="TableContents"/>
              <w:jc w:val="center"/>
              <w:rPr>
                <w:rFonts w:ascii="Times New Roman" w:hAnsi="Times New Roman" w:cs="Times New Roman"/>
                <w:b/>
                <w:lang w:val="en-US"/>
              </w:rPr>
            </w:pPr>
            <w:r w:rsidRPr="00CA3960">
              <w:rPr>
                <w:rFonts w:ascii="Times New Roman" w:hAnsi="Times New Roman" w:cs="Times New Roman"/>
                <w:b/>
                <w:sz w:val="22"/>
                <w:szCs w:val="22"/>
                <w:lang w:val="en-US"/>
              </w:rPr>
              <w:lastRenderedPageBreak/>
              <w:t xml:space="preserve">Unit – IV </w:t>
            </w:r>
          </w:p>
          <w:p w:rsidR="00CA3960" w:rsidRPr="00CA3960" w:rsidRDefault="00CA3960" w:rsidP="00CA3960">
            <w:pPr>
              <w:tabs>
                <w:tab w:val="clear" w:pos="709"/>
                <w:tab w:val="left" w:pos="720"/>
                <w:tab w:val="left" w:pos="750"/>
              </w:tabs>
              <w:suppressAutoHyphens w:val="0"/>
              <w:spacing w:after="0" w:line="240" w:lineRule="auto"/>
              <w:ind w:left="15"/>
              <w:rPr>
                <w:rFonts w:cs="Times New Roman"/>
                <w:lang w:val="en-US"/>
              </w:rPr>
            </w:pPr>
            <w:r w:rsidRPr="00CA3960">
              <w:rPr>
                <w:rFonts w:cs="Times New Roman"/>
                <w:sz w:val="22"/>
                <w:szCs w:val="22"/>
              </w:rPr>
              <w:t>Introduction to Mobile Marketing, Overview of the B2B and B2C Mobile Marketing, Use of Mobile Sites, Apps (Applications) and Widgets, Overview of Blogging Web Analytics: Introduction to Web Analytics, Web Analytics – Types &amp; Levels, Introduction of Analytics Tools and it’s use case (Google Analytics and others), Analytics Reporting, Traffic and Behaviour Report, Evaluate Conversions</w:t>
            </w:r>
            <w:r w:rsidR="00E0208A">
              <w:rPr>
                <w:rFonts w:cs="Times New Roman"/>
                <w:sz w:val="22"/>
                <w:szCs w:val="22"/>
              </w:rPr>
              <w:t>.</w:t>
            </w:r>
          </w:p>
        </w:tc>
      </w:tr>
      <w:tr w:rsidR="00CA3960" w:rsidRPr="00CA3960" w:rsidTr="001007D1">
        <w:trPr>
          <w:trHeight w:val="144"/>
        </w:trPr>
        <w:tc>
          <w:tcPr>
            <w:tcW w:w="5000" w:type="pct"/>
            <w:gridSpan w:val="3"/>
            <w:shd w:val="clear" w:color="auto" w:fill="auto"/>
          </w:tcPr>
          <w:p w:rsidR="00CA3960" w:rsidRPr="00CA3960" w:rsidRDefault="00CA3960" w:rsidP="00CA3960">
            <w:pPr>
              <w:pStyle w:val="TableContents"/>
              <w:jc w:val="both"/>
              <w:rPr>
                <w:rFonts w:ascii="Times New Roman" w:hAnsi="Times New Roman" w:cs="Times New Roman"/>
                <w:b/>
                <w:lang w:val="en-US"/>
              </w:rPr>
            </w:pPr>
            <w:r w:rsidRPr="00CA3960">
              <w:rPr>
                <w:rFonts w:ascii="Times New Roman" w:hAnsi="Times New Roman" w:cs="Times New Roman"/>
                <w:b/>
                <w:sz w:val="22"/>
                <w:szCs w:val="22"/>
                <w:lang w:val="en-US"/>
              </w:rPr>
              <w:t>Text Books:</w:t>
            </w:r>
          </w:p>
          <w:p w:rsidR="00726F1C" w:rsidRPr="00726F1C" w:rsidRDefault="00CA3960" w:rsidP="008E50F6">
            <w:pPr>
              <w:pStyle w:val="ListParagraph"/>
              <w:numPr>
                <w:ilvl w:val="0"/>
                <w:numId w:val="33"/>
              </w:numPr>
              <w:tabs>
                <w:tab w:val="left" w:pos="426"/>
              </w:tabs>
              <w:spacing w:after="0" w:line="240" w:lineRule="auto"/>
              <w:rPr>
                <w:rFonts w:ascii="Times New Roman" w:hAnsi="Times New Roman" w:cs="Times New Roman"/>
              </w:rPr>
            </w:pPr>
            <w:r w:rsidRPr="00726F1C">
              <w:rPr>
                <w:rFonts w:ascii="Times New Roman" w:hAnsi="Times New Roman" w:cs="Times New Roman"/>
              </w:rPr>
              <w:t>Stanton William J., Fundamentals of Marketing, McGraw Hill, N. Delhi.</w:t>
            </w:r>
          </w:p>
          <w:p w:rsidR="00CA3960" w:rsidRPr="00726F1C" w:rsidRDefault="00CA3960" w:rsidP="008E50F6">
            <w:pPr>
              <w:pStyle w:val="ListParagraph"/>
              <w:numPr>
                <w:ilvl w:val="0"/>
                <w:numId w:val="33"/>
              </w:numPr>
              <w:tabs>
                <w:tab w:val="left" w:pos="426"/>
              </w:tabs>
              <w:spacing w:after="0" w:line="240" w:lineRule="auto"/>
              <w:rPr>
                <w:rFonts w:ascii="Times New Roman" w:hAnsi="Times New Roman" w:cs="Times New Roman"/>
              </w:rPr>
            </w:pPr>
            <w:proofErr w:type="spellStart"/>
            <w:r w:rsidRPr="00726F1C">
              <w:rPr>
                <w:rFonts w:ascii="Times New Roman" w:hAnsi="Times New Roman" w:cs="Times New Roman"/>
              </w:rPr>
              <w:t>VandanaAhuja</w:t>
            </w:r>
            <w:proofErr w:type="spellEnd"/>
            <w:r w:rsidRPr="00726F1C">
              <w:rPr>
                <w:rFonts w:ascii="Times New Roman" w:hAnsi="Times New Roman" w:cs="Times New Roman"/>
              </w:rPr>
              <w:t>, Digital Marketing, Oxford Higher Education.</w:t>
            </w:r>
          </w:p>
          <w:p w:rsidR="00CA3960" w:rsidRPr="00CA3960" w:rsidRDefault="00CA3960" w:rsidP="008E50F6">
            <w:pPr>
              <w:pStyle w:val="ListParagraph"/>
              <w:numPr>
                <w:ilvl w:val="0"/>
                <w:numId w:val="33"/>
              </w:numPr>
              <w:tabs>
                <w:tab w:val="left" w:pos="426"/>
              </w:tabs>
              <w:spacing w:after="0" w:line="240" w:lineRule="auto"/>
              <w:rPr>
                <w:rFonts w:ascii="Times New Roman" w:hAnsi="Times New Roman" w:cs="Times New Roman"/>
              </w:rPr>
            </w:pPr>
            <w:proofErr w:type="spellStart"/>
            <w:r w:rsidRPr="00CA3960">
              <w:rPr>
                <w:rFonts w:ascii="Times New Roman" w:hAnsi="Times New Roman" w:cs="Times New Roman"/>
              </w:rPr>
              <w:t>Seema</w:t>
            </w:r>
            <w:proofErr w:type="spellEnd"/>
            <w:r w:rsidRPr="00CA3960">
              <w:rPr>
                <w:rFonts w:ascii="Times New Roman" w:hAnsi="Times New Roman" w:cs="Times New Roman"/>
              </w:rPr>
              <w:t xml:space="preserve"> Gupta, Digital Marketing, </w:t>
            </w:r>
            <w:proofErr w:type="spellStart"/>
            <w:r w:rsidRPr="00CA3960">
              <w:rPr>
                <w:rFonts w:ascii="Times New Roman" w:hAnsi="Times New Roman" w:cs="Times New Roman"/>
              </w:rPr>
              <w:t>McGrawHill</w:t>
            </w:r>
            <w:proofErr w:type="spellEnd"/>
          </w:p>
        </w:tc>
      </w:tr>
      <w:tr w:rsidR="00CA3960" w:rsidRPr="00CA3960" w:rsidTr="001007D1">
        <w:trPr>
          <w:trHeight w:val="144"/>
        </w:trPr>
        <w:tc>
          <w:tcPr>
            <w:tcW w:w="5000" w:type="pct"/>
            <w:gridSpan w:val="3"/>
            <w:shd w:val="clear" w:color="auto" w:fill="auto"/>
          </w:tcPr>
          <w:p w:rsidR="00CA3960" w:rsidRPr="00CA3960" w:rsidRDefault="00CA3960" w:rsidP="00CA3960">
            <w:pPr>
              <w:pStyle w:val="TableContents"/>
              <w:jc w:val="both"/>
              <w:rPr>
                <w:rFonts w:ascii="Times New Roman" w:hAnsi="Times New Roman" w:cs="Times New Roman"/>
                <w:b/>
                <w:lang w:val="en-US"/>
              </w:rPr>
            </w:pPr>
            <w:r w:rsidRPr="00CA3960">
              <w:rPr>
                <w:rFonts w:ascii="Times New Roman" w:hAnsi="Times New Roman" w:cs="Times New Roman"/>
                <w:b/>
                <w:sz w:val="22"/>
                <w:szCs w:val="22"/>
                <w:lang w:val="en-US"/>
              </w:rPr>
              <w:t>Reference Books:</w:t>
            </w:r>
          </w:p>
          <w:p w:rsidR="00CA3960" w:rsidRPr="00CA3960" w:rsidRDefault="00E0208A" w:rsidP="008E50F6">
            <w:pPr>
              <w:pStyle w:val="ListParagraph"/>
              <w:numPr>
                <w:ilvl w:val="0"/>
                <w:numId w:val="34"/>
              </w:numPr>
              <w:tabs>
                <w:tab w:val="left" w:pos="567"/>
              </w:tabs>
              <w:spacing w:after="0" w:line="240" w:lineRule="auto"/>
              <w:rPr>
                <w:rFonts w:ascii="Times New Roman" w:hAnsi="Times New Roman" w:cs="Times New Roman"/>
              </w:rPr>
            </w:pPr>
            <w:r>
              <w:rPr>
                <w:rFonts w:ascii="Times New Roman" w:hAnsi="Times New Roman" w:cs="Times New Roman"/>
              </w:rPr>
              <w:t xml:space="preserve">   </w:t>
            </w:r>
            <w:proofErr w:type="spellStart"/>
            <w:r w:rsidR="00CA3960" w:rsidRPr="00CA3960">
              <w:rPr>
                <w:rFonts w:ascii="Times New Roman" w:hAnsi="Times New Roman" w:cs="Times New Roman"/>
              </w:rPr>
              <w:t>Kotler</w:t>
            </w:r>
            <w:proofErr w:type="spellEnd"/>
            <w:r w:rsidR="00CA3960" w:rsidRPr="00CA3960">
              <w:rPr>
                <w:rFonts w:ascii="Times New Roman" w:hAnsi="Times New Roman" w:cs="Times New Roman"/>
              </w:rPr>
              <w:t xml:space="preserve"> Philip &amp; Armstrong </w:t>
            </w:r>
            <w:proofErr w:type="spellStart"/>
            <w:r w:rsidR="00CA3960" w:rsidRPr="00CA3960">
              <w:rPr>
                <w:rFonts w:ascii="Times New Roman" w:hAnsi="Times New Roman" w:cs="Times New Roman"/>
              </w:rPr>
              <w:t>Graw</w:t>
            </w:r>
            <w:proofErr w:type="spellEnd"/>
            <w:r w:rsidR="00CA3960" w:rsidRPr="00CA3960">
              <w:rPr>
                <w:rFonts w:ascii="Times New Roman" w:hAnsi="Times New Roman" w:cs="Times New Roman"/>
              </w:rPr>
              <w:t xml:space="preserve">, Principles of Marketing, Pearson Education, New Delhi. </w:t>
            </w:r>
          </w:p>
          <w:p w:rsidR="00CA3960" w:rsidRPr="00CA3960" w:rsidRDefault="00E0208A" w:rsidP="008E50F6">
            <w:pPr>
              <w:pStyle w:val="ListParagraph"/>
              <w:numPr>
                <w:ilvl w:val="0"/>
                <w:numId w:val="34"/>
              </w:numPr>
              <w:tabs>
                <w:tab w:val="left" w:pos="567"/>
              </w:tabs>
              <w:spacing w:after="0" w:line="240" w:lineRule="auto"/>
              <w:rPr>
                <w:rFonts w:ascii="Times New Roman" w:hAnsi="Times New Roman" w:cs="Times New Roman"/>
              </w:rPr>
            </w:pPr>
            <w:r>
              <w:rPr>
                <w:rFonts w:ascii="Times New Roman" w:hAnsi="Times New Roman" w:cs="Times New Roman"/>
              </w:rPr>
              <w:t xml:space="preserve">   </w:t>
            </w:r>
            <w:proofErr w:type="spellStart"/>
            <w:r w:rsidR="00CA3960" w:rsidRPr="00CA3960">
              <w:rPr>
                <w:rFonts w:ascii="Times New Roman" w:hAnsi="Times New Roman" w:cs="Times New Roman"/>
              </w:rPr>
              <w:t>Neelamegham</w:t>
            </w:r>
            <w:proofErr w:type="spellEnd"/>
            <w:r w:rsidR="00CA3960" w:rsidRPr="00CA3960">
              <w:rPr>
                <w:rFonts w:ascii="Times New Roman" w:hAnsi="Times New Roman" w:cs="Times New Roman"/>
              </w:rPr>
              <w:t xml:space="preserve"> S., Indian Cases in Marketing, </w:t>
            </w:r>
            <w:proofErr w:type="spellStart"/>
            <w:r w:rsidR="00CA3960" w:rsidRPr="00CA3960">
              <w:rPr>
                <w:rFonts w:ascii="Times New Roman" w:hAnsi="Times New Roman" w:cs="Times New Roman"/>
              </w:rPr>
              <w:t>Vikas</w:t>
            </w:r>
            <w:proofErr w:type="spellEnd"/>
            <w:r w:rsidR="00CA3960" w:rsidRPr="00CA3960">
              <w:rPr>
                <w:rFonts w:ascii="Times New Roman" w:hAnsi="Times New Roman" w:cs="Times New Roman"/>
              </w:rPr>
              <w:t xml:space="preserve"> Publication, New Delhi. </w:t>
            </w:r>
          </w:p>
          <w:p w:rsidR="00CA3960" w:rsidRPr="00CA3960" w:rsidRDefault="00E0208A" w:rsidP="008E50F6">
            <w:pPr>
              <w:pStyle w:val="ListParagraph"/>
              <w:numPr>
                <w:ilvl w:val="0"/>
                <w:numId w:val="34"/>
              </w:numPr>
              <w:tabs>
                <w:tab w:val="left" w:pos="567"/>
              </w:tabs>
              <w:spacing w:after="0" w:line="240" w:lineRule="auto"/>
              <w:rPr>
                <w:rFonts w:ascii="Times New Roman" w:eastAsia="Liberation Serif" w:hAnsi="Times New Roman" w:cs="Times New Roman"/>
                <w:color w:val="000000"/>
              </w:rPr>
            </w:pPr>
            <w:r>
              <w:rPr>
                <w:rFonts w:ascii="Times New Roman" w:hAnsi="Times New Roman" w:cs="Times New Roman"/>
              </w:rPr>
              <w:t xml:space="preserve">   </w:t>
            </w:r>
            <w:r w:rsidR="00CA3960" w:rsidRPr="00CA3960">
              <w:rPr>
                <w:rFonts w:ascii="Times New Roman" w:hAnsi="Times New Roman" w:cs="Times New Roman"/>
              </w:rPr>
              <w:t>Ian Dodson</w:t>
            </w:r>
            <w:r w:rsidR="00F76376">
              <w:rPr>
                <w:rFonts w:ascii="Times New Roman" w:hAnsi="Times New Roman" w:cs="Times New Roman"/>
              </w:rPr>
              <w:t>,</w:t>
            </w:r>
            <w:r w:rsidR="00CA3960" w:rsidRPr="00CA3960">
              <w:rPr>
                <w:rFonts w:ascii="Times New Roman" w:hAnsi="Times New Roman" w:cs="Times New Roman"/>
              </w:rPr>
              <w:t xml:space="preserve"> </w:t>
            </w:r>
            <w:proofErr w:type="gramStart"/>
            <w:r w:rsidR="00CA3960" w:rsidRPr="00CA3960">
              <w:rPr>
                <w:rFonts w:ascii="Times New Roman" w:hAnsi="Times New Roman" w:cs="Times New Roman"/>
              </w:rPr>
              <w:t>The</w:t>
            </w:r>
            <w:proofErr w:type="gramEnd"/>
            <w:r w:rsidR="00CA3960" w:rsidRPr="00CA3960">
              <w:rPr>
                <w:rFonts w:ascii="Times New Roman" w:hAnsi="Times New Roman" w:cs="Times New Roman"/>
              </w:rPr>
              <w:t xml:space="preserve"> Art of Digital Marketing</w:t>
            </w:r>
            <w:r w:rsidR="00F76376">
              <w:rPr>
                <w:rFonts w:ascii="Times New Roman" w:hAnsi="Times New Roman" w:cs="Times New Roman"/>
              </w:rPr>
              <w:t>,</w:t>
            </w:r>
            <w:r w:rsidR="00CA3960" w:rsidRPr="00CA3960">
              <w:rPr>
                <w:rFonts w:ascii="Times New Roman" w:hAnsi="Times New Roman" w:cs="Times New Roman"/>
              </w:rPr>
              <w:t xml:space="preserve"> Wiley. </w:t>
            </w:r>
          </w:p>
          <w:p w:rsidR="00CA3960" w:rsidRPr="00CA3960" w:rsidRDefault="00E0208A" w:rsidP="00F76376">
            <w:pPr>
              <w:pStyle w:val="DefaultStyle"/>
              <w:numPr>
                <w:ilvl w:val="0"/>
                <w:numId w:val="34"/>
              </w:numPr>
              <w:tabs>
                <w:tab w:val="left" w:pos="0"/>
                <w:tab w:val="left" w:pos="525"/>
                <w:tab w:val="left" w:pos="750"/>
                <w:tab w:val="left" w:pos="780"/>
                <w:tab w:val="left" w:pos="795"/>
                <w:tab w:val="left" w:pos="810"/>
                <w:tab w:val="left" w:pos="825"/>
                <w:tab w:val="left" w:pos="840"/>
                <w:tab w:val="left" w:pos="855"/>
                <w:tab w:val="left" w:pos="870"/>
                <w:tab w:val="left" w:pos="885"/>
              </w:tabs>
              <w:spacing w:after="0" w:line="240" w:lineRule="auto"/>
              <w:jc w:val="both"/>
              <w:rPr>
                <w:rFonts w:ascii="Times New Roman" w:eastAsia="Liberation Serif" w:hAnsi="Times New Roman" w:cs="Times New Roman"/>
                <w:sz w:val="22"/>
                <w:szCs w:val="22"/>
              </w:rPr>
            </w:pPr>
            <w:r>
              <w:rPr>
                <w:rFonts w:ascii="Times New Roman" w:hAnsi="Times New Roman" w:cs="Times New Roman"/>
                <w:sz w:val="22"/>
                <w:szCs w:val="22"/>
              </w:rPr>
              <w:t xml:space="preserve">    </w:t>
            </w:r>
            <w:proofErr w:type="spellStart"/>
            <w:r w:rsidR="00CA3960" w:rsidRPr="00CA3960">
              <w:rPr>
                <w:rFonts w:ascii="Times New Roman" w:hAnsi="Times New Roman" w:cs="Times New Roman"/>
                <w:sz w:val="22"/>
                <w:szCs w:val="22"/>
              </w:rPr>
              <w:t>Puneet</w:t>
            </w:r>
            <w:proofErr w:type="spellEnd"/>
            <w:r w:rsidR="00CA3960" w:rsidRPr="00CA3960">
              <w:rPr>
                <w:rFonts w:ascii="Times New Roman" w:hAnsi="Times New Roman" w:cs="Times New Roman"/>
                <w:sz w:val="22"/>
                <w:szCs w:val="22"/>
              </w:rPr>
              <w:t xml:space="preserve"> Singh Bhatia</w:t>
            </w:r>
            <w:r w:rsidR="00F76376">
              <w:rPr>
                <w:rFonts w:ascii="Times New Roman" w:hAnsi="Times New Roman" w:cs="Times New Roman"/>
                <w:sz w:val="22"/>
                <w:szCs w:val="22"/>
              </w:rPr>
              <w:t>,</w:t>
            </w:r>
            <w:r w:rsidR="00CA3960" w:rsidRPr="00CA3960">
              <w:rPr>
                <w:rFonts w:ascii="Times New Roman" w:hAnsi="Times New Roman" w:cs="Times New Roman"/>
                <w:sz w:val="22"/>
                <w:szCs w:val="22"/>
              </w:rPr>
              <w:t xml:space="preserve"> Fundamentals of Digital Marketing</w:t>
            </w:r>
            <w:r w:rsidR="00F76376">
              <w:rPr>
                <w:rFonts w:ascii="Times New Roman" w:hAnsi="Times New Roman" w:cs="Times New Roman"/>
                <w:sz w:val="22"/>
                <w:szCs w:val="22"/>
              </w:rPr>
              <w:t>,</w:t>
            </w:r>
            <w:r w:rsidR="00CA3960" w:rsidRPr="00CA3960">
              <w:rPr>
                <w:rFonts w:ascii="Times New Roman" w:hAnsi="Times New Roman" w:cs="Times New Roman"/>
                <w:sz w:val="22"/>
                <w:szCs w:val="22"/>
              </w:rPr>
              <w:t xml:space="preserve"> Pearson</w:t>
            </w:r>
            <w:r w:rsidR="001007D1">
              <w:rPr>
                <w:rFonts w:ascii="Times New Roman" w:hAnsi="Times New Roman" w:cs="Times New Roman"/>
                <w:sz w:val="22"/>
                <w:szCs w:val="22"/>
              </w:rPr>
              <w:t xml:space="preserve"> Education</w:t>
            </w:r>
            <w:r w:rsidR="00D2638E">
              <w:rPr>
                <w:rFonts w:ascii="Times New Roman" w:hAnsi="Times New Roman" w:cs="Times New Roman"/>
                <w:sz w:val="22"/>
                <w:szCs w:val="22"/>
              </w:rPr>
              <w:t>.</w:t>
            </w:r>
          </w:p>
        </w:tc>
      </w:tr>
    </w:tbl>
    <w:p w:rsidR="00CA3960" w:rsidRDefault="00CA3960" w:rsidP="000F6FD3"/>
    <w:p w:rsidR="00CA3960" w:rsidRDefault="00CA3960">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3920"/>
        <w:gridCol w:w="6126"/>
      </w:tblGrid>
      <w:tr w:rsidR="00B54F33" w:rsidRPr="006D4C8C" w:rsidTr="001007D1">
        <w:tc>
          <w:tcPr>
            <w:tcW w:w="5000" w:type="pct"/>
            <w:gridSpan w:val="2"/>
            <w:shd w:val="clear" w:color="auto" w:fill="auto"/>
          </w:tcPr>
          <w:p w:rsidR="00CA3960" w:rsidRPr="006D4C8C" w:rsidRDefault="00CA3960" w:rsidP="006D4C8C">
            <w:pPr>
              <w:pStyle w:val="TableContents"/>
              <w:jc w:val="center"/>
              <w:rPr>
                <w:rFonts w:ascii="Times New Roman" w:hAnsi="Times New Roman" w:cs="Times New Roman"/>
                <w:b/>
                <w:sz w:val="22"/>
                <w:szCs w:val="22"/>
              </w:rPr>
            </w:pPr>
            <w:r w:rsidRPr="006D4C8C">
              <w:rPr>
                <w:rFonts w:ascii="Times New Roman" w:eastAsia="Liberation Serif" w:hAnsi="Times New Roman" w:cs="Times New Roman"/>
                <w:b/>
                <w:sz w:val="22"/>
                <w:szCs w:val="22"/>
              </w:rPr>
              <w:lastRenderedPageBreak/>
              <w:t>MCA-20-35(</w:t>
            </w:r>
            <w:proofErr w:type="spellStart"/>
            <w:r w:rsidRPr="006D4C8C">
              <w:rPr>
                <w:rFonts w:ascii="Times New Roman" w:eastAsia="Liberation Serif" w:hAnsi="Times New Roman" w:cs="Times New Roman"/>
                <w:b/>
                <w:sz w:val="22"/>
                <w:szCs w:val="22"/>
              </w:rPr>
              <w:t>i</w:t>
            </w:r>
            <w:proofErr w:type="spellEnd"/>
            <w:r w:rsidRPr="006D4C8C">
              <w:rPr>
                <w:rFonts w:ascii="Times New Roman" w:eastAsia="Liberation Serif" w:hAnsi="Times New Roman" w:cs="Times New Roman"/>
                <w:b/>
                <w:sz w:val="22"/>
                <w:szCs w:val="22"/>
              </w:rPr>
              <w:t>)</w:t>
            </w:r>
            <w:r w:rsidRPr="006D4C8C">
              <w:rPr>
                <w:rFonts w:ascii="Times New Roman" w:eastAsia="Liberation Serif" w:hAnsi="Times New Roman" w:cs="Times New Roman"/>
                <w:b/>
                <w:sz w:val="22"/>
                <w:szCs w:val="22"/>
              </w:rPr>
              <w:tab/>
              <w:t>Advances in JAVA</w:t>
            </w:r>
          </w:p>
        </w:tc>
      </w:tr>
      <w:tr w:rsidR="00FA3865" w:rsidRPr="006D4C8C" w:rsidTr="001007D1">
        <w:tc>
          <w:tcPr>
            <w:tcW w:w="1951" w:type="pct"/>
            <w:shd w:val="clear" w:color="auto" w:fill="auto"/>
          </w:tcPr>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FA3865" w:rsidRPr="00872782" w:rsidRDefault="00FA3865"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3049" w:type="pct"/>
            <w:shd w:val="clear" w:color="auto" w:fill="auto"/>
          </w:tcPr>
          <w:p w:rsidR="00FA3865" w:rsidRPr="006D4C8C" w:rsidRDefault="00FA3865" w:rsidP="006D4C8C">
            <w:pPr>
              <w:pStyle w:val="TableContents"/>
              <w:jc w:val="both"/>
              <w:rPr>
                <w:rFonts w:ascii="Times New Roman" w:eastAsia="Liberation Serif" w:hAnsi="Times New Roman" w:cs="Times New Roman"/>
                <w:sz w:val="22"/>
                <w:szCs w:val="22"/>
                <w:lang w:val="en-US"/>
              </w:rPr>
            </w:pPr>
            <w:r w:rsidRPr="006D4C8C">
              <w:rPr>
                <w:rFonts w:ascii="Times New Roman" w:eastAsia="Liberation Serif" w:hAnsi="Times New Roman" w:cs="Times New Roman"/>
                <w:b/>
                <w:sz w:val="22"/>
                <w:szCs w:val="22"/>
                <w:lang w:val="en-US"/>
              </w:rPr>
              <w:t>Instructions to paper setter for End semester exam:</w:t>
            </w:r>
          </w:p>
          <w:p w:rsidR="00FA3865" w:rsidRPr="006D4C8C" w:rsidRDefault="00FA3865" w:rsidP="006D4C8C">
            <w:pPr>
              <w:pStyle w:val="TableContents"/>
              <w:jc w:val="both"/>
              <w:rPr>
                <w:rFonts w:ascii="Times New Roman" w:hAnsi="Times New Roman" w:cs="Times New Roman"/>
                <w:sz w:val="22"/>
                <w:szCs w:val="22"/>
              </w:rPr>
            </w:pPr>
            <w:r w:rsidRPr="006D4C8C">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B54F33" w:rsidRPr="006D4C8C" w:rsidTr="001007D1">
        <w:tc>
          <w:tcPr>
            <w:tcW w:w="5000" w:type="pct"/>
            <w:gridSpan w:val="2"/>
            <w:shd w:val="clear" w:color="auto" w:fill="auto"/>
          </w:tcPr>
          <w:p w:rsidR="00CA3960" w:rsidRPr="006D4C8C" w:rsidRDefault="00CA3960" w:rsidP="006D4C8C">
            <w:pPr>
              <w:spacing w:after="0" w:line="240" w:lineRule="auto"/>
              <w:jc w:val="both"/>
              <w:rPr>
                <w:rFonts w:cs="Times New Roman"/>
                <w:sz w:val="22"/>
                <w:szCs w:val="22"/>
              </w:rPr>
            </w:pPr>
            <w:r w:rsidRPr="006D4C8C">
              <w:rPr>
                <w:rFonts w:cs="Times New Roman"/>
                <w:b/>
                <w:sz w:val="22"/>
                <w:szCs w:val="22"/>
                <w:lang w:val="en-US"/>
              </w:rPr>
              <w:t>Course Objectives</w:t>
            </w:r>
            <w:r w:rsidRPr="006D4C8C">
              <w:rPr>
                <w:rFonts w:cs="Times New Roman"/>
                <w:sz w:val="22"/>
                <w:szCs w:val="22"/>
                <w:lang w:val="en-US"/>
              </w:rPr>
              <w:t xml:space="preserve">: </w:t>
            </w:r>
            <w:r w:rsidR="00D2638E" w:rsidRPr="006D4C8C">
              <w:rPr>
                <w:rFonts w:eastAsia="Times New Roman" w:cs="Times New Roman"/>
                <w:sz w:val="22"/>
                <w:szCs w:val="22"/>
                <w:lang w:val="en-US" w:eastAsia="en-US" w:bidi="ar-SA"/>
              </w:rPr>
              <w:t>The course develops programming ability of students to create dynamic web applications using server side technology with Java Database Connectivity. Students can learn networking and remote method invocation using Java API. Advanced Java features will increase ability of students in web application development.</w:t>
            </w:r>
          </w:p>
        </w:tc>
      </w:tr>
      <w:tr w:rsidR="00B54F33" w:rsidRPr="006D4C8C" w:rsidTr="001007D1">
        <w:tc>
          <w:tcPr>
            <w:tcW w:w="5000" w:type="pct"/>
            <w:gridSpan w:val="2"/>
            <w:shd w:val="clear" w:color="auto" w:fill="auto"/>
          </w:tcPr>
          <w:tbl>
            <w:tblPr>
              <w:tblStyle w:val="TableGrid"/>
              <w:tblW w:w="0" w:type="auto"/>
              <w:tblLook w:val="04A0" w:firstRow="1" w:lastRow="0" w:firstColumn="1" w:lastColumn="0" w:noHBand="0" w:noVBand="1"/>
            </w:tblPr>
            <w:tblGrid>
              <w:gridCol w:w="2875"/>
              <w:gridCol w:w="7051"/>
            </w:tblGrid>
            <w:tr w:rsidR="00D2638E" w:rsidRPr="006D4C8C" w:rsidTr="003A64C4">
              <w:tc>
                <w:tcPr>
                  <w:tcW w:w="2875" w:type="dxa"/>
                </w:tcPr>
                <w:p w:rsidR="00D2638E" w:rsidRPr="006D4C8C" w:rsidRDefault="00D2638E" w:rsidP="006D4C8C">
                  <w:pPr>
                    <w:pStyle w:val="TableContents"/>
                    <w:jc w:val="center"/>
                    <w:rPr>
                      <w:rFonts w:ascii="Times New Roman" w:eastAsia="Liberation Serif" w:hAnsi="Times New Roman" w:cs="Times New Roman"/>
                      <w:sz w:val="22"/>
                      <w:szCs w:val="22"/>
                      <w:lang w:val="en-US"/>
                    </w:rPr>
                  </w:pPr>
                  <w:r w:rsidRPr="006D4C8C">
                    <w:rPr>
                      <w:rFonts w:ascii="Times New Roman" w:eastAsia="Liberation Serif" w:hAnsi="Times New Roman" w:cs="Times New Roman"/>
                      <w:b/>
                      <w:sz w:val="22"/>
                      <w:szCs w:val="22"/>
                      <w:lang w:val="en-US"/>
                    </w:rPr>
                    <w:t>Course Outcomes (COs)</w:t>
                  </w:r>
                </w:p>
              </w:tc>
              <w:tc>
                <w:tcPr>
                  <w:tcW w:w="7051" w:type="dxa"/>
                </w:tcPr>
                <w:p w:rsidR="00D2638E" w:rsidRPr="006D4C8C" w:rsidRDefault="00D2638E" w:rsidP="006D4C8C">
                  <w:pPr>
                    <w:spacing w:after="0" w:line="240" w:lineRule="auto"/>
                    <w:jc w:val="both"/>
                    <w:rPr>
                      <w:rFonts w:cs="Times New Roman"/>
                      <w:sz w:val="22"/>
                      <w:szCs w:val="22"/>
                    </w:rPr>
                  </w:pPr>
                  <w:r w:rsidRPr="006D4C8C">
                    <w:rPr>
                      <w:rFonts w:cs="Times New Roman"/>
                      <w:sz w:val="22"/>
                      <w:szCs w:val="22"/>
                      <w:lang w:val="en-US"/>
                    </w:rPr>
                    <w:t>At the end</w:t>
                  </w:r>
                  <w:r w:rsidRPr="006D4C8C">
                    <w:rPr>
                      <w:rFonts w:cs="Times New Roman"/>
                      <w:sz w:val="22"/>
                      <w:szCs w:val="22"/>
                    </w:rPr>
                    <w:t xml:space="preserve"> of this course, the student will be able to:</w:t>
                  </w:r>
                </w:p>
              </w:tc>
            </w:tr>
            <w:tr w:rsidR="00321F96" w:rsidRPr="006D4C8C" w:rsidTr="003A64C4">
              <w:tc>
                <w:tcPr>
                  <w:tcW w:w="2875" w:type="dxa"/>
                </w:tcPr>
                <w:p w:rsidR="00321F96" w:rsidRPr="006D4C8C" w:rsidRDefault="00321F96" w:rsidP="006D4C8C">
                  <w:pPr>
                    <w:pStyle w:val="TableContents"/>
                    <w:jc w:val="center"/>
                    <w:rPr>
                      <w:rFonts w:ascii="Times New Roman" w:hAnsi="Times New Roman" w:cs="Times New Roman"/>
                      <w:b/>
                      <w:bCs/>
                      <w:sz w:val="22"/>
                      <w:szCs w:val="22"/>
                    </w:rPr>
                  </w:pPr>
                  <w:r w:rsidRPr="006D4C8C">
                    <w:rPr>
                      <w:rFonts w:ascii="Times New Roman" w:hAnsi="Times New Roman" w:cs="Times New Roman"/>
                      <w:b/>
                      <w:bCs/>
                      <w:sz w:val="22"/>
                      <w:szCs w:val="22"/>
                      <w:lang w:val="en-US"/>
                    </w:rPr>
                    <w:t>MCA-20-35(</w:t>
                  </w:r>
                  <w:proofErr w:type="spellStart"/>
                  <w:r w:rsidRPr="006D4C8C">
                    <w:rPr>
                      <w:rFonts w:ascii="Times New Roman" w:hAnsi="Times New Roman" w:cs="Times New Roman"/>
                      <w:b/>
                      <w:bCs/>
                      <w:sz w:val="22"/>
                      <w:szCs w:val="22"/>
                      <w:lang w:val="en-US"/>
                    </w:rPr>
                    <w:t>i</w:t>
                  </w:r>
                  <w:proofErr w:type="spellEnd"/>
                  <w:r w:rsidRPr="006D4C8C">
                    <w:rPr>
                      <w:rFonts w:ascii="Times New Roman" w:hAnsi="Times New Roman" w:cs="Times New Roman"/>
                      <w:b/>
                      <w:bCs/>
                      <w:sz w:val="22"/>
                      <w:szCs w:val="22"/>
                      <w:lang w:val="en-US"/>
                    </w:rPr>
                    <w:t>).</w:t>
                  </w:r>
                  <w:r w:rsidRPr="006D4C8C">
                    <w:rPr>
                      <w:rFonts w:ascii="Times New Roman" w:hAnsi="Times New Roman" w:cs="Times New Roman"/>
                      <w:b/>
                      <w:bCs/>
                      <w:sz w:val="22"/>
                      <w:szCs w:val="22"/>
                    </w:rPr>
                    <w:t>1</w:t>
                  </w:r>
                </w:p>
              </w:tc>
              <w:tc>
                <w:tcPr>
                  <w:tcW w:w="7051" w:type="dxa"/>
                </w:tcPr>
                <w:p w:rsidR="00321F96" w:rsidRPr="006D4C8C" w:rsidRDefault="00321F96" w:rsidP="006D4C8C">
                  <w:pPr>
                    <w:autoSpaceDE w:val="0"/>
                    <w:autoSpaceDN w:val="0"/>
                    <w:adjustRightInd w:val="0"/>
                    <w:spacing w:after="0" w:line="240" w:lineRule="auto"/>
                    <w:jc w:val="both"/>
                    <w:rPr>
                      <w:rFonts w:eastAsia="Calibri" w:cs="Times New Roman"/>
                      <w:b/>
                      <w:sz w:val="22"/>
                      <w:szCs w:val="22"/>
                      <w:lang w:val="en-US"/>
                    </w:rPr>
                  </w:pPr>
                  <w:r w:rsidRPr="006D4C8C">
                    <w:rPr>
                      <w:rFonts w:eastAsia="Calibri" w:cs="Times New Roman"/>
                      <w:sz w:val="22"/>
                      <w:szCs w:val="22"/>
                      <w:lang w:val="en-US"/>
                    </w:rPr>
                    <w:t>develop programming using AWT, Layout, Menu and Frames;</w:t>
                  </w:r>
                </w:p>
              </w:tc>
            </w:tr>
            <w:tr w:rsidR="00321F96" w:rsidRPr="006D4C8C" w:rsidTr="003A64C4">
              <w:tc>
                <w:tcPr>
                  <w:tcW w:w="2875" w:type="dxa"/>
                </w:tcPr>
                <w:p w:rsidR="00321F96" w:rsidRPr="006D4C8C" w:rsidRDefault="00321F96" w:rsidP="006D4C8C">
                  <w:pPr>
                    <w:pStyle w:val="TableContents"/>
                    <w:jc w:val="center"/>
                    <w:rPr>
                      <w:rFonts w:ascii="Times New Roman" w:hAnsi="Times New Roman" w:cs="Times New Roman"/>
                      <w:b/>
                      <w:bCs/>
                      <w:sz w:val="22"/>
                      <w:szCs w:val="22"/>
                    </w:rPr>
                  </w:pPr>
                  <w:r w:rsidRPr="006D4C8C">
                    <w:rPr>
                      <w:rFonts w:ascii="Times New Roman" w:hAnsi="Times New Roman" w:cs="Times New Roman"/>
                      <w:b/>
                      <w:bCs/>
                      <w:sz w:val="22"/>
                      <w:szCs w:val="22"/>
                      <w:lang w:val="en-US"/>
                    </w:rPr>
                    <w:t>MCA-20-35</w:t>
                  </w:r>
                  <w:r w:rsidR="001007D1" w:rsidRPr="006D4C8C">
                    <w:rPr>
                      <w:rFonts w:ascii="Times New Roman" w:hAnsi="Times New Roman" w:cs="Times New Roman"/>
                      <w:b/>
                      <w:bCs/>
                      <w:sz w:val="22"/>
                      <w:szCs w:val="22"/>
                      <w:lang w:val="en-US"/>
                    </w:rPr>
                    <w:t>(</w:t>
                  </w:r>
                  <w:proofErr w:type="spellStart"/>
                  <w:r w:rsidR="001007D1" w:rsidRPr="006D4C8C">
                    <w:rPr>
                      <w:rFonts w:ascii="Times New Roman" w:hAnsi="Times New Roman" w:cs="Times New Roman"/>
                      <w:b/>
                      <w:bCs/>
                      <w:sz w:val="22"/>
                      <w:szCs w:val="22"/>
                      <w:lang w:val="en-US"/>
                    </w:rPr>
                    <w:t>i</w:t>
                  </w:r>
                  <w:proofErr w:type="spellEnd"/>
                  <w:r w:rsidRPr="006D4C8C">
                    <w:rPr>
                      <w:rFonts w:ascii="Times New Roman" w:hAnsi="Times New Roman" w:cs="Times New Roman"/>
                      <w:b/>
                      <w:bCs/>
                      <w:sz w:val="22"/>
                      <w:szCs w:val="22"/>
                      <w:lang w:val="en-US"/>
                    </w:rPr>
                    <w:t>).</w:t>
                  </w:r>
                  <w:r w:rsidRPr="006D4C8C">
                    <w:rPr>
                      <w:rFonts w:ascii="Times New Roman" w:hAnsi="Times New Roman" w:cs="Times New Roman"/>
                      <w:b/>
                      <w:bCs/>
                      <w:sz w:val="22"/>
                      <w:szCs w:val="22"/>
                    </w:rPr>
                    <w:t>2</w:t>
                  </w:r>
                </w:p>
              </w:tc>
              <w:tc>
                <w:tcPr>
                  <w:tcW w:w="7051" w:type="dxa"/>
                </w:tcPr>
                <w:p w:rsidR="00321F96" w:rsidRPr="006D4C8C" w:rsidRDefault="00321F96" w:rsidP="006D4C8C">
                  <w:pPr>
                    <w:autoSpaceDE w:val="0"/>
                    <w:autoSpaceDN w:val="0"/>
                    <w:adjustRightInd w:val="0"/>
                    <w:spacing w:after="0" w:line="240" w:lineRule="auto"/>
                    <w:jc w:val="both"/>
                    <w:rPr>
                      <w:rFonts w:eastAsia="Calibri" w:cs="Times New Roman"/>
                      <w:b/>
                      <w:sz w:val="22"/>
                      <w:szCs w:val="22"/>
                      <w:lang w:val="en-US"/>
                    </w:rPr>
                  </w:pPr>
                  <w:r w:rsidRPr="006D4C8C">
                    <w:rPr>
                      <w:rFonts w:eastAsia="Calibri" w:cs="Times New Roman"/>
                      <w:sz w:val="22"/>
                      <w:szCs w:val="22"/>
                      <w:lang w:val="en-US"/>
                    </w:rPr>
                    <w:t>gain the knowledge of Server Side programming by implementing Servlet and write the deployment descriptor and enterprise application deployment;</w:t>
                  </w:r>
                </w:p>
              </w:tc>
            </w:tr>
            <w:tr w:rsidR="00321F96" w:rsidRPr="006D4C8C" w:rsidTr="003A64C4">
              <w:tc>
                <w:tcPr>
                  <w:tcW w:w="2875" w:type="dxa"/>
                </w:tcPr>
                <w:p w:rsidR="00321F96" w:rsidRPr="006D4C8C" w:rsidRDefault="00321F96" w:rsidP="006D4C8C">
                  <w:pPr>
                    <w:pStyle w:val="TableContents"/>
                    <w:jc w:val="center"/>
                    <w:rPr>
                      <w:rFonts w:ascii="Times New Roman" w:hAnsi="Times New Roman" w:cs="Times New Roman"/>
                      <w:b/>
                      <w:bCs/>
                      <w:sz w:val="22"/>
                      <w:szCs w:val="22"/>
                    </w:rPr>
                  </w:pPr>
                  <w:r w:rsidRPr="006D4C8C">
                    <w:rPr>
                      <w:rFonts w:ascii="Times New Roman" w:hAnsi="Times New Roman" w:cs="Times New Roman"/>
                      <w:b/>
                      <w:bCs/>
                      <w:sz w:val="22"/>
                      <w:szCs w:val="22"/>
                      <w:lang w:val="en-US"/>
                    </w:rPr>
                    <w:t>MCA-20-35</w:t>
                  </w:r>
                  <w:r w:rsidR="001007D1" w:rsidRPr="006D4C8C">
                    <w:rPr>
                      <w:rFonts w:ascii="Times New Roman" w:hAnsi="Times New Roman" w:cs="Times New Roman"/>
                      <w:b/>
                      <w:bCs/>
                      <w:sz w:val="22"/>
                      <w:szCs w:val="22"/>
                      <w:lang w:val="en-US"/>
                    </w:rPr>
                    <w:t>(</w:t>
                  </w:r>
                  <w:proofErr w:type="spellStart"/>
                  <w:r w:rsidR="001007D1" w:rsidRPr="006D4C8C">
                    <w:rPr>
                      <w:rFonts w:ascii="Times New Roman" w:hAnsi="Times New Roman" w:cs="Times New Roman"/>
                      <w:b/>
                      <w:bCs/>
                      <w:sz w:val="22"/>
                      <w:szCs w:val="22"/>
                      <w:lang w:val="en-US"/>
                    </w:rPr>
                    <w:t>i</w:t>
                  </w:r>
                  <w:proofErr w:type="spellEnd"/>
                  <w:r w:rsidR="001007D1" w:rsidRPr="006D4C8C">
                    <w:rPr>
                      <w:rFonts w:ascii="Times New Roman" w:hAnsi="Times New Roman" w:cs="Times New Roman"/>
                      <w:b/>
                      <w:bCs/>
                      <w:sz w:val="22"/>
                      <w:szCs w:val="22"/>
                      <w:lang w:val="en-US"/>
                    </w:rPr>
                    <w:t>)</w:t>
                  </w:r>
                  <w:r w:rsidRPr="006D4C8C">
                    <w:rPr>
                      <w:rFonts w:ascii="Times New Roman" w:hAnsi="Times New Roman" w:cs="Times New Roman"/>
                      <w:b/>
                      <w:bCs/>
                      <w:sz w:val="22"/>
                      <w:szCs w:val="22"/>
                      <w:lang w:val="en-US"/>
                    </w:rPr>
                    <w:t>.</w:t>
                  </w:r>
                  <w:r w:rsidRPr="006D4C8C">
                    <w:rPr>
                      <w:rFonts w:ascii="Times New Roman" w:hAnsi="Times New Roman" w:cs="Times New Roman"/>
                      <w:b/>
                      <w:bCs/>
                      <w:sz w:val="22"/>
                      <w:szCs w:val="22"/>
                    </w:rPr>
                    <w:t>3</w:t>
                  </w:r>
                </w:p>
              </w:tc>
              <w:tc>
                <w:tcPr>
                  <w:tcW w:w="7051" w:type="dxa"/>
                </w:tcPr>
                <w:p w:rsidR="00321F96" w:rsidRPr="006D4C8C" w:rsidRDefault="00321F96" w:rsidP="006D4C8C">
                  <w:pPr>
                    <w:autoSpaceDE w:val="0"/>
                    <w:autoSpaceDN w:val="0"/>
                    <w:adjustRightInd w:val="0"/>
                    <w:spacing w:after="0" w:line="240" w:lineRule="auto"/>
                    <w:jc w:val="both"/>
                    <w:rPr>
                      <w:rFonts w:eastAsia="Calibri" w:cs="Times New Roman"/>
                      <w:b/>
                      <w:sz w:val="22"/>
                      <w:szCs w:val="22"/>
                      <w:lang w:val="en-US"/>
                    </w:rPr>
                  </w:pPr>
                  <w:r w:rsidRPr="006D4C8C">
                    <w:rPr>
                      <w:rFonts w:eastAsia="Calibri" w:cs="Times New Roman"/>
                      <w:sz w:val="22"/>
                      <w:szCs w:val="22"/>
                      <w:lang w:val="en-US"/>
                    </w:rPr>
                    <w:t>design and Develop various application using JSPs;</w:t>
                  </w:r>
                </w:p>
              </w:tc>
            </w:tr>
            <w:tr w:rsidR="00321F96" w:rsidRPr="006D4C8C" w:rsidTr="003A64C4">
              <w:tc>
                <w:tcPr>
                  <w:tcW w:w="2875" w:type="dxa"/>
                </w:tcPr>
                <w:p w:rsidR="00321F96" w:rsidRPr="006D4C8C" w:rsidRDefault="00321F96" w:rsidP="006D4C8C">
                  <w:pPr>
                    <w:pStyle w:val="TableContents"/>
                    <w:jc w:val="center"/>
                    <w:rPr>
                      <w:rFonts w:ascii="Times New Roman" w:hAnsi="Times New Roman" w:cs="Times New Roman"/>
                      <w:b/>
                      <w:bCs/>
                      <w:sz w:val="22"/>
                      <w:szCs w:val="22"/>
                    </w:rPr>
                  </w:pPr>
                  <w:r w:rsidRPr="006D4C8C">
                    <w:rPr>
                      <w:rFonts w:ascii="Times New Roman" w:hAnsi="Times New Roman" w:cs="Times New Roman"/>
                      <w:b/>
                      <w:bCs/>
                      <w:sz w:val="22"/>
                      <w:szCs w:val="22"/>
                      <w:lang w:val="en-US"/>
                    </w:rPr>
                    <w:t>MCA-20-35</w:t>
                  </w:r>
                  <w:r w:rsidR="001007D1" w:rsidRPr="006D4C8C">
                    <w:rPr>
                      <w:rFonts w:ascii="Times New Roman" w:hAnsi="Times New Roman" w:cs="Times New Roman"/>
                      <w:b/>
                      <w:bCs/>
                      <w:sz w:val="22"/>
                      <w:szCs w:val="22"/>
                      <w:lang w:val="en-US"/>
                    </w:rPr>
                    <w:t>(</w:t>
                  </w:r>
                  <w:proofErr w:type="spellStart"/>
                  <w:r w:rsidR="001007D1" w:rsidRPr="006D4C8C">
                    <w:rPr>
                      <w:rFonts w:ascii="Times New Roman" w:hAnsi="Times New Roman" w:cs="Times New Roman"/>
                      <w:b/>
                      <w:bCs/>
                      <w:sz w:val="22"/>
                      <w:szCs w:val="22"/>
                      <w:lang w:val="en-US"/>
                    </w:rPr>
                    <w:t>i</w:t>
                  </w:r>
                  <w:proofErr w:type="spellEnd"/>
                  <w:r w:rsidRPr="006D4C8C">
                    <w:rPr>
                      <w:rFonts w:ascii="Times New Roman" w:hAnsi="Times New Roman" w:cs="Times New Roman"/>
                      <w:b/>
                      <w:bCs/>
                      <w:sz w:val="22"/>
                      <w:szCs w:val="22"/>
                      <w:lang w:val="en-US"/>
                    </w:rPr>
                    <w:t>).</w:t>
                  </w:r>
                  <w:r w:rsidRPr="006D4C8C">
                    <w:rPr>
                      <w:rFonts w:ascii="Times New Roman" w:hAnsi="Times New Roman" w:cs="Times New Roman"/>
                      <w:b/>
                      <w:bCs/>
                      <w:sz w:val="22"/>
                      <w:szCs w:val="22"/>
                    </w:rPr>
                    <w:t>4</w:t>
                  </w:r>
                </w:p>
              </w:tc>
              <w:tc>
                <w:tcPr>
                  <w:tcW w:w="7051" w:type="dxa"/>
                </w:tcPr>
                <w:p w:rsidR="00321F96" w:rsidRPr="006D4C8C" w:rsidRDefault="00321F96" w:rsidP="006D4C8C">
                  <w:pPr>
                    <w:autoSpaceDE w:val="0"/>
                    <w:autoSpaceDN w:val="0"/>
                    <w:adjustRightInd w:val="0"/>
                    <w:spacing w:after="0" w:line="240" w:lineRule="auto"/>
                    <w:jc w:val="both"/>
                    <w:rPr>
                      <w:rFonts w:eastAsia="Calibri" w:cs="Times New Roman"/>
                      <w:b/>
                      <w:sz w:val="22"/>
                      <w:szCs w:val="22"/>
                      <w:lang w:val="en-US"/>
                    </w:rPr>
                  </w:pPr>
                  <w:proofErr w:type="gramStart"/>
                  <w:r w:rsidRPr="006D4C8C">
                    <w:rPr>
                      <w:rFonts w:eastAsia="Calibri" w:cs="Times New Roman"/>
                      <w:sz w:val="22"/>
                      <w:szCs w:val="22"/>
                      <w:lang w:val="en-US"/>
                    </w:rPr>
                    <w:t>learn</w:t>
                  </w:r>
                  <w:proofErr w:type="gramEnd"/>
                  <w:r w:rsidRPr="006D4C8C">
                    <w:rPr>
                      <w:rFonts w:eastAsia="Calibri" w:cs="Times New Roman"/>
                      <w:sz w:val="22"/>
                      <w:szCs w:val="22"/>
                      <w:lang w:val="en-US"/>
                    </w:rPr>
                    <w:t xml:space="preserve"> to access database through Java programs, using Java Data Base Connectivity (JDBC).</w:t>
                  </w:r>
                </w:p>
              </w:tc>
            </w:tr>
          </w:tbl>
          <w:p w:rsidR="00CA3960" w:rsidRPr="006D4C8C" w:rsidRDefault="00CA3960" w:rsidP="006D4C8C">
            <w:pPr>
              <w:spacing w:after="0" w:line="240" w:lineRule="auto"/>
              <w:jc w:val="both"/>
              <w:rPr>
                <w:rFonts w:cs="Times New Roman"/>
                <w:sz w:val="22"/>
                <w:szCs w:val="22"/>
              </w:rPr>
            </w:pPr>
          </w:p>
        </w:tc>
      </w:tr>
      <w:tr w:rsidR="00B54F33" w:rsidRPr="006D4C8C" w:rsidTr="001007D1">
        <w:tc>
          <w:tcPr>
            <w:tcW w:w="5000" w:type="pct"/>
            <w:gridSpan w:val="2"/>
            <w:shd w:val="clear" w:color="auto" w:fill="auto"/>
          </w:tcPr>
          <w:p w:rsidR="00CA3960" w:rsidRPr="006D4C8C" w:rsidRDefault="00CA3960"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UNIT-I</w:t>
            </w:r>
          </w:p>
          <w:p w:rsidR="00C50E0F" w:rsidRPr="006D4C8C" w:rsidRDefault="00321F96" w:rsidP="006D4C8C">
            <w:pPr>
              <w:pStyle w:val="TableContents"/>
              <w:jc w:val="both"/>
              <w:rPr>
                <w:rFonts w:ascii="Times New Roman" w:hAnsi="Times New Roman" w:cs="Times New Roman"/>
                <w:sz w:val="22"/>
                <w:szCs w:val="22"/>
              </w:rPr>
            </w:pPr>
            <w:r w:rsidRPr="006D4C8C">
              <w:rPr>
                <w:rFonts w:ascii="Times New Roman" w:hAnsi="Times New Roman" w:cs="Times New Roman"/>
                <w:b/>
                <w:sz w:val="22"/>
                <w:szCs w:val="22"/>
                <w:lang w:val="en-US"/>
              </w:rPr>
              <w:t>GUI Programming:</w:t>
            </w:r>
            <w:r w:rsidRPr="006D4C8C">
              <w:rPr>
                <w:rFonts w:ascii="Times New Roman" w:hAnsi="Times New Roman" w:cs="Times New Roman"/>
                <w:sz w:val="22"/>
                <w:szCs w:val="22"/>
                <w:lang w:val="en-US"/>
              </w:rPr>
              <w:t xml:space="preserve">  AWT Classes, AWT Controls, AWT Button, AWT Label, AWT </w:t>
            </w:r>
            <w:proofErr w:type="spellStart"/>
            <w:r w:rsidRPr="006D4C8C">
              <w:rPr>
                <w:rFonts w:ascii="Times New Roman" w:hAnsi="Times New Roman" w:cs="Times New Roman"/>
                <w:sz w:val="22"/>
                <w:szCs w:val="22"/>
                <w:lang w:val="en-US"/>
              </w:rPr>
              <w:t>TextField</w:t>
            </w:r>
            <w:proofErr w:type="spellEnd"/>
            <w:r w:rsidRPr="006D4C8C">
              <w:rPr>
                <w:rFonts w:ascii="Times New Roman" w:hAnsi="Times New Roman" w:cs="Times New Roman"/>
                <w:sz w:val="22"/>
                <w:szCs w:val="22"/>
                <w:lang w:val="en-US"/>
              </w:rPr>
              <w:t xml:space="preserve">, AWT </w:t>
            </w:r>
            <w:proofErr w:type="spellStart"/>
            <w:r w:rsidRPr="006D4C8C">
              <w:rPr>
                <w:rFonts w:ascii="Times New Roman" w:hAnsi="Times New Roman" w:cs="Times New Roman"/>
                <w:sz w:val="22"/>
                <w:szCs w:val="22"/>
                <w:lang w:val="en-US"/>
              </w:rPr>
              <w:t>TextArea</w:t>
            </w:r>
            <w:proofErr w:type="spellEnd"/>
            <w:r w:rsidRPr="006D4C8C">
              <w:rPr>
                <w:rFonts w:ascii="Times New Roman" w:hAnsi="Times New Roman" w:cs="Times New Roman"/>
                <w:sz w:val="22"/>
                <w:szCs w:val="22"/>
                <w:lang w:val="en-US"/>
              </w:rPr>
              <w:t xml:space="preserve">, AWT Checkbox, </w:t>
            </w:r>
            <w:proofErr w:type="spellStart"/>
            <w:r w:rsidRPr="006D4C8C">
              <w:rPr>
                <w:rFonts w:ascii="Times New Roman" w:hAnsi="Times New Roman" w:cs="Times New Roman"/>
                <w:sz w:val="22"/>
                <w:szCs w:val="22"/>
                <w:lang w:val="en-US"/>
              </w:rPr>
              <w:t>AWTCheckboxGroup</w:t>
            </w:r>
            <w:proofErr w:type="spellEnd"/>
            <w:r w:rsidRPr="006D4C8C">
              <w:rPr>
                <w:rFonts w:ascii="Times New Roman" w:hAnsi="Times New Roman" w:cs="Times New Roman"/>
                <w:sz w:val="22"/>
                <w:szCs w:val="22"/>
                <w:lang w:val="en-US"/>
              </w:rPr>
              <w:t xml:space="preserve">, AWT Choice, AWT List, AWT Scrollbar, AWT </w:t>
            </w:r>
            <w:proofErr w:type="spellStart"/>
            <w:r w:rsidRPr="006D4C8C">
              <w:rPr>
                <w:rFonts w:ascii="Times New Roman" w:hAnsi="Times New Roman" w:cs="Times New Roman"/>
                <w:sz w:val="22"/>
                <w:szCs w:val="22"/>
                <w:lang w:val="en-US"/>
              </w:rPr>
              <w:t>MenuItem</w:t>
            </w:r>
            <w:proofErr w:type="spellEnd"/>
            <w:r w:rsidRPr="006D4C8C">
              <w:rPr>
                <w:rFonts w:ascii="Times New Roman" w:hAnsi="Times New Roman" w:cs="Times New Roman"/>
                <w:sz w:val="22"/>
                <w:szCs w:val="22"/>
                <w:lang w:val="en-US"/>
              </w:rPr>
              <w:t xml:space="preserve">&amp; Menu, AWT </w:t>
            </w:r>
            <w:proofErr w:type="spellStart"/>
            <w:r w:rsidRPr="006D4C8C">
              <w:rPr>
                <w:rFonts w:ascii="Times New Roman" w:hAnsi="Times New Roman" w:cs="Times New Roman"/>
                <w:sz w:val="22"/>
                <w:szCs w:val="22"/>
                <w:lang w:val="en-US"/>
              </w:rPr>
              <w:t>PopupMenu</w:t>
            </w:r>
            <w:proofErr w:type="spellEnd"/>
            <w:r w:rsidRPr="006D4C8C">
              <w:rPr>
                <w:rFonts w:ascii="Times New Roman" w:hAnsi="Times New Roman" w:cs="Times New Roman"/>
                <w:sz w:val="22"/>
                <w:szCs w:val="22"/>
                <w:lang w:val="en-US"/>
              </w:rPr>
              <w:t xml:space="preserve">, AWT Panel, </w:t>
            </w:r>
            <w:proofErr w:type="spellStart"/>
            <w:r w:rsidRPr="006D4C8C">
              <w:rPr>
                <w:rFonts w:ascii="Times New Roman" w:hAnsi="Times New Roman" w:cs="Times New Roman"/>
                <w:sz w:val="22"/>
                <w:szCs w:val="22"/>
                <w:lang w:val="en-US"/>
              </w:rPr>
              <w:t>MouseListener</w:t>
            </w:r>
            <w:proofErr w:type="spellEnd"/>
            <w:r w:rsidRPr="006D4C8C">
              <w:rPr>
                <w:rFonts w:ascii="Times New Roman" w:hAnsi="Times New Roman" w:cs="Times New Roman"/>
                <w:sz w:val="22"/>
                <w:szCs w:val="22"/>
                <w:lang w:val="en-US"/>
              </w:rPr>
              <w:t xml:space="preserve">, </w:t>
            </w:r>
            <w:proofErr w:type="spellStart"/>
            <w:r w:rsidRPr="006D4C8C">
              <w:rPr>
                <w:rFonts w:ascii="Times New Roman" w:hAnsi="Times New Roman" w:cs="Times New Roman"/>
                <w:sz w:val="22"/>
                <w:szCs w:val="22"/>
                <w:lang w:val="en-US"/>
              </w:rPr>
              <w:t>MouseMotionListener</w:t>
            </w:r>
            <w:proofErr w:type="spellEnd"/>
            <w:r w:rsidRPr="006D4C8C">
              <w:rPr>
                <w:rFonts w:ascii="Times New Roman" w:hAnsi="Times New Roman" w:cs="Times New Roman"/>
                <w:sz w:val="22"/>
                <w:szCs w:val="22"/>
                <w:lang w:val="en-US"/>
              </w:rPr>
              <w:t xml:space="preserve">, Java </w:t>
            </w:r>
            <w:proofErr w:type="spellStart"/>
            <w:r w:rsidRPr="006D4C8C">
              <w:rPr>
                <w:rFonts w:ascii="Times New Roman" w:hAnsi="Times New Roman" w:cs="Times New Roman"/>
                <w:sz w:val="22"/>
                <w:szCs w:val="22"/>
                <w:lang w:val="en-US"/>
              </w:rPr>
              <w:t>ItemListener</w:t>
            </w:r>
            <w:proofErr w:type="spellEnd"/>
            <w:r w:rsidRPr="006D4C8C">
              <w:rPr>
                <w:rFonts w:ascii="Times New Roman" w:hAnsi="Times New Roman" w:cs="Times New Roman"/>
                <w:sz w:val="22"/>
                <w:szCs w:val="22"/>
                <w:lang w:val="en-US"/>
              </w:rPr>
              <w:t xml:space="preserve">, Java </w:t>
            </w:r>
            <w:proofErr w:type="spellStart"/>
            <w:r w:rsidRPr="006D4C8C">
              <w:rPr>
                <w:rFonts w:ascii="Times New Roman" w:hAnsi="Times New Roman" w:cs="Times New Roman"/>
                <w:sz w:val="22"/>
                <w:szCs w:val="22"/>
                <w:lang w:val="en-US"/>
              </w:rPr>
              <w:t>KeyListener</w:t>
            </w:r>
            <w:proofErr w:type="spellEnd"/>
            <w:r w:rsidRPr="006D4C8C">
              <w:rPr>
                <w:rFonts w:ascii="Times New Roman" w:hAnsi="Times New Roman" w:cs="Times New Roman"/>
                <w:sz w:val="22"/>
                <w:szCs w:val="22"/>
                <w:lang w:val="en-US"/>
              </w:rPr>
              <w:t xml:space="preserve">, Java </w:t>
            </w:r>
            <w:proofErr w:type="spellStart"/>
            <w:r w:rsidRPr="006D4C8C">
              <w:rPr>
                <w:rFonts w:ascii="Times New Roman" w:hAnsi="Times New Roman" w:cs="Times New Roman"/>
                <w:sz w:val="22"/>
                <w:szCs w:val="22"/>
                <w:lang w:val="en-US"/>
              </w:rPr>
              <w:t>WindowListener</w:t>
            </w:r>
            <w:proofErr w:type="spellEnd"/>
            <w:r w:rsidRPr="006D4C8C">
              <w:rPr>
                <w:rFonts w:ascii="Times New Roman" w:hAnsi="Times New Roman" w:cs="Times New Roman"/>
                <w:sz w:val="22"/>
                <w:szCs w:val="22"/>
                <w:lang w:val="en-US"/>
              </w:rPr>
              <w:t>. Adapter Classes, Layout managers; Grid Layout, Flow Layout, Card Layout, Border Layout, Menus, Java Frames.</w:t>
            </w:r>
          </w:p>
          <w:p w:rsidR="00CA3960" w:rsidRPr="006D4C8C" w:rsidRDefault="00CA3960"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UNIT-II</w:t>
            </w:r>
          </w:p>
          <w:p w:rsidR="00C50E0F" w:rsidRPr="006D4C8C" w:rsidRDefault="00321F96" w:rsidP="006D4C8C">
            <w:pPr>
              <w:pStyle w:val="TableContents"/>
              <w:jc w:val="both"/>
              <w:rPr>
                <w:sz w:val="22"/>
                <w:szCs w:val="22"/>
              </w:rPr>
            </w:pPr>
            <w:r w:rsidRPr="006D4C8C">
              <w:rPr>
                <w:rFonts w:ascii="Times New Roman" w:hAnsi="Times New Roman" w:cs="Times New Roman"/>
                <w:b/>
                <w:sz w:val="22"/>
                <w:szCs w:val="22"/>
                <w:lang w:val="en-US"/>
              </w:rPr>
              <w:t xml:space="preserve">Servlet API and Overview: </w:t>
            </w:r>
            <w:r w:rsidRPr="006D4C8C">
              <w:rPr>
                <w:rFonts w:ascii="Times New Roman" w:hAnsi="Times New Roman" w:cs="Times New Roman"/>
                <w:sz w:val="22"/>
                <w:szCs w:val="22"/>
                <w:lang w:val="en-US"/>
              </w:rPr>
              <w:t xml:space="preserve">Servlet Introduction, Servlet Life Cycle, Types of Servlet, Servlet Configuration with Deployment Descriptor, Working with </w:t>
            </w:r>
            <w:proofErr w:type="spellStart"/>
            <w:r w:rsidRPr="006D4C8C">
              <w:rPr>
                <w:rFonts w:ascii="Times New Roman" w:hAnsi="Times New Roman" w:cs="Times New Roman"/>
                <w:sz w:val="22"/>
                <w:szCs w:val="22"/>
                <w:lang w:val="en-US"/>
              </w:rPr>
              <w:t>ServletContext</w:t>
            </w:r>
            <w:proofErr w:type="spellEnd"/>
            <w:r w:rsidRPr="006D4C8C">
              <w:rPr>
                <w:rFonts w:ascii="Times New Roman" w:hAnsi="Times New Roman" w:cs="Times New Roman"/>
                <w:sz w:val="22"/>
                <w:szCs w:val="22"/>
                <w:lang w:val="en-US"/>
              </w:rPr>
              <w:t xml:space="preserve"> and </w:t>
            </w:r>
            <w:proofErr w:type="spellStart"/>
            <w:r w:rsidRPr="006D4C8C">
              <w:rPr>
                <w:rFonts w:ascii="Times New Roman" w:hAnsi="Times New Roman" w:cs="Times New Roman"/>
                <w:sz w:val="22"/>
                <w:szCs w:val="22"/>
                <w:lang w:val="en-US"/>
              </w:rPr>
              <w:t>ServletConfig</w:t>
            </w:r>
            <w:proofErr w:type="spellEnd"/>
            <w:r w:rsidRPr="006D4C8C">
              <w:rPr>
                <w:rFonts w:ascii="Times New Roman" w:hAnsi="Times New Roman" w:cs="Times New Roman"/>
                <w:sz w:val="22"/>
                <w:szCs w:val="22"/>
                <w:lang w:val="en-US"/>
              </w:rPr>
              <w:t xml:space="preserve"> Object, Attributes in </w:t>
            </w:r>
            <w:proofErr w:type="spellStart"/>
            <w:r w:rsidRPr="006D4C8C">
              <w:rPr>
                <w:rFonts w:ascii="Times New Roman" w:hAnsi="Times New Roman" w:cs="Times New Roman"/>
                <w:sz w:val="22"/>
                <w:szCs w:val="22"/>
                <w:lang w:val="en-US"/>
              </w:rPr>
              <w:t>Servelt</w:t>
            </w:r>
            <w:proofErr w:type="spellEnd"/>
            <w:r w:rsidRPr="006D4C8C">
              <w:rPr>
                <w:rFonts w:ascii="Times New Roman" w:hAnsi="Times New Roman" w:cs="Times New Roman"/>
                <w:sz w:val="22"/>
                <w:szCs w:val="22"/>
                <w:lang w:val="en-US"/>
              </w:rPr>
              <w:t xml:space="preserve">, Response and Redirection using Request </w:t>
            </w:r>
            <w:proofErr w:type="spellStart"/>
            <w:r w:rsidRPr="006D4C8C">
              <w:rPr>
                <w:rFonts w:ascii="Times New Roman" w:hAnsi="Times New Roman" w:cs="Times New Roman"/>
                <w:sz w:val="22"/>
                <w:szCs w:val="22"/>
                <w:lang w:val="en-US"/>
              </w:rPr>
              <w:t>Dispacher</w:t>
            </w:r>
            <w:proofErr w:type="spellEnd"/>
            <w:r w:rsidRPr="006D4C8C">
              <w:rPr>
                <w:rFonts w:ascii="Times New Roman" w:hAnsi="Times New Roman" w:cs="Times New Roman"/>
                <w:sz w:val="22"/>
                <w:szCs w:val="22"/>
                <w:lang w:val="en-US"/>
              </w:rPr>
              <w:t xml:space="preserve"> and using </w:t>
            </w:r>
            <w:proofErr w:type="spellStart"/>
            <w:r w:rsidRPr="006D4C8C">
              <w:rPr>
                <w:rFonts w:ascii="Times New Roman" w:hAnsi="Times New Roman" w:cs="Times New Roman"/>
                <w:sz w:val="22"/>
                <w:szCs w:val="22"/>
                <w:lang w:val="en-US"/>
              </w:rPr>
              <w:t>sendRedirect</w:t>
            </w:r>
            <w:proofErr w:type="spellEnd"/>
            <w:r w:rsidRPr="006D4C8C">
              <w:rPr>
                <w:rFonts w:ascii="Times New Roman" w:hAnsi="Times New Roman" w:cs="Times New Roman"/>
                <w:sz w:val="22"/>
                <w:szCs w:val="22"/>
                <w:lang w:val="en-US"/>
              </w:rPr>
              <w:t xml:space="preserve"> Method, Filter API, Manipulating Responses using Filter API, Session Tracking: using Cookies, </w:t>
            </w:r>
            <w:proofErr w:type="spellStart"/>
            <w:r w:rsidRPr="006D4C8C">
              <w:rPr>
                <w:rFonts w:ascii="Times New Roman" w:hAnsi="Times New Roman" w:cs="Times New Roman"/>
                <w:sz w:val="22"/>
                <w:szCs w:val="22"/>
                <w:lang w:val="en-US"/>
              </w:rPr>
              <w:t>HTTPSession</w:t>
            </w:r>
            <w:proofErr w:type="spellEnd"/>
            <w:r w:rsidRPr="006D4C8C">
              <w:rPr>
                <w:rFonts w:ascii="Times New Roman" w:hAnsi="Times New Roman" w:cs="Times New Roman"/>
                <w:sz w:val="22"/>
                <w:szCs w:val="22"/>
                <w:lang w:val="en-US"/>
              </w:rPr>
              <w:t xml:space="preserve">, Hidden Form Fields and URL </w:t>
            </w:r>
            <w:proofErr w:type="spellStart"/>
            <w:r w:rsidRPr="006D4C8C">
              <w:rPr>
                <w:rFonts w:ascii="Times New Roman" w:hAnsi="Times New Roman" w:cs="Times New Roman"/>
                <w:sz w:val="22"/>
                <w:szCs w:val="22"/>
                <w:lang w:val="en-US"/>
              </w:rPr>
              <w:t>Rewriting,Types</w:t>
            </w:r>
            <w:proofErr w:type="spellEnd"/>
            <w:r w:rsidRPr="006D4C8C">
              <w:rPr>
                <w:rFonts w:ascii="Times New Roman" w:hAnsi="Times New Roman" w:cs="Times New Roman"/>
                <w:sz w:val="22"/>
                <w:szCs w:val="22"/>
                <w:lang w:val="en-US"/>
              </w:rPr>
              <w:t xml:space="preserve"> of Servlet Event: </w:t>
            </w:r>
            <w:proofErr w:type="spellStart"/>
            <w:r w:rsidRPr="006D4C8C">
              <w:rPr>
                <w:rFonts w:ascii="Times New Roman" w:hAnsi="Times New Roman" w:cs="Times New Roman"/>
                <w:sz w:val="22"/>
                <w:szCs w:val="22"/>
                <w:lang w:val="en-US"/>
              </w:rPr>
              <w:t>ContextLevel</w:t>
            </w:r>
            <w:proofErr w:type="spellEnd"/>
            <w:r w:rsidRPr="006D4C8C">
              <w:rPr>
                <w:rFonts w:ascii="Times New Roman" w:hAnsi="Times New Roman" w:cs="Times New Roman"/>
                <w:sz w:val="22"/>
                <w:szCs w:val="22"/>
                <w:lang w:val="en-US"/>
              </w:rPr>
              <w:t xml:space="preserve"> </w:t>
            </w:r>
            <w:proofErr w:type="spellStart"/>
            <w:r w:rsidRPr="006D4C8C">
              <w:rPr>
                <w:rFonts w:ascii="Times New Roman" w:hAnsi="Times New Roman" w:cs="Times New Roman"/>
                <w:sz w:val="22"/>
                <w:szCs w:val="22"/>
                <w:lang w:val="en-US"/>
              </w:rPr>
              <w:t>andSessionLevel</w:t>
            </w:r>
            <w:proofErr w:type="spellEnd"/>
            <w:r w:rsidRPr="006D4C8C">
              <w:rPr>
                <w:rFonts w:ascii="Times New Roman" w:hAnsi="Times New Roman" w:cs="Times New Roman"/>
                <w:sz w:val="22"/>
                <w:szCs w:val="22"/>
                <w:lang w:val="en-US"/>
              </w:rPr>
              <w:t>.</w:t>
            </w:r>
          </w:p>
          <w:p w:rsidR="00CA3960" w:rsidRPr="006D4C8C" w:rsidRDefault="00CA3960"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UNIT-III</w:t>
            </w:r>
          </w:p>
          <w:p w:rsidR="00357EA2" w:rsidRPr="006D4C8C" w:rsidRDefault="00321F96" w:rsidP="006D4C8C">
            <w:pPr>
              <w:pStyle w:val="TableContents"/>
              <w:jc w:val="both"/>
              <w:rPr>
                <w:sz w:val="22"/>
                <w:szCs w:val="22"/>
              </w:rPr>
            </w:pPr>
            <w:r w:rsidRPr="006D4C8C">
              <w:rPr>
                <w:rFonts w:ascii="Times New Roman" w:eastAsia="Times New Roman" w:hAnsi="Times New Roman" w:cs="Times New Roman"/>
                <w:b/>
                <w:bCs/>
                <w:kern w:val="0"/>
                <w:sz w:val="22"/>
                <w:szCs w:val="22"/>
                <w:lang w:val="en-US" w:eastAsia="en-US" w:bidi="ar-SA"/>
              </w:rPr>
              <w:t xml:space="preserve">Java Server Pages: </w:t>
            </w:r>
            <w:r w:rsidRPr="006D4C8C">
              <w:rPr>
                <w:rFonts w:ascii="Times New Roman" w:eastAsia="Times New Roman" w:hAnsi="Times New Roman" w:cs="Times New Roman"/>
                <w:kern w:val="0"/>
                <w:sz w:val="22"/>
                <w:szCs w:val="22"/>
                <w:lang w:val="en-US" w:eastAsia="en-US" w:bidi="ar-SA"/>
              </w:rPr>
              <w:t xml:space="preserve">Introduction to JSP , Comparison with Servlet, JSP Architecture, JSP Life Cycle, JSP Scripting Elements, JSP Directives, JSP Action, JSP Implicit Objects, JSP Expression Language, JSP Standard Tag Libraries, JSP Custom Tag, JSP Session Management, JSP Exception Handling, </w:t>
            </w:r>
            <w:r w:rsidRPr="006D4C8C">
              <w:rPr>
                <w:rFonts w:ascii="Times New Roman" w:hAnsi="Times New Roman" w:cs="Times New Roman"/>
                <w:sz w:val="22"/>
                <w:szCs w:val="22"/>
                <w:lang w:val="en-US"/>
              </w:rPr>
              <w:t>MVC in JSP, Custom tags; Attributes, Iteration, Custom URI.</w:t>
            </w:r>
          </w:p>
          <w:p w:rsidR="00CA3960" w:rsidRPr="006D4C8C" w:rsidRDefault="00CA3960"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UNIT-IV</w:t>
            </w:r>
          </w:p>
          <w:p w:rsidR="008B54FB" w:rsidRPr="006D4C8C" w:rsidRDefault="00321F96" w:rsidP="006D4C8C">
            <w:pPr>
              <w:pStyle w:val="TableContents"/>
              <w:jc w:val="both"/>
              <w:rPr>
                <w:rFonts w:ascii="Times New Roman" w:hAnsi="Times New Roman" w:cs="Times New Roman"/>
                <w:sz w:val="22"/>
                <w:szCs w:val="22"/>
                <w:lang w:val="en-US"/>
              </w:rPr>
            </w:pPr>
            <w:r w:rsidRPr="006D4C8C">
              <w:rPr>
                <w:rFonts w:ascii="Times New Roman" w:eastAsia="Times New Roman" w:hAnsi="Times New Roman" w:cs="Times New Roman"/>
                <w:b/>
                <w:bCs/>
                <w:kern w:val="0"/>
                <w:sz w:val="22"/>
                <w:szCs w:val="22"/>
                <w:lang w:val="en-US" w:eastAsia="en-US" w:bidi="ar-SA"/>
              </w:rPr>
              <w:t xml:space="preserve">JDBC Programming: </w:t>
            </w:r>
            <w:r w:rsidRPr="006D4C8C">
              <w:rPr>
                <w:rFonts w:ascii="Times New Roman" w:eastAsia="Times New Roman" w:hAnsi="Times New Roman" w:cs="Times New Roman"/>
                <w:kern w:val="0"/>
                <w:sz w:val="22"/>
                <w:szCs w:val="22"/>
                <w:lang w:val="en-US" w:eastAsia="en-US" w:bidi="ar-SA"/>
              </w:rPr>
              <w:t xml:space="preserve">JDBC Architecture, Types of JDBC Drivers, Introduction to major JDBC Classes and Interface, Creating simple JDBC Application, Types of Statement (Statement Interface, Prepared Statement, Callable Statement), Exploring </w:t>
            </w:r>
            <w:proofErr w:type="spellStart"/>
            <w:r w:rsidRPr="006D4C8C">
              <w:rPr>
                <w:rFonts w:ascii="Times New Roman" w:eastAsia="Times New Roman" w:hAnsi="Times New Roman" w:cs="Times New Roman"/>
                <w:kern w:val="0"/>
                <w:sz w:val="22"/>
                <w:szCs w:val="22"/>
                <w:lang w:val="en-US" w:eastAsia="en-US" w:bidi="ar-SA"/>
              </w:rPr>
              <w:t>ResultSet</w:t>
            </w:r>
            <w:proofErr w:type="spellEnd"/>
            <w:r w:rsidRPr="006D4C8C">
              <w:rPr>
                <w:rFonts w:ascii="Times New Roman" w:eastAsia="Times New Roman" w:hAnsi="Times New Roman" w:cs="Times New Roman"/>
                <w:kern w:val="0"/>
                <w:sz w:val="22"/>
                <w:szCs w:val="22"/>
                <w:lang w:val="en-US" w:eastAsia="en-US" w:bidi="ar-SA"/>
              </w:rPr>
              <w:t xml:space="preserve"> Operations, Batch Updates in JDBC, Managing Database Transaction.</w:t>
            </w:r>
          </w:p>
        </w:tc>
      </w:tr>
      <w:tr w:rsidR="00321F96" w:rsidRPr="006D4C8C" w:rsidTr="001007D1">
        <w:tc>
          <w:tcPr>
            <w:tcW w:w="5000" w:type="pct"/>
            <w:gridSpan w:val="2"/>
            <w:shd w:val="clear" w:color="auto" w:fill="auto"/>
          </w:tcPr>
          <w:p w:rsidR="00FA3865" w:rsidRDefault="00FA3865" w:rsidP="006D4C8C">
            <w:pPr>
              <w:pStyle w:val="TableContents"/>
              <w:jc w:val="both"/>
              <w:rPr>
                <w:rFonts w:ascii="Times New Roman" w:hAnsi="Times New Roman" w:cs="Times New Roman"/>
                <w:b/>
                <w:sz w:val="22"/>
                <w:szCs w:val="22"/>
                <w:lang w:val="en-US"/>
              </w:rPr>
            </w:pPr>
          </w:p>
          <w:p w:rsidR="00321F96" w:rsidRPr="006D4C8C" w:rsidRDefault="00321F96" w:rsidP="006D4C8C">
            <w:pPr>
              <w:pStyle w:val="TableContents"/>
              <w:jc w:val="both"/>
              <w:rPr>
                <w:rFonts w:ascii="Times New Roman" w:hAnsi="Times New Roman" w:cs="Times New Roman"/>
                <w:b/>
                <w:sz w:val="22"/>
                <w:szCs w:val="22"/>
                <w:lang w:val="en-US"/>
              </w:rPr>
            </w:pPr>
            <w:r w:rsidRPr="006D4C8C">
              <w:rPr>
                <w:rFonts w:ascii="Times New Roman" w:hAnsi="Times New Roman" w:cs="Times New Roman"/>
                <w:b/>
                <w:sz w:val="22"/>
                <w:szCs w:val="22"/>
                <w:lang w:val="en-US"/>
              </w:rPr>
              <w:lastRenderedPageBreak/>
              <w:t>Text Books:-</w:t>
            </w:r>
          </w:p>
          <w:p w:rsidR="00321F96" w:rsidRPr="006D4C8C" w:rsidRDefault="00321F96"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 xml:space="preserve">1. Patrick </w:t>
            </w:r>
            <w:proofErr w:type="spellStart"/>
            <w:r w:rsidRPr="006D4C8C">
              <w:rPr>
                <w:rFonts w:ascii="Times New Roman" w:hAnsi="Times New Roman" w:cs="Times New Roman"/>
                <w:sz w:val="22"/>
                <w:szCs w:val="22"/>
                <w:lang w:val="en-US"/>
              </w:rPr>
              <w:t>Naughton</w:t>
            </w:r>
            <w:proofErr w:type="spellEnd"/>
            <w:r w:rsidRPr="006D4C8C">
              <w:rPr>
                <w:rFonts w:ascii="Times New Roman" w:hAnsi="Times New Roman" w:cs="Times New Roman"/>
                <w:sz w:val="22"/>
                <w:szCs w:val="22"/>
                <w:lang w:val="en-US"/>
              </w:rPr>
              <w:t xml:space="preserve">, Herbert, </w:t>
            </w:r>
            <w:proofErr w:type="spellStart"/>
            <w:r w:rsidRPr="006D4C8C">
              <w:rPr>
                <w:rFonts w:ascii="Times New Roman" w:hAnsi="Times New Roman" w:cs="Times New Roman"/>
                <w:sz w:val="22"/>
                <w:szCs w:val="22"/>
                <w:lang w:val="en-US"/>
              </w:rPr>
              <w:t>Schild</w:t>
            </w:r>
            <w:proofErr w:type="spellEnd"/>
            <w:r w:rsidRPr="006D4C8C">
              <w:rPr>
                <w:rFonts w:ascii="Times New Roman" w:hAnsi="Times New Roman" w:cs="Times New Roman"/>
                <w:sz w:val="22"/>
                <w:szCs w:val="22"/>
                <w:lang w:val="en-US"/>
              </w:rPr>
              <w:t xml:space="preserve">, </w:t>
            </w:r>
            <w:proofErr w:type="gramStart"/>
            <w:r w:rsidRPr="006D4C8C">
              <w:rPr>
                <w:rFonts w:ascii="Times New Roman" w:hAnsi="Times New Roman" w:cs="Times New Roman"/>
                <w:sz w:val="22"/>
                <w:szCs w:val="22"/>
                <w:lang w:val="en-US"/>
              </w:rPr>
              <w:t>The</w:t>
            </w:r>
            <w:proofErr w:type="gramEnd"/>
            <w:r w:rsidRPr="006D4C8C">
              <w:rPr>
                <w:rFonts w:ascii="Times New Roman" w:hAnsi="Times New Roman" w:cs="Times New Roman"/>
                <w:sz w:val="22"/>
                <w:szCs w:val="22"/>
                <w:lang w:val="en-US"/>
              </w:rPr>
              <w:t xml:space="preserve"> Complete reference Java 2, Tata </w:t>
            </w:r>
            <w:proofErr w:type="spellStart"/>
            <w:r w:rsidRPr="006D4C8C">
              <w:rPr>
                <w:rFonts w:ascii="Times New Roman" w:hAnsi="Times New Roman" w:cs="Times New Roman"/>
                <w:sz w:val="22"/>
                <w:szCs w:val="22"/>
                <w:lang w:val="en-US"/>
              </w:rPr>
              <w:t>Mc-Graw</w:t>
            </w:r>
            <w:proofErr w:type="spellEnd"/>
            <w:r w:rsidRPr="006D4C8C">
              <w:rPr>
                <w:rFonts w:ascii="Times New Roman" w:hAnsi="Times New Roman" w:cs="Times New Roman"/>
                <w:sz w:val="22"/>
                <w:szCs w:val="22"/>
                <w:lang w:val="en-US"/>
              </w:rPr>
              <w:t xml:space="preserve"> Hill.</w:t>
            </w:r>
          </w:p>
          <w:p w:rsidR="00321F96" w:rsidRPr="006D4C8C" w:rsidRDefault="00321F96" w:rsidP="006D4C8C">
            <w:pPr>
              <w:widowControl/>
              <w:suppressAutoHyphens w:val="0"/>
              <w:autoSpaceDE w:val="0"/>
              <w:autoSpaceDN w:val="0"/>
              <w:adjustRightInd w:val="0"/>
              <w:spacing w:after="0" w:line="240" w:lineRule="auto"/>
              <w:rPr>
                <w:rFonts w:cs="Times New Roman"/>
                <w:sz w:val="22"/>
                <w:szCs w:val="22"/>
                <w:lang w:val="en-US"/>
              </w:rPr>
            </w:pPr>
            <w:r w:rsidRPr="006D4C8C">
              <w:rPr>
                <w:rFonts w:cs="Times New Roman"/>
                <w:sz w:val="22"/>
                <w:szCs w:val="22"/>
                <w:lang w:val="en-US"/>
              </w:rPr>
              <w:t xml:space="preserve">2. Kathy </w:t>
            </w:r>
            <w:proofErr w:type="spellStart"/>
            <w:r w:rsidRPr="006D4C8C">
              <w:rPr>
                <w:rFonts w:cs="Times New Roman"/>
                <w:sz w:val="22"/>
                <w:szCs w:val="22"/>
                <w:lang w:val="en-US"/>
              </w:rPr>
              <w:t>walrath</w:t>
            </w:r>
            <w:proofErr w:type="spellEnd"/>
            <w:r w:rsidRPr="006D4C8C">
              <w:rPr>
                <w:rFonts w:cs="Times New Roman"/>
                <w:sz w:val="22"/>
                <w:szCs w:val="22"/>
                <w:lang w:val="en-US"/>
              </w:rPr>
              <w:t>,</w:t>
            </w:r>
            <w:r w:rsidR="001007D1" w:rsidRPr="006D4C8C">
              <w:rPr>
                <w:rFonts w:cs="Times New Roman"/>
                <w:sz w:val="22"/>
                <w:szCs w:val="22"/>
                <w:lang w:val="en-US"/>
              </w:rPr>
              <w:t xml:space="preserve"> </w:t>
            </w:r>
            <w:r w:rsidRPr="006D4C8C">
              <w:rPr>
                <w:rFonts w:cs="Times New Roman"/>
                <w:sz w:val="22"/>
                <w:szCs w:val="22"/>
                <w:lang w:val="en-US"/>
              </w:rPr>
              <w:t>Java server programming, J2EE, Black Book, Dream Tech Publishers.</w:t>
            </w:r>
          </w:p>
          <w:p w:rsidR="00321F96" w:rsidRPr="006D4C8C" w:rsidRDefault="00321F96" w:rsidP="006D4C8C">
            <w:pPr>
              <w:widowControl/>
              <w:suppressAutoHyphens w:val="0"/>
              <w:autoSpaceDE w:val="0"/>
              <w:autoSpaceDN w:val="0"/>
              <w:adjustRightInd w:val="0"/>
              <w:spacing w:after="0" w:line="240" w:lineRule="auto"/>
              <w:rPr>
                <w:rFonts w:cs="Times New Roman"/>
                <w:sz w:val="22"/>
                <w:szCs w:val="22"/>
                <w:lang w:val="en-US"/>
              </w:rPr>
            </w:pPr>
            <w:r w:rsidRPr="006D4C8C">
              <w:rPr>
                <w:rFonts w:cs="Times New Roman"/>
                <w:sz w:val="22"/>
                <w:szCs w:val="22"/>
                <w:lang w:val="en-US"/>
              </w:rPr>
              <w:t xml:space="preserve">3. </w:t>
            </w:r>
            <w:proofErr w:type="spellStart"/>
            <w:r w:rsidRPr="006D4C8C">
              <w:rPr>
                <w:rFonts w:cs="Times New Roman"/>
                <w:sz w:val="22"/>
                <w:szCs w:val="22"/>
                <w:lang w:val="en-US"/>
              </w:rPr>
              <w:t>Subrahmanyam</w:t>
            </w:r>
            <w:proofErr w:type="spellEnd"/>
            <w:r w:rsidR="001007D1" w:rsidRPr="006D4C8C">
              <w:rPr>
                <w:rFonts w:cs="Times New Roman"/>
                <w:sz w:val="22"/>
                <w:szCs w:val="22"/>
                <w:lang w:val="en-US"/>
              </w:rPr>
              <w:t xml:space="preserve"> </w:t>
            </w:r>
            <w:proofErr w:type="spellStart"/>
            <w:r w:rsidRPr="006D4C8C">
              <w:rPr>
                <w:rFonts w:cs="Times New Roman"/>
                <w:sz w:val="22"/>
                <w:szCs w:val="22"/>
                <w:lang w:val="en-US"/>
              </w:rPr>
              <w:t>Allamaraju</w:t>
            </w:r>
            <w:proofErr w:type="spellEnd"/>
            <w:r w:rsidRPr="006D4C8C">
              <w:rPr>
                <w:rFonts w:cs="Times New Roman"/>
                <w:sz w:val="22"/>
                <w:szCs w:val="22"/>
                <w:lang w:val="en-US"/>
              </w:rPr>
              <w:t xml:space="preserve">, Cedric </w:t>
            </w:r>
            <w:proofErr w:type="spellStart"/>
            <w:r w:rsidRPr="006D4C8C">
              <w:rPr>
                <w:rFonts w:cs="Times New Roman"/>
                <w:sz w:val="22"/>
                <w:szCs w:val="22"/>
                <w:lang w:val="en-US"/>
              </w:rPr>
              <w:t>Buest</w:t>
            </w:r>
            <w:proofErr w:type="spellEnd"/>
            <w:r w:rsidRPr="006D4C8C">
              <w:rPr>
                <w:rFonts w:cs="Times New Roman"/>
                <w:sz w:val="22"/>
                <w:szCs w:val="22"/>
                <w:lang w:val="en-US"/>
              </w:rPr>
              <w:t>, Professional Java Server Programming, Wiley Publication.</w:t>
            </w:r>
          </w:p>
        </w:tc>
      </w:tr>
      <w:tr w:rsidR="00AC3302" w:rsidRPr="006D4C8C" w:rsidTr="001007D1">
        <w:tc>
          <w:tcPr>
            <w:tcW w:w="5000" w:type="pct"/>
            <w:gridSpan w:val="2"/>
            <w:shd w:val="clear" w:color="auto" w:fill="auto"/>
          </w:tcPr>
          <w:p w:rsidR="00AC3302" w:rsidRPr="006D4C8C" w:rsidRDefault="00AC3302" w:rsidP="006D4C8C">
            <w:pPr>
              <w:pStyle w:val="TableContents"/>
              <w:jc w:val="both"/>
              <w:rPr>
                <w:rFonts w:ascii="Times New Roman" w:hAnsi="Times New Roman" w:cs="Times New Roman"/>
                <w:b/>
                <w:sz w:val="22"/>
                <w:szCs w:val="22"/>
                <w:lang w:val="en-US"/>
              </w:rPr>
            </w:pPr>
            <w:r w:rsidRPr="006D4C8C">
              <w:rPr>
                <w:rFonts w:ascii="Times New Roman" w:hAnsi="Times New Roman" w:cs="Times New Roman"/>
                <w:b/>
                <w:sz w:val="22"/>
                <w:szCs w:val="22"/>
                <w:lang w:val="en-US"/>
              </w:rPr>
              <w:lastRenderedPageBreak/>
              <w:t>Reference Books:</w:t>
            </w:r>
          </w:p>
          <w:p w:rsidR="00AC3302" w:rsidRPr="006D4C8C" w:rsidRDefault="00AC3302" w:rsidP="006D4C8C">
            <w:pPr>
              <w:pStyle w:val="TableContents"/>
              <w:numPr>
                <w:ilvl w:val="0"/>
                <w:numId w:val="38"/>
              </w:numPr>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 xml:space="preserve">Michael Morgan, Java 2 for Professionals Developers, SAMS </w:t>
            </w:r>
            <w:proofErr w:type="spellStart"/>
            <w:r w:rsidRPr="006D4C8C">
              <w:rPr>
                <w:rFonts w:ascii="Times New Roman" w:hAnsi="Times New Roman" w:cs="Times New Roman"/>
                <w:sz w:val="22"/>
                <w:szCs w:val="22"/>
                <w:lang w:val="en-US"/>
              </w:rPr>
              <w:t>Techmedia</w:t>
            </w:r>
            <w:proofErr w:type="spellEnd"/>
            <w:r w:rsidRPr="006D4C8C">
              <w:rPr>
                <w:rFonts w:ascii="Times New Roman" w:hAnsi="Times New Roman" w:cs="Times New Roman"/>
                <w:sz w:val="22"/>
                <w:szCs w:val="22"/>
                <w:lang w:val="en-US"/>
              </w:rPr>
              <w:t>, New Delhi, India</w:t>
            </w:r>
          </w:p>
          <w:p w:rsidR="00AC3302" w:rsidRPr="006D4C8C" w:rsidRDefault="00AC3302" w:rsidP="006D4C8C">
            <w:pPr>
              <w:widowControl/>
              <w:numPr>
                <w:ilvl w:val="0"/>
                <w:numId w:val="38"/>
              </w:numPr>
              <w:tabs>
                <w:tab w:val="clear" w:pos="709"/>
              </w:tabs>
              <w:suppressAutoHyphens w:val="0"/>
              <w:autoSpaceDE w:val="0"/>
              <w:autoSpaceDN w:val="0"/>
              <w:adjustRightInd w:val="0"/>
              <w:spacing w:after="0" w:line="240" w:lineRule="auto"/>
              <w:rPr>
                <w:rFonts w:cs="Times New Roman"/>
                <w:sz w:val="22"/>
                <w:szCs w:val="22"/>
                <w:lang w:val="en-US"/>
              </w:rPr>
            </w:pPr>
            <w:proofErr w:type="spellStart"/>
            <w:r w:rsidRPr="006D4C8C">
              <w:rPr>
                <w:rFonts w:cs="Times New Roman"/>
                <w:sz w:val="22"/>
                <w:szCs w:val="22"/>
                <w:lang w:val="en-US"/>
              </w:rPr>
              <w:t>Kito</w:t>
            </w:r>
            <w:proofErr w:type="spellEnd"/>
            <w:r w:rsidRPr="006D4C8C">
              <w:rPr>
                <w:rFonts w:cs="Times New Roman"/>
                <w:sz w:val="22"/>
                <w:szCs w:val="22"/>
                <w:lang w:val="en-US"/>
              </w:rPr>
              <w:t xml:space="preserve"> D. </w:t>
            </w:r>
            <w:proofErr w:type="spellStart"/>
            <w:r w:rsidRPr="006D4C8C">
              <w:rPr>
                <w:rFonts w:cs="Times New Roman"/>
                <w:sz w:val="22"/>
                <w:szCs w:val="22"/>
                <w:lang w:val="en-US"/>
              </w:rPr>
              <w:t>Mann,Java</w:t>
            </w:r>
            <w:proofErr w:type="spellEnd"/>
            <w:r w:rsidRPr="006D4C8C">
              <w:rPr>
                <w:rFonts w:cs="Times New Roman"/>
                <w:sz w:val="22"/>
                <w:szCs w:val="22"/>
                <w:lang w:val="en-US"/>
              </w:rPr>
              <w:t xml:space="preserve"> Server Faces in Action, Manning Publication</w:t>
            </w:r>
          </w:p>
          <w:p w:rsidR="00AC3302" w:rsidRPr="006D4C8C" w:rsidRDefault="00AC3302" w:rsidP="006D4C8C">
            <w:pPr>
              <w:widowControl/>
              <w:numPr>
                <w:ilvl w:val="0"/>
                <w:numId w:val="38"/>
              </w:numPr>
              <w:tabs>
                <w:tab w:val="clear" w:pos="709"/>
              </w:tabs>
              <w:suppressAutoHyphens w:val="0"/>
              <w:autoSpaceDE w:val="0"/>
              <w:autoSpaceDN w:val="0"/>
              <w:adjustRightInd w:val="0"/>
              <w:spacing w:after="0" w:line="240" w:lineRule="auto"/>
              <w:rPr>
                <w:rFonts w:cs="Times New Roman"/>
                <w:sz w:val="22"/>
                <w:szCs w:val="22"/>
                <w:lang w:val="en-US"/>
              </w:rPr>
            </w:pPr>
            <w:proofErr w:type="spellStart"/>
            <w:r w:rsidRPr="006D4C8C">
              <w:rPr>
                <w:rFonts w:cs="Times New Roman"/>
                <w:sz w:val="22"/>
                <w:szCs w:val="22"/>
                <w:lang w:val="en-US"/>
              </w:rPr>
              <w:t>Maydene</w:t>
            </w:r>
            <w:proofErr w:type="spellEnd"/>
            <w:r w:rsidRPr="006D4C8C">
              <w:rPr>
                <w:rFonts w:cs="Times New Roman"/>
                <w:sz w:val="22"/>
                <w:szCs w:val="22"/>
                <w:lang w:val="en-US"/>
              </w:rPr>
              <w:t xml:space="preserve"> Fisher, Jon Ellis, Jonathan </w:t>
            </w:r>
            <w:proofErr w:type="spellStart"/>
            <w:r w:rsidRPr="006D4C8C">
              <w:rPr>
                <w:rFonts w:cs="Times New Roman"/>
                <w:sz w:val="22"/>
                <w:szCs w:val="22"/>
                <w:lang w:val="en-US"/>
              </w:rPr>
              <w:t>Bruce</w:t>
            </w:r>
            <w:proofErr w:type="gramStart"/>
            <w:r w:rsidRPr="006D4C8C">
              <w:rPr>
                <w:rFonts w:cs="Times New Roman"/>
                <w:sz w:val="22"/>
                <w:szCs w:val="22"/>
                <w:lang w:val="en-US"/>
              </w:rPr>
              <w:t>,JDBC</w:t>
            </w:r>
            <w:proofErr w:type="spellEnd"/>
            <w:proofErr w:type="gramEnd"/>
            <w:r w:rsidRPr="006D4C8C">
              <w:rPr>
                <w:rFonts w:cs="Times New Roman"/>
                <w:sz w:val="22"/>
                <w:szCs w:val="22"/>
                <w:lang w:val="en-US"/>
              </w:rPr>
              <w:t>™ API Tutorial and Reference, Addison Wesley.</w:t>
            </w:r>
          </w:p>
          <w:p w:rsidR="00AC3302" w:rsidRPr="006D4C8C" w:rsidRDefault="00AC3302" w:rsidP="006D4C8C">
            <w:pPr>
              <w:widowControl/>
              <w:numPr>
                <w:ilvl w:val="0"/>
                <w:numId w:val="38"/>
              </w:numPr>
              <w:tabs>
                <w:tab w:val="clear" w:pos="709"/>
              </w:tabs>
              <w:suppressAutoHyphens w:val="0"/>
              <w:autoSpaceDE w:val="0"/>
              <w:autoSpaceDN w:val="0"/>
              <w:adjustRightInd w:val="0"/>
              <w:spacing w:after="0" w:line="240" w:lineRule="auto"/>
              <w:rPr>
                <w:rFonts w:cs="Times New Roman"/>
                <w:sz w:val="22"/>
                <w:szCs w:val="22"/>
              </w:rPr>
            </w:pPr>
            <w:proofErr w:type="spellStart"/>
            <w:r w:rsidRPr="006D4C8C">
              <w:rPr>
                <w:rFonts w:cs="Times New Roman"/>
                <w:sz w:val="22"/>
                <w:szCs w:val="22"/>
                <w:lang w:val="en-US"/>
              </w:rPr>
              <w:t>GiulioZambon</w:t>
            </w:r>
            <w:proofErr w:type="spellEnd"/>
            <w:r w:rsidRPr="006D4C8C">
              <w:rPr>
                <w:rFonts w:cs="Times New Roman"/>
                <w:sz w:val="22"/>
                <w:szCs w:val="22"/>
                <w:lang w:val="en-US"/>
              </w:rPr>
              <w:t xml:space="preserve">, Beginning JSP, JSF </w:t>
            </w:r>
            <w:proofErr w:type="spellStart"/>
            <w:r w:rsidRPr="006D4C8C">
              <w:rPr>
                <w:rFonts w:cs="Times New Roman"/>
                <w:sz w:val="22"/>
                <w:szCs w:val="22"/>
                <w:lang w:val="en-US"/>
              </w:rPr>
              <w:t>andTomcat</w:t>
            </w:r>
            <w:proofErr w:type="spellEnd"/>
            <w:r w:rsidRPr="006D4C8C">
              <w:rPr>
                <w:rFonts w:cs="Times New Roman"/>
                <w:sz w:val="22"/>
                <w:szCs w:val="22"/>
                <w:lang w:val="en-US"/>
              </w:rPr>
              <w:t xml:space="preserve">, </w:t>
            </w:r>
            <w:proofErr w:type="spellStart"/>
            <w:r w:rsidRPr="006D4C8C">
              <w:rPr>
                <w:rFonts w:cs="Times New Roman"/>
                <w:sz w:val="22"/>
                <w:szCs w:val="22"/>
                <w:lang w:val="en-US"/>
              </w:rPr>
              <w:t>Apress</w:t>
            </w:r>
            <w:proofErr w:type="spellEnd"/>
            <w:r w:rsidRPr="006D4C8C">
              <w:rPr>
                <w:rFonts w:cs="Times New Roman"/>
                <w:sz w:val="22"/>
                <w:szCs w:val="22"/>
                <w:lang w:val="en-US"/>
              </w:rPr>
              <w:t>.</w:t>
            </w:r>
          </w:p>
        </w:tc>
      </w:tr>
    </w:tbl>
    <w:p w:rsidR="00AC3302" w:rsidRDefault="00AC3302" w:rsidP="000F6FD3"/>
    <w:p w:rsidR="00AC3302" w:rsidRDefault="00AC3302">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3932"/>
        <w:gridCol w:w="6114"/>
      </w:tblGrid>
      <w:tr w:rsidR="00F23179" w:rsidRPr="006D4C8C" w:rsidTr="001007D1">
        <w:tc>
          <w:tcPr>
            <w:tcW w:w="5000" w:type="pct"/>
            <w:gridSpan w:val="2"/>
            <w:shd w:val="clear" w:color="auto" w:fill="auto"/>
          </w:tcPr>
          <w:p w:rsidR="00F23179" w:rsidRPr="006D4C8C" w:rsidRDefault="00F23179" w:rsidP="006D4C8C">
            <w:pPr>
              <w:pStyle w:val="TableContents"/>
              <w:jc w:val="center"/>
              <w:rPr>
                <w:rFonts w:ascii="Times New Roman" w:hAnsi="Times New Roman" w:cs="Times New Roman"/>
                <w:b/>
                <w:sz w:val="22"/>
                <w:szCs w:val="22"/>
              </w:rPr>
            </w:pPr>
            <w:r w:rsidRPr="006D4C8C">
              <w:rPr>
                <w:sz w:val="22"/>
                <w:szCs w:val="22"/>
              </w:rPr>
              <w:lastRenderedPageBreak/>
              <w:br w:type="page"/>
            </w:r>
            <w:r w:rsidRPr="006D4C8C">
              <w:rPr>
                <w:rFonts w:ascii="Times New Roman" w:hAnsi="Times New Roman" w:cs="Times New Roman"/>
                <w:b/>
                <w:sz w:val="22"/>
                <w:szCs w:val="22"/>
              </w:rPr>
              <w:t>MCA-20-35 (ii):</w:t>
            </w:r>
            <w:r w:rsidRPr="006D4C8C">
              <w:rPr>
                <w:rFonts w:ascii="Times New Roman" w:eastAsia="Liberation Serif" w:hAnsi="Times New Roman" w:cs="Times New Roman"/>
                <w:b/>
                <w:sz w:val="22"/>
                <w:szCs w:val="22"/>
              </w:rPr>
              <w:t>Advanced Web Technologies</w:t>
            </w:r>
          </w:p>
        </w:tc>
      </w:tr>
      <w:tr w:rsidR="00FA3865" w:rsidRPr="006D4C8C" w:rsidTr="001007D1">
        <w:tc>
          <w:tcPr>
            <w:tcW w:w="1957" w:type="pct"/>
            <w:shd w:val="clear" w:color="auto" w:fill="auto"/>
          </w:tcPr>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FA3865" w:rsidRPr="00872782" w:rsidRDefault="00FA3865"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3043" w:type="pct"/>
            <w:shd w:val="clear" w:color="auto" w:fill="auto"/>
          </w:tcPr>
          <w:p w:rsidR="00FA3865" w:rsidRPr="006D4C8C" w:rsidRDefault="00FA3865" w:rsidP="006D4C8C">
            <w:pPr>
              <w:pStyle w:val="TableContents"/>
              <w:jc w:val="both"/>
              <w:rPr>
                <w:rFonts w:ascii="Times New Roman" w:eastAsia="Liberation Serif" w:hAnsi="Times New Roman" w:cs="Times New Roman"/>
                <w:b/>
                <w:bCs/>
                <w:sz w:val="22"/>
                <w:szCs w:val="22"/>
                <w:lang w:val="en-US"/>
              </w:rPr>
            </w:pPr>
            <w:r w:rsidRPr="006D4C8C">
              <w:rPr>
                <w:rFonts w:ascii="Times New Roman" w:eastAsia="Liberation Serif" w:hAnsi="Times New Roman" w:cs="Times New Roman"/>
                <w:b/>
                <w:bCs/>
                <w:sz w:val="22"/>
                <w:szCs w:val="22"/>
                <w:lang w:val="en-US"/>
              </w:rPr>
              <w:t xml:space="preserve">Instructions to paper setter for End semester examination: </w:t>
            </w:r>
          </w:p>
          <w:p w:rsidR="00FA3865" w:rsidRPr="006D4C8C" w:rsidRDefault="00FA3865" w:rsidP="006D4C8C">
            <w:pPr>
              <w:pStyle w:val="TableContents"/>
              <w:jc w:val="both"/>
              <w:rPr>
                <w:rFonts w:ascii="Times New Roman" w:eastAsia="Liberation Serif" w:hAnsi="Times New Roman" w:cs="Times New Roman"/>
                <w:sz w:val="22"/>
                <w:szCs w:val="22"/>
                <w:lang w:val="en-US"/>
              </w:rPr>
            </w:pPr>
            <w:r w:rsidRPr="006D4C8C">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F23179" w:rsidRPr="006D4C8C" w:rsidTr="001007D1">
        <w:tc>
          <w:tcPr>
            <w:tcW w:w="5000" w:type="pct"/>
            <w:gridSpan w:val="2"/>
            <w:shd w:val="clear" w:color="auto" w:fill="auto"/>
          </w:tcPr>
          <w:p w:rsidR="00F23179" w:rsidRPr="006D4C8C" w:rsidRDefault="00F23179" w:rsidP="006D4C8C">
            <w:pPr>
              <w:pStyle w:val="TableContents"/>
              <w:jc w:val="both"/>
              <w:rPr>
                <w:rFonts w:ascii="Times New Roman" w:hAnsi="Times New Roman" w:cs="Times New Roman"/>
                <w:sz w:val="22"/>
                <w:szCs w:val="22"/>
              </w:rPr>
            </w:pPr>
            <w:r w:rsidRPr="006D4C8C">
              <w:rPr>
                <w:rFonts w:ascii="Times New Roman" w:eastAsia="Arial" w:hAnsi="Times New Roman" w:cs="Times New Roman"/>
                <w:b/>
                <w:bCs/>
                <w:sz w:val="22"/>
                <w:szCs w:val="22"/>
              </w:rPr>
              <w:t xml:space="preserve">Course Objectives: </w:t>
            </w:r>
            <w:r w:rsidRPr="006D4C8C">
              <w:rPr>
                <w:rFonts w:ascii="Times New Roman" w:eastAsia="Arial" w:hAnsi="Times New Roman" w:cs="Times New Roman"/>
                <w:sz w:val="22"/>
                <w:szCs w:val="22"/>
              </w:rPr>
              <w:t>The objective of this course is to provide the coverage of advanced technologies used in the design and development of web based applications such as Ajax/Node JS/Angular JS etc.</w:t>
            </w:r>
          </w:p>
        </w:tc>
      </w:tr>
      <w:tr w:rsidR="00F23179" w:rsidRPr="006D4C8C" w:rsidTr="001007D1">
        <w:tc>
          <w:tcPr>
            <w:tcW w:w="5000" w:type="pct"/>
            <w:gridSpan w:val="2"/>
            <w:shd w:val="clear" w:color="auto" w:fill="auto"/>
          </w:tcPr>
          <w:tbl>
            <w:tblPr>
              <w:tblStyle w:val="TableGrid"/>
              <w:tblW w:w="5000" w:type="pct"/>
              <w:tblLook w:val="04A0" w:firstRow="1" w:lastRow="0" w:firstColumn="1" w:lastColumn="0" w:noHBand="0" w:noVBand="1"/>
            </w:tblPr>
            <w:tblGrid>
              <w:gridCol w:w="3339"/>
              <w:gridCol w:w="6587"/>
            </w:tblGrid>
            <w:tr w:rsidR="00262852" w:rsidRPr="006D4C8C" w:rsidTr="004C698B">
              <w:tc>
                <w:tcPr>
                  <w:tcW w:w="1682" w:type="pct"/>
                </w:tcPr>
                <w:p w:rsidR="00262852" w:rsidRPr="006D4C8C" w:rsidRDefault="00262852" w:rsidP="006D4C8C">
                  <w:pPr>
                    <w:pStyle w:val="TableContents"/>
                    <w:jc w:val="center"/>
                    <w:rPr>
                      <w:rFonts w:ascii="Times New Roman" w:eastAsia="Liberation Serif" w:hAnsi="Times New Roman" w:cs="Times New Roman"/>
                      <w:sz w:val="22"/>
                      <w:szCs w:val="22"/>
                      <w:lang w:val="en-US"/>
                    </w:rPr>
                  </w:pPr>
                  <w:r w:rsidRPr="006D4C8C">
                    <w:rPr>
                      <w:rFonts w:ascii="Times New Roman" w:eastAsia="Liberation Serif" w:hAnsi="Times New Roman" w:cs="Times New Roman"/>
                      <w:b/>
                      <w:sz w:val="22"/>
                      <w:szCs w:val="22"/>
                      <w:lang w:val="en-US"/>
                    </w:rPr>
                    <w:t>Course Outcomes (COs)</w:t>
                  </w:r>
                </w:p>
              </w:tc>
              <w:tc>
                <w:tcPr>
                  <w:tcW w:w="3318" w:type="pct"/>
                </w:tcPr>
                <w:p w:rsidR="00262852" w:rsidRPr="006D4C8C" w:rsidRDefault="00262852" w:rsidP="006D4C8C">
                  <w:pPr>
                    <w:spacing w:after="0" w:line="240" w:lineRule="auto"/>
                    <w:jc w:val="both"/>
                    <w:rPr>
                      <w:rFonts w:cs="Times New Roman"/>
                      <w:sz w:val="22"/>
                      <w:szCs w:val="22"/>
                    </w:rPr>
                  </w:pPr>
                  <w:r w:rsidRPr="006D4C8C">
                    <w:rPr>
                      <w:rFonts w:cs="Times New Roman"/>
                      <w:sz w:val="22"/>
                      <w:szCs w:val="22"/>
                      <w:lang w:val="en-US"/>
                    </w:rPr>
                    <w:t>At the end</w:t>
                  </w:r>
                  <w:r w:rsidRPr="006D4C8C">
                    <w:rPr>
                      <w:rFonts w:cs="Times New Roman"/>
                      <w:sz w:val="22"/>
                      <w:szCs w:val="22"/>
                    </w:rPr>
                    <w:t xml:space="preserve"> of this course, the student will be able to:</w:t>
                  </w:r>
                </w:p>
              </w:tc>
            </w:tr>
            <w:tr w:rsidR="00262852" w:rsidRPr="006D4C8C" w:rsidTr="004C698B">
              <w:tc>
                <w:tcPr>
                  <w:tcW w:w="1682" w:type="pct"/>
                </w:tcPr>
                <w:p w:rsidR="00262852" w:rsidRPr="006D4C8C" w:rsidRDefault="00262852" w:rsidP="006D4C8C">
                  <w:pPr>
                    <w:pStyle w:val="TableContents"/>
                    <w:jc w:val="center"/>
                    <w:rPr>
                      <w:rFonts w:ascii="Times New Roman" w:hAnsi="Times New Roman" w:cs="Times New Roman"/>
                      <w:b/>
                      <w:sz w:val="22"/>
                      <w:szCs w:val="22"/>
                    </w:rPr>
                  </w:pPr>
                  <w:r w:rsidRPr="006D4C8C">
                    <w:rPr>
                      <w:rFonts w:ascii="Times New Roman" w:hAnsi="Times New Roman" w:cs="Times New Roman"/>
                      <w:b/>
                      <w:sz w:val="22"/>
                      <w:szCs w:val="22"/>
                    </w:rPr>
                    <w:t>MCA-20-35 (ii)</w:t>
                  </w:r>
                  <w:r w:rsidRPr="006D4C8C">
                    <w:rPr>
                      <w:rFonts w:ascii="Times New Roman" w:eastAsia="Liberation Serif" w:hAnsi="Times New Roman" w:cs="Times New Roman"/>
                      <w:b/>
                      <w:sz w:val="22"/>
                      <w:szCs w:val="22"/>
                    </w:rPr>
                    <w:t>.</w:t>
                  </w:r>
                  <w:r w:rsidRPr="006D4C8C">
                    <w:rPr>
                      <w:rFonts w:ascii="Times New Roman" w:eastAsia="Arial" w:hAnsi="Times New Roman" w:cs="Times New Roman"/>
                      <w:b/>
                      <w:sz w:val="22"/>
                      <w:szCs w:val="22"/>
                    </w:rPr>
                    <w:t>1</w:t>
                  </w:r>
                </w:p>
              </w:tc>
              <w:tc>
                <w:tcPr>
                  <w:tcW w:w="3318" w:type="pct"/>
                </w:tcPr>
                <w:p w:rsidR="00262852" w:rsidRPr="006D4C8C" w:rsidRDefault="00262852" w:rsidP="006D4C8C">
                  <w:pPr>
                    <w:spacing w:after="0" w:line="240" w:lineRule="auto"/>
                    <w:jc w:val="both"/>
                    <w:rPr>
                      <w:rFonts w:eastAsia="Liberation Serif" w:cs="Times New Roman"/>
                      <w:b/>
                      <w:sz w:val="22"/>
                      <w:szCs w:val="22"/>
                      <w:lang w:val="en-US"/>
                    </w:rPr>
                  </w:pPr>
                  <w:r w:rsidRPr="006D4C8C">
                    <w:rPr>
                      <w:rFonts w:cs="Times New Roman"/>
                      <w:sz w:val="22"/>
                      <w:szCs w:val="22"/>
                    </w:rPr>
                    <w:t xml:space="preserve">apply various </w:t>
                  </w:r>
                  <w:proofErr w:type="spellStart"/>
                  <w:r w:rsidRPr="006D4C8C">
                    <w:rPr>
                      <w:rFonts w:cs="Times New Roman"/>
                      <w:sz w:val="22"/>
                      <w:szCs w:val="22"/>
                    </w:rPr>
                    <w:t>jQuerymethods</w:t>
                  </w:r>
                  <w:proofErr w:type="spellEnd"/>
                  <w:r w:rsidRPr="006D4C8C">
                    <w:rPr>
                      <w:rFonts w:cs="Times New Roman"/>
                      <w:sz w:val="22"/>
                      <w:szCs w:val="22"/>
                    </w:rPr>
                    <w:t xml:space="preserve"> in building UI projects;</w:t>
                  </w:r>
                </w:p>
              </w:tc>
            </w:tr>
            <w:tr w:rsidR="00262852" w:rsidRPr="006D4C8C" w:rsidTr="004C698B">
              <w:tc>
                <w:tcPr>
                  <w:tcW w:w="1682" w:type="pct"/>
                </w:tcPr>
                <w:p w:rsidR="00262852" w:rsidRPr="006D4C8C" w:rsidRDefault="00262852" w:rsidP="006D4C8C">
                  <w:pPr>
                    <w:pStyle w:val="TableContents"/>
                    <w:jc w:val="center"/>
                    <w:rPr>
                      <w:rFonts w:ascii="Times New Roman" w:hAnsi="Times New Roman" w:cs="Times New Roman"/>
                      <w:b/>
                      <w:sz w:val="22"/>
                      <w:szCs w:val="22"/>
                    </w:rPr>
                  </w:pPr>
                  <w:r w:rsidRPr="006D4C8C">
                    <w:rPr>
                      <w:rFonts w:ascii="Times New Roman" w:hAnsi="Times New Roman" w:cs="Times New Roman"/>
                      <w:b/>
                      <w:sz w:val="22"/>
                      <w:szCs w:val="22"/>
                    </w:rPr>
                    <w:t>MCA-20-35 (ii)</w:t>
                  </w:r>
                  <w:r w:rsidRPr="006D4C8C">
                    <w:rPr>
                      <w:rFonts w:ascii="Times New Roman" w:eastAsia="Liberation Serif" w:hAnsi="Times New Roman" w:cs="Times New Roman"/>
                      <w:b/>
                      <w:sz w:val="22"/>
                      <w:szCs w:val="22"/>
                    </w:rPr>
                    <w:t>.</w:t>
                  </w:r>
                  <w:r w:rsidRPr="006D4C8C">
                    <w:rPr>
                      <w:rFonts w:ascii="Times New Roman" w:eastAsia="Arial" w:hAnsi="Times New Roman" w:cs="Times New Roman"/>
                      <w:b/>
                      <w:sz w:val="22"/>
                      <w:szCs w:val="22"/>
                    </w:rPr>
                    <w:t>2</w:t>
                  </w:r>
                </w:p>
              </w:tc>
              <w:tc>
                <w:tcPr>
                  <w:tcW w:w="3318" w:type="pct"/>
                </w:tcPr>
                <w:p w:rsidR="00262852" w:rsidRPr="006D4C8C" w:rsidRDefault="00262852" w:rsidP="006D4C8C">
                  <w:pPr>
                    <w:spacing w:after="0" w:line="240" w:lineRule="auto"/>
                    <w:jc w:val="both"/>
                    <w:rPr>
                      <w:rFonts w:eastAsia="Liberation Serif" w:cs="Times New Roman"/>
                      <w:b/>
                      <w:color w:val="auto"/>
                      <w:sz w:val="22"/>
                      <w:szCs w:val="22"/>
                      <w:lang w:val="en-US"/>
                    </w:rPr>
                  </w:pPr>
                  <w:r w:rsidRPr="006D4C8C">
                    <w:rPr>
                      <w:rFonts w:cs="Times New Roman" w:hint="eastAsia"/>
                      <w:color w:val="auto"/>
                      <w:sz w:val="22"/>
                      <w:szCs w:val="22"/>
                    </w:rPr>
                    <w:t>design single-page applications</w:t>
                  </w:r>
                  <w:r w:rsidRPr="006D4C8C">
                    <w:rPr>
                      <w:rFonts w:cs="Times New Roman"/>
                      <w:color w:val="auto"/>
                      <w:sz w:val="22"/>
                      <w:szCs w:val="22"/>
                    </w:rPr>
                    <w:t xml:space="preserve"> using Angular JS;                         </w:t>
                  </w:r>
                </w:p>
              </w:tc>
            </w:tr>
            <w:tr w:rsidR="00262852" w:rsidRPr="006D4C8C" w:rsidTr="004C698B">
              <w:tc>
                <w:tcPr>
                  <w:tcW w:w="1682" w:type="pct"/>
                </w:tcPr>
                <w:p w:rsidR="00262852" w:rsidRPr="006D4C8C" w:rsidRDefault="00262852" w:rsidP="006D4C8C">
                  <w:pPr>
                    <w:pStyle w:val="TableContents"/>
                    <w:jc w:val="center"/>
                    <w:rPr>
                      <w:rFonts w:ascii="Times New Roman" w:hAnsi="Times New Roman" w:cs="Times New Roman"/>
                      <w:b/>
                      <w:sz w:val="22"/>
                      <w:szCs w:val="22"/>
                    </w:rPr>
                  </w:pPr>
                  <w:r w:rsidRPr="006D4C8C">
                    <w:rPr>
                      <w:rFonts w:ascii="Times New Roman" w:hAnsi="Times New Roman" w:cs="Times New Roman"/>
                      <w:b/>
                      <w:sz w:val="22"/>
                      <w:szCs w:val="22"/>
                    </w:rPr>
                    <w:t>MCA-20-35 (ii)</w:t>
                  </w:r>
                  <w:r w:rsidRPr="006D4C8C">
                    <w:rPr>
                      <w:rFonts w:ascii="Times New Roman" w:eastAsia="Liberation Serif" w:hAnsi="Times New Roman" w:cs="Times New Roman"/>
                      <w:b/>
                      <w:sz w:val="22"/>
                      <w:szCs w:val="22"/>
                    </w:rPr>
                    <w:t>.</w:t>
                  </w:r>
                  <w:r w:rsidRPr="006D4C8C">
                    <w:rPr>
                      <w:rFonts w:ascii="Times New Roman" w:eastAsia="Arial" w:hAnsi="Times New Roman" w:cs="Times New Roman"/>
                      <w:b/>
                      <w:sz w:val="22"/>
                      <w:szCs w:val="22"/>
                    </w:rPr>
                    <w:t>3</w:t>
                  </w:r>
                </w:p>
              </w:tc>
              <w:tc>
                <w:tcPr>
                  <w:tcW w:w="3318" w:type="pct"/>
                </w:tcPr>
                <w:p w:rsidR="00262852" w:rsidRPr="006D4C8C" w:rsidRDefault="00262852" w:rsidP="006D4C8C">
                  <w:pPr>
                    <w:spacing w:after="0" w:line="240" w:lineRule="auto"/>
                    <w:jc w:val="both"/>
                    <w:rPr>
                      <w:rFonts w:eastAsia="Liberation Serif" w:cs="Times New Roman"/>
                      <w:b/>
                      <w:sz w:val="22"/>
                      <w:szCs w:val="22"/>
                      <w:lang w:val="en-US"/>
                    </w:rPr>
                  </w:pPr>
                  <w:r w:rsidRPr="006D4C8C">
                    <w:rPr>
                      <w:rFonts w:cs="Times New Roman"/>
                      <w:sz w:val="22"/>
                      <w:szCs w:val="22"/>
                    </w:rPr>
                    <w:t>handle the HTTP request by using Node JS;</w:t>
                  </w:r>
                </w:p>
              </w:tc>
            </w:tr>
            <w:tr w:rsidR="00262852" w:rsidRPr="006D4C8C" w:rsidTr="004C698B">
              <w:tc>
                <w:tcPr>
                  <w:tcW w:w="1682" w:type="pct"/>
                </w:tcPr>
                <w:p w:rsidR="00262852" w:rsidRPr="006D4C8C" w:rsidRDefault="00262852" w:rsidP="006D4C8C">
                  <w:pPr>
                    <w:pStyle w:val="TableContents"/>
                    <w:jc w:val="center"/>
                    <w:rPr>
                      <w:rFonts w:ascii="Times New Roman" w:eastAsia="Liberation Serif" w:hAnsi="Times New Roman" w:cs="Times New Roman"/>
                      <w:b/>
                      <w:sz w:val="22"/>
                      <w:szCs w:val="22"/>
                    </w:rPr>
                  </w:pPr>
                  <w:r w:rsidRPr="006D4C8C">
                    <w:rPr>
                      <w:rFonts w:ascii="Times New Roman" w:hAnsi="Times New Roman" w:cs="Times New Roman"/>
                      <w:b/>
                      <w:sz w:val="22"/>
                      <w:szCs w:val="22"/>
                    </w:rPr>
                    <w:t>MCA-20-35 (ii)</w:t>
                  </w:r>
                  <w:r w:rsidRPr="006D4C8C">
                    <w:rPr>
                      <w:rFonts w:ascii="Times New Roman" w:eastAsia="Liberation Serif" w:hAnsi="Times New Roman" w:cs="Times New Roman"/>
                      <w:b/>
                      <w:sz w:val="22"/>
                      <w:szCs w:val="22"/>
                    </w:rPr>
                    <w:t>.</w:t>
                  </w:r>
                  <w:r w:rsidRPr="006D4C8C">
                    <w:rPr>
                      <w:rFonts w:ascii="Times New Roman" w:eastAsia="Arial" w:hAnsi="Times New Roman" w:cs="Times New Roman"/>
                      <w:b/>
                      <w:sz w:val="22"/>
                      <w:szCs w:val="22"/>
                    </w:rPr>
                    <w:t>4</w:t>
                  </w:r>
                </w:p>
              </w:tc>
              <w:tc>
                <w:tcPr>
                  <w:tcW w:w="3318" w:type="pct"/>
                </w:tcPr>
                <w:p w:rsidR="00262852" w:rsidRPr="006D4C8C" w:rsidRDefault="00262852" w:rsidP="006D4C8C">
                  <w:pPr>
                    <w:spacing w:after="0" w:line="240" w:lineRule="auto"/>
                    <w:jc w:val="both"/>
                    <w:rPr>
                      <w:rFonts w:eastAsia="Liberation Serif" w:cs="Times New Roman"/>
                      <w:b/>
                      <w:sz w:val="22"/>
                      <w:szCs w:val="22"/>
                      <w:lang w:val="en-US"/>
                    </w:rPr>
                  </w:pPr>
                  <w:proofErr w:type="gramStart"/>
                  <w:r w:rsidRPr="006D4C8C">
                    <w:rPr>
                      <w:rFonts w:cs="Times New Roman"/>
                      <w:sz w:val="22"/>
                      <w:szCs w:val="22"/>
                    </w:rPr>
                    <w:t>manage</w:t>
                  </w:r>
                  <w:proofErr w:type="gramEnd"/>
                  <w:r w:rsidRPr="006D4C8C">
                    <w:rPr>
                      <w:rFonts w:cs="Times New Roman"/>
                      <w:sz w:val="22"/>
                      <w:szCs w:val="22"/>
                    </w:rPr>
                    <w:t xml:space="preserve"> and optimize the web applications.</w:t>
                  </w:r>
                </w:p>
              </w:tc>
            </w:tr>
          </w:tbl>
          <w:p w:rsidR="00F23179" w:rsidRPr="006D4C8C" w:rsidRDefault="00F23179" w:rsidP="006D4C8C">
            <w:pPr>
              <w:pStyle w:val="TableContents"/>
              <w:jc w:val="both"/>
              <w:rPr>
                <w:rFonts w:ascii="Times New Roman" w:hAnsi="Times New Roman" w:cs="Times New Roman"/>
                <w:sz w:val="22"/>
                <w:szCs w:val="22"/>
              </w:rPr>
            </w:pPr>
          </w:p>
        </w:tc>
      </w:tr>
      <w:tr w:rsidR="00F23179" w:rsidRPr="006D4C8C" w:rsidTr="001007D1">
        <w:tc>
          <w:tcPr>
            <w:tcW w:w="5000" w:type="pct"/>
            <w:gridSpan w:val="2"/>
            <w:shd w:val="clear" w:color="auto" w:fill="auto"/>
          </w:tcPr>
          <w:p w:rsidR="00F23179" w:rsidRPr="006D4C8C" w:rsidRDefault="00F23179" w:rsidP="006D4C8C">
            <w:pPr>
              <w:pStyle w:val="TableContents"/>
              <w:jc w:val="center"/>
              <w:rPr>
                <w:rFonts w:ascii="Times New Roman" w:hAnsi="Times New Roman" w:cs="Times New Roman"/>
                <w:sz w:val="22"/>
                <w:szCs w:val="22"/>
                <w:lang w:val="en-US"/>
              </w:rPr>
            </w:pPr>
            <w:r w:rsidRPr="006D4C8C">
              <w:rPr>
                <w:rFonts w:ascii="Times New Roman" w:hAnsi="Times New Roman" w:cs="Times New Roman"/>
                <w:b/>
                <w:sz w:val="22"/>
                <w:szCs w:val="22"/>
                <w:lang w:val="en-US"/>
              </w:rPr>
              <w:t xml:space="preserve">Unit – I </w:t>
            </w:r>
          </w:p>
          <w:p w:rsidR="00F23179" w:rsidRPr="006D4C8C" w:rsidRDefault="00F23179" w:rsidP="006D4C8C">
            <w:pPr>
              <w:widowControl/>
              <w:suppressAutoHyphens w:val="0"/>
              <w:autoSpaceDE w:val="0"/>
              <w:autoSpaceDN w:val="0"/>
              <w:adjustRightInd w:val="0"/>
              <w:spacing w:after="0" w:line="240" w:lineRule="auto"/>
              <w:jc w:val="both"/>
              <w:rPr>
                <w:rFonts w:cs="Times New Roman"/>
                <w:sz w:val="22"/>
                <w:szCs w:val="22"/>
                <w:lang w:val="en-US"/>
              </w:rPr>
            </w:pPr>
            <w:r w:rsidRPr="006D4C8C">
              <w:rPr>
                <w:rFonts w:cs="Times New Roman"/>
                <w:sz w:val="22"/>
                <w:szCs w:val="22"/>
                <w:lang w:val="en-US"/>
              </w:rPr>
              <w:t xml:space="preserve">Advanced Client side programming: Fundamentals of </w:t>
            </w:r>
            <w:proofErr w:type="spellStart"/>
            <w:r w:rsidRPr="006D4C8C">
              <w:rPr>
                <w:rFonts w:cs="Times New Roman"/>
                <w:sz w:val="22"/>
                <w:szCs w:val="22"/>
                <w:lang w:val="en-US"/>
              </w:rPr>
              <w:t>jQuery</w:t>
            </w:r>
            <w:proofErr w:type="spellEnd"/>
            <w:r w:rsidRPr="006D4C8C">
              <w:rPr>
                <w:rFonts w:cs="Times New Roman"/>
                <w:sz w:val="22"/>
                <w:szCs w:val="22"/>
                <w:lang w:val="en-US"/>
              </w:rPr>
              <w:t xml:space="preserve">, Element Selector, Document ready function, Events, </w:t>
            </w:r>
            <w:proofErr w:type="spellStart"/>
            <w:r w:rsidRPr="006D4C8C">
              <w:rPr>
                <w:rFonts w:cs="Times New Roman"/>
                <w:sz w:val="22"/>
                <w:szCs w:val="22"/>
                <w:lang w:val="en-US"/>
              </w:rPr>
              <w:t>jQuery</w:t>
            </w:r>
            <w:proofErr w:type="spellEnd"/>
            <w:r w:rsidRPr="006D4C8C">
              <w:rPr>
                <w:rFonts w:cs="Times New Roman"/>
                <w:sz w:val="22"/>
                <w:szCs w:val="22"/>
                <w:lang w:val="en-US"/>
              </w:rPr>
              <w:t xml:space="preserve"> UI, Unobtrusive client validation, working with AJAX and </w:t>
            </w:r>
            <w:proofErr w:type="spellStart"/>
            <w:r w:rsidRPr="006D4C8C">
              <w:rPr>
                <w:rFonts w:cs="Times New Roman"/>
                <w:sz w:val="22"/>
                <w:szCs w:val="22"/>
                <w:lang w:val="en-US"/>
              </w:rPr>
              <w:t>jQuery</w:t>
            </w:r>
            <w:proofErr w:type="spellEnd"/>
            <w:r w:rsidRPr="006D4C8C">
              <w:rPr>
                <w:rFonts w:cs="Times New Roman"/>
                <w:sz w:val="22"/>
                <w:szCs w:val="22"/>
                <w:lang w:val="en-US"/>
              </w:rPr>
              <w:t>.</w:t>
            </w:r>
          </w:p>
          <w:p w:rsidR="00F23179" w:rsidRPr="006D4C8C" w:rsidRDefault="00F23179" w:rsidP="006D4C8C">
            <w:pPr>
              <w:widowControl/>
              <w:suppressAutoHyphens w:val="0"/>
              <w:autoSpaceDE w:val="0"/>
              <w:autoSpaceDN w:val="0"/>
              <w:adjustRightInd w:val="0"/>
              <w:spacing w:after="0" w:line="240" w:lineRule="auto"/>
              <w:jc w:val="both"/>
              <w:rPr>
                <w:rFonts w:cs="Times New Roman"/>
                <w:sz w:val="22"/>
                <w:szCs w:val="22"/>
                <w:lang w:val="en-US"/>
              </w:rPr>
            </w:pPr>
            <w:r w:rsidRPr="006D4C8C">
              <w:rPr>
                <w:rFonts w:cs="Times New Roman"/>
                <w:sz w:val="22"/>
                <w:szCs w:val="22"/>
                <w:lang w:val="en-US"/>
              </w:rPr>
              <w:t>Feature detection: Browser detection, Feature detection, Modernizer</w:t>
            </w:r>
            <w:r w:rsidR="00DE7A98" w:rsidRPr="006D4C8C">
              <w:rPr>
                <w:rFonts w:cs="Times New Roman"/>
                <w:sz w:val="22"/>
                <w:szCs w:val="22"/>
                <w:lang w:val="en-US"/>
              </w:rPr>
              <w:t>.</w:t>
            </w:r>
          </w:p>
        </w:tc>
      </w:tr>
      <w:tr w:rsidR="00F23179" w:rsidRPr="006D4C8C" w:rsidTr="001007D1">
        <w:tc>
          <w:tcPr>
            <w:tcW w:w="5000" w:type="pct"/>
            <w:gridSpan w:val="2"/>
            <w:shd w:val="clear" w:color="auto" w:fill="auto"/>
          </w:tcPr>
          <w:p w:rsidR="00F23179" w:rsidRPr="006D4C8C" w:rsidRDefault="00F23179"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 xml:space="preserve">Unit – II </w:t>
            </w:r>
          </w:p>
          <w:p w:rsidR="00F23179" w:rsidRPr="006D4C8C" w:rsidRDefault="00F23179"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 xml:space="preserve">Introduction to </w:t>
            </w:r>
            <w:proofErr w:type="spellStart"/>
            <w:r w:rsidRPr="006D4C8C">
              <w:rPr>
                <w:rFonts w:ascii="Times New Roman" w:hAnsi="Times New Roman" w:cs="Times New Roman"/>
                <w:sz w:val="22"/>
                <w:szCs w:val="22"/>
                <w:lang w:val="en-US"/>
              </w:rPr>
              <w:t>AngularJS</w:t>
            </w:r>
            <w:proofErr w:type="spellEnd"/>
            <w:r w:rsidRPr="006D4C8C">
              <w:rPr>
                <w:rFonts w:ascii="Times New Roman" w:hAnsi="Times New Roman" w:cs="Times New Roman"/>
                <w:sz w:val="22"/>
                <w:szCs w:val="22"/>
                <w:lang w:val="en-US"/>
              </w:rPr>
              <w:t>: Controllers, Models, Directives and Services, Single Page Applications, Angular User Interfaces:  Angular Forms, Using Angular with Angular UI and Angular Bootstrap, Angular Services, Developing Custom Directives, Enhanced End-to End Testing</w:t>
            </w:r>
            <w:r w:rsidR="00DE7A98" w:rsidRPr="006D4C8C">
              <w:rPr>
                <w:rFonts w:ascii="Times New Roman" w:hAnsi="Times New Roman" w:cs="Times New Roman"/>
                <w:sz w:val="22"/>
                <w:szCs w:val="22"/>
                <w:lang w:val="en-US"/>
              </w:rPr>
              <w:t>.</w:t>
            </w:r>
          </w:p>
        </w:tc>
      </w:tr>
      <w:tr w:rsidR="00F23179" w:rsidRPr="006D4C8C" w:rsidTr="001007D1">
        <w:tc>
          <w:tcPr>
            <w:tcW w:w="5000" w:type="pct"/>
            <w:gridSpan w:val="2"/>
            <w:shd w:val="clear" w:color="auto" w:fill="auto"/>
          </w:tcPr>
          <w:p w:rsidR="00F23179" w:rsidRPr="006D4C8C" w:rsidRDefault="00F23179"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Unit – III</w:t>
            </w:r>
          </w:p>
          <w:p w:rsidR="00F23179" w:rsidRPr="006D4C8C" w:rsidRDefault="00F23179"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Introduction to Node JS: Node JS process model, Advantages, Traditional web server model. Setup Install Node.js on windows, REPL, Node JS console, Node JS modules, Events: Event Emitter class, inheriting events, Node Package Manager, Creating web server: handling http requests, sending requests, File System, Debugging Node JS application, Database Connectivity.</w:t>
            </w:r>
          </w:p>
        </w:tc>
      </w:tr>
      <w:tr w:rsidR="00F23179" w:rsidRPr="006D4C8C" w:rsidTr="001007D1">
        <w:tc>
          <w:tcPr>
            <w:tcW w:w="5000" w:type="pct"/>
            <w:gridSpan w:val="2"/>
            <w:shd w:val="clear" w:color="auto" w:fill="auto"/>
          </w:tcPr>
          <w:p w:rsidR="00F23179" w:rsidRPr="006D4C8C" w:rsidRDefault="00F23179"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 xml:space="preserve">Unit – IV </w:t>
            </w:r>
          </w:p>
          <w:p w:rsidR="00F23179" w:rsidRPr="006D4C8C" w:rsidRDefault="00F23179"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Search engines: Searching techniques used by search engines, keywords, advertisements, Search engine optimization for individual web pages: header entries, tags, selection of URL, alt tags, Search engine optimization for entire website: Hyperlinks and link structure, page rank of Google, click rate, residence time of website, frames, scripts, content management system, cookies, robots, Pitfalls in Optimization: optimization and testing, keyword density, doorway pages, duplicate contents, quick change of topics, broken links, poor readability, rigid layouts, navigation styles.</w:t>
            </w:r>
          </w:p>
        </w:tc>
      </w:tr>
      <w:tr w:rsidR="00DE7A98" w:rsidRPr="006D4C8C" w:rsidTr="001007D1">
        <w:tc>
          <w:tcPr>
            <w:tcW w:w="5000" w:type="pct"/>
            <w:gridSpan w:val="2"/>
            <w:shd w:val="clear" w:color="auto" w:fill="auto"/>
          </w:tcPr>
          <w:p w:rsidR="00DE7A98" w:rsidRPr="006D4C8C" w:rsidRDefault="00DE7A98" w:rsidP="006D4C8C">
            <w:pPr>
              <w:pStyle w:val="TableContents"/>
              <w:jc w:val="both"/>
              <w:rPr>
                <w:rFonts w:ascii="Times New Roman" w:hAnsi="Times New Roman" w:cs="Times New Roman"/>
                <w:b/>
                <w:sz w:val="22"/>
                <w:szCs w:val="22"/>
                <w:lang w:val="en-US"/>
              </w:rPr>
            </w:pPr>
            <w:r w:rsidRPr="006D4C8C">
              <w:rPr>
                <w:rFonts w:ascii="Times New Roman" w:hAnsi="Times New Roman" w:cs="Times New Roman"/>
                <w:b/>
                <w:sz w:val="22"/>
                <w:szCs w:val="22"/>
                <w:lang w:val="en-US"/>
              </w:rPr>
              <w:t>Text Books:</w:t>
            </w:r>
          </w:p>
          <w:p w:rsidR="00162082" w:rsidRPr="006D4C8C" w:rsidRDefault="00DE7A98" w:rsidP="006D4C8C">
            <w:pPr>
              <w:pStyle w:val="TableContents"/>
              <w:numPr>
                <w:ilvl w:val="0"/>
                <w:numId w:val="22"/>
              </w:numPr>
              <w:jc w:val="both"/>
              <w:rPr>
                <w:rFonts w:ascii="Times New Roman" w:hAnsi="Times New Roman" w:cs="Times New Roman"/>
                <w:b/>
                <w:sz w:val="22"/>
                <w:szCs w:val="22"/>
                <w:lang w:val="en-US"/>
              </w:rPr>
            </w:pPr>
            <w:proofErr w:type="spellStart"/>
            <w:r w:rsidRPr="006D4C8C">
              <w:rPr>
                <w:rFonts w:ascii="Times New Roman" w:hAnsi="Times New Roman" w:cs="Times New Roman"/>
                <w:sz w:val="22"/>
                <w:szCs w:val="22"/>
                <w:lang w:val="en-US"/>
              </w:rPr>
              <w:t>Shyam</w:t>
            </w:r>
            <w:proofErr w:type="spellEnd"/>
            <w:r w:rsidR="001007D1" w:rsidRPr="006D4C8C">
              <w:rPr>
                <w:rFonts w:ascii="Times New Roman" w:hAnsi="Times New Roman" w:cs="Times New Roman"/>
                <w:sz w:val="22"/>
                <w:szCs w:val="22"/>
                <w:lang w:val="en-US"/>
              </w:rPr>
              <w:t xml:space="preserve"> </w:t>
            </w:r>
            <w:proofErr w:type="spellStart"/>
            <w:r w:rsidRPr="006D4C8C">
              <w:rPr>
                <w:rFonts w:ascii="Times New Roman" w:hAnsi="Times New Roman" w:cs="Times New Roman"/>
                <w:sz w:val="22"/>
                <w:szCs w:val="22"/>
                <w:lang w:val="en-US"/>
              </w:rPr>
              <w:t>Seshadri</w:t>
            </w:r>
            <w:proofErr w:type="spellEnd"/>
            <w:r w:rsidR="001007D1" w:rsidRPr="006D4C8C">
              <w:rPr>
                <w:rFonts w:ascii="Times New Roman" w:hAnsi="Times New Roman" w:cs="Times New Roman"/>
                <w:sz w:val="22"/>
                <w:szCs w:val="22"/>
                <w:lang w:val="en-US"/>
              </w:rPr>
              <w:t xml:space="preserve"> </w:t>
            </w:r>
            <w:r w:rsidRPr="006D4C8C">
              <w:rPr>
                <w:rFonts w:ascii="Times New Roman" w:hAnsi="Times New Roman" w:cs="Times New Roman"/>
                <w:sz w:val="22"/>
                <w:szCs w:val="22"/>
                <w:lang w:val="en-US"/>
              </w:rPr>
              <w:t xml:space="preserve">&amp; Brad Green, </w:t>
            </w:r>
            <w:proofErr w:type="spellStart"/>
            <w:r w:rsidRPr="006D4C8C">
              <w:rPr>
                <w:rFonts w:ascii="Times New Roman" w:hAnsi="Times New Roman" w:cs="Times New Roman"/>
                <w:sz w:val="22"/>
                <w:szCs w:val="22"/>
                <w:lang w:val="en-US"/>
              </w:rPr>
              <w:t>AngularJS</w:t>
            </w:r>
            <w:proofErr w:type="spellEnd"/>
            <w:r w:rsidRPr="006D4C8C">
              <w:rPr>
                <w:rFonts w:ascii="Times New Roman" w:hAnsi="Times New Roman" w:cs="Times New Roman"/>
                <w:sz w:val="22"/>
                <w:szCs w:val="22"/>
                <w:lang w:val="en-US"/>
              </w:rPr>
              <w:t xml:space="preserve">: Up and Running, </w:t>
            </w:r>
            <w:proofErr w:type="spellStart"/>
            <w:r w:rsidRPr="006D4C8C">
              <w:rPr>
                <w:rFonts w:ascii="Times New Roman" w:hAnsi="Times New Roman" w:cs="Times New Roman"/>
                <w:sz w:val="22"/>
                <w:szCs w:val="22"/>
                <w:lang w:val="en-US"/>
              </w:rPr>
              <w:t>O’Relly</w:t>
            </w:r>
            <w:proofErr w:type="spellEnd"/>
            <w:r w:rsidR="00262852" w:rsidRPr="006D4C8C">
              <w:rPr>
                <w:rFonts w:ascii="Times New Roman" w:hAnsi="Times New Roman" w:cs="Times New Roman"/>
                <w:sz w:val="22"/>
                <w:szCs w:val="22"/>
                <w:lang w:val="en-US"/>
              </w:rPr>
              <w:t>.</w:t>
            </w:r>
          </w:p>
          <w:p w:rsidR="00DE7A98" w:rsidRPr="006D4C8C" w:rsidRDefault="00262852" w:rsidP="006D4C8C">
            <w:pPr>
              <w:pStyle w:val="TableContents"/>
              <w:numPr>
                <w:ilvl w:val="0"/>
                <w:numId w:val="22"/>
              </w:numPr>
              <w:jc w:val="both"/>
              <w:rPr>
                <w:rFonts w:ascii="Times New Roman" w:hAnsi="Times New Roman" w:cs="Times New Roman"/>
                <w:b/>
                <w:sz w:val="22"/>
                <w:szCs w:val="22"/>
                <w:lang w:val="en-US"/>
              </w:rPr>
            </w:pPr>
            <w:r w:rsidRPr="006D4C8C">
              <w:rPr>
                <w:rFonts w:ascii="Times New Roman" w:hAnsi="Times New Roman" w:cs="Times New Roman"/>
                <w:sz w:val="22"/>
                <w:szCs w:val="22"/>
                <w:lang w:val="en-US"/>
              </w:rPr>
              <w:t xml:space="preserve">Peter Smith, </w:t>
            </w:r>
            <w:r w:rsidR="00DE7A98" w:rsidRPr="006D4C8C">
              <w:rPr>
                <w:rFonts w:ascii="Times New Roman" w:hAnsi="Times New Roman" w:cs="Times New Roman"/>
                <w:sz w:val="22"/>
                <w:szCs w:val="22"/>
                <w:lang w:val="en-US"/>
              </w:rPr>
              <w:t>Professional Website performance, Wiley India Pvt. Ltd.</w:t>
            </w:r>
          </w:p>
        </w:tc>
      </w:tr>
      <w:tr w:rsidR="00F23179" w:rsidRPr="006D4C8C" w:rsidTr="001007D1">
        <w:tc>
          <w:tcPr>
            <w:tcW w:w="5000" w:type="pct"/>
            <w:gridSpan w:val="2"/>
            <w:shd w:val="clear" w:color="auto" w:fill="auto"/>
          </w:tcPr>
          <w:p w:rsidR="00FA3865" w:rsidRDefault="00FA3865" w:rsidP="006D4C8C">
            <w:pPr>
              <w:pStyle w:val="TableContents"/>
              <w:jc w:val="both"/>
              <w:rPr>
                <w:rFonts w:ascii="Times New Roman" w:hAnsi="Times New Roman" w:cs="Times New Roman"/>
                <w:b/>
                <w:sz w:val="22"/>
                <w:szCs w:val="22"/>
                <w:lang w:val="en-US"/>
              </w:rPr>
            </w:pPr>
          </w:p>
          <w:p w:rsidR="00F23179" w:rsidRPr="006D4C8C" w:rsidRDefault="00F23179" w:rsidP="006D4C8C">
            <w:pPr>
              <w:pStyle w:val="TableContents"/>
              <w:jc w:val="both"/>
              <w:rPr>
                <w:rFonts w:ascii="Times New Roman" w:hAnsi="Times New Roman" w:cs="Times New Roman"/>
                <w:b/>
                <w:sz w:val="22"/>
                <w:szCs w:val="22"/>
                <w:lang w:val="en-US"/>
              </w:rPr>
            </w:pPr>
            <w:r w:rsidRPr="006D4C8C">
              <w:rPr>
                <w:rFonts w:ascii="Times New Roman" w:hAnsi="Times New Roman" w:cs="Times New Roman"/>
                <w:b/>
                <w:sz w:val="22"/>
                <w:szCs w:val="22"/>
                <w:lang w:val="en-US"/>
              </w:rPr>
              <w:lastRenderedPageBreak/>
              <w:t xml:space="preserve">Reference Books: </w:t>
            </w:r>
          </w:p>
          <w:p w:rsidR="00F23179" w:rsidRPr="006D4C8C" w:rsidRDefault="00262852" w:rsidP="006D4C8C">
            <w:pPr>
              <w:pStyle w:val="TableContents"/>
              <w:numPr>
                <w:ilvl w:val="0"/>
                <w:numId w:val="21"/>
              </w:numPr>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 xml:space="preserve">Brad </w:t>
            </w:r>
            <w:proofErr w:type="spellStart"/>
            <w:r w:rsidRPr="006D4C8C">
              <w:rPr>
                <w:rFonts w:ascii="Times New Roman" w:hAnsi="Times New Roman" w:cs="Times New Roman"/>
                <w:sz w:val="22"/>
                <w:szCs w:val="22"/>
                <w:lang w:val="en-US"/>
              </w:rPr>
              <w:t>Dayley</w:t>
            </w:r>
            <w:proofErr w:type="spellEnd"/>
            <w:r w:rsidRPr="006D4C8C">
              <w:rPr>
                <w:rFonts w:ascii="Times New Roman" w:hAnsi="Times New Roman" w:cs="Times New Roman"/>
                <w:sz w:val="22"/>
                <w:szCs w:val="22"/>
                <w:lang w:val="en-US"/>
              </w:rPr>
              <w:t xml:space="preserve">, </w:t>
            </w:r>
            <w:r w:rsidR="00F23179" w:rsidRPr="006D4C8C">
              <w:rPr>
                <w:rFonts w:ascii="Times New Roman" w:hAnsi="Times New Roman" w:cs="Times New Roman"/>
                <w:sz w:val="22"/>
                <w:szCs w:val="22"/>
                <w:lang w:val="en-US"/>
              </w:rPr>
              <w:t xml:space="preserve">Node.js, </w:t>
            </w:r>
            <w:proofErr w:type="spellStart"/>
            <w:r w:rsidR="00F23179" w:rsidRPr="006D4C8C">
              <w:rPr>
                <w:rFonts w:ascii="Times New Roman" w:hAnsi="Times New Roman" w:cs="Times New Roman"/>
                <w:sz w:val="22"/>
                <w:szCs w:val="22"/>
                <w:lang w:val="en-US"/>
              </w:rPr>
              <w:t>MongoDB</w:t>
            </w:r>
            <w:proofErr w:type="spellEnd"/>
            <w:r w:rsidR="00F23179" w:rsidRPr="006D4C8C">
              <w:rPr>
                <w:rFonts w:ascii="Times New Roman" w:hAnsi="Times New Roman" w:cs="Times New Roman"/>
                <w:sz w:val="22"/>
                <w:szCs w:val="22"/>
                <w:lang w:val="en-US"/>
              </w:rPr>
              <w:t xml:space="preserve">, and </w:t>
            </w:r>
            <w:proofErr w:type="spellStart"/>
            <w:r w:rsidR="00F23179" w:rsidRPr="006D4C8C">
              <w:rPr>
                <w:rFonts w:ascii="Times New Roman" w:hAnsi="Times New Roman" w:cs="Times New Roman"/>
                <w:sz w:val="22"/>
                <w:szCs w:val="22"/>
                <w:lang w:val="en-US"/>
              </w:rPr>
              <w:t>AngularJS</w:t>
            </w:r>
            <w:proofErr w:type="spellEnd"/>
            <w:r w:rsidR="00F23179" w:rsidRPr="006D4C8C">
              <w:rPr>
                <w:rFonts w:ascii="Times New Roman" w:hAnsi="Times New Roman" w:cs="Times New Roman"/>
                <w:sz w:val="22"/>
                <w:szCs w:val="22"/>
                <w:lang w:val="en-US"/>
              </w:rPr>
              <w:t xml:space="preserve"> Web Development (Developer's L</w:t>
            </w:r>
            <w:r w:rsidRPr="006D4C8C">
              <w:rPr>
                <w:rFonts w:ascii="Times New Roman" w:hAnsi="Times New Roman" w:cs="Times New Roman"/>
                <w:sz w:val="22"/>
                <w:szCs w:val="22"/>
                <w:lang w:val="en-US"/>
              </w:rPr>
              <w:t>ibrary), Addison Wesley.</w:t>
            </w:r>
          </w:p>
          <w:p w:rsidR="00F23179" w:rsidRPr="006D4C8C" w:rsidRDefault="00F23179" w:rsidP="006D4C8C">
            <w:pPr>
              <w:pStyle w:val="TableContents"/>
              <w:numPr>
                <w:ilvl w:val="0"/>
                <w:numId w:val="21"/>
              </w:numPr>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Simon Holmes, Getting MEAN with Mongo, Express, Angular, and No</w:t>
            </w:r>
            <w:r w:rsidR="00262852" w:rsidRPr="006D4C8C">
              <w:rPr>
                <w:rFonts w:ascii="Times New Roman" w:hAnsi="Times New Roman" w:cs="Times New Roman"/>
                <w:sz w:val="22"/>
                <w:szCs w:val="22"/>
                <w:lang w:val="en-US"/>
              </w:rPr>
              <w:t>de, Manning Publications.</w:t>
            </w:r>
          </w:p>
          <w:p w:rsidR="00F23179" w:rsidRPr="006D4C8C" w:rsidRDefault="00262852" w:rsidP="006D4C8C">
            <w:pPr>
              <w:pStyle w:val="TableContents"/>
              <w:numPr>
                <w:ilvl w:val="0"/>
                <w:numId w:val="21"/>
              </w:numPr>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 xml:space="preserve">Black Book, </w:t>
            </w:r>
            <w:r w:rsidR="00F23179" w:rsidRPr="006D4C8C">
              <w:rPr>
                <w:rFonts w:ascii="Times New Roman" w:hAnsi="Times New Roman" w:cs="Times New Roman"/>
                <w:sz w:val="22"/>
                <w:szCs w:val="22"/>
                <w:lang w:val="en-US"/>
              </w:rPr>
              <w:t>HTML5</w:t>
            </w:r>
            <w:r w:rsidRPr="006D4C8C">
              <w:rPr>
                <w:rFonts w:ascii="Times New Roman" w:hAnsi="Times New Roman" w:cs="Times New Roman"/>
                <w:sz w:val="22"/>
                <w:szCs w:val="22"/>
                <w:lang w:val="en-US"/>
              </w:rPr>
              <w:t xml:space="preserve">, </w:t>
            </w:r>
            <w:proofErr w:type="spellStart"/>
            <w:r w:rsidR="00F23179" w:rsidRPr="006D4C8C">
              <w:rPr>
                <w:rFonts w:ascii="Times New Roman" w:hAnsi="Times New Roman" w:cs="Times New Roman"/>
                <w:sz w:val="22"/>
                <w:szCs w:val="22"/>
                <w:lang w:val="en-US"/>
              </w:rPr>
              <w:t>Dreamtech</w:t>
            </w:r>
            <w:proofErr w:type="spellEnd"/>
            <w:r w:rsidR="00F23179" w:rsidRPr="006D4C8C">
              <w:rPr>
                <w:rFonts w:ascii="Times New Roman" w:hAnsi="Times New Roman" w:cs="Times New Roman"/>
                <w:sz w:val="22"/>
                <w:szCs w:val="22"/>
                <w:lang w:val="en-US"/>
              </w:rPr>
              <w:t xml:space="preserve"> Press</w:t>
            </w:r>
            <w:r w:rsidRPr="006D4C8C">
              <w:rPr>
                <w:rFonts w:ascii="Times New Roman" w:hAnsi="Times New Roman" w:cs="Times New Roman"/>
                <w:sz w:val="22"/>
                <w:szCs w:val="22"/>
                <w:lang w:val="en-US"/>
              </w:rPr>
              <w:t>.</w:t>
            </w:r>
          </w:p>
          <w:p w:rsidR="00F23179" w:rsidRPr="006D4C8C" w:rsidRDefault="00F23179" w:rsidP="006D4C8C">
            <w:pPr>
              <w:pStyle w:val="TableContents"/>
              <w:numPr>
                <w:ilvl w:val="0"/>
                <w:numId w:val="21"/>
              </w:numPr>
              <w:jc w:val="both"/>
              <w:rPr>
                <w:rFonts w:ascii="Times New Roman" w:hAnsi="Times New Roman" w:cs="Times New Roman"/>
                <w:sz w:val="22"/>
                <w:szCs w:val="22"/>
              </w:rPr>
            </w:pPr>
            <w:proofErr w:type="spellStart"/>
            <w:r w:rsidRPr="006D4C8C">
              <w:rPr>
                <w:rFonts w:ascii="Times New Roman" w:hAnsi="Times New Roman" w:cs="Times New Roman"/>
                <w:sz w:val="22"/>
                <w:szCs w:val="22"/>
                <w:lang w:val="en-US"/>
              </w:rPr>
              <w:t>Maro</w:t>
            </w:r>
            <w:proofErr w:type="spellEnd"/>
            <w:r w:rsidRPr="006D4C8C">
              <w:rPr>
                <w:rFonts w:ascii="Times New Roman" w:hAnsi="Times New Roman" w:cs="Times New Roman"/>
                <w:sz w:val="22"/>
                <w:szCs w:val="22"/>
                <w:lang w:val="en-US"/>
              </w:rPr>
              <w:t xml:space="preserve"> Fischer, Website Boosting: Search Engine, Optimization, Usability, Website Marketing, Firewall Media, </w:t>
            </w:r>
            <w:proofErr w:type="gramStart"/>
            <w:r w:rsidRPr="006D4C8C">
              <w:rPr>
                <w:rFonts w:ascii="Times New Roman" w:hAnsi="Times New Roman" w:cs="Times New Roman"/>
                <w:sz w:val="22"/>
                <w:szCs w:val="22"/>
                <w:lang w:val="en-US"/>
              </w:rPr>
              <w:t>New</w:t>
            </w:r>
            <w:proofErr w:type="gramEnd"/>
            <w:r w:rsidRPr="006D4C8C">
              <w:rPr>
                <w:rFonts w:ascii="Times New Roman" w:hAnsi="Times New Roman" w:cs="Times New Roman"/>
                <w:sz w:val="22"/>
                <w:szCs w:val="22"/>
                <w:lang w:val="en-US"/>
              </w:rPr>
              <w:t xml:space="preserve"> Delhi.</w:t>
            </w:r>
          </w:p>
        </w:tc>
      </w:tr>
    </w:tbl>
    <w:p w:rsidR="00DA5241" w:rsidRDefault="00DA5241" w:rsidP="000F6FD3"/>
    <w:p w:rsidR="00DA5241" w:rsidRDefault="00DA5241">
      <w:pPr>
        <w:widowControl/>
        <w:tabs>
          <w:tab w:val="clear" w:pos="709"/>
        </w:tabs>
        <w:suppressAutoHyphens w:val="0"/>
        <w:spacing w:after="200" w:line="276" w:lineRule="auto"/>
      </w:pPr>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35" w:type="dxa"/>
          <w:bottom w:w="55" w:type="dxa"/>
          <w:right w:w="55" w:type="dxa"/>
        </w:tblCellMar>
        <w:tblLook w:val="0000" w:firstRow="0" w:lastRow="0" w:firstColumn="0" w:lastColumn="0" w:noHBand="0" w:noVBand="0"/>
      </w:tblPr>
      <w:tblGrid>
        <w:gridCol w:w="2545"/>
        <w:gridCol w:w="788"/>
        <w:gridCol w:w="6693"/>
      </w:tblGrid>
      <w:tr w:rsidR="00DA5241" w:rsidRPr="00DA5241" w:rsidTr="001007D1">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940CE5">
            <w:pPr>
              <w:pStyle w:val="TableContents"/>
              <w:pageBreakBefore/>
              <w:jc w:val="center"/>
              <w:rPr>
                <w:rFonts w:ascii="Times New Roman" w:hAnsi="Times New Roman" w:cs="Times New Roman"/>
              </w:rPr>
            </w:pPr>
            <w:r w:rsidRPr="00DA5241">
              <w:rPr>
                <w:rFonts w:ascii="Times New Roman" w:hAnsi="Times New Roman" w:cs="Times New Roman"/>
                <w:b/>
                <w:sz w:val="22"/>
                <w:szCs w:val="22"/>
                <w:lang w:val="en-US"/>
              </w:rPr>
              <w:lastRenderedPageBreak/>
              <w:t>MCA-20-</w:t>
            </w:r>
            <w:r>
              <w:rPr>
                <w:rFonts w:ascii="Times New Roman" w:hAnsi="Times New Roman" w:cs="Times New Roman"/>
                <w:b/>
                <w:sz w:val="22"/>
                <w:szCs w:val="22"/>
                <w:lang w:val="en-US"/>
              </w:rPr>
              <w:t>35(iii)</w:t>
            </w:r>
            <w:r w:rsidRPr="00DA5241">
              <w:rPr>
                <w:rFonts w:ascii="Times New Roman" w:hAnsi="Times New Roman" w:cs="Times New Roman"/>
                <w:b/>
                <w:sz w:val="22"/>
                <w:szCs w:val="22"/>
                <w:lang w:val="en-US"/>
              </w:rPr>
              <w:t xml:space="preserve">: </w:t>
            </w:r>
            <w:r w:rsidRPr="00DA5241">
              <w:rPr>
                <w:rFonts w:ascii="Times New Roman" w:eastAsia="Liberation Serif" w:hAnsi="Times New Roman" w:cs="Times New Roman"/>
                <w:b/>
                <w:bCs/>
                <w:color w:val="000000"/>
                <w:sz w:val="22"/>
                <w:szCs w:val="22"/>
                <w:lang w:val="en-US"/>
              </w:rPr>
              <w:t xml:space="preserve">Programming </w:t>
            </w:r>
            <w:r w:rsidR="00940CE5">
              <w:rPr>
                <w:rFonts w:ascii="Times New Roman" w:eastAsia="Liberation Serif" w:hAnsi="Times New Roman" w:cs="Times New Roman"/>
                <w:b/>
                <w:bCs/>
                <w:color w:val="000000"/>
                <w:sz w:val="22"/>
                <w:szCs w:val="22"/>
                <w:lang w:val="en-US"/>
              </w:rPr>
              <w:t>with</w:t>
            </w:r>
            <w:r w:rsidRPr="00DA5241">
              <w:rPr>
                <w:rFonts w:ascii="Times New Roman" w:eastAsia="Liberation Serif" w:hAnsi="Times New Roman" w:cs="Times New Roman"/>
                <w:b/>
                <w:bCs/>
                <w:color w:val="000000"/>
                <w:sz w:val="22"/>
                <w:szCs w:val="22"/>
                <w:lang w:val="en-US"/>
              </w:rPr>
              <w:t xml:space="preserve"> </w:t>
            </w:r>
            <w:proofErr w:type="spellStart"/>
            <w:r w:rsidRPr="00DA5241">
              <w:rPr>
                <w:rFonts w:ascii="Times New Roman" w:eastAsia="Liberation Serif" w:hAnsi="Times New Roman" w:cs="Times New Roman"/>
                <w:b/>
                <w:bCs/>
                <w:color w:val="000000"/>
                <w:sz w:val="22"/>
                <w:szCs w:val="22"/>
                <w:lang w:val="en-US"/>
              </w:rPr>
              <w:t>Kotlin</w:t>
            </w:r>
            <w:proofErr w:type="spellEnd"/>
          </w:p>
        </w:tc>
      </w:tr>
      <w:tr w:rsidR="00FA3865" w:rsidRPr="00DA5241" w:rsidTr="001007D1">
        <w:tc>
          <w:tcPr>
            <w:tcW w:w="1662"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FA3865" w:rsidRPr="00872782" w:rsidRDefault="00FA3865"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3338"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FA3865" w:rsidRPr="00DA5241" w:rsidRDefault="00FA3865" w:rsidP="00DA5241">
            <w:pPr>
              <w:pStyle w:val="TableContents"/>
              <w:jc w:val="both"/>
              <w:rPr>
                <w:rFonts w:ascii="Times New Roman" w:hAnsi="Times New Roman" w:cs="Times New Roman"/>
              </w:rPr>
            </w:pPr>
            <w:r w:rsidRPr="00DA5241">
              <w:rPr>
                <w:rFonts w:ascii="Times New Roman" w:eastAsia="Liberation Serif" w:hAnsi="Times New Roman" w:cs="Times New Roman"/>
                <w:b/>
                <w:sz w:val="22"/>
                <w:szCs w:val="22"/>
                <w:lang w:val="en-US"/>
              </w:rPr>
              <w:t>Instructions to paper setter for End semester exam:</w:t>
            </w:r>
          </w:p>
          <w:p w:rsidR="00FA3865" w:rsidRPr="00DA5241" w:rsidRDefault="00FA3865" w:rsidP="00DA5241">
            <w:pPr>
              <w:pStyle w:val="TableContents"/>
              <w:jc w:val="both"/>
              <w:rPr>
                <w:rFonts w:ascii="Times New Roman" w:hAnsi="Times New Roman" w:cs="Times New Roman"/>
              </w:rPr>
            </w:pPr>
            <w:r w:rsidRPr="00DA5241">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DA5241" w:rsidRPr="00DA5241" w:rsidTr="001007D1">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spacing w:after="0" w:line="240" w:lineRule="auto"/>
              <w:jc w:val="both"/>
              <w:rPr>
                <w:rFonts w:cs="Times New Roman"/>
              </w:rPr>
            </w:pPr>
            <w:r w:rsidRPr="00DA5241">
              <w:rPr>
                <w:rFonts w:cs="Times New Roman"/>
                <w:b/>
                <w:sz w:val="22"/>
                <w:szCs w:val="22"/>
                <w:lang w:val="en-US"/>
              </w:rPr>
              <w:t>Course Objectives:</w:t>
            </w:r>
            <w:r w:rsidRPr="00DA5241">
              <w:rPr>
                <w:rFonts w:cs="Times New Roman"/>
                <w:sz w:val="22"/>
                <w:szCs w:val="22"/>
                <w:lang w:val="en-US"/>
              </w:rPr>
              <w:t xml:space="preserve"> The objective of this paper is to make the students familiar with the Programming Language </w:t>
            </w:r>
            <w:proofErr w:type="spellStart"/>
            <w:r w:rsidRPr="00DA5241">
              <w:rPr>
                <w:rFonts w:cs="Times New Roman"/>
                <w:sz w:val="22"/>
                <w:szCs w:val="22"/>
                <w:lang w:val="en-US"/>
              </w:rPr>
              <w:t>Kotlin</w:t>
            </w:r>
            <w:proofErr w:type="spellEnd"/>
            <w:r w:rsidRPr="00DA5241">
              <w:rPr>
                <w:rFonts w:cs="Times New Roman"/>
                <w:sz w:val="22"/>
                <w:szCs w:val="22"/>
                <w:lang w:val="en-US"/>
              </w:rPr>
              <w:t xml:space="preserve"> so that they shall be able to design the Mobile Applications.</w:t>
            </w:r>
          </w:p>
        </w:tc>
      </w:tr>
      <w:tr w:rsidR="00DA5241" w:rsidRPr="00DA5241" w:rsidTr="003A64C4">
        <w:trPr>
          <w:trHeight w:val="144"/>
        </w:trPr>
        <w:tc>
          <w:tcPr>
            <w:tcW w:w="12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pStyle w:val="TableContents"/>
              <w:jc w:val="center"/>
              <w:rPr>
                <w:rFonts w:ascii="Times New Roman" w:hAnsi="Times New Roman" w:cs="Times New Roman"/>
              </w:rPr>
            </w:pPr>
            <w:r>
              <w:rPr>
                <w:rFonts w:ascii="Times New Roman" w:eastAsia="Liberation Serif" w:hAnsi="Times New Roman" w:cs="Times New Roman"/>
                <w:b/>
                <w:sz w:val="22"/>
                <w:szCs w:val="22"/>
                <w:lang w:val="en-US"/>
              </w:rPr>
              <w:t>Course Outcomes (COs</w:t>
            </w:r>
            <w:r w:rsidRPr="00DA5241">
              <w:rPr>
                <w:rFonts w:ascii="Times New Roman" w:eastAsia="Liberation Serif" w:hAnsi="Times New Roman" w:cs="Times New Roman"/>
                <w:b/>
                <w:sz w:val="22"/>
                <w:szCs w:val="22"/>
                <w:lang w:val="en-US"/>
              </w:rPr>
              <w:t>)</w:t>
            </w:r>
          </w:p>
        </w:tc>
        <w:tc>
          <w:tcPr>
            <w:tcW w:w="3731"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9E6258" w:rsidP="009E6258">
            <w:pPr>
              <w:spacing w:after="0" w:line="240" w:lineRule="auto"/>
              <w:jc w:val="both"/>
              <w:rPr>
                <w:rFonts w:cs="Times New Roman"/>
              </w:rPr>
            </w:pPr>
            <w:r w:rsidRPr="009A03C0">
              <w:rPr>
                <w:rFonts w:cs="Times New Roman"/>
                <w:sz w:val="22"/>
                <w:szCs w:val="22"/>
                <w:lang w:val="en-US"/>
              </w:rPr>
              <w:t>At the end</w:t>
            </w:r>
            <w:r w:rsidRPr="009A03C0">
              <w:rPr>
                <w:rFonts w:cs="Times New Roman"/>
                <w:sz w:val="22"/>
                <w:szCs w:val="22"/>
              </w:rPr>
              <w:t xml:space="preserve"> of this course, the student will be able to:</w:t>
            </w:r>
          </w:p>
        </w:tc>
      </w:tr>
      <w:tr w:rsidR="00DA5241" w:rsidRPr="00DA5241" w:rsidTr="003A64C4">
        <w:trPr>
          <w:trHeight w:val="144"/>
        </w:trPr>
        <w:tc>
          <w:tcPr>
            <w:tcW w:w="12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pStyle w:val="TableContents"/>
              <w:jc w:val="center"/>
              <w:rPr>
                <w:rFonts w:ascii="Times New Roman" w:hAnsi="Times New Roman" w:cs="Times New Roman"/>
              </w:rPr>
            </w:pPr>
            <w:r w:rsidRPr="00DA5241">
              <w:rPr>
                <w:rFonts w:ascii="Times New Roman" w:hAnsi="Times New Roman" w:cs="Times New Roman"/>
                <w:b/>
                <w:sz w:val="22"/>
                <w:szCs w:val="22"/>
                <w:lang w:val="en-US"/>
              </w:rPr>
              <w:t>MCA-20-</w:t>
            </w:r>
            <w:r>
              <w:rPr>
                <w:rFonts w:ascii="Times New Roman" w:hAnsi="Times New Roman" w:cs="Times New Roman"/>
                <w:b/>
                <w:sz w:val="22"/>
                <w:szCs w:val="22"/>
                <w:lang w:val="en-US"/>
              </w:rPr>
              <w:t>35(iii)</w:t>
            </w:r>
            <w:r w:rsidRPr="00DA5241">
              <w:rPr>
                <w:rFonts w:ascii="Times New Roman" w:eastAsia="Liberation Serif" w:hAnsi="Times New Roman" w:cs="Times New Roman"/>
                <w:b/>
                <w:sz w:val="22"/>
                <w:szCs w:val="22"/>
                <w:lang w:val="en-US"/>
              </w:rPr>
              <w:t>.1</w:t>
            </w:r>
          </w:p>
        </w:tc>
        <w:tc>
          <w:tcPr>
            <w:tcW w:w="3731"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9E6258" w:rsidP="00DA5241">
            <w:pPr>
              <w:spacing w:after="0" w:line="240" w:lineRule="auto"/>
              <w:jc w:val="both"/>
              <w:rPr>
                <w:rFonts w:eastAsia="Liberation Serif;Times New Roma" w:cs="Times New Roman"/>
                <w:lang w:val="en-US"/>
              </w:rPr>
            </w:pPr>
            <w:r>
              <w:rPr>
                <w:rFonts w:eastAsia="Liberation Serif;Times New Roma" w:cs="Times New Roman"/>
                <w:sz w:val="22"/>
                <w:szCs w:val="22"/>
                <w:lang w:val="en-US"/>
              </w:rPr>
              <w:t>u</w:t>
            </w:r>
            <w:r w:rsidR="00DA5241" w:rsidRPr="00DA5241">
              <w:rPr>
                <w:rFonts w:eastAsia="Liberation Serif;Times New Roma" w:cs="Times New Roman"/>
                <w:sz w:val="22"/>
                <w:szCs w:val="22"/>
                <w:lang w:val="en-US"/>
              </w:rPr>
              <w:t>nderstand the different collecti</w:t>
            </w:r>
            <w:r>
              <w:rPr>
                <w:rFonts w:eastAsia="Liberation Serif;Times New Roma" w:cs="Times New Roman"/>
                <w:sz w:val="22"/>
                <w:szCs w:val="22"/>
                <w:lang w:val="en-US"/>
              </w:rPr>
              <w:t xml:space="preserve">on implementation using </w:t>
            </w:r>
            <w:proofErr w:type="spellStart"/>
            <w:r>
              <w:rPr>
                <w:rFonts w:eastAsia="Liberation Serif;Times New Roma" w:cs="Times New Roman"/>
                <w:sz w:val="22"/>
                <w:szCs w:val="22"/>
                <w:lang w:val="en-US"/>
              </w:rPr>
              <w:t>Kotlin</w:t>
            </w:r>
            <w:proofErr w:type="spellEnd"/>
            <w:r>
              <w:rPr>
                <w:rFonts w:eastAsia="Liberation Serif;Times New Roma" w:cs="Times New Roman"/>
                <w:sz w:val="22"/>
                <w:szCs w:val="22"/>
                <w:lang w:val="en-US"/>
              </w:rPr>
              <w:t>;</w:t>
            </w:r>
          </w:p>
        </w:tc>
      </w:tr>
      <w:tr w:rsidR="00DA5241" w:rsidRPr="00DA5241" w:rsidTr="003A64C4">
        <w:trPr>
          <w:trHeight w:val="144"/>
        </w:trPr>
        <w:tc>
          <w:tcPr>
            <w:tcW w:w="12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pStyle w:val="TableContents"/>
              <w:jc w:val="center"/>
              <w:rPr>
                <w:rFonts w:ascii="Times New Roman" w:hAnsi="Times New Roman" w:cs="Times New Roman"/>
              </w:rPr>
            </w:pPr>
            <w:r w:rsidRPr="00DA5241">
              <w:rPr>
                <w:rFonts w:ascii="Times New Roman" w:hAnsi="Times New Roman" w:cs="Times New Roman"/>
                <w:b/>
                <w:sz w:val="22"/>
                <w:szCs w:val="22"/>
                <w:lang w:val="en-US"/>
              </w:rPr>
              <w:t>MCA-20-</w:t>
            </w:r>
            <w:r>
              <w:rPr>
                <w:rFonts w:ascii="Times New Roman" w:hAnsi="Times New Roman" w:cs="Times New Roman"/>
                <w:b/>
                <w:sz w:val="22"/>
                <w:szCs w:val="22"/>
                <w:lang w:val="en-US"/>
              </w:rPr>
              <w:t>35(iii)</w:t>
            </w:r>
            <w:r w:rsidRPr="00DA5241">
              <w:rPr>
                <w:rFonts w:ascii="Times New Roman" w:eastAsia="Liberation Serif" w:hAnsi="Times New Roman" w:cs="Times New Roman"/>
                <w:b/>
                <w:sz w:val="22"/>
                <w:szCs w:val="22"/>
                <w:lang w:val="en-US"/>
              </w:rPr>
              <w:t>.2</w:t>
            </w:r>
          </w:p>
        </w:tc>
        <w:tc>
          <w:tcPr>
            <w:tcW w:w="3731"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9E6258" w:rsidP="00DA5241">
            <w:pPr>
              <w:tabs>
                <w:tab w:val="left" w:pos="360"/>
                <w:tab w:val="left" w:pos="420"/>
              </w:tabs>
              <w:spacing w:after="0" w:line="240" w:lineRule="auto"/>
              <w:jc w:val="both"/>
              <w:rPr>
                <w:rFonts w:cs="Times New Roman"/>
              </w:rPr>
            </w:pPr>
            <w:r>
              <w:rPr>
                <w:rFonts w:eastAsia="Liberation Serif;Times New Roma" w:cs="Times New Roman"/>
                <w:sz w:val="22"/>
                <w:szCs w:val="22"/>
                <w:lang w:val="en-US"/>
              </w:rPr>
              <w:t>i</w:t>
            </w:r>
            <w:r w:rsidR="00DA5241" w:rsidRPr="00DA5241">
              <w:rPr>
                <w:rFonts w:eastAsia="Liberation Serif;Times New Roma" w:cs="Times New Roman"/>
                <w:sz w:val="22"/>
                <w:szCs w:val="22"/>
                <w:lang w:val="en-US"/>
              </w:rPr>
              <w:t>mplement different type</w:t>
            </w:r>
            <w:r>
              <w:rPr>
                <w:rFonts w:eastAsia="Liberation Serif;Times New Roma" w:cs="Times New Roman"/>
                <w:sz w:val="22"/>
                <w:szCs w:val="22"/>
                <w:lang w:val="en-US"/>
              </w:rPr>
              <w:t>s of functions;</w:t>
            </w:r>
          </w:p>
        </w:tc>
      </w:tr>
      <w:tr w:rsidR="00DA5241" w:rsidRPr="00DA5241" w:rsidTr="003A64C4">
        <w:trPr>
          <w:trHeight w:val="144"/>
        </w:trPr>
        <w:tc>
          <w:tcPr>
            <w:tcW w:w="12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pStyle w:val="TableContents"/>
              <w:jc w:val="center"/>
              <w:rPr>
                <w:rFonts w:ascii="Times New Roman" w:hAnsi="Times New Roman" w:cs="Times New Roman"/>
              </w:rPr>
            </w:pPr>
            <w:r w:rsidRPr="00DA5241">
              <w:rPr>
                <w:rFonts w:ascii="Times New Roman" w:hAnsi="Times New Roman" w:cs="Times New Roman"/>
                <w:b/>
                <w:sz w:val="22"/>
                <w:szCs w:val="22"/>
                <w:lang w:val="en-US"/>
              </w:rPr>
              <w:t>MCA-20-</w:t>
            </w:r>
            <w:r>
              <w:rPr>
                <w:rFonts w:ascii="Times New Roman" w:hAnsi="Times New Roman" w:cs="Times New Roman"/>
                <w:b/>
                <w:sz w:val="22"/>
                <w:szCs w:val="22"/>
                <w:lang w:val="en-US"/>
              </w:rPr>
              <w:t>35(iii)</w:t>
            </w:r>
            <w:r w:rsidRPr="00DA5241">
              <w:rPr>
                <w:rFonts w:ascii="Times New Roman" w:eastAsia="Liberation Serif" w:hAnsi="Times New Roman" w:cs="Times New Roman"/>
                <w:b/>
                <w:sz w:val="22"/>
                <w:szCs w:val="22"/>
                <w:lang w:val="en-US"/>
              </w:rPr>
              <w:t>.3</w:t>
            </w:r>
          </w:p>
        </w:tc>
        <w:tc>
          <w:tcPr>
            <w:tcW w:w="3731"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9E6258" w:rsidP="00DA5241">
            <w:pPr>
              <w:pStyle w:val="TableContents"/>
              <w:tabs>
                <w:tab w:val="left" w:pos="360"/>
                <w:tab w:val="left" w:pos="420"/>
              </w:tabs>
              <w:jc w:val="both"/>
              <w:rPr>
                <w:rFonts w:ascii="Times New Roman" w:eastAsia="Liberation Serif;Times New Roma" w:hAnsi="Times New Roman" w:cs="Times New Roman"/>
                <w:lang w:val="en-US"/>
              </w:rPr>
            </w:pPr>
            <w:r>
              <w:rPr>
                <w:rFonts w:ascii="Times New Roman" w:eastAsia="Liberation Serif" w:hAnsi="Times New Roman" w:cs="Times New Roman"/>
                <w:color w:val="000000"/>
                <w:sz w:val="22"/>
                <w:szCs w:val="22"/>
                <w:lang w:val="en-US"/>
              </w:rPr>
              <w:t>u</w:t>
            </w:r>
            <w:r w:rsidR="00DA5241" w:rsidRPr="00DA5241">
              <w:rPr>
                <w:rFonts w:ascii="Times New Roman" w:eastAsia="Liberation Serif" w:hAnsi="Times New Roman" w:cs="Times New Roman"/>
                <w:color w:val="000000"/>
                <w:sz w:val="22"/>
                <w:szCs w:val="22"/>
                <w:lang w:val="en-US"/>
              </w:rPr>
              <w:t>nderstand the concepts of classes an</w:t>
            </w:r>
            <w:r>
              <w:rPr>
                <w:rFonts w:ascii="Times New Roman" w:eastAsia="Liberation Serif" w:hAnsi="Times New Roman" w:cs="Times New Roman"/>
                <w:color w:val="000000"/>
                <w:sz w:val="22"/>
                <w:szCs w:val="22"/>
                <w:lang w:val="en-US"/>
              </w:rPr>
              <w:t>d interfaces and implement them;</w:t>
            </w:r>
          </w:p>
        </w:tc>
      </w:tr>
      <w:tr w:rsidR="00DA5241" w:rsidRPr="00DA5241" w:rsidTr="003A64C4">
        <w:trPr>
          <w:trHeight w:val="144"/>
        </w:trPr>
        <w:tc>
          <w:tcPr>
            <w:tcW w:w="1269" w:type="pct"/>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DA5241" w:rsidP="00DA5241">
            <w:pPr>
              <w:pStyle w:val="TableContents"/>
              <w:jc w:val="center"/>
              <w:rPr>
                <w:rFonts w:ascii="Times New Roman" w:hAnsi="Times New Roman" w:cs="Times New Roman"/>
              </w:rPr>
            </w:pPr>
            <w:r w:rsidRPr="00DA5241">
              <w:rPr>
                <w:rFonts w:ascii="Times New Roman" w:hAnsi="Times New Roman" w:cs="Times New Roman"/>
                <w:b/>
                <w:sz w:val="22"/>
                <w:szCs w:val="22"/>
                <w:lang w:val="en-US"/>
              </w:rPr>
              <w:t>MCA-20-</w:t>
            </w:r>
            <w:r>
              <w:rPr>
                <w:rFonts w:ascii="Times New Roman" w:hAnsi="Times New Roman" w:cs="Times New Roman"/>
                <w:b/>
                <w:sz w:val="22"/>
                <w:szCs w:val="22"/>
                <w:lang w:val="en-US"/>
              </w:rPr>
              <w:t>35(iii)</w:t>
            </w:r>
            <w:r w:rsidRPr="00DA5241">
              <w:rPr>
                <w:rFonts w:ascii="Times New Roman" w:eastAsia="Liberation Serif" w:hAnsi="Times New Roman" w:cs="Times New Roman"/>
                <w:b/>
                <w:sz w:val="22"/>
                <w:szCs w:val="22"/>
                <w:lang w:val="en-US"/>
              </w:rPr>
              <w:t>.4</w:t>
            </w:r>
          </w:p>
        </w:tc>
        <w:tc>
          <w:tcPr>
            <w:tcW w:w="3731" w:type="pct"/>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DA5241" w:rsidRDefault="009E6258" w:rsidP="00DA5241">
            <w:pPr>
              <w:pStyle w:val="TableContents"/>
              <w:jc w:val="both"/>
              <w:rPr>
                <w:rFonts w:ascii="Times New Roman" w:eastAsia="Liberation Serif;Times New Roma" w:hAnsi="Times New Roman" w:cs="Times New Roman"/>
                <w:lang w:val="en-US"/>
              </w:rPr>
            </w:pPr>
            <w:proofErr w:type="gramStart"/>
            <w:r>
              <w:rPr>
                <w:rFonts w:ascii="Times New Roman" w:eastAsia="Liberation Serif;Times New Roma" w:hAnsi="Times New Roman" w:cs="Times New Roman"/>
                <w:color w:val="000000"/>
                <w:sz w:val="22"/>
                <w:szCs w:val="22"/>
                <w:lang w:val="en-US"/>
              </w:rPr>
              <w:t>d</w:t>
            </w:r>
            <w:r w:rsidR="00DA5241" w:rsidRPr="00DA5241">
              <w:rPr>
                <w:rFonts w:ascii="Times New Roman" w:eastAsia="Liberation Serif;Times New Roma" w:hAnsi="Times New Roman" w:cs="Times New Roman"/>
                <w:color w:val="000000"/>
                <w:sz w:val="22"/>
                <w:szCs w:val="22"/>
                <w:lang w:val="en-US"/>
              </w:rPr>
              <w:t>esign</w:t>
            </w:r>
            <w:proofErr w:type="gramEnd"/>
            <w:r w:rsidR="00DA5241" w:rsidRPr="00DA5241">
              <w:rPr>
                <w:rFonts w:ascii="Times New Roman" w:eastAsia="Liberation Serif;Times New Roma" w:hAnsi="Times New Roman" w:cs="Times New Roman"/>
                <w:color w:val="000000"/>
                <w:sz w:val="22"/>
                <w:szCs w:val="22"/>
                <w:lang w:val="en-US"/>
              </w:rPr>
              <w:t xml:space="preserve"> and develop Android using </w:t>
            </w:r>
            <w:proofErr w:type="spellStart"/>
            <w:r w:rsidR="00DA5241" w:rsidRPr="00DA5241">
              <w:rPr>
                <w:rFonts w:ascii="Times New Roman" w:eastAsia="Liberation Serif;Times New Roma" w:hAnsi="Times New Roman" w:cs="Times New Roman"/>
                <w:color w:val="000000"/>
                <w:sz w:val="22"/>
                <w:szCs w:val="22"/>
                <w:lang w:val="en-US"/>
              </w:rPr>
              <w:t>Kotlin</w:t>
            </w:r>
            <w:proofErr w:type="spellEnd"/>
            <w:r w:rsidR="00DA5241" w:rsidRPr="00DA5241">
              <w:rPr>
                <w:rFonts w:ascii="Times New Roman" w:eastAsia="Liberation Serif;Times New Roma" w:hAnsi="Times New Roman" w:cs="Times New Roman"/>
                <w:color w:val="000000"/>
                <w:sz w:val="22"/>
                <w:szCs w:val="22"/>
                <w:lang w:val="en-US"/>
              </w:rPr>
              <w:t>.</w:t>
            </w:r>
          </w:p>
        </w:tc>
      </w:tr>
      <w:tr w:rsidR="00DA5241" w:rsidRPr="00DA5241" w:rsidTr="001007D1">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DA5241">
            <w:pPr>
              <w:pStyle w:val="TableContents"/>
              <w:jc w:val="center"/>
              <w:rPr>
                <w:rFonts w:ascii="Times New Roman" w:hAnsi="Times New Roman" w:cs="Times New Roman"/>
                <w:b/>
                <w:lang w:val="en-US"/>
              </w:rPr>
            </w:pPr>
            <w:r w:rsidRPr="009E6258">
              <w:rPr>
                <w:rFonts w:ascii="Times New Roman" w:hAnsi="Times New Roman" w:cs="Times New Roman"/>
                <w:b/>
                <w:sz w:val="22"/>
                <w:szCs w:val="22"/>
                <w:lang w:val="en-US"/>
              </w:rPr>
              <w:t xml:space="preserve">Unit – I </w:t>
            </w:r>
          </w:p>
          <w:p w:rsidR="00DA5241" w:rsidRPr="00DA5241" w:rsidRDefault="00DA5241" w:rsidP="00DA5241">
            <w:pPr>
              <w:pStyle w:val="PlainText"/>
              <w:spacing w:after="0" w:line="240" w:lineRule="auto"/>
              <w:jc w:val="both"/>
              <w:rPr>
                <w:rFonts w:ascii="Times New Roman" w:eastAsia="Liberation Serif;Times New Roma" w:hAnsi="Times New Roman" w:cs="Times New Roman"/>
                <w:color w:val="000000"/>
                <w:sz w:val="22"/>
                <w:szCs w:val="22"/>
              </w:rPr>
            </w:pPr>
            <w:r w:rsidRPr="00DA5241">
              <w:rPr>
                <w:rFonts w:ascii="Times New Roman" w:eastAsia="Liberation Serif;Times New Roma" w:hAnsi="Times New Roman" w:cs="Times New Roman"/>
                <w:color w:val="000000"/>
                <w:sz w:val="22"/>
                <w:szCs w:val="22"/>
              </w:rPr>
              <w:t>Variables and Data types, Handling of Strings, Arrays: Generic arrays, arrays of primitives, List, M</w:t>
            </w:r>
            <w:r w:rsidR="001007D1">
              <w:rPr>
                <w:rFonts w:ascii="Times New Roman" w:eastAsia="Liberation Serif;Times New Roma" w:hAnsi="Times New Roman" w:cs="Times New Roman"/>
                <w:color w:val="000000"/>
                <w:sz w:val="22"/>
                <w:szCs w:val="22"/>
              </w:rPr>
              <w:t xml:space="preserve">ap and Set. Ranges, </w:t>
            </w:r>
            <w:r w:rsidRPr="00DA5241">
              <w:rPr>
                <w:rFonts w:ascii="Times New Roman" w:eastAsia="Liberation Serif;Times New Roma" w:hAnsi="Times New Roman" w:cs="Times New Roman"/>
                <w:color w:val="000000"/>
                <w:sz w:val="22"/>
                <w:szCs w:val="22"/>
              </w:rPr>
              <w:t xml:space="preserve">Null safety: </w:t>
            </w:r>
            <w:proofErr w:type="spellStart"/>
            <w:r w:rsidRPr="00DA5241">
              <w:rPr>
                <w:rFonts w:ascii="Times New Roman" w:eastAsia="Liberation Serif;Times New Roma" w:hAnsi="Times New Roman" w:cs="Times New Roman"/>
                <w:color w:val="000000"/>
                <w:sz w:val="22"/>
                <w:szCs w:val="22"/>
              </w:rPr>
              <w:t>Nullable</w:t>
            </w:r>
            <w:proofErr w:type="spellEnd"/>
            <w:r w:rsidRPr="00DA5241">
              <w:rPr>
                <w:rFonts w:ascii="Times New Roman" w:eastAsia="Liberation Serif;Times New Roma" w:hAnsi="Times New Roman" w:cs="Times New Roman"/>
                <w:color w:val="000000"/>
                <w:sz w:val="22"/>
                <w:szCs w:val="22"/>
              </w:rPr>
              <w:t xml:space="preserve"> and Non-</w:t>
            </w:r>
            <w:proofErr w:type="spellStart"/>
            <w:r w:rsidRPr="00DA5241">
              <w:rPr>
                <w:rFonts w:ascii="Times New Roman" w:eastAsia="Liberation Serif;Times New Roma" w:hAnsi="Times New Roman" w:cs="Times New Roman"/>
                <w:color w:val="000000"/>
                <w:sz w:val="22"/>
                <w:szCs w:val="22"/>
              </w:rPr>
              <w:t>nullable</w:t>
            </w:r>
            <w:proofErr w:type="spellEnd"/>
            <w:r w:rsidRPr="00DA5241">
              <w:rPr>
                <w:rFonts w:ascii="Times New Roman" w:eastAsia="Liberation Serif;Times New Roma" w:hAnsi="Times New Roman" w:cs="Times New Roman"/>
                <w:color w:val="000000"/>
                <w:sz w:val="22"/>
                <w:szCs w:val="22"/>
              </w:rPr>
              <w:t xml:space="preserve"> types, Elvis operator (</w:t>
            </w:r>
            <w:proofErr w:type="gramStart"/>
            <w:r w:rsidRPr="00DA5241">
              <w:rPr>
                <w:rFonts w:ascii="Times New Roman" w:eastAsia="Liberation Serif;Times New Roma" w:hAnsi="Times New Roman" w:cs="Times New Roman"/>
                <w:color w:val="000000"/>
                <w:sz w:val="22"/>
                <w:szCs w:val="22"/>
              </w:rPr>
              <w:t>?:</w:t>
            </w:r>
            <w:proofErr w:type="gramEnd"/>
            <w:r w:rsidRPr="00DA5241">
              <w:rPr>
                <w:rFonts w:ascii="Times New Roman" w:eastAsia="Liberation Serif;Times New Roma" w:hAnsi="Times New Roman" w:cs="Times New Roman"/>
                <w:color w:val="000000"/>
                <w:sz w:val="22"/>
                <w:szCs w:val="22"/>
              </w:rPr>
              <w:t>)</w:t>
            </w:r>
          </w:p>
        </w:tc>
      </w:tr>
      <w:tr w:rsidR="00DA5241" w:rsidRPr="00DA5241" w:rsidTr="001007D1">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DA5241">
            <w:pPr>
              <w:pStyle w:val="TableContents"/>
              <w:jc w:val="center"/>
              <w:rPr>
                <w:rFonts w:ascii="Times New Roman" w:hAnsi="Times New Roman" w:cs="Times New Roman"/>
                <w:b/>
                <w:lang w:val="en-US"/>
              </w:rPr>
            </w:pPr>
            <w:r w:rsidRPr="009E6258">
              <w:rPr>
                <w:rFonts w:ascii="Times New Roman" w:hAnsi="Times New Roman" w:cs="Times New Roman"/>
                <w:b/>
                <w:sz w:val="22"/>
                <w:szCs w:val="22"/>
                <w:lang w:val="en-US"/>
              </w:rPr>
              <w:t xml:space="preserve">Unit – II </w:t>
            </w:r>
          </w:p>
          <w:p w:rsidR="00DA5241" w:rsidRPr="00DA5241" w:rsidRDefault="00DA5241" w:rsidP="00DA5241">
            <w:pPr>
              <w:pStyle w:val="PlainText"/>
              <w:spacing w:after="0" w:line="240" w:lineRule="auto"/>
              <w:jc w:val="both"/>
              <w:rPr>
                <w:rFonts w:ascii="Times New Roman" w:eastAsia="Liberation Serif;Times New Roma" w:hAnsi="Times New Roman" w:cs="Times New Roman"/>
                <w:color w:val="000000"/>
                <w:sz w:val="22"/>
                <w:szCs w:val="22"/>
                <w:lang w:val="en-US"/>
              </w:rPr>
            </w:pPr>
            <w:r w:rsidRPr="00DA5241">
              <w:rPr>
                <w:rFonts w:ascii="Times New Roman" w:eastAsia="Liberation Serif;Times New Roma" w:hAnsi="Times New Roman" w:cs="Times New Roman"/>
                <w:color w:val="000000"/>
                <w:sz w:val="22"/>
                <w:szCs w:val="22"/>
                <w:lang w:val="en-US"/>
              </w:rPr>
              <w:t xml:space="preserve">Conditional Statements: if, when; Loops in </w:t>
            </w:r>
            <w:proofErr w:type="spellStart"/>
            <w:r w:rsidRPr="00DA5241">
              <w:rPr>
                <w:rFonts w:ascii="Times New Roman" w:eastAsia="Liberation Serif;Times New Roma" w:hAnsi="Times New Roman" w:cs="Times New Roman"/>
                <w:color w:val="000000"/>
                <w:sz w:val="22"/>
                <w:szCs w:val="22"/>
                <w:lang w:val="en-US"/>
              </w:rPr>
              <w:t>Kotlin</w:t>
            </w:r>
            <w:proofErr w:type="spellEnd"/>
            <w:r w:rsidRPr="00DA5241">
              <w:rPr>
                <w:rFonts w:ascii="Times New Roman" w:eastAsia="Liberation Serif;Times New Roma" w:hAnsi="Times New Roman" w:cs="Times New Roman"/>
                <w:color w:val="000000"/>
                <w:sz w:val="22"/>
                <w:szCs w:val="22"/>
                <w:lang w:val="en-US"/>
              </w:rPr>
              <w:t>: for, repeat, while; break and continue.</w:t>
            </w:r>
          </w:p>
          <w:p w:rsidR="00DA5241" w:rsidRPr="00DA5241" w:rsidRDefault="00DA5241" w:rsidP="00DA5241">
            <w:pPr>
              <w:pStyle w:val="PlainText"/>
              <w:spacing w:after="0" w:line="240" w:lineRule="auto"/>
              <w:jc w:val="both"/>
              <w:rPr>
                <w:rFonts w:ascii="Times New Roman" w:eastAsia="Liberation Serif;Times New Roma" w:hAnsi="Times New Roman" w:cs="Times New Roman"/>
                <w:color w:val="000000"/>
                <w:sz w:val="22"/>
                <w:szCs w:val="22"/>
                <w:lang w:val="en-US"/>
              </w:rPr>
            </w:pPr>
            <w:r w:rsidRPr="00DA5241">
              <w:rPr>
                <w:rFonts w:ascii="Times New Roman" w:eastAsia="Liberation Serif;Times New Roma" w:hAnsi="Times New Roman" w:cs="Times New Roman"/>
                <w:color w:val="000000"/>
                <w:sz w:val="22"/>
                <w:szCs w:val="22"/>
                <w:lang w:val="en-US"/>
              </w:rPr>
              <w:t xml:space="preserve">Functions: Inline Function, Lambda Functions, Function Reference, </w:t>
            </w:r>
            <w:proofErr w:type="spellStart"/>
            <w:r w:rsidRPr="00DA5241">
              <w:rPr>
                <w:rFonts w:ascii="Times New Roman" w:eastAsia="Liberation Serif;Times New Roma" w:hAnsi="Times New Roman" w:cs="Times New Roman"/>
                <w:color w:val="000000"/>
                <w:sz w:val="22"/>
                <w:szCs w:val="22"/>
                <w:lang w:val="en-US"/>
              </w:rPr>
              <w:t>Vararg</w:t>
            </w:r>
            <w:proofErr w:type="spellEnd"/>
            <w:r w:rsidRPr="00DA5241">
              <w:rPr>
                <w:rFonts w:ascii="Times New Roman" w:eastAsia="Liberation Serif;Times New Roma" w:hAnsi="Times New Roman" w:cs="Times New Roman"/>
                <w:color w:val="000000"/>
                <w:sz w:val="22"/>
                <w:szCs w:val="22"/>
                <w:lang w:val="en-US"/>
              </w:rPr>
              <w:t xml:space="preserve"> parameters in Functions. </w:t>
            </w:r>
          </w:p>
        </w:tc>
      </w:tr>
      <w:tr w:rsidR="00DA5241" w:rsidRPr="00DA5241" w:rsidTr="001007D1">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DA5241">
            <w:pPr>
              <w:pStyle w:val="TableContents"/>
              <w:jc w:val="center"/>
              <w:rPr>
                <w:rFonts w:ascii="Times New Roman" w:hAnsi="Times New Roman" w:cs="Times New Roman"/>
                <w:b/>
                <w:lang w:val="en-US"/>
              </w:rPr>
            </w:pPr>
            <w:r w:rsidRPr="009E6258">
              <w:rPr>
                <w:rFonts w:ascii="Times New Roman" w:hAnsi="Times New Roman" w:cs="Times New Roman"/>
                <w:b/>
                <w:sz w:val="22"/>
                <w:szCs w:val="22"/>
                <w:lang w:val="en-US"/>
              </w:rPr>
              <w:t>Unit – III</w:t>
            </w:r>
          </w:p>
          <w:p w:rsidR="00DA5241" w:rsidRPr="00DA5241" w:rsidRDefault="00DA5241" w:rsidP="00DA5241">
            <w:pPr>
              <w:pStyle w:val="PlainText"/>
              <w:spacing w:after="0" w:line="240" w:lineRule="auto"/>
              <w:jc w:val="both"/>
              <w:rPr>
                <w:rFonts w:ascii="Times New Roman" w:eastAsia="Liberation Serif;Times New Roma" w:hAnsi="Times New Roman" w:cs="Times New Roman"/>
                <w:color w:val="000000"/>
                <w:sz w:val="22"/>
                <w:szCs w:val="22"/>
                <w:lang w:val="en-US"/>
              </w:rPr>
            </w:pPr>
            <w:r w:rsidRPr="00DA5241">
              <w:rPr>
                <w:rFonts w:ascii="Times New Roman" w:eastAsia="Liberation Serif;Times New Roma" w:hAnsi="Times New Roman" w:cs="Times New Roman"/>
                <w:color w:val="000000"/>
                <w:sz w:val="22"/>
                <w:szCs w:val="22"/>
                <w:lang w:val="en-US"/>
              </w:rPr>
              <w:t xml:space="preserve">Class: Final class, open class, Inheritance: inheriting methods and fields from a class, Overriding properties and methods, Visibility modifiers, Abstract class, Data Class, </w:t>
            </w:r>
            <w:proofErr w:type="spellStart"/>
            <w:r w:rsidRPr="00DA5241">
              <w:rPr>
                <w:rFonts w:ascii="Times New Roman" w:eastAsia="Liberation Serif;Times New Roma" w:hAnsi="Times New Roman" w:cs="Times New Roman"/>
                <w:color w:val="000000"/>
                <w:sz w:val="22"/>
                <w:szCs w:val="22"/>
                <w:lang w:val="en-US"/>
              </w:rPr>
              <w:t>Enum</w:t>
            </w:r>
            <w:proofErr w:type="spellEnd"/>
            <w:r w:rsidRPr="00DA5241">
              <w:rPr>
                <w:rFonts w:ascii="Times New Roman" w:eastAsia="Liberation Serif;Times New Roma" w:hAnsi="Times New Roman" w:cs="Times New Roman"/>
                <w:color w:val="000000"/>
                <w:sz w:val="22"/>
                <w:szCs w:val="22"/>
                <w:lang w:val="en-US"/>
              </w:rPr>
              <w:t xml:space="preserve"> class, Sealed class, Nested class, Inner class, Interfaces, Programming asynchronous applications with </w:t>
            </w:r>
            <w:proofErr w:type="spellStart"/>
            <w:r w:rsidRPr="00DA5241">
              <w:rPr>
                <w:rFonts w:ascii="Times New Roman" w:eastAsia="Liberation Serif;Times New Roma" w:hAnsi="Times New Roman" w:cs="Times New Roman"/>
                <w:color w:val="000000"/>
                <w:sz w:val="22"/>
                <w:szCs w:val="22"/>
                <w:lang w:val="en-US"/>
              </w:rPr>
              <w:t>Coroutines</w:t>
            </w:r>
            <w:proofErr w:type="spellEnd"/>
            <w:r w:rsidRPr="00DA5241">
              <w:rPr>
                <w:rFonts w:ascii="Times New Roman" w:eastAsia="Liberation Serif;Times New Roma" w:hAnsi="Times New Roman" w:cs="Times New Roman"/>
                <w:color w:val="000000"/>
                <w:sz w:val="22"/>
                <w:szCs w:val="22"/>
                <w:lang w:val="en-US"/>
              </w:rPr>
              <w:t>, Annotations.</w:t>
            </w:r>
          </w:p>
        </w:tc>
      </w:tr>
      <w:tr w:rsidR="00DA5241" w:rsidRPr="00DA5241" w:rsidTr="001007D1">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DA5241">
            <w:pPr>
              <w:pStyle w:val="TableContents"/>
              <w:jc w:val="center"/>
              <w:rPr>
                <w:rFonts w:ascii="Times New Roman" w:hAnsi="Times New Roman" w:cs="Times New Roman"/>
                <w:b/>
                <w:lang w:val="en-US"/>
              </w:rPr>
            </w:pPr>
            <w:r w:rsidRPr="009E6258">
              <w:rPr>
                <w:rFonts w:ascii="Times New Roman" w:hAnsi="Times New Roman" w:cs="Times New Roman"/>
                <w:b/>
                <w:sz w:val="22"/>
                <w:szCs w:val="22"/>
                <w:lang w:val="en-US"/>
              </w:rPr>
              <w:t xml:space="preserve">Unit – IV </w:t>
            </w:r>
          </w:p>
          <w:p w:rsidR="00DA5241" w:rsidRPr="00DA5241" w:rsidRDefault="00DA5241" w:rsidP="00DA5241">
            <w:pPr>
              <w:pStyle w:val="PlainText"/>
              <w:spacing w:after="0" w:line="240" w:lineRule="auto"/>
              <w:ind w:left="15"/>
              <w:jc w:val="both"/>
              <w:rPr>
                <w:rFonts w:ascii="Times New Roman" w:eastAsia="Liberation Serif;Times New Roma" w:hAnsi="Times New Roman" w:cs="Times New Roman"/>
                <w:color w:val="000000"/>
                <w:sz w:val="22"/>
                <w:szCs w:val="22"/>
                <w:lang w:val="en-US"/>
              </w:rPr>
            </w:pPr>
            <w:r w:rsidRPr="00DA5241">
              <w:rPr>
                <w:rFonts w:ascii="Times New Roman" w:eastAsia="Liberation Serif;Times New Roma" w:hAnsi="Times New Roman" w:cs="Times New Roman"/>
                <w:color w:val="000000"/>
                <w:sz w:val="22"/>
                <w:szCs w:val="22"/>
                <w:lang w:val="en-US"/>
              </w:rPr>
              <w:t>Exception Handling: Try, Catch, Finally block, Throw.</w:t>
            </w:r>
          </w:p>
          <w:p w:rsidR="00DA5241" w:rsidRPr="00DA5241" w:rsidRDefault="00DA5241" w:rsidP="00DA5241">
            <w:pPr>
              <w:pStyle w:val="PlainText"/>
              <w:spacing w:after="0" w:line="240" w:lineRule="auto"/>
              <w:ind w:left="15"/>
              <w:jc w:val="both"/>
              <w:rPr>
                <w:rFonts w:ascii="Times New Roman" w:eastAsia="Liberation Serif;Times New Roma" w:hAnsi="Times New Roman" w:cs="Times New Roman"/>
                <w:color w:val="000000"/>
                <w:sz w:val="22"/>
                <w:szCs w:val="22"/>
                <w:lang w:val="en-US"/>
              </w:rPr>
            </w:pPr>
            <w:r w:rsidRPr="00DA5241">
              <w:rPr>
                <w:rFonts w:ascii="Times New Roman" w:eastAsia="Liberation Serif;Times New Roma" w:hAnsi="Times New Roman" w:cs="Times New Roman"/>
                <w:color w:val="000000"/>
                <w:sz w:val="22"/>
                <w:szCs w:val="22"/>
                <w:lang w:val="en-US"/>
              </w:rPr>
              <w:t xml:space="preserve">Android development using </w:t>
            </w:r>
            <w:proofErr w:type="spellStart"/>
            <w:r w:rsidRPr="00DA5241">
              <w:rPr>
                <w:rFonts w:ascii="Times New Roman" w:eastAsia="Liberation Serif;Times New Roma" w:hAnsi="Times New Roman" w:cs="Times New Roman"/>
                <w:color w:val="000000"/>
                <w:sz w:val="22"/>
                <w:szCs w:val="22"/>
                <w:lang w:val="en-US"/>
              </w:rPr>
              <w:t>Kotlin</w:t>
            </w:r>
            <w:proofErr w:type="spellEnd"/>
            <w:r w:rsidRPr="00DA5241">
              <w:rPr>
                <w:rFonts w:ascii="Times New Roman" w:eastAsia="Liberation Serif;Times New Roma" w:hAnsi="Times New Roman" w:cs="Times New Roman"/>
                <w:color w:val="000000"/>
                <w:sz w:val="22"/>
                <w:szCs w:val="22"/>
                <w:lang w:val="en-US"/>
              </w:rPr>
              <w:t xml:space="preserve">. Views: </w:t>
            </w:r>
            <w:proofErr w:type="spellStart"/>
            <w:r w:rsidRPr="00DA5241">
              <w:rPr>
                <w:rFonts w:ascii="Times New Roman" w:eastAsia="Liberation Serif;Times New Roma" w:hAnsi="Times New Roman" w:cs="Times New Roman"/>
                <w:color w:val="000000"/>
                <w:sz w:val="22"/>
                <w:szCs w:val="22"/>
                <w:lang w:val="en-US"/>
              </w:rPr>
              <w:t>TextView</w:t>
            </w:r>
            <w:proofErr w:type="spellEnd"/>
            <w:r w:rsidRPr="00DA5241">
              <w:rPr>
                <w:rFonts w:ascii="Times New Roman" w:eastAsia="Liberation Serif;Times New Roma" w:hAnsi="Times New Roman" w:cs="Times New Roman"/>
                <w:color w:val="000000"/>
                <w:sz w:val="22"/>
                <w:szCs w:val="22"/>
                <w:lang w:val="en-US"/>
              </w:rPr>
              <w:t xml:space="preserve">, </w:t>
            </w:r>
            <w:proofErr w:type="spellStart"/>
            <w:r w:rsidRPr="00DA5241">
              <w:rPr>
                <w:rFonts w:ascii="Times New Roman" w:eastAsia="Liberation Serif;Times New Roma" w:hAnsi="Times New Roman" w:cs="Times New Roman"/>
                <w:color w:val="000000"/>
                <w:sz w:val="22"/>
                <w:szCs w:val="22"/>
                <w:lang w:val="en-US"/>
              </w:rPr>
              <w:t>EditView</w:t>
            </w:r>
            <w:proofErr w:type="spellEnd"/>
            <w:r w:rsidRPr="00DA5241">
              <w:rPr>
                <w:rFonts w:ascii="Times New Roman" w:eastAsia="Liberation Serif;Times New Roma" w:hAnsi="Times New Roman" w:cs="Times New Roman"/>
                <w:color w:val="000000"/>
                <w:sz w:val="22"/>
                <w:szCs w:val="22"/>
                <w:lang w:val="en-US"/>
              </w:rPr>
              <w:t xml:space="preserve">, </w:t>
            </w:r>
            <w:proofErr w:type="spellStart"/>
            <w:r w:rsidRPr="00DA5241">
              <w:rPr>
                <w:rFonts w:ascii="Times New Roman" w:eastAsia="Liberation Serif;Times New Roma" w:hAnsi="Times New Roman" w:cs="Times New Roman"/>
                <w:color w:val="000000"/>
                <w:sz w:val="22"/>
                <w:szCs w:val="22"/>
                <w:lang w:val="en-US"/>
              </w:rPr>
              <w:t>ScrollView</w:t>
            </w:r>
            <w:proofErr w:type="spellEnd"/>
            <w:r w:rsidRPr="00DA5241">
              <w:rPr>
                <w:rFonts w:ascii="Times New Roman" w:eastAsia="Liberation Serif;Times New Roma" w:hAnsi="Times New Roman" w:cs="Times New Roman"/>
                <w:color w:val="000000"/>
                <w:sz w:val="22"/>
                <w:szCs w:val="22"/>
                <w:lang w:val="en-US"/>
              </w:rPr>
              <w:t xml:space="preserve">, </w:t>
            </w:r>
            <w:proofErr w:type="spellStart"/>
            <w:r w:rsidRPr="00DA5241">
              <w:rPr>
                <w:rFonts w:ascii="Times New Roman" w:eastAsia="Liberation Serif;Times New Roma" w:hAnsi="Times New Roman" w:cs="Times New Roman"/>
                <w:color w:val="000000"/>
                <w:sz w:val="22"/>
                <w:szCs w:val="22"/>
                <w:lang w:val="en-US"/>
              </w:rPr>
              <w:t>ImageView</w:t>
            </w:r>
            <w:proofErr w:type="spellEnd"/>
            <w:r w:rsidRPr="00DA5241">
              <w:rPr>
                <w:rFonts w:ascii="Times New Roman" w:eastAsia="Liberation Serif;Times New Roma" w:hAnsi="Times New Roman" w:cs="Times New Roman"/>
                <w:color w:val="000000"/>
                <w:sz w:val="22"/>
                <w:szCs w:val="22"/>
                <w:lang w:val="en-US"/>
              </w:rPr>
              <w:t xml:space="preserve">, </w:t>
            </w:r>
            <w:proofErr w:type="spellStart"/>
            <w:r w:rsidRPr="00DA5241">
              <w:rPr>
                <w:rFonts w:ascii="Times New Roman" w:eastAsia="Liberation Serif;Times New Roma" w:hAnsi="Times New Roman" w:cs="Times New Roman"/>
                <w:color w:val="000000"/>
                <w:sz w:val="22"/>
                <w:szCs w:val="22"/>
                <w:lang w:val="en-US"/>
              </w:rPr>
              <w:t>ListView</w:t>
            </w:r>
            <w:proofErr w:type="spellEnd"/>
            <w:r w:rsidRPr="00DA5241">
              <w:rPr>
                <w:rFonts w:ascii="Times New Roman" w:eastAsia="Liberation Serif;Times New Roma" w:hAnsi="Times New Roman" w:cs="Times New Roman"/>
                <w:color w:val="000000"/>
                <w:sz w:val="22"/>
                <w:szCs w:val="22"/>
                <w:lang w:val="en-US"/>
              </w:rPr>
              <w:t>, Recycler view etc. Android UI Layouts: Linear, Relative and Constraint, Creating Activities, Intents and Fragments.</w:t>
            </w:r>
          </w:p>
        </w:tc>
      </w:tr>
      <w:tr w:rsidR="00DA5241" w:rsidRPr="00DA5241" w:rsidTr="001007D1">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DA5241">
            <w:pPr>
              <w:pStyle w:val="TableContents"/>
              <w:jc w:val="both"/>
              <w:rPr>
                <w:rFonts w:ascii="Times New Roman" w:hAnsi="Times New Roman" w:cs="Times New Roman"/>
                <w:b/>
                <w:lang w:val="en-US"/>
              </w:rPr>
            </w:pPr>
            <w:r w:rsidRPr="009E6258">
              <w:rPr>
                <w:rFonts w:ascii="Times New Roman" w:hAnsi="Times New Roman" w:cs="Times New Roman"/>
                <w:b/>
                <w:sz w:val="22"/>
                <w:szCs w:val="22"/>
                <w:lang w:val="en-US"/>
              </w:rPr>
              <w:t>Text Books:</w:t>
            </w:r>
          </w:p>
          <w:p w:rsidR="00DA5241" w:rsidRPr="00DA5241" w:rsidRDefault="004F4456" w:rsidP="008E50F6">
            <w:pPr>
              <w:pStyle w:val="ListParagraph"/>
              <w:numPr>
                <w:ilvl w:val="0"/>
                <w:numId w:val="48"/>
              </w:numPr>
              <w:tabs>
                <w:tab w:val="left" w:pos="1276"/>
              </w:tabs>
              <w:spacing w:after="0" w:line="240" w:lineRule="auto"/>
              <w:rPr>
                <w:rFonts w:ascii="Times New Roman" w:hAnsi="Times New Roman" w:cs="Times New Roman"/>
              </w:rPr>
            </w:pPr>
            <w:hyperlink>
              <w:proofErr w:type="spellStart"/>
              <w:r w:rsidR="00DA5241" w:rsidRPr="00DA5241">
                <w:rPr>
                  <w:rFonts w:ascii="Times New Roman" w:eastAsia="Liberation Serif;Times New Roma" w:hAnsi="Times New Roman" w:cs="Times New Roman"/>
                  <w:color w:val="000000"/>
                  <w:lang w:val="en-US" w:eastAsia="zh-CN" w:bidi="hi-IN"/>
                </w:rPr>
                <w:t>Sommerhoff</w:t>
              </w:r>
              <w:proofErr w:type="spellEnd"/>
              <w:r w:rsidR="00DA5241" w:rsidRPr="00DA5241">
                <w:rPr>
                  <w:rFonts w:ascii="Times New Roman" w:eastAsia="Liberation Serif;Times New Roma" w:hAnsi="Times New Roman" w:cs="Times New Roman"/>
                  <w:color w:val="000000"/>
                  <w:lang w:val="en-US" w:eastAsia="zh-CN" w:bidi="hi-IN"/>
                </w:rPr>
                <w:t xml:space="preserve"> Peter</w:t>
              </w:r>
            </w:hyperlink>
            <w:r w:rsidR="00DA5241" w:rsidRPr="00DA5241">
              <w:rPr>
                <w:rFonts w:ascii="Times New Roman" w:hAnsi="Times New Roman" w:cs="Times New Roman"/>
              </w:rPr>
              <w:t xml:space="preserve">, </w:t>
            </w:r>
            <w:proofErr w:type="spellStart"/>
            <w:r w:rsidR="00DA5241" w:rsidRPr="00DA5241">
              <w:rPr>
                <w:rFonts w:ascii="Times New Roman" w:eastAsia="Liberation Serif;Times New Roma" w:hAnsi="Times New Roman" w:cs="Times New Roman"/>
              </w:rPr>
              <w:t>Kotlin</w:t>
            </w:r>
            <w:proofErr w:type="spellEnd"/>
            <w:r w:rsidR="00DA5241" w:rsidRPr="00DA5241">
              <w:rPr>
                <w:rFonts w:ascii="Times New Roman" w:eastAsia="Liberation Serif;Times New Roma" w:hAnsi="Times New Roman" w:cs="Times New Roman"/>
              </w:rPr>
              <w:t xml:space="preserve"> for Android App Development, Pearson.</w:t>
            </w:r>
          </w:p>
          <w:p w:rsidR="00DA5241" w:rsidRPr="00DA5241" w:rsidRDefault="00DA5241" w:rsidP="008E50F6">
            <w:pPr>
              <w:pStyle w:val="ListParagraph"/>
              <w:numPr>
                <w:ilvl w:val="0"/>
                <w:numId w:val="48"/>
              </w:numPr>
              <w:tabs>
                <w:tab w:val="left" w:pos="1276"/>
              </w:tabs>
              <w:spacing w:after="0" w:line="240" w:lineRule="auto"/>
              <w:rPr>
                <w:rFonts w:ascii="Times New Roman" w:eastAsia="Liberation Serif;Times New Roma" w:hAnsi="Times New Roman" w:cs="Times New Roman"/>
              </w:rPr>
            </w:pPr>
            <w:proofErr w:type="spellStart"/>
            <w:r w:rsidRPr="00DA5241">
              <w:rPr>
                <w:rFonts w:ascii="Times New Roman" w:eastAsia="Liberation Serif;Times New Roma" w:hAnsi="Times New Roman" w:cs="Times New Roman"/>
              </w:rPr>
              <w:t>VenkatSubramaniam</w:t>
            </w:r>
            <w:proofErr w:type="spellEnd"/>
            <w:r w:rsidRPr="00DA5241">
              <w:rPr>
                <w:rFonts w:ascii="Times New Roman" w:eastAsia="Liberation Serif;Times New Roma" w:hAnsi="Times New Roman" w:cs="Times New Roman"/>
                <w:color w:val="000000"/>
                <w:lang w:val="en-US" w:eastAsia="zh-CN" w:bidi="hi-IN"/>
              </w:rPr>
              <w:t xml:space="preserve">, Programming </w:t>
            </w:r>
            <w:proofErr w:type="spellStart"/>
            <w:r w:rsidRPr="00DA5241">
              <w:rPr>
                <w:rFonts w:ascii="Times New Roman" w:eastAsia="Liberation Serif;Times New Roma" w:hAnsi="Times New Roman" w:cs="Times New Roman"/>
                <w:color w:val="000000"/>
                <w:lang w:val="en-US" w:eastAsia="zh-CN" w:bidi="hi-IN"/>
              </w:rPr>
              <w:t>Kotlin</w:t>
            </w:r>
            <w:proofErr w:type="spellEnd"/>
            <w:r w:rsidRPr="00DA5241">
              <w:rPr>
                <w:rFonts w:ascii="Times New Roman" w:eastAsia="Liberation Serif;Times New Roma" w:hAnsi="Times New Roman" w:cs="Times New Roman"/>
                <w:color w:val="000000"/>
                <w:lang w:val="en-US" w:eastAsia="zh-CN" w:bidi="hi-IN"/>
              </w:rPr>
              <w:t>, Pragmatic Bookshelf.</w:t>
            </w:r>
          </w:p>
        </w:tc>
      </w:tr>
      <w:tr w:rsidR="00DA5241" w:rsidRPr="00DA5241" w:rsidTr="001007D1">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DA5241" w:rsidRPr="009E6258" w:rsidRDefault="00DA5241" w:rsidP="00DA5241">
            <w:pPr>
              <w:pStyle w:val="TableContents"/>
              <w:jc w:val="both"/>
              <w:rPr>
                <w:rFonts w:ascii="Times New Roman" w:hAnsi="Times New Roman" w:cs="Times New Roman"/>
                <w:b/>
                <w:lang w:val="en-US"/>
              </w:rPr>
            </w:pPr>
            <w:r w:rsidRPr="009E6258">
              <w:rPr>
                <w:rFonts w:ascii="Times New Roman" w:hAnsi="Times New Roman" w:cs="Times New Roman"/>
                <w:b/>
                <w:sz w:val="22"/>
                <w:szCs w:val="22"/>
                <w:lang w:val="en-US"/>
              </w:rPr>
              <w:t>Reference Books:</w:t>
            </w:r>
          </w:p>
          <w:p w:rsidR="00DA5241" w:rsidRPr="00DA5241" w:rsidRDefault="00DA5241" w:rsidP="008E50F6">
            <w:pPr>
              <w:pStyle w:val="PlainText"/>
              <w:numPr>
                <w:ilvl w:val="0"/>
                <w:numId w:val="49"/>
              </w:numPr>
              <w:tabs>
                <w:tab w:val="left" w:pos="426"/>
                <w:tab w:val="left" w:pos="567"/>
                <w:tab w:val="left" w:pos="870"/>
                <w:tab w:val="left" w:pos="885"/>
              </w:tabs>
              <w:spacing w:after="0" w:line="240" w:lineRule="auto"/>
              <w:jc w:val="both"/>
              <w:rPr>
                <w:rFonts w:ascii="Times New Roman" w:eastAsia="Liberation Serif;Times New Roma" w:hAnsi="Times New Roman" w:cs="Times New Roman"/>
                <w:color w:val="000000"/>
                <w:sz w:val="22"/>
                <w:szCs w:val="22"/>
              </w:rPr>
            </w:pPr>
            <w:r w:rsidRPr="00DA5241">
              <w:rPr>
                <w:rFonts w:ascii="Times New Roman" w:eastAsia="Liberation Serif;Times New Roma" w:hAnsi="Times New Roman" w:cs="Times New Roman"/>
                <w:color w:val="000000"/>
                <w:sz w:val="22"/>
                <w:szCs w:val="22"/>
              </w:rPr>
              <w:t xml:space="preserve">Stephen Samuel &amp; Stefan </w:t>
            </w:r>
            <w:proofErr w:type="spellStart"/>
            <w:r w:rsidRPr="00DA5241">
              <w:rPr>
                <w:rFonts w:ascii="Times New Roman" w:eastAsia="Liberation Serif;Times New Roma" w:hAnsi="Times New Roman" w:cs="Times New Roman"/>
                <w:color w:val="000000"/>
                <w:sz w:val="22"/>
                <w:szCs w:val="22"/>
              </w:rPr>
              <w:t>Bocutiu</w:t>
            </w:r>
            <w:proofErr w:type="spellEnd"/>
            <w:r w:rsidRPr="00DA5241">
              <w:rPr>
                <w:rFonts w:ascii="Times New Roman" w:eastAsia="Liberation Serif;Times New Roma" w:hAnsi="Times New Roman" w:cs="Times New Roman"/>
                <w:color w:val="000000"/>
                <w:sz w:val="22"/>
                <w:szCs w:val="22"/>
              </w:rPr>
              <w:t xml:space="preserve">, Programming </w:t>
            </w:r>
            <w:proofErr w:type="spellStart"/>
            <w:r w:rsidRPr="00DA5241">
              <w:rPr>
                <w:rFonts w:ascii="Times New Roman" w:eastAsia="Liberation Serif;Times New Roma" w:hAnsi="Times New Roman" w:cs="Times New Roman"/>
                <w:color w:val="000000"/>
                <w:sz w:val="22"/>
                <w:szCs w:val="22"/>
              </w:rPr>
              <w:t>Kotlin</w:t>
            </w:r>
            <w:proofErr w:type="spellEnd"/>
            <w:r w:rsidRPr="00DA5241">
              <w:rPr>
                <w:rFonts w:ascii="Times New Roman" w:eastAsia="Liberation Serif;Times New Roma" w:hAnsi="Times New Roman" w:cs="Times New Roman"/>
                <w:color w:val="000000"/>
                <w:sz w:val="22"/>
                <w:szCs w:val="22"/>
              </w:rPr>
              <w:t xml:space="preserve">, </w:t>
            </w:r>
            <w:proofErr w:type="spellStart"/>
            <w:r w:rsidRPr="00DA5241">
              <w:rPr>
                <w:rFonts w:ascii="Times New Roman" w:eastAsia="Liberation Serif;Times New Roma" w:hAnsi="Times New Roman" w:cs="Times New Roman"/>
                <w:color w:val="000000"/>
                <w:sz w:val="22"/>
                <w:szCs w:val="22"/>
              </w:rPr>
              <w:t>Packt</w:t>
            </w:r>
            <w:proofErr w:type="spellEnd"/>
            <w:r w:rsidRPr="00DA5241">
              <w:rPr>
                <w:rFonts w:ascii="Times New Roman" w:eastAsia="Liberation Serif;Times New Roma" w:hAnsi="Times New Roman" w:cs="Times New Roman"/>
                <w:color w:val="000000"/>
                <w:sz w:val="22"/>
                <w:szCs w:val="22"/>
              </w:rPr>
              <w:t xml:space="preserve"> Publishing Ltd.</w:t>
            </w:r>
          </w:p>
          <w:p w:rsidR="00DA5241" w:rsidRPr="00DA5241" w:rsidRDefault="00DA5241" w:rsidP="008E50F6">
            <w:pPr>
              <w:pStyle w:val="PlainText"/>
              <w:numPr>
                <w:ilvl w:val="0"/>
                <w:numId w:val="49"/>
              </w:numPr>
              <w:tabs>
                <w:tab w:val="left" w:pos="426"/>
                <w:tab w:val="left" w:pos="567"/>
                <w:tab w:val="left" w:pos="870"/>
                <w:tab w:val="left" w:pos="885"/>
              </w:tabs>
              <w:spacing w:after="0" w:line="240" w:lineRule="auto"/>
              <w:jc w:val="both"/>
              <w:rPr>
                <w:rFonts w:ascii="Times New Roman" w:eastAsia="Liberation Serif;Times New Roma" w:hAnsi="Times New Roman" w:cs="Times New Roman"/>
                <w:color w:val="000000"/>
                <w:sz w:val="22"/>
                <w:szCs w:val="22"/>
              </w:rPr>
            </w:pPr>
            <w:r w:rsidRPr="00DA5241">
              <w:rPr>
                <w:rFonts w:ascii="Times New Roman" w:eastAsia="Liberation Serif;Times New Roma" w:hAnsi="Times New Roman" w:cs="Times New Roman"/>
                <w:color w:val="000000"/>
                <w:sz w:val="22"/>
                <w:szCs w:val="22"/>
              </w:rPr>
              <w:t xml:space="preserve">Antonio </w:t>
            </w:r>
            <w:proofErr w:type="spellStart"/>
            <w:r w:rsidRPr="00DA5241">
              <w:rPr>
                <w:rFonts w:ascii="Times New Roman" w:eastAsia="Liberation Serif;Times New Roma" w:hAnsi="Times New Roman" w:cs="Times New Roman"/>
                <w:color w:val="000000"/>
                <w:sz w:val="22"/>
                <w:szCs w:val="22"/>
              </w:rPr>
              <w:t>Leiva</w:t>
            </w:r>
            <w:proofErr w:type="spellEnd"/>
            <w:r w:rsidRPr="00DA5241">
              <w:rPr>
                <w:rFonts w:ascii="Times New Roman" w:eastAsia="Liberation Serif;Times New Roma" w:hAnsi="Times New Roman" w:cs="Times New Roman"/>
                <w:color w:val="000000"/>
                <w:sz w:val="22"/>
                <w:szCs w:val="22"/>
              </w:rPr>
              <w:t xml:space="preserve">, </w:t>
            </w:r>
            <w:proofErr w:type="spellStart"/>
            <w:r w:rsidRPr="00DA5241">
              <w:rPr>
                <w:rFonts w:ascii="Times New Roman" w:eastAsia="Liberation Serif;Times New Roma" w:hAnsi="Times New Roman" w:cs="Times New Roman"/>
                <w:color w:val="000000"/>
                <w:sz w:val="22"/>
                <w:szCs w:val="22"/>
              </w:rPr>
              <w:t>Kotlin</w:t>
            </w:r>
            <w:proofErr w:type="spellEnd"/>
            <w:r w:rsidRPr="00DA5241">
              <w:rPr>
                <w:rFonts w:ascii="Times New Roman" w:eastAsia="Liberation Serif;Times New Roma" w:hAnsi="Times New Roman" w:cs="Times New Roman"/>
                <w:color w:val="000000"/>
                <w:sz w:val="22"/>
                <w:szCs w:val="22"/>
              </w:rPr>
              <w:t xml:space="preserve"> for Android Developers, </w:t>
            </w:r>
            <w:proofErr w:type="spellStart"/>
            <w:r w:rsidRPr="00DA5241">
              <w:rPr>
                <w:rFonts w:ascii="Times New Roman" w:eastAsia="Liberation Serif;Times New Roma" w:hAnsi="Times New Roman" w:cs="Times New Roman"/>
                <w:color w:val="000000"/>
                <w:sz w:val="22"/>
                <w:szCs w:val="22"/>
              </w:rPr>
              <w:t>Leanpub</w:t>
            </w:r>
            <w:proofErr w:type="spellEnd"/>
            <w:r w:rsidRPr="00DA5241">
              <w:rPr>
                <w:rFonts w:ascii="Times New Roman" w:eastAsia="Liberation Serif;Times New Roma" w:hAnsi="Times New Roman" w:cs="Times New Roman"/>
                <w:color w:val="000000"/>
                <w:sz w:val="22"/>
                <w:szCs w:val="22"/>
              </w:rPr>
              <w:t>.</w:t>
            </w:r>
          </w:p>
          <w:p w:rsidR="00DA5241" w:rsidRPr="00DA5241" w:rsidRDefault="00DA5241" w:rsidP="008E50F6">
            <w:pPr>
              <w:pStyle w:val="PlainText"/>
              <w:numPr>
                <w:ilvl w:val="0"/>
                <w:numId w:val="49"/>
              </w:numPr>
              <w:tabs>
                <w:tab w:val="left" w:pos="426"/>
                <w:tab w:val="left" w:pos="567"/>
                <w:tab w:val="left" w:pos="870"/>
                <w:tab w:val="left" w:pos="885"/>
              </w:tabs>
              <w:spacing w:after="0" w:line="240" w:lineRule="auto"/>
              <w:jc w:val="both"/>
              <w:rPr>
                <w:rFonts w:ascii="Times New Roman" w:eastAsia="Liberation Serif;Times New Roma" w:hAnsi="Times New Roman" w:cs="Times New Roman"/>
                <w:color w:val="000000"/>
                <w:sz w:val="22"/>
                <w:szCs w:val="22"/>
                <w:lang w:val="en-US"/>
              </w:rPr>
            </w:pPr>
            <w:proofErr w:type="spellStart"/>
            <w:r w:rsidRPr="00DA5241">
              <w:rPr>
                <w:rFonts w:ascii="Times New Roman" w:eastAsia="Liberation Serif;Times New Roma" w:hAnsi="Times New Roman" w:cs="Times New Roman"/>
                <w:color w:val="000000"/>
                <w:sz w:val="22"/>
                <w:szCs w:val="22"/>
                <w:lang w:val="en-US"/>
              </w:rPr>
              <w:t>MarcinMoskala</w:t>
            </w:r>
            <w:proofErr w:type="spellEnd"/>
            <w:r w:rsidR="001007D1">
              <w:rPr>
                <w:rFonts w:ascii="Times New Roman" w:eastAsia="Liberation Serif;Times New Roma" w:hAnsi="Times New Roman" w:cs="Times New Roman"/>
                <w:color w:val="000000"/>
                <w:sz w:val="22"/>
                <w:szCs w:val="22"/>
                <w:lang w:val="en-US"/>
              </w:rPr>
              <w:t xml:space="preserve"> </w:t>
            </w:r>
            <w:r w:rsidRPr="00DA5241">
              <w:rPr>
                <w:rFonts w:ascii="Times New Roman" w:eastAsia="Liberation Serif;Times New Roma" w:hAnsi="Times New Roman" w:cs="Times New Roman"/>
                <w:color w:val="000000"/>
                <w:sz w:val="22"/>
                <w:szCs w:val="22"/>
                <w:lang w:val="en-US"/>
              </w:rPr>
              <w:t xml:space="preserve">&amp; Igor </w:t>
            </w:r>
            <w:proofErr w:type="spellStart"/>
            <w:r w:rsidRPr="00DA5241">
              <w:rPr>
                <w:rFonts w:ascii="Times New Roman" w:eastAsia="Liberation Serif;Times New Roma" w:hAnsi="Times New Roman" w:cs="Times New Roman"/>
                <w:color w:val="000000"/>
                <w:sz w:val="22"/>
                <w:szCs w:val="22"/>
                <w:lang w:val="en-US"/>
              </w:rPr>
              <w:t>Wojda</w:t>
            </w:r>
            <w:proofErr w:type="spellEnd"/>
            <w:r w:rsidRPr="00DA5241">
              <w:rPr>
                <w:rFonts w:ascii="Times New Roman" w:eastAsia="Liberation Serif;Times New Roma" w:hAnsi="Times New Roman" w:cs="Times New Roman"/>
                <w:color w:val="000000"/>
                <w:sz w:val="22"/>
                <w:szCs w:val="22"/>
                <w:lang w:val="en-US"/>
              </w:rPr>
              <w:t xml:space="preserve">, </w:t>
            </w:r>
            <w:r w:rsidRPr="00DA5241">
              <w:rPr>
                <w:rFonts w:ascii="Times New Roman" w:eastAsia="Liberation Serif;Times New Roma" w:hAnsi="Times New Roman" w:cs="Times New Roman"/>
                <w:color w:val="000000"/>
                <w:sz w:val="22"/>
                <w:szCs w:val="22"/>
              </w:rPr>
              <w:t xml:space="preserve">Android </w:t>
            </w:r>
            <w:r w:rsidRPr="00DA5241">
              <w:rPr>
                <w:rFonts w:ascii="Times New Roman" w:eastAsia="Liberation Serif;Times New Roma" w:hAnsi="Times New Roman" w:cs="Times New Roman"/>
                <w:sz w:val="22"/>
                <w:szCs w:val="22"/>
              </w:rPr>
              <w:t xml:space="preserve">Development with </w:t>
            </w:r>
            <w:proofErr w:type="spellStart"/>
            <w:r w:rsidRPr="00DA5241">
              <w:rPr>
                <w:rFonts w:ascii="Times New Roman" w:eastAsia="Liberation Serif;Times New Roma" w:hAnsi="Times New Roman" w:cs="Times New Roman"/>
                <w:color w:val="000000"/>
                <w:sz w:val="22"/>
                <w:szCs w:val="22"/>
              </w:rPr>
              <w:t>Kotlin</w:t>
            </w:r>
            <w:proofErr w:type="spellEnd"/>
            <w:r w:rsidRPr="00DA5241">
              <w:rPr>
                <w:rFonts w:ascii="Times New Roman" w:eastAsia="Liberation Serif;Times New Roma" w:hAnsi="Times New Roman" w:cs="Times New Roman"/>
                <w:color w:val="000000"/>
                <w:sz w:val="22"/>
                <w:szCs w:val="22"/>
              </w:rPr>
              <w:t xml:space="preserve">, </w:t>
            </w:r>
            <w:proofErr w:type="spellStart"/>
            <w:r w:rsidRPr="00DA5241">
              <w:rPr>
                <w:rFonts w:ascii="Times New Roman" w:eastAsia="Liberation Serif;Times New Roma" w:hAnsi="Times New Roman" w:cs="Times New Roman"/>
                <w:color w:val="000000"/>
                <w:sz w:val="22"/>
                <w:szCs w:val="22"/>
              </w:rPr>
              <w:t>Packt</w:t>
            </w:r>
            <w:proofErr w:type="spellEnd"/>
            <w:r w:rsidRPr="00DA5241">
              <w:rPr>
                <w:rFonts w:ascii="Times New Roman" w:eastAsia="Liberation Serif;Times New Roma" w:hAnsi="Times New Roman" w:cs="Times New Roman"/>
                <w:color w:val="000000"/>
                <w:sz w:val="22"/>
                <w:szCs w:val="22"/>
              </w:rPr>
              <w:t xml:space="preserve"> Publishing Ltd.</w:t>
            </w:r>
          </w:p>
        </w:tc>
      </w:tr>
    </w:tbl>
    <w:p w:rsidR="003A64C4" w:rsidRDefault="003A64C4"/>
    <w:tbl>
      <w:tblPr>
        <w:tblW w:w="4792" w:type="pct"/>
        <w:tblInd w:w="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3439"/>
        <w:gridCol w:w="6189"/>
      </w:tblGrid>
      <w:tr w:rsidR="00B54F33" w:rsidRPr="006D4C8C" w:rsidTr="003A64C4">
        <w:tc>
          <w:tcPr>
            <w:tcW w:w="5000" w:type="pct"/>
            <w:gridSpan w:val="2"/>
            <w:shd w:val="clear" w:color="auto" w:fill="auto"/>
          </w:tcPr>
          <w:p w:rsidR="005C3187" w:rsidRPr="006D4C8C" w:rsidRDefault="001007D1" w:rsidP="006D4C8C">
            <w:pPr>
              <w:pStyle w:val="TableContents"/>
              <w:jc w:val="center"/>
              <w:rPr>
                <w:rFonts w:ascii="Times New Roman" w:hAnsi="Times New Roman" w:cs="Times New Roman"/>
                <w:sz w:val="22"/>
                <w:szCs w:val="22"/>
              </w:rPr>
            </w:pPr>
            <w:r w:rsidRPr="006D4C8C">
              <w:rPr>
                <w:rFonts w:ascii="Times New Roman" w:hAnsi="Times New Roman" w:cs="Lohit Hindi"/>
                <w:color w:val="00000A"/>
                <w:kern w:val="0"/>
                <w:sz w:val="22"/>
                <w:szCs w:val="22"/>
              </w:rPr>
              <w:lastRenderedPageBreak/>
              <w:br w:type="page"/>
            </w:r>
            <w:r w:rsidR="005C3187" w:rsidRPr="006D4C8C">
              <w:rPr>
                <w:rFonts w:ascii="Times New Roman" w:eastAsia="Times New Roman" w:hAnsi="Times New Roman" w:cs="Times New Roman"/>
                <w:b/>
                <w:bCs/>
                <w:color w:val="000008"/>
                <w:kern w:val="0"/>
                <w:sz w:val="22"/>
                <w:szCs w:val="22"/>
                <w:lang w:val="en-US" w:eastAsia="en-US" w:bidi="ar-SA"/>
              </w:rPr>
              <w:t xml:space="preserve">MCA-20-41: </w:t>
            </w:r>
            <w:r w:rsidR="00B54F33" w:rsidRPr="006D4C8C">
              <w:rPr>
                <w:rFonts w:ascii="Times New Roman" w:eastAsia="Times New Roman" w:hAnsi="Times New Roman" w:cs="Times New Roman"/>
                <w:b/>
                <w:bCs/>
                <w:color w:val="000008"/>
                <w:kern w:val="0"/>
                <w:sz w:val="22"/>
                <w:szCs w:val="22"/>
                <w:lang w:val="en-US" w:eastAsia="en-US" w:bidi="ar-SA"/>
              </w:rPr>
              <w:t>Big Data and Pattern Recognition</w:t>
            </w:r>
          </w:p>
        </w:tc>
      </w:tr>
      <w:tr w:rsidR="00FA3865" w:rsidRPr="006D4C8C" w:rsidTr="003A64C4">
        <w:tc>
          <w:tcPr>
            <w:tcW w:w="1786" w:type="pct"/>
            <w:shd w:val="clear" w:color="auto" w:fill="auto"/>
          </w:tcPr>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Pr>
                <w:rFonts w:ascii="Times New Roman" w:hAnsi="Times New Roman" w:cs="Times New Roman"/>
                <w:sz w:val="22"/>
                <w:szCs w:val="22"/>
                <w:lang w:val="en-US"/>
              </w:rPr>
              <w:t xml:space="preserve"> Compulsory</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FA3865" w:rsidRPr="00872782" w:rsidRDefault="00FA3865"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3214" w:type="pct"/>
            <w:shd w:val="clear" w:color="auto" w:fill="auto"/>
          </w:tcPr>
          <w:p w:rsidR="00FA3865" w:rsidRPr="00DA5241" w:rsidRDefault="00FA3865" w:rsidP="0015501C">
            <w:pPr>
              <w:pStyle w:val="TableContents"/>
              <w:jc w:val="both"/>
              <w:rPr>
                <w:rFonts w:ascii="Times New Roman" w:hAnsi="Times New Roman" w:cs="Times New Roman"/>
              </w:rPr>
            </w:pPr>
            <w:r w:rsidRPr="00DA5241">
              <w:rPr>
                <w:rFonts w:ascii="Times New Roman" w:eastAsia="Liberation Serif" w:hAnsi="Times New Roman" w:cs="Times New Roman"/>
                <w:b/>
                <w:sz w:val="22"/>
                <w:szCs w:val="22"/>
                <w:lang w:val="en-US"/>
              </w:rPr>
              <w:t>Instructions to paper setter for End semester exam:</w:t>
            </w:r>
          </w:p>
          <w:p w:rsidR="00FA3865" w:rsidRPr="00DA5241" w:rsidRDefault="00FA3865" w:rsidP="0015501C">
            <w:pPr>
              <w:pStyle w:val="TableContents"/>
              <w:jc w:val="both"/>
              <w:rPr>
                <w:rFonts w:ascii="Times New Roman" w:hAnsi="Times New Roman" w:cs="Times New Roman"/>
              </w:rPr>
            </w:pPr>
            <w:r w:rsidRPr="00DA5241">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B54F33" w:rsidRPr="006D4C8C" w:rsidTr="003A64C4">
        <w:tc>
          <w:tcPr>
            <w:tcW w:w="5000" w:type="pct"/>
            <w:gridSpan w:val="2"/>
            <w:shd w:val="clear" w:color="auto" w:fill="auto"/>
          </w:tcPr>
          <w:p w:rsidR="005C3187" w:rsidRPr="006D4C8C" w:rsidRDefault="005C3187" w:rsidP="006D4C8C">
            <w:pPr>
              <w:widowControl/>
              <w:suppressAutoHyphens w:val="0"/>
              <w:autoSpaceDE w:val="0"/>
              <w:autoSpaceDN w:val="0"/>
              <w:adjustRightInd w:val="0"/>
              <w:spacing w:after="0" w:line="240" w:lineRule="auto"/>
              <w:jc w:val="both"/>
              <w:rPr>
                <w:rFonts w:cs="Times New Roman"/>
                <w:sz w:val="22"/>
                <w:szCs w:val="22"/>
              </w:rPr>
            </w:pPr>
            <w:r w:rsidRPr="006D4C8C">
              <w:rPr>
                <w:rFonts w:eastAsia="Times New Roman" w:cs="Times New Roman"/>
                <w:b/>
                <w:bCs/>
                <w:sz w:val="22"/>
                <w:szCs w:val="22"/>
                <w:lang w:val="en-US" w:eastAsia="en-US" w:bidi="ar-SA"/>
              </w:rPr>
              <w:t>Course Objectives</w:t>
            </w:r>
            <w:r w:rsidRPr="006D4C8C">
              <w:rPr>
                <w:rFonts w:eastAsia="Times New Roman" w:cs="Times New Roman"/>
                <w:sz w:val="22"/>
                <w:szCs w:val="22"/>
                <w:lang w:val="en-US" w:eastAsia="en-US" w:bidi="ar-SA"/>
              </w:rPr>
              <w:t xml:space="preserve">: </w:t>
            </w:r>
            <w:r w:rsidR="00347429" w:rsidRPr="006D4C8C">
              <w:rPr>
                <w:rFonts w:eastAsia="Times New Roman" w:cs="Times New Roman"/>
                <w:sz w:val="22"/>
                <w:szCs w:val="22"/>
                <w:lang w:val="en-US" w:eastAsia="en-US" w:bidi="ar-SA"/>
              </w:rPr>
              <w:t xml:space="preserve">The aim of this course is to develop knowledge of </w:t>
            </w:r>
            <w:r w:rsidR="00347429" w:rsidRPr="006D4C8C">
              <w:rPr>
                <w:rFonts w:cs="Times New Roman"/>
                <w:sz w:val="22"/>
                <w:szCs w:val="22"/>
              </w:rPr>
              <w:t xml:space="preserve">big data tools including </w:t>
            </w:r>
            <w:proofErr w:type="spellStart"/>
            <w:r w:rsidR="00347429" w:rsidRPr="006D4C8C">
              <w:rPr>
                <w:rFonts w:cs="Times New Roman"/>
                <w:sz w:val="22"/>
                <w:szCs w:val="22"/>
              </w:rPr>
              <w:t>MapReduce</w:t>
            </w:r>
            <w:proofErr w:type="spellEnd"/>
            <w:r w:rsidR="00347429" w:rsidRPr="006D4C8C">
              <w:rPr>
                <w:rFonts w:cs="Times New Roman"/>
                <w:sz w:val="22"/>
                <w:szCs w:val="22"/>
              </w:rPr>
              <w:t xml:space="preserve">, </w:t>
            </w:r>
            <w:proofErr w:type="spellStart"/>
            <w:r w:rsidR="00347429" w:rsidRPr="006D4C8C">
              <w:rPr>
                <w:rFonts w:cs="Times New Roman"/>
                <w:sz w:val="22"/>
                <w:szCs w:val="22"/>
              </w:rPr>
              <w:t>NoSQL</w:t>
            </w:r>
            <w:proofErr w:type="spellEnd"/>
            <w:r w:rsidR="00347429" w:rsidRPr="006D4C8C">
              <w:rPr>
                <w:rFonts w:cs="Times New Roman"/>
                <w:sz w:val="22"/>
                <w:szCs w:val="22"/>
              </w:rPr>
              <w:t xml:space="preserve"> and </w:t>
            </w:r>
            <w:proofErr w:type="spellStart"/>
            <w:r w:rsidR="00347429" w:rsidRPr="006D4C8C">
              <w:rPr>
                <w:rFonts w:cs="Times New Roman"/>
                <w:sz w:val="22"/>
                <w:szCs w:val="22"/>
              </w:rPr>
              <w:t>Hadoop</w:t>
            </w:r>
            <w:proofErr w:type="spellEnd"/>
            <w:r w:rsidR="00347429" w:rsidRPr="006D4C8C">
              <w:rPr>
                <w:rFonts w:cs="Times New Roman"/>
                <w:sz w:val="22"/>
                <w:szCs w:val="22"/>
              </w:rPr>
              <w:t xml:space="preserve">. The course provides an idea about data analysis; pattern recognition approaches and gives the practical exposure of </w:t>
            </w:r>
            <w:proofErr w:type="spellStart"/>
            <w:r w:rsidR="00347429" w:rsidRPr="006D4C8C">
              <w:rPr>
                <w:rFonts w:cs="Times New Roman"/>
                <w:sz w:val="22"/>
                <w:szCs w:val="22"/>
              </w:rPr>
              <w:t>NoSQL</w:t>
            </w:r>
            <w:proofErr w:type="spellEnd"/>
            <w:r w:rsidR="00347429" w:rsidRPr="006D4C8C">
              <w:rPr>
                <w:rFonts w:cs="Times New Roman"/>
                <w:sz w:val="22"/>
                <w:szCs w:val="22"/>
              </w:rPr>
              <w:t>.</w:t>
            </w:r>
          </w:p>
        </w:tc>
      </w:tr>
      <w:tr w:rsidR="00B54F33" w:rsidRPr="006D4C8C" w:rsidTr="003A64C4">
        <w:tc>
          <w:tcPr>
            <w:tcW w:w="5000" w:type="pct"/>
            <w:gridSpan w:val="2"/>
            <w:shd w:val="clear" w:color="auto" w:fill="auto"/>
          </w:tcPr>
          <w:tbl>
            <w:tblPr>
              <w:tblStyle w:val="TableGrid"/>
              <w:tblW w:w="0" w:type="auto"/>
              <w:tblLook w:val="04A0" w:firstRow="1" w:lastRow="0" w:firstColumn="1" w:lastColumn="0" w:noHBand="0" w:noVBand="1"/>
            </w:tblPr>
            <w:tblGrid>
              <w:gridCol w:w="2557"/>
              <w:gridCol w:w="6951"/>
            </w:tblGrid>
            <w:tr w:rsidR="00347429" w:rsidRPr="006D4C8C" w:rsidTr="001007D1">
              <w:tc>
                <w:tcPr>
                  <w:tcW w:w="2585" w:type="dxa"/>
                </w:tcPr>
                <w:p w:rsidR="00347429" w:rsidRPr="006D4C8C" w:rsidRDefault="00347429" w:rsidP="006D4C8C">
                  <w:pPr>
                    <w:pStyle w:val="TableContents"/>
                    <w:jc w:val="center"/>
                    <w:rPr>
                      <w:rFonts w:ascii="Times New Roman" w:eastAsia="Liberation Serif" w:hAnsi="Times New Roman" w:cs="Times New Roman"/>
                      <w:sz w:val="22"/>
                      <w:szCs w:val="22"/>
                      <w:lang w:val="en-US"/>
                    </w:rPr>
                  </w:pPr>
                  <w:r w:rsidRPr="006D4C8C">
                    <w:rPr>
                      <w:rFonts w:ascii="Times New Roman" w:eastAsia="Liberation Serif" w:hAnsi="Times New Roman" w:cs="Times New Roman"/>
                      <w:b/>
                      <w:sz w:val="22"/>
                      <w:szCs w:val="22"/>
                      <w:lang w:val="en-US"/>
                    </w:rPr>
                    <w:t>Course Outcomes (COs)</w:t>
                  </w:r>
                </w:p>
              </w:tc>
              <w:tc>
                <w:tcPr>
                  <w:tcW w:w="7062" w:type="dxa"/>
                </w:tcPr>
                <w:p w:rsidR="00347429" w:rsidRPr="006D4C8C" w:rsidRDefault="00347429" w:rsidP="006D4C8C">
                  <w:pPr>
                    <w:spacing w:after="0" w:line="240" w:lineRule="auto"/>
                    <w:jc w:val="both"/>
                    <w:rPr>
                      <w:rFonts w:cs="Times New Roman"/>
                      <w:sz w:val="22"/>
                      <w:szCs w:val="22"/>
                    </w:rPr>
                  </w:pPr>
                  <w:r w:rsidRPr="006D4C8C">
                    <w:rPr>
                      <w:rFonts w:cs="Times New Roman"/>
                      <w:sz w:val="22"/>
                      <w:szCs w:val="22"/>
                      <w:lang w:val="en-US"/>
                    </w:rPr>
                    <w:t>At the end</w:t>
                  </w:r>
                  <w:r w:rsidRPr="006D4C8C">
                    <w:rPr>
                      <w:rFonts w:cs="Times New Roman"/>
                      <w:sz w:val="22"/>
                      <w:szCs w:val="22"/>
                    </w:rPr>
                    <w:t xml:space="preserve"> of this course, the student will be able to:</w:t>
                  </w:r>
                </w:p>
              </w:tc>
            </w:tr>
            <w:tr w:rsidR="00347429" w:rsidRPr="006D4C8C" w:rsidTr="001007D1">
              <w:tc>
                <w:tcPr>
                  <w:tcW w:w="2585" w:type="dxa"/>
                  <w:vAlign w:val="bottom"/>
                </w:tcPr>
                <w:p w:rsidR="00347429" w:rsidRPr="006D4C8C" w:rsidRDefault="00347429" w:rsidP="006D4C8C">
                  <w:pPr>
                    <w:widowControl/>
                    <w:suppressAutoHyphens w:val="0"/>
                    <w:spacing w:after="0" w:line="240" w:lineRule="auto"/>
                    <w:jc w:val="center"/>
                    <w:rPr>
                      <w:rFonts w:eastAsia="Times New Roman" w:cs="Times New Roman"/>
                      <w:b/>
                      <w:color w:val="000000"/>
                      <w:sz w:val="22"/>
                      <w:szCs w:val="22"/>
                      <w:lang w:val="en-US" w:eastAsia="en-US" w:bidi="ar-SA"/>
                    </w:rPr>
                  </w:pPr>
                  <w:r w:rsidRPr="006D4C8C">
                    <w:rPr>
                      <w:rFonts w:eastAsia="Times New Roman" w:cs="Times New Roman"/>
                      <w:b/>
                      <w:color w:val="000000"/>
                      <w:sz w:val="22"/>
                      <w:szCs w:val="22"/>
                      <w:lang w:val="en-US" w:eastAsia="en-US" w:bidi="ar-SA"/>
                    </w:rPr>
                    <w:t>MCA-20-41.1</w:t>
                  </w:r>
                </w:p>
              </w:tc>
              <w:tc>
                <w:tcPr>
                  <w:tcW w:w="7062" w:type="dxa"/>
                </w:tcPr>
                <w:p w:rsidR="00347429" w:rsidRPr="006D4C8C" w:rsidRDefault="00347429" w:rsidP="006D4C8C">
                  <w:pPr>
                    <w:spacing w:after="0" w:line="240" w:lineRule="auto"/>
                    <w:jc w:val="both"/>
                    <w:rPr>
                      <w:rFonts w:eastAsia="Times New Roman" w:cs="Times New Roman"/>
                      <w:b/>
                      <w:bCs/>
                      <w:color w:val="000008"/>
                      <w:sz w:val="22"/>
                      <w:szCs w:val="22"/>
                      <w:lang w:val="en-US" w:eastAsia="en-US" w:bidi="ar-SA"/>
                    </w:rPr>
                  </w:pPr>
                  <w:r w:rsidRPr="006D4C8C">
                    <w:rPr>
                      <w:rFonts w:eastAsia="Times New Roman" w:cs="Times New Roman"/>
                      <w:sz w:val="22"/>
                      <w:szCs w:val="22"/>
                      <w:lang w:val="en-US" w:eastAsia="en-US" w:bidi="ar-SA"/>
                    </w:rPr>
                    <w:t>understand Big Data strategies in Big Data Environment;</w:t>
                  </w:r>
                </w:p>
              </w:tc>
            </w:tr>
            <w:tr w:rsidR="00347429" w:rsidRPr="006D4C8C" w:rsidTr="001007D1">
              <w:tc>
                <w:tcPr>
                  <w:tcW w:w="2585" w:type="dxa"/>
                  <w:vAlign w:val="bottom"/>
                </w:tcPr>
                <w:p w:rsidR="00347429" w:rsidRPr="006D4C8C" w:rsidRDefault="00347429" w:rsidP="006D4C8C">
                  <w:pPr>
                    <w:widowControl/>
                    <w:suppressAutoHyphens w:val="0"/>
                    <w:spacing w:after="0" w:line="240" w:lineRule="auto"/>
                    <w:jc w:val="center"/>
                    <w:rPr>
                      <w:rFonts w:eastAsia="Times New Roman" w:cs="Times New Roman"/>
                      <w:b/>
                      <w:color w:val="000000"/>
                      <w:sz w:val="22"/>
                      <w:szCs w:val="22"/>
                      <w:lang w:val="en-US" w:eastAsia="en-US" w:bidi="ar-SA"/>
                    </w:rPr>
                  </w:pPr>
                  <w:r w:rsidRPr="006D4C8C">
                    <w:rPr>
                      <w:rFonts w:eastAsia="Times New Roman" w:cs="Times New Roman"/>
                      <w:b/>
                      <w:color w:val="000000"/>
                      <w:sz w:val="22"/>
                      <w:szCs w:val="22"/>
                      <w:lang w:val="en-US" w:eastAsia="en-US" w:bidi="ar-SA"/>
                    </w:rPr>
                    <w:t>MCA-20-41.2</w:t>
                  </w:r>
                </w:p>
              </w:tc>
              <w:tc>
                <w:tcPr>
                  <w:tcW w:w="7062" w:type="dxa"/>
                </w:tcPr>
                <w:p w:rsidR="00347429" w:rsidRPr="006D4C8C" w:rsidRDefault="00347429" w:rsidP="006D4C8C">
                  <w:pPr>
                    <w:spacing w:after="0" w:line="240" w:lineRule="auto"/>
                    <w:jc w:val="both"/>
                    <w:rPr>
                      <w:rFonts w:eastAsia="Times New Roman" w:cs="Times New Roman"/>
                      <w:b/>
                      <w:bCs/>
                      <w:color w:val="000008"/>
                      <w:sz w:val="22"/>
                      <w:szCs w:val="22"/>
                      <w:lang w:val="en-US" w:eastAsia="en-US" w:bidi="ar-SA"/>
                    </w:rPr>
                  </w:pPr>
                  <w:r w:rsidRPr="006D4C8C">
                    <w:rPr>
                      <w:rFonts w:eastAsia="Times New Roman" w:cs="Times New Roman"/>
                      <w:sz w:val="22"/>
                      <w:szCs w:val="22"/>
                      <w:lang w:val="en-US" w:eastAsia="en-US" w:bidi="ar-SA"/>
                    </w:rPr>
                    <w:t xml:space="preserve">learn Basics of HDFS and Learn map-reduce analytics using </w:t>
                  </w:r>
                  <w:proofErr w:type="spellStart"/>
                  <w:r w:rsidRPr="006D4C8C">
                    <w:rPr>
                      <w:rFonts w:eastAsia="Times New Roman" w:cs="Times New Roman"/>
                      <w:sz w:val="22"/>
                      <w:szCs w:val="22"/>
                      <w:lang w:val="en-US" w:eastAsia="en-US" w:bidi="ar-SA"/>
                    </w:rPr>
                    <w:t>Hadoop</w:t>
                  </w:r>
                  <w:proofErr w:type="spellEnd"/>
                  <w:r w:rsidRPr="006D4C8C">
                    <w:rPr>
                      <w:rFonts w:eastAsia="Times New Roman" w:cs="Times New Roman"/>
                      <w:sz w:val="22"/>
                      <w:szCs w:val="22"/>
                      <w:lang w:val="en-US" w:eastAsia="en-US" w:bidi="ar-SA"/>
                    </w:rPr>
                    <w:t>;</w:t>
                  </w:r>
                </w:p>
              </w:tc>
            </w:tr>
            <w:tr w:rsidR="00347429" w:rsidRPr="006D4C8C" w:rsidTr="001007D1">
              <w:tc>
                <w:tcPr>
                  <w:tcW w:w="2585" w:type="dxa"/>
                  <w:vAlign w:val="bottom"/>
                </w:tcPr>
                <w:p w:rsidR="00347429" w:rsidRPr="006D4C8C" w:rsidRDefault="00347429" w:rsidP="006D4C8C">
                  <w:pPr>
                    <w:widowControl/>
                    <w:suppressAutoHyphens w:val="0"/>
                    <w:spacing w:after="0" w:line="240" w:lineRule="auto"/>
                    <w:jc w:val="center"/>
                    <w:rPr>
                      <w:rFonts w:eastAsia="Times New Roman" w:cs="Times New Roman"/>
                      <w:b/>
                      <w:color w:val="000000"/>
                      <w:sz w:val="22"/>
                      <w:szCs w:val="22"/>
                      <w:lang w:val="en-US" w:eastAsia="en-US" w:bidi="ar-SA"/>
                    </w:rPr>
                  </w:pPr>
                  <w:r w:rsidRPr="006D4C8C">
                    <w:rPr>
                      <w:rFonts w:eastAsia="Times New Roman" w:cs="Times New Roman"/>
                      <w:b/>
                      <w:color w:val="000000"/>
                      <w:sz w:val="22"/>
                      <w:szCs w:val="22"/>
                      <w:lang w:val="en-US" w:eastAsia="en-US" w:bidi="ar-SA"/>
                    </w:rPr>
                    <w:t>MCA-20-41.3</w:t>
                  </w:r>
                </w:p>
              </w:tc>
              <w:tc>
                <w:tcPr>
                  <w:tcW w:w="7062" w:type="dxa"/>
                </w:tcPr>
                <w:p w:rsidR="00347429" w:rsidRPr="006D4C8C" w:rsidRDefault="00347429" w:rsidP="006D4C8C">
                  <w:pPr>
                    <w:spacing w:after="0" w:line="240" w:lineRule="auto"/>
                    <w:jc w:val="both"/>
                    <w:rPr>
                      <w:rFonts w:eastAsia="Times New Roman" w:cs="Times New Roman"/>
                      <w:b/>
                      <w:bCs/>
                      <w:color w:val="000008"/>
                      <w:sz w:val="22"/>
                      <w:szCs w:val="22"/>
                      <w:lang w:val="en-US" w:eastAsia="en-US" w:bidi="ar-SA"/>
                    </w:rPr>
                  </w:pPr>
                  <w:r w:rsidRPr="006D4C8C">
                    <w:rPr>
                      <w:rFonts w:eastAsia="Times New Roman" w:cs="Times New Roman"/>
                      <w:sz w:val="22"/>
                      <w:szCs w:val="22"/>
                      <w:lang w:val="en-US" w:eastAsia="en-US" w:bidi="ar-SA"/>
                    </w:rPr>
                    <w:t>acquire knowledge of pattern recognition approaches and methods;</w:t>
                  </w:r>
                </w:p>
              </w:tc>
            </w:tr>
            <w:tr w:rsidR="00347429" w:rsidRPr="006D4C8C" w:rsidTr="001007D1">
              <w:tc>
                <w:tcPr>
                  <w:tcW w:w="2585" w:type="dxa"/>
                  <w:vAlign w:val="bottom"/>
                </w:tcPr>
                <w:p w:rsidR="00347429" w:rsidRPr="006D4C8C" w:rsidRDefault="00347429" w:rsidP="006D4C8C">
                  <w:pPr>
                    <w:widowControl/>
                    <w:suppressAutoHyphens w:val="0"/>
                    <w:spacing w:after="0" w:line="240" w:lineRule="auto"/>
                    <w:jc w:val="center"/>
                    <w:rPr>
                      <w:rFonts w:eastAsia="Times New Roman" w:cs="Times New Roman"/>
                      <w:b/>
                      <w:color w:val="000000"/>
                      <w:sz w:val="22"/>
                      <w:szCs w:val="22"/>
                      <w:lang w:val="en-US" w:eastAsia="en-US" w:bidi="ar-SA"/>
                    </w:rPr>
                  </w:pPr>
                  <w:r w:rsidRPr="006D4C8C">
                    <w:rPr>
                      <w:rFonts w:eastAsia="Times New Roman" w:cs="Times New Roman"/>
                      <w:b/>
                      <w:color w:val="000000"/>
                      <w:sz w:val="22"/>
                      <w:szCs w:val="22"/>
                      <w:lang w:val="en-US" w:eastAsia="en-US" w:bidi="ar-SA"/>
                    </w:rPr>
                    <w:t>MCA-20-41.4</w:t>
                  </w:r>
                </w:p>
              </w:tc>
              <w:tc>
                <w:tcPr>
                  <w:tcW w:w="7062" w:type="dxa"/>
                </w:tcPr>
                <w:p w:rsidR="00347429" w:rsidRPr="006D4C8C" w:rsidRDefault="001007D1" w:rsidP="006D4C8C">
                  <w:pPr>
                    <w:spacing w:after="0" w:line="240" w:lineRule="auto"/>
                    <w:jc w:val="both"/>
                    <w:rPr>
                      <w:rFonts w:eastAsia="Times New Roman" w:cs="Times New Roman"/>
                      <w:b/>
                      <w:bCs/>
                      <w:color w:val="000008"/>
                      <w:sz w:val="22"/>
                      <w:szCs w:val="22"/>
                      <w:lang w:val="en-US" w:eastAsia="en-US" w:bidi="ar-SA"/>
                    </w:rPr>
                  </w:pPr>
                  <w:proofErr w:type="gramStart"/>
                  <w:r w:rsidRPr="006D4C8C">
                    <w:rPr>
                      <w:rFonts w:eastAsia="Times New Roman" w:cs="Times New Roman"/>
                      <w:color w:val="000008"/>
                      <w:sz w:val="22"/>
                      <w:szCs w:val="22"/>
                      <w:lang w:val="en-US" w:eastAsia="en-US" w:bidi="ar-SA"/>
                    </w:rPr>
                    <w:t>t</w:t>
                  </w:r>
                  <w:r w:rsidR="00347429" w:rsidRPr="006D4C8C">
                    <w:rPr>
                      <w:rFonts w:eastAsia="Times New Roman" w:cs="Times New Roman"/>
                      <w:color w:val="000008"/>
                      <w:sz w:val="22"/>
                      <w:szCs w:val="22"/>
                      <w:lang w:val="en-US" w:eastAsia="en-US" w:bidi="ar-SA"/>
                    </w:rPr>
                    <w:t>o</w:t>
                  </w:r>
                  <w:proofErr w:type="gramEnd"/>
                  <w:r w:rsidRPr="006D4C8C">
                    <w:rPr>
                      <w:rFonts w:eastAsia="Times New Roman" w:cs="Times New Roman"/>
                      <w:color w:val="000008"/>
                      <w:sz w:val="22"/>
                      <w:szCs w:val="22"/>
                      <w:lang w:val="en-US" w:eastAsia="en-US" w:bidi="ar-SA"/>
                    </w:rPr>
                    <w:t xml:space="preserve"> </w:t>
                  </w:r>
                  <w:r w:rsidR="00347429" w:rsidRPr="006D4C8C">
                    <w:rPr>
                      <w:rFonts w:eastAsia="Times New Roman" w:cs="Times New Roman"/>
                      <w:color w:val="000008"/>
                      <w:sz w:val="22"/>
                      <w:szCs w:val="22"/>
                      <w:lang w:val="en-US" w:eastAsia="en-US" w:bidi="ar-SA"/>
                    </w:rPr>
                    <w:t xml:space="preserve">develop solutions in </w:t>
                  </w:r>
                  <w:proofErr w:type="spellStart"/>
                  <w:r w:rsidR="00347429" w:rsidRPr="006D4C8C">
                    <w:rPr>
                      <w:rFonts w:eastAsia="Times New Roman" w:cs="Times New Roman"/>
                      <w:color w:val="000008"/>
                      <w:sz w:val="22"/>
                      <w:szCs w:val="22"/>
                      <w:lang w:val="en-US" w:eastAsia="en-US" w:bidi="ar-SA"/>
                    </w:rPr>
                    <w:t>NoSQL</w:t>
                  </w:r>
                  <w:proofErr w:type="spellEnd"/>
                  <w:r w:rsidR="00347429" w:rsidRPr="006D4C8C">
                    <w:rPr>
                      <w:rFonts w:eastAsia="Times New Roman" w:cs="Times New Roman"/>
                      <w:color w:val="000008"/>
                      <w:sz w:val="22"/>
                      <w:szCs w:val="22"/>
                      <w:lang w:val="en-US" w:eastAsia="en-US" w:bidi="ar-SA"/>
                    </w:rPr>
                    <w:t xml:space="preserve"> to meet the current job requirements.</w:t>
                  </w:r>
                </w:p>
              </w:tc>
            </w:tr>
          </w:tbl>
          <w:p w:rsidR="005C3187" w:rsidRPr="006D4C8C" w:rsidRDefault="005C3187" w:rsidP="006D4C8C">
            <w:pPr>
              <w:widowControl/>
              <w:suppressAutoHyphens w:val="0"/>
              <w:autoSpaceDE w:val="0"/>
              <w:autoSpaceDN w:val="0"/>
              <w:adjustRightInd w:val="0"/>
              <w:spacing w:after="0" w:line="240" w:lineRule="auto"/>
              <w:ind w:left="1475" w:hanging="1475"/>
              <w:jc w:val="both"/>
              <w:rPr>
                <w:rFonts w:cs="Times New Roman"/>
                <w:sz w:val="22"/>
                <w:szCs w:val="22"/>
              </w:rPr>
            </w:pPr>
          </w:p>
        </w:tc>
      </w:tr>
      <w:tr w:rsidR="00B54F33" w:rsidRPr="006D4C8C" w:rsidTr="003A64C4">
        <w:tc>
          <w:tcPr>
            <w:tcW w:w="5000" w:type="pct"/>
            <w:gridSpan w:val="2"/>
            <w:shd w:val="clear" w:color="auto" w:fill="auto"/>
          </w:tcPr>
          <w:p w:rsidR="005C3187" w:rsidRPr="006D4C8C" w:rsidRDefault="005C3187" w:rsidP="006D4C8C">
            <w:pPr>
              <w:widowControl/>
              <w:suppressAutoHyphens w:val="0"/>
              <w:autoSpaceDE w:val="0"/>
              <w:autoSpaceDN w:val="0"/>
              <w:adjustRightInd w:val="0"/>
              <w:spacing w:after="0" w:line="240" w:lineRule="auto"/>
              <w:jc w:val="center"/>
              <w:rPr>
                <w:rFonts w:eastAsia="Times New Roman" w:cs="Times New Roman"/>
                <w:b/>
                <w:bCs/>
                <w:color w:val="000008"/>
                <w:sz w:val="22"/>
                <w:szCs w:val="22"/>
                <w:lang w:val="en-US" w:eastAsia="en-US" w:bidi="ar-SA"/>
              </w:rPr>
            </w:pPr>
            <w:r w:rsidRPr="006D4C8C">
              <w:rPr>
                <w:rFonts w:eastAsia="Times New Roman" w:cs="Times New Roman"/>
                <w:b/>
                <w:bCs/>
                <w:color w:val="000008"/>
                <w:sz w:val="22"/>
                <w:szCs w:val="22"/>
                <w:lang w:val="en-US" w:eastAsia="en-US" w:bidi="ar-SA"/>
              </w:rPr>
              <w:t>UNIT – I</w:t>
            </w:r>
          </w:p>
          <w:p w:rsidR="005C3187" w:rsidRPr="006D4C8C" w:rsidRDefault="00D87FCA" w:rsidP="006D4C8C">
            <w:pPr>
              <w:widowControl/>
              <w:suppressAutoHyphens w:val="0"/>
              <w:autoSpaceDE w:val="0"/>
              <w:autoSpaceDN w:val="0"/>
              <w:adjustRightInd w:val="0"/>
              <w:spacing w:after="0" w:line="240" w:lineRule="auto"/>
              <w:jc w:val="both"/>
              <w:rPr>
                <w:rFonts w:cs="Times New Roman"/>
                <w:sz w:val="22"/>
                <w:szCs w:val="22"/>
                <w:lang w:val="en-US"/>
              </w:rPr>
            </w:pPr>
            <w:r w:rsidRPr="00515444">
              <w:rPr>
                <w:rFonts w:eastAsia="Times New Roman" w:cs="Times New Roman"/>
                <w:bCs/>
                <w:color w:val="000008"/>
                <w:sz w:val="22"/>
                <w:szCs w:val="22"/>
                <w:lang w:val="en-US" w:eastAsia="en-US" w:bidi="ar-SA"/>
              </w:rPr>
              <w:t>Understanding Big Data: Concepts and Terminology, Big Data Characteristics, Different Types of Data, I</w:t>
            </w:r>
            <w:r>
              <w:rPr>
                <w:rFonts w:eastAsia="Times New Roman" w:cs="Times New Roman"/>
                <w:bCs/>
                <w:color w:val="000008"/>
                <w:sz w:val="22"/>
                <w:szCs w:val="22"/>
                <w:lang w:val="en-US" w:eastAsia="en-US" w:bidi="ar-SA"/>
              </w:rPr>
              <w:t>dentifying Data Characteristics</w:t>
            </w:r>
            <w:r w:rsidRPr="00515444">
              <w:rPr>
                <w:rFonts w:eastAsia="Times New Roman" w:cs="Times New Roman"/>
                <w:bCs/>
                <w:color w:val="000008"/>
                <w:sz w:val="22"/>
                <w:szCs w:val="22"/>
                <w:lang w:val="en-US" w:eastAsia="en-US" w:bidi="ar-SA"/>
              </w:rPr>
              <w:t>, Business Motivations and Drivers for Big Data Adoption: Business Architecture, Business Process Management, Information and Communication Technology, Big Data Analytics Lifecycle, Enterprise Technologies and Big Data Business Intelligence, I</w:t>
            </w:r>
            <w:proofErr w:type="spellStart"/>
            <w:r w:rsidRPr="00515444">
              <w:rPr>
                <w:rFonts w:eastAsia="Cambria" w:cs="Times New Roman"/>
                <w:color w:val="010202"/>
                <w:sz w:val="22"/>
                <w:szCs w:val="22"/>
              </w:rPr>
              <w:t>ndustry</w:t>
            </w:r>
            <w:proofErr w:type="spellEnd"/>
            <w:r w:rsidRPr="00515444">
              <w:rPr>
                <w:rFonts w:eastAsia="Cambria" w:cs="Times New Roman"/>
                <w:color w:val="010202"/>
                <w:sz w:val="22"/>
                <w:szCs w:val="22"/>
              </w:rPr>
              <w:t xml:space="preserve"> examples of big data</w:t>
            </w:r>
            <w:r w:rsidRPr="00515444">
              <w:rPr>
                <w:rFonts w:eastAsia="Times New Roman" w:cs="Times New Roman"/>
                <w:bCs/>
                <w:color w:val="000008"/>
                <w:sz w:val="22"/>
                <w:szCs w:val="22"/>
                <w:lang w:val="en-US" w:eastAsia="en-US" w:bidi="ar-SA"/>
              </w:rPr>
              <w:t>.</w:t>
            </w:r>
          </w:p>
        </w:tc>
      </w:tr>
      <w:tr w:rsidR="00B54F33" w:rsidRPr="006D4C8C" w:rsidTr="003A64C4">
        <w:tc>
          <w:tcPr>
            <w:tcW w:w="5000" w:type="pct"/>
            <w:gridSpan w:val="2"/>
            <w:shd w:val="clear" w:color="auto" w:fill="auto"/>
          </w:tcPr>
          <w:p w:rsidR="005C3187" w:rsidRPr="006D4C8C" w:rsidRDefault="005C3187" w:rsidP="006D4C8C">
            <w:pPr>
              <w:widowControl/>
              <w:suppressAutoHyphens w:val="0"/>
              <w:autoSpaceDE w:val="0"/>
              <w:autoSpaceDN w:val="0"/>
              <w:adjustRightInd w:val="0"/>
              <w:spacing w:after="0" w:line="240" w:lineRule="auto"/>
              <w:jc w:val="center"/>
              <w:rPr>
                <w:rFonts w:eastAsia="Times New Roman" w:cs="Times New Roman"/>
                <w:b/>
                <w:bCs/>
                <w:color w:val="000008"/>
                <w:sz w:val="22"/>
                <w:szCs w:val="22"/>
                <w:lang w:val="en-US" w:eastAsia="en-US" w:bidi="ar-SA"/>
              </w:rPr>
            </w:pPr>
            <w:r w:rsidRPr="006D4C8C">
              <w:rPr>
                <w:rFonts w:eastAsia="Times New Roman" w:cs="Times New Roman"/>
                <w:b/>
                <w:bCs/>
                <w:color w:val="000008"/>
                <w:sz w:val="22"/>
                <w:szCs w:val="22"/>
                <w:lang w:val="en-US" w:eastAsia="en-US" w:bidi="ar-SA"/>
              </w:rPr>
              <w:t>UNIT – II</w:t>
            </w:r>
          </w:p>
          <w:p w:rsidR="005C3187" w:rsidRPr="006D4C8C" w:rsidRDefault="005C3187" w:rsidP="006D4C8C">
            <w:pPr>
              <w:widowControl/>
              <w:suppressAutoHyphens w:val="0"/>
              <w:autoSpaceDE w:val="0"/>
              <w:autoSpaceDN w:val="0"/>
              <w:adjustRightInd w:val="0"/>
              <w:spacing w:after="0" w:line="240" w:lineRule="auto"/>
              <w:jc w:val="both"/>
              <w:rPr>
                <w:rFonts w:cs="Times New Roman"/>
                <w:sz w:val="22"/>
                <w:szCs w:val="22"/>
                <w:lang w:val="en-US"/>
              </w:rPr>
            </w:pPr>
            <w:r w:rsidRPr="006D4C8C">
              <w:rPr>
                <w:rFonts w:eastAsia="Times New Roman" w:cs="Times New Roman"/>
                <w:bCs/>
                <w:color w:val="000008"/>
                <w:sz w:val="22"/>
                <w:szCs w:val="22"/>
                <w:lang w:val="en-US" w:eastAsia="en-US" w:bidi="ar-SA"/>
              </w:rPr>
              <w:t xml:space="preserve">Data Governance for Big Data Analytics: Evolution of Data Governance, Big Data and Data Governance, Big Datasets, Big Data Oversight, Big Data Tools and Techniques: HDFS, Map Reduce, YARN, Zookeeper, </w:t>
            </w:r>
            <w:proofErr w:type="spellStart"/>
            <w:r w:rsidRPr="006D4C8C">
              <w:rPr>
                <w:rFonts w:eastAsia="Times New Roman" w:cs="Times New Roman"/>
                <w:bCs/>
                <w:color w:val="000008"/>
                <w:sz w:val="22"/>
                <w:szCs w:val="22"/>
                <w:lang w:val="en-US" w:eastAsia="en-US" w:bidi="ar-SA"/>
              </w:rPr>
              <w:t>HBase</w:t>
            </w:r>
            <w:proofErr w:type="spellEnd"/>
            <w:r w:rsidRPr="006D4C8C">
              <w:rPr>
                <w:rFonts w:eastAsia="Times New Roman" w:cs="Times New Roman"/>
                <w:bCs/>
                <w:color w:val="000008"/>
                <w:sz w:val="22"/>
                <w:szCs w:val="22"/>
                <w:lang w:val="en-US" w:eastAsia="en-US" w:bidi="ar-SA"/>
              </w:rPr>
              <w:t>, HIVE, Pig, Mahout, Developing Big Data Applications, Stepwise Approach to Big Data Analysis, Big Data Failure: Failure is common, Failed Standards, Legalities.</w:t>
            </w:r>
          </w:p>
        </w:tc>
      </w:tr>
      <w:tr w:rsidR="00B54F33" w:rsidRPr="006D4C8C" w:rsidTr="003A64C4">
        <w:tc>
          <w:tcPr>
            <w:tcW w:w="5000" w:type="pct"/>
            <w:gridSpan w:val="2"/>
            <w:shd w:val="clear" w:color="auto" w:fill="auto"/>
          </w:tcPr>
          <w:p w:rsidR="005C3187" w:rsidRPr="006D4C8C" w:rsidRDefault="005C3187" w:rsidP="006D4C8C">
            <w:pPr>
              <w:widowControl/>
              <w:suppressAutoHyphens w:val="0"/>
              <w:autoSpaceDE w:val="0"/>
              <w:autoSpaceDN w:val="0"/>
              <w:adjustRightInd w:val="0"/>
              <w:spacing w:after="0" w:line="240" w:lineRule="auto"/>
              <w:jc w:val="center"/>
              <w:rPr>
                <w:rFonts w:eastAsia="Times New Roman" w:cs="Times New Roman"/>
                <w:b/>
                <w:bCs/>
                <w:color w:val="000008"/>
                <w:sz w:val="22"/>
                <w:szCs w:val="22"/>
                <w:lang w:val="en-US" w:eastAsia="en-US" w:bidi="ar-SA"/>
              </w:rPr>
            </w:pPr>
            <w:r w:rsidRPr="006D4C8C">
              <w:rPr>
                <w:rFonts w:eastAsia="Times New Roman" w:cs="Times New Roman"/>
                <w:b/>
                <w:bCs/>
                <w:color w:val="000008"/>
                <w:sz w:val="22"/>
                <w:szCs w:val="22"/>
                <w:lang w:val="en-US" w:eastAsia="en-US" w:bidi="ar-SA"/>
              </w:rPr>
              <w:t>UNIT – III</w:t>
            </w:r>
          </w:p>
          <w:p w:rsidR="005C3187" w:rsidRPr="006D4C8C" w:rsidRDefault="005C3187" w:rsidP="006D4C8C">
            <w:pPr>
              <w:widowControl/>
              <w:suppressAutoHyphens w:val="0"/>
              <w:autoSpaceDE w:val="0"/>
              <w:autoSpaceDN w:val="0"/>
              <w:adjustRightInd w:val="0"/>
              <w:spacing w:after="0" w:line="240" w:lineRule="auto"/>
              <w:jc w:val="both"/>
              <w:rPr>
                <w:rFonts w:cs="Times New Roman"/>
                <w:sz w:val="22"/>
                <w:szCs w:val="22"/>
                <w:lang w:val="en-US"/>
              </w:rPr>
            </w:pPr>
            <w:r w:rsidRPr="006D4C8C">
              <w:rPr>
                <w:rFonts w:eastAsia="Times New Roman" w:cs="Times New Roman"/>
                <w:bCs/>
                <w:color w:val="000008"/>
                <w:sz w:val="22"/>
                <w:szCs w:val="22"/>
                <w:lang w:val="en-US" w:eastAsia="en-US" w:bidi="ar-SA"/>
              </w:rPr>
              <w:t xml:space="preserve">Data Analysis and Pattern Recognition: Quantitative and Qualitative Analysis, Pattern Recognition Systems, Fundamental Problems in Pattern Recognition, Feature Extraction and Reduction, Paradigms, Pattern Recognition Approaches, Importance and Applications. Data Domain for Pattern Recognition. Pattern Recognition using Nearest </w:t>
            </w:r>
            <w:proofErr w:type="spellStart"/>
            <w:r w:rsidRPr="006D4C8C">
              <w:rPr>
                <w:rFonts w:eastAsia="Times New Roman" w:cs="Times New Roman"/>
                <w:bCs/>
                <w:color w:val="000008"/>
                <w:sz w:val="22"/>
                <w:szCs w:val="22"/>
                <w:lang w:val="en-US" w:eastAsia="en-US" w:bidi="ar-SA"/>
              </w:rPr>
              <w:t>Neighbour</w:t>
            </w:r>
            <w:proofErr w:type="spellEnd"/>
            <w:r w:rsidRPr="006D4C8C">
              <w:rPr>
                <w:rFonts w:eastAsia="Times New Roman" w:cs="Times New Roman"/>
                <w:bCs/>
                <w:color w:val="000008"/>
                <w:sz w:val="22"/>
                <w:szCs w:val="22"/>
                <w:lang w:val="en-US" w:eastAsia="en-US" w:bidi="ar-SA"/>
              </w:rPr>
              <w:t xml:space="preserve"> Classifier and Modeling an AND Gate Neural Nets.</w:t>
            </w:r>
          </w:p>
        </w:tc>
      </w:tr>
      <w:tr w:rsidR="00B54F33" w:rsidRPr="006D4C8C" w:rsidTr="003A64C4">
        <w:tc>
          <w:tcPr>
            <w:tcW w:w="5000" w:type="pct"/>
            <w:gridSpan w:val="2"/>
            <w:shd w:val="clear" w:color="auto" w:fill="auto"/>
          </w:tcPr>
          <w:p w:rsidR="005C3187" w:rsidRPr="006D4C8C" w:rsidRDefault="005C3187" w:rsidP="006D4C8C">
            <w:pPr>
              <w:widowControl/>
              <w:suppressAutoHyphens w:val="0"/>
              <w:autoSpaceDE w:val="0"/>
              <w:autoSpaceDN w:val="0"/>
              <w:adjustRightInd w:val="0"/>
              <w:spacing w:after="0" w:line="240" w:lineRule="auto"/>
              <w:jc w:val="center"/>
              <w:rPr>
                <w:rFonts w:eastAsia="Times New Roman" w:cs="Times New Roman"/>
                <w:bCs/>
                <w:color w:val="000008"/>
                <w:sz w:val="22"/>
                <w:szCs w:val="22"/>
                <w:lang w:val="en-US" w:eastAsia="en-US" w:bidi="ar-SA"/>
              </w:rPr>
            </w:pPr>
            <w:r w:rsidRPr="006D4C8C">
              <w:rPr>
                <w:rFonts w:eastAsia="Times New Roman" w:cs="Times New Roman"/>
                <w:b/>
                <w:bCs/>
                <w:color w:val="000008"/>
                <w:sz w:val="22"/>
                <w:szCs w:val="22"/>
                <w:lang w:val="en-US" w:eastAsia="en-US" w:bidi="ar-SA"/>
              </w:rPr>
              <w:t>UNIT – IV</w:t>
            </w:r>
          </w:p>
          <w:p w:rsidR="005C3187" w:rsidRPr="006D4C8C" w:rsidRDefault="005C3187" w:rsidP="006D4C8C">
            <w:pPr>
              <w:widowControl/>
              <w:suppressAutoHyphens w:val="0"/>
              <w:autoSpaceDE w:val="0"/>
              <w:autoSpaceDN w:val="0"/>
              <w:adjustRightInd w:val="0"/>
              <w:spacing w:after="0" w:line="240" w:lineRule="auto"/>
              <w:jc w:val="both"/>
              <w:rPr>
                <w:rFonts w:cs="Times New Roman"/>
                <w:sz w:val="22"/>
                <w:szCs w:val="22"/>
                <w:lang w:val="en-US"/>
              </w:rPr>
            </w:pPr>
            <w:r w:rsidRPr="006D4C8C">
              <w:rPr>
                <w:rFonts w:eastAsia="Times New Roman" w:cs="Times New Roman"/>
                <w:bCs/>
                <w:color w:val="000008"/>
                <w:sz w:val="22"/>
                <w:szCs w:val="22"/>
                <w:lang w:val="en-US" w:eastAsia="en-US" w:bidi="ar-SA"/>
              </w:rPr>
              <w:t xml:space="preserve">An Overview of </w:t>
            </w:r>
            <w:proofErr w:type="spellStart"/>
            <w:r w:rsidRPr="006D4C8C">
              <w:rPr>
                <w:rFonts w:eastAsia="Times New Roman" w:cs="Times New Roman"/>
                <w:bCs/>
                <w:color w:val="000008"/>
                <w:sz w:val="22"/>
                <w:szCs w:val="22"/>
                <w:lang w:val="en-US" w:eastAsia="en-US" w:bidi="ar-SA"/>
              </w:rPr>
              <w:t>NoSQL</w:t>
            </w:r>
            <w:proofErr w:type="spellEnd"/>
            <w:r w:rsidRPr="006D4C8C">
              <w:rPr>
                <w:rFonts w:eastAsia="Times New Roman" w:cs="Times New Roman"/>
                <w:bCs/>
                <w:color w:val="000008"/>
                <w:sz w:val="22"/>
                <w:szCs w:val="22"/>
                <w:lang w:val="en-US" w:eastAsia="en-US" w:bidi="ar-SA"/>
              </w:rPr>
              <w:t xml:space="preserve">, Characteristics of </w:t>
            </w:r>
            <w:proofErr w:type="spellStart"/>
            <w:r w:rsidRPr="006D4C8C">
              <w:rPr>
                <w:rFonts w:eastAsia="Times New Roman" w:cs="Times New Roman"/>
                <w:bCs/>
                <w:color w:val="000008"/>
                <w:sz w:val="22"/>
                <w:szCs w:val="22"/>
                <w:lang w:val="en-US" w:eastAsia="en-US" w:bidi="ar-SA"/>
              </w:rPr>
              <w:t>NoSQL</w:t>
            </w:r>
            <w:proofErr w:type="spellEnd"/>
            <w:r w:rsidRPr="006D4C8C">
              <w:rPr>
                <w:rFonts w:eastAsia="Times New Roman" w:cs="Times New Roman"/>
                <w:bCs/>
                <w:color w:val="000008"/>
                <w:sz w:val="22"/>
                <w:szCs w:val="22"/>
                <w:lang w:val="en-US" w:eastAsia="en-US" w:bidi="ar-SA"/>
              </w:rPr>
              <w:t xml:space="preserve">, </w:t>
            </w:r>
            <w:proofErr w:type="spellStart"/>
            <w:r w:rsidRPr="006D4C8C">
              <w:rPr>
                <w:rFonts w:eastAsia="Times New Roman" w:cs="Times New Roman"/>
                <w:bCs/>
                <w:color w:val="000008"/>
                <w:sz w:val="22"/>
                <w:szCs w:val="22"/>
                <w:lang w:val="en-US" w:eastAsia="en-US" w:bidi="ar-SA"/>
              </w:rPr>
              <w:t>NoSQL</w:t>
            </w:r>
            <w:proofErr w:type="spellEnd"/>
            <w:r w:rsidRPr="006D4C8C">
              <w:rPr>
                <w:rFonts w:eastAsia="Times New Roman" w:cs="Times New Roman"/>
                <w:bCs/>
                <w:color w:val="000008"/>
                <w:sz w:val="22"/>
                <w:szCs w:val="22"/>
                <w:lang w:val="en-US" w:eastAsia="en-US" w:bidi="ar-SA"/>
              </w:rPr>
              <w:t xml:space="preserve"> Storage Types, Introduction of </w:t>
            </w:r>
            <w:proofErr w:type="spellStart"/>
            <w:r w:rsidRPr="006D4C8C">
              <w:rPr>
                <w:rFonts w:eastAsia="Times New Roman" w:cs="Times New Roman"/>
                <w:bCs/>
                <w:color w:val="000008"/>
                <w:sz w:val="22"/>
                <w:szCs w:val="22"/>
                <w:lang w:val="en-US" w:eastAsia="en-US" w:bidi="ar-SA"/>
              </w:rPr>
              <w:t>NoSQL</w:t>
            </w:r>
            <w:proofErr w:type="spellEnd"/>
            <w:r w:rsidRPr="006D4C8C">
              <w:rPr>
                <w:rFonts w:eastAsia="Times New Roman" w:cs="Times New Roman"/>
                <w:bCs/>
                <w:color w:val="000008"/>
                <w:sz w:val="22"/>
                <w:szCs w:val="22"/>
                <w:lang w:val="en-US" w:eastAsia="en-US" w:bidi="ar-SA"/>
              </w:rPr>
              <w:t xml:space="preserve"> Products, </w:t>
            </w:r>
            <w:proofErr w:type="spellStart"/>
            <w:r w:rsidRPr="006D4C8C">
              <w:rPr>
                <w:rFonts w:eastAsia="Times New Roman" w:cs="Times New Roman"/>
                <w:bCs/>
                <w:color w:val="000008"/>
                <w:sz w:val="22"/>
                <w:szCs w:val="22"/>
                <w:lang w:val="en-US" w:eastAsia="en-US" w:bidi="ar-SA"/>
              </w:rPr>
              <w:t>NoSQL</w:t>
            </w:r>
            <w:proofErr w:type="spellEnd"/>
            <w:r w:rsidRPr="006D4C8C">
              <w:rPr>
                <w:rFonts w:eastAsia="Times New Roman" w:cs="Times New Roman"/>
                <w:bCs/>
                <w:color w:val="000008"/>
                <w:sz w:val="22"/>
                <w:szCs w:val="22"/>
                <w:lang w:val="en-US" w:eastAsia="en-US" w:bidi="ar-SA"/>
              </w:rPr>
              <w:t xml:space="preserve"> Data Management for Big Data: Schema Less Models, Key-Value Stores, Document Stores, Tabular Stores, Object Data Stores, Graph databases, </w:t>
            </w:r>
            <w:proofErr w:type="spellStart"/>
            <w:r w:rsidRPr="006D4C8C">
              <w:rPr>
                <w:rFonts w:eastAsia="Times New Roman" w:cs="Times New Roman"/>
                <w:bCs/>
                <w:color w:val="000008"/>
                <w:sz w:val="22"/>
                <w:szCs w:val="22"/>
                <w:lang w:val="en-US" w:eastAsia="en-US" w:bidi="ar-SA"/>
              </w:rPr>
              <w:t>NoSQL</w:t>
            </w:r>
            <w:proofErr w:type="spellEnd"/>
            <w:r w:rsidRPr="006D4C8C">
              <w:rPr>
                <w:rFonts w:eastAsia="Times New Roman" w:cs="Times New Roman"/>
                <w:bCs/>
                <w:color w:val="000008"/>
                <w:sz w:val="22"/>
                <w:szCs w:val="22"/>
                <w:lang w:val="en-US" w:eastAsia="en-US" w:bidi="ar-SA"/>
              </w:rPr>
              <w:t xml:space="preserve"> Misconceptions, </w:t>
            </w:r>
            <w:proofErr w:type="spellStart"/>
            <w:r w:rsidRPr="006D4C8C">
              <w:rPr>
                <w:rFonts w:eastAsia="Times New Roman" w:cs="Times New Roman"/>
                <w:bCs/>
                <w:color w:val="000008"/>
                <w:sz w:val="22"/>
                <w:szCs w:val="22"/>
                <w:lang w:val="en-US" w:eastAsia="en-US" w:bidi="ar-SA"/>
              </w:rPr>
              <w:t>NoSQL</w:t>
            </w:r>
            <w:proofErr w:type="spellEnd"/>
            <w:r w:rsidRPr="006D4C8C">
              <w:rPr>
                <w:rFonts w:eastAsia="Times New Roman" w:cs="Times New Roman"/>
                <w:bCs/>
                <w:color w:val="000008"/>
                <w:sz w:val="22"/>
                <w:szCs w:val="22"/>
                <w:lang w:val="en-US" w:eastAsia="en-US" w:bidi="ar-SA"/>
              </w:rPr>
              <w:t xml:space="preserve"> over RDBMS.</w:t>
            </w:r>
          </w:p>
        </w:tc>
      </w:tr>
      <w:tr w:rsidR="00B54F33" w:rsidRPr="006D4C8C" w:rsidTr="003A64C4">
        <w:tc>
          <w:tcPr>
            <w:tcW w:w="5000" w:type="pct"/>
            <w:gridSpan w:val="2"/>
            <w:shd w:val="clear" w:color="auto" w:fill="auto"/>
          </w:tcPr>
          <w:p w:rsidR="005C3187" w:rsidRPr="006D4C8C" w:rsidRDefault="005C3187" w:rsidP="006D4C8C">
            <w:pPr>
              <w:spacing w:after="0" w:line="240" w:lineRule="auto"/>
              <w:jc w:val="both"/>
              <w:rPr>
                <w:rFonts w:cs="Times New Roman"/>
                <w:b/>
                <w:sz w:val="22"/>
                <w:szCs w:val="22"/>
              </w:rPr>
            </w:pPr>
            <w:r w:rsidRPr="006D4C8C">
              <w:rPr>
                <w:rFonts w:cs="Times New Roman"/>
                <w:b/>
                <w:sz w:val="22"/>
                <w:szCs w:val="22"/>
              </w:rPr>
              <w:t>Text Books:</w:t>
            </w:r>
          </w:p>
          <w:p w:rsidR="005C3187" w:rsidRPr="006D4C8C" w:rsidRDefault="005C3187" w:rsidP="006D4C8C">
            <w:pPr>
              <w:widowControl/>
              <w:numPr>
                <w:ilvl w:val="0"/>
                <w:numId w:val="23"/>
              </w:numPr>
              <w:tabs>
                <w:tab w:val="clear" w:pos="709"/>
              </w:tabs>
              <w:suppressAutoHyphens w:val="0"/>
              <w:autoSpaceDE w:val="0"/>
              <w:autoSpaceDN w:val="0"/>
              <w:adjustRightInd w:val="0"/>
              <w:spacing w:after="0" w:line="240" w:lineRule="auto"/>
              <w:ind w:left="360"/>
              <w:jc w:val="both"/>
              <w:rPr>
                <w:rFonts w:eastAsia="Times New Roman" w:cs="Times New Roman"/>
                <w:bCs/>
                <w:color w:val="000008"/>
                <w:sz w:val="22"/>
                <w:szCs w:val="22"/>
                <w:lang w:val="en-US" w:eastAsia="en-US" w:bidi="ar-SA"/>
              </w:rPr>
            </w:pPr>
            <w:r w:rsidRPr="006D4C8C">
              <w:rPr>
                <w:rFonts w:eastAsia="Times New Roman" w:cs="Times New Roman"/>
                <w:bCs/>
                <w:color w:val="000008"/>
                <w:sz w:val="22"/>
                <w:szCs w:val="22"/>
                <w:lang w:val="en-US" w:eastAsia="en-US" w:bidi="ar-SA"/>
              </w:rPr>
              <w:t xml:space="preserve">Thomas </w:t>
            </w:r>
            <w:proofErr w:type="spellStart"/>
            <w:r w:rsidRPr="006D4C8C">
              <w:rPr>
                <w:rFonts w:eastAsia="Times New Roman" w:cs="Times New Roman"/>
                <w:bCs/>
                <w:color w:val="000008"/>
                <w:sz w:val="22"/>
                <w:szCs w:val="22"/>
                <w:lang w:val="en-US" w:eastAsia="en-US" w:bidi="ar-SA"/>
              </w:rPr>
              <w:t>Erl</w:t>
            </w:r>
            <w:proofErr w:type="spellEnd"/>
            <w:r w:rsidRPr="006D4C8C">
              <w:rPr>
                <w:rFonts w:eastAsia="Times New Roman" w:cs="Times New Roman"/>
                <w:bCs/>
                <w:color w:val="000008"/>
                <w:sz w:val="22"/>
                <w:szCs w:val="22"/>
                <w:lang w:val="en-US" w:eastAsia="en-US" w:bidi="ar-SA"/>
              </w:rPr>
              <w:t xml:space="preserve">, </w:t>
            </w:r>
            <w:proofErr w:type="spellStart"/>
            <w:r w:rsidRPr="006D4C8C">
              <w:rPr>
                <w:rFonts w:eastAsia="Times New Roman" w:cs="Times New Roman"/>
                <w:bCs/>
                <w:color w:val="000008"/>
                <w:sz w:val="22"/>
                <w:szCs w:val="22"/>
                <w:lang w:val="en-US" w:eastAsia="en-US" w:bidi="ar-SA"/>
              </w:rPr>
              <w:t>WajidKhattak</w:t>
            </w:r>
            <w:proofErr w:type="spellEnd"/>
            <w:r w:rsidRPr="006D4C8C">
              <w:rPr>
                <w:rFonts w:eastAsia="Times New Roman" w:cs="Times New Roman"/>
                <w:bCs/>
                <w:color w:val="000008"/>
                <w:sz w:val="22"/>
                <w:szCs w:val="22"/>
                <w:lang w:val="en-US" w:eastAsia="en-US" w:bidi="ar-SA"/>
              </w:rPr>
              <w:t xml:space="preserve"> and Paul Buhler, Big Data Fundamentals Concepts, Drivers &amp; Techniques </w:t>
            </w:r>
            <w:r w:rsidRPr="006D4C8C">
              <w:rPr>
                <w:rFonts w:eastAsia="Times New Roman" w:cs="Times New Roman"/>
                <w:bCs/>
                <w:color w:val="000008"/>
                <w:sz w:val="22"/>
                <w:szCs w:val="22"/>
                <w:lang w:val="en-US" w:eastAsia="en-US" w:bidi="ar-SA"/>
              </w:rPr>
              <w:lastRenderedPageBreak/>
              <w:t>Prentice Hall.</w:t>
            </w:r>
          </w:p>
          <w:p w:rsidR="005C3187" w:rsidRPr="006D4C8C" w:rsidRDefault="005C3187" w:rsidP="006D4C8C">
            <w:pPr>
              <w:numPr>
                <w:ilvl w:val="0"/>
                <w:numId w:val="23"/>
              </w:numPr>
              <w:tabs>
                <w:tab w:val="clear" w:pos="709"/>
              </w:tabs>
              <w:spacing w:after="0" w:line="240" w:lineRule="auto"/>
              <w:ind w:left="360"/>
              <w:jc w:val="both"/>
              <w:rPr>
                <w:rFonts w:cs="Times New Roman"/>
                <w:sz w:val="22"/>
                <w:szCs w:val="22"/>
              </w:rPr>
            </w:pPr>
            <w:r w:rsidRPr="006D4C8C">
              <w:rPr>
                <w:rFonts w:cs="Times New Roman"/>
                <w:sz w:val="22"/>
                <w:szCs w:val="22"/>
              </w:rPr>
              <w:t xml:space="preserve">David </w:t>
            </w:r>
            <w:proofErr w:type="spellStart"/>
            <w:r w:rsidRPr="006D4C8C">
              <w:rPr>
                <w:rFonts w:cs="Times New Roman"/>
                <w:sz w:val="22"/>
                <w:szCs w:val="22"/>
              </w:rPr>
              <w:t>Loshin</w:t>
            </w:r>
            <w:proofErr w:type="spellEnd"/>
            <w:r w:rsidRPr="006D4C8C">
              <w:rPr>
                <w:rFonts w:cs="Times New Roman"/>
                <w:sz w:val="22"/>
                <w:szCs w:val="22"/>
              </w:rPr>
              <w:t xml:space="preserve">, Big Data Analytics from Strategic Planning to Enterprise Integration with Tools, Techniques, </w:t>
            </w:r>
            <w:proofErr w:type="spellStart"/>
            <w:r w:rsidRPr="006D4C8C">
              <w:rPr>
                <w:rFonts w:cs="Times New Roman"/>
                <w:sz w:val="22"/>
                <w:szCs w:val="22"/>
              </w:rPr>
              <w:t>NoSQL</w:t>
            </w:r>
            <w:proofErr w:type="spellEnd"/>
            <w:r w:rsidRPr="006D4C8C">
              <w:rPr>
                <w:rFonts w:cs="Times New Roman"/>
                <w:sz w:val="22"/>
                <w:szCs w:val="22"/>
              </w:rPr>
              <w:t>, and Graph Morgan Kaufmann.</w:t>
            </w:r>
          </w:p>
          <w:p w:rsidR="005C3187" w:rsidRPr="006D4C8C" w:rsidRDefault="005C3187" w:rsidP="006D4C8C">
            <w:pPr>
              <w:numPr>
                <w:ilvl w:val="0"/>
                <w:numId w:val="23"/>
              </w:numPr>
              <w:tabs>
                <w:tab w:val="clear" w:pos="709"/>
              </w:tabs>
              <w:spacing w:after="0" w:line="240" w:lineRule="auto"/>
              <w:ind w:left="360"/>
              <w:jc w:val="both"/>
              <w:rPr>
                <w:rFonts w:cs="Times New Roman"/>
                <w:sz w:val="22"/>
                <w:szCs w:val="22"/>
              </w:rPr>
            </w:pPr>
            <w:r w:rsidRPr="006D4C8C">
              <w:rPr>
                <w:rFonts w:cs="Times New Roman"/>
                <w:sz w:val="22"/>
                <w:szCs w:val="22"/>
              </w:rPr>
              <w:t xml:space="preserve">Jules J. Berman, Principles of Big Data Preparing, Sharing and </w:t>
            </w:r>
            <w:proofErr w:type="spellStart"/>
            <w:r w:rsidRPr="006D4C8C">
              <w:rPr>
                <w:rFonts w:cs="Times New Roman"/>
                <w:sz w:val="22"/>
                <w:szCs w:val="22"/>
              </w:rPr>
              <w:t>Analyzing</w:t>
            </w:r>
            <w:proofErr w:type="spellEnd"/>
            <w:r w:rsidRPr="006D4C8C">
              <w:rPr>
                <w:rFonts w:cs="Times New Roman"/>
                <w:sz w:val="22"/>
                <w:szCs w:val="22"/>
              </w:rPr>
              <w:t xml:space="preserve"> Complex Information, Morgan Kaufmann.</w:t>
            </w:r>
          </w:p>
          <w:p w:rsidR="005C3187" w:rsidRPr="006D4C8C" w:rsidRDefault="005C3187" w:rsidP="006D4C8C">
            <w:pPr>
              <w:numPr>
                <w:ilvl w:val="0"/>
                <w:numId w:val="23"/>
              </w:numPr>
              <w:tabs>
                <w:tab w:val="clear" w:pos="709"/>
              </w:tabs>
              <w:spacing w:after="0" w:line="240" w:lineRule="auto"/>
              <w:ind w:left="360"/>
              <w:jc w:val="both"/>
              <w:rPr>
                <w:rFonts w:cs="Times New Roman"/>
                <w:sz w:val="22"/>
                <w:szCs w:val="22"/>
              </w:rPr>
            </w:pPr>
            <w:proofErr w:type="spellStart"/>
            <w:r w:rsidRPr="006D4C8C">
              <w:rPr>
                <w:rFonts w:cs="Times New Roman"/>
                <w:sz w:val="22"/>
                <w:szCs w:val="22"/>
              </w:rPr>
              <w:t>GauravVaish</w:t>
            </w:r>
            <w:proofErr w:type="spellEnd"/>
            <w:r w:rsidRPr="006D4C8C">
              <w:rPr>
                <w:rFonts w:cs="Times New Roman"/>
                <w:sz w:val="22"/>
                <w:szCs w:val="22"/>
              </w:rPr>
              <w:t xml:space="preserve">, Getting Started with </w:t>
            </w:r>
            <w:proofErr w:type="spellStart"/>
            <w:r w:rsidRPr="006D4C8C">
              <w:rPr>
                <w:rFonts w:cs="Times New Roman"/>
                <w:sz w:val="22"/>
                <w:szCs w:val="22"/>
              </w:rPr>
              <w:t>NoSQL</w:t>
            </w:r>
            <w:proofErr w:type="spellEnd"/>
            <w:r w:rsidRPr="006D4C8C">
              <w:rPr>
                <w:rFonts w:cs="Times New Roman"/>
                <w:sz w:val="22"/>
                <w:szCs w:val="22"/>
              </w:rPr>
              <w:t xml:space="preserve">, </w:t>
            </w:r>
            <w:proofErr w:type="spellStart"/>
            <w:r w:rsidRPr="006D4C8C">
              <w:rPr>
                <w:rFonts w:cs="Times New Roman"/>
                <w:sz w:val="22"/>
                <w:szCs w:val="22"/>
              </w:rPr>
              <w:t>Packt</w:t>
            </w:r>
            <w:proofErr w:type="spellEnd"/>
            <w:r w:rsidRPr="006D4C8C">
              <w:rPr>
                <w:rFonts w:cs="Times New Roman"/>
                <w:sz w:val="22"/>
                <w:szCs w:val="22"/>
              </w:rPr>
              <w:t xml:space="preserve"> Publishing.</w:t>
            </w:r>
          </w:p>
          <w:p w:rsidR="005C3187" w:rsidRPr="006D4C8C" w:rsidRDefault="005C3187" w:rsidP="006D4C8C">
            <w:pPr>
              <w:numPr>
                <w:ilvl w:val="0"/>
                <w:numId w:val="23"/>
              </w:numPr>
              <w:tabs>
                <w:tab w:val="clear" w:pos="709"/>
              </w:tabs>
              <w:spacing w:after="0" w:line="240" w:lineRule="auto"/>
              <w:ind w:left="360"/>
              <w:jc w:val="both"/>
              <w:rPr>
                <w:rFonts w:cs="Times New Roman"/>
                <w:sz w:val="22"/>
                <w:szCs w:val="22"/>
              </w:rPr>
            </w:pPr>
            <w:proofErr w:type="spellStart"/>
            <w:r w:rsidRPr="006D4C8C">
              <w:rPr>
                <w:rFonts w:cs="Times New Roman"/>
                <w:sz w:val="22"/>
                <w:szCs w:val="22"/>
              </w:rPr>
              <w:t>RajjanShinghal</w:t>
            </w:r>
            <w:proofErr w:type="spellEnd"/>
            <w:r w:rsidRPr="006D4C8C">
              <w:rPr>
                <w:rFonts w:cs="Times New Roman"/>
                <w:sz w:val="22"/>
                <w:szCs w:val="22"/>
              </w:rPr>
              <w:t>, Pattern Recognition Techniques and Applications, Oxford Higher Education.</w:t>
            </w:r>
          </w:p>
        </w:tc>
      </w:tr>
      <w:tr w:rsidR="00B54F33" w:rsidRPr="006D4C8C" w:rsidTr="003A64C4">
        <w:tc>
          <w:tcPr>
            <w:tcW w:w="5000" w:type="pct"/>
            <w:gridSpan w:val="2"/>
            <w:shd w:val="clear" w:color="auto" w:fill="auto"/>
          </w:tcPr>
          <w:p w:rsidR="005C3187" w:rsidRPr="006D4C8C" w:rsidRDefault="005C3187" w:rsidP="006D4C8C">
            <w:pPr>
              <w:spacing w:after="0" w:line="240" w:lineRule="auto"/>
              <w:jc w:val="both"/>
              <w:rPr>
                <w:rFonts w:cs="Times New Roman"/>
                <w:b/>
                <w:sz w:val="22"/>
                <w:szCs w:val="22"/>
              </w:rPr>
            </w:pPr>
            <w:r w:rsidRPr="006D4C8C">
              <w:rPr>
                <w:rFonts w:cs="Times New Roman"/>
                <w:b/>
                <w:sz w:val="22"/>
                <w:szCs w:val="22"/>
              </w:rPr>
              <w:lastRenderedPageBreak/>
              <w:t>Reference Books:</w:t>
            </w:r>
          </w:p>
          <w:p w:rsidR="005C3187" w:rsidRPr="006D4C8C" w:rsidRDefault="005C3187" w:rsidP="006D4C8C">
            <w:pPr>
              <w:numPr>
                <w:ilvl w:val="0"/>
                <w:numId w:val="24"/>
              </w:numPr>
              <w:tabs>
                <w:tab w:val="clear" w:pos="709"/>
              </w:tabs>
              <w:spacing w:after="0" w:line="240" w:lineRule="auto"/>
              <w:ind w:left="360"/>
              <w:jc w:val="both"/>
              <w:rPr>
                <w:rFonts w:cs="Times New Roman"/>
                <w:sz w:val="22"/>
                <w:szCs w:val="22"/>
              </w:rPr>
            </w:pPr>
            <w:r w:rsidRPr="006D4C8C">
              <w:rPr>
                <w:rFonts w:cs="Times New Roman"/>
                <w:sz w:val="22"/>
                <w:szCs w:val="22"/>
              </w:rPr>
              <w:t>Michael Berthold, David J. Hand, Intelligent Data Analysis, Springer.</w:t>
            </w:r>
          </w:p>
          <w:p w:rsidR="005C3187" w:rsidRPr="006D4C8C" w:rsidRDefault="005C3187" w:rsidP="006D4C8C">
            <w:pPr>
              <w:numPr>
                <w:ilvl w:val="0"/>
                <w:numId w:val="24"/>
              </w:numPr>
              <w:tabs>
                <w:tab w:val="clear" w:pos="709"/>
              </w:tabs>
              <w:spacing w:after="0" w:line="240" w:lineRule="auto"/>
              <w:ind w:left="360"/>
              <w:jc w:val="both"/>
              <w:rPr>
                <w:rFonts w:cs="Times New Roman"/>
                <w:sz w:val="22"/>
                <w:szCs w:val="22"/>
              </w:rPr>
            </w:pPr>
            <w:r w:rsidRPr="006D4C8C">
              <w:rPr>
                <w:rFonts w:cs="Times New Roman"/>
                <w:sz w:val="22"/>
                <w:szCs w:val="22"/>
              </w:rPr>
              <w:t xml:space="preserve">Jay </w:t>
            </w:r>
            <w:proofErr w:type="spellStart"/>
            <w:r w:rsidRPr="006D4C8C">
              <w:rPr>
                <w:rFonts w:cs="Times New Roman"/>
                <w:sz w:val="22"/>
                <w:szCs w:val="22"/>
              </w:rPr>
              <w:t>Liebowitz</w:t>
            </w:r>
            <w:proofErr w:type="spellEnd"/>
            <w:r w:rsidRPr="006D4C8C">
              <w:rPr>
                <w:rFonts w:cs="Times New Roman"/>
                <w:sz w:val="22"/>
                <w:szCs w:val="22"/>
              </w:rPr>
              <w:t xml:space="preserve">, Big Data and Business Analytics, </w:t>
            </w:r>
            <w:proofErr w:type="spellStart"/>
            <w:r w:rsidRPr="006D4C8C">
              <w:rPr>
                <w:rFonts w:cs="Times New Roman"/>
                <w:sz w:val="22"/>
                <w:szCs w:val="22"/>
              </w:rPr>
              <w:t>Auerbach</w:t>
            </w:r>
            <w:proofErr w:type="spellEnd"/>
            <w:r w:rsidRPr="006D4C8C">
              <w:rPr>
                <w:rFonts w:cs="Times New Roman"/>
                <w:sz w:val="22"/>
                <w:szCs w:val="22"/>
              </w:rPr>
              <w:t xml:space="preserve"> Publications, CRC press. </w:t>
            </w:r>
          </w:p>
          <w:p w:rsidR="005C3187" w:rsidRPr="006D4C8C" w:rsidRDefault="005C3187" w:rsidP="006D4C8C">
            <w:pPr>
              <w:numPr>
                <w:ilvl w:val="0"/>
                <w:numId w:val="24"/>
              </w:numPr>
              <w:tabs>
                <w:tab w:val="clear" w:pos="709"/>
              </w:tabs>
              <w:spacing w:after="0" w:line="240" w:lineRule="auto"/>
              <w:ind w:left="360"/>
              <w:jc w:val="both"/>
              <w:rPr>
                <w:rFonts w:cs="Times New Roman"/>
                <w:sz w:val="22"/>
                <w:szCs w:val="22"/>
              </w:rPr>
            </w:pPr>
            <w:r w:rsidRPr="006D4C8C">
              <w:rPr>
                <w:rFonts w:cs="Times New Roman"/>
                <w:sz w:val="22"/>
                <w:szCs w:val="22"/>
              </w:rPr>
              <w:t xml:space="preserve">Pete Warden, Big Data Glossary, </w:t>
            </w:r>
            <w:proofErr w:type="spellStart"/>
            <w:r w:rsidRPr="006D4C8C">
              <w:rPr>
                <w:rFonts w:cs="Times New Roman"/>
                <w:sz w:val="22"/>
                <w:szCs w:val="22"/>
              </w:rPr>
              <w:t>O’Reily</w:t>
            </w:r>
            <w:proofErr w:type="spellEnd"/>
            <w:r w:rsidRPr="006D4C8C">
              <w:rPr>
                <w:rFonts w:cs="Times New Roman"/>
                <w:sz w:val="22"/>
                <w:szCs w:val="22"/>
              </w:rPr>
              <w:t xml:space="preserve">. </w:t>
            </w:r>
          </w:p>
          <w:p w:rsidR="005C3187" w:rsidRPr="006D4C8C" w:rsidRDefault="005C3187" w:rsidP="006D4C8C">
            <w:pPr>
              <w:numPr>
                <w:ilvl w:val="0"/>
                <w:numId w:val="24"/>
              </w:numPr>
              <w:tabs>
                <w:tab w:val="clear" w:pos="709"/>
              </w:tabs>
              <w:spacing w:after="0" w:line="240" w:lineRule="auto"/>
              <w:ind w:left="360"/>
              <w:jc w:val="both"/>
              <w:rPr>
                <w:rFonts w:cs="Times New Roman"/>
                <w:sz w:val="22"/>
                <w:szCs w:val="22"/>
              </w:rPr>
            </w:pPr>
            <w:r w:rsidRPr="006D4C8C">
              <w:rPr>
                <w:rFonts w:cs="Times New Roman"/>
                <w:sz w:val="22"/>
                <w:szCs w:val="22"/>
              </w:rPr>
              <w:t xml:space="preserve">Michael </w:t>
            </w:r>
            <w:proofErr w:type="spellStart"/>
            <w:r w:rsidRPr="006D4C8C">
              <w:rPr>
                <w:rFonts w:cs="Times New Roman"/>
                <w:sz w:val="22"/>
                <w:szCs w:val="22"/>
              </w:rPr>
              <w:t>Mineli</w:t>
            </w:r>
            <w:proofErr w:type="spellEnd"/>
            <w:r w:rsidRPr="006D4C8C">
              <w:rPr>
                <w:rFonts w:cs="Times New Roman"/>
                <w:sz w:val="22"/>
                <w:szCs w:val="22"/>
              </w:rPr>
              <w:t xml:space="preserve">, Michele Chambers, </w:t>
            </w:r>
            <w:proofErr w:type="spellStart"/>
            <w:r w:rsidRPr="006D4C8C">
              <w:rPr>
                <w:rFonts w:cs="Times New Roman"/>
                <w:sz w:val="22"/>
                <w:szCs w:val="22"/>
              </w:rPr>
              <w:t>AmbigaDhiraj</w:t>
            </w:r>
            <w:proofErr w:type="spellEnd"/>
            <w:r w:rsidRPr="006D4C8C">
              <w:rPr>
                <w:rFonts w:cs="Times New Roman"/>
                <w:sz w:val="22"/>
                <w:szCs w:val="22"/>
              </w:rPr>
              <w:t>, Big Data, Big Analytics: Emerging Business Intelligence and Analytic Trends for Today's Businesses, Wiley Publications.</w:t>
            </w:r>
          </w:p>
        </w:tc>
      </w:tr>
    </w:tbl>
    <w:p w:rsidR="00411EDF" w:rsidRDefault="00411EDF" w:rsidP="000F6FD3"/>
    <w:p w:rsidR="00411EDF" w:rsidRDefault="00411EDF">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3846"/>
        <w:gridCol w:w="6200"/>
      </w:tblGrid>
      <w:tr w:rsidR="00347429" w:rsidRPr="006D4C8C" w:rsidTr="001007D1">
        <w:tc>
          <w:tcPr>
            <w:tcW w:w="5000" w:type="pct"/>
            <w:gridSpan w:val="2"/>
            <w:shd w:val="clear" w:color="auto" w:fill="auto"/>
          </w:tcPr>
          <w:p w:rsidR="00347429" w:rsidRPr="006D4C8C" w:rsidRDefault="00347429" w:rsidP="006D4C8C">
            <w:pPr>
              <w:spacing w:after="0" w:line="240" w:lineRule="auto"/>
              <w:jc w:val="center"/>
              <w:rPr>
                <w:rFonts w:cs="Times New Roman"/>
                <w:sz w:val="22"/>
                <w:szCs w:val="22"/>
              </w:rPr>
            </w:pPr>
            <w:r w:rsidRPr="006D4C8C">
              <w:rPr>
                <w:rFonts w:cs="Times New Roman"/>
                <w:b/>
                <w:sz w:val="22"/>
                <w:szCs w:val="22"/>
                <w:lang w:val="en-US"/>
              </w:rPr>
              <w:lastRenderedPageBreak/>
              <w:t>MCA-20-42:</w:t>
            </w:r>
            <w:r w:rsidR="00D87FCA">
              <w:rPr>
                <w:rFonts w:cs="Times New Roman"/>
                <w:b/>
                <w:sz w:val="22"/>
                <w:szCs w:val="22"/>
              </w:rPr>
              <w:t>Computer Graphics a</w:t>
            </w:r>
            <w:r w:rsidRPr="006D4C8C">
              <w:rPr>
                <w:rFonts w:cs="Times New Roman"/>
                <w:b/>
                <w:sz w:val="22"/>
                <w:szCs w:val="22"/>
              </w:rPr>
              <w:t>nd Animation</w:t>
            </w:r>
          </w:p>
        </w:tc>
      </w:tr>
      <w:tr w:rsidR="00FA3865" w:rsidRPr="006D4C8C" w:rsidTr="001007D1">
        <w:tc>
          <w:tcPr>
            <w:tcW w:w="1914" w:type="pct"/>
            <w:shd w:val="clear" w:color="auto" w:fill="auto"/>
          </w:tcPr>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Pr>
                <w:rFonts w:ascii="Times New Roman" w:hAnsi="Times New Roman" w:cs="Times New Roman"/>
                <w:sz w:val="22"/>
                <w:szCs w:val="22"/>
                <w:lang w:val="en-US"/>
              </w:rPr>
              <w:t xml:space="preserve"> Compulsory</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FA3865" w:rsidRPr="00872782" w:rsidRDefault="00FA3865"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3086" w:type="pct"/>
            <w:shd w:val="clear" w:color="auto" w:fill="auto"/>
          </w:tcPr>
          <w:p w:rsidR="00FA3865" w:rsidRPr="006D4C8C" w:rsidRDefault="00FA3865" w:rsidP="006D4C8C">
            <w:pPr>
              <w:pStyle w:val="TableContents"/>
              <w:jc w:val="both"/>
              <w:rPr>
                <w:rFonts w:ascii="Times New Roman" w:eastAsia="Liberation Serif" w:hAnsi="Times New Roman" w:cs="Times New Roman"/>
                <w:b/>
                <w:bCs/>
                <w:sz w:val="22"/>
                <w:szCs w:val="22"/>
                <w:lang w:val="en-US"/>
              </w:rPr>
            </w:pPr>
            <w:r w:rsidRPr="006D4C8C">
              <w:rPr>
                <w:rFonts w:ascii="Times New Roman" w:eastAsia="Liberation Serif" w:hAnsi="Times New Roman" w:cs="Times New Roman"/>
                <w:b/>
                <w:bCs/>
                <w:sz w:val="22"/>
                <w:szCs w:val="22"/>
                <w:lang w:val="en-US"/>
              </w:rPr>
              <w:t xml:space="preserve">Instructions to paper setter for End semester examination: </w:t>
            </w:r>
          </w:p>
          <w:p w:rsidR="00FA3865" w:rsidRPr="006D4C8C" w:rsidRDefault="00FA3865" w:rsidP="006D4C8C">
            <w:pPr>
              <w:pStyle w:val="TableContents"/>
              <w:jc w:val="both"/>
              <w:rPr>
                <w:rFonts w:ascii="Times New Roman" w:eastAsia="Liberation Serif" w:hAnsi="Times New Roman" w:cs="Times New Roman"/>
                <w:sz w:val="22"/>
                <w:szCs w:val="22"/>
                <w:lang w:val="en-US"/>
              </w:rPr>
            </w:pPr>
            <w:r w:rsidRPr="006D4C8C">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347429" w:rsidRPr="006D4C8C" w:rsidTr="001007D1">
        <w:tc>
          <w:tcPr>
            <w:tcW w:w="5000" w:type="pct"/>
            <w:gridSpan w:val="2"/>
            <w:shd w:val="clear" w:color="auto" w:fill="auto"/>
          </w:tcPr>
          <w:p w:rsidR="00347429" w:rsidRPr="006D4C8C" w:rsidRDefault="00347429" w:rsidP="006D4C8C">
            <w:pPr>
              <w:pStyle w:val="TableContents"/>
              <w:jc w:val="both"/>
              <w:rPr>
                <w:rFonts w:ascii="Times New Roman" w:hAnsi="Times New Roman" w:cs="Times New Roman"/>
                <w:sz w:val="22"/>
                <w:szCs w:val="22"/>
              </w:rPr>
            </w:pPr>
            <w:r w:rsidRPr="006D4C8C">
              <w:rPr>
                <w:rFonts w:ascii="Times New Roman" w:hAnsi="Times New Roman" w:cs="Times New Roman"/>
                <w:b/>
                <w:sz w:val="22"/>
                <w:szCs w:val="22"/>
                <w:lang w:val="en-US"/>
              </w:rPr>
              <w:t xml:space="preserve">Course Objectives: </w:t>
            </w:r>
            <w:r w:rsidRPr="006D4C8C">
              <w:rPr>
                <w:rFonts w:ascii="Times New Roman" w:hAnsi="Times New Roman" w:cs="Times New Roman"/>
                <w:sz w:val="22"/>
                <w:szCs w:val="22"/>
              </w:rPr>
              <w:t xml:space="preserve">Provide an introduction to the theory and practice of Computer Graphics and Animation. Provide an insight to </w:t>
            </w:r>
            <w:r w:rsidRPr="006D4C8C">
              <w:rPr>
                <w:rFonts w:ascii="Times New Roman" w:eastAsia="Liberation Serif" w:hAnsi="Times New Roman" w:cs="Times New Roman"/>
                <w:sz w:val="22"/>
                <w:szCs w:val="22"/>
                <w:lang w:val="en-US"/>
              </w:rPr>
              <w:t xml:space="preserve">applications of Graphics and the graphics hardware devices and software used. </w:t>
            </w:r>
            <w:r w:rsidRPr="006D4C8C">
              <w:rPr>
                <w:rFonts w:ascii="Times New Roman" w:hAnsi="Times New Roman" w:cs="Times New Roman"/>
                <w:sz w:val="22"/>
                <w:szCs w:val="22"/>
              </w:rPr>
              <w:t xml:space="preserve">Introduce the principles needed to design a graphics system and the algorithms related with them. </w:t>
            </w:r>
          </w:p>
        </w:tc>
      </w:tr>
      <w:tr w:rsidR="00347429" w:rsidRPr="006D4C8C" w:rsidTr="001007D1">
        <w:tc>
          <w:tcPr>
            <w:tcW w:w="5000" w:type="pct"/>
            <w:gridSpan w:val="2"/>
            <w:shd w:val="clear" w:color="auto" w:fill="auto"/>
          </w:tcPr>
          <w:tbl>
            <w:tblPr>
              <w:tblStyle w:val="TableGrid"/>
              <w:tblW w:w="5000" w:type="pct"/>
              <w:tblLook w:val="04A0" w:firstRow="1" w:lastRow="0" w:firstColumn="1" w:lastColumn="0" w:noHBand="0" w:noVBand="1"/>
            </w:tblPr>
            <w:tblGrid>
              <w:gridCol w:w="1814"/>
              <w:gridCol w:w="8112"/>
            </w:tblGrid>
            <w:tr w:rsidR="00347429" w:rsidRPr="006D4C8C" w:rsidTr="004C698B">
              <w:tc>
                <w:tcPr>
                  <w:tcW w:w="5000" w:type="pct"/>
                  <w:gridSpan w:val="2"/>
                </w:tcPr>
                <w:p w:rsidR="00347429" w:rsidRPr="006D4C8C" w:rsidRDefault="00347429" w:rsidP="006D4C8C">
                  <w:pPr>
                    <w:pStyle w:val="TableContents"/>
                    <w:jc w:val="both"/>
                    <w:rPr>
                      <w:rFonts w:ascii="Times New Roman" w:hAnsi="Times New Roman" w:cs="Times New Roman"/>
                      <w:b/>
                      <w:sz w:val="22"/>
                      <w:szCs w:val="22"/>
                      <w:lang w:val="en-US"/>
                    </w:rPr>
                  </w:pPr>
                  <w:r w:rsidRPr="006D4C8C">
                    <w:rPr>
                      <w:rFonts w:ascii="Times New Roman" w:eastAsia="Liberation Serif" w:hAnsi="Times New Roman" w:cs="Times New Roman"/>
                      <w:b/>
                      <w:bCs/>
                      <w:sz w:val="22"/>
                      <w:szCs w:val="22"/>
                      <w:lang w:val="en-US"/>
                    </w:rPr>
                    <w:t xml:space="preserve">Course Outcomes: </w:t>
                  </w:r>
                  <w:r w:rsidRPr="006D4C8C">
                    <w:rPr>
                      <w:rFonts w:ascii="Times New Roman" w:hAnsi="Times New Roman" w:cs="Times New Roman"/>
                      <w:sz w:val="22"/>
                      <w:szCs w:val="22"/>
                      <w:lang w:val="en-US"/>
                    </w:rPr>
                    <w:t>At the end</w:t>
                  </w:r>
                  <w:r w:rsidRPr="006D4C8C">
                    <w:rPr>
                      <w:rFonts w:ascii="Times New Roman" w:hAnsi="Times New Roman" w:cs="Times New Roman"/>
                      <w:sz w:val="22"/>
                      <w:szCs w:val="22"/>
                    </w:rPr>
                    <w:t xml:space="preserve"> of this course, the student will be able to:</w:t>
                  </w:r>
                </w:p>
              </w:tc>
            </w:tr>
            <w:tr w:rsidR="00347429" w:rsidRPr="006D4C8C" w:rsidTr="004C698B">
              <w:tc>
                <w:tcPr>
                  <w:tcW w:w="914" w:type="pct"/>
                </w:tcPr>
                <w:p w:rsidR="00347429" w:rsidRPr="006D4C8C" w:rsidRDefault="00347429"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bCs/>
                      <w:sz w:val="22"/>
                      <w:szCs w:val="22"/>
                      <w:lang w:val="en-US"/>
                    </w:rPr>
                    <w:t>MCA-20-42.</w:t>
                  </w:r>
                  <w:r w:rsidR="001007D1" w:rsidRPr="006D4C8C">
                    <w:rPr>
                      <w:rFonts w:ascii="Times New Roman" w:hAnsi="Times New Roman" w:cs="Times New Roman"/>
                      <w:b/>
                      <w:bCs/>
                      <w:sz w:val="22"/>
                      <w:szCs w:val="22"/>
                    </w:rPr>
                    <w:t>1</w:t>
                  </w:r>
                </w:p>
              </w:tc>
              <w:tc>
                <w:tcPr>
                  <w:tcW w:w="4086" w:type="pct"/>
                </w:tcPr>
                <w:p w:rsidR="00347429" w:rsidRPr="006D4C8C" w:rsidRDefault="00347429" w:rsidP="006D4C8C">
                  <w:pPr>
                    <w:spacing w:after="0" w:line="240" w:lineRule="auto"/>
                    <w:rPr>
                      <w:rFonts w:cs="Times New Roman"/>
                      <w:b/>
                      <w:sz w:val="22"/>
                      <w:szCs w:val="22"/>
                      <w:lang w:val="en-US"/>
                    </w:rPr>
                  </w:pPr>
                  <w:r w:rsidRPr="006D4C8C">
                    <w:rPr>
                      <w:rFonts w:cs="Times New Roman"/>
                      <w:sz w:val="22"/>
                      <w:szCs w:val="22"/>
                      <w:lang w:val="en-US"/>
                    </w:rPr>
                    <w:t>have a knowledge of graphics applications and components and devices required to support the applications;</w:t>
                  </w:r>
                </w:p>
              </w:tc>
            </w:tr>
            <w:tr w:rsidR="00347429" w:rsidRPr="006D4C8C" w:rsidTr="004C698B">
              <w:tc>
                <w:tcPr>
                  <w:tcW w:w="914" w:type="pct"/>
                </w:tcPr>
                <w:p w:rsidR="00347429" w:rsidRPr="006D4C8C" w:rsidRDefault="00347429"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bCs/>
                      <w:sz w:val="22"/>
                      <w:szCs w:val="22"/>
                      <w:lang w:val="en-US"/>
                    </w:rPr>
                    <w:t>MCA-20-42.2</w:t>
                  </w:r>
                </w:p>
              </w:tc>
              <w:tc>
                <w:tcPr>
                  <w:tcW w:w="4086" w:type="pct"/>
                </w:tcPr>
                <w:p w:rsidR="00347429" w:rsidRPr="006D4C8C" w:rsidRDefault="00347429"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develop  algorithms  for scan converting geometrical  primitives such as lines,</w:t>
                  </w:r>
                  <w:r w:rsidRPr="006D4C8C">
                    <w:rPr>
                      <w:rFonts w:ascii="Times New Roman" w:eastAsia="Liberation Serif" w:hAnsi="Times New Roman" w:cs="Times New Roman"/>
                      <w:sz w:val="22"/>
                      <w:szCs w:val="22"/>
                    </w:rPr>
                    <w:t xml:space="preserve"> circles, ellipses, and curves along with algorithms for filling polygons,  required for designing real-world applications;</w:t>
                  </w:r>
                </w:p>
              </w:tc>
            </w:tr>
            <w:tr w:rsidR="00347429" w:rsidRPr="006D4C8C" w:rsidTr="004C698B">
              <w:tc>
                <w:tcPr>
                  <w:tcW w:w="914" w:type="pct"/>
                </w:tcPr>
                <w:p w:rsidR="00347429" w:rsidRPr="006D4C8C" w:rsidRDefault="00347429"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bCs/>
                      <w:sz w:val="22"/>
                      <w:szCs w:val="22"/>
                      <w:lang w:val="en-US"/>
                    </w:rPr>
                    <w:t>MCA-20-42.3</w:t>
                  </w:r>
                </w:p>
              </w:tc>
              <w:tc>
                <w:tcPr>
                  <w:tcW w:w="4086" w:type="pct"/>
                </w:tcPr>
                <w:p w:rsidR="00347429" w:rsidRPr="006D4C8C" w:rsidRDefault="00347429"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design algorithms for carrying out manipulations in pictures using geometric transformations, viewing transformations , and clipping operations;</w:t>
                  </w:r>
                </w:p>
              </w:tc>
            </w:tr>
            <w:tr w:rsidR="00347429" w:rsidRPr="006D4C8C" w:rsidTr="004C698B">
              <w:tc>
                <w:tcPr>
                  <w:tcW w:w="914" w:type="pct"/>
                </w:tcPr>
                <w:p w:rsidR="00347429" w:rsidRPr="006D4C8C" w:rsidRDefault="00347429"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bCs/>
                      <w:sz w:val="22"/>
                      <w:szCs w:val="22"/>
                      <w:lang w:val="en-US"/>
                    </w:rPr>
                    <w:t>MCA-20-42.4</w:t>
                  </w:r>
                </w:p>
              </w:tc>
              <w:tc>
                <w:tcPr>
                  <w:tcW w:w="4086" w:type="pct"/>
                </w:tcPr>
                <w:p w:rsidR="00347429" w:rsidRPr="006D4C8C" w:rsidRDefault="00347429" w:rsidP="006D4C8C">
                  <w:pPr>
                    <w:pStyle w:val="TableContents"/>
                    <w:jc w:val="both"/>
                    <w:rPr>
                      <w:rFonts w:ascii="Times New Roman" w:hAnsi="Times New Roman" w:cs="Times New Roman"/>
                      <w:sz w:val="22"/>
                      <w:szCs w:val="22"/>
                      <w:lang w:val="en-US"/>
                    </w:rPr>
                  </w:pPr>
                  <w:proofErr w:type="gramStart"/>
                  <w:r w:rsidRPr="006D4C8C">
                    <w:rPr>
                      <w:rFonts w:ascii="Times New Roman" w:hAnsi="Times New Roman" w:cs="Times New Roman"/>
                      <w:sz w:val="22"/>
                      <w:szCs w:val="22"/>
                      <w:lang w:val="en-US"/>
                    </w:rPr>
                    <w:t>model</w:t>
                  </w:r>
                  <w:proofErr w:type="gramEnd"/>
                  <w:r w:rsidRPr="006D4C8C">
                    <w:rPr>
                      <w:rFonts w:ascii="Times New Roman" w:hAnsi="Times New Roman" w:cs="Times New Roman"/>
                      <w:sz w:val="22"/>
                      <w:szCs w:val="22"/>
                      <w:lang w:val="en-US"/>
                    </w:rPr>
                    <w:t xml:space="preserve"> 3-dimensional objects and apply viewing, visible –surface determination, and shading techniques to the models for achieving realism. The student will also learn to design and develop animation sequences.</w:t>
                  </w:r>
                </w:p>
              </w:tc>
            </w:tr>
          </w:tbl>
          <w:p w:rsidR="00347429" w:rsidRPr="006D4C8C" w:rsidRDefault="00347429" w:rsidP="006D4C8C">
            <w:pPr>
              <w:pStyle w:val="BodyText"/>
              <w:spacing w:after="0"/>
              <w:ind w:left="1655" w:hanging="1655"/>
              <w:jc w:val="both"/>
              <w:rPr>
                <w:rFonts w:ascii="Times New Roman" w:hAnsi="Times New Roman" w:cs="Times New Roman"/>
                <w:sz w:val="22"/>
                <w:szCs w:val="22"/>
              </w:rPr>
            </w:pPr>
          </w:p>
        </w:tc>
      </w:tr>
      <w:tr w:rsidR="00347429" w:rsidRPr="006D4C8C" w:rsidTr="001007D1">
        <w:tc>
          <w:tcPr>
            <w:tcW w:w="5000" w:type="pct"/>
            <w:gridSpan w:val="2"/>
            <w:shd w:val="clear" w:color="auto" w:fill="auto"/>
          </w:tcPr>
          <w:p w:rsidR="00347429" w:rsidRPr="006D4C8C" w:rsidRDefault="00347429"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Unit – I</w:t>
            </w:r>
          </w:p>
          <w:p w:rsidR="00347429" w:rsidRPr="006D4C8C" w:rsidRDefault="00347429" w:rsidP="006D4C8C">
            <w:pPr>
              <w:spacing w:after="0" w:line="240" w:lineRule="auto"/>
              <w:jc w:val="both"/>
              <w:rPr>
                <w:rFonts w:cs="Times New Roman"/>
                <w:sz w:val="22"/>
                <w:szCs w:val="22"/>
              </w:rPr>
            </w:pPr>
            <w:r w:rsidRPr="006D4C8C">
              <w:rPr>
                <w:rFonts w:cs="Times New Roman"/>
                <w:b/>
                <w:sz w:val="22"/>
                <w:szCs w:val="22"/>
              </w:rPr>
              <w:t xml:space="preserve">Introduction to Computer Graphics and its Components: </w:t>
            </w:r>
            <w:r w:rsidRPr="006D4C8C">
              <w:rPr>
                <w:rFonts w:cs="Times New Roman"/>
                <w:sz w:val="22"/>
                <w:szCs w:val="22"/>
              </w:rPr>
              <w:t>Overview of Computer Graphics,  its functions &amp; elements; Introduction to GUI, Computer Vision, Augmented Reality and other  Applications of Graphics; Popular Graphics Software; Components and Working of Interactive Graphics; Raster Scan and Random Scan systems and Display Processors; Look-up table; Loading the F</w:t>
            </w:r>
            <w:r w:rsidR="00E0208A" w:rsidRPr="006D4C8C">
              <w:rPr>
                <w:rFonts w:cs="Times New Roman"/>
                <w:sz w:val="22"/>
                <w:szCs w:val="22"/>
              </w:rPr>
              <w:t>rame Buffer; Coordinate Systems.</w:t>
            </w:r>
          </w:p>
          <w:p w:rsidR="00347429" w:rsidRPr="006D4C8C" w:rsidRDefault="00347429" w:rsidP="006D4C8C">
            <w:pPr>
              <w:spacing w:after="0" w:line="240" w:lineRule="auto"/>
              <w:jc w:val="both"/>
              <w:rPr>
                <w:rFonts w:cs="Times New Roman"/>
                <w:sz w:val="22"/>
                <w:szCs w:val="22"/>
                <w:lang w:val="en-US"/>
              </w:rPr>
            </w:pPr>
            <w:r w:rsidRPr="006D4C8C">
              <w:rPr>
                <w:rFonts w:cs="Times New Roman"/>
                <w:b/>
                <w:sz w:val="22"/>
                <w:szCs w:val="22"/>
              </w:rPr>
              <w:t>Graphics Devices</w:t>
            </w:r>
            <w:r w:rsidRPr="006D4C8C">
              <w:rPr>
                <w:rFonts w:cs="Times New Roman"/>
                <w:sz w:val="22"/>
                <w:szCs w:val="22"/>
              </w:rPr>
              <w:t xml:space="preserve">: Display Technologies: Resolution, Aspect </w:t>
            </w:r>
            <w:r w:rsidR="00E0208A" w:rsidRPr="006D4C8C">
              <w:rPr>
                <w:rFonts w:cs="Times New Roman"/>
                <w:sz w:val="22"/>
                <w:szCs w:val="22"/>
              </w:rPr>
              <w:t>Ratio,</w:t>
            </w:r>
            <w:r w:rsidRPr="006D4C8C">
              <w:rPr>
                <w:rFonts w:cs="Times New Roman"/>
                <w:sz w:val="22"/>
                <w:szCs w:val="22"/>
              </w:rPr>
              <w:t xml:space="preserve"> Refresh </w:t>
            </w:r>
            <w:proofErr w:type="gramStart"/>
            <w:r w:rsidRPr="006D4C8C">
              <w:rPr>
                <w:rFonts w:cs="Times New Roman"/>
                <w:sz w:val="22"/>
                <w:szCs w:val="22"/>
              </w:rPr>
              <w:t>CRT ,</w:t>
            </w:r>
            <w:proofErr w:type="gramEnd"/>
            <w:r w:rsidRPr="006D4C8C">
              <w:rPr>
                <w:rFonts w:cs="Times New Roman"/>
                <w:sz w:val="22"/>
                <w:szCs w:val="22"/>
              </w:rPr>
              <w:t xml:space="preserve"> </w:t>
            </w:r>
            <w:proofErr w:type="spellStart"/>
            <w:r w:rsidRPr="006D4C8C">
              <w:rPr>
                <w:rFonts w:cs="Times New Roman"/>
                <w:sz w:val="22"/>
                <w:szCs w:val="22"/>
              </w:rPr>
              <w:t>Color</w:t>
            </w:r>
            <w:proofErr w:type="spellEnd"/>
            <w:r w:rsidRPr="006D4C8C">
              <w:rPr>
                <w:rFonts w:cs="Times New Roman"/>
                <w:sz w:val="22"/>
                <w:szCs w:val="22"/>
              </w:rPr>
              <w:t xml:space="preserve"> CRT , Flat Panel Displays;  Interactive Input Devices for Graphics ,</w:t>
            </w:r>
            <w:r w:rsidR="00E0208A" w:rsidRPr="006D4C8C">
              <w:rPr>
                <w:rFonts w:cs="Times New Roman"/>
                <w:sz w:val="22"/>
                <w:szCs w:val="22"/>
              </w:rPr>
              <w:t xml:space="preserve"> Image and Video Input Devices.</w:t>
            </w:r>
          </w:p>
        </w:tc>
      </w:tr>
      <w:tr w:rsidR="00347429" w:rsidRPr="006D4C8C" w:rsidTr="001007D1">
        <w:tc>
          <w:tcPr>
            <w:tcW w:w="5000" w:type="pct"/>
            <w:gridSpan w:val="2"/>
            <w:shd w:val="clear" w:color="auto" w:fill="auto"/>
          </w:tcPr>
          <w:p w:rsidR="00347429" w:rsidRPr="006D4C8C" w:rsidRDefault="00347429"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Unit – II</w:t>
            </w:r>
          </w:p>
          <w:p w:rsidR="00347429" w:rsidRPr="006D4C8C" w:rsidRDefault="00347429" w:rsidP="006D4C8C">
            <w:pPr>
              <w:spacing w:after="0" w:line="240" w:lineRule="auto"/>
              <w:jc w:val="both"/>
              <w:rPr>
                <w:rFonts w:cs="Times New Roman"/>
                <w:sz w:val="22"/>
                <w:szCs w:val="22"/>
              </w:rPr>
            </w:pPr>
            <w:r w:rsidRPr="006D4C8C">
              <w:rPr>
                <w:rFonts w:cs="Times New Roman"/>
                <w:b/>
                <w:sz w:val="22"/>
                <w:szCs w:val="22"/>
              </w:rPr>
              <w:t xml:space="preserve">Scan Conversion: </w:t>
            </w:r>
            <w:r w:rsidRPr="006D4C8C">
              <w:rPr>
                <w:rFonts w:cs="Times New Roman"/>
                <w:sz w:val="22"/>
                <w:szCs w:val="22"/>
              </w:rPr>
              <w:t xml:space="preserve">Drawing </w:t>
            </w:r>
            <w:r w:rsidR="00E0208A" w:rsidRPr="006D4C8C">
              <w:rPr>
                <w:rFonts w:cs="Times New Roman"/>
                <w:sz w:val="22"/>
                <w:szCs w:val="22"/>
              </w:rPr>
              <w:t>Geometry; Output</w:t>
            </w:r>
            <w:r w:rsidRPr="006D4C8C">
              <w:rPr>
                <w:rFonts w:cs="Times New Roman"/>
                <w:sz w:val="22"/>
                <w:szCs w:val="22"/>
              </w:rPr>
              <w:t xml:space="preserve"> Primitives; Lines and Pixel Graphics; </w:t>
            </w:r>
            <w:proofErr w:type="spellStart"/>
            <w:r w:rsidRPr="006D4C8C">
              <w:rPr>
                <w:rFonts w:cs="Times New Roman"/>
                <w:sz w:val="22"/>
                <w:szCs w:val="22"/>
              </w:rPr>
              <w:t>AntiAliasing</w:t>
            </w:r>
            <w:proofErr w:type="spellEnd"/>
            <w:r w:rsidRPr="006D4C8C">
              <w:rPr>
                <w:rFonts w:cs="Times New Roman"/>
                <w:sz w:val="22"/>
                <w:szCs w:val="22"/>
              </w:rPr>
              <w:t xml:space="preserve">; Scan Converting Lines: </w:t>
            </w:r>
            <w:r w:rsidRPr="006D4C8C">
              <w:rPr>
                <w:rFonts w:cs="Times New Roman"/>
                <w:sz w:val="22"/>
                <w:szCs w:val="22"/>
                <w:lang w:val="en-US"/>
              </w:rPr>
              <w:t xml:space="preserve">DDA line drawing algorithms, </w:t>
            </w:r>
            <w:proofErr w:type="spellStart"/>
            <w:r w:rsidRPr="006D4C8C">
              <w:rPr>
                <w:rFonts w:cs="Times New Roman"/>
                <w:sz w:val="22"/>
                <w:szCs w:val="22"/>
                <w:lang w:val="en-US"/>
              </w:rPr>
              <w:t>Bresenham’s</w:t>
            </w:r>
            <w:proofErr w:type="spellEnd"/>
            <w:r w:rsidRPr="006D4C8C">
              <w:rPr>
                <w:rFonts w:cs="Times New Roman"/>
                <w:sz w:val="22"/>
                <w:szCs w:val="22"/>
                <w:lang w:val="en-US"/>
              </w:rPr>
              <w:t xml:space="preserve"> line Algorithm;  Scan Converting Circles: Polynomial method for circle drawing, circle drawing using polar coordinates, </w:t>
            </w:r>
            <w:proofErr w:type="spellStart"/>
            <w:r w:rsidRPr="006D4C8C">
              <w:rPr>
                <w:rFonts w:cs="Times New Roman"/>
                <w:sz w:val="22"/>
                <w:szCs w:val="22"/>
                <w:lang w:val="en-US"/>
              </w:rPr>
              <w:t>Bresenham’s</w:t>
            </w:r>
            <w:proofErr w:type="spellEnd"/>
            <w:r w:rsidRPr="006D4C8C">
              <w:rPr>
                <w:rFonts w:cs="Times New Roman"/>
                <w:sz w:val="22"/>
                <w:szCs w:val="22"/>
                <w:lang w:val="en-US"/>
              </w:rPr>
              <w:t xml:space="preserve"> circle drawing; Algorithms for Generation of ellipse; </w:t>
            </w:r>
            <w:r w:rsidRPr="006D4C8C">
              <w:rPr>
                <w:rFonts w:cs="Times New Roman"/>
                <w:sz w:val="22"/>
                <w:szCs w:val="22"/>
              </w:rPr>
              <w:t xml:space="preserve">Line Styles; Generation of Bar </w:t>
            </w:r>
            <w:r w:rsidR="00E0208A" w:rsidRPr="006D4C8C">
              <w:rPr>
                <w:rFonts w:cs="Times New Roman"/>
                <w:sz w:val="22"/>
                <w:szCs w:val="22"/>
              </w:rPr>
              <w:t>Charts, Pie-Charts.</w:t>
            </w:r>
          </w:p>
          <w:p w:rsidR="00347429" w:rsidRPr="006D4C8C" w:rsidRDefault="00347429" w:rsidP="006D4C8C">
            <w:pPr>
              <w:spacing w:after="0" w:line="240" w:lineRule="auto"/>
              <w:jc w:val="both"/>
              <w:rPr>
                <w:rFonts w:cs="Times New Roman"/>
                <w:sz w:val="22"/>
                <w:szCs w:val="22"/>
                <w:lang w:val="en-US"/>
              </w:rPr>
            </w:pPr>
            <w:r w:rsidRPr="006D4C8C">
              <w:rPr>
                <w:rFonts w:cs="Times New Roman"/>
                <w:b/>
                <w:sz w:val="22"/>
                <w:szCs w:val="22"/>
              </w:rPr>
              <w:t>Curve Representation</w:t>
            </w:r>
            <w:r w:rsidRPr="006D4C8C">
              <w:rPr>
                <w:rFonts w:cs="Times New Roman"/>
                <w:sz w:val="22"/>
                <w:szCs w:val="22"/>
              </w:rPr>
              <w:t>: Parametric Curves, Parametric Representation of a Circle</w:t>
            </w:r>
            <w:r w:rsidR="00E0208A" w:rsidRPr="006D4C8C">
              <w:rPr>
                <w:rFonts w:cs="Times New Roman"/>
                <w:sz w:val="22"/>
                <w:szCs w:val="22"/>
              </w:rPr>
              <w:t>, Parametric</w:t>
            </w:r>
            <w:r w:rsidRPr="006D4C8C">
              <w:rPr>
                <w:rFonts w:cs="Times New Roman"/>
                <w:sz w:val="22"/>
                <w:szCs w:val="22"/>
                <w:lang w:val="en-US"/>
              </w:rPr>
              <w:t xml:space="preserve"> representation of cubi</w:t>
            </w:r>
            <w:r w:rsidR="00E0208A" w:rsidRPr="006D4C8C">
              <w:rPr>
                <w:rFonts w:cs="Times New Roman"/>
                <w:sz w:val="22"/>
                <w:szCs w:val="22"/>
                <w:lang w:val="en-US"/>
              </w:rPr>
              <w:t>c curves, drawing Bezier curves.</w:t>
            </w:r>
            <w:r w:rsidRPr="006D4C8C">
              <w:rPr>
                <w:rFonts w:cs="Times New Roman"/>
                <w:sz w:val="22"/>
                <w:szCs w:val="22"/>
                <w:lang w:val="en-US"/>
              </w:rPr>
              <w:t xml:space="preserve"> </w:t>
            </w:r>
          </w:p>
          <w:p w:rsidR="00347429" w:rsidRPr="006D4C8C" w:rsidRDefault="00347429" w:rsidP="006D4C8C">
            <w:pPr>
              <w:spacing w:after="0" w:line="240" w:lineRule="auto"/>
              <w:jc w:val="both"/>
              <w:rPr>
                <w:rFonts w:cs="Times New Roman"/>
                <w:sz w:val="22"/>
                <w:szCs w:val="22"/>
                <w:lang w:val="en-US"/>
              </w:rPr>
            </w:pPr>
            <w:r w:rsidRPr="006D4C8C">
              <w:rPr>
                <w:rFonts w:eastAsia="MS Mincho" w:cs="Times New Roman"/>
                <w:b/>
                <w:sz w:val="22"/>
                <w:szCs w:val="22"/>
                <w:lang w:val="en-US" w:eastAsia="en-IN"/>
              </w:rPr>
              <w:t>Filled-Area Primitives</w:t>
            </w:r>
            <w:r w:rsidRPr="006D4C8C">
              <w:rPr>
                <w:rFonts w:eastAsia="MS Mincho" w:cs="Times New Roman"/>
                <w:sz w:val="22"/>
                <w:szCs w:val="22"/>
                <w:lang w:val="en-US" w:eastAsia="en-IN"/>
              </w:rPr>
              <w:t xml:space="preserve">: Basic Stack based fill algorithms: Flood fill algorithm, Boundary fill algorithm; Scan-line polygon fill algorithm and its computational structures. </w:t>
            </w:r>
          </w:p>
        </w:tc>
      </w:tr>
      <w:tr w:rsidR="00347429" w:rsidRPr="006D4C8C" w:rsidTr="001007D1">
        <w:tc>
          <w:tcPr>
            <w:tcW w:w="5000" w:type="pct"/>
            <w:gridSpan w:val="2"/>
            <w:shd w:val="clear" w:color="auto" w:fill="auto"/>
          </w:tcPr>
          <w:p w:rsidR="00347429" w:rsidRPr="006D4C8C" w:rsidRDefault="00347429"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Unit – III</w:t>
            </w:r>
          </w:p>
          <w:p w:rsidR="00347429" w:rsidRPr="006D4C8C" w:rsidRDefault="00347429" w:rsidP="006D4C8C">
            <w:pPr>
              <w:spacing w:after="0" w:line="240" w:lineRule="auto"/>
              <w:jc w:val="both"/>
              <w:rPr>
                <w:rFonts w:cs="Times New Roman"/>
                <w:sz w:val="22"/>
                <w:szCs w:val="22"/>
                <w:lang w:val="en-US"/>
              </w:rPr>
            </w:pPr>
            <w:r w:rsidRPr="006D4C8C">
              <w:rPr>
                <w:rFonts w:cs="Times New Roman"/>
                <w:b/>
                <w:sz w:val="22"/>
                <w:szCs w:val="22"/>
              </w:rPr>
              <w:t>Two-Dimensional</w:t>
            </w:r>
            <w:r w:rsidRPr="006D4C8C">
              <w:rPr>
                <w:rFonts w:cs="Times New Roman"/>
                <w:b/>
                <w:sz w:val="22"/>
                <w:szCs w:val="22"/>
                <w:lang w:val="en-US"/>
              </w:rPr>
              <w:t xml:space="preserve"> Transformations</w:t>
            </w:r>
            <w:r w:rsidRPr="006D4C8C">
              <w:rPr>
                <w:rFonts w:cs="Times New Roman"/>
                <w:sz w:val="22"/>
                <w:szCs w:val="22"/>
                <w:lang w:val="en-US"/>
              </w:rPr>
              <w:t xml:space="preserve">: Coordinate and Geometric Transformations; Translation, Rotation, </w:t>
            </w:r>
            <w:r w:rsidRPr="006D4C8C">
              <w:rPr>
                <w:rFonts w:cs="Times New Roman"/>
                <w:sz w:val="22"/>
                <w:szCs w:val="22"/>
                <w:lang w:val="en-US"/>
              </w:rPr>
              <w:lastRenderedPageBreak/>
              <w:t>Scaling; Matrix representations and Homogeneous coordinates, Composite transformations, General Pivot Point rotation, General Fixed Point Scaling, Shearing; Reflection ; Reflection about an arbitrary line</w:t>
            </w:r>
            <w:r w:rsidR="00E0208A" w:rsidRPr="006D4C8C">
              <w:rPr>
                <w:rFonts w:cs="Times New Roman"/>
                <w:sz w:val="22"/>
                <w:szCs w:val="22"/>
                <w:lang w:val="en-US"/>
              </w:rPr>
              <w:t>.</w:t>
            </w:r>
          </w:p>
          <w:p w:rsidR="00347429" w:rsidRPr="006D4C8C" w:rsidRDefault="00347429" w:rsidP="006D4C8C">
            <w:pPr>
              <w:spacing w:after="0" w:line="240" w:lineRule="auto"/>
              <w:jc w:val="both"/>
              <w:rPr>
                <w:rFonts w:eastAsia="Liberation Serif" w:cs="Times New Roman"/>
                <w:b/>
                <w:bCs/>
                <w:sz w:val="22"/>
                <w:szCs w:val="22"/>
                <w:lang w:val="en-US" w:eastAsia="en-IN"/>
              </w:rPr>
            </w:pPr>
            <w:r w:rsidRPr="006D4C8C">
              <w:rPr>
                <w:rFonts w:cs="Times New Roman"/>
                <w:b/>
                <w:sz w:val="22"/>
                <w:szCs w:val="22"/>
                <w:lang w:val="en-US"/>
              </w:rPr>
              <w:t>2-D Viewing</w:t>
            </w:r>
            <w:r w:rsidRPr="006D4C8C">
              <w:rPr>
                <w:rFonts w:cs="Times New Roman"/>
                <w:sz w:val="22"/>
                <w:szCs w:val="22"/>
                <w:lang w:val="en-US"/>
              </w:rPr>
              <w:t>: Viewing pipeline; Window, Viewport, Window-to-Viewport transformation</w:t>
            </w:r>
            <w:proofErr w:type="gramStart"/>
            <w:r w:rsidRPr="006D4C8C">
              <w:rPr>
                <w:rFonts w:cs="Times New Roman"/>
                <w:sz w:val="22"/>
                <w:szCs w:val="22"/>
                <w:lang w:val="en-US"/>
              </w:rPr>
              <w:t>;  Zooming</w:t>
            </w:r>
            <w:proofErr w:type="gramEnd"/>
            <w:r w:rsidRPr="006D4C8C">
              <w:rPr>
                <w:rFonts w:cs="Times New Roman"/>
                <w:sz w:val="22"/>
                <w:szCs w:val="22"/>
                <w:lang w:val="en-US"/>
              </w:rPr>
              <w:t xml:space="preserve">, Panning;  </w:t>
            </w:r>
            <w:r w:rsidRPr="006D4C8C">
              <w:rPr>
                <w:rFonts w:eastAsia="MS Mincho" w:cs="Times New Roman"/>
                <w:sz w:val="22"/>
                <w:szCs w:val="22"/>
                <w:lang w:val="en-US" w:eastAsia="en-IN"/>
              </w:rPr>
              <w:t xml:space="preserve">Pointing and Positioning techniques; </w:t>
            </w:r>
            <w:r w:rsidR="00E0208A" w:rsidRPr="006D4C8C">
              <w:rPr>
                <w:rFonts w:eastAsia="MS Mincho" w:cs="Times New Roman"/>
                <w:sz w:val="22"/>
                <w:szCs w:val="22"/>
                <w:lang w:val="en-US" w:eastAsia="en-IN"/>
              </w:rPr>
              <w:t>Rubber band technique; Dragging.</w:t>
            </w:r>
          </w:p>
          <w:p w:rsidR="00347429" w:rsidRPr="006D4C8C" w:rsidRDefault="00347429" w:rsidP="006D4C8C">
            <w:pPr>
              <w:spacing w:after="0" w:line="240" w:lineRule="auto"/>
              <w:jc w:val="both"/>
              <w:rPr>
                <w:rFonts w:cs="Times New Roman"/>
                <w:sz w:val="22"/>
                <w:szCs w:val="22"/>
                <w:lang w:val="en-US"/>
              </w:rPr>
            </w:pPr>
            <w:r w:rsidRPr="006D4C8C">
              <w:rPr>
                <w:rFonts w:cs="Times New Roman"/>
                <w:b/>
                <w:sz w:val="22"/>
                <w:szCs w:val="22"/>
                <w:lang w:val="en-US"/>
              </w:rPr>
              <w:t>Clipping operations</w:t>
            </w:r>
            <w:r w:rsidRPr="006D4C8C">
              <w:rPr>
                <w:rFonts w:cs="Times New Roman"/>
                <w:sz w:val="22"/>
                <w:szCs w:val="22"/>
                <w:lang w:val="en-US"/>
              </w:rPr>
              <w:t>: Point and Line clipping, Cohen-Sutherland line clipping, Mid-Point Subdivision line clipping, Liang-</w:t>
            </w:r>
            <w:proofErr w:type="spellStart"/>
            <w:r w:rsidRPr="006D4C8C">
              <w:rPr>
                <w:rFonts w:cs="Times New Roman"/>
                <w:sz w:val="22"/>
                <w:szCs w:val="22"/>
                <w:lang w:val="en-US"/>
              </w:rPr>
              <w:t>Barsky</w:t>
            </w:r>
            <w:proofErr w:type="spellEnd"/>
            <w:r w:rsidRPr="006D4C8C">
              <w:rPr>
                <w:rFonts w:cs="Times New Roman"/>
                <w:sz w:val="22"/>
                <w:szCs w:val="22"/>
                <w:lang w:val="en-US"/>
              </w:rPr>
              <w:t xml:space="preserve"> line clipping, Sutherland-</w:t>
            </w:r>
            <w:proofErr w:type="spellStart"/>
            <w:r w:rsidRPr="006D4C8C">
              <w:rPr>
                <w:rFonts w:cs="Times New Roman"/>
                <w:sz w:val="22"/>
                <w:szCs w:val="22"/>
                <w:lang w:val="en-US"/>
              </w:rPr>
              <w:t>Hodgman</w:t>
            </w:r>
            <w:proofErr w:type="spellEnd"/>
            <w:r w:rsidRPr="006D4C8C">
              <w:rPr>
                <w:rFonts w:cs="Times New Roman"/>
                <w:sz w:val="22"/>
                <w:szCs w:val="22"/>
                <w:lang w:val="en-US"/>
              </w:rPr>
              <w:t xml:space="preserve"> polygon clipping; </w:t>
            </w:r>
            <w:proofErr w:type="spellStart"/>
            <w:r w:rsidRPr="006D4C8C">
              <w:rPr>
                <w:rFonts w:cs="Times New Roman"/>
                <w:sz w:val="22"/>
                <w:szCs w:val="22"/>
                <w:lang w:val="en-US"/>
              </w:rPr>
              <w:t>Weiler</w:t>
            </w:r>
            <w:proofErr w:type="spellEnd"/>
            <w:r w:rsidRPr="006D4C8C">
              <w:rPr>
                <w:rFonts w:cs="Times New Roman"/>
                <w:sz w:val="22"/>
                <w:szCs w:val="22"/>
                <w:lang w:val="en-US"/>
              </w:rPr>
              <w:t>-Atherton polygon clipping</w:t>
            </w:r>
            <w:r w:rsidR="00E0208A" w:rsidRPr="006D4C8C">
              <w:rPr>
                <w:rFonts w:cs="Times New Roman"/>
                <w:sz w:val="22"/>
                <w:szCs w:val="22"/>
                <w:lang w:val="en-US"/>
              </w:rPr>
              <w:t>.</w:t>
            </w:r>
          </w:p>
        </w:tc>
      </w:tr>
      <w:tr w:rsidR="00347429" w:rsidRPr="006D4C8C" w:rsidTr="001007D1">
        <w:tc>
          <w:tcPr>
            <w:tcW w:w="5000" w:type="pct"/>
            <w:gridSpan w:val="2"/>
            <w:shd w:val="clear" w:color="auto" w:fill="auto"/>
          </w:tcPr>
          <w:p w:rsidR="00347429" w:rsidRPr="006D4C8C" w:rsidRDefault="00347429"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lastRenderedPageBreak/>
              <w:t>Unit – IV</w:t>
            </w:r>
          </w:p>
          <w:p w:rsidR="00347429" w:rsidRPr="006D4C8C" w:rsidRDefault="00347429" w:rsidP="006D4C8C">
            <w:pPr>
              <w:spacing w:after="0" w:line="240" w:lineRule="auto"/>
              <w:jc w:val="both"/>
              <w:rPr>
                <w:rFonts w:cs="Times New Roman"/>
                <w:sz w:val="22"/>
                <w:szCs w:val="22"/>
                <w:lang w:val="en-US"/>
              </w:rPr>
            </w:pPr>
            <w:r w:rsidRPr="006D4C8C">
              <w:rPr>
                <w:rFonts w:cs="Times New Roman"/>
                <w:b/>
                <w:sz w:val="22"/>
                <w:szCs w:val="22"/>
                <w:lang w:val="en-US"/>
              </w:rPr>
              <w:t>3-D Graphics &amp; Modeling</w:t>
            </w:r>
            <w:r w:rsidRPr="006D4C8C">
              <w:rPr>
                <w:rFonts w:cs="Times New Roman"/>
                <w:sz w:val="22"/>
                <w:szCs w:val="22"/>
                <w:lang w:val="en-US"/>
              </w:rPr>
              <w:t xml:space="preserve">: Visualization techniques for Realism; 3D Object Representation; Solid Model Representation Schemes; Euclidean Geometry methods: </w:t>
            </w:r>
            <w:r w:rsidRPr="006D4C8C">
              <w:rPr>
                <w:rFonts w:cs="Times New Roman"/>
                <w:sz w:val="22"/>
                <w:szCs w:val="22"/>
              </w:rPr>
              <w:t xml:space="preserve">Regularized Boolean Set Operations, Primitive Instancing, Boundary Representations, Curved lines and surfaces, Sweep Representations, Spatial-Partitioning Representations - </w:t>
            </w:r>
            <w:proofErr w:type="spellStart"/>
            <w:r w:rsidRPr="006D4C8C">
              <w:rPr>
                <w:rFonts w:cs="Times New Roman"/>
                <w:sz w:val="22"/>
                <w:szCs w:val="22"/>
              </w:rPr>
              <w:t>Octree</w:t>
            </w:r>
            <w:proofErr w:type="spellEnd"/>
            <w:r w:rsidRPr="006D4C8C">
              <w:rPr>
                <w:rFonts w:cs="Times New Roman"/>
                <w:sz w:val="22"/>
                <w:szCs w:val="22"/>
              </w:rPr>
              <w:t xml:space="preserve"> representation, Constructive Solid Geometry;</w:t>
            </w:r>
            <w:r w:rsidRPr="006D4C8C">
              <w:rPr>
                <w:rFonts w:cs="Times New Roman"/>
                <w:sz w:val="22"/>
                <w:szCs w:val="22"/>
                <w:lang w:val="en-US"/>
              </w:rPr>
              <w:t xml:space="preserve"> Procedural Methods: Fractals, Shape Grammars, Particle systems, Physically Based modeling, Visualization techniques; 3D transformations</w:t>
            </w:r>
            <w:r w:rsidR="00E0208A" w:rsidRPr="006D4C8C">
              <w:rPr>
                <w:rFonts w:cs="Times New Roman"/>
                <w:sz w:val="22"/>
                <w:szCs w:val="22"/>
                <w:lang w:val="en-US"/>
              </w:rPr>
              <w:t>.</w:t>
            </w:r>
            <w:r w:rsidRPr="006D4C8C">
              <w:rPr>
                <w:rFonts w:cs="Times New Roman"/>
                <w:sz w:val="22"/>
                <w:szCs w:val="22"/>
                <w:lang w:val="en-US"/>
              </w:rPr>
              <w:t xml:space="preserve"> </w:t>
            </w:r>
          </w:p>
          <w:p w:rsidR="00347429" w:rsidRPr="006D4C8C" w:rsidRDefault="00347429" w:rsidP="006D4C8C">
            <w:pPr>
              <w:spacing w:after="0" w:line="240" w:lineRule="auto"/>
              <w:jc w:val="both"/>
              <w:rPr>
                <w:rFonts w:cs="Times New Roman"/>
                <w:sz w:val="22"/>
                <w:szCs w:val="22"/>
                <w:lang w:val="en-US"/>
              </w:rPr>
            </w:pPr>
            <w:r w:rsidRPr="006D4C8C">
              <w:rPr>
                <w:rFonts w:cs="Times New Roman"/>
                <w:b/>
                <w:sz w:val="22"/>
                <w:szCs w:val="22"/>
                <w:lang w:val="en-US"/>
              </w:rPr>
              <w:t xml:space="preserve">Three-Dimensional Viewing: </w:t>
            </w:r>
            <w:r w:rsidRPr="006D4C8C">
              <w:rPr>
                <w:rFonts w:cs="Times New Roman"/>
                <w:sz w:val="22"/>
                <w:szCs w:val="22"/>
                <w:lang w:val="en-US"/>
              </w:rPr>
              <w:t>Viewing Pipeline</w:t>
            </w:r>
            <w:r w:rsidRPr="006D4C8C">
              <w:rPr>
                <w:rFonts w:cs="Times New Roman"/>
                <w:b/>
                <w:sz w:val="22"/>
                <w:szCs w:val="22"/>
                <w:lang w:val="en-US"/>
              </w:rPr>
              <w:t>; P</w:t>
            </w:r>
            <w:r w:rsidRPr="006D4C8C">
              <w:rPr>
                <w:rFonts w:cs="Times New Roman"/>
                <w:sz w:val="22"/>
                <w:szCs w:val="22"/>
                <w:lang w:val="en-US"/>
              </w:rPr>
              <w:t>arallel Projection: Orthographic and Oblique Proj</w:t>
            </w:r>
            <w:r w:rsidR="00E0208A" w:rsidRPr="006D4C8C">
              <w:rPr>
                <w:rFonts w:cs="Times New Roman"/>
                <w:sz w:val="22"/>
                <w:szCs w:val="22"/>
                <w:lang w:val="en-US"/>
              </w:rPr>
              <w:t>ection; Perspective Projection.</w:t>
            </w:r>
          </w:p>
          <w:p w:rsidR="00347429" w:rsidRPr="006D4C8C" w:rsidRDefault="00347429" w:rsidP="006D4C8C">
            <w:pPr>
              <w:spacing w:after="0" w:line="240" w:lineRule="auto"/>
              <w:jc w:val="both"/>
              <w:rPr>
                <w:rFonts w:cs="Times New Roman"/>
                <w:sz w:val="22"/>
                <w:szCs w:val="22"/>
              </w:rPr>
            </w:pPr>
            <w:r w:rsidRPr="006D4C8C">
              <w:rPr>
                <w:rFonts w:cs="Times New Roman"/>
                <w:b/>
                <w:sz w:val="22"/>
                <w:szCs w:val="22"/>
              </w:rPr>
              <w:t>Visible-Surface Determination</w:t>
            </w:r>
            <w:r w:rsidRPr="006D4C8C">
              <w:rPr>
                <w:rFonts w:cs="Times New Roman"/>
                <w:b/>
                <w:sz w:val="22"/>
                <w:szCs w:val="22"/>
                <w:lang w:val="en-US"/>
              </w:rPr>
              <w:t>:</w:t>
            </w:r>
            <w:r w:rsidRPr="006D4C8C">
              <w:rPr>
                <w:rFonts w:cs="Times New Roman"/>
                <w:sz w:val="22"/>
                <w:szCs w:val="22"/>
                <w:lang w:val="en-US"/>
              </w:rPr>
              <w:t xml:space="preserve"> Z-buffer, Depth-Sorting, Area Subdivisio</w:t>
            </w:r>
            <w:r w:rsidR="00E0208A" w:rsidRPr="006D4C8C">
              <w:rPr>
                <w:rFonts w:cs="Times New Roman"/>
                <w:sz w:val="22"/>
                <w:szCs w:val="22"/>
                <w:lang w:val="en-US"/>
              </w:rPr>
              <w:t>n, BSP-Tree method; Ray casting.</w:t>
            </w:r>
            <w:r w:rsidRPr="006D4C8C">
              <w:rPr>
                <w:rFonts w:cs="Times New Roman"/>
                <w:sz w:val="22"/>
                <w:szCs w:val="22"/>
                <w:lang w:val="en-US"/>
              </w:rPr>
              <w:t xml:space="preserve"> </w:t>
            </w:r>
          </w:p>
          <w:p w:rsidR="00347429" w:rsidRPr="006D4C8C" w:rsidRDefault="00347429" w:rsidP="006D4C8C">
            <w:pPr>
              <w:spacing w:after="0" w:line="240" w:lineRule="auto"/>
              <w:jc w:val="both"/>
              <w:rPr>
                <w:rFonts w:cs="Times New Roman"/>
                <w:sz w:val="22"/>
                <w:szCs w:val="22"/>
                <w:lang w:val="en-US"/>
              </w:rPr>
            </w:pPr>
            <w:r w:rsidRPr="006D4C8C">
              <w:rPr>
                <w:rFonts w:cs="Times New Roman"/>
                <w:b/>
                <w:sz w:val="22"/>
                <w:szCs w:val="22"/>
                <w:lang w:val="en-US"/>
              </w:rPr>
              <w:t>Illumination and Shading:</w:t>
            </w:r>
            <w:r w:rsidRPr="006D4C8C">
              <w:rPr>
                <w:rFonts w:cs="Times New Roman"/>
                <w:sz w:val="22"/>
                <w:szCs w:val="22"/>
                <w:lang w:val="en-US"/>
              </w:rPr>
              <w:t xml:space="preserve"> Modeling Light Intensities; Basic Illumination Models; </w:t>
            </w:r>
            <w:proofErr w:type="spellStart"/>
            <w:r w:rsidRPr="006D4C8C">
              <w:rPr>
                <w:rFonts w:cs="Times New Roman"/>
                <w:sz w:val="22"/>
                <w:szCs w:val="22"/>
                <w:lang w:val="en-US"/>
              </w:rPr>
              <w:t>Gouraud</w:t>
            </w:r>
            <w:proofErr w:type="spellEnd"/>
            <w:r w:rsidRPr="006D4C8C">
              <w:rPr>
                <w:rFonts w:cs="Times New Roman"/>
                <w:sz w:val="22"/>
                <w:szCs w:val="22"/>
                <w:lang w:val="en-US"/>
              </w:rPr>
              <w:t xml:space="preserve"> Shading; </w:t>
            </w:r>
            <w:proofErr w:type="spellStart"/>
            <w:r w:rsidRPr="006D4C8C">
              <w:rPr>
                <w:rFonts w:cs="Times New Roman"/>
                <w:sz w:val="22"/>
                <w:szCs w:val="22"/>
                <w:lang w:val="en-US"/>
              </w:rPr>
              <w:t>Phong</w:t>
            </w:r>
            <w:proofErr w:type="spellEnd"/>
            <w:r w:rsidRPr="006D4C8C">
              <w:rPr>
                <w:rFonts w:cs="Times New Roman"/>
                <w:sz w:val="22"/>
                <w:szCs w:val="22"/>
                <w:lang w:val="en-US"/>
              </w:rPr>
              <w:t xml:space="preserve"> Shadin</w:t>
            </w:r>
            <w:r w:rsidR="00E0208A" w:rsidRPr="006D4C8C">
              <w:rPr>
                <w:rFonts w:cs="Times New Roman"/>
                <w:sz w:val="22"/>
                <w:szCs w:val="22"/>
                <w:lang w:val="en-US"/>
              </w:rPr>
              <w:t>g.</w:t>
            </w:r>
          </w:p>
          <w:p w:rsidR="00347429" w:rsidRPr="006D4C8C" w:rsidRDefault="00347429" w:rsidP="006D4C8C">
            <w:pPr>
              <w:spacing w:after="0" w:line="240" w:lineRule="auto"/>
              <w:jc w:val="both"/>
              <w:rPr>
                <w:rFonts w:cs="Times New Roman"/>
                <w:sz w:val="22"/>
                <w:szCs w:val="22"/>
                <w:lang w:val="en-US"/>
              </w:rPr>
            </w:pPr>
            <w:r w:rsidRPr="006D4C8C">
              <w:rPr>
                <w:rFonts w:eastAsia="MS Mincho" w:cs="Times New Roman"/>
                <w:b/>
                <w:sz w:val="22"/>
                <w:szCs w:val="22"/>
                <w:lang w:val="en-US" w:eastAsia="en-IN"/>
              </w:rPr>
              <w:t>Introduction to Animation</w:t>
            </w:r>
            <w:r w:rsidRPr="006D4C8C">
              <w:rPr>
                <w:rFonts w:eastAsia="MS Mincho" w:cs="Times New Roman"/>
                <w:sz w:val="22"/>
                <w:szCs w:val="22"/>
                <w:lang w:val="en-US" w:eastAsia="en-IN"/>
              </w:rPr>
              <w:t>: Designing of Animation Sequences; Key-Frame Systems; Animation</w:t>
            </w:r>
            <w:r w:rsidR="00E0208A" w:rsidRPr="006D4C8C">
              <w:rPr>
                <w:rFonts w:eastAsia="MS Mincho" w:cs="Times New Roman"/>
                <w:sz w:val="22"/>
                <w:szCs w:val="22"/>
                <w:lang w:val="en-US" w:eastAsia="en-IN"/>
              </w:rPr>
              <w:t xml:space="preserve"> Techniques: </w:t>
            </w:r>
            <w:proofErr w:type="spellStart"/>
            <w:r w:rsidR="00E0208A" w:rsidRPr="006D4C8C">
              <w:rPr>
                <w:rFonts w:eastAsia="MS Mincho" w:cs="Times New Roman"/>
                <w:sz w:val="22"/>
                <w:szCs w:val="22"/>
                <w:lang w:val="en-US" w:eastAsia="en-IN"/>
              </w:rPr>
              <w:t>Tweening</w:t>
            </w:r>
            <w:proofErr w:type="spellEnd"/>
            <w:r w:rsidR="00E0208A" w:rsidRPr="006D4C8C">
              <w:rPr>
                <w:rFonts w:eastAsia="MS Mincho" w:cs="Times New Roman"/>
                <w:sz w:val="22"/>
                <w:szCs w:val="22"/>
                <w:lang w:val="en-US" w:eastAsia="en-IN"/>
              </w:rPr>
              <w:t>, Morphing.</w:t>
            </w:r>
          </w:p>
        </w:tc>
      </w:tr>
      <w:tr w:rsidR="00347429" w:rsidRPr="006D4C8C" w:rsidTr="001007D1">
        <w:tc>
          <w:tcPr>
            <w:tcW w:w="5000" w:type="pct"/>
            <w:gridSpan w:val="2"/>
            <w:shd w:val="clear" w:color="auto" w:fill="auto"/>
          </w:tcPr>
          <w:p w:rsidR="00347429" w:rsidRPr="006D4C8C" w:rsidRDefault="00347429" w:rsidP="006D4C8C">
            <w:pPr>
              <w:pStyle w:val="TableContents"/>
              <w:jc w:val="both"/>
              <w:rPr>
                <w:rFonts w:ascii="Times New Roman" w:hAnsi="Times New Roman" w:cs="Times New Roman"/>
                <w:b/>
                <w:sz w:val="22"/>
                <w:szCs w:val="22"/>
                <w:lang w:val="en-US"/>
              </w:rPr>
            </w:pPr>
            <w:r w:rsidRPr="006D4C8C">
              <w:rPr>
                <w:rFonts w:ascii="Times New Roman" w:hAnsi="Times New Roman" w:cs="Times New Roman"/>
                <w:b/>
                <w:sz w:val="22"/>
                <w:szCs w:val="22"/>
                <w:lang w:val="en-US"/>
              </w:rPr>
              <w:t>Text Books:</w:t>
            </w:r>
          </w:p>
          <w:p w:rsidR="00347429" w:rsidRPr="006D4C8C" w:rsidRDefault="00347429" w:rsidP="006D4C8C">
            <w:pPr>
              <w:pStyle w:val="TableContents"/>
              <w:numPr>
                <w:ilvl w:val="0"/>
                <w:numId w:val="25"/>
              </w:numPr>
              <w:jc w:val="both"/>
              <w:rPr>
                <w:rFonts w:ascii="Times New Roman" w:hAnsi="Times New Roman" w:cs="Times New Roman"/>
                <w:sz w:val="22"/>
                <w:szCs w:val="22"/>
              </w:rPr>
            </w:pPr>
            <w:r w:rsidRPr="006D4C8C">
              <w:rPr>
                <w:rFonts w:ascii="Times New Roman" w:eastAsia="MS Mincho" w:hAnsi="Times New Roman" w:cs="Times New Roman"/>
                <w:bCs/>
                <w:sz w:val="22"/>
                <w:szCs w:val="22"/>
                <w:shd w:val="clear" w:color="auto" w:fill="FFFFFF"/>
                <w:lang w:val="en-US"/>
              </w:rPr>
              <w:t xml:space="preserve">Donald Hearn, M. Pauline Baker, Computer Graphics, </w:t>
            </w:r>
            <w:r w:rsidRPr="006D4C8C">
              <w:rPr>
                <w:rFonts w:ascii="Times New Roman" w:hAnsi="Times New Roman" w:cs="Times New Roman"/>
                <w:sz w:val="22"/>
                <w:szCs w:val="22"/>
                <w:lang w:val="en-US"/>
              </w:rPr>
              <w:t>Pearson Education</w:t>
            </w:r>
            <w:r w:rsidRPr="006D4C8C">
              <w:rPr>
                <w:rFonts w:ascii="Times New Roman" w:hAnsi="Times New Roman" w:cs="Times New Roman"/>
                <w:sz w:val="22"/>
                <w:szCs w:val="22"/>
              </w:rPr>
              <w:t>.</w:t>
            </w:r>
          </w:p>
          <w:p w:rsidR="00347429" w:rsidRPr="006D4C8C" w:rsidRDefault="00347429" w:rsidP="006D4C8C">
            <w:pPr>
              <w:pStyle w:val="TableContents"/>
              <w:numPr>
                <w:ilvl w:val="0"/>
                <w:numId w:val="25"/>
              </w:numPr>
              <w:jc w:val="both"/>
              <w:rPr>
                <w:rFonts w:ascii="Times New Roman" w:hAnsi="Times New Roman" w:cs="Times New Roman"/>
                <w:sz w:val="22"/>
                <w:szCs w:val="22"/>
              </w:rPr>
            </w:pPr>
            <w:r w:rsidRPr="006D4C8C">
              <w:rPr>
                <w:rFonts w:ascii="Times New Roman" w:hAnsi="Times New Roman" w:cs="Times New Roman"/>
                <w:sz w:val="22"/>
                <w:szCs w:val="22"/>
              </w:rPr>
              <w:t xml:space="preserve">J. D. Foley, A. Van Dam, S. K. </w:t>
            </w:r>
            <w:proofErr w:type="spellStart"/>
            <w:r w:rsidRPr="006D4C8C">
              <w:rPr>
                <w:rFonts w:ascii="Times New Roman" w:hAnsi="Times New Roman" w:cs="Times New Roman"/>
                <w:sz w:val="22"/>
                <w:szCs w:val="22"/>
              </w:rPr>
              <w:t>Feiner</w:t>
            </w:r>
            <w:proofErr w:type="spellEnd"/>
            <w:r w:rsidRPr="006D4C8C">
              <w:rPr>
                <w:rFonts w:ascii="Times New Roman" w:hAnsi="Times New Roman" w:cs="Times New Roman"/>
                <w:sz w:val="22"/>
                <w:szCs w:val="22"/>
              </w:rPr>
              <w:t xml:space="preserve"> and J. F. Hughes, Computer Graphics - Principles and Practice, Pearson Education.</w:t>
            </w:r>
          </w:p>
        </w:tc>
      </w:tr>
      <w:tr w:rsidR="00347429" w:rsidRPr="006D4C8C" w:rsidTr="001007D1">
        <w:tc>
          <w:tcPr>
            <w:tcW w:w="5000" w:type="pct"/>
            <w:gridSpan w:val="2"/>
            <w:shd w:val="clear" w:color="auto" w:fill="auto"/>
          </w:tcPr>
          <w:p w:rsidR="00347429" w:rsidRPr="006D4C8C" w:rsidRDefault="00347429" w:rsidP="006D4C8C">
            <w:pPr>
              <w:pStyle w:val="TableContents"/>
              <w:jc w:val="both"/>
              <w:rPr>
                <w:rFonts w:ascii="Times New Roman" w:hAnsi="Times New Roman" w:cs="Times New Roman"/>
                <w:b/>
                <w:sz w:val="22"/>
                <w:szCs w:val="22"/>
                <w:lang w:val="en-US"/>
              </w:rPr>
            </w:pPr>
            <w:r w:rsidRPr="006D4C8C">
              <w:rPr>
                <w:rFonts w:ascii="Times New Roman" w:hAnsi="Times New Roman" w:cs="Times New Roman"/>
                <w:b/>
                <w:sz w:val="22"/>
                <w:szCs w:val="22"/>
                <w:lang w:val="en-US"/>
              </w:rPr>
              <w:t>Reference Books:</w:t>
            </w:r>
          </w:p>
          <w:p w:rsidR="00347429" w:rsidRPr="006D4C8C" w:rsidRDefault="00347429" w:rsidP="006D4C8C">
            <w:pPr>
              <w:pStyle w:val="ListParagraph"/>
              <w:widowControl w:val="0"/>
              <w:numPr>
                <w:ilvl w:val="0"/>
                <w:numId w:val="26"/>
              </w:numPr>
              <w:tabs>
                <w:tab w:val="clear" w:pos="720"/>
                <w:tab w:val="left" w:pos="360"/>
              </w:tabs>
              <w:spacing w:after="0" w:line="240" w:lineRule="auto"/>
              <w:contextualSpacing/>
              <w:jc w:val="both"/>
              <w:rPr>
                <w:rFonts w:ascii="Times New Roman" w:hAnsi="Times New Roman" w:cs="Times New Roman"/>
                <w:lang w:val="en-US"/>
              </w:rPr>
            </w:pPr>
            <w:proofErr w:type="spellStart"/>
            <w:r w:rsidRPr="006D4C8C">
              <w:rPr>
                <w:rFonts w:ascii="Times New Roman" w:hAnsi="Times New Roman" w:cs="Times New Roman"/>
                <w:lang w:val="en-US"/>
              </w:rPr>
              <w:t>Newmann</w:t>
            </w:r>
            <w:proofErr w:type="spellEnd"/>
            <w:r w:rsidR="004C698B" w:rsidRPr="006D4C8C">
              <w:rPr>
                <w:rFonts w:ascii="Times New Roman" w:hAnsi="Times New Roman" w:cs="Times New Roman"/>
                <w:lang w:val="en-US"/>
              </w:rPr>
              <w:t xml:space="preserve"> </w:t>
            </w:r>
            <w:r w:rsidRPr="006D4C8C">
              <w:rPr>
                <w:rFonts w:ascii="Times New Roman" w:hAnsi="Times New Roman" w:cs="Times New Roman"/>
                <w:lang w:val="en-US"/>
              </w:rPr>
              <w:t>&amp;</w:t>
            </w:r>
            <w:r w:rsidR="004C698B" w:rsidRPr="006D4C8C">
              <w:rPr>
                <w:rFonts w:ascii="Times New Roman" w:hAnsi="Times New Roman" w:cs="Times New Roman"/>
                <w:lang w:val="en-US"/>
              </w:rPr>
              <w:t xml:space="preserve"> </w:t>
            </w:r>
            <w:proofErr w:type="spellStart"/>
            <w:r w:rsidRPr="006D4C8C">
              <w:rPr>
                <w:rFonts w:ascii="Times New Roman" w:hAnsi="Times New Roman" w:cs="Times New Roman"/>
                <w:lang w:val="en-US"/>
              </w:rPr>
              <w:t>Sproull</w:t>
            </w:r>
            <w:proofErr w:type="spellEnd"/>
            <w:r w:rsidRPr="006D4C8C">
              <w:rPr>
                <w:rFonts w:ascii="Times New Roman" w:hAnsi="Times New Roman" w:cs="Times New Roman"/>
                <w:lang w:val="en-US"/>
              </w:rPr>
              <w:t>, Principles of Interactive Computer Graphics, McGraw Hill.</w:t>
            </w:r>
          </w:p>
          <w:p w:rsidR="00347429" w:rsidRPr="006D4C8C" w:rsidRDefault="00347429" w:rsidP="006D4C8C">
            <w:pPr>
              <w:pStyle w:val="ListParagraph"/>
              <w:widowControl w:val="0"/>
              <w:numPr>
                <w:ilvl w:val="0"/>
                <w:numId w:val="26"/>
              </w:numPr>
              <w:tabs>
                <w:tab w:val="clear" w:pos="720"/>
                <w:tab w:val="left" w:pos="360"/>
              </w:tabs>
              <w:spacing w:after="0" w:line="240" w:lineRule="auto"/>
              <w:contextualSpacing/>
              <w:jc w:val="both"/>
              <w:rPr>
                <w:rFonts w:ascii="Times New Roman" w:hAnsi="Times New Roman" w:cs="Times New Roman"/>
                <w:lang w:val="en-US"/>
              </w:rPr>
            </w:pPr>
            <w:r w:rsidRPr="006D4C8C">
              <w:rPr>
                <w:rFonts w:ascii="Times New Roman" w:hAnsi="Times New Roman" w:cs="Times New Roman"/>
                <w:lang w:val="en-US"/>
              </w:rPr>
              <w:t>Rogers, David F., Procedural Elements of Computer Graphics, McGraw Hill.</w:t>
            </w:r>
          </w:p>
          <w:p w:rsidR="00347429" w:rsidRPr="006D4C8C" w:rsidRDefault="00347429" w:rsidP="006D4C8C">
            <w:pPr>
              <w:pStyle w:val="ListParagraph"/>
              <w:widowControl w:val="0"/>
              <w:numPr>
                <w:ilvl w:val="0"/>
                <w:numId w:val="26"/>
              </w:numPr>
              <w:tabs>
                <w:tab w:val="clear" w:pos="720"/>
                <w:tab w:val="left" w:pos="360"/>
              </w:tabs>
              <w:spacing w:after="0" w:line="240" w:lineRule="auto"/>
              <w:contextualSpacing/>
              <w:jc w:val="both"/>
              <w:rPr>
                <w:rFonts w:ascii="Times New Roman" w:hAnsi="Times New Roman" w:cs="Times New Roman"/>
                <w:lang w:val="en-US"/>
              </w:rPr>
            </w:pPr>
            <w:proofErr w:type="spellStart"/>
            <w:r w:rsidRPr="006D4C8C">
              <w:rPr>
                <w:rFonts w:ascii="Times New Roman" w:hAnsi="Times New Roman" w:cs="Times New Roman"/>
                <w:lang w:val="en-US"/>
              </w:rPr>
              <w:t>Zhigang</w:t>
            </w:r>
            <w:proofErr w:type="spellEnd"/>
            <w:r w:rsidRPr="006D4C8C">
              <w:rPr>
                <w:rFonts w:ascii="Times New Roman" w:hAnsi="Times New Roman" w:cs="Times New Roman"/>
                <w:lang w:val="en-US"/>
              </w:rPr>
              <w:t xml:space="preserve"> Xiang, Roy </w:t>
            </w:r>
            <w:proofErr w:type="spellStart"/>
            <w:r w:rsidRPr="006D4C8C">
              <w:rPr>
                <w:rFonts w:ascii="Times New Roman" w:hAnsi="Times New Roman" w:cs="Times New Roman"/>
                <w:lang w:val="en-US"/>
              </w:rPr>
              <w:t>Plastock</w:t>
            </w:r>
            <w:proofErr w:type="spellEnd"/>
            <w:r w:rsidRPr="006D4C8C">
              <w:rPr>
                <w:rFonts w:ascii="Times New Roman" w:hAnsi="Times New Roman" w:cs="Times New Roman"/>
                <w:lang w:val="en-US"/>
              </w:rPr>
              <w:t>, Computer Graphics, Tata McGraw Hill.</w:t>
            </w:r>
          </w:p>
          <w:p w:rsidR="00347429" w:rsidRPr="006D4C8C" w:rsidRDefault="00347429" w:rsidP="006D4C8C">
            <w:pPr>
              <w:pStyle w:val="ListParagraph"/>
              <w:widowControl w:val="0"/>
              <w:numPr>
                <w:ilvl w:val="0"/>
                <w:numId w:val="26"/>
              </w:numPr>
              <w:tabs>
                <w:tab w:val="clear" w:pos="720"/>
                <w:tab w:val="left" w:pos="360"/>
              </w:tabs>
              <w:spacing w:after="0" w:line="240" w:lineRule="auto"/>
              <w:contextualSpacing/>
              <w:jc w:val="both"/>
              <w:rPr>
                <w:rFonts w:ascii="Times New Roman" w:hAnsi="Times New Roman" w:cs="Times New Roman"/>
                <w:lang w:val="en-US"/>
              </w:rPr>
            </w:pPr>
            <w:r w:rsidRPr="006D4C8C">
              <w:rPr>
                <w:rFonts w:ascii="Times New Roman" w:eastAsia="MS Mincho" w:hAnsi="Times New Roman" w:cs="Times New Roman"/>
                <w:bCs/>
                <w:lang w:val="en-US"/>
              </w:rPr>
              <w:t xml:space="preserve">Malay K. </w:t>
            </w:r>
            <w:proofErr w:type="spellStart"/>
            <w:r w:rsidRPr="006D4C8C">
              <w:rPr>
                <w:rFonts w:ascii="Times New Roman" w:eastAsia="MS Mincho" w:hAnsi="Times New Roman" w:cs="Times New Roman"/>
                <w:bCs/>
                <w:lang w:val="en-US"/>
              </w:rPr>
              <w:t>Pakhira</w:t>
            </w:r>
            <w:proofErr w:type="spellEnd"/>
            <w:r w:rsidRPr="006D4C8C">
              <w:rPr>
                <w:rFonts w:ascii="Times New Roman" w:eastAsia="MS Mincho" w:hAnsi="Times New Roman" w:cs="Times New Roman"/>
                <w:bCs/>
                <w:lang w:val="en-US"/>
              </w:rPr>
              <w:t>, Computer Graphics, Multimedia and Animation, PHI</w:t>
            </w:r>
          </w:p>
          <w:p w:rsidR="00347429" w:rsidRPr="006D4C8C" w:rsidRDefault="00347429" w:rsidP="006D4C8C">
            <w:pPr>
              <w:pStyle w:val="ListParagraph"/>
              <w:widowControl w:val="0"/>
              <w:numPr>
                <w:ilvl w:val="0"/>
                <w:numId w:val="26"/>
              </w:numPr>
              <w:tabs>
                <w:tab w:val="clear" w:pos="720"/>
                <w:tab w:val="left" w:pos="360"/>
              </w:tabs>
              <w:spacing w:after="0" w:line="240" w:lineRule="auto"/>
              <w:contextualSpacing/>
              <w:jc w:val="both"/>
              <w:rPr>
                <w:rFonts w:ascii="Times New Roman" w:hAnsi="Times New Roman" w:cs="Times New Roman"/>
              </w:rPr>
            </w:pPr>
            <w:r w:rsidRPr="006D4C8C">
              <w:rPr>
                <w:rFonts w:ascii="Times New Roman" w:hAnsi="Times New Roman" w:cs="Times New Roman"/>
              </w:rPr>
              <w:t xml:space="preserve">Steven Harrington, Computer Graphics, </w:t>
            </w:r>
            <w:proofErr w:type="gramStart"/>
            <w:r w:rsidRPr="006D4C8C">
              <w:rPr>
                <w:rFonts w:ascii="Times New Roman" w:hAnsi="Times New Roman" w:cs="Times New Roman"/>
              </w:rPr>
              <w:t>A</w:t>
            </w:r>
            <w:proofErr w:type="gramEnd"/>
            <w:r w:rsidRPr="006D4C8C">
              <w:rPr>
                <w:rFonts w:ascii="Times New Roman" w:hAnsi="Times New Roman" w:cs="Times New Roman"/>
              </w:rPr>
              <w:t xml:space="preserve"> Programming Approach, McGraw Hill</w:t>
            </w:r>
            <w:r w:rsidR="00D021EE" w:rsidRPr="006D4C8C">
              <w:rPr>
                <w:rFonts w:ascii="Times New Roman" w:hAnsi="Times New Roman" w:cs="Times New Roman"/>
              </w:rPr>
              <w:t>.</w:t>
            </w:r>
          </w:p>
        </w:tc>
      </w:tr>
    </w:tbl>
    <w:p w:rsidR="000333EC" w:rsidRDefault="000333EC" w:rsidP="000F6FD3"/>
    <w:p w:rsidR="000333EC" w:rsidRDefault="000333EC">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4063"/>
        <w:gridCol w:w="5983"/>
      </w:tblGrid>
      <w:tr w:rsidR="00411EDF" w:rsidRPr="006D4C8C" w:rsidTr="001007D1">
        <w:tc>
          <w:tcPr>
            <w:tcW w:w="5000" w:type="pct"/>
            <w:gridSpan w:val="2"/>
            <w:shd w:val="clear" w:color="auto" w:fill="auto"/>
          </w:tcPr>
          <w:p w:rsidR="00411EDF" w:rsidRPr="006D4C8C" w:rsidRDefault="00411EDF" w:rsidP="006D4C8C">
            <w:pPr>
              <w:pStyle w:val="TableContents"/>
              <w:jc w:val="center"/>
              <w:rPr>
                <w:rFonts w:ascii="Times New Roman" w:hAnsi="Times New Roman" w:cs="Times New Roman"/>
                <w:b/>
                <w:sz w:val="22"/>
                <w:szCs w:val="22"/>
              </w:rPr>
            </w:pPr>
            <w:r w:rsidRPr="006D4C8C">
              <w:rPr>
                <w:rFonts w:ascii="Times New Roman" w:eastAsia="Liberation Serif" w:hAnsi="Times New Roman" w:cs="Times New Roman"/>
                <w:b/>
                <w:sz w:val="22"/>
                <w:szCs w:val="22"/>
              </w:rPr>
              <w:lastRenderedPageBreak/>
              <w:t>MCA-20-43:</w:t>
            </w:r>
            <w:r w:rsidRPr="006D4C8C">
              <w:rPr>
                <w:rFonts w:ascii="Times New Roman" w:hAnsi="Times New Roman" w:cs="Times New Roman"/>
                <w:b/>
                <w:sz w:val="22"/>
                <w:szCs w:val="22"/>
                <w:lang w:val="en-US"/>
              </w:rPr>
              <w:t xml:space="preserve"> Mobile Application Development</w:t>
            </w:r>
          </w:p>
        </w:tc>
      </w:tr>
      <w:tr w:rsidR="00FA3865" w:rsidRPr="006D4C8C" w:rsidTr="001007D1">
        <w:tc>
          <w:tcPr>
            <w:tcW w:w="2022" w:type="pct"/>
            <w:shd w:val="clear" w:color="auto" w:fill="auto"/>
          </w:tcPr>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Pr>
                <w:rFonts w:ascii="Times New Roman" w:hAnsi="Times New Roman" w:cs="Times New Roman"/>
                <w:sz w:val="22"/>
                <w:szCs w:val="22"/>
                <w:lang w:val="en-US"/>
              </w:rPr>
              <w:t xml:space="preserve"> Compulsory</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FA3865" w:rsidRPr="00872782" w:rsidRDefault="00FA3865"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2978" w:type="pct"/>
            <w:shd w:val="clear" w:color="auto" w:fill="auto"/>
          </w:tcPr>
          <w:p w:rsidR="00FA3865" w:rsidRPr="006D4C8C" w:rsidRDefault="00FA3865" w:rsidP="006D4C8C">
            <w:pPr>
              <w:pStyle w:val="TableContents"/>
              <w:jc w:val="both"/>
              <w:rPr>
                <w:rFonts w:ascii="Times New Roman" w:eastAsia="Liberation Serif" w:hAnsi="Times New Roman" w:cs="Times New Roman"/>
                <w:b/>
                <w:bCs/>
                <w:sz w:val="22"/>
                <w:szCs w:val="22"/>
                <w:lang w:val="en-US"/>
              </w:rPr>
            </w:pPr>
            <w:r w:rsidRPr="006D4C8C">
              <w:rPr>
                <w:rFonts w:ascii="Times New Roman" w:eastAsia="Liberation Serif" w:hAnsi="Times New Roman" w:cs="Times New Roman"/>
                <w:b/>
                <w:bCs/>
                <w:sz w:val="22"/>
                <w:szCs w:val="22"/>
                <w:lang w:val="en-US"/>
              </w:rPr>
              <w:t xml:space="preserve">Instructions to paper setter for End semester examination: </w:t>
            </w:r>
          </w:p>
          <w:p w:rsidR="00FA3865" w:rsidRPr="006D4C8C" w:rsidRDefault="00FA3865" w:rsidP="006D4C8C">
            <w:pPr>
              <w:pStyle w:val="TableContents"/>
              <w:jc w:val="both"/>
              <w:rPr>
                <w:rFonts w:ascii="Times New Roman" w:eastAsia="Liberation Serif" w:hAnsi="Times New Roman" w:cs="Times New Roman"/>
                <w:sz w:val="22"/>
                <w:szCs w:val="22"/>
                <w:lang w:val="en-US"/>
              </w:rPr>
            </w:pPr>
            <w:r w:rsidRPr="006D4C8C">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411EDF" w:rsidRPr="006D4C8C" w:rsidTr="001007D1">
        <w:tc>
          <w:tcPr>
            <w:tcW w:w="5000" w:type="pct"/>
            <w:gridSpan w:val="2"/>
            <w:shd w:val="clear" w:color="auto" w:fill="auto"/>
          </w:tcPr>
          <w:p w:rsidR="00411EDF" w:rsidRPr="006D4C8C" w:rsidRDefault="00411EDF" w:rsidP="006D4C8C">
            <w:pPr>
              <w:pStyle w:val="TableContents"/>
              <w:jc w:val="both"/>
              <w:rPr>
                <w:rFonts w:ascii="Times New Roman" w:hAnsi="Times New Roman" w:cs="Times New Roman"/>
                <w:sz w:val="22"/>
                <w:szCs w:val="22"/>
              </w:rPr>
            </w:pPr>
            <w:r w:rsidRPr="006D4C8C">
              <w:rPr>
                <w:rFonts w:ascii="Times New Roman" w:hAnsi="Times New Roman" w:cs="Times New Roman"/>
                <w:b/>
                <w:sz w:val="22"/>
                <w:szCs w:val="22"/>
                <w:lang w:val="en-US"/>
              </w:rPr>
              <w:t>Course Objectives:</w:t>
            </w:r>
            <w:r w:rsidRPr="006D4C8C">
              <w:rPr>
                <w:rFonts w:ascii="Times New Roman" w:hAnsi="Times New Roman" w:cs="Times New Roman"/>
                <w:sz w:val="22"/>
                <w:szCs w:val="22"/>
                <w:lang w:val="en-US"/>
              </w:rPr>
              <w:t xml:space="preserve"> The objective of this course is to provide the in-depth coverage of various concepts of mobile application development especially android based applications. This course will help the students in learning to develop and publish their own mobile applications.                   </w:t>
            </w:r>
          </w:p>
        </w:tc>
      </w:tr>
      <w:tr w:rsidR="00411EDF" w:rsidRPr="006D4C8C" w:rsidTr="001007D1">
        <w:tc>
          <w:tcPr>
            <w:tcW w:w="5000" w:type="pct"/>
            <w:gridSpan w:val="2"/>
            <w:shd w:val="clear" w:color="auto" w:fill="auto"/>
          </w:tcPr>
          <w:tbl>
            <w:tblPr>
              <w:tblStyle w:val="TableGrid"/>
              <w:tblW w:w="0" w:type="auto"/>
              <w:tblLook w:val="04A0" w:firstRow="1" w:lastRow="0" w:firstColumn="1" w:lastColumn="0" w:noHBand="0" w:noVBand="1"/>
            </w:tblPr>
            <w:tblGrid>
              <w:gridCol w:w="2577"/>
              <w:gridCol w:w="7349"/>
            </w:tblGrid>
            <w:tr w:rsidR="00D021EE" w:rsidRPr="006D4C8C" w:rsidTr="001007D1">
              <w:tc>
                <w:tcPr>
                  <w:tcW w:w="2605" w:type="dxa"/>
                </w:tcPr>
                <w:p w:rsidR="00D021EE" w:rsidRPr="006D4C8C" w:rsidRDefault="00D021EE" w:rsidP="006D4C8C">
                  <w:pPr>
                    <w:pStyle w:val="TableContents"/>
                    <w:jc w:val="center"/>
                    <w:rPr>
                      <w:rFonts w:ascii="Times New Roman" w:eastAsia="Liberation Serif" w:hAnsi="Times New Roman" w:cs="Times New Roman"/>
                      <w:sz w:val="22"/>
                      <w:szCs w:val="22"/>
                      <w:lang w:val="en-US"/>
                    </w:rPr>
                  </w:pPr>
                  <w:r w:rsidRPr="006D4C8C">
                    <w:rPr>
                      <w:rFonts w:ascii="Times New Roman" w:eastAsia="Liberation Serif" w:hAnsi="Times New Roman" w:cs="Times New Roman"/>
                      <w:b/>
                      <w:sz w:val="22"/>
                      <w:szCs w:val="22"/>
                      <w:lang w:val="en-US"/>
                    </w:rPr>
                    <w:t>Course Outcomes (COs)</w:t>
                  </w:r>
                </w:p>
              </w:tc>
              <w:tc>
                <w:tcPr>
                  <w:tcW w:w="7465" w:type="dxa"/>
                </w:tcPr>
                <w:p w:rsidR="00D021EE" w:rsidRPr="006D4C8C" w:rsidRDefault="00D021EE" w:rsidP="006D4C8C">
                  <w:pPr>
                    <w:spacing w:after="0" w:line="240" w:lineRule="auto"/>
                    <w:jc w:val="both"/>
                    <w:rPr>
                      <w:rFonts w:cs="Times New Roman"/>
                      <w:sz w:val="22"/>
                      <w:szCs w:val="22"/>
                    </w:rPr>
                  </w:pPr>
                  <w:r w:rsidRPr="006D4C8C">
                    <w:rPr>
                      <w:rFonts w:cs="Times New Roman"/>
                      <w:sz w:val="22"/>
                      <w:szCs w:val="22"/>
                      <w:lang w:val="en-US"/>
                    </w:rPr>
                    <w:t>At the end</w:t>
                  </w:r>
                  <w:r w:rsidRPr="006D4C8C">
                    <w:rPr>
                      <w:rFonts w:cs="Times New Roman"/>
                      <w:sz w:val="22"/>
                      <w:szCs w:val="22"/>
                    </w:rPr>
                    <w:t xml:space="preserve"> of this course, the student will be able to:</w:t>
                  </w:r>
                </w:p>
              </w:tc>
            </w:tr>
            <w:tr w:rsidR="00D021EE" w:rsidRPr="006D4C8C" w:rsidTr="001007D1">
              <w:tc>
                <w:tcPr>
                  <w:tcW w:w="2605" w:type="dxa"/>
                </w:tcPr>
                <w:p w:rsidR="00D021EE" w:rsidRPr="006D4C8C" w:rsidRDefault="00D021EE" w:rsidP="006D4C8C">
                  <w:pPr>
                    <w:pStyle w:val="TableContents"/>
                    <w:jc w:val="center"/>
                    <w:rPr>
                      <w:rFonts w:ascii="Times New Roman" w:hAnsi="Times New Roman" w:cs="Times New Roman"/>
                      <w:b/>
                      <w:sz w:val="22"/>
                      <w:szCs w:val="22"/>
                    </w:rPr>
                  </w:pPr>
                  <w:r w:rsidRPr="006D4C8C">
                    <w:rPr>
                      <w:rFonts w:ascii="Times New Roman" w:eastAsia="Liberation Serif" w:hAnsi="Times New Roman" w:cs="Times New Roman"/>
                      <w:b/>
                      <w:sz w:val="22"/>
                      <w:szCs w:val="22"/>
                    </w:rPr>
                    <w:t>MCA-20-43.1</w:t>
                  </w:r>
                </w:p>
              </w:tc>
              <w:tc>
                <w:tcPr>
                  <w:tcW w:w="7465" w:type="dxa"/>
                </w:tcPr>
                <w:p w:rsidR="00D021EE" w:rsidRPr="006D4C8C" w:rsidRDefault="00D021EE" w:rsidP="006D4C8C">
                  <w:pPr>
                    <w:pStyle w:val="TableContents"/>
                    <w:jc w:val="both"/>
                    <w:rPr>
                      <w:rFonts w:eastAsia="Liberation Serif" w:cs="Times New Roman"/>
                      <w:b/>
                      <w:sz w:val="22"/>
                      <w:szCs w:val="22"/>
                      <w:lang w:val="en-US"/>
                    </w:rPr>
                  </w:pPr>
                  <w:r w:rsidRPr="006D4C8C">
                    <w:rPr>
                      <w:rFonts w:ascii="Times New Roman" w:eastAsia="Liberation Serif" w:hAnsi="Times New Roman" w:cs="Times New Roman"/>
                      <w:sz w:val="22"/>
                      <w:szCs w:val="22"/>
                      <w:lang w:val="en-US"/>
                    </w:rPr>
                    <w:t>know the components and structure of mobile application development frameworks for Android based mobiles;</w:t>
                  </w:r>
                </w:p>
              </w:tc>
            </w:tr>
            <w:tr w:rsidR="00D021EE" w:rsidRPr="006D4C8C" w:rsidTr="001007D1">
              <w:tc>
                <w:tcPr>
                  <w:tcW w:w="2605" w:type="dxa"/>
                </w:tcPr>
                <w:p w:rsidR="00D021EE" w:rsidRPr="006D4C8C" w:rsidRDefault="00D021EE" w:rsidP="006D4C8C">
                  <w:pPr>
                    <w:pStyle w:val="TableContents"/>
                    <w:jc w:val="center"/>
                    <w:rPr>
                      <w:rFonts w:ascii="Times New Roman" w:hAnsi="Times New Roman" w:cs="Times New Roman"/>
                      <w:b/>
                      <w:sz w:val="22"/>
                      <w:szCs w:val="22"/>
                    </w:rPr>
                  </w:pPr>
                  <w:r w:rsidRPr="006D4C8C">
                    <w:rPr>
                      <w:rFonts w:ascii="Times New Roman" w:eastAsia="Liberation Serif" w:hAnsi="Times New Roman" w:cs="Times New Roman"/>
                      <w:b/>
                      <w:sz w:val="22"/>
                      <w:szCs w:val="22"/>
                    </w:rPr>
                    <w:t>MCA-20-43.2</w:t>
                  </w:r>
                </w:p>
              </w:tc>
              <w:tc>
                <w:tcPr>
                  <w:tcW w:w="7465" w:type="dxa"/>
                </w:tcPr>
                <w:p w:rsidR="00D021EE" w:rsidRPr="006D4C8C" w:rsidRDefault="00D021EE" w:rsidP="006D4C8C">
                  <w:pPr>
                    <w:spacing w:after="0" w:line="240" w:lineRule="auto"/>
                    <w:jc w:val="both"/>
                    <w:rPr>
                      <w:rFonts w:eastAsia="Liberation Serif" w:cs="Times New Roman"/>
                      <w:b/>
                      <w:sz w:val="22"/>
                      <w:szCs w:val="22"/>
                      <w:lang w:val="en-US"/>
                    </w:rPr>
                  </w:pPr>
                  <w:r w:rsidRPr="006D4C8C">
                    <w:rPr>
                      <w:rFonts w:eastAsia="Liberation Serif" w:cs="Times New Roman"/>
                      <w:sz w:val="22"/>
                      <w:szCs w:val="22"/>
                      <w:lang w:val="en-US"/>
                    </w:rPr>
                    <w:t>design and implement the user interfaces of mobile applications;</w:t>
                  </w:r>
                </w:p>
              </w:tc>
            </w:tr>
            <w:tr w:rsidR="00D021EE" w:rsidRPr="006D4C8C" w:rsidTr="001007D1">
              <w:tc>
                <w:tcPr>
                  <w:tcW w:w="2605" w:type="dxa"/>
                </w:tcPr>
                <w:p w:rsidR="00D021EE" w:rsidRPr="006D4C8C" w:rsidRDefault="00D021EE" w:rsidP="006D4C8C">
                  <w:pPr>
                    <w:pStyle w:val="TableContents"/>
                    <w:jc w:val="center"/>
                    <w:rPr>
                      <w:rFonts w:ascii="Times New Roman" w:hAnsi="Times New Roman" w:cs="Times New Roman"/>
                      <w:b/>
                      <w:sz w:val="22"/>
                      <w:szCs w:val="22"/>
                    </w:rPr>
                  </w:pPr>
                  <w:r w:rsidRPr="006D4C8C">
                    <w:rPr>
                      <w:rFonts w:ascii="Times New Roman" w:eastAsia="Liberation Serif" w:hAnsi="Times New Roman" w:cs="Times New Roman"/>
                      <w:b/>
                      <w:sz w:val="22"/>
                      <w:szCs w:val="22"/>
                    </w:rPr>
                    <w:t>MCA-20-43.3</w:t>
                  </w:r>
                </w:p>
              </w:tc>
              <w:tc>
                <w:tcPr>
                  <w:tcW w:w="7465" w:type="dxa"/>
                </w:tcPr>
                <w:p w:rsidR="00D021EE" w:rsidRPr="006D4C8C" w:rsidRDefault="00D021EE" w:rsidP="006D4C8C">
                  <w:pPr>
                    <w:spacing w:after="0" w:line="240" w:lineRule="auto"/>
                    <w:jc w:val="both"/>
                    <w:rPr>
                      <w:rFonts w:eastAsia="Liberation Serif" w:cs="Times New Roman"/>
                      <w:b/>
                      <w:color w:val="auto"/>
                      <w:sz w:val="22"/>
                      <w:szCs w:val="22"/>
                      <w:lang w:val="en-US"/>
                    </w:rPr>
                  </w:pPr>
                  <w:r w:rsidRPr="006D4C8C">
                    <w:rPr>
                      <w:rFonts w:eastAsia="Liberation Serif" w:cs="Times New Roman"/>
                      <w:color w:val="auto"/>
                      <w:sz w:val="22"/>
                      <w:szCs w:val="22"/>
                      <w:lang w:val="en-US"/>
                    </w:rPr>
                    <w:t>implement fragments and location based services in Android application;</w:t>
                  </w:r>
                </w:p>
              </w:tc>
            </w:tr>
            <w:tr w:rsidR="00D021EE" w:rsidRPr="006D4C8C" w:rsidTr="001007D1">
              <w:tc>
                <w:tcPr>
                  <w:tcW w:w="2605" w:type="dxa"/>
                </w:tcPr>
                <w:p w:rsidR="00D021EE" w:rsidRPr="006D4C8C" w:rsidRDefault="00D021EE" w:rsidP="006D4C8C">
                  <w:pPr>
                    <w:pStyle w:val="TableContents"/>
                    <w:jc w:val="center"/>
                    <w:rPr>
                      <w:rFonts w:ascii="Times New Roman" w:hAnsi="Times New Roman" w:cs="Times New Roman"/>
                      <w:b/>
                      <w:sz w:val="22"/>
                      <w:szCs w:val="22"/>
                    </w:rPr>
                  </w:pPr>
                  <w:r w:rsidRPr="006D4C8C">
                    <w:rPr>
                      <w:rFonts w:ascii="Times New Roman" w:eastAsia="Liberation Serif" w:hAnsi="Times New Roman" w:cs="Times New Roman"/>
                      <w:b/>
                      <w:sz w:val="22"/>
                      <w:szCs w:val="22"/>
                    </w:rPr>
                    <w:t>MCA-20-43.4</w:t>
                  </w:r>
                </w:p>
              </w:tc>
              <w:tc>
                <w:tcPr>
                  <w:tcW w:w="7465" w:type="dxa"/>
                </w:tcPr>
                <w:p w:rsidR="00D021EE" w:rsidRPr="006D4C8C" w:rsidRDefault="00D021EE" w:rsidP="006D4C8C">
                  <w:pPr>
                    <w:spacing w:after="0" w:line="240" w:lineRule="auto"/>
                    <w:jc w:val="both"/>
                    <w:rPr>
                      <w:rFonts w:eastAsia="Liberation Serif" w:cs="Times New Roman"/>
                      <w:b/>
                      <w:color w:val="auto"/>
                      <w:sz w:val="22"/>
                      <w:szCs w:val="22"/>
                      <w:lang w:val="en-US"/>
                    </w:rPr>
                  </w:pPr>
                  <w:proofErr w:type="gramStart"/>
                  <w:r w:rsidRPr="006D4C8C">
                    <w:rPr>
                      <w:rFonts w:eastAsia="Liberation Serif" w:cs="Times New Roman"/>
                      <w:color w:val="auto"/>
                      <w:sz w:val="22"/>
                      <w:szCs w:val="22"/>
                      <w:lang w:val="en-US"/>
                    </w:rPr>
                    <w:t>understand</w:t>
                  </w:r>
                  <w:proofErr w:type="gramEnd"/>
                  <w:r w:rsidRPr="006D4C8C">
                    <w:rPr>
                      <w:rFonts w:eastAsia="Liberation Serif" w:cs="Times New Roman"/>
                      <w:color w:val="auto"/>
                      <w:sz w:val="22"/>
                      <w:szCs w:val="22"/>
                      <w:lang w:val="en-US"/>
                    </w:rPr>
                    <w:t xml:space="preserve"> the b</w:t>
                  </w:r>
                  <w:r w:rsidRPr="006D4C8C">
                    <w:rPr>
                      <w:rFonts w:eastAsia="Liberation Serif" w:cs="Times New Roman" w:hint="eastAsia"/>
                      <w:color w:val="auto"/>
                      <w:sz w:val="22"/>
                      <w:szCs w:val="22"/>
                      <w:lang w:val="en-US"/>
                    </w:rPr>
                    <w:t>asics of SQLite</w:t>
                  </w:r>
                  <w:r w:rsidRPr="006D4C8C">
                    <w:rPr>
                      <w:rFonts w:eastAsia="Liberation Serif" w:cs="Times New Roman"/>
                      <w:color w:val="auto"/>
                      <w:sz w:val="22"/>
                      <w:szCs w:val="22"/>
                      <w:lang w:val="en-US"/>
                    </w:rPr>
                    <w:t xml:space="preserve"> and develop interactive graphics in mobile applications.</w:t>
                  </w:r>
                </w:p>
              </w:tc>
            </w:tr>
          </w:tbl>
          <w:p w:rsidR="00411EDF" w:rsidRPr="006D4C8C" w:rsidRDefault="00411EDF" w:rsidP="006D4C8C">
            <w:pPr>
              <w:pStyle w:val="TableContents"/>
              <w:jc w:val="both"/>
              <w:rPr>
                <w:rFonts w:ascii="Times New Roman" w:hAnsi="Times New Roman" w:cs="Times New Roman"/>
                <w:sz w:val="22"/>
                <w:szCs w:val="22"/>
              </w:rPr>
            </w:pPr>
          </w:p>
        </w:tc>
      </w:tr>
      <w:tr w:rsidR="00411EDF" w:rsidRPr="006D4C8C" w:rsidTr="001007D1">
        <w:tc>
          <w:tcPr>
            <w:tcW w:w="5000" w:type="pct"/>
            <w:gridSpan w:val="2"/>
            <w:shd w:val="clear" w:color="auto" w:fill="auto"/>
          </w:tcPr>
          <w:p w:rsidR="00411EDF" w:rsidRPr="006D4C8C" w:rsidRDefault="00411EDF"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 xml:space="preserve">Unit – I </w:t>
            </w:r>
          </w:p>
          <w:p w:rsidR="00411EDF" w:rsidRPr="006D4C8C" w:rsidRDefault="00411EDF"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b/>
                <w:sz w:val="22"/>
                <w:szCs w:val="22"/>
                <w:lang w:val="en-US"/>
              </w:rPr>
              <w:t>Introduction:</w:t>
            </w:r>
            <w:r w:rsidRPr="006D4C8C">
              <w:rPr>
                <w:rFonts w:ascii="Times New Roman" w:hAnsi="Times New Roman" w:cs="Times New Roman"/>
                <w:sz w:val="22"/>
                <w:szCs w:val="22"/>
                <w:lang w:val="en-US"/>
              </w:rPr>
              <w:t xml:space="preserve"> Mobile Applications, Characteristics and Benefits, Application Models, Mobile devices Profiles. Basics of Android, Importance and scope, Android Versions, Features of Android, Android Architecture, Android Stack, Android Applications Structure, Android Emulator, Android SDK, Overview of Android Studio, Android and File Structure, Android Virtual Device Manager, DDMS, </w:t>
            </w:r>
            <w:proofErr w:type="spellStart"/>
            <w:r w:rsidRPr="006D4C8C">
              <w:rPr>
                <w:rFonts w:ascii="Times New Roman" w:hAnsi="Times New Roman" w:cs="Times New Roman"/>
                <w:sz w:val="22"/>
                <w:szCs w:val="22"/>
                <w:lang w:val="en-US"/>
              </w:rPr>
              <w:t>LogCat</w:t>
            </w:r>
            <w:proofErr w:type="spellEnd"/>
            <w:r w:rsidRPr="006D4C8C">
              <w:rPr>
                <w:rFonts w:ascii="Times New Roman" w:hAnsi="Times New Roman" w:cs="Times New Roman"/>
                <w:sz w:val="22"/>
                <w:szCs w:val="22"/>
                <w:lang w:val="en-US"/>
              </w:rPr>
              <w:t>, Understanding Activities.</w:t>
            </w:r>
          </w:p>
          <w:p w:rsidR="00411EDF" w:rsidRPr="006D4C8C" w:rsidRDefault="00411EDF"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b/>
                <w:sz w:val="22"/>
                <w:szCs w:val="22"/>
                <w:lang w:val="en-US"/>
              </w:rPr>
              <w:t>Android User Interface:</w:t>
            </w:r>
            <w:r w:rsidRPr="006D4C8C">
              <w:rPr>
                <w:rFonts w:ascii="Times New Roman" w:hAnsi="Times New Roman" w:cs="Times New Roman"/>
                <w:sz w:val="22"/>
                <w:szCs w:val="22"/>
                <w:lang w:val="en-US"/>
              </w:rPr>
              <w:t xml:space="preserve"> Measurements – Device and pixel density independent measuring units. Layouts – Linear, Relative, Grid and Table Layouts</w:t>
            </w:r>
            <w:r w:rsidR="00E77592" w:rsidRPr="006D4C8C">
              <w:rPr>
                <w:rFonts w:ascii="Times New Roman" w:hAnsi="Times New Roman" w:cs="Times New Roman"/>
                <w:sz w:val="22"/>
                <w:szCs w:val="22"/>
                <w:lang w:val="en-US"/>
              </w:rPr>
              <w:t>.</w:t>
            </w:r>
          </w:p>
        </w:tc>
      </w:tr>
      <w:tr w:rsidR="00411EDF" w:rsidRPr="006D4C8C" w:rsidTr="001007D1">
        <w:tc>
          <w:tcPr>
            <w:tcW w:w="5000" w:type="pct"/>
            <w:gridSpan w:val="2"/>
            <w:shd w:val="clear" w:color="auto" w:fill="auto"/>
          </w:tcPr>
          <w:p w:rsidR="00411EDF" w:rsidRPr="006D4C8C" w:rsidRDefault="00411EDF"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 xml:space="preserve">Unit – II </w:t>
            </w:r>
          </w:p>
          <w:p w:rsidR="00411EDF" w:rsidRPr="006D4C8C" w:rsidRDefault="00411EDF"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b/>
                <w:sz w:val="22"/>
                <w:szCs w:val="22"/>
                <w:lang w:val="en-US"/>
              </w:rPr>
              <w:t>User Interface (UI) Components</w:t>
            </w:r>
            <w:r w:rsidRPr="006D4C8C">
              <w:rPr>
                <w:rFonts w:ascii="Times New Roman" w:hAnsi="Times New Roman" w:cs="Times New Roman"/>
                <w:sz w:val="22"/>
                <w:szCs w:val="22"/>
                <w:lang w:val="en-US"/>
              </w:rPr>
              <w:t xml:space="preserve"> – Editable and </w:t>
            </w:r>
            <w:r w:rsidR="00E0208A" w:rsidRPr="006D4C8C">
              <w:rPr>
                <w:rFonts w:ascii="Times New Roman" w:hAnsi="Times New Roman" w:cs="Times New Roman"/>
                <w:sz w:val="22"/>
                <w:szCs w:val="22"/>
                <w:lang w:val="en-US"/>
              </w:rPr>
              <w:t>non-editable</w:t>
            </w:r>
            <w:r w:rsidRPr="006D4C8C">
              <w:rPr>
                <w:rFonts w:ascii="Times New Roman" w:hAnsi="Times New Roman" w:cs="Times New Roman"/>
                <w:sz w:val="22"/>
                <w:szCs w:val="22"/>
                <w:lang w:val="en-US"/>
              </w:rPr>
              <w:t xml:space="preserve"> Text Views, Buttons, Radio and Toggle Buttons, Checkboxes, Spinners, Dialog and pickers, List View, Spinner View.</w:t>
            </w:r>
          </w:p>
          <w:p w:rsidR="00411EDF" w:rsidRPr="006D4C8C" w:rsidRDefault="00411EDF"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b/>
                <w:sz w:val="22"/>
                <w:szCs w:val="22"/>
                <w:lang w:val="en-US"/>
              </w:rPr>
              <w:t>Event Handling</w:t>
            </w:r>
            <w:r w:rsidRPr="006D4C8C">
              <w:rPr>
                <w:rFonts w:ascii="Times New Roman" w:hAnsi="Times New Roman" w:cs="Times New Roman"/>
                <w:sz w:val="22"/>
                <w:szCs w:val="22"/>
                <w:lang w:val="en-US"/>
              </w:rPr>
              <w:t xml:space="preserve"> – Handling clicks or changes of various UI components.</w:t>
            </w:r>
          </w:p>
          <w:p w:rsidR="00411EDF" w:rsidRPr="006D4C8C" w:rsidRDefault="00411EDF"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b/>
                <w:sz w:val="22"/>
                <w:szCs w:val="22"/>
                <w:lang w:val="en-US"/>
              </w:rPr>
              <w:t>Intents and Broadcasts:</w:t>
            </w:r>
            <w:r w:rsidRPr="006D4C8C">
              <w:rPr>
                <w:rFonts w:ascii="Times New Roman" w:hAnsi="Times New Roman" w:cs="Times New Roman"/>
                <w:sz w:val="22"/>
                <w:szCs w:val="22"/>
                <w:lang w:val="en-US"/>
              </w:rPr>
              <w:t xml:space="preserve"> Intent – Using intents to launch Activities, Explicitly starting new Activity, Implicit Intents, Passing data to Intents, Getting results from Activities, Native Actions, using Intent to dial a number or to send SMS</w:t>
            </w:r>
          </w:p>
          <w:p w:rsidR="00411EDF" w:rsidRPr="006D4C8C" w:rsidRDefault="00411EDF"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b/>
                <w:sz w:val="22"/>
                <w:szCs w:val="22"/>
                <w:lang w:val="en-US"/>
              </w:rPr>
              <w:t>Services</w:t>
            </w:r>
            <w:r w:rsidRPr="006D4C8C">
              <w:rPr>
                <w:rFonts w:ascii="Times New Roman" w:hAnsi="Times New Roman" w:cs="Times New Roman"/>
                <w:sz w:val="22"/>
                <w:szCs w:val="22"/>
                <w:lang w:val="en-US"/>
              </w:rPr>
              <w:t>- Callbacks and Override in application, Application Signing, API keys for Google Maps, Publishing application to the Android Market.</w:t>
            </w:r>
          </w:p>
        </w:tc>
      </w:tr>
      <w:tr w:rsidR="00411EDF" w:rsidRPr="006D4C8C" w:rsidTr="001007D1">
        <w:tc>
          <w:tcPr>
            <w:tcW w:w="5000" w:type="pct"/>
            <w:gridSpan w:val="2"/>
            <w:shd w:val="clear" w:color="auto" w:fill="auto"/>
          </w:tcPr>
          <w:p w:rsidR="00411EDF" w:rsidRPr="006D4C8C" w:rsidRDefault="00411EDF"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t>Unit – III</w:t>
            </w:r>
          </w:p>
          <w:p w:rsidR="00411EDF" w:rsidRPr="006D4C8C" w:rsidRDefault="00411EDF"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b/>
                <w:sz w:val="22"/>
                <w:szCs w:val="22"/>
                <w:lang w:val="en-US"/>
              </w:rPr>
              <w:t>Fragments</w:t>
            </w:r>
            <w:r w:rsidRPr="006D4C8C">
              <w:rPr>
                <w:rFonts w:ascii="Times New Roman" w:hAnsi="Times New Roman" w:cs="Times New Roman"/>
                <w:sz w:val="22"/>
                <w:szCs w:val="22"/>
                <w:lang w:val="en-US"/>
              </w:rPr>
              <w:t xml:space="preserve"> – Creating fragments, Lifecycle of fragments, Fragment states, Adding fragments to Activity, adding, removing and replacing fragments with fragment transactions, interfacing between fragments and Activities, Multi-screen Activities</w:t>
            </w:r>
          </w:p>
          <w:p w:rsidR="00411EDF" w:rsidRPr="006D4C8C" w:rsidRDefault="00411EDF"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b/>
                <w:sz w:val="22"/>
                <w:szCs w:val="22"/>
                <w:lang w:val="en-US"/>
              </w:rPr>
              <w:t>Location and Mapping:</w:t>
            </w:r>
            <w:r w:rsidRPr="006D4C8C">
              <w:rPr>
                <w:rFonts w:ascii="Times New Roman" w:hAnsi="Times New Roman" w:cs="Times New Roman"/>
                <w:sz w:val="22"/>
                <w:szCs w:val="22"/>
                <w:lang w:val="en-US"/>
              </w:rPr>
              <w:t xml:space="preserve"> location based services, Mapping, Google Maps activity, Working with </w:t>
            </w:r>
            <w:proofErr w:type="spellStart"/>
            <w:r w:rsidRPr="006D4C8C">
              <w:rPr>
                <w:rFonts w:ascii="Times New Roman" w:hAnsi="Times New Roman" w:cs="Times New Roman"/>
                <w:sz w:val="22"/>
                <w:szCs w:val="22"/>
                <w:lang w:val="en-US"/>
              </w:rPr>
              <w:t>MapViewand</w:t>
            </w:r>
            <w:proofErr w:type="spellEnd"/>
            <w:r w:rsidRPr="006D4C8C">
              <w:rPr>
                <w:rFonts w:ascii="Times New Roman" w:hAnsi="Times New Roman" w:cs="Times New Roman"/>
                <w:sz w:val="22"/>
                <w:szCs w:val="22"/>
                <w:lang w:val="en-US"/>
              </w:rPr>
              <w:t xml:space="preserve"> </w:t>
            </w:r>
            <w:proofErr w:type="spellStart"/>
            <w:r w:rsidRPr="006D4C8C">
              <w:rPr>
                <w:rFonts w:ascii="Times New Roman" w:hAnsi="Times New Roman" w:cs="Times New Roman"/>
                <w:sz w:val="22"/>
                <w:szCs w:val="22"/>
                <w:lang w:val="en-US"/>
              </w:rPr>
              <w:t>MapActivity</w:t>
            </w:r>
            <w:proofErr w:type="spellEnd"/>
            <w:r w:rsidRPr="006D4C8C">
              <w:rPr>
                <w:rFonts w:ascii="Times New Roman" w:hAnsi="Times New Roman" w:cs="Times New Roman"/>
                <w:sz w:val="22"/>
                <w:szCs w:val="22"/>
                <w:lang w:val="en-US"/>
              </w:rPr>
              <w:t xml:space="preserve">; Playing and Recording of Audio and Video in application; Sensors and Near Field </w:t>
            </w:r>
            <w:r w:rsidRPr="006D4C8C">
              <w:rPr>
                <w:rFonts w:ascii="Times New Roman" w:hAnsi="Times New Roman" w:cs="Times New Roman"/>
                <w:sz w:val="22"/>
                <w:szCs w:val="22"/>
                <w:lang w:val="en-US"/>
              </w:rPr>
              <w:lastRenderedPageBreak/>
              <w:t>Communication; Native libraries and headers, Building client server applications.</w:t>
            </w:r>
          </w:p>
        </w:tc>
      </w:tr>
      <w:tr w:rsidR="00411EDF" w:rsidRPr="006D4C8C" w:rsidTr="001007D1">
        <w:tc>
          <w:tcPr>
            <w:tcW w:w="5000" w:type="pct"/>
            <w:gridSpan w:val="2"/>
            <w:shd w:val="clear" w:color="auto" w:fill="auto"/>
          </w:tcPr>
          <w:p w:rsidR="00411EDF" w:rsidRPr="006D4C8C" w:rsidRDefault="00411EDF" w:rsidP="006D4C8C">
            <w:pPr>
              <w:pStyle w:val="TableContents"/>
              <w:jc w:val="center"/>
              <w:rPr>
                <w:rFonts w:ascii="Times New Roman" w:hAnsi="Times New Roman" w:cs="Times New Roman"/>
                <w:b/>
                <w:sz w:val="22"/>
                <w:szCs w:val="22"/>
                <w:lang w:val="en-US"/>
              </w:rPr>
            </w:pPr>
            <w:r w:rsidRPr="006D4C8C">
              <w:rPr>
                <w:rFonts w:ascii="Times New Roman" w:hAnsi="Times New Roman" w:cs="Times New Roman"/>
                <w:b/>
                <w:sz w:val="22"/>
                <w:szCs w:val="22"/>
                <w:lang w:val="en-US"/>
              </w:rPr>
              <w:lastRenderedPageBreak/>
              <w:t xml:space="preserve">Unit – IV </w:t>
            </w:r>
          </w:p>
          <w:p w:rsidR="00411EDF" w:rsidRPr="006D4C8C" w:rsidRDefault="00411EDF"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b/>
                <w:sz w:val="22"/>
                <w:szCs w:val="22"/>
                <w:lang w:val="en-US"/>
              </w:rPr>
              <w:t>Using Graphics:</w:t>
            </w:r>
            <w:r w:rsidRPr="006D4C8C">
              <w:rPr>
                <w:rFonts w:ascii="Times New Roman" w:hAnsi="Times New Roman" w:cs="Times New Roman"/>
                <w:sz w:val="22"/>
                <w:szCs w:val="22"/>
                <w:lang w:val="en-US"/>
              </w:rPr>
              <w:t xml:space="preserve"> Canvas Drawing, Shadows, </w:t>
            </w:r>
            <w:proofErr w:type="gramStart"/>
            <w:r w:rsidRPr="006D4C8C">
              <w:rPr>
                <w:rFonts w:ascii="Times New Roman" w:hAnsi="Times New Roman" w:cs="Times New Roman"/>
                <w:sz w:val="22"/>
                <w:szCs w:val="22"/>
                <w:lang w:val="en-US"/>
              </w:rPr>
              <w:t>Gradients</w:t>
            </w:r>
            <w:proofErr w:type="gramEnd"/>
            <w:r w:rsidRPr="006D4C8C">
              <w:rPr>
                <w:rFonts w:ascii="Times New Roman" w:hAnsi="Times New Roman" w:cs="Times New Roman"/>
                <w:sz w:val="22"/>
                <w:szCs w:val="22"/>
                <w:lang w:val="en-US"/>
              </w:rPr>
              <w:t>.</w:t>
            </w:r>
          </w:p>
          <w:p w:rsidR="00411EDF" w:rsidRPr="006D4C8C" w:rsidRDefault="00411EDF"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b/>
                <w:sz w:val="22"/>
                <w:szCs w:val="22"/>
                <w:lang w:val="en-US"/>
              </w:rPr>
              <w:t>Persisting Data to files:</w:t>
            </w:r>
            <w:r w:rsidRPr="006D4C8C">
              <w:rPr>
                <w:rFonts w:ascii="Times New Roman" w:hAnsi="Times New Roman" w:cs="Times New Roman"/>
                <w:sz w:val="22"/>
                <w:szCs w:val="22"/>
                <w:lang w:val="en-US"/>
              </w:rPr>
              <w:t xml:space="preserve"> Saving to Internal Storage, Saving to External Storage</w:t>
            </w:r>
          </w:p>
          <w:p w:rsidR="00411EDF" w:rsidRPr="006D4C8C" w:rsidRDefault="00411EDF"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b/>
                <w:sz w:val="22"/>
                <w:szCs w:val="22"/>
                <w:lang w:val="en-US"/>
              </w:rPr>
              <w:t>Introduction to SQLite database:</w:t>
            </w:r>
            <w:r w:rsidRPr="006D4C8C">
              <w:rPr>
                <w:rFonts w:ascii="Times New Roman" w:hAnsi="Times New Roman" w:cs="Times New Roman"/>
                <w:sz w:val="22"/>
                <w:szCs w:val="22"/>
                <w:lang w:val="en-US"/>
              </w:rPr>
              <w:t xml:space="preserve"> creating and opening a database, creating tables,</w:t>
            </w:r>
          </w:p>
          <w:p w:rsidR="00411EDF" w:rsidRPr="006D4C8C" w:rsidRDefault="00411EDF"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inserting retrieving and deleting data, Registering Content Providers, Using content Providers</w:t>
            </w:r>
          </w:p>
          <w:p w:rsidR="00411EDF" w:rsidRPr="006D4C8C" w:rsidRDefault="00411EDF" w:rsidP="006D4C8C">
            <w:pPr>
              <w:pStyle w:val="TableContents"/>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w:t>
            </w:r>
            <w:proofErr w:type="gramStart"/>
            <w:r w:rsidRPr="006D4C8C">
              <w:rPr>
                <w:rFonts w:ascii="Times New Roman" w:hAnsi="Times New Roman" w:cs="Times New Roman"/>
                <w:sz w:val="22"/>
                <w:szCs w:val="22"/>
                <w:lang w:val="en-US"/>
              </w:rPr>
              <w:t>insert</w:t>
            </w:r>
            <w:proofErr w:type="gramEnd"/>
            <w:r w:rsidRPr="006D4C8C">
              <w:rPr>
                <w:rFonts w:ascii="Times New Roman" w:hAnsi="Times New Roman" w:cs="Times New Roman"/>
                <w:sz w:val="22"/>
                <w:szCs w:val="22"/>
                <w:lang w:val="en-US"/>
              </w:rPr>
              <w:t>, delete, retrieve and update)</w:t>
            </w:r>
            <w:r w:rsidR="00E77592" w:rsidRPr="006D4C8C">
              <w:rPr>
                <w:rFonts w:ascii="Times New Roman" w:hAnsi="Times New Roman" w:cs="Times New Roman"/>
                <w:sz w:val="22"/>
                <w:szCs w:val="22"/>
                <w:lang w:val="en-US"/>
              </w:rPr>
              <w:t>.</w:t>
            </w:r>
          </w:p>
        </w:tc>
      </w:tr>
      <w:tr w:rsidR="00D021EE" w:rsidRPr="006D4C8C" w:rsidTr="001007D1">
        <w:tc>
          <w:tcPr>
            <w:tcW w:w="5000" w:type="pct"/>
            <w:gridSpan w:val="2"/>
            <w:shd w:val="clear" w:color="auto" w:fill="auto"/>
          </w:tcPr>
          <w:p w:rsidR="00D021EE" w:rsidRPr="006D4C8C" w:rsidRDefault="00D021EE" w:rsidP="006D4C8C">
            <w:pPr>
              <w:pStyle w:val="TableContents"/>
              <w:jc w:val="both"/>
              <w:rPr>
                <w:rFonts w:ascii="Times New Roman" w:hAnsi="Times New Roman" w:cs="Times New Roman"/>
                <w:b/>
                <w:sz w:val="22"/>
                <w:szCs w:val="22"/>
                <w:lang w:val="en-US"/>
              </w:rPr>
            </w:pPr>
            <w:r w:rsidRPr="006D4C8C">
              <w:rPr>
                <w:rFonts w:ascii="Times New Roman" w:hAnsi="Times New Roman" w:cs="Times New Roman"/>
                <w:b/>
                <w:sz w:val="22"/>
                <w:szCs w:val="22"/>
                <w:lang w:val="en-US"/>
              </w:rPr>
              <w:t>Text Books:</w:t>
            </w:r>
          </w:p>
          <w:p w:rsidR="00D021EE" w:rsidRPr="006D4C8C" w:rsidRDefault="00D021EE" w:rsidP="006D4C8C">
            <w:pPr>
              <w:pStyle w:val="TableContents"/>
              <w:numPr>
                <w:ilvl w:val="0"/>
                <w:numId w:val="27"/>
              </w:numPr>
              <w:jc w:val="both"/>
              <w:rPr>
                <w:rFonts w:ascii="Times New Roman" w:hAnsi="Times New Roman" w:cs="Times New Roman"/>
                <w:b/>
                <w:sz w:val="22"/>
                <w:szCs w:val="22"/>
                <w:lang w:val="en-US"/>
              </w:rPr>
            </w:pPr>
            <w:proofErr w:type="spellStart"/>
            <w:r w:rsidRPr="006D4C8C">
              <w:rPr>
                <w:rFonts w:ascii="Times New Roman" w:hAnsi="Times New Roman" w:cs="Times New Roman"/>
                <w:sz w:val="22"/>
                <w:szCs w:val="22"/>
                <w:lang w:val="en-US"/>
              </w:rPr>
              <w:t>Zigurd</w:t>
            </w:r>
            <w:proofErr w:type="spellEnd"/>
            <w:r w:rsidR="00ED3EF0" w:rsidRPr="006D4C8C">
              <w:rPr>
                <w:rFonts w:ascii="Times New Roman" w:hAnsi="Times New Roman" w:cs="Times New Roman"/>
                <w:sz w:val="22"/>
                <w:szCs w:val="22"/>
                <w:lang w:val="en-US"/>
              </w:rPr>
              <w:t xml:space="preserve"> </w:t>
            </w:r>
            <w:proofErr w:type="spellStart"/>
            <w:r w:rsidRPr="006D4C8C">
              <w:rPr>
                <w:rFonts w:ascii="Times New Roman" w:hAnsi="Times New Roman" w:cs="Times New Roman"/>
                <w:sz w:val="22"/>
                <w:szCs w:val="22"/>
                <w:lang w:val="en-US"/>
              </w:rPr>
              <w:t>Mednieks</w:t>
            </w:r>
            <w:proofErr w:type="spellEnd"/>
            <w:r w:rsidRPr="006D4C8C">
              <w:rPr>
                <w:rFonts w:ascii="Times New Roman" w:hAnsi="Times New Roman" w:cs="Times New Roman"/>
                <w:sz w:val="22"/>
                <w:szCs w:val="22"/>
                <w:lang w:val="en-US"/>
              </w:rPr>
              <w:t xml:space="preserve">, Laird </w:t>
            </w:r>
            <w:proofErr w:type="spellStart"/>
            <w:r w:rsidRPr="006D4C8C">
              <w:rPr>
                <w:rFonts w:ascii="Times New Roman" w:hAnsi="Times New Roman" w:cs="Times New Roman"/>
                <w:sz w:val="22"/>
                <w:szCs w:val="22"/>
                <w:lang w:val="en-US"/>
              </w:rPr>
              <w:t>Dornin</w:t>
            </w:r>
            <w:proofErr w:type="spellEnd"/>
            <w:r w:rsidRPr="006D4C8C">
              <w:rPr>
                <w:rFonts w:ascii="Times New Roman" w:hAnsi="Times New Roman" w:cs="Times New Roman"/>
                <w:sz w:val="22"/>
                <w:szCs w:val="22"/>
                <w:lang w:val="en-US"/>
              </w:rPr>
              <w:t>, G,</w:t>
            </w:r>
            <w:r w:rsidR="00ED3EF0" w:rsidRPr="006D4C8C">
              <w:rPr>
                <w:rFonts w:ascii="Times New Roman" w:hAnsi="Times New Roman" w:cs="Times New Roman"/>
                <w:sz w:val="22"/>
                <w:szCs w:val="22"/>
                <w:lang w:val="en-US"/>
              </w:rPr>
              <w:t xml:space="preserve"> </w:t>
            </w:r>
            <w:r w:rsidRPr="006D4C8C">
              <w:rPr>
                <w:rFonts w:ascii="Times New Roman" w:hAnsi="Times New Roman" w:cs="Times New Roman"/>
                <w:sz w:val="22"/>
                <w:szCs w:val="22"/>
                <w:lang w:val="en-US"/>
              </w:rPr>
              <w:t>Blake</w:t>
            </w:r>
            <w:r w:rsidR="00ED3EF0" w:rsidRPr="006D4C8C">
              <w:rPr>
                <w:rFonts w:ascii="Times New Roman" w:hAnsi="Times New Roman" w:cs="Times New Roman"/>
                <w:sz w:val="22"/>
                <w:szCs w:val="22"/>
                <w:lang w:val="en-US"/>
              </w:rPr>
              <w:t xml:space="preserve"> </w:t>
            </w:r>
            <w:proofErr w:type="spellStart"/>
            <w:r w:rsidRPr="006D4C8C">
              <w:rPr>
                <w:rFonts w:ascii="Times New Roman" w:hAnsi="Times New Roman" w:cs="Times New Roman"/>
                <w:sz w:val="22"/>
                <w:szCs w:val="22"/>
                <w:lang w:val="en-US"/>
              </w:rPr>
              <w:t>Meike</w:t>
            </w:r>
            <w:proofErr w:type="spellEnd"/>
            <w:r w:rsidRPr="006D4C8C">
              <w:rPr>
                <w:rFonts w:ascii="Times New Roman" w:hAnsi="Times New Roman" w:cs="Times New Roman"/>
                <w:sz w:val="22"/>
                <w:szCs w:val="22"/>
                <w:lang w:val="en-US"/>
              </w:rPr>
              <w:t xml:space="preserve"> and Masumi Nakamura</w:t>
            </w:r>
            <w:r w:rsidR="00ED3EF0" w:rsidRPr="006D4C8C">
              <w:rPr>
                <w:rFonts w:ascii="Times New Roman" w:hAnsi="Times New Roman" w:cs="Times New Roman"/>
                <w:sz w:val="22"/>
                <w:szCs w:val="22"/>
                <w:lang w:val="en-US"/>
              </w:rPr>
              <w:t>,</w:t>
            </w:r>
            <w:r w:rsidRPr="006D4C8C">
              <w:rPr>
                <w:rFonts w:ascii="Times New Roman" w:hAnsi="Times New Roman" w:cs="Times New Roman"/>
                <w:sz w:val="22"/>
                <w:szCs w:val="22"/>
                <w:lang w:val="en-US"/>
              </w:rPr>
              <w:t xml:space="preserve"> Programming Android, O’Reilly Publications.</w:t>
            </w:r>
          </w:p>
          <w:p w:rsidR="00D021EE" w:rsidRPr="006D4C8C" w:rsidRDefault="00ED3EF0" w:rsidP="006D4C8C">
            <w:pPr>
              <w:pStyle w:val="TableContents"/>
              <w:numPr>
                <w:ilvl w:val="0"/>
                <w:numId w:val="27"/>
              </w:numPr>
              <w:jc w:val="both"/>
              <w:rPr>
                <w:rFonts w:ascii="Times New Roman" w:hAnsi="Times New Roman" w:cs="Times New Roman"/>
                <w:b/>
                <w:sz w:val="22"/>
                <w:szCs w:val="22"/>
                <w:lang w:val="en-US"/>
              </w:rPr>
            </w:pPr>
            <w:r w:rsidRPr="006D4C8C">
              <w:rPr>
                <w:rFonts w:ascii="Times New Roman" w:hAnsi="Times New Roman" w:cs="Times New Roman"/>
                <w:sz w:val="22"/>
                <w:szCs w:val="22"/>
                <w:lang w:val="en-US"/>
              </w:rPr>
              <w:t>Wei-</w:t>
            </w:r>
            <w:proofErr w:type="spellStart"/>
            <w:r w:rsidRPr="006D4C8C">
              <w:rPr>
                <w:rFonts w:ascii="Times New Roman" w:hAnsi="Times New Roman" w:cs="Times New Roman"/>
                <w:sz w:val="22"/>
                <w:szCs w:val="22"/>
                <w:lang w:val="en-US"/>
              </w:rPr>
              <w:t>Meng</w:t>
            </w:r>
            <w:proofErr w:type="spellEnd"/>
            <w:r w:rsidRPr="006D4C8C">
              <w:rPr>
                <w:rFonts w:ascii="Times New Roman" w:hAnsi="Times New Roman" w:cs="Times New Roman"/>
                <w:sz w:val="22"/>
                <w:szCs w:val="22"/>
                <w:lang w:val="en-US"/>
              </w:rPr>
              <w:t xml:space="preserve"> Lee, </w:t>
            </w:r>
            <w:r w:rsidR="00D021EE" w:rsidRPr="006D4C8C">
              <w:rPr>
                <w:rFonts w:ascii="Times New Roman" w:hAnsi="Times New Roman" w:cs="Times New Roman"/>
                <w:sz w:val="22"/>
                <w:szCs w:val="22"/>
                <w:lang w:val="en-US"/>
              </w:rPr>
              <w:t>Beginning Android Application Development, Wiley India Ltd.</w:t>
            </w:r>
          </w:p>
        </w:tc>
      </w:tr>
      <w:tr w:rsidR="00D021EE" w:rsidRPr="006D4C8C" w:rsidTr="001007D1">
        <w:tc>
          <w:tcPr>
            <w:tcW w:w="5000" w:type="pct"/>
            <w:gridSpan w:val="2"/>
            <w:shd w:val="clear" w:color="auto" w:fill="auto"/>
          </w:tcPr>
          <w:p w:rsidR="00D021EE" w:rsidRPr="006D4C8C" w:rsidRDefault="00D021EE" w:rsidP="006D4C8C">
            <w:pPr>
              <w:pStyle w:val="TableContents"/>
              <w:jc w:val="both"/>
              <w:rPr>
                <w:rFonts w:ascii="Times New Roman" w:hAnsi="Times New Roman" w:cs="Times New Roman"/>
                <w:b/>
                <w:sz w:val="22"/>
                <w:szCs w:val="22"/>
                <w:lang w:val="en-US"/>
              </w:rPr>
            </w:pPr>
            <w:r w:rsidRPr="006D4C8C">
              <w:rPr>
                <w:rFonts w:ascii="Times New Roman" w:hAnsi="Times New Roman" w:cs="Times New Roman"/>
                <w:b/>
                <w:sz w:val="22"/>
                <w:szCs w:val="22"/>
                <w:lang w:val="en-US"/>
              </w:rPr>
              <w:t xml:space="preserve">Reference Books: </w:t>
            </w:r>
          </w:p>
          <w:p w:rsidR="00D021EE" w:rsidRPr="006D4C8C" w:rsidRDefault="00D021EE" w:rsidP="006D4C8C">
            <w:pPr>
              <w:pStyle w:val="TableContents"/>
              <w:numPr>
                <w:ilvl w:val="0"/>
                <w:numId w:val="39"/>
              </w:numPr>
              <w:jc w:val="both"/>
              <w:rPr>
                <w:rFonts w:ascii="Times New Roman" w:hAnsi="Times New Roman" w:cs="Times New Roman"/>
                <w:sz w:val="22"/>
                <w:szCs w:val="22"/>
                <w:lang w:val="en-US"/>
              </w:rPr>
            </w:pPr>
            <w:r w:rsidRPr="006D4C8C">
              <w:rPr>
                <w:rFonts w:ascii="Times New Roman" w:hAnsi="Times New Roman" w:cs="Times New Roman"/>
                <w:sz w:val="22"/>
                <w:szCs w:val="22"/>
                <w:lang w:val="en-US"/>
              </w:rPr>
              <w:t>James C.S.</w:t>
            </w:r>
            <w:r w:rsidR="00ED3EF0" w:rsidRPr="006D4C8C">
              <w:rPr>
                <w:rFonts w:ascii="Times New Roman" w:hAnsi="Times New Roman" w:cs="Times New Roman"/>
                <w:sz w:val="22"/>
                <w:szCs w:val="22"/>
                <w:lang w:val="en-US"/>
              </w:rPr>
              <w:t>,</w:t>
            </w:r>
            <w:r w:rsidRPr="006D4C8C">
              <w:rPr>
                <w:rFonts w:ascii="Times New Roman" w:hAnsi="Times New Roman" w:cs="Times New Roman"/>
                <w:sz w:val="22"/>
                <w:szCs w:val="22"/>
                <w:lang w:val="en-US"/>
              </w:rPr>
              <w:t xml:space="preserve"> Android Application development for Java Programmer, CENGAGE Learning.</w:t>
            </w:r>
          </w:p>
          <w:p w:rsidR="00D021EE" w:rsidRPr="006D4C8C" w:rsidRDefault="00D021EE" w:rsidP="006D4C8C">
            <w:pPr>
              <w:pStyle w:val="TableContents"/>
              <w:numPr>
                <w:ilvl w:val="0"/>
                <w:numId w:val="39"/>
              </w:numPr>
              <w:jc w:val="both"/>
              <w:rPr>
                <w:rFonts w:ascii="Times New Roman" w:hAnsi="Times New Roman" w:cs="Times New Roman"/>
                <w:sz w:val="22"/>
                <w:szCs w:val="22"/>
                <w:lang w:val="en-US"/>
              </w:rPr>
            </w:pPr>
            <w:proofErr w:type="spellStart"/>
            <w:r w:rsidRPr="006D4C8C">
              <w:rPr>
                <w:rFonts w:ascii="Times New Roman" w:hAnsi="Times New Roman" w:cs="Times New Roman"/>
                <w:sz w:val="22"/>
                <w:szCs w:val="22"/>
                <w:lang w:val="en-US"/>
              </w:rPr>
              <w:t>Pradeep</w:t>
            </w:r>
            <w:proofErr w:type="spellEnd"/>
            <w:r w:rsidRPr="006D4C8C">
              <w:rPr>
                <w:rFonts w:ascii="Times New Roman" w:hAnsi="Times New Roman" w:cs="Times New Roman"/>
                <w:sz w:val="22"/>
                <w:szCs w:val="22"/>
                <w:lang w:val="en-US"/>
              </w:rPr>
              <w:t xml:space="preserve"> Kothari, Android Application Development: Black B</w:t>
            </w:r>
            <w:r w:rsidR="00ED3EF0" w:rsidRPr="006D4C8C">
              <w:rPr>
                <w:rFonts w:ascii="Times New Roman" w:hAnsi="Times New Roman" w:cs="Times New Roman"/>
                <w:sz w:val="22"/>
                <w:szCs w:val="22"/>
                <w:lang w:val="en-US"/>
              </w:rPr>
              <w:t>ook</w:t>
            </w:r>
            <w:r w:rsidRPr="006D4C8C">
              <w:rPr>
                <w:rFonts w:ascii="Times New Roman" w:hAnsi="Times New Roman" w:cs="Times New Roman"/>
                <w:sz w:val="22"/>
                <w:szCs w:val="22"/>
                <w:lang w:val="en-US"/>
              </w:rPr>
              <w:t xml:space="preserve">, Wiley India Ltd.             </w:t>
            </w:r>
          </w:p>
          <w:p w:rsidR="00D021EE" w:rsidRPr="006D4C8C" w:rsidRDefault="00D021EE" w:rsidP="006D4C8C">
            <w:pPr>
              <w:pStyle w:val="TableContents"/>
              <w:numPr>
                <w:ilvl w:val="0"/>
                <w:numId w:val="39"/>
              </w:numPr>
              <w:jc w:val="both"/>
              <w:rPr>
                <w:rFonts w:ascii="Times New Roman" w:hAnsi="Times New Roman" w:cs="Times New Roman"/>
                <w:sz w:val="22"/>
                <w:szCs w:val="22"/>
              </w:rPr>
            </w:pPr>
            <w:proofErr w:type="spellStart"/>
            <w:r w:rsidRPr="006D4C8C">
              <w:rPr>
                <w:rFonts w:ascii="Times New Roman" w:hAnsi="Times New Roman" w:cs="Times New Roman"/>
                <w:sz w:val="22"/>
                <w:szCs w:val="22"/>
                <w:lang w:val="en-US"/>
              </w:rPr>
              <w:t>Gargenta</w:t>
            </w:r>
            <w:proofErr w:type="spellEnd"/>
            <w:r w:rsidRPr="006D4C8C">
              <w:rPr>
                <w:rFonts w:ascii="Times New Roman" w:hAnsi="Times New Roman" w:cs="Times New Roman"/>
                <w:sz w:val="22"/>
                <w:szCs w:val="22"/>
                <w:lang w:val="en-US"/>
              </w:rPr>
              <w:t xml:space="preserve"> M., Nakamura M., Learning Android, O’Reilly Publications.</w:t>
            </w:r>
          </w:p>
        </w:tc>
      </w:tr>
    </w:tbl>
    <w:p w:rsidR="00120BB1" w:rsidRDefault="00120BB1">
      <w:pPr>
        <w:widowControl/>
        <w:tabs>
          <w:tab w:val="clear" w:pos="709"/>
        </w:tabs>
        <w:suppressAutoHyphens w:val="0"/>
        <w:spacing w:after="200" w:line="276" w:lineRule="auto"/>
      </w:pPr>
    </w:p>
    <w:p w:rsidR="00120BB1" w:rsidRDefault="00120BB1">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3846"/>
        <w:gridCol w:w="6200"/>
      </w:tblGrid>
      <w:tr w:rsidR="00120BB1" w:rsidRPr="00120BB1" w:rsidTr="00ED3EF0">
        <w:tc>
          <w:tcPr>
            <w:tcW w:w="5000" w:type="pct"/>
            <w:gridSpan w:val="2"/>
            <w:shd w:val="clear" w:color="auto" w:fill="auto"/>
          </w:tcPr>
          <w:p w:rsidR="00120BB1" w:rsidRPr="00120BB1" w:rsidRDefault="00120BB1" w:rsidP="00ED3EF0">
            <w:pPr>
              <w:widowControl/>
              <w:suppressAutoHyphens w:val="0"/>
              <w:autoSpaceDE w:val="0"/>
              <w:autoSpaceDN w:val="0"/>
              <w:adjustRightInd w:val="0"/>
              <w:spacing w:after="0" w:line="240" w:lineRule="auto"/>
              <w:jc w:val="center"/>
              <w:rPr>
                <w:rFonts w:cs="Times New Roman"/>
              </w:rPr>
            </w:pPr>
            <w:r>
              <w:rPr>
                <w:rFonts w:eastAsiaTheme="minorHAnsi" w:cs="Times New Roman"/>
                <w:b/>
                <w:bCs/>
                <w:sz w:val="22"/>
                <w:szCs w:val="22"/>
                <w:lang w:val="en-US" w:eastAsia="en-US" w:bidi="ar-SA"/>
              </w:rPr>
              <w:lastRenderedPageBreak/>
              <w:t>M</w:t>
            </w:r>
            <w:r w:rsidR="00CE3DC0">
              <w:rPr>
                <w:rFonts w:eastAsiaTheme="minorHAnsi" w:cs="Times New Roman"/>
                <w:b/>
                <w:bCs/>
                <w:sz w:val="22"/>
                <w:szCs w:val="22"/>
                <w:lang w:val="en-US" w:eastAsia="en-US" w:bidi="ar-SA"/>
              </w:rPr>
              <w:t>CA</w:t>
            </w:r>
            <w:r>
              <w:rPr>
                <w:rFonts w:eastAsiaTheme="minorHAnsi" w:cs="Times New Roman"/>
                <w:b/>
                <w:bCs/>
                <w:sz w:val="22"/>
                <w:szCs w:val="22"/>
                <w:lang w:val="en-US" w:eastAsia="en-US" w:bidi="ar-SA"/>
              </w:rPr>
              <w:t>-20-44(</w:t>
            </w:r>
            <w:proofErr w:type="spellStart"/>
            <w:r>
              <w:rPr>
                <w:rFonts w:eastAsiaTheme="minorHAnsi" w:cs="Times New Roman"/>
                <w:b/>
                <w:bCs/>
                <w:sz w:val="22"/>
                <w:szCs w:val="22"/>
                <w:lang w:val="en-US" w:eastAsia="en-US" w:bidi="ar-SA"/>
              </w:rPr>
              <w:t>i</w:t>
            </w:r>
            <w:proofErr w:type="spellEnd"/>
            <w:r>
              <w:rPr>
                <w:rFonts w:eastAsiaTheme="minorHAnsi" w:cs="Times New Roman"/>
                <w:b/>
                <w:bCs/>
                <w:sz w:val="22"/>
                <w:szCs w:val="22"/>
                <w:lang w:val="en-US" w:eastAsia="en-US" w:bidi="ar-SA"/>
              </w:rPr>
              <w:t>)</w:t>
            </w:r>
            <w:r w:rsidRPr="00120BB1">
              <w:rPr>
                <w:rFonts w:eastAsiaTheme="minorHAnsi" w:cs="Times New Roman"/>
                <w:b/>
                <w:bCs/>
                <w:sz w:val="22"/>
                <w:szCs w:val="22"/>
                <w:lang w:val="en-US" w:eastAsia="en-US" w:bidi="ar-SA"/>
              </w:rPr>
              <w:t>: Soft Computing</w:t>
            </w:r>
          </w:p>
        </w:tc>
      </w:tr>
      <w:tr w:rsidR="00FA3865" w:rsidRPr="00120BB1" w:rsidTr="00ED3EF0">
        <w:tc>
          <w:tcPr>
            <w:tcW w:w="1914" w:type="pct"/>
            <w:shd w:val="clear" w:color="auto" w:fill="auto"/>
          </w:tcPr>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FA3865" w:rsidRPr="00872782" w:rsidRDefault="00FA3865"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3086" w:type="pct"/>
            <w:shd w:val="clear" w:color="auto" w:fill="auto"/>
          </w:tcPr>
          <w:p w:rsidR="00FA3865" w:rsidRPr="00120BB1" w:rsidRDefault="00FA3865" w:rsidP="00120BB1">
            <w:pPr>
              <w:pStyle w:val="TableContents"/>
              <w:jc w:val="both"/>
              <w:rPr>
                <w:rFonts w:ascii="Times New Roman" w:eastAsia="Liberation Serif" w:hAnsi="Times New Roman" w:cs="Times New Roman"/>
                <w:b/>
                <w:bCs/>
                <w:lang w:val="en-US"/>
              </w:rPr>
            </w:pPr>
            <w:r w:rsidRPr="00120BB1">
              <w:rPr>
                <w:rFonts w:ascii="Times New Roman" w:eastAsia="Liberation Serif" w:hAnsi="Times New Roman" w:cs="Times New Roman"/>
                <w:b/>
                <w:bCs/>
                <w:sz w:val="22"/>
                <w:szCs w:val="22"/>
                <w:lang w:val="en-US"/>
              </w:rPr>
              <w:t xml:space="preserve">Instructions to paper setter for End semester examination: </w:t>
            </w:r>
          </w:p>
          <w:p w:rsidR="00FA3865" w:rsidRPr="00120BB1" w:rsidRDefault="00FA3865" w:rsidP="00120BB1">
            <w:pPr>
              <w:pStyle w:val="TableContents"/>
              <w:jc w:val="both"/>
              <w:rPr>
                <w:rFonts w:ascii="Times New Roman" w:eastAsia="Liberation Serif" w:hAnsi="Times New Roman" w:cs="Times New Roman"/>
                <w:lang w:val="en-US"/>
              </w:rPr>
            </w:pPr>
            <w:r w:rsidRPr="00120BB1">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120BB1" w:rsidRPr="00120BB1" w:rsidTr="00ED3EF0">
        <w:tc>
          <w:tcPr>
            <w:tcW w:w="5000" w:type="pct"/>
            <w:gridSpan w:val="2"/>
            <w:shd w:val="clear" w:color="auto" w:fill="auto"/>
          </w:tcPr>
          <w:p w:rsidR="00120BB1" w:rsidRPr="00120BB1" w:rsidRDefault="00120BB1" w:rsidP="00120BB1">
            <w:pPr>
              <w:pStyle w:val="TableContents"/>
              <w:jc w:val="both"/>
              <w:rPr>
                <w:rFonts w:ascii="Times New Roman" w:hAnsi="Times New Roman" w:cs="Times New Roman"/>
              </w:rPr>
            </w:pPr>
            <w:r w:rsidRPr="00120BB1">
              <w:rPr>
                <w:rFonts w:ascii="Times New Roman" w:hAnsi="Times New Roman" w:cs="Times New Roman"/>
                <w:b/>
                <w:sz w:val="22"/>
                <w:szCs w:val="22"/>
                <w:lang w:val="en-US"/>
              </w:rPr>
              <w:t xml:space="preserve">Course Objectives: </w:t>
            </w:r>
            <w:r w:rsidRPr="00120BB1">
              <w:rPr>
                <w:rFonts w:ascii="Times New Roman" w:eastAsia="SymbolMT" w:hAnsi="Times New Roman" w:cs="Times New Roman"/>
                <w:kern w:val="0"/>
                <w:sz w:val="22"/>
                <w:szCs w:val="22"/>
                <w:lang w:val="en-US" w:eastAsia="en-US" w:bidi="ar-SA"/>
              </w:rPr>
              <w:t xml:space="preserve"> I</w:t>
            </w:r>
            <w:r w:rsidRPr="00120BB1">
              <w:rPr>
                <w:rFonts w:ascii="Times New Roman" w:eastAsiaTheme="minorHAnsi" w:hAnsi="Times New Roman" w:cs="Times New Roman"/>
                <w:kern w:val="0"/>
                <w:sz w:val="22"/>
                <w:szCs w:val="22"/>
                <w:lang w:val="en-US" w:eastAsia="en-US" w:bidi="ar-SA"/>
              </w:rPr>
              <w:t xml:space="preserve">ntroduce fundamental soft computing concepts with an </w:t>
            </w:r>
            <w:r w:rsidRPr="00120BB1">
              <w:rPr>
                <w:rFonts w:ascii="Times New Roman" w:eastAsia="SymbolMT" w:hAnsi="Times New Roman" w:cs="Times New Roman"/>
                <w:kern w:val="0"/>
                <w:sz w:val="22"/>
                <w:szCs w:val="22"/>
                <w:lang w:val="en-US" w:eastAsia="en-US" w:bidi="ar-SA"/>
              </w:rPr>
              <w:t>exposure to</w:t>
            </w:r>
            <w:r w:rsidRPr="00120BB1">
              <w:rPr>
                <w:rFonts w:ascii="Times New Roman" w:eastAsiaTheme="minorHAnsi" w:hAnsi="Times New Roman" w:cs="Times New Roman"/>
                <w:kern w:val="0"/>
                <w:sz w:val="22"/>
                <w:szCs w:val="22"/>
                <w:lang w:val="en-US" w:eastAsia="en-US" w:bidi="ar-SA"/>
              </w:rPr>
              <w:t xml:space="preserve"> non-traditional techniques for problem solving and optimization. Provide Soft Computing based research oriented direction for solving imprecisely defined problems. </w:t>
            </w:r>
            <w:r w:rsidRPr="00120BB1">
              <w:rPr>
                <w:rFonts w:ascii="Times New Roman" w:hAnsi="Times New Roman" w:cs="Times New Roman"/>
                <w:sz w:val="22"/>
                <w:szCs w:val="22"/>
                <w:shd w:val="clear" w:color="auto" w:fill="FFFFFF"/>
              </w:rPr>
              <w:t xml:space="preserve">Provide a comprehensive introduction to nature-inspired </w:t>
            </w:r>
            <w:proofErr w:type="spellStart"/>
            <w:r w:rsidRPr="00120BB1">
              <w:rPr>
                <w:rFonts w:ascii="Times New Roman" w:hAnsi="Times New Roman" w:cs="Times New Roman"/>
                <w:sz w:val="22"/>
                <w:szCs w:val="22"/>
                <w:shd w:val="clear" w:color="auto" w:fill="FFFFFF"/>
              </w:rPr>
              <w:t>metaheuristic</w:t>
            </w:r>
            <w:proofErr w:type="spellEnd"/>
            <w:r w:rsidRPr="00120BB1">
              <w:rPr>
                <w:rFonts w:ascii="Times New Roman" w:hAnsi="Times New Roman" w:cs="Times New Roman"/>
                <w:sz w:val="22"/>
                <w:szCs w:val="22"/>
                <w:shd w:val="clear" w:color="auto" w:fill="FFFFFF"/>
              </w:rPr>
              <w:t xml:space="preserve"> methods for search and optimization, including the latest trends in evolutionary algorithms and other forms of natural computing.</w:t>
            </w:r>
          </w:p>
        </w:tc>
      </w:tr>
      <w:tr w:rsidR="00120BB1" w:rsidRPr="00120BB1" w:rsidTr="00ED3EF0">
        <w:tc>
          <w:tcPr>
            <w:tcW w:w="5000" w:type="pct"/>
            <w:gridSpan w:val="2"/>
            <w:shd w:val="clear" w:color="auto" w:fill="auto"/>
          </w:tcPr>
          <w:tbl>
            <w:tblPr>
              <w:tblStyle w:val="TableGrid"/>
              <w:tblW w:w="5000" w:type="pct"/>
              <w:tblLook w:val="04A0" w:firstRow="1" w:lastRow="0" w:firstColumn="1" w:lastColumn="0" w:noHBand="0" w:noVBand="1"/>
            </w:tblPr>
            <w:tblGrid>
              <w:gridCol w:w="2096"/>
              <w:gridCol w:w="7830"/>
            </w:tblGrid>
            <w:tr w:rsidR="00120BB1" w:rsidRPr="00120BB1" w:rsidTr="004C698B">
              <w:tc>
                <w:tcPr>
                  <w:tcW w:w="5000" w:type="pct"/>
                  <w:gridSpan w:val="2"/>
                </w:tcPr>
                <w:p w:rsidR="00120BB1" w:rsidRPr="00120BB1" w:rsidRDefault="00120BB1" w:rsidP="00120BB1">
                  <w:pPr>
                    <w:pStyle w:val="TableContents"/>
                    <w:jc w:val="both"/>
                    <w:rPr>
                      <w:rFonts w:ascii="Times New Roman" w:hAnsi="Times New Roman" w:cs="Times New Roman"/>
                      <w:b/>
                      <w:lang w:val="en-US"/>
                    </w:rPr>
                  </w:pPr>
                  <w:r w:rsidRPr="00120BB1">
                    <w:rPr>
                      <w:rFonts w:ascii="Times New Roman" w:eastAsia="Liberation Serif" w:hAnsi="Times New Roman" w:cs="Times New Roman"/>
                      <w:b/>
                      <w:bCs/>
                      <w:lang w:val="en-US"/>
                    </w:rPr>
                    <w:t xml:space="preserve">Course Outcomes: </w:t>
                  </w:r>
                  <w:r w:rsidRPr="00120BB1">
                    <w:rPr>
                      <w:rFonts w:ascii="Times New Roman" w:hAnsi="Times New Roman" w:cs="Times New Roman"/>
                      <w:lang w:val="en-US"/>
                    </w:rPr>
                    <w:t>At the end</w:t>
                  </w:r>
                  <w:r w:rsidRPr="00120BB1">
                    <w:rPr>
                      <w:rFonts w:ascii="Times New Roman" w:hAnsi="Times New Roman" w:cs="Times New Roman"/>
                    </w:rPr>
                    <w:t xml:space="preserve"> of this course, the student will be able to:</w:t>
                  </w:r>
                </w:p>
              </w:tc>
            </w:tr>
            <w:tr w:rsidR="00120BB1" w:rsidRPr="00120BB1" w:rsidTr="004C698B">
              <w:tc>
                <w:tcPr>
                  <w:tcW w:w="1056" w:type="pct"/>
                </w:tcPr>
                <w:p w:rsidR="00120BB1" w:rsidRPr="00120BB1" w:rsidRDefault="00CE3DC0" w:rsidP="00ED3EF0">
                  <w:pPr>
                    <w:pStyle w:val="TableContents"/>
                    <w:jc w:val="center"/>
                    <w:rPr>
                      <w:rFonts w:ascii="Times New Roman" w:hAnsi="Times New Roman" w:cs="Times New Roman"/>
                      <w:b/>
                      <w:lang w:val="en-US"/>
                    </w:rPr>
                  </w:pPr>
                  <w:r>
                    <w:rPr>
                      <w:rFonts w:eastAsiaTheme="minorHAnsi" w:cs="Times New Roman"/>
                      <w:b/>
                      <w:bCs/>
                      <w:lang w:val="en-US" w:eastAsia="en-US" w:bidi="ar-SA"/>
                    </w:rPr>
                    <w:t>MCA-20-44(</w:t>
                  </w:r>
                  <w:proofErr w:type="spellStart"/>
                  <w:r>
                    <w:rPr>
                      <w:rFonts w:eastAsiaTheme="minorHAnsi" w:cs="Times New Roman"/>
                      <w:b/>
                      <w:bCs/>
                      <w:lang w:val="en-US" w:eastAsia="en-US" w:bidi="ar-SA"/>
                    </w:rPr>
                    <w:t>i</w:t>
                  </w:r>
                  <w:proofErr w:type="spellEnd"/>
                  <w:r>
                    <w:rPr>
                      <w:rFonts w:eastAsiaTheme="minorHAnsi" w:cs="Times New Roman"/>
                      <w:b/>
                      <w:bCs/>
                      <w:lang w:val="en-US" w:eastAsia="en-US" w:bidi="ar-SA"/>
                    </w:rPr>
                    <w:t>)</w:t>
                  </w:r>
                  <w:r w:rsidR="00120BB1" w:rsidRPr="00120BB1">
                    <w:rPr>
                      <w:rFonts w:ascii="Times New Roman" w:hAnsi="Times New Roman" w:cs="Times New Roman"/>
                      <w:b/>
                      <w:bCs/>
                    </w:rPr>
                    <w:t>.1</w:t>
                  </w:r>
                </w:p>
              </w:tc>
              <w:tc>
                <w:tcPr>
                  <w:tcW w:w="3944" w:type="pct"/>
                </w:tcPr>
                <w:p w:rsidR="00120BB1" w:rsidRPr="00120BB1" w:rsidRDefault="00CE3DC0" w:rsidP="00120BB1">
                  <w:pPr>
                    <w:spacing w:after="0" w:line="240" w:lineRule="auto"/>
                    <w:jc w:val="both"/>
                    <w:rPr>
                      <w:rFonts w:cs="Times New Roman"/>
                    </w:rPr>
                  </w:pPr>
                  <w:r>
                    <w:rPr>
                      <w:rFonts w:cs="Times New Roman"/>
                    </w:rPr>
                    <w:t>h</w:t>
                  </w:r>
                  <w:r w:rsidR="00120BB1" w:rsidRPr="00120BB1">
                    <w:rPr>
                      <w:rFonts w:cs="Times New Roman"/>
                    </w:rPr>
                    <w:t xml:space="preserve">ave a knowledge of  soft computing techniques along with their applications and non-traditional </w:t>
                  </w:r>
                  <w:proofErr w:type="spellStart"/>
                  <w:r w:rsidR="00120BB1" w:rsidRPr="00120BB1">
                    <w:rPr>
                      <w:rFonts w:cs="Times New Roman"/>
                    </w:rPr>
                    <w:t>metaheuristic</w:t>
                  </w:r>
                  <w:proofErr w:type="spellEnd"/>
                  <w:r w:rsidR="00120BB1" w:rsidRPr="00120BB1">
                    <w:rPr>
                      <w:rFonts w:cs="Times New Roman"/>
                    </w:rPr>
                    <w:t xml:space="preserve"> optimization and data clustering techniques &amp; algorithms for obtaining optimized solutions to optimization, computational intelligence, and</w:t>
                  </w:r>
                  <w:r>
                    <w:rPr>
                      <w:rFonts w:cs="Times New Roman"/>
                    </w:rPr>
                    <w:t xml:space="preserve"> design/scheduling applications;</w:t>
                  </w:r>
                </w:p>
              </w:tc>
            </w:tr>
            <w:tr w:rsidR="00120BB1" w:rsidRPr="00120BB1" w:rsidTr="004C698B">
              <w:tc>
                <w:tcPr>
                  <w:tcW w:w="1056" w:type="pct"/>
                </w:tcPr>
                <w:p w:rsidR="00120BB1" w:rsidRPr="00120BB1" w:rsidRDefault="00CE3DC0" w:rsidP="00ED3EF0">
                  <w:pPr>
                    <w:pStyle w:val="TableContents"/>
                    <w:jc w:val="center"/>
                    <w:rPr>
                      <w:rFonts w:ascii="Times New Roman" w:hAnsi="Times New Roman" w:cs="Times New Roman"/>
                      <w:b/>
                      <w:lang w:val="en-US"/>
                    </w:rPr>
                  </w:pPr>
                  <w:r>
                    <w:rPr>
                      <w:rFonts w:eastAsiaTheme="minorHAnsi" w:cs="Times New Roman"/>
                      <w:b/>
                      <w:bCs/>
                      <w:lang w:val="en-US" w:eastAsia="en-US" w:bidi="ar-SA"/>
                    </w:rPr>
                    <w:t>MCA-20-44(</w:t>
                  </w:r>
                  <w:proofErr w:type="spellStart"/>
                  <w:r>
                    <w:rPr>
                      <w:rFonts w:eastAsiaTheme="minorHAnsi" w:cs="Times New Roman"/>
                      <w:b/>
                      <w:bCs/>
                      <w:lang w:val="en-US" w:eastAsia="en-US" w:bidi="ar-SA"/>
                    </w:rPr>
                    <w:t>i</w:t>
                  </w:r>
                  <w:proofErr w:type="spellEnd"/>
                  <w:r>
                    <w:rPr>
                      <w:rFonts w:eastAsiaTheme="minorHAnsi" w:cs="Times New Roman"/>
                      <w:b/>
                      <w:bCs/>
                      <w:lang w:val="en-US" w:eastAsia="en-US" w:bidi="ar-SA"/>
                    </w:rPr>
                    <w:t>)</w:t>
                  </w:r>
                  <w:r w:rsidR="00120BB1" w:rsidRPr="00120BB1">
                    <w:rPr>
                      <w:rFonts w:ascii="Times New Roman" w:hAnsi="Times New Roman" w:cs="Times New Roman"/>
                      <w:b/>
                      <w:bCs/>
                    </w:rPr>
                    <w:t>.2</w:t>
                  </w:r>
                </w:p>
              </w:tc>
              <w:tc>
                <w:tcPr>
                  <w:tcW w:w="3944" w:type="pct"/>
                </w:tcPr>
                <w:p w:rsidR="00120BB1" w:rsidRPr="00120BB1" w:rsidRDefault="00120BB1" w:rsidP="00120BB1">
                  <w:pPr>
                    <w:pStyle w:val="TableContents"/>
                    <w:jc w:val="both"/>
                    <w:rPr>
                      <w:rFonts w:ascii="Times New Roman" w:hAnsi="Times New Roman" w:cs="Times New Roman"/>
                      <w:lang w:val="en-US"/>
                    </w:rPr>
                  </w:pPr>
                  <w:r w:rsidRPr="00120BB1">
                    <w:rPr>
                      <w:rFonts w:ascii="Times New Roman" w:hAnsi="Times New Roman" w:cs="Times New Roman"/>
                      <w:lang w:val="en-US"/>
                    </w:rPr>
                    <w:t xml:space="preserve">apply fuzzy logic theory to </w:t>
                  </w:r>
                  <w:r w:rsidRPr="00120BB1">
                    <w:rPr>
                      <w:rFonts w:ascii="Times New Roman" w:eastAsiaTheme="minorHAnsi" w:hAnsi="Times New Roman" w:cs="Times New Roman"/>
                      <w:kern w:val="0"/>
                      <w:lang w:val="en-US" w:eastAsia="en-US" w:bidi="ar-SA"/>
                    </w:rPr>
                    <w:t>imprecisely defined problems</w:t>
                  </w:r>
                  <w:r w:rsidR="00CE3DC0">
                    <w:rPr>
                      <w:rFonts w:ascii="Times New Roman" w:eastAsiaTheme="minorHAnsi" w:hAnsi="Times New Roman" w:cs="Times New Roman"/>
                      <w:kern w:val="0"/>
                      <w:lang w:val="en-US" w:eastAsia="en-US" w:bidi="ar-SA"/>
                    </w:rPr>
                    <w:t>;</w:t>
                  </w:r>
                </w:p>
              </w:tc>
            </w:tr>
            <w:tr w:rsidR="00120BB1" w:rsidRPr="00120BB1" w:rsidTr="004C698B">
              <w:tc>
                <w:tcPr>
                  <w:tcW w:w="1056" w:type="pct"/>
                </w:tcPr>
                <w:p w:rsidR="00120BB1" w:rsidRPr="00120BB1" w:rsidRDefault="00CE3DC0" w:rsidP="00ED3EF0">
                  <w:pPr>
                    <w:pStyle w:val="TableContents"/>
                    <w:jc w:val="center"/>
                    <w:rPr>
                      <w:rFonts w:ascii="Times New Roman" w:hAnsi="Times New Roman" w:cs="Times New Roman"/>
                      <w:b/>
                      <w:lang w:val="en-US"/>
                    </w:rPr>
                  </w:pPr>
                  <w:r>
                    <w:rPr>
                      <w:rFonts w:eastAsiaTheme="minorHAnsi" w:cs="Times New Roman"/>
                      <w:b/>
                      <w:bCs/>
                      <w:lang w:val="en-US" w:eastAsia="en-US" w:bidi="ar-SA"/>
                    </w:rPr>
                    <w:t>MCA-20-44(</w:t>
                  </w:r>
                  <w:proofErr w:type="spellStart"/>
                  <w:r>
                    <w:rPr>
                      <w:rFonts w:eastAsiaTheme="minorHAnsi" w:cs="Times New Roman"/>
                      <w:b/>
                      <w:bCs/>
                      <w:lang w:val="en-US" w:eastAsia="en-US" w:bidi="ar-SA"/>
                    </w:rPr>
                    <w:t>i</w:t>
                  </w:r>
                  <w:proofErr w:type="spellEnd"/>
                  <w:r>
                    <w:rPr>
                      <w:rFonts w:eastAsiaTheme="minorHAnsi" w:cs="Times New Roman"/>
                      <w:b/>
                      <w:bCs/>
                      <w:lang w:val="en-US" w:eastAsia="en-US" w:bidi="ar-SA"/>
                    </w:rPr>
                    <w:t>)</w:t>
                  </w:r>
                  <w:r w:rsidR="00120BB1" w:rsidRPr="00120BB1">
                    <w:rPr>
                      <w:rFonts w:ascii="Times New Roman" w:hAnsi="Times New Roman" w:cs="Times New Roman"/>
                      <w:b/>
                      <w:bCs/>
                    </w:rPr>
                    <w:t>.3</w:t>
                  </w:r>
                </w:p>
              </w:tc>
              <w:tc>
                <w:tcPr>
                  <w:tcW w:w="3944" w:type="pct"/>
                </w:tcPr>
                <w:p w:rsidR="00120BB1" w:rsidRPr="00120BB1" w:rsidRDefault="00120BB1" w:rsidP="00120BB1">
                  <w:pPr>
                    <w:spacing w:after="0" w:line="240" w:lineRule="auto"/>
                    <w:jc w:val="both"/>
                    <w:rPr>
                      <w:rFonts w:cs="Times New Roman"/>
                    </w:rPr>
                  </w:pPr>
                  <w:r w:rsidRPr="00120BB1">
                    <w:rPr>
                      <w:rFonts w:cs="Times New Roman"/>
                    </w:rPr>
                    <w:t>use Neural Networks concepts to find solutions to problems where normally algorithmic methods do not exist or are costly</w:t>
                  </w:r>
                  <w:r w:rsidR="00CE3DC0">
                    <w:rPr>
                      <w:rFonts w:cs="Times New Roman"/>
                    </w:rPr>
                    <w:t>;</w:t>
                  </w:r>
                </w:p>
              </w:tc>
            </w:tr>
            <w:tr w:rsidR="00120BB1" w:rsidRPr="00120BB1" w:rsidTr="004C698B">
              <w:tc>
                <w:tcPr>
                  <w:tcW w:w="1056" w:type="pct"/>
                </w:tcPr>
                <w:p w:rsidR="00120BB1" w:rsidRPr="00120BB1" w:rsidRDefault="00CE3DC0" w:rsidP="00ED3EF0">
                  <w:pPr>
                    <w:pStyle w:val="TableContents"/>
                    <w:jc w:val="center"/>
                    <w:rPr>
                      <w:rFonts w:ascii="Times New Roman" w:hAnsi="Times New Roman" w:cs="Times New Roman"/>
                      <w:b/>
                      <w:lang w:val="en-US"/>
                    </w:rPr>
                  </w:pPr>
                  <w:r>
                    <w:rPr>
                      <w:rFonts w:eastAsiaTheme="minorHAnsi" w:cs="Times New Roman"/>
                      <w:b/>
                      <w:bCs/>
                      <w:lang w:val="en-US" w:eastAsia="en-US" w:bidi="ar-SA"/>
                    </w:rPr>
                    <w:t>MCA-20-44(</w:t>
                  </w:r>
                  <w:proofErr w:type="spellStart"/>
                  <w:r>
                    <w:rPr>
                      <w:rFonts w:eastAsiaTheme="minorHAnsi" w:cs="Times New Roman"/>
                      <w:b/>
                      <w:bCs/>
                      <w:lang w:val="en-US" w:eastAsia="en-US" w:bidi="ar-SA"/>
                    </w:rPr>
                    <w:t>i</w:t>
                  </w:r>
                  <w:proofErr w:type="spellEnd"/>
                  <w:r>
                    <w:rPr>
                      <w:rFonts w:eastAsiaTheme="minorHAnsi" w:cs="Times New Roman"/>
                      <w:b/>
                      <w:bCs/>
                      <w:lang w:val="en-US" w:eastAsia="en-US" w:bidi="ar-SA"/>
                    </w:rPr>
                    <w:t>)</w:t>
                  </w:r>
                  <w:r w:rsidR="00120BB1" w:rsidRPr="00120BB1">
                    <w:rPr>
                      <w:rFonts w:ascii="Times New Roman" w:hAnsi="Times New Roman" w:cs="Times New Roman"/>
                      <w:b/>
                      <w:bCs/>
                    </w:rPr>
                    <w:t>.4</w:t>
                  </w:r>
                </w:p>
              </w:tc>
              <w:tc>
                <w:tcPr>
                  <w:tcW w:w="3944" w:type="pct"/>
                </w:tcPr>
                <w:p w:rsidR="00120BB1" w:rsidRPr="00120BB1" w:rsidRDefault="00120BB1" w:rsidP="00CE3DC0">
                  <w:pPr>
                    <w:spacing w:after="0" w:line="240" w:lineRule="auto"/>
                    <w:jc w:val="both"/>
                    <w:rPr>
                      <w:rFonts w:cs="Times New Roman"/>
                    </w:rPr>
                  </w:pPr>
                  <w:proofErr w:type="gramStart"/>
                  <w:r w:rsidRPr="00120BB1">
                    <w:rPr>
                      <w:rFonts w:cs="Times New Roman"/>
                    </w:rPr>
                    <w:t>design</w:t>
                  </w:r>
                  <w:proofErr w:type="gramEnd"/>
                  <w:r w:rsidRPr="00120BB1">
                    <w:rPr>
                      <w:rFonts w:cs="Times New Roman"/>
                    </w:rPr>
                    <w:t xml:space="preserve"> high-quality solutions using Genetic Algorithms for optimization and search problems and have exposure to MATLAB environment for implementing solutions to problems using soft computing techniques</w:t>
                  </w:r>
                  <w:r w:rsidR="00CE3DC0">
                    <w:rPr>
                      <w:rFonts w:cs="Times New Roman"/>
                    </w:rPr>
                    <w:t>.</w:t>
                  </w:r>
                </w:p>
              </w:tc>
            </w:tr>
          </w:tbl>
          <w:p w:rsidR="00120BB1" w:rsidRPr="00120BB1" w:rsidRDefault="00120BB1" w:rsidP="00120BB1">
            <w:pPr>
              <w:widowControl/>
              <w:suppressAutoHyphens w:val="0"/>
              <w:autoSpaceDE w:val="0"/>
              <w:autoSpaceDN w:val="0"/>
              <w:adjustRightInd w:val="0"/>
              <w:spacing w:after="0" w:line="240" w:lineRule="auto"/>
              <w:ind w:left="1925" w:hanging="1925"/>
              <w:jc w:val="both"/>
              <w:rPr>
                <w:rFonts w:cs="Times New Roman"/>
              </w:rPr>
            </w:pPr>
          </w:p>
        </w:tc>
      </w:tr>
      <w:tr w:rsidR="00120BB1" w:rsidRPr="00120BB1" w:rsidTr="00ED3EF0">
        <w:tc>
          <w:tcPr>
            <w:tcW w:w="5000" w:type="pct"/>
            <w:gridSpan w:val="2"/>
            <w:shd w:val="clear" w:color="auto" w:fill="auto"/>
          </w:tcPr>
          <w:p w:rsidR="00120BB1" w:rsidRPr="00120BB1" w:rsidRDefault="00120BB1" w:rsidP="00120BB1">
            <w:pPr>
              <w:pStyle w:val="TableContents"/>
              <w:jc w:val="center"/>
              <w:rPr>
                <w:rFonts w:ascii="Times New Roman" w:hAnsi="Times New Roman" w:cs="Times New Roman"/>
                <w:b/>
                <w:lang w:val="en-US"/>
              </w:rPr>
            </w:pPr>
            <w:r w:rsidRPr="00120BB1">
              <w:rPr>
                <w:rFonts w:ascii="Times New Roman" w:hAnsi="Times New Roman" w:cs="Times New Roman"/>
                <w:b/>
                <w:sz w:val="22"/>
                <w:szCs w:val="22"/>
                <w:lang w:val="en-US"/>
              </w:rPr>
              <w:t>Unit – I</w:t>
            </w:r>
          </w:p>
          <w:p w:rsidR="00120BB1" w:rsidRPr="00120BB1" w:rsidRDefault="00120BB1" w:rsidP="00120BB1">
            <w:pPr>
              <w:widowControl/>
              <w:suppressAutoHyphens w:val="0"/>
              <w:autoSpaceDE w:val="0"/>
              <w:autoSpaceDN w:val="0"/>
              <w:adjustRightInd w:val="0"/>
              <w:spacing w:after="0" w:line="240" w:lineRule="auto"/>
              <w:jc w:val="both"/>
              <w:rPr>
                <w:rFonts w:eastAsiaTheme="minorHAnsi" w:cs="Times New Roman"/>
                <w:lang w:val="en-US" w:eastAsia="en-US" w:bidi="ar-SA"/>
              </w:rPr>
            </w:pPr>
            <w:r w:rsidRPr="00120BB1">
              <w:rPr>
                <w:rFonts w:eastAsiaTheme="minorHAnsi" w:cs="Times New Roman"/>
                <w:b/>
                <w:sz w:val="22"/>
                <w:szCs w:val="22"/>
                <w:lang w:val="en-US" w:eastAsia="en-US" w:bidi="ar-SA"/>
              </w:rPr>
              <w:t xml:space="preserve">Soft </w:t>
            </w:r>
            <w:proofErr w:type="gramStart"/>
            <w:r w:rsidRPr="00120BB1">
              <w:rPr>
                <w:rFonts w:eastAsiaTheme="minorHAnsi" w:cs="Times New Roman"/>
                <w:b/>
                <w:sz w:val="22"/>
                <w:szCs w:val="22"/>
                <w:lang w:val="en-US" w:eastAsia="en-US" w:bidi="ar-SA"/>
              </w:rPr>
              <w:t>Computing :</w:t>
            </w:r>
            <w:proofErr w:type="gramEnd"/>
            <w:r w:rsidRPr="00120BB1">
              <w:rPr>
                <w:rFonts w:eastAsiaTheme="minorHAnsi" w:cs="Times New Roman"/>
                <w:b/>
                <w:sz w:val="22"/>
                <w:szCs w:val="22"/>
                <w:lang w:val="en-US" w:eastAsia="en-US" w:bidi="ar-SA"/>
              </w:rPr>
              <w:t xml:space="preserve"> </w:t>
            </w:r>
            <w:r w:rsidRPr="00120BB1">
              <w:rPr>
                <w:rFonts w:eastAsiaTheme="minorHAnsi" w:cs="Times New Roman"/>
                <w:sz w:val="22"/>
                <w:szCs w:val="22"/>
                <w:lang w:val="en-US" w:eastAsia="en-US" w:bidi="ar-SA"/>
              </w:rPr>
              <w:t xml:space="preserve">Conventional AI to Computational Intelligence;  Soft Computing </w:t>
            </w:r>
            <w:r w:rsidR="00E0208A">
              <w:rPr>
                <w:rFonts w:eastAsiaTheme="minorHAnsi" w:cs="Times New Roman"/>
                <w:sz w:val="22"/>
                <w:szCs w:val="22"/>
                <w:lang w:val="en-US" w:eastAsia="en-US" w:bidi="ar-SA"/>
              </w:rPr>
              <w:t>Constituents and Applications.</w:t>
            </w:r>
          </w:p>
          <w:p w:rsidR="00120BB1" w:rsidRPr="00120BB1" w:rsidRDefault="00120BB1" w:rsidP="00120BB1">
            <w:pPr>
              <w:spacing w:after="0" w:line="240" w:lineRule="auto"/>
              <w:jc w:val="both"/>
              <w:rPr>
                <w:rFonts w:cs="Times New Roman"/>
              </w:rPr>
            </w:pPr>
            <w:r w:rsidRPr="00120BB1">
              <w:rPr>
                <w:rFonts w:eastAsiaTheme="minorHAnsi" w:cs="Times New Roman"/>
                <w:b/>
                <w:sz w:val="22"/>
                <w:szCs w:val="22"/>
                <w:lang w:val="en-US" w:eastAsia="en-US" w:bidi="ar-SA"/>
              </w:rPr>
              <w:t>Introduction to</w:t>
            </w:r>
            <w:r w:rsidR="00ED3EF0">
              <w:rPr>
                <w:rFonts w:eastAsiaTheme="minorHAnsi" w:cs="Times New Roman"/>
                <w:b/>
                <w:sz w:val="22"/>
                <w:szCs w:val="22"/>
                <w:lang w:val="en-US" w:eastAsia="en-US" w:bidi="ar-SA"/>
              </w:rPr>
              <w:t xml:space="preserve"> </w:t>
            </w:r>
            <w:r w:rsidRPr="00120BB1">
              <w:rPr>
                <w:rFonts w:eastAsiaTheme="minorHAnsi" w:cs="Times New Roman"/>
                <w:b/>
                <w:sz w:val="22"/>
                <w:szCs w:val="22"/>
                <w:lang w:val="en-US" w:eastAsia="en-US" w:bidi="ar-SA"/>
              </w:rPr>
              <w:t xml:space="preserve">Non-traditional </w:t>
            </w:r>
            <w:proofErr w:type="spellStart"/>
            <w:r w:rsidRPr="00120BB1">
              <w:rPr>
                <w:rFonts w:eastAsiaTheme="minorHAnsi" w:cs="Times New Roman"/>
                <w:b/>
                <w:sz w:val="22"/>
                <w:szCs w:val="22"/>
                <w:lang w:val="en-US" w:eastAsia="en-US" w:bidi="ar-SA"/>
              </w:rPr>
              <w:t>Metaheuristic</w:t>
            </w:r>
            <w:proofErr w:type="spellEnd"/>
            <w:r w:rsidRPr="00120BB1">
              <w:rPr>
                <w:rFonts w:eastAsiaTheme="minorHAnsi" w:cs="Times New Roman"/>
                <w:b/>
                <w:sz w:val="22"/>
                <w:szCs w:val="22"/>
                <w:lang w:val="en-US" w:eastAsia="en-US" w:bidi="ar-SA"/>
              </w:rPr>
              <w:t xml:space="preserve"> Optimization Techniques: </w:t>
            </w:r>
            <w:r w:rsidRPr="00120BB1">
              <w:rPr>
                <w:rFonts w:cs="Times New Roman"/>
                <w:sz w:val="22"/>
                <w:szCs w:val="22"/>
              </w:rPr>
              <w:t xml:space="preserve">Random Optimization, Simulated Annealing, </w:t>
            </w:r>
            <w:proofErr w:type="spellStart"/>
            <w:r w:rsidRPr="00120BB1">
              <w:rPr>
                <w:rFonts w:cs="Times New Roman"/>
                <w:sz w:val="22"/>
                <w:szCs w:val="22"/>
              </w:rPr>
              <w:t>Tabu</w:t>
            </w:r>
            <w:proofErr w:type="spellEnd"/>
            <w:r w:rsidRPr="00120BB1">
              <w:rPr>
                <w:rFonts w:cs="Times New Roman"/>
                <w:sz w:val="22"/>
                <w:szCs w:val="22"/>
              </w:rPr>
              <w:t xml:space="preserve"> Search, Ant Colony Optimization, Particle Swarm Optimization, Harmony Search, </w:t>
            </w:r>
            <w:proofErr w:type="spellStart"/>
            <w:r w:rsidRPr="00120BB1">
              <w:rPr>
                <w:rFonts w:cs="Times New Roman"/>
                <w:sz w:val="22"/>
                <w:szCs w:val="22"/>
              </w:rPr>
              <w:t>Memetic</w:t>
            </w:r>
            <w:proofErr w:type="spellEnd"/>
            <w:r w:rsidRPr="00120BB1">
              <w:rPr>
                <w:rFonts w:cs="Times New Roman"/>
                <w:sz w:val="22"/>
                <w:szCs w:val="22"/>
              </w:rPr>
              <w:t xml:space="preserve"> Algorithms, Other Evolutionary Algorithms such as Firefly Algorithm, Bee Algorithm, Shuffled Frog Leap algorithm, Bat </w:t>
            </w:r>
            <w:r w:rsidR="00E0208A">
              <w:rPr>
                <w:rFonts w:cs="Times New Roman"/>
                <w:sz w:val="22"/>
                <w:szCs w:val="22"/>
              </w:rPr>
              <w:t>algorithm etc.</w:t>
            </w:r>
          </w:p>
          <w:p w:rsidR="00120BB1" w:rsidRPr="00120BB1" w:rsidRDefault="00120BB1" w:rsidP="00120BB1">
            <w:pPr>
              <w:widowControl/>
              <w:suppressAutoHyphens w:val="0"/>
              <w:autoSpaceDE w:val="0"/>
              <w:autoSpaceDN w:val="0"/>
              <w:adjustRightInd w:val="0"/>
              <w:spacing w:after="0" w:line="240" w:lineRule="auto"/>
              <w:jc w:val="both"/>
              <w:rPr>
                <w:rFonts w:cs="Times New Roman"/>
                <w:lang w:val="en-US"/>
              </w:rPr>
            </w:pPr>
            <w:r w:rsidRPr="00120BB1">
              <w:rPr>
                <w:rFonts w:eastAsiaTheme="minorHAnsi" w:cs="Times New Roman"/>
                <w:b/>
                <w:sz w:val="22"/>
                <w:szCs w:val="22"/>
                <w:lang w:val="en-US" w:eastAsia="en-US" w:bidi="ar-SA"/>
              </w:rPr>
              <w:t>Data Clustering Algorithms:</w:t>
            </w:r>
            <w:r w:rsidRPr="00120BB1">
              <w:rPr>
                <w:rFonts w:eastAsiaTheme="minorHAnsi" w:cs="Times New Roman"/>
                <w:sz w:val="22"/>
                <w:szCs w:val="22"/>
                <w:lang w:val="en-US" w:eastAsia="en-US" w:bidi="ar-SA"/>
              </w:rPr>
              <w:t xml:space="preserve"> K-Means, Fuzzy C-Means, Mountain Clu</w:t>
            </w:r>
            <w:r w:rsidR="00E0208A">
              <w:rPr>
                <w:rFonts w:eastAsiaTheme="minorHAnsi" w:cs="Times New Roman"/>
                <w:sz w:val="22"/>
                <w:szCs w:val="22"/>
                <w:lang w:val="en-US" w:eastAsia="en-US" w:bidi="ar-SA"/>
              </w:rPr>
              <w:t>stering, Subtractive Clustering.</w:t>
            </w:r>
          </w:p>
        </w:tc>
      </w:tr>
      <w:tr w:rsidR="00120BB1" w:rsidRPr="00120BB1" w:rsidTr="00ED3EF0">
        <w:tc>
          <w:tcPr>
            <w:tcW w:w="5000" w:type="pct"/>
            <w:gridSpan w:val="2"/>
            <w:shd w:val="clear" w:color="auto" w:fill="auto"/>
          </w:tcPr>
          <w:p w:rsidR="00120BB1" w:rsidRPr="00120BB1" w:rsidRDefault="00120BB1" w:rsidP="00120BB1">
            <w:pPr>
              <w:pStyle w:val="TableContents"/>
              <w:jc w:val="center"/>
              <w:rPr>
                <w:rFonts w:ascii="Times New Roman" w:hAnsi="Times New Roman" w:cs="Times New Roman"/>
                <w:b/>
                <w:lang w:val="en-US"/>
              </w:rPr>
            </w:pPr>
            <w:r w:rsidRPr="00120BB1">
              <w:rPr>
                <w:rFonts w:ascii="Times New Roman" w:hAnsi="Times New Roman" w:cs="Times New Roman"/>
                <w:b/>
                <w:sz w:val="22"/>
                <w:szCs w:val="22"/>
                <w:lang w:val="en-US"/>
              </w:rPr>
              <w:t>Unit – II</w:t>
            </w:r>
          </w:p>
          <w:p w:rsidR="00120BB1" w:rsidRPr="00120BB1" w:rsidRDefault="00120BB1" w:rsidP="00120BB1">
            <w:pPr>
              <w:widowControl/>
              <w:suppressAutoHyphens w:val="0"/>
              <w:autoSpaceDE w:val="0"/>
              <w:autoSpaceDN w:val="0"/>
              <w:adjustRightInd w:val="0"/>
              <w:spacing w:after="0" w:line="240" w:lineRule="auto"/>
              <w:jc w:val="both"/>
              <w:rPr>
                <w:rFonts w:eastAsiaTheme="minorHAnsi" w:cs="Times New Roman"/>
                <w:lang w:val="en-US" w:eastAsia="en-US" w:bidi="ar-SA"/>
              </w:rPr>
            </w:pPr>
            <w:r w:rsidRPr="00120BB1">
              <w:rPr>
                <w:rFonts w:eastAsiaTheme="minorHAnsi" w:cs="Times New Roman"/>
                <w:b/>
                <w:sz w:val="22"/>
                <w:szCs w:val="22"/>
                <w:lang w:val="en-US" w:eastAsia="en-US" w:bidi="ar-SA"/>
              </w:rPr>
              <w:t>Fuzzy Set theory:</w:t>
            </w:r>
            <w:r w:rsidRPr="00120BB1">
              <w:rPr>
                <w:rFonts w:eastAsiaTheme="minorHAnsi" w:cs="Times New Roman"/>
                <w:sz w:val="22"/>
                <w:szCs w:val="22"/>
                <w:lang w:val="en-US" w:eastAsia="en-US" w:bidi="ar-SA"/>
              </w:rPr>
              <w:t xml:space="preserve">  Fuzzy Sets &amp; Classical Sets; Operations on Fuzzy Sets, Fuzzy R</w:t>
            </w:r>
            <w:r w:rsidR="00E0208A">
              <w:rPr>
                <w:rFonts w:eastAsiaTheme="minorHAnsi" w:cs="Times New Roman"/>
                <w:sz w:val="22"/>
                <w:szCs w:val="22"/>
                <w:lang w:val="en-US" w:eastAsia="en-US" w:bidi="ar-SA"/>
              </w:rPr>
              <w:t>elations, Linguistic Variables.</w:t>
            </w:r>
          </w:p>
          <w:p w:rsidR="00120BB1" w:rsidRPr="00120BB1" w:rsidRDefault="00120BB1" w:rsidP="00120BB1">
            <w:pPr>
              <w:widowControl/>
              <w:suppressAutoHyphens w:val="0"/>
              <w:autoSpaceDE w:val="0"/>
              <w:autoSpaceDN w:val="0"/>
              <w:adjustRightInd w:val="0"/>
              <w:spacing w:after="0" w:line="240" w:lineRule="auto"/>
              <w:jc w:val="both"/>
              <w:rPr>
                <w:rFonts w:eastAsiaTheme="minorHAnsi" w:cs="Times New Roman"/>
                <w:lang w:val="en-US" w:eastAsia="en-US" w:bidi="ar-SA"/>
              </w:rPr>
            </w:pPr>
            <w:r w:rsidRPr="00120BB1">
              <w:rPr>
                <w:rFonts w:eastAsiaTheme="minorHAnsi" w:cs="Times New Roman"/>
                <w:b/>
                <w:sz w:val="22"/>
                <w:szCs w:val="22"/>
                <w:lang w:val="en-US" w:eastAsia="en-US" w:bidi="ar-SA"/>
              </w:rPr>
              <w:t>Membership Functions</w:t>
            </w:r>
            <w:r w:rsidRPr="00120BB1">
              <w:rPr>
                <w:rFonts w:eastAsiaTheme="minorHAnsi" w:cs="Times New Roman"/>
                <w:sz w:val="22"/>
                <w:szCs w:val="22"/>
                <w:lang w:val="en-US" w:eastAsia="en-US" w:bidi="ar-SA"/>
              </w:rPr>
              <w:t>: Introduction, Features, &amp;</w:t>
            </w:r>
            <w:r w:rsidR="00E0208A">
              <w:rPr>
                <w:rFonts w:eastAsiaTheme="minorHAnsi" w:cs="Times New Roman"/>
                <w:sz w:val="22"/>
                <w:szCs w:val="22"/>
                <w:lang w:val="en-US" w:eastAsia="en-US" w:bidi="ar-SA"/>
              </w:rPr>
              <w:t xml:space="preserve"> </w:t>
            </w:r>
            <w:proofErr w:type="spellStart"/>
            <w:r w:rsidRPr="00120BB1">
              <w:rPr>
                <w:rFonts w:eastAsiaTheme="minorHAnsi" w:cs="Times New Roman"/>
                <w:sz w:val="22"/>
                <w:szCs w:val="22"/>
                <w:lang w:val="en-US" w:eastAsia="en-US" w:bidi="ar-SA"/>
              </w:rPr>
              <w:t>Fuzzification</w:t>
            </w:r>
            <w:proofErr w:type="spellEnd"/>
            <w:r w:rsidRPr="00120BB1">
              <w:rPr>
                <w:rFonts w:eastAsiaTheme="minorHAnsi" w:cs="Times New Roman"/>
                <w:sz w:val="22"/>
                <w:szCs w:val="22"/>
                <w:lang w:val="en-US" w:eastAsia="en-US" w:bidi="ar-SA"/>
              </w:rPr>
              <w:t>, Methods of Membership Va</w:t>
            </w:r>
            <w:r w:rsidR="00E0208A">
              <w:rPr>
                <w:rFonts w:eastAsiaTheme="minorHAnsi" w:cs="Times New Roman"/>
                <w:sz w:val="22"/>
                <w:szCs w:val="22"/>
                <w:lang w:val="en-US" w:eastAsia="en-US" w:bidi="ar-SA"/>
              </w:rPr>
              <w:t xml:space="preserve">lue Assignment; </w:t>
            </w:r>
            <w:proofErr w:type="spellStart"/>
            <w:r w:rsidR="00E0208A">
              <w:rPr>
                <w:rFonts w:eastAsiaTheme="minorHAnsi" w:cs="Times New Roman"/>
                <w:sz w:val="22"/>
                <w:szCs w:val="22"/>
                <w:lang w:val="en-US" w:eastAsia="en-US" w:bidi="ar-SA"/>
              </w:rPr>
              <w:t>Defuzzification</w:t>
            </w:r>
            <w:proofErr w:type="spellEnd"/>
            <w:r w:rsidR="00E0208A">
              <w:rPr>
                <w:rFonts w:eastAsiaTheme="minorHAnsi" w:cs="Times New Roman"/>
                <w:sz w:val="22"/>
                <w:szCs w:val="22"/>
                <w:lang w:val="en-US" w:eastAsia="en-US" w:bidi="ar-SA"/>
              </w:rPr>
              <w:t>.</w:t>
            </w:r>
          </w:p>
          <w:p w:rsidR="00120BB1" w:rsidRPr="00120BB1" w:rsidRDefault="00120BB1" w:rsidP="00120BB1">
            <w:pPr>
              <w:widowControl/>
              <w:suppressAutoHyphens w:val="0"/>
              <w:autoSpaceDE w:val="0"/>
              <w:autoSpaceDN w:val="0"/>
              <w:adjustRightInd w:val="0"/>
              <w:spacing w:after="0" w:line="240" w:lineRule="auto"/>
              <w:jc w:val="both"/>
              <w:rPr>
                <w:rFonts w:cs="Times New Roman"/>
                <w:lang w:val="en-US"/>
              </w:rPr>
            </w:pPr>
            <w:r w:rsidRPr="00120BB1">
              <w:rPr>
                <w:rFonts w:eastAsiaTheme="minorHAnsi" w:cs="Times New Roman"/>
                <w:b/>
                <w:sz w:val="22"/>
                <w:szCs w:val="22"/>
                <w:lang w:val="en-US" w:eastAsia="en-US" w:bidi="ar-SA"/>
              </w:rPr>
              <w:t>Fuzzy Systems:</w:t>
            </w:r>
            <w:r w:rsidRPr="00120BB1">
              <w:rPr>
                <w:rFonts w:eastAsiaTheme="minorHAnsi" w:cs="Times New Roman"/>
                <w:sz w:val="22"/>
                <w:szCs w:val="22"/>
                <w:lang w:val="en-US" w:eastAsia="en-US" w:bidi="ar-SA"/>
              </w:rPr>
              <w:t xml:space="preserve"> Crisp Logic, Predicate Logic, Fuzzy Logic; Fuzzy Rule Base and </w:t>
            </w:r>
            <w:r w:rsidR="00E0208A" w:rsidRPr="00120BB1">
              <w:rPr>
                <w:rFonts w:eastAsiaTheme="minorHAnsi" w:cs="Times New Roman"/>
                <w:sz w:val="22"/>
                <w:szCs w:val="22"/>
                <w:lang w:val="en-US" w:eastAsia="en-US" w:bidi="ar-SA"/>
              </w:rPr>
              <w:t>Approximate Reasoning</w:t>
            </w:r>
            <w:r w:rsidRPr="00120BB1">
              <w:rPr>
                <w:rFonts w:eastAsiaTheme="minorHAnsi" w:cs="Times New Roman"/>
                <w:sz w:val="22"/>
                <w:szCs w:val="22"/>
                <w:lang w:val="en-US" w:eastAsia="en-US" w:bidi="ar-SA"/>
              </w:rPr>
              <w:t>, Fuzzy Quantifiers; Fuzzy Inference Systems, Fuzzy Decision Making, Fuzzy Logic Contr</w:t>
            </w:r>
            <w:r w:rsidR="00E0208A">
              <w:rPr>
                <w:rFonts w:eastAsiaTheme="minorHAnsi" w:cs="Times New Roman"/>
                <w:sz w:val="22"/>
                <w:szCs w:val="22"/>
                <w:lang w:val="en-US" w:eastAsia="en-US" w:bidi="ar-SA"/>
              </w:rPr>
              <w:t>ol System; Fuzzy Expert Systems.</w:t>
            </w:r>
          </w:p>
        </w:tc>
      </w:tr>
      <w:tr w:rsidR="00120BB1" w:rsidRPr="00120BB1" w:rsidTr="00ED3EF0">
        <w:tc>
          <w:tcPr>
            <w:tcW w:w="5000" w:type="pct"/>
            <w:gridSpan w:val="2"/>
            <w:shd w:val="clear" w:color="auto" w:fill="auto"/>
          </w:tcPr>
          <w:p w:rsidR="00120BB1" w:rsidRPr="00120BB1" w:rsidRDefault="00120BB1" w:rsidP="00120BB1">
            <w:pPr>
              <w:pStyle w:val="TableContents"/>
              <w:jc w:val="center"/>
              <w:rPr>
                <w:rFonts w:ascii="Times New Roman" w:hAnsi="Times New Roman" w:cs="Times New Roman"/>
                <w:b/>
                <w:lang w:val="en-US"/>
              </w:rPr>
            </w:pPr>
            <w:r w:rsidRPr="00120BB1">
              <w:rPr>
                <w:rFonts w:ascii="Times New Roman" w:hAnsi="Times New Roman" w:cs="Times New Roman"/>
                <w:b/>
                <w:sz w:val="22"/>
                <w:szCs w:val="22"/>
                <w:lang w:val="en-US"/>
              </w:rPr>
              <w:lastRenderedPageBreak/>
              <w:t>Unit – III</w:t>
            </w:r>
          </w:p>
          <w:p w:rsidR="00120BB1" w:rsidRPr="00120BB1" w:rsidRDefault="00120BB1" w:rsidP="00120BB1">
            <w:pPr>
              <w:widowControl/>
              <w:suppressAutoHyphens w:val="0"/>
              <w:autoSpaceDE w:val="0"/>
              <w:autoSpaceDN w:val="0"/>
              <w:adjustRightInd w:val="0"/>
              <w:spacing w:after="0" w:line="240" w:lineRule="auto"/>
              <w:jc w:val="both"/>
              <w:rPr>
                <w:rFonts w:eastAsiaTheme="minorHAnsi" w:cs="Times New Roman"/>
                <w:lang w:val="en-US" w:eastAsia="en-US" w:bidi="ar-SA"/>
              </w:rPr>
            </w:pPr>
            <w:r w:rsidRPr="00120BB1">
              <w:rPr>
                <w:rFonts w:eastAsiaTheme="minorHAnsi" w:cs="Times New Roman"/>
                <w:b/>
                <w:sz w:val="22"/>
                <w:szCs w:val="22"/>
                <w:lang w:val="en-US" w:eastAsia="en-US" w:bidi="ar-SA"/>
              </w:rPr>
              <w:t>Neural Networks</w:t>
            </w:r>
            <w:r w:rsidRPr="00120BB1">
              <w:rPr>
                <w:rFonts w:eastAsiaTheme="minorHAnsi" w:cs="Times New Roman"/>
                <w:sz w:val="22"/>
                <w:szCs w:val="22"/>
                <w:lang w:val="en-US" w:eastAsia="en-US" w:bidi="ar-SA"/>
              </w:rPr>
              <w:t>: Fundamental Concepts, Basic Models and Architecture</w:t>
            </w:r>
            <w:r w:rsidR="00E0208A" w:rsidRPr="00120BB1">
              <w:rPr>
                <w:rFonts w:eastAsiaTheme="minorHAnsi" w:cs="Times New Roman"/>
                <w:sz w:val="22"/>
                <w:szCs w:val="22"/>
                <w:lang w:val="en-US" w:eastAsia="en-US" w:bidi="ar-SA"/>
              </w:rPr>
              <w:t>; Machine</w:t>
            </w:r>
            <w:r w:rsidRPr="00120BB1">
              <w:rPr>
                <w:rFonts w:eastAsiaTheme="minorHAnsi" w:cs="Times New Roman"/>
                <w:sz w:val="22"/>
                <w:szCs w:val="22"/>
                <w:lang w:val="en-US" w:eastAsia="en-US" w:bidi="ar-SA"/>
              </w:rPr>
              <w:t xml:space="preserve"> Learning Using Neural Networks</w:t>
            </w:r>
            <w:r w:rsidR="00E0208A" w:rsidRPr="00120BB1">
              <w:rPr>
                <w:rFonts w:eastAsiaTheme="minorHAnsi" w:cs="Times New Roman"/>
                <w:sz w:val="22"/>
                <w:szCs w:val="22"/>
                <w:lang w:val="en-US" w:eastAsia="en-US" w:bidi="ar-SA"/>
              </w:rPr>
              <w:t>; Associative</w:t>
            </w:r>
            <w:r w:rsidRPr="00120BB1">
              <w:rPr>
                <w:rFonts w:eastAsiaTheme="minorHAnsi" w:cs="Times New Roman"/>
                <w:sz w:val="22"/>
                <w:szCs w:val="22"/>
                <w:lang w:val="en-US" w:eastAsia="en-US" w:bidi="ar-SA"/>
              </w:rPr>
              <w:t xml:space="preserve"> Memory N</w:t>
            </w:r>
            <w:r w:rsidR="00E0208A">
              <w:rPr>
                <w:rFonts w:eastAsiaTheme="minorHAnsi" w:cs="Times New Roman"/>
                <w:sz w:val="22"/>
                <w:szCs w:val="22"/>
                <w:lang w:val="en-US" w:eastAsia="en-US" w:bidi="ar-SA"/>
              </w:rPr>
              <w:t>etworks and their Applications.</w:t>
            </w:r>
          </w:p>
          <w:p w:rsidR="00120BB1" w:rsidRPr="00120BB1" w:rsidRDefault="00120BB1" w:rsidP="00120BB1">
            <w:pPr>
              <w:widowControl/>
              <w:suppressAutoHyphens w:val="0"/>
              <w:autoSpaceDE w:val="0"/>
              <w:autoSpaceDN w:val="0"/>
              <w:adjustRightInd w:val="0"/>
              <w:spacing w:after="0" w:line="240" w:lineRule="auto"/>
              <w:jc w:val="both"/>
              <w:rPr>
                <w:rFonts w:eastAsiaTheme="minorHAnsi" w:cs="Times New Roman"/>
                <w:lang w:val="en-US" w:eastAsia="en-US" w:bidi="ar-SA"/>
              </w:rPr>
            </w:pPr>
            <w:r w:rsidRPr="00120BB1">
              <w:rPr>
                <w:rFonts w:eastAsiaTheme="minorHAnsi" w:cs="Times New Roman"/>
                <w:b/>
                <w:sz w:val="22"/>
                <w:szCs w:val="22"/>
                <w:lang w:val="en-US" w:eastAsia="en-US" w:bidi="ar-SA"/>
              </w:rPr>
              <w:t>Supervised Learning Neural Networks</w:t>
            </w:r>
            <w:r w:rsidRPr="00120BB1">
              <w:rPr>
                <w:rFonts w:eastAsiaTheme="minorHAnsi" w:cs="Times New Roman"/>
                <w:sz w:val="22"/>
                <w:szCs w:val="22"/>
                <w:lang w:val="en-US" w:eastAsia="en-US" w:bidi="ar-SA"/>
              </w:rPr>
              <w:t xml:space="preserve">: Perceptron Networks, Radial Basis Function Networks: Back Propagation Neural Network:  Architecture, Learning, Applications, &amp; Research Directions; </w:t>
            </w:r>
            <w:r w:rsidR="00E0208A">
              <w:rPr>
                <w:rFonts w:cs="Times New Roman"/>
                <w:sz w:val="22"/>
                <w:szCs w:val="22"/>
              </w:rPr>
              <w:t xml:space="preserve">The </w:t>
            </w:r>
            <w:proofErr w:type="spellStart"/>
            <w:r w:rsidR="00E0208A">
              <w:rPr>
                <w:rFonts w:cs="Times New Roman"/>
                <w:sz w:val="22"/>
                <w:szCs w:val="22"/>
              </w:rPr>
              <w:t>Boltzman</w:t>
            </w:r>
            <w:proofErr w:type="spellEnd"/>
            <w:r w:rsidR="00E0208A">
              <w:rPr>
                <w:rFonts w:cs="Times New Roman"/>
                <w:sz w:val="22"/>
                <w:szCs w:val="22"/>
              </w:rPr>
              <w:t xml:space="preserve"> Machine.</w:t>
            </w:r>
          </w:p>
          <w:p w:rsidR="00120BB1" w:rsidRPr="00120BB1" w:rsidRDefault="00120BB1" w:rsidP="00120BB1">
            <w:pPr>
              <w:widowControl/>
              <w:suppressAutoHyphens w:val="0"/>
              <w:autoSpaceDE w:val="0"/>
              <w:autoSpaceDN w:val="0"/>
              <w:adjustRightInd w:val="0"/>
              <w:spacing w:after="0" w:line="240" w:lineRule="auto"/>
              <w:jc w:val="both"/>
              <w:rPr>
                <w:rFonts w:cs="Times New Roman"/>
                <w:lang w:val="en-US"/>
              </w:rPr>
            </w:pPr>
            <w:r w:rsidRPr="00120BB1">
              <w:rPr>
                <w:rFonts w:eastAsiaTheme="minorHAnsi" w:cs="Times New Roman"/>
                <w:b/>
                <w:sz w:val="22"/>
                <w:szCs w:val="22"/>
                <w:lang w:val="en-US" w:eastAsia="en-US" w:bidi="ar-SA"/>
              </w:rPr>
              <w:t>Unsupervised Learning Networks:</w:t>
            </w:r>
            <w:r w:rsidR="00ED3EF0">
              <w:rPr>
                <w:rFonts w:eastAsiaTheme="minorHAnsi" w:cs="Times New Roman"/>
                <w:b/>
                <w:sz w:val="22"/>
                <w:szCs w:val="22"/>
                <w:lang w:val="en-US" w:eastAsia="en-US" w:bidi="ar-SA"/>
              </w:rPr>
              <w:t xml:space="preserve"> </w:t>
            </w:r>
            <w:r w:rsidR="00E0208A" w:rsidRPr="00120BB1">
              <w:rPr>
                <w:rFonts w:eastAsiaTheme="minorHAnsi" w:cs="Times New Roman"/>
                <w:sz w:val="22"/>
                <w:szCs w:val="22"/>
                <w:lang w:val="en-US" w:eastAsia="en-US" w:bidi="ar-SA"/>
              </w:rPr>
              <w:t>Competitive</w:t>
            </w:r>
            <w:r w:rsidRPr="00120BB1">
              <w:rPr>
                <w:rFonts w:eastAsiaTheme="minorHAnsi" w:cs="Times New Roman"/>
                <w:sz w:val="22"/>
                <w:szCs w:val="22"/>
                <w:lang w:val="en-US" w:eastAsia="en-US" w:bidi="ar-SA"/>
              </w:rPr>
              <w:t xml:space="preserve"> Learning networks; </w:t>
            </w:r>
            <w:proofErr w:type="spellStart"/>
            <w:r w:rsidRPr="00120BB1">
              <w:rPr>
                <w:rFonts w:eastAsiaTheme="minorHAnsi" w:cs="Times New Roman"/>
                <w:sz w:val="22"/>
                <w:szCs w:val="22"/>
                <w:lang w:val="en-US" w:eastAsia="en-US" w:bidi="ar-SA"/>
              </w:rPr>
              <w:t>Kohonen</w:t>
            </w:r>
            <w:proofErr w:type="spellEnd"/>
            <w:r w:rsidRPr="00120BB1">
              <w:rPr>
                <w:rFonts w:eastAsiaTheme="minorHAnsi" w:cs="Times New Roman"/>
                <w:sz w:val="22"/>
                <w:szCs w:val="22"/>
                <w:lang w:val="en-US" w:eastAsia="en-US" w:bidi="ar-SA"/>
              </w:rPr>
              <w:t xml:space="preserve"> Self-Organizing Networks; </w:t>
            </w:r>
            <w:proofErr w:type="spellStart"/>
            <w:r w:rsidRPr="00120BB1">
              <w:rPr>
                <w:rFonts w:eastAsiaTheme="minorHAnsi" w:cs="Times New Roman"/>
                <w:sz w:val="22"/>
                <w:szCs w:val="22"/>
                <w:lang w:val="en-US" w:eastAsia="en-US" w:bidi="ar-SA"/>
              </w:rPr>
              <w:t>Hebbian</w:t>
            </w:r>
            <w:proofErr w:type="spellEnd"/>
            <w:r w:rsidRPr="00120BB1">
              <w:rPr>
                <w:rFonts w:eastAsiaTheme="minorHAnsi" w:cs="Times New Roman"/>
                <w:sz w:val="22"/>
                <w:szCs w:val="22"/>
                <w:lang w:val="en-US" w:eastAsia="en-US" w:bidi="ar-SA"/>
              </w:rPr>
              <w:t xml:space="preserve"> learning; The Hopfield Network; Counter</w:t>
            </w:r>
            <w:r w:rsidR="00ED3EF0">
              <w:rPr>
                <w:rFonts w:eastAsiaTheme="minorHAnsi" w:cs="Times New Roman"/>
                <w:sz w:val="22"/>
                <w:szCs w:val="22"/>
                <w:lang w:val="en-US" w:eastAsia="en-US" w:bidi="ar-SA"/>
              </w:rPr>
              <w:t xml:space="preserve"> </w:t>
            </w:r>
            <w:r w:rsidRPr="00120BB1">
              <w:rPr>
                <w:rFonts w:eastAsiaTheme="minorHAnsi" w:cs="Times New Roman"/>
                <w:sz w:val="22"/>
                <w:szCs w:val="22"/>
                <w:lang w:val="en-US" w:eastAsia="en-US" w:bidi="ar-SA"/>
              </w:rPr>
              <w:t>propagation Networks; Adaptive Resonance Theory: Introduction, Architecture, &amp; Applications; Feed forward Ne</w:t>
            </w:r>
            <w:r w:rsidR="00E0208A">
              <w:rPr>
                <w:rFonts w:eastAsiaTheme="minorHAnsi" w:cs="Times New Roman"/>
                <w:sz w:val="22"/>
                <w:szCs w:val="22"/>
                <w:lang w:val="en-US" w:eastAsia="en-US" w:bidi="ar-SA"/>
              </w:rPr>
              <w:t>tworks; Reinforcement Learning.</w:t>
            </w:r>
          </w:p>
        </w:tc>
      </w:tr>
      <w:tr w:rsidR="00120BB1" w:rsidRPr="00120BB1" w:rsidTr="00ED3EF0">
        <w:tc>
          <w:tcPr>
            <w:tcW w:w="5000" w:type="pct"/>
            <w:gridSpan w:val="2"/>
            <w:shd w:val="clear" w:color="auto" w:fill="auto"/>
          </w:tcPr>
          <w:p w:rsidR="00120BB1" w:rsidRPr="00120BB1" w:rsidRDefault="00120BB1" w:rsidP="00120BB1">
            <w:pPr>
              <w:pStyle w:val="TableContents"/>
              <w:jc w:val="center"/>
              <w:rPr>
                <w:rFonts w:ascii="Times New Roman" w:hAnsi="Times New Roman" w:cs="Times New Roman"/>
                <w:b/>
                <w:lang w:val="en-US"/>
              </w:rPr>
            </w:pPr>
            <w:r w:rsidRPr="00120BB1">
              <w:rPr>
                <w:rFonts w:ascii="Times New Roman" w:hAnsi="Times New Roman" w:cs="Times New Roman"/>
                <w:b/>
                <w:sz w:val="22"/>
                <w:szCs w:val="22"/>
                <w:lang w:val="en-US"/>
              </w:rPr>
              <w:t>Unit – IV</w:t>
            </w:r>
          </w:p>
          <w:p w:rsidR="00120BB1" w:rsidRPr="00120BB1" w:rsidRDefault="00120BB1" w:rsidP="00120BB1">
            <w:pPr>
              <w:spacing w:after="0" w:line="240" w:lineRule="auto"/>
              <w:jc w:val="both"/>
              <w:rPr>
                <w:rFonts w:eastAsiaTheme="minorHAnsi" w:cs="Times New Roman"/>
                <w:lang w:val="en-US" w:eastAsia="en-US" w:bidi="ar-SA"/>
              </w:rPr>
            </w:pPr>
            <w:r w:rsidRPr="00120BB1">
              <w:rPr>
                <w:rFonts w:eastAsiaTheme="minorHAnsi" w:cs="Times New Roman"/>
                <w:b/>
                <w:sz w:val="22"/>
                <w:szCs w:val="22"/>
                <w:lang w:val="en-US" w:eastAsia="en-US" w:bidi="ar-SA"/>
              </w:rPr>
              <w:t>Genetic Algorithms:</w:t>
            </w:r>
            <w:r w:rsidRPr="00120BB1">
              <w:rPr>
                <w:rFonts w:eastAsiaTheme="minorHAnsi" w:cs="Times New Roman"/>
                <w:sz w:val="22"/>
                <w:szCs w:val="22"/>
                <w:lang w:val="en-US" w:eastAsia="en-US" w:bidi="ar-SA"/>
              </w:rPr>
              <w:t xml:space="preserve"> Introduction to Genetic Algorithms (GA) and their Terminology; Traditional Optimization and Search Techniques </w:t>
            </w:r>
            <w:r w:rsidR="00E0208A" w:rsidRPr="00120BB1">
              <w:rPr>
                <w:rFonts w:eastAsiaTheme="minorHAnsi" w:cs="Times New Roman"/>
                <w:sz w:val="22"/>
                <w:szCs w:val="22"/>
                <w:lang w:val="en-US" w:eastAsia="en-US" w:bidi="ar-SA"/>
              </w:rPr>
              <w:t>vs.</w:t>
            </w:r>
            <w:r w:rsidRPr="00120BB1">
              <w:rPr>
                <w:rFonts w:eastAsiaTheme="minorHAnsi" w:cs="Times New Roman"/>
                <w:sz w:val="22"/>
                <w:szCs w:val="22"/>
                <w:lang w:val="en-US" w:eastAsia="en-US" w:bidi="ar-SA"/>
              </w:rPr>
              <w:t xml:space="preserve">  Genetic Algorithm ; Operators in Genetic Algorithms; Problem Solving using Genetic Algorithm; Classification of Genetic Algorithms;  </w:t>
            </w:r>
            <w:r w:rsidRPr="00120BB1">
              <w:rPr>
                <w:rFonts w:cs="Times New Roman"/>
                <w:sz w:val="22"/>
                <w:szCs w:val="22"/>
              </w:rPr>
              <w:t xml:space="preserve">Holland’s Classifier Systems; Genetic Programming; Advantages and Limitations of Genetic Algorithm; </w:t>
            </w:r>
            <w:r w:rsidRPr="00120BB1">
              <w:rPr>
                <w:rFonts w:eastAsiaTheme="minorHAnsi" w:cs="Times New Roman"/>
                <w:sz w:val="22"/>
                <w:szCs w:val="22"/>
                <w:lang w:val="en-US" w:eastAsia="en-US" w:bidi="ar-SA"/>
              </w:rPr>
              <w:t xml:space="preserve">Applications of Genetic Algorithm; </w:t>
            </w:r>
            <w:r w:rsidRPr="00120BB1">
              <w:rPr>
                <w:rFonts w:cs="Times New Roman"/>
                <w:sz w:val="22"/>
                <w:szCs w:val="22"/>
              </w:rPr>
              <w:t>Applicat</w:t>
            </w:r>
            <w:r w:rsidR="00E0208A">
              <w:rPr>
                <w:rFonts w:cs="Times New Roman"/>
                <w:sz w:val="22"/>
                <w:szCs w:val="22"/>
              </w:rPr>
              <w:t>ions of GA in Machine Learning.</w:t>
            </w:r>
          </w:p>
          <w:p w:rsidR="00120BB1" w:rsidRPr="00120BB1" w:rsidRDefault="00120BB1" w:rsidP="00120BB1">
            <w:pPr>
              <w:widowControl/>
              <w:suppressAutoHyphens w:val="0"/>
              <w:autoSpaceDE w:val="0"/>
              <w:autoSpaceDN w:val="0"/>
              <w:adjustRightInd w:val="0"/>
              <w:spacing w:after="0" w:line="240" w:lineRule="auto"/>
              <w:jc w:val="both"/>
              <w:rPr>
                <w:rFonts w:cs="Times New Roman"/>
                <w:lang w:val="en-US"/>
              </w:rPr>
            </w:pPr>
            <w:r w:rsidRPr="00120BB1">
              <w:rPr>
                <w:rFonts w:eastAsiaTheme="minorHAnsi" w:cs="Times New Roman"/>
                <w:sz w:val="22"/>
                <w:szCs w:val="22"/>
                <w:lang w:val="en-US" w:eastAsia="en-US" w:bidi="ar-SA"/>
              </w:rPr>
              <w:t>Introduction to Hybrid Systems; MATLAB Environmen</w:t>
            </w:r>
            <w:r w:rsidR="00E0208A">
              <w:rPr>
                <w:rFonts w:eastAsiaTheme="minorHAnsi" w:cs="Times New Roman"/>
                <w:sz w:val="22"/>
                <w:szCs w:val="22"/>
                <w:lang w:val="en-US" w:eastAsia="en-US" w:bidi="ar-SA"/>
              </w:rPr>
              <w:t>t for Soft Computing Techniques.</w:t>
            </w:r>
          </w:p>
        </w:tc>
      </w:tr>
      <w:tr w:rsidR="00120BB1" w:rsidRPr="00120BB1" w:rsidTr="00ED3EF0">
        <w:tc>
          <w:tcPr>
            <w:tcW w:w="5000" w:type="pct"/>
            <w:gridSpan w:val="2"/>
            <w:shd w:val="clear" w:color="auto" w:fill="auto"/>
          </w:tcPr>
          <w:p w:rsidR="00120BB1" w:rsidRPr="00120BB1" w:rsidRDefault="00120BB1" w:rsidP="00120BB1">
            <w:pPr>
              <w:pStyle w:val="TableContents"/>
              <w:jc w:val="both"/>
              <w:rPr>
                <w:rFonts w:ascii="Times New Roman" w:hAnsi="Times New Roman" w:cs="Times New Roman"/>
                <w:b/>
                <w:lang w:val="en-US"/>
              </w:rPr>
            </w:pPr>
            <w:r w:rsidRPr="00120BB1">
              <w:rPr>
                <w:rFonts w:ascii="Times New Roman" w:hAnsi="Times New Roman" w:cs="Times New Roman"/>
                <w:b/>
                <w:sz w:val="22"/>
                <w:szCs w:val="22"/>
                <w:lang w:val="en-US"/>
              </w:rPr>
              <w:t>Text Books:</w:t>
            </w:r>
          </w:p>
          <w:p w:rsidR="00120BB1" w:rsidRPr="00120BB1" w:rsidRDefault="00120BB1" w:rsidP="008E50F6">
            <w:pPr>
              <w:pStyle w:val="ListParagraph"/>
              <w:widowControl w:val="0"/>
              <w:numPr>
                <w:ilvl w:val="0"/>
                <w:numId w:val="50"/>
              </w:numPr>
              <w:tabs>
                <w:tab w:val="clear" w:pos="720"/>
              </w:tabs>
              <w:spacing w:after="0" w:line="240" w:lineRule="auto"/>
              <w:contextualSpacing/>
              <w:jc w:val="both"/>
              <w:rPr>
                <w:rFonts w:ascii="Times New Roman" w:hAnsi="Times New Roman" w:cs="Times New Roman"/>
              </w:rPr>
            </w:pPr>
            <w:r w:rsidRPr="00120BB1">
              <w:rPr>
                <w:rFonts w:ascii="Times New Roman" w:hAnsi="Times New Roman" w:cs="Times New Roman"/>
              </w:rPr>
              <w:t xml:space="preserve">S. N. </w:t>
            </w:r>
            <w:proofErr w:type="spellStart"/>
            <w:r w:rsidRPr="00120BB1">
              <w:rPr>
                <w:rFonts w:ascii="Times New Roman" w:hAnsi="Times New Roman" w:cs="Times New Roman"/>
              </w:rPr>
              <w:t>Sivanandam</w:t>
            </w:r>
            <w:proofErr w:type="spellEnd"/>
            <w:r w:rsidR="00ED3EF0">
              <w:rPr>
                <w:rFonts w:ascii="Times New Roman" w:hAnsi="Times New Roman" w:cs="Times New Roman"/>
              </w:rPr>
              <w:t xml:space="preserve"> </w:t>
            </w:r>
            <w:r w:rsidRPr="00120BB1">
              <w:rPr>
                <w:rFonts w:ascii="Times New Roman" w:hAnsi="Times New Roman" w:cs="Times New Roman"/>
              </w:rPr>
              <w:t xml:space="preserve">&amp; S. N. </w:t>
            </w:r>
            <w:proofErr w:type="spellStart"/>
            <w:r w:rsidRPr="00120BB1">
              <w:rPr>
                <w:rFonts w:ascii="Times New Roman" w:hAnsi="Times New Roman" w:cs="Times New Roman"/>
              </w:rPr>
              <w:t>Deepa</w:t>
            </w:r>
            <w:proofErr w:type="spellEnd"/>
            <w:r w:rsidRPr="00120BB1">
              <w:rPr>
                <w:rFonts w:ascii="Times New Roman" w:hAnsi="Times New Roman" w:cs="Times New Roman"/>
              </w:rPr>
              <w:t>, Principles of Soft Computing, Wiley - India.</w:t>
            </w:r>
          </w:p>
          <w:p w:rsidR="00120BB1" w:rsidRPr="00120BB1" w:rsidRDefault="00E0208A" w:rsidP="00ED3EF0">
            <w:pPr>
              <w:pStyle w:val="ListParagraph"/>
              <w:widowControl w:val="0"/>
              <w:numPr>
                <w:ilvl w:val="0"/>
                <w:numId w:val="50"/>
              </w:numPr>
              <w:tabs>
                <w:tab w:val="clear" w:pos="720"/>
              </w:tabs>
              <w:spacing w:after="0" w:line="240" w:lineRule="auto"/>
              <w:contextualSpacing/>
              <w:jc w:val="both"/>
              <w:rPr>
                <w:rFonts w:ascii="Times New Roman" w:hAnsi="Times New Roman" w:cs="Times New Roman"/>
              </w:rPr>
            </w:pPr>
            <w:proofErr w:type="spellStart"/>
            <w:r>
              <w:rPr>
                <w:rFonts w:ascii="Times New Roman" w:eastAsiaTheme="minorHAnsi" w:hAnsi="Times New Roman" w:cs="Times New Roman"/>
                <w:lang w:val="en-US" w:eastAsia="en-US"/>
              </w:rPr>
              <w:t>Jyh</w:t>
            </w:r>
            <w:proofErr w:type="spellEnd"/>
            <w:r>
              <w:rPr>
                <w:rFonts w:ascii="Times New Roman" w:eastAsiaTheme="minorHAnsi" w:hAnsi="Times New Roman" w:cs="Times New Roman"/>
                <w:lang w:val="en-US" w:eastAsia="en-US"/>
              </w:rPr>
              <w:t xml:space="preserve"> </w:t>
            </w:r>
            <w:proofErr w:type="spellStart"/>
            <w:r>
              <w:rPr>
                <w:rFonts w:ascii="Times New Roman" w:eastAsiaTheme="minorHAnsi" w:hAnsi="Times New Roman" w:cs="Times New Roman"/>
                <w:lang w:val="en-US" w:eastAsia="en-US"/>
              </w:rPr>
              <w:t>Shing</w:t>
            </w:r>
            <w:proofErr w:type="spellEnd"/>
            <w:r>
              <w:rPr>
                <w:rFonts w:ascii="Times New Roman" w:eastAsiaTheme="minorHAnsi" w:hAnsi="Times New Roman" w:cs="Times New Roman"/>
                <w:lang w:val="en-US" w:eastAsia="en-US"/>
              </w:rPr>
              <w:t xml:space="preserve"> Roger Jang, </w:t>
            </w:r>
            <w:proofErr w:type="spellStart"/>
            <w:r>
              <w:rPr>
                <w:rFonts w:ascii="Times New Roman" w:eastAsiaTheme="minorHAnsi" w:hAnsi="Times New Roman" w:cs="Times New Roman"/>
                <w:lang w:val="en-US" w:eastAsia="en-US"/>
              </w:rPr>
              <w:t>Chuen</w:t>
            </w:r>
            <w:proofErr w:type="spellEnd"/>
            <w:r>
              <w:rPr>
                <w:rFonts w:ascii="Times New Roman" w:eastAsiaTheme="minorHAnsi" w:hAnsi="Times New Roman" w:cs="Times New Roman"/>
                <w:lang w:val="en-US" w:eastAsia="en-US"/>
              </w:rPr>
              <w:t xml:space="preserve"> </w:t>
            </w:r>
            <w:r w:rsidR="00120BB1" w:rsidRPr="00120BB1">
              <w:rPr>
                <w:rFonts w:ascii="Times New Roman" w:eastAsiaTheme="minorHAnsi" w:hAnsi="Times New Roman" w:cs="Times New Roman"/>
                <w:lang w:val="en-US" w:eastAsia="en-US"/>
              </w:rPr>
              <w:t xml:space="preserve">Tsai Sun, </w:t>
            </w:r>
            <w:proofErr w:type="spellStart"/>
            <w:r w:rsidR="00120BB1" w:rsidRPr="00120BB1">
              <w:rPr>
                <w:rFonts w:ascii="Times New Roman" w:eastAsiaTheme="minorHAnsi" w:hAnsi="Times New Roman" w:cs="Times New Roman"/>
                <w:lang w:val="en-US" w:eastAsia="en-US"/>
              </w:rPr>
              <w:t>Eiji</w:t>
            </w:r>
            <w:proofErr w:type="spellEnd"/>
            <w:r>
              <w:rPr>
                <w:rFonts w:ascii="Times New Roman" w:eastAsiaTheme="minorHAnsi" w:hAnsi="Times New Roman" w:cs="Times New Roman"/>
                <w:lang w:val="en-US" w:eastAsia="en-US"/>
              </w:rPr>
              <w:t xml:space="preserve"> </w:t>
            </w:r>
            <w:proofErr w:type="spellStart"/>
            <w:r>
              <w:rPr>
                <w:rFonts w:ascii="Times New Roman" w:eastAsiaTheme="minorHAnsi" w:hAnsi="Times New Roman" w:cs="Times New Roman"/>
                <w:lang w:val="en-US" w:eastAsia="en-US"/>
              </w:rPr>
              <w:t>Mizutani</w:t>
            </w:r>
            <w:proofErr w:type="spellEnd"/>
            <w:r>
              <w:rPr>
                <w:rFonts w:ascii="Times New Roman" w:eastAsiaTheme="minorHAnsi" w:hAnsi="Times New Roman" w:cs="Times New Roman"/>
                <w:lang w:val="en-US" w:eastAsia="en-US"/>
              </w:rPr>
              <w:t xml:space="preserve">, </w:t>
            </w:r>
            <w:proofErr w:type="spellStart"/>
            <w:r>
              <w:rPr>
                <w:rFonts w:ascii="Times New Roman" w:eastAsiaTheme="minorHAnsi" w:hAnsi="Times New Roman" w:cs="Times New Roman"/>
                <w:lang w:val="en-US" w:eastAsia="en-US"/>
              </w:rPr>
              <w:t>Neuro</w:t>
            </w:r>
            <w:proofErr w:type="spellEnd"/>
            <w:r>
              <w:rPr>
                <w:rFonts w:ascii="Times New Roman" w:eastAsiaTheme="minorHAnsi" w:hAnsi="Times New Roman" w:cs="Times New Roman"/>
                <w:lang w:val="en-US" w:eastAsia="en-US"/>
              </w:rPr>
              <w:t xml:space="preserve"> </w:t>
            </w:r>
            <w:r w:rsidR="00120BB1" w:rsidRPr="00120BB1">
              <w:rPr>
                <w:rFonts w:ascii="Times New Roman" w:eastAsiaTheme="minorHAnsi" w:hAnsi="Times New Roman" w:cs="Times New Roman"/>
                <w:lang w:val="en-US" w:eastAsia="en-US"/>
              </w:rPr>
              <w:t>Fuz</w:t>
            </w:r>
            <w:r>
              <w:rPr>
                <w:rFonts w:ascii="Times New Roman" w:eastAsiaTheme="minorHAnsi" w:hAnsi="Times New Roman" w:cs="Times New Roman"/>
                <w:lang w:val="en-US" w:eastAsia="en-US"/>
              </w:rPr>
              <w:t xml:space="preserve">zy and Soft Computing, Prentice </w:t>
            </w:r>
            <w:r w:rsidR="00120BB1" w:rsidRPr="00120BB1">
              <w:rPr>
                <w:rFonts w:ascii="Times New Roman" w:eastAsiaTheme="minorHAnsi" w:hAnsi="Times New Roman" w:cs="Times New Roman"/>
                <w:lang w:val="en-US" w:eastAsia="en-US"/>
              </w:rPr>
              <w:t>Hall</w:t>
            </w:r>
            <w:r w:rsidR="00ED3EF0">
              <w:rPr>
                <w:rFonts w:ascii="Times New Roman" w:eastAsiaTheme="minorHAnsi" w:hAnsi="Times New Roman" w:cs="Times New Roman"/>
                <w:lang w:val="en-US" w:eastAsia="en-US"/>
              </w:rPr>
              <w:t>.</w:t>
            </w:r>
          </w:p>
        </w:tc>
      </w:tr>
      <w:tr w:rsidR="00120BB1" w:rsidRPr="00120BB1" w:rsidTr="00ED3EF0">
        <w:tc>
          <w:tcPr>
            <w:tcW w:w="5000" w:type="pct"/>
            <w:gridSpan w:val="2"/>
            <w:shd w:val="clear" w:color="auto" w:fill="auto"/>
          </w:tcPr>
          <w:p w:rsidR="00120BB1" w:rsidRPr="00120BB1" w:rsidRDefault="00120BB1" w:rsidP="00120BB1">
            <w:pPr>
              <w:pStyle w:val="TableContents"/>
              <w:jc w:val="both"/>
              <w:rPr>
                <w:rFonts w:ascii="Times New Roman" w:hAnsi="Times New Roman" w:cs="Times New Roman"/>
                <w:lang w:val="en-US"/>
              </w:rPr>
            </w:pPr>
            <w:r w:rsidRPr="00120BB1">
              <w:rPr>
                <w:rFonts w:ascii="Times New Roman" w:hAnsi="Times New Roman" w:cs="Times New Roman"/>
                <w:b/>
                <w:sz w:val="22"/>
                <w:szCs w:val="22"/>
                <w:lang w:val="en-US"/>
              </w:rPr>
              <w:t>Reference Books</w:t>
            </w:r>
            <w:r w:rsidRPr="00120BB1">
              <w:rPr>
                <w:rFonts w:ascii="Times New Roman" w:hAnsi="Times New Roman" w:cs="Times New Roman"/>
                <w:sz w:val="22"/>
                <w:szCs w:val="22"/>
                <w:lang w:val="en-US"/>
              </w:rPr>
              <w:t>:</w:t>
            </w:r>
          </w:p>
          <w:p w:rsidR="00120BB1" w:rsidRPr="00120BB1" w:rsidRDefault="00120BB1" w:rsidP="008E50F6">
            <w:pPr>
              <w:pStyle w:val="ListParagraph"/>
              <w:numPr>
                <w:ilvl w:val="0"/>
                <w:numId w:val="51"/>
              </w:numPr>
              <w:tabs>
                <w:tab w:val="clear" w:pos="720"/>
              </w:tabs>
              <w:suppressAutoHyphens w:val="0"/>
              <w:autoSpaceDE w:val="0"/>
              <w:autoSpaceDN w:val="0"/>
              <w:adjustRightInd w:val="0"/>
              <w:spacing w:after="0" w:line="240" w:lineRule="auto"/>
              <w:contextualSpacing/>
              <w:jc w:val="both"/>
              <w:rPr>
                <w:rFonts w:ascii="Times New Roman" w:hAnsi="Times New Roman" w:cs="Times New Roman"/>
              </w:rPr>
            </w:pPr>
            <w:proofErr w:type="spellStart"/>
            <w:r w:rsidRPr="00120BB1">
              <w:rPr>
                <w:rFonts w:ascii="Times New Roman" w:hAnsi="Times New Roman" w:cs="Times New Roman"/>
              </w:rPr>
              <w:t>S.Rajasekaran</w:t>
            </w:r>
            <w:proofErr w:type="spellEnd"/>
            <w:r w:rsidRPr="00120BB1">
              <w:rPr>
                <w:rFonts w:ascii="Times New Roman" w:hAnsi="Times New Roman" w:cs="Times New Roman"/>
              </w:rPr>
              <w:t xml:space="preserve"> and </w:t>
            </w:r>
            <w:proofErr w:type="spellStart"/>
            <w:r w:rsidRPr="00120BB1">
              <w:rPr>
                <w:rFonts w:ascii="Times New Roman" w:hAnsi="Times New Roman" w:cs="Times New Roman"/>
              </w:rPr>
              <w:t>G.A.Vijayalakshmi</w:t>
            </w:r>
            <w:proofErr w:type="spellEnd"/>
            <w:r w:rsidR="00E0208A">
              <w:rPr>
                <w:rFonts w:ascii="Times New Roman" w:hAnsi="Times New Roman" w:cs="Times New Roman"/>
              </w:rPr>
              <w:t xml:space="preserve"> </w:t>
            </w:r>
            <w:proofErr w:type="spellStart"/>
            <w:r w:rsidRPr="00120BB1">
              <w:rPr>
                <w:rFonts w:ascii="Times New Roman" w:hAnsi="Times New Roman" w:cs="Times New Roman"/>
              </w:rPr>
              <w:t>Pai</w:t>
            </w:r>
            <w:proofErr w:type="spellEnd"/>
            <w:r w:rsidRPr="00120BB1">
              <w:rPr>
                <w:rFonts w:ascii="Times New Roman" w:hAnsi="Times New Roman" w:cs="Times New Roman"/>
              </w:rPr>
              <w:t xml:space="preserve">, Neural Networks, Fuzzy Logic and Genetic Algorithm: Synthesis and Applications, Prentice-Hall of India </w:t>
            </w:r>
            <w:proofErr w:type="spellStart"/>
            <w:r w:rsidRPr="00120BB1">
              <w:rPr>
                <w:rFonts w:ascii="Times New Roman" w:hAnsi="Times New Roman" w:cs="Times New Roman"/>
              </w:rPr>
              <w:t>Pvt.</w:t>
            </w:r>
            <w:proofErr w:type="spellEnd"/>
            <w:r w:rsidRPr="00120BB1">
              <w:rPr>
                <w:rFonts w:ascii="Times New Roman" w:hAnsi="Times New Roman" w:cs="Times New Roman"/>
              </w:rPr>
              <w:t xml:space="preserve"> Ltd.</w:t>
            </w:r>
          </w:p>
          <w:p w:rsidR="00120BB1" w:rsidRPr="00120BB1" w:rsidRDefault="00120BB1" w:rsidP="008E50F6">
            <w:pPr>
              <w:pStyle w:val="ListParagraph"/>
              <w:numPr>
                <w:ilvl w:val="0"/>
                <w:numId w:val="51"/>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r w:rsidRPr="00120BB1">
              <w:rPr>
                <w:rFonts w:ascii="Times New Roman" w:eastAsiaTheme="minorHAnsi" w:hAnsi="Times New Roman" w:cs="Times New Roman"/>
                <w:lang w:val="en-US" w:eastAsia="en-US"/>
              </w:rPr>
              <w:t xml:space="preserve">George J. </w:t>
            </w:r>
            <w:proofErr w:type="spellStart"/>
            <w:r w:rsidRPr="00120BB1">
              <w:rPr>
                <w:rFonts w:ascii="Times New Roman" w:eastAsiaTheme="minorHAnsi" w:hAnsi="Times New Roman" w:cs="Times New Roman"/>
                <w:lang w:val="en-US" w:eastAsia="en-US"/>
              </w:rPr>
              <w:t>Klir</w:t>
            </w:r>
            <w:proofErr w:type="spellEnd"/>
            <w:r w:rsidRPr="00120BB1">
              <w:rPr>
                <w:rFonts w:ascii="Times New Roman" w:eastAsiaTheme="minorHAnsi" w:hAnsi="Times New Roman" w:cs="Times New Roman"/>
                <w:lang w:val="en-US" w:eastAsia="en-US"/>
              </w:rPr>
              <w:t xml:space="preserve"> and Bo Yuan, Fuzzy Sets and Fuzzy</w:t>
            </w:r>
            <w:r w:rsidR="00ED3EF0">
              <w:rPr>
                <w:rFonts w:ascii="Times New Roman" w:eastAsiaTheme="minorHAnsi" w:hAnsi="Times New Roman" w:cs="Times New Roman"/>
                <w:lang w:val="en-US" w:eastAsia="en-US"/>
              </w:rPr>
              <w:t xml:space="preserve"> Logic: Theory and Applications</w:t>
            </w:r>
            <w:r w:rsidRPr="00120BB1">
              <w:rPr>
                <w:rFonts w:ascii="Times New Roman" w:eastAsiaTheme="minorHAnsi" w:hAnsi="Times New Roman" w:cs="Times New Roman"/>
                <w:lang w:val="en-US" w:eastAsia="en-US"/>
              </w:rPr>
              <w:t>, Prentice Hall.</w:t>
            </w:r>
          </w:p>
          <w:p w:rsidR="00120BB1" w:rsidRPr="00120BB1" w:rsidRDefault="00120BB1" w:rsidP="008E50F6">
            <w:pPr>
              <w:pStyle w:val="ListParagraph"/>
              <w:numPr>
                <w:ilvl w:val="0"/>
                <w:numId w:val="51"/>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r w:rsidRPr="00120BB1">
              <w:rPr>
                <w:rFonts w:ascii="Times New Roman" w:hAnsi="Times New Roman" w:cs="Times New Roman"/>
              </w:rPr>
              <w:t xml:space="preserve">George J. </w:t>
            </w:r>
            <w:proofErr w:type="spellStart"/>
            <w:r w:rsidRPr="00120BB1">
              <w:rPr>
                <w:rFonts w:ascii="Times New Roman" w:hAnsi="Times New Roman" w:cs="Times New Roman"/>
              </w:rPr>
              <w:t>Klir</w:t>
            </w:r>
            <w:proofErr w:type="spellEnd"/>
            <w:r w:rsidRPr="00120BB1">
              <w:rPr>
                <w:rFonts w:ascii="Times New Roman" w:hAnsi="Times New Roman" w:cs="Times New Roman"/>
              </w:rPr>
              <w:t>, Ute St. Clair, Bo Yuan, Fuzzy Set Theory: Foundations and Applications Prentice Hall.</w:t>
            </w:r>
          </w:p>
          <w:p w:rsidR="00120BB1" w:rsidRPr="00120BB1" w:rsidRDefault="00120BB1" w:rsidP="008E50F6">
            <w:pPr>
              <w:pStyle w:val="ListParagraph"/>
              <w:numPr>
                <w:ilvl w:val="0"/>
                <w:numId w:val="51"/>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r w:rsidRPr="00120BB1">
              <w:rPr>
                <w:rFonts w:ascii="Times New Roman" w:hAnsi="Times New Roman" w:cs="Times New Roman"/>
              </w:rPr>
              <w:t xml:space="preserve">Simon </w:t>
            </w:r>
            <w:r w:rsidR="00ED3EF0">
              <w:rPr>
                <w:rFonts w:ascii="Times New Roman" w:hAnsi="Times New Roman" w:cs="Times New Roman"/>
              </w:rPr>
              <w:t>O</w:t>
            </w:r>
            <w:r w:rsidRPr="00120BB1">
              <w:rPr>
                <w:rFonts w:ascii="Times New Roman" w:hAnsi="Times New Roman" w:cs="Times New Roman"/>
              </w:rPr>
              <w:t xml:space="preserve">. </w:t>
            </w:r>
            <w:proofErr w:type="spellStart"/>
            <w:r w:rsidRPr="00120BB1">
              <w:rPr>
                <w:rFonts w:ascii="Times New Roman" w:hAnsi="Times New Roman" w:cs="Times New Roman"/>
              </w:rPr>
              <w:t>Haykin</w:t>
            </w:r>
            <w:proofErr w:type="spellEnd"/>
            <w:r w:rsidRPr="00120BB1">
              <w:rPr>
                <w:rFonts w:ascii="Times New Roman" w:hAnsi="Times New Roman" w:cs="Times New Roman"/>
              </w:rPr>
              <w:t xml:space="preserve">, Neural </w:t>
            </w:r>
            <w:r w:rsidR="00ED3EF0">
              <w:rPr>
                <w:rFonts w:ascii="Times New Roman" w:hAnsi="Times New Roman" w:cs="Times New Roman"/>
              </w:rPr>
              <w:t>N</w:t>
            </w:r>
            <w:r w:rsidRPr="00120BB1">
              <w:rPr>
                <w:rFonts w:ascii="Times New Roman" w:hAnsi="Times New Roman" w:cs="Times New Roman"/>
              </w:rPr>
              <w:t>etworks: a comprehensive foundation, Pearson Education.</w:t>
            </w:r>
          </w:p>
          <w:p w:rsidR="00120BB1" w:rsidRPr="00120BB1" w:rsidRDefault="00120BB1" w:rsidP="008E50F6">
            <w:pPr>
              <w:pStyle w:val="ListParagraph"/>
              <w:numPr>
                <w:ilvl w:val="0"/>
                <w:numId w:val="51"/>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r w:rsidRPr="00120BB1">
              <w:rPr>
                <w:rFonts w:ascii="Times New Roman" w:hAnsi="Times New Roman" w:cs="Times New Roman"/>
              </w:rPr>
              <w:t>Mitchell Melanie, An Introduction to Genetic Algorithm, Prentice Hall</w:t>
            </w:r>
          </w:p>
          <w:p w:rsidR="00120BB1" w:rsidRPr="00120BB1" w:rsidRDefault="00120BB1" w:rsidP="008E50F6">
            <w:pPr>
              <w:pStyle w:val="ListParagraph"/>
              <w:numPr>
                <w:ilvl w:val="0"/>
                <w:numId w:val="51"/>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r w:rsidRPr="00120BB1">
              <w:rPr>
                <w:rFonts w:ascii="Times New Roman" w:hAnsi="Times New Roman" w:cs="Times New Roman"/>
              </w:rPr>
              <w:t>Goldberg D. E., Genetic Algorithms in Search, Optimization, and Machine Learning, Pearson Education.</w:t>
            </w:r>
          </w:p>
          <w:p w:rsidR="00120BB1" w:rsidRPr="00120BB1" w:rsidRDefault="00120BB1" w:rsidP="008E50F6">
            <w:pPr>
              <w:pStyle w:val="ListParagraph"/>
              <w:numPr>
                <w:ilvl w:val="0"/>
                <w:numId w:val="51"/>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r w:rsidRPr="00120BB1">
              <w:rPr>
                <w:rFonts w:ascii="Times New Roman" w:hAnsi="Times New Roman" w:cs="Times New Roman"/>
              </w:rPr>
              <w:t xml:space="preserve">Ahmad </w:t>
            </w:r>
            <w:proofErr w:type="spellStart"/>
            <w:r w:rsidRPr="00120BB1">
              <w:rPr>
                <w:rFonts w:ascii="Times New Roman" w:hAnsi="Times New Roman" w:cs="Times New Roman"/>
              </w:rPr>
              <w:t>Lotfi</w:t>
            </w:r>
            <w:proofErr w:type="spellEnd"/>
            <w:r w:rsidRPr="00120BB1">
              <w:rPr>
                <w:rFonts w:ascii="Times New Roman" w:hAnsi="Times New Roman" w:cs="Times New Roman"/>
              </w:rPr>
              <w:t>, Jonathan Garibaldi, Application</w:t>
            </w:r>
            <w:r w:rsidR="00ED3EF0">
              <w:rPr>
                <w:rFonts w:ascii="Times New Roman" w:hAnsi="Times New Roman" w:cs="Times New Roman"/>
              </w:rPr>
              <w:t>s and Science in Soft Computing</w:t>
            </w:r>
            <w:r w:rsidRPr="00120BB1">
              <w:rPr>
                <w:rFonts w:ascii="Times New Roman" w:hAnsi="Times New Roman" w:cs="Times New Roman"/>
              </w:rPr>
              <w:t>, Springer.</w:t>
            </w:r>
          </w:p>
          <w:p w:rsidR="00120BB1" w:rsidRPr="00120BB1" w:rsidRDefault="00ED3EF0" w:rsidP="008E50F6">
            <w:pPr>
              <w:pStyle w:val="ListParagraph"/>
              <w:numPr>
                <w:ilvl w:val="0"/>
                <w:numId w:val="51"/>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proofErr w:type="spellStart"/>
            <w:r>
              <w:rPr>
                <w:rFonts w:ascii="Times New Roman" w:hAnsi="Times New Roman" w:cs="Times New Roman"/>
              </w:rPr>
              <w:t>Rajkumar</w:t>
            </w:r>
            <w:proofErr w:type="spellEnd"/>
            <w:r>
              <w:rPr>
                <w:rFonts w:ascii="Times New Roman" w:hAnsi="Times New Roman" w:cs="Times New Roman"/>
              </w:rPr>
              <w:t xml:space="preserve"> Roy, Mario </w:t>
            </w:r>
            <w:proofErr w:type="spellStart"/>
            <w:r>
              <w:rPr>
                <w:rFonts w:ascii="Times New Roman" w:hAnsi="Times New Roman" w:cs="Times New Roman"/>
              </w:rPr>
              <w:t>Koppen</w:t>
            </w:r>
            <w:proofErr w:type="spellEnd"/>
            <w:r>
              <w:rPr>
                <w:rFonts w:ascii="Times New Roman" w:hAnsi="Times New Roman" w:cs="Times New Roman"/>
              </w:rPr>
              <w:t xml:space="preserve"> </w:t>
            </w:r>
            <w:r w:rsidR="00120BB1" w:rsidRPr="00120BB1">
              <w:rPr>
                <w:rFonts w:ascii="Times New Roman" w:hAnsi="Times New Roman" w:cs="Times New Roman"/>
              </w:rPr>
              <w:t>Soft Computing an</w:t>
            </w:r>
            <w:r>
              <w:rPr>
                <w:rFonts w:ascii="Times New Roman" w:hAnsi="Times New Roman" w:cs="Times New Roman"/>
              </w:rPr>
              <w:t>d Industry: Recent Applications</w:t>
            </w:r>
            <w:r w:rsidR="00120BB1" w:rsidRPr="00120BB1">
              <w:rPr>
                <w:rFonts w:ascii="Times New Roman" w:hAnsi="Times New Roman" w:cs="Times New Roman"/>
              </w:rPr>
              <w:t xml:space="preserve">, Springer. </w:t>
            </w:r>
          </w:p>
          <w:p w:rsidR="00120BB1" w:rsidRPr="00120BB1" w:rsidRDefault="00120BB1" w:rsidP="008E50F6">
            <w:pPr>
              <w:pStyle w:val="ListParagraph"/>
              <w:numPr>
                <w:ilvl w:val="0"/>
                <w:numId w:val="51"/>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r w:rsidRPr="00120BB1">
              <w:rPr>
                <w:rFonts w:ascii="Times New Roman" w:hAnsi="Times New Roman" w:cs="Times New Roman"/>
              </w:rPr>
              <w:t xml:space="preserve">James A. Freeman, David M. </w:t>
            </w:r>
            <w:proofErr w:type="spellStart"/>
            <w:r w:rsidRPr="00120BB1">
              <w:rPr>
                <w:rFonts w:ascii="Times New Roman" w:hAnsi="Times New Roman" w:cs="Times New Roman"/>
              </w:rPr>
              <w:t>Skapura</w:t>
            </w:r>
            <w:proofErr w:type="spellEnd"/>
            <w:r w:rsidRPr="00120BB1">
              <w:rPr>
                <w:rFonts w:ascii="Times New Roman" w:hAnsi="Times New Roman" w:cs="Times New Roman"/>
              </w:rPr>
              <w:t>, Neural Networks Algorithms, Applications, and Programming Techniques, Pearson Education India.</w:t>
            </w:r>
          </w:p>
          <w:p w:rsidR="00120BB1" w:rsidRPr="00120BB1" w:rsidRDefault="00120BB1" w:rsidP="008E50F6">
            <w:pPr>
              <w:pStyle w:val="ListParagraph"/>
              <w:numPr>
                <w:ilvl w:val="0"/>
                <w:numId w:val="51"/>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r w:rsidRPr="00120BB1">
              <w:rPr>
                <w:rFonts w:ascii="Times New Roman" w:hAnsi="Times New Roman" w:cs="Times New Roman"/>
              </w:rPr>
              <w:t xml:space="preserve">Du, </w:t>
            </w:r>
            <w:proofErr w:type="spellStart"/>
            <w:r w:rsidRPr="00120BB1">
              <w:rPr>
                <w:rFonts w:ascii="Times New Roman" w:hAnsi="Times New Roman" w:cs="Times New Roman"/>
              </w:rPr>
              <w:t>Ke</w:t>
            </w:r>
            <w:proofErr w:type="spellEnd"/>
            <w:r w:rsidRPr="00120BB1">
              <w:rPr>
                <w:rFonts w:ascii="Times New Roman" w:hAnsi="Times New Roman" w:cs="Times New Roman"/>
              </w:rPr>
              <w:t>-Lin, </w:t>
            </w:r>
            <w:proofErr w:type="spellStart"/>
            <w:r w:rsidRPr="00120BB1">
              <w:rPr>
                <w:rFonts w:ascii="Times New Roman" w:hAnsi="Times New Roman" w:cs="Times New Roman"/>
              </w:rPr>
              <w:t>Swamy</w:t>
            </w:r>
            <w:proofErr w:type="spellEnd"/>
            <w:r w:rsidRPr="00120BB1">
              <w:rPr>
                <w:rFonts w:ascii="Times New Roman" w:hAnsi="Times New Roman" w:cs="Times New Roman"/>
              </w:rPr>
              <w:t xml:space="preserve">, M. N. S., Search and Optimization by </w:t>
            </w:r>
            <w:proofErr w:type="spellStart"/>
            <w:r w:rsidRPr="00120BB1">
              <w:rPr>
                <w:rFonts w:ascii="Times New Roman" w:hAnsi="Times New Roman" w:cs="Times New Roman"/>
              </w:rPr>
              <w:t>Metaheuristics</w:t>
            </w:r>
            <w:proofErr w:type="spellEnd"/>
            <w:r w:rsidRPr="00120BB1">
              <w:rPr>
                <w:rFonts w:ascii="Times New Roman" w:hAnsi="Times New Roman" w:cs="Times New Roman"/>
              </w:rPr>
              <w:t>: Techniques and Algorithms, Springer</w:t>
            </w:r>
          </w:p>
          <w:p w:rsidR="00120BB1" w:rsidRPr="00120BB1" w:rsidRDefault="00120BB1" w:rsidP="008E50F6">
            <w:pPr>
              <w:pStyle w:val="ListParagraph"/>
              <w:numPr>
                <w:ilvl w:val="0"/>
                <w:numId w:val="51"/>
              </w:numPr>
              <w:tabs>
                <w:tab w:val="clear" w:pos="720"/>
              </w:tabs>
              <w:suppressAutoHyphens w:val="0"/>
              <w:autoSpaceDE w:val="0"/>
              <w:autoSpaceDN w:val="0"/>
              <w:adjustRightInd w:val="0"/>
              <w:spacing w:after="0" w:line="240" w:lineRule="auto"/>
              <w:contextualSpacing/>
              <w:jc w:val="both"/>
              <w:rPr>
                <w:rFonts w:ascii="Times New Roman" w:eastAsiaTheme="minorHAnsi" w:hAnsi="Times New Roman" w:cs="Times New Roman"/>
                <w:lang w:val="en-US" w:eastAsia="en-US"/>
              </w:rPr>
            </w:pPr>
            <w:proofErr w:type="spellStart"/>
            <w:r w:rsidRPr="00120BB1">
              <w:rPr>
                <w:rFonts w:ascii="Times New Roman" w:hAnsi="Times New Roman" w:cs="Times New Roman"/>
              </w:rPr>
              <w:t>Omid</w:t>
            </w:r>
            <w:proofErr w:type="spellEnd"/>
            <w:r w:rsidR="00E0208A">
              <w:rPr>
                <w:rFonts w:ascii="Times New Roman" w:hAnsi="Times New Roman" w:cs="Times New Roman"/>
              </w:rPr>
              <w:t xml:space="preserve"> </w:t>
            </w:r>
            <w:proofErr w:type="spellStart"/>
            <w:r w:rsidRPr="00120BB1">
              <w:rPr>
                <w:rFonts w:ascii="Times New Roman" w:hAnsi="Times New Roman" w:cs="Times New Roman"/>
              </w:rPr>
              <w:t>Bozorg</w:t>
            </w:r>
            <w:proofErr w:type="spellEnd"/>
            <w:r w:rsidRPr="00120BB1">
              <w:rPr>
                <w:rFonts w:ascii="Times New Roman" w:hAnsi="Times New Roman" w:cs="Times New Roman"/>
              </w:rPr>
              <w:t xml:space="preserve">-Haddad, Mohammad </w:t>
            </w:r>
            <w:proofErr w:type="spellStart"/>
            <w:r w:rsidRPr="00120BB1">
              <w:rPr>
                <w:rFonts w:ascii="Times New Roman" w:hAnsi="Times New Roman" w:cs="Times New Roman"/>
              </w:rPr>
              <w:t>Solgi</w:t>
            </w:r>
            <w:proofErr w:type="spellEnd"/>
            <w:r w:rsidRPr="00120BB1">
              <w:rPr>
                <w:rFonts w:ascii="Times New Roman" w:hAnsi="Times New Roman" w:cs="Times New Roman"/>
              </w:rPr>
              <w:t xml:space="preserve">, Hugo A. </w:t>
            </w:r>
            <w:proofErr w:type="spellStart"/>
            <w:r w:rsidRPr="00120BB1">
              <w:rPr>
                <w:rFonts w:ascii="Times New Roman" w:hAnsi="Times New Roman" w:cs="Times New Roman"/>
              </w:rPr>
              <w:t>Loaiciga</w:t>
            </w:r>
            <w:proofErr w:type="spellEnd"/>
            <w:r w:rsidRPr="00120BB1">
              <w:rPr>
                <w:rFonts w:ascii="Times New Roman" w:hAnsi="Times New Roman" w:cs="Times New Roman"/>
              </w:rPr>
              <w:t>, Meta-heuristic and Evolutionary Algorithms for Engineering Optimization, Wiley</w:t>
            </w:r>
          </w:p>
        </w:tc>
      </w:tr>
    </w:tbl>
    <w:p w:rsidR="00CE3DC0" w:rsidRDefault="00411EDF">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538"/>
        <w:gridCol w:w="1069"/>
        <w:gridCol w:w="6439"/>
      </w:tblGrid>
      <w:tr w:rsidR="00CE3DC0" w:rsidRPr="00074EC3" w:rsidTr="00ED3EF0">
        <w:trPr>
          <w:trHeight w:val="144"/>
        </w:trPr>
        <w:tc>
          <w:tcPr>
            <w:tcW w:w="5000" w:type="pct"/>
            <w:gridSpan w:val="3"/>
            <w:shd w:val="clear" w:color="auto" w:fill="auto"/>
          </w:tcPr>
          <w:p w:rsidR="00CE3DC0" w:rsidRPr="00074EC3" w:rsidRDefault="00CE3DC0" w:rsidP="00074EC3">
            <w:pPr>
              <w:pStyle w:val="TableContents"/>
              <w:jc w:val="center"/>
              <w:rPr>
                <w:rFonts w:ascii="Times New Roman" w:hAnsi="Times New Roman" w:cs="Times New Roman"/>
                <w:b/>
              </w:rPr>
            </w:pPr>
            <w:r w:rsidRPr="00074EC3">
              <w:rPr>
                <w:rFonts w:ascii="Times New Roman" w:eastAsia="Liberation Serif;Times New Roma" w:hAnsi="Times New Roman" w:cs="Times New Roman"/>
                <w:b/>
                <w:sz w:val="22"/>
                <w:szCs w:val="22"/>
              </w:rPr>
              <w:lastRenderedPageBreak/>
              <w:t>MCA-20-44(ii)</w:t>
            </w:r>
            <w:r w:rsidRPr="00074EC3">
              <w:rPr>
                <w:rFonts w:ascii="Times New Roman" w:hAnsi="Times New Roman" w:cs="Times New Roman"/>
                <w:b/>
                <w:sz w:val="22"/>
                <w:szCs w:val="22"/>
                <w:lang w:val="en-US"/>
              </w:rPr>
              <w:t xml:space="preserve">: </w:t>
            </w:r>
            <w:r w:rsidRPr="00074EC3">
              <w:rPr>
                <w:rFonts w:ascii="Times New Roman" w:hAnsi="Times New Roman" w:cs="Times New Roman"/>
                <w:b/>
                <w:sz w:val="22"/>
                <w:szCs w:val="22"/>
              </w:rPr>
              <w:t>Machine Learning</w:t>
            </w:r>
          </w:p>
        </w:tc>
      </w:tr>
      <w:tr w:rsidR="00FA3865" w:rsidRPr="00074EC3" w:rsidTr="00ED3EF0">
        <w:trPr>
          <w:trHeight w:val="144"/>
        </w:trPr>
        <w:tc>
          <w:tcPr>
            <w:tcW w:w="1795" w:type="pct"/>
            <w:gridSpan w:val="2"/>
            <w:shd w:val="clear" w:color="auto" w:fill="auto"/>
          </w:tcPr>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FA3865" w:rsidRPr="00872782" w:rsidRDefault="00FA3865"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3205" w:type="pct"/>
            <w:shd w:val="clear" w:color="auto" w:fill="auto"/>
          </w:tcPr>
          <w:p w:rsidR="00FA3865" w:rsidRPr="00074EC3" w:rsidRDefault="00FA3865" w:rsidP="00074EC3">
            <w:pPr>
              <w:pStyle w:val="TableContents"/>
              <w:jc w:val="both"/>
              <w:rPr>
                <w:rFonts w:ascii="Times New Roman" w:eastAsia="Liberation Serif" w:hAnsi="Times New Roman" w:cs="Times New Roman"/>
                <w:lang w:val="en-US"/>
              </w:rPr>
            </w:pPr>
            <w:r w:rsidRPr="00074EC3">
              <w:rPr>
                <w:rFonts w:ascii="Times New Roman" w:eastAsia="Liberation Serif" w:hAnsi="Times New Roman" w:cs="Times New Roman"/>
                <w:b/>
                <w:sz w:val="22"/>
                <w:szCs w:val="22"/>
                <w:lang w:val="en-US"/>
              </w:rPr>
              <w:t>Instructions to paper setter for End semester exam:</w:t>
            </w:r>
          </w:p>
          <w:p w:rsidR="00FA3865" w:rsidRPr="00074EC3" w:rsidRDefault="00FA3865" w:rsidP="00074EC3">
            <w:pPr>
              <w:pStyle w:val="TableContents"/>
              <w:jc w:val="both"/>
              <w:rPr>
                <w:rFonts w:ascii="Times New Roman" w:hAnsi="Times New Roman" w:cs="Times New Roman"/>
              </w:rPr>
            </w:pPr>
            <w:r w:rsidRPr="00074EC3">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CE3DC0" w:rsidRPr="00074EC3" w:rsidTr="00ED3EF0">
        <w:trPr>
          <w:trHeight w:val="144"/>
        </w:trPr>
        <w:tc>
          <w:tcPr>
            <w:tcW w:w="5000" w:type="pct"/>
            <w:gridSpan w:val="3"/>
            <w:shd w:val="clear" w:color="auto" w:fill="auto"/>
          </w:tcPr>
          <w:p w:rsidR="00CE3DC0" w:rsidRPr="00074EC3" w:rsidRDefault="00CE3DC0" w:rsidP="00074EC3">
            <w:pPr>
              <w:spacing w:after="0" w:line="240" w:lineRule="auto"/>
              <w:jc w:val="both"/>
              <w:rPr>
                <w:rFonts w:cs="Times New Roman"/>
              </w:rPr>
            </w:pPr>
            <w:r w:rsidRPr="00074EC3">
              <w:rPr>
                <w:rFonts w:cs="Times New Roman"/>
                <w:b/>
                <w:sz w:val="22"/>
                <w:szCs w:val="22"/>
                <w:lang w:val="en-US"/>
              </w:rPr>
              <w:t>Course Objectives:</w:t>
            </w:r>
            <w:r w:rsidR="00ED3EF0">
              <w:rPr>
                <w:rFonts w:cs="Times New Roman"/>
                <w:b/>
                <w:sz w:val="22"/>
                <w:szCs w:val="22"/>
                <w:lang w:val="en-US"/>
              </w:rPr>
              <w:t xml:space="preserve"> </w:t>
            </w:r>
            <w:r w:rsidRPr="00074EC3">
              <w:rPr>
                <w:rFonts w:cs="Times New Roman"/>
                <w:sz w:val="22"/>
                <w:szCs w:val="22"/>
              </w:rPr>
              <w:t>The objective of this course is to enable student to perform experiments in Machine Learning using real-world data</w:t>
            </w:r>
            <w:r w:rsidR="00074EC3">
              <w:rPr>
                <w:rFonts w:cs="Times New Roman"/>
                <w:sz w:val="22"/>
                <w:szCs w:val="22"/>
              </w:rPr>
              <w:t>.</w:t>
            </w:r>
          </w:p>
        </w:tc>
      </w:tr>
      <w:tr w:rsidR="00CE3DC0" w:rsidRPr="00074EC3" w:rsidTr="00ED3EF0">
        <w:trPr>
          <w:trHeight w:val="144"/>
        </w:trPr>
        <w:tc>
          <w:tcPr>
            <w:tcW w:w="1263" w:type="pct"/>
            <w:shd w:val="clear" w:color="auto" w:fill="auto"/>
          </w:tcPr>
          <w:p w:rsidR="00CE3DC0" w:rsidRPr="00074EC3" w:rsidRDefault="00CE3DC0" w:rsidP="00074EC3">
            <w:pPr>
              <w:pStyle w:val="TableContents"/>
              <w:jc w:val="center"/>
              <w:rPr>
                <w:rFonts w:ascii="Times New Roman" w:eastAsia="Liberation Serif" w:hAnsi="Times New Roman" w:cs="Times New Roman"/>
                <w:lang w:val="en-US"/>
              </w:rPr>
            </w:pPr>
            <w:r w:rsidRPr="00074EC3">
              <w:rPr>
                <w:rFonts w:ascii="Times New Roman" w:eastAsia="Liberation Serif" w:hAnsi="Times New Roman" w:cs="Times New Roman"/>
                <w:b/>
                <w:sz w:val="22"/>
                <w:szCs w:val="22"/>
                <w:lang w:val="en-US"/>
              </w:rPr>
              <w:t>Course Outcomes (COs)</w:t>
            </w:r>
          </w:p>
        </w:tc>
        <w:tc>
          <w:tcPr>
            <w:tcW w:w="3737" w:type="pct"/>
            <w:gridSpan w:val="2"/>
            <w:shd w:val="clear" w:color="auto" w:fill="auto"/>
          </w:tcPr>
          <w:p w:rsidR="00CE3DC0" w:rsidRPr="00074EC3" w:rsidRDefault="00CE3DC0" w:rsidP="004C698B">
            <w:pPr>
              <w:pStyle w:val="TableContents"/>
              <w:jc w:val="both"/>
              <w:rPr>
                <w:rFonts w:cs="Times New Roman"/>
              </w:rPr>
            </w:pPr>
            <w:r w:rsidRPr="00074EC3">
              <w:rPr>
                <w:rFonts w:ascii="Times New Roman" w:hAnsi="Times New Roman" w:cs="Times New Roman"/>
                <w:sz w:val="22"/>
                <w:szCs w:val="22"/>
                <w:lang w:val="en-US"/>
              </w:rPr>
              <w:t>At the end</w:t>
            </w:r>
            <w:r w:rsidRPr="00074EC3">
              <w:rPr>
                <w:rFonts w:ascii="Times New Roman" w:hAnsi="Times New Roman" w:cs="Times New Roman"/>
                <w:sz w:val="22"/>
                <w:szCs w:val="22"/>
              </w:rPr>
              <w:t xml:space="preserve"> of this course, the student will be able to: </w:t>
            </w:r>
          </w:p>
        </w:tc>
      </w:tr>
      <w:tr w:rsidR="00CE3DC0" w:rsidRPr="00074EC3" w:rsidTr="00ED3EF0">
        <w:trPr>
          <w:trHeight w:val="144"/>
        </w:trPr>
        <w:tc>
          <w:tcPr>
            <w:tcW w:w="1263" w:type="pct"/>
            <w:shd w:val="clear" w:color="auto" w:fill="auto"/>
          </w:tcPr>
          <w:p w:rsidR="00CE3DC0" w:rsidRPr="00074EC3" w:rsidRDefault="00CE3DC0" w:rsidP="00074EC3">
            <w:pPr>
              <w:pStyle w:val="TableContents"/>
              <w:jc w:val="center"/>
              <w:rPr>
                <w:rFonts w:ascii="Times New Roman" w:eastAsia="Liberation Serif" w:hAnsi="Times New Roman" w:cs="Times New Roman"/>
                <w:b/>
                <w:lang w:val="en-US"/>
              </w:rPr>
            </w:pPr>
            <w:r w:rsidRPr="00074EC3">
              <w:rPr>
                <w:rFonts w:ascii="Times New Roman" w:eastAsia="Liberation Serif;Times New Roma" w:hAnsi="Times New Roman" w:cs="Times New Roman"/>
                <w:b/>
                <w:sz w:val="22"/>
                <w:szCs w:val="22"/>
              </w:rPr>
              <w:t>MCA-20-44(ii)</w:t>
            </w:r>
            <w:r w:rsidRPr="00074EC3">
              <w:rPr>
                <w:rFonts w:ascii="Times New Roman" w:eastAsia="Liberation Serif" w:hAnsi="Times New Roman" w:cs="Times New Roman"/>
                <w:b/>
                <w:sz w:val="22"/>
                <w:szCs w:val="22"/>
                <w:lang w:val="en-US"/>
              </w:rPr>
              <w:t>.1</w:t>
            </w:r>
          </w:p>
        </w:tc>
        <w:tc>
          <w:tcPr>
            <w:tcW w:w="3737" w:type="pct"/>
            <w:gridSpan w:val="2"/>
            <w:shd w:val="clear" w:color="auto" w:fill="auto"/>
          </w:tcPr>
          <w:p w:rsidR="00CE3DC0" w:rsidRPr="00074EC3" w:rsidRDefault="00074EC3" w:rsidP="00074EC3">
            <w:pPr>
              <w:spacing w:after="0" w:line="240" w:lineRule="auto"/>
              <w:jc w:val="both"/>
              <w:rPr>
                <w:rFonts w:eastAsia="Liberation Serif" w:cs="Times New Roman"/>
                <w:b/>
                <w:lang w:val="en-US"/>
              </w:rPr>
            </w:pPr>
            <w:r>
              <w:rPr>
                <w:rFonts w:cs="Times New Roman"/>
                <w:sz w:val="22"/>
                <w:szCs w:val="22"/>
              </w:rPr>
              <w:t>understand the basics of machine learning and supervised learning;</w:t>
            </w:r>
          </w:p>
        </w:tc>
      </w:tr>
      <w:tr w:rsidR="00CE3DC0" w:rsidRPr="00074EC3" w:rsidTr="00ED3EF0">
        <w:trPr>
          <w:trHeight w:val="144"/>
        </w:trPr>
        <w:tc>
          <w:tcPr>
            <w:tcW w:w="1263" w:type="pct"/>
            <w:shd w:val="clear" w:color="auto" w:fill="auto"/>
          </w:tcPr>
          <w:p w:rsidR="00CE3DC0" w:rsidRPr="00074EC3" w:rsidRDefault="00CE3DC0" w:rsidP="00074EC3">
            <w:pPr>
              <w:pStyle w:val="TableContents"/>
              <w:jc w:val="center"/>
              <w:rPr>
                <w:rFonts w:ascii="Times New Roman" w:eastAsia="Liberation Serif" w:hAnsi="Times New Roman" w:cs="Times New Roman"/>
                <w:b/>
                <w:lang w:val="en-US"/>
              </w:rPr>
            </w:pPr>
            <w:r w:rsidRPr="00074EC3">
              <w:rPr>
                <w:rFonts w:ascii="Times New Roman" w:eastAsia="Liberation Serif;Times New Roma" w:hAnsi="Times New Roman" w:cs="Times New Roman"/>
                <w:b/>
                <w:sz w:val="22"/>
                <w:szCs w:val="22"/>
              </w:rPr>
              <w:t>MCA-20-44(ii)</w:t>
            </w:r>
            <w:r w:rsidRPr="00074EC3">
              <w:rPr>
                <w:rFonts w:ascii="Times New Roman" w:eastAsia="Liberation Serif" w:hAnsi="Times New Roman" w:cs="Times New Roman"/>
                <w:b/>
                <w:sz w:val="22"/>
                <w:szCs w:val="22"/>
                <w:lang w:val="en-US"/>
              </w:rPr>
              <w:t>.2</w:t>
            </w:r>
          </w:p>
        </w:tc>
        <w:tc>
          <w:tcPr>
            <w:tcW w:w="3737" w:type="pct"/>
            <w:gridSpan w:val="2"/>
            <w:shd w:val="clear" w:color="auto" w:fill="auto"/>
          </w:tcPr>
          <w:p w:rsidR="00CE3DC0" w:rsidRPr="00074EC3" w:rsidRDefault="00074EC3" w:rsidP="00074EC3">
            <w:pPr>
              <w:spacing w:after="0" w:line="240" w:lineRule="auto"/>
              <w:jc w:val="both"/>
              <w:rPr>
                <w:rFonts w:eastAsia="Liberation Serif" w:cs="Times New Roman"/>
                <w:b/>
                <w:lang w:val="en-US"/>
              </w:rPr>
            </w:pPr>
            <w:r>
              <w:rPr>
                <w:rFonts w:cs="Times New Roman"/>
                <w:sz w:val="22"/>
                <w:szCs w:val="22"/>
              </w:rPr>
              <w:t>analyse and implement the concepts of Naïve-Bayes and Regression;</w:t>
            </w:r>
          </w:p>
        </w:tc>
      </w:tr>
      <w:tr w:rsidR="00CE3DC0" w:rsidRPr="00074EC3" w:rsidTr="00ED3EF0">
        <w:trPr>
          <w:trHeight w:val="144"/>
        </w:trPr>
        <w:tc>
          <w:tcPr>
            <w:tcW w:w="1263" w:type="pct"/>
            <w:shd w:val="clear" w:color="auto" w:fill="auto"/>
          </w:tcPr>
          <w:p w:rsidR="00CE3DC0" w:rsidRPr="00074EC3" w:rsidRDefault="00CE3DC0" w:rsidP="00074EC3">
            <w:pPr>
              <w:pStyle w:val="TableContents"/>
              <w:jc w:val="center"/>
              <w:rPr>
                <w:rFonts w:ascii="Times New Roman" w:eastAsia="Liberation Serif" w:hAnsi="Times New Roman" w:cs="Times New Roman"/>
                <w:b/>
                <w:lang w:val="en-US"/>
              </w:rPr>
            </w:pPr>
            <w:r w:rsidRPr="00074EC3">
              <w:rPr>
                <w:rFonts w:ascii="Times New Roman" w:eastAsia="Liberation Serif;Times New Roma" w:hAnsi="Times New Roman" w:cs="Times New Roman"/>
                <w:b/>
                <w:sz w:val="22"/>
                <w:szCs w:val="22"/>
              </w:rPr>
              <w:t>MCA-20-44(ii)</w:t>
            </w:r>
            <w:r w:rsidRPr="00074EC3">
              <w:rPr>
                <w:rFonts w:ascii="Times New Roman" w:eastAsia="Liberation Serif" w:hAnsi="Times New Roman" w:cs="Times New Roman"/>
                <w:b/>
                <w:sz w:val="22"/>
                <w:szCs w:val="22"/>
                <w:lang w:val="en-US"/>
              </w:rPr>
              <w:t>.3</w:t>
            </w:r>
          </w:p>
        </w:tc>
        <w:tc>
          <w:tcPr>
            <w:tcW w:w="3737" w:type="pct"/>
            <w:gridSpan w:val="2"/>
            <w:shd w:val="clear" w:color="auto" w:fill="auto"/>
          </w:tcPr>
          <w:p w:rsidR="00CE3DC0" w:rsidRPr="00074EC3" w:rsidRDefault="00074EC3" w:rsidP="00074EC3">
            <w:pPr>
              <w:spacing w:after="0" w:line="240" w:lineRule="auto"/>
              <w:jc w:val="both"/>
              <w:rPr>
                <w:rFonts w:eastAsia="Liberation Serif" w:cs="Times New Roman"/>
                <w:b/>
                <w:lang w:val="en-US"/>
              </w:rPr>
            </w:pPr>
            <w:r>
              <w:rPr>
                <w:rFonts w:cs="Times New Roman"/>
                <w:sz w:val="22"/>
                <w:szCs w:val="22"/>
              </w:rPr>
              <w:t>u</w:t>
            </w:r>
            <w:r w:rsidR="00CE3DC0" w:rsidRPr="00074EC3">
              <w:rPr>
                <w:rFonts w:cs="Times New Roman"/>
                <w:sz w:val="22"/>
                <w:szCs w:val="22"/>
              </w:rPr>
              <w:t xml:space="preserve">nderstand the </w:t>
            </w:r>
            <w:r>
              <w:rPr>
                <w:rFonts w:cs="Times New Roman"/>
                <w:sz w:val="22"/>
                <w:szCs w:val="22"/>
              </w:rPr>
              <w:t>unsupervised learning using clustering algorithms;</w:t>
            </w:r>
          </w:p>
        </w:tc>
      </w:tr>
      <w:tr w:rsidR="00CE3DC0" w:rsidRPr="00074EC3" w:rsidTr="00ED3EF0">
        <w:trPr>
          <w:trHeight w:val="144"/>
        </w:trPr>
        <w:tc>
          <w:tcPr>
            <w:tcW w:w="1263" w:type="pct"/>
            <w:shd w:val="clear" w:color="auto" w:fill="auto"/>
          </w:tcPr>
          <w:p w:rsidR="00CE3DC0" w:rsidRPr="00074EC3" w:rsidRDefault="00CE3DC0" w:rsidP="00074EC3">
            <w:pPr>
              <w:pStyle w:val="TableContents"/>
              <w:jc w:val="center"/>
              <w:rPr>
                <w:rFonts w:ascii="Times New Roman" w:eastAsia="Liberation Serif" w:hAnsi="Times New Roman" w:cs="Times New Roman"/>
                <w:b/>
                <w:lang w:val="en-US"/>
              </w:rPr>
            </w:pPr>
            <w:r w:rsidRPr="00074EC3">
              <w:rPr>
                <w:rFonts w:ascii="Times New Roman" w:eastAsia="Liberation Serif;Times New Roma" w:hAnsi="Times New Roman" w:cs="Times New Roman"/>
                <w:b/>
                <w:sz w:val="22"/>
                <w:szCs w:val="22"/>
              </w:rPr>
              <w:t>MCA-20-44(ii)</w:t>
            </w:r>
            <w:r w:rsidRPr="00074EC3">
              <w:rPr>
                <w:rFonts w:ascii="Times New Roman" w:eastAsia="Liberation Serif" w:hAnsi="Times New Roman" w:cs="Times New Roman"/>
                <w:b/>
                <w:sz w:val="22"/>
                <w:szCs w:val="22"/>
                <w:lang w:val="en-US"/>
              </w:rPr>
              <w:t>.4</w:t>
            </w:r>
          </w:p>
        </w:tc>
        <w:tc>
          <w:tcPr>
            <w:tcW w:w="3737" w:type="pct"/>
            <w:gridSpan w:val="2"/>
            <w:shd w:val="clear" w:color="auto" w:fill="auto"/>
          </w:tcPr>
          <w:p w:rsidR="00CE3DC0" w:rsidRPr="00074EC3" w:rsidRDefault="00074EC3" w:rsidP="00074EC3">
            <w:pPr>
              <w:pStyle w:val="TableContents"/>
              <w:jc w:val="both"/>
              <w:rPr>
                <w:rFonts w:ascii="Times New Roman" w:eastAsia="Liberation Serif" w:hAnsi="Times New Roman" w:cs="Times New Roman"/>
                <w:b/>
                <w:lang w:val="en-US"/>
              </w:rPr>
            </w:pPr>
            <w:proofErr w:type="gramStart"/>
            <w:r>
              <w:rPr>
                <w:rFonts w:ascii="Times New Roman" w:hAnsi="Times New Roman" w:cs="Times New Roman"/>
                <w:sz w:val="22"/>
                <w:szCs w:val="22"/>
              </w:rPr>
              <w:t>perform</w:t>
            </w:r>
            <w:proofErr w:type="gramEnd"/>
            <w:r>
              <w:rPr>
                <w:rFonts w:ascii="Times New Roman" w:hAnsi="Times New Roman" w:cs="Times New Roman"/>
                <w:sz w:val="22"/>
                <w:szCs w:val="22"/>
              </w:rPr>
              <w:t xml:space="preserve"> dimensionality reduction and understand the basics of reinforcement learning.</w:t>
            </w:r>
          </w:p>
        </w:tc>
      </w:tr>
      <w:tr w:rsidR="00CE3DC0" w:rsidRPr="00074EC3" w:rsidTr="00ED3EF0">
        <w:trPr>
          <w:trHeight w:val="144"/>
        </w:trPr>
        <w:tc>
          <w:tcPr>
            <w:tcW w:w="5000" w:type="pct"/>
            <w:gridSpan w:val="3"/>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Unit – I</w:t>
            </w:r>
          </w:p>
          <w:p w:rsidR="00CE3DC0" w:rsidRPr="00074EC3" w:rsidRDefault="000B39AE" w:rsidP="00074EC3">
            <w:pPr>
              <w:tabs>
                <w:tab w:val="clear" w:pos="709"/>
                <w:tab w:val="left" w:pos="720"/>
                <w:tab w:val="left" w:pos="750"/>
              </w:tabs>
              <w:suppressAutoHyphens w:val="0"/>
              <w:spacing w:after="0" w:line="240" w:lineRule="auto"/>
              <w:ind w:left="15"/>
              <w:jc w:val="both"/>
              <w:rPr>
                <w:rFonts w:cs="Times New Roman"/>
              </w:rPr>
            </w:pPr>
            <w:r w:rsidRPr="00074EC3">
              <w:rPr>
                <w:rFonts w:cs="Times New Roman"/>
                <w:sz w:val="22"/>
                <w:szCs w:val="22"/>
              </w:rPr>
              <w:t>Machine Learning: Introduction to Machine Learning, Overview of Machine Learning, Key Terminology and task of ML, Applications of ML;</w:t>
            </w:r>
          </w:p>
          <w:p w:rsidR="000B39AE" w:rsidRPr="00074EC3" w:rsidRDefault="000B39AE" w:rsidP="00074EC3">
            <w:pPr>
              <w:tabs>
                <w:tab w:val="clear" w:pos="709"/>
                <w:tab w:val="left" w:pos="720"/>
                <w:tab w:val="left" w:pos="750"/>
              </w:tabs>
              <w:suppressAutoHyphens w:val="0"/>
              <w:spacing w:after="0" w:line="240" w:lineRule="auto"/>
              <w:ind w:left="15"/>
              <w:jc w:val="both"/>
              <w:rPr>
                <w:rFonts w:cs="Times New Roman"/>
                <w:lang w:val="en-US"/>
              </w:rPr>
            </w:pPr>
            <w:r w:rsidRPr="00074EC3">
              <w:rPr>
                <w:rFonts w:cs="Times New Roman"/>
                <w:sz w:val="22"/>
                <w:szCs w:val="22"/>
              </w:rPr>
              <w:t>Supervised Learning: Classification, Decision Tree Representation- Appropriate problem for Decision Learning, Decision Tree Algorithm, Hyperspace Search in Decision Tree;</w:t>
            </w:r>
          </w:p>
        </w:tc>
      </w:tr>
      <w:tr w:rsidR="00CE3DC0" w:rsidRPr="00074EC3" w:rsidTr="00ED3EF0">
        <w:trPr>
          <w:trHeight w:val="144"/>
        </w:trPr>
        <w:tc>
          <w:tcPr>
            <w:tcW w:w="5000" w:type="pct"/>
            <w:gridSpan w:val="3"/>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 xml:space="preserve">Unit – II </w:t>
            </w:r>
          </w:p>
          <w:p w:rsidR="00CE3DC0" w:rsidRPr="00074EC3" w:rsidRDefault="000B39AE" w:rsidP="00074EC3">
            <w:pPr>
              <w:tabs>
                <w:tab w:val="clear" w:pos="709"/>
                <w:tab w:val="left" w:pos="720"/>
                <w:tab w:val="left" w:pos="750"/>
                <w:tab w:val="left" w:pos="825"/>
                <w:tab w:val="left" w:pos="4830"/>
              </w:tabs>
              <w:suppressAutoHyphens w:val="0"/>
              <w:spacing w:after="0" w:line="240" w:lineRule="auto"/>
              <w:ind w:left="15"/>
              <w:jc w:val="both"/>
              <w:rPr>
                <w:rFonts w:cs="Times New Roman"/>
              </w:rPr>
            </w:pPr>
            <w:r w:rsidRPr="00074EC3">
              <w:rPr>
                <w:rFonts w:cs="Times New Roman"/>
                <w:sz w:val="22"/>
                <w:szCs w:val="22"/>
              </w:rPr>
              <w:t>Naive Bayes- Bayes Theorem, Classifying with Bayes Decision Theory , Conditional Probability, Bayesian Belief Network;</w:t>
            </w:r>
          </w:p>
          <w:p w:rsidR="000B39AE" w:rsidRPr="00074EC3" w:rsidRDefault="000B39AE" w:rsidP="00074EC3">
            <w:pPr>
              <w:tabs>
                <w:tab w:val="left" w:pos="750"/>
                <w:tab w:val="left" w:pos="825"/>
                <w:tab w:val="left" w:pos="4830"/>
              </w:tabs>
              <w:suppressAutoHyphens w:val="0"/>
              <w:spacing w:after="0" w:line="240" w:lineRule="auto"/>
              <w:ind w:left="15"/>
              <w:jc w:val="both"/>
              <w:rPr>
                <w:rFonts w:cs="Times New Roman"/>
                <w:lang w:val="en-US"/>
              </w:rPr>
            </w:pPr>
            <w:r w:rsidRPr="00074EC3">
              <w:rPr>
                <w:rFonts w:cs="Times New Roman"/>
                <w:sz w:val="22"/>
                <w:szCs w:val="22"/>
              </w:rPr>
              <w:t>Regression: Linear Regression- Predicting numerical value, Finding best fit line with linear regression, Regression Tree- Using CART for regression</w:t>
            </w:r>
            <w:r w:rsidR="00074EC3" w:rsidRPr="00074EC3">
              <w:rPr>
                <w:rFonts w:cs="Times New Roman"/>
                <w:sz w:val="22"/>
                <w:szCs w:val="22"/>
              </w:rPr>
              <w:t>.</w:t>
            </w:r>
          </w:p>
        </w:tc>
      </w:tr>
      <w:tr w:rsidR="00CE3DC0" w:rsidRPr="00074EC3" w:rsidTr="00ED3EF0">
        <w:trPr>
          <w:trHeight w:val="144"/>
        </w:trPr>
        <w:tc>
          <w:tcPr>
            <w:tcW w:w="5000" w:type="pct"/>
            <w:gridSpan w:val="3"/>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Unit – III</w:t>
            </w:r>
          </w:p>
          <w:p w:rsidR="00074EC3" w:rsidRPr="00074EC3" w:rsidRDefault="00074EC3" w:rsidP="00074EC3">
            <w:pPr>
              <w:pStyle w:val="TableContents"/>
              <w:jc w:val="both"/>
              <w:rPr>
                <w:rFonts w:ascii="Times New Roman" w:hAnsi="Times New Roman" w:cs="Times New Roman"/>
                <w:b/>
                <w:lang w:val="en-US"/>
              </w:rPr>
            </w:pPr>
            <w:r w:rsidRPr="00074EC3">
              <w:rPr>
                <w:rFonts w:ascii="Times New Roman" w:hAnsi="Times New Roman" w:cs="Times New Roman"/>
                <w:sz w:val="22"/>
                <w:szCs w:val="22"/>
              </w:rPr>
              <w:t>Logistic Regression - Classification with Logistic Regression and the Sigmoid Function;</w:t>
            </w:r>
          </w:p>
          <w:p w:rsidR="000B39AE" w:rsidRPr="00074EC3" w:rsidRDefault="000B39AE" w:rsidP="00074EC3">
            <w:pPr>
              <w:tabs>
                <w:tab w:val="left" w:pos="750"/>
                <w:tab w:val="left" w:pos="825"/>
                <w:tab w:val="left" w:pos="4830"/>
              </w:tabs>
              <w:suppressAutoHyphens w:val="0"/>
              <w:spacing w:after="0" w:line="240" w:lineRule="auto"/>
              <w:ind w:left="15"/>
              <w:jc w:val="both"/>
              <w:rPr>
                <w:rFonts w:cs="Times New Roman"/>
                <w:lang w:val="en-US"/>
              </w:rPr>
            </w:pPr>
            <w:r w:rsidRPr="00074EC3">
              <w:rPr>
                <w:rFonts w:cs="Times New Roman"/>
                <w:sz w:val="22"/>
                <w:szCs w:val="22"/>
              </w:rPr>
              <w:t>Clustering: Learning from unclassified data –Introduction to clustering, K-Mean Clustering, Expectation-Maximization Algorithm(EM algorithm), Hierarchical Clustering, Super</w:t>
            </w:r>
            <w:r w:rsidR="00074EC3" w:rsidRPr="00074EC3">
              <w:rPr>
                <w:rFonts w:cs="Times New Roman"/>
                <w:sz w:val="22"/>
                <w:szCs w:val="22"/>
              </w:rPr>
              <w:t>vised Learning after clustering.</w:t>
            </w:r>
          </w:p>
        </w:tc>
      </w:tr>
      <w:tr w:rsidR="00CE3DC0" w:rsidRPr="00074EC3" w:rsidTr="00ED3EF0">
        <w:trPr>
          <w:trHeight w:val="144"/>
        </w:trPr>
        <w:tc>
          <w:tcPr>
            <w:tcW w:w="5000" w:type="pct"/>
            <w:gridSpan w:val="3"/>
            <w:shd w:val="clear" w:color="auto" w:fill="auto"/>
          </w:tcPr>
          <w:p w:rsidR="00CE3DC0" w:rsidRPr="00074EC3" w:rsidRDefault="00CE3DC0" w:rsidP="00074EC3">
            <w:pPr>
              <w:pStyle w:val="TableContents"/>
              <w:jc w:val="center"/>
              <w:rPr>
                <w:rFonts w:ascii="Times New Roman" w:hAnsi="Times New Roman" w:cs="Times New Roman"/>
                <w:b/>
                <w:lang w:val="en-US"/>
              </w:rPr>
            </w:pPr>
            <w:r w:rsidRPr="00074EC3">
              <w:rPr>
                <w:rFonts w:ascii="Times New Roman" w:hAnsi="Times New Roman" w:cs="Times New Roman"/>
                <w:b/>
                <w:sz w:val="22"/>
                <w:szCs w:val="22"/>
                <w:lang w:val="en-US"/>
              </w:rPr>
              <w:t xml:space="preserve">Unit – IV </w:t>
            </w:r>
          </w:p>
          <w:p w:rsidR="00CE3DC0" w:rsidRPr="00074EC3" w:rsidRDefault="000B39AE" w:rsidP="00074EC3">
            <w:pPr>
              <w:tabs>
                <w:tab w:val="clear" w:pos="709"/>
                <w:tab w:val="left" w:pos="720"/>
                <w:tab w:val="left" w:pos="750"/>
              </w:tabs>
              <w:suppressAutoHyphens w:val="0"/>
              <w:spacing w:after="0" w:line="240" w:lineRule="auto"/>
              <w:ind w:left="15"/>
              <w:rPr>
                <w:rFonts w:cs="Times New Roman"/>
              </w:rPr>
            </w:pPr>
            <w:r w:rsidRPr="00074EC3">
              <w:rPr>
                <w:rFonts w:cs="Times New Roman"/>
                <w:sz w:val="22"/>
                <w:szCs w:val="22"/>
              </w:rPr>
              <w:t>Dimensionality reduction- Dimensionality reduction techniques, Principal component analysis, Anomaly Detection, Recommender Systems</w:t>
            </w:r>
            <w:r w:rsidR="00074EC3" w:rsidRPr="00074EC3">
              <w:rPr>
                <w:rFonts w:cs="Times New Roman"/>
                <w:sz w:val="22"/>
                <w:szCs w:val="22"/>
              </w:rPr>
              <w:t>;</w:t>
            </w:r>
          </w:p>
          <w:p w:rsidR="00074EC3" w:rsidRPr="00074EC3" w:rsidRDefault="00074EC3" w:rsidP="00074EC3">
            <w:pPr>
              <w:tabs>
                <w:tab w:val="clear" w:pos="709"/>
                <w:tab w:val="left" w:pos="720"/>
                <w:tab w:val="left" w:pos="750"/>
              </w:tabs>
              <w:suppressAutoHyphens w:val="0"/>
              <w:spacing w:after="0" w:line="240" w:lineRule="auto"/>
              <w:ind w:left="15"/>
              <w:rPr>
                <w:rFonts w:cs="Times New Roman"/>
                <w:lang w:val="en-US"/>
              </w:rPr>
            </w:pPr>
            <w:r w:rsidRPr="00074EC3">
              <w:rPr>
                <w:rFonts w:cs="Times New Roman"/>
                <w:sz w:val="22"/>
                <w:szCs w:val="22"/>
              </w:rPr>
              <w:t>SVM, Reinforcement Learning.</w:t>
            </w:r>
          </w:p>
        </w:tc>
      </w:tr>
      <w:tr w:rsidR="00CE3DC0" w:rsidRPr="00074EC3" w:rsidTr="00ED3EF0">
        <w:trPr>
          <w:trHeight w:val="144"/>
        </w:trPr>
        <w:tc>
          <w:tcPr>
            <w:tcW w:w="5000" w:type="pct"/>
            <w:gridSpan w:val="3"/>
            <w:shd w:val="clear" w:color="auto" w:fill="auto"/>
          </w:tcPr>
          <w:p w:rsidR="00CE3DC0" w:rsidRPr="00074EC3" w:rsidRDefault="00CE3DC0" w:rsidP="00074EC3">
            <w:pPr>
              <w:pStyle w:val="TableContents"/>
              <w:jc w:val="both"/>
              <w:rPr>
                <w:rFonts w:ascii="Times New Roman" w:hAnsi="Times New Roman" w:cs="Times New Roman"/>
                <w:b/>
                <w:lang w:val="en-US"/>
              </w:rPr>
            </w:pPr>
            <w:r w:rsidRPr="00074EC3">
              <w:rPr>
                <w:rFonts w:ascii="Times New Roman" w:hAnsi="Times New Roman" w:cs="Times New Roman"/>
                <w:b/>
                <w:sz w:val="22"/>
                <w:szCs w:val="22"/>
                <w:lang w:val="en-US"/>
              </w:rPr>
              <w:t>Text Books:</w:t>
            </w:r>
          </w:p>
          <w:p w:rsidR="00CE3DC0" w:rsidRPr="00074EC3" w:rsidRDefault="00CE3DC0" w:rsidP="008E50F6">
            <w:pPr>
              <w:pStyle w:val="PlainText"/>
              <w:numPr>
                <w:ilvl w:val="0"/>
                <w:numId w:val="52"/>
              </w:numPr>
              <w:tabs>
                <w:tab w:val="clear" w:pos="709"/>
                <w:tab w:val="left" w:pos="720"/>
              </w:tabs>
              <w:spacing w:after="0" w:line="240" w:lineRule="auto"/>
              <w:jc w:val="both"/>
              <w:rPr>
                <w:rFonts w:ascii="Times New Roman" w:hAnsi="Times New Roman" w:cs="Times New Roman"/>
                <w:sz w:val="22"/>
                <w:szCs w:val="22"/>
              </w:rPr>
            </w:pPr>
            <w:r w:rsidRPr="00074EC3">
              <w:rPr>
                <w:rFonts w:ascii="Times New Roman" w:hAnsi="Times New Roman" w:cs="Times New Roman"/>
                <w:sz w:val="22"/>
                <w:szCs w:val="22"/>
              </w:rPr>
              <w:t xml:space="preserve">Tom M. Mitchell, Machine Learning, McGraw-Hill Education (India) Private Limited. </w:t>
            </w:r>
          </w:p>
          <w:p w:rsidR="00CE3DC0" w:rsidRPr="00074EC3" w:rsidRDefault="00CE3DC0" w:rsidP="004C698B">
            <w:pPr>
              <w:pStyle w:val="PlainText"/>
              <w:numPr>
                <w:ilvl w:val="0"/>
                <w:numId w:val="52"/>
              </w:numPr>
              <w:spacing w:after="0" w:line="240" w:lineRule="auto"/>
              <w:jc w:val="both"/>
              <w:rPr>
                <w:rFonts w:ascii="Times New Roman" w:hAnsi="Times New Roman" w:cs="Times New Roman"/>
                <w:sz w:val="22"/>
                <w:szCs w:val="22"/>
              </w:rPr>
            </w:pPr>
            <w:proofErr w:type="spellStart"/>
            <w:r w:rsidRPr="00074EC3">
              <w:rPr>
                <w:rFonts w:ascii="Times New Roman" w:hAnsi="Times New Roman" w:cs="Times New Roman"/>
                <w:sz w:val="22"/>
                <w:szCs w:val="22"/>
              </w:rPr>
              <w:t>EthemAlpaydin</w:t>
            </w:r>
            <w:proofErr w:type="spellEnd"/>
            <w:r w:rsidRPr="00074EC3">
              <w:rPr>
                <w:rFonts w:ascii="Times New Roman" w:hAnsi="Times New Roman" w:cs="Times New Roman"/>
                <w:sz w:val="22"/>
                <w:szCs w:val="22"/>
              </w:rPr>
              <w:t xml:space="preserve">, Introduction to Machine Learning (Adaptive Computation and Machine Learning), </w:t>
            </w:r>
            <w:proofErr w:type="gramStart"/>
            <w:r w:rsidRPr="00074EC3">
              <w:rPr>
                <w:rFonts w:ascii="Times New Roman" w:hAnsi="Times New Roman" w:cs="Times New Roman"/>
                <w:sz w:val="22"/>
                <w:szCs w:val="22"/>
              </w:rPr>
              <w:t>The</w:t>
            </w:r>
            <w:proofErr w:type="gramEnd"/>
            <w:r w:rsidRPr="00074EC3">
              <w:rPr>
                <w:rFonts w:ascii="Times New Roman" w:hAnsi="Times New Roman" w:cs="Times New Roman"/>
                <w:sz w:val="22"/>
                <w:szCs w:val="22"/>
              </w:rPr>
              <w:t xml:space="preserve"> MIT Press. </w:t>
            </w:r>
          </w:p>
        </w:tc>
      </w:tr>
      <w:tr w:rsidR="00CE3DC0" w:rsidRPr="00074EC3" w:rsidTr="00ED3EF0">
        <w:trPr>
          <w:trHeight w:val="144"/>
        </w:trPr>
        <w:tc>
          <w:tcPr>
            <w:tcW w:w="5000" w:type="pct"/>
            <w:gridSpan w:val="3"/>
            <w:shd w:val="clear" w:color="auto" w:fill="auto"/>
          </w:tcPr>
          <w:p w:rsidR="00CE3DC0" w:rsidRPr="00074EC3" w:rsidRDefault="00CE3DC0" w:rsidP="00074EC3">
            <w:pPr>
              <w:pStyle w:val="TableContents"/>
              <w:jc w:val="both"/>
              <w:rPr>
                <w:rFonts w:ascii="Times New Roman" w:hAnsi="Times New Roman" w:cs="Times New Roman"/>
                <w:b/>
                <w:lang w:val="en-US"/>
              </w:rPr>
            </w:pPr>
            <w:r w:rsidRPr="00074EC3">
              <w:rPr>
                <w:rFonts w:ascii="Times New Roman" w:hAnsi="Times New Roman" w:cs="Times New Roman"/>
                <w:b/>
                <w:sz w:val="22"/>
                <w:szCs w:val="22"/>
                <w:lang w:val="en-US"/>
              </w:rPr>
              <w:lastRenderedPageBreak/>
              <w:t>Reference Books:</w:t>
            </w:r>
          </w:p>
          <w:p w:rsidR="00CE3DC0" w:rsidRPr="00074EC3" w:rsidRDefault="00E0208A" w:rsidP="008E50F6">
            <w:pPr>
              <w:pStyle w:val="DefaultStyle"/>
              <w:numPr>
                <w:ilvl w:val="0"/>
                <w:numId w:val="53"/>
              </w:numPr>
              <w:tabs>
                <w:tab w:val="left" w:pos="525"/>
                <w:tab w:val="left" w:pos="750"/>
                <w:tab w:val="left" w:pos="780"/>
                <w:tab w:val="left" w:pos="795"/>
                <w:tab w:val="left" w:pos="810"/>
                <w:tab w:val="left" w:pos="825"/>
                <w:tab w:val="left" w:pos="840"/>
                <w:tab w:val="left" w:pos="855"/>
                <w:tab w:val="left" w:pos="870"/>
                <w:tab w:val="left" w:pos="885"/>
              </w:tabs>
              <w:spacing w:after="0" w:line="240" w:lineRule="auto"/>
              <w:jc w:val="both"/>
              <w:rPr>
                <w:rFonts w:ascii="Times New Roman" w:eastAsia="Liberation Serif" w:hAnsi="Times New Roman" w:cs="Times New Roman"/>
                <w:sz w:val="22"/>
                <w:szCs w:val="22"/>
              </w:rPr>
            </w:pPr>
            <w:r>
              <w:rPr>
                <w:rFonts w:ascii="Times New Roman" w:hAnsi="Times New Roman" w:cs="Times New Roman"/>
                <w:sz w:val="22"/>
                <w:szCs w:val="22"/>
              </w:rPr>
              <w:t xml:space="preserve">   </w:t>
            </w:r>
            <w:r w:rsidR="00CE3DC0" w:rsidRPr="00074EC3">
              <w:rPr>
                <w:rFonts w:ascii="Times New Roman" w:hAnsi="Times New Roman" w:cs="Times New Roman"/>
                <w:sz w:val="22"/>
                <w:szCs w:val="22"/>
              </w:rPr>
              <w:t xml:space="preserve">Stephen </w:t>
            </w:r>
            <w:proofErr w:type="spellStart"/>
            <w:r w:rsidR="00CE3DC0" w:rsidRPr="00074EC3">
              <w:rPr>
                <w:rFonts w:ascii="Times New Roman" w:hAnsi="Times New Roman" w:cs="Times New Roman"/>
                <w:sz w:val="22"/>
                <w:szCs w:val="22"/>
              </w:rPr>
              <w:t>Marsland</w:t>
            </w:r>
            <w:proofErr w:type="spellEnd"/>
            <w:r w:rsidR="00CE3DC0" w:rsidRPr="00074EC3">
              <w:rPr>
                <w:rFonts w:ascii="Times New Roman" w:hAnsi="Times New Roman" w:cs="Times New Roman"/>
                <w:sz w:val="22"/>
                <w:szCs w:val="22"/>
              </w:rPr>
              <w:t>, Machine Learning: An Algorithmic Perspective, CRC Press.</w:t>
            </w:r>
          </w:p>
          <w:p w:rsidR="00CE3DC0" w:rsidRPr="00074EC3" w:rsidRDefault="00E0208A" w:rsidP="008E50F6">
            <w:pPr>
              <w:pStyle w:val="DefaultStyle"/>
              <w:numPr>
                <w:ilvl w:val="0"/>
                <w:numId w:val="53"/>
              </w:numPr>
              <w:tabs>
                <w:tab w:val="left" w:pos="525"/>
                <w:tab w:val="left" w:pos="750"/>
                <w:tab w:val="left" w:pos="780"/>
                <w:tab w:val="left" w:pos="795"/>
                <w:tab w:val="left" w:pos="810"/>
                <w:tab w:val="left" w:pos="825"/>
                <w:tab w:val="left" w:pos="840"/>
                <w:tab w:val="left" w:pos="855"/>
                <w:tab w:val="left" w:pos="870"/>
                <w:tab w:val="left" w:pos="885"/>
              </w:tabs>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CE3DC0" w:rsidRPr="00074EC3">
              <w:rPr>
                <w:rFonts w:ascii="Times New Roman" w:hAnsi="Times New Roman" w:cs="Times New Roman"/>
                <w:sz w:val="22"/>
                <w:szCs w:val="22"/>
              </w:rPr>
              <w:t xml:space="preserve">Peter </w:t>
            </w:r>
            <w:proofErr w:type="spellStart"/>
            <w:r w:rsidR="00CE3DC0" w:rsidRPr="00074EC3">
              <w:rPr>
                <w:rFonts w:ascii="Times New Roman" w:hAnsi="Times New Roman" w:cs="Times New Roman"/>
                <w:sz w:val="22"/>
                <w:szCs w:val="22"/>
              </w:rPr>
              <w:t>Flach</w:t>
            </w:r>
            <w:proofErr w:type="spellEnd"/>
            <w:r w:rsidR="00CE3DC0" w:rsidRPr="00074EC3">
              <w:rPr>
                <w:rFonts w:ascii="Times New Roman" w:hAnsi="Times New Roman" w:cs="Times New Roman"/>
                <w:sz w:val="22"/>
                <w:szCs w:val="22"/>
              </w:rPr>
              <w:t>, Machine Learning: The Art and Science of Algorithms that Make Sense of Data</w:t>
            </w:r>
            <w:proofErr w:type="gramStart"/>
            <w:r w:rsidR="00CE3DC0" w:rsidRPr="00074EC3">
              <w:rPr>
                <w:rFonts w:ascii="Times New Roman" w:hAnsi="Times New Roman" w:cs="Times New Roman"/>
                <w:sz w:val="22"/>
                <w:szCs w:val="22"/>
              </w:rPr>
              <w:t xml:space="preserve">, </w:t>
            </w:r>
            <w:r>
              <w:rPr>
                <w:rFonts w:ascii="Times New Roman" w:hAnsi="Times New Roman" w:cs="Times New Roman"/>
                <w:sz w:val="22"/>
                <w:szCs w:val="22"/>
              </w:rPr>
              <w:t xml:space="preserve"> </w:t>
            </w:r>
            <w:r w:rsidR="00CE3DC0" w:rsidRPr="00074EC3">
              <w:rPr>
                <w:rFonts w:ascii="Times New Roman" w:hAnsi="Times New Roman" w:cs="Times New Roman"/>
                <w:sz w:val="22"/>
                <w:szCs w:val="22"/>
              </w:rPr>
              <w:t>Cambridge</w:t>
            </w:r>
            <w:proofErr w:type="gramEnd"/>
            <w:r w:rsidR="00CE3DC0" w:rsidRPr="00074EC3">
              <w:rPr>
                <w:rFonts w:ascii="Times New Roman" w:hAnsi="Times New Roman" w:cs="Times New Roman"/>
                <w:sz w:val="22"/>
                <w:szCs w:val="22"/>
              </w:rPr>
              <w:t xml:space="preserve"> University Press.</w:t>
            </w:r>
          </w:p>
          <w:p w:rsidR="00074EC3" w:rsidRPr="00074EC3" w:rsidRDefault="00E0208A" w:rsidP="008E50F6">
            <w:pPr>
              <w:pStyle w:val="DefaultStyle"/>
              <w:numPr>
                <w:ilvl w:val="0"/>
                <w:numId w:val="53"/>
              </w:numPr>
              <w:tabs>
                <w:tab w:val="left" w:pos="525"/>
                <w:tab w:val="left" w:pos="750"/>
                <w:tab w:val="left" w:pos="780"/>
                <w:tab w:val="left" w:pos="795"/>
                <w:tab w:val="left" w:pos="810"/>
                <w:tab w:val="left" w:pos="825"/>
                <w:tab w:val="left" w:pos="840"/>
                <w:tab w:val="left" w:pos="855"/>
                <w:tab w:val="left" w:pos="870"/>
                <w:tab w:val="left" w:pos="885"/>
              </w:tabs>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074EC3" w:rsidRPr="00074EC3">
              <w:rPr>
                <w:rFonts w:ascii="Times New Roman" w:hAnsi="Times New Roman" w:cs="Times New Roman"/>
                <w:sz w:val="22"/>
                <w:szCs w:val="22"/>
              </w:rPr>
              <w:t>Peter Harrington, Machine Learning in Action, Manning</w:t>
            </w:r>
          </w:p>
          <w:p w:rsidR="00074EC3" w:rsidRPr="00074EC3" w:rsidRDefault="00E0208A" w:rsidP="008E50F6">
            <w:pPr>
              <w:pStyle w:val="DefaultStyle"/>
              <w:numPr>
                <w:ilvl w:val="0"/>
                <w:numId w:val="53"/>
              </w:numPr>
              <w:tabs>
                <w:tab w:val="left" w:pos="525"/>
                <w:tab w:val="left" w:pos="750"/>
                <w:tab w:val="left" w:pos="780"/>
                <w:tab w:val="left" w:pos="795"/>
                <w:tab w:val="left" w:pos="810"/>
                <w:tab w:val="left" w:pos="825"/>
                <w:tab w:val="left" w:pos="840"/>
                <w:tab w:val="left" w:pos="855"/>
                <w:tab w:val="left" w:pos="870"/>
                <w:tab w:val="left" w:pos="885"/>
              </w:tabs>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00074EC3" w:rsidRPr="00074EC3">
              <w:rPr>
                <w:rFonts w:ascii="Times New Roman" w:hAnsi="Times New Roman" w:cs="Times New Roman"/>
                <w:sz w:val="22"/>
                <w:szCs w:val="22"/>
              </w:rPr>
              <w:t>Shai</w:t>
            </w:r>
            <w:proofErr w:type="spellEnd"/>
            <w:r>
              <w:rPr>
                <w:rFonts w:ascii="Times New Roman" w:hAnsi="Times New Roman" w:cs="Times New Roman"/>
                <w:sz w:val="22"/>
                <w:szCs w:val="22"/>
              </w:rPr>
              <w:t xml:space="preserve"> </w:t>
            </w:r>
            <w:proofErr w:type="spellStart"/>
            <w:r w:rsidR="00074EC3" w:rsidRPr="00074EC3">
              <w:rPr>
                <w:rFonts w:ascii="Times New Roman" w:hAnsi="Times New Roman" w:cs="Times New Roman"/>
                <w:sz w:val="22"/>
                <w:szCs w:val="22"/>
              </w:rPr>
              <w:t>Shalev-Shwartz</w:t>
            </w:r>
            <w:proofErr w:type="spellEnd"/>
            <w:r w:rsidR="00074EC3" w:rsidRPr="00074EC3">
              <w:rPr>
                <w:rFonts w:ascii="Times New Roman" w:hAnsi="Times New Roman" w:cs="Times New Roman"/>
                <w:sz w:val="22"/>
                <w:szCs w:val="22"/>
              </w:rPr>
              <w:t xml:space="preserve"> and </w:t>
            </w:r>
            <w:proofErr w:type="spellStart"/>
            <w:r w:rsidR="00074EC3" w:rsidRPr="00074EC3">
              <w:rPr>
                <w:rFonts w:ascii="Times New Roman" w:hAnsi="Times New Roman" w:cs="Times New Roman"/>
                <w:sz w:val="22"/>
                <w:szCs w:val="22"/>
              </w:rPr>
              <w:t>Shai</w:t>
            </w:r>
            <w:proofErr w:type="spellEnd"/>
            <w:r w:rsidR="00074EC3" w:rsidRPr="00074EC3">
              <w:rPr>
                <w:rFonts w:ascii="Times New Roman" w:hAnsi="Times New Roman" w:cs="Times New Roman"/>
                <w:sz w:val="22"/>
                <w:szCs w:val="22"/>
              </w:rPr>
              <w:t xml:space="preserve"> Ben David, Understanding Machine Learning From Theory to Algorithms, Cambridge University Press</w:t>
            </w:r>
          </w:p>
        </w:tc>
      </w:tr>
    </w:tbl>
    <w:p w:rsidR="00CE3DC0" w:rsidRDefault="00CE3DC0">
      <w:pPr>
        <w:widowControl/>
        <w:tabs>
          <w:tab w:val="clear" w:pos="709"/>
        </w:tabs>
        <w:suppressAutoHyphens w:val="0"/>
        <w:spacing w:after="200" w:line="276" w:lineRule="auto"/>
      </w:pPr>
      <w:r>
        <w:br w:type="page"/>
      </w:r>
    </w:p>
    <w:p w:rsidR="001D0351" w:rsidRDefault="001D0351">
      <w:pPr>
        <w:widowControl/>
        <w:tabs>
          <w:tab w:val="clear" w:pos="709"/>
        </w:tabs>
        <w:suppressAutoHyphens w:val="0"/>
        <w:spacing w:after="200" w:line="276" w:lineRule="auto"/>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000" w:firstRow="0" w:lastRow="0" w:firstColumn="0" w:lastColumn="0" w:noHBand="0" w:noVBand="0"/>
      </w:tblPr>
      <w:tblGrid>
        <w:gridCol w:w="3854"/>
        <w:gridCol w:w="6192"/>
      </w:tblGrid>
      <w:tr w:rsidR="00D021EE" w:rsidRPr="00F56DDD" w:rsidTr="00ED3EF0">
        <w:tc>
          <w:tcPr>
            <w:tcW w:w="5000" w:type="pct"/>
            <w:gridSpan w:val="2"/>
            <w:shd w:val="clear" w:color="auto" w:fill="auto"/>
          </w:tcPr>
          <w:p w:rsidR="00D021EE" w:rsidRPr="00F56DDD" w:rsidRDefault="00D021EE" w:rsidP="00F56DDD">
            <w:pPr>
              <w:spacing w:after="0" w:line="240" w:lineRule="auto"/>
              <w:jc w:val="both"/>
              <w:rPr>
                <w:rFonts w:cs="Times New Roman"/>
                <w:b/>
              </w:rPr>
            </w:pPr>
            <w:r w:rsidRPr="00F56DDD">
              <w:rPr>
                <w:rFonts w:cs="Times New Roman"/>
                <w:b/>
                <w:sz w:val="22"/>
                <w:szCs w:val="22"/>
                <w:lang w:val="en-US"/>
              </w:rPr>
              <w:t xml:space="preserve">                                                MCA-20-44 (iii): </w:t>
            </w:r>
            <w:r w:rsidRPr="00F56DDD">
              <w:rPr>
                <w:rFonts w:cs="Times New Roman"/>
                <w:b/>
                <w:sz w:val="22"/>
                <w:szCs w:val="22"/>
              </w:rPr>
              <w:t>Digital Image Processing</w:t>
            </w:r>
          </w:p>
        </w:tc>
      </w:tr>
      <w:tr w:rsidR="00FA3865" w:rsidRPr="00F56DDD" w:rsidTr="00FA3865">
        <w:tc>
          <w:tcPr>
            <w:tcW w:w="1916" w:type="pct"/>
            <w:shd w:val="clear" w:color="auto" w:fill="auto"/>
          </w:tcPr>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FA3865" w:rsidRPr="00872782" w:rsidRDefault="00FA3865"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3084" w:type="pct"/>
            <w:shd w:val="clear" w:color="auto" w:fill="auto"/>
          </w:tcPr>
          <w:p w:rsidR="00FA3865" w:rsidRPr="00F56DDD" w:rsidRDefault="00FA3865" w:rsidP="00F56DDD">
            <w:pPr>
              <w:pStyle w:val="TableContents"/>
              <w:jc w:val="both"/>
              <w:rPr>
                <w:rFonts w:ascii="Times New Roman" w:eastAsia="Liberation Serif" w:hAnsi="Times New Roman" w:cs="Times New Roman"/>
                <w:b/>
                <w:bCs/>
                <w:lang w:val="en-US"/>
              </w:rPr>
            </w:pPr>
            <w:r w:rsidRPr="00F56DDD">
              <w:rPr>
                <w:rFonts w:ascii="Times New Roman" w:eastAsia="Liberation Serif" w:hAnsi="Times New Roman" w:cs="Times New Roman"/>
                <w:b/>
                <w:bCs/>
                <w:sz w:val="22"/>
                <w:szCs w:val="22"/>
                <w:lang w:val="en-US"/>
              </w:rPr>
              <w:t xml:space="preserve">Instructions to paper setter for End semester examination: </w:t>
            </w:r>
          </w:p>
          <w:p w:rsidR="00FA3865" w:rsidRPr="00F56DDD" w:rsidRDefault="00FA3865" w:rsidP="00F56DDD">
            <w:pPr>
              <w:pStyle w:val="TableContents"/>
              <w:jc w:val="both"/>
              <w:rPr>
                <w:rFonts w:ascii="Times New Roman" w:eastAsia="Liberation Serif" w:hAnsi="Times New Roman" w:cs="Times New Roman"/>
                <w:lang w:val="en-US"/>
              </w:rPr>
            </w:pPr>
            <w:r w:rsidRPr="00F56DDD">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D021EE" w:rsidRPr="00F56DDD" w:rsidTr="00ED3EF0">
        <w:tc>
          <w:tcPr>
            <w:tcW w:w="5000" w:type="pct"/>
            <w:gridSpan w:val="2"/>
            <w:shd w:val="clear" w:color="auto" w:fill="auto"/>
          </w:tcPr>
          <w:p w:rsidR="00D021EE" w:rsidRPr="00F56DDD" w:rsidRDefault="00D021EE" w:rsidP="00F56DDD">
            <w:pPr>
              <w:pStyle w:val="TableContents"/>
              <w:jc w:val="both"/>
              <w:rPr>
                <w:rFonts w:ascii="Times New Roman" w:hAnsi="Times New Roman" w:cs="Times New Roman"/>
              </w:rPr>
            </w:pPr>
            <w:r w:rsidRPr="00F56DDD">
              <w:rPr>
                <w:rFonts w:ascii="Times New Roman" w:hAnsi="Times New Roman" w:cs="Times New Roman"/>
                <w:b/>
                <w:sz w:val="22"/>
                <w:szCs w:val="22"/>
                <w:lang w:val="en-US"/>
              </w:rPr>
              <w:t xml:space="preserve">Course Objectives: </w:t>
            </w:r>
            <w:r w:rsidRPr="00F56DDD">
              <w:rPr>
                <w:rFonts w:ascii="Times New Roman" w:hAnsi="Times New Roman" w:cs="Times New Roman"/>
                <w:sz w:val="22"/>
                <w:szCs w:val="22"/>
              </w:rPr>
              <w:t xml:space="preserve">Provide an introduction to the basic concepts and methodologies for digital image processing. To develop a foundation that can be used as a basis for further studies and research. Introduce the students to the fundamental techniques and algorithms used for acquiring, processing and extracting useful information from digital images.  </w:t>
            </w:r>
          </w:p>
        </w:tc>
      </w:tr>
      <w:tr w:rsidR="00D021EE" w:rsidRPr="00F56DDD" w:rsidTr="00ED3EF0">
        <w:tc>
          <w:tcPr>
            <w:tcW w:w="5000" w:type="pct"/>
            <w:gridSpan w:val="2"/>
            <w:shd w:val="clear" w:color="auto" w:fill="auto"/>
          </w:tcPr>
          <w:tbl>
            <w:tblPr>
              <w:tblStyle w:val="TableGrid"/>
              <w:tblW w:w="10075" w:type="dxa"/>
              <w:tblLook w:val="04A0" w:firstRow="1" w:lastRow="0" w:firstColumn="1" w:lastColumn="0" w:noHBand="0" w:noVBand="1"/>
            </w:tblPr>
            <w:tblGrid>
              <w:gridCol w:w="2010"/>
              <w:gridCol w:w="8065"/>
            </w:tblGrid>
            <w:tr w:rsidR="00D021EE" w:rsidRPr="00F56DDD" w:rsidTr="00ED3EF0">
              <w:tc>
                <w:tcPr>
                  <w:tcW w:w="10075" w:type="dxa"/>
                  <w:gridSpan w:val="2"/>
                </w:tcPr>
                <w:p w:rsidR="00D021EE" w:rsidRPr="00F56DDD" w:rsidRDefault="00D021EE" w:rsidP="00F56DDD">
                  <w:pPr>
                    <w:pStyle w:val="TableContents"/>
                    <w:jc w:val="both"/>
                    <w:rPr>
                      <w:rFonts w:ascii="Times New Roman" w:hAnsi="Times New Roman" w:cs="Times New Roman"/>
                      <w:b/>
                      <w:lang w:val="en-US"/>
                    </w:rPr>
                  </w:pPr>
                  <w:r w:rsidRPr="00F56DDD">
                    <w:rPr>
                      <w:rFonts w:ascii="Times New Roman" w:eastAsia="Liberation Serif" w:hAnsi="Times New Roman" w:cs="Times New Roman"/>
                      <w:b/>
                      <w:bCs/>
                      <w:lang w:val="en-US"/>
                    </w:rPr>
                    <w:t xml:space="preserve">Course Outcomes: </w:t>
                  </w:r>
                  <w:r w:rsidRPr="00F56DDD">
                    <w:rPr>
                      <w:rFonts w:ascii="Times New Roman" w:hAnsi="Times New Roman" w:cs="Times New Roman"/>
                      <w:lang w:val="en-US"/>
                    </w:rPr>
                    <w:t>At the end</w:t>
                  </w:r>
                  <w:r w:rsidRPr="00F56DDD">
                    <w:rPr>
                      <w:rFonts w:ascii="Times New Roman" w:hAnsi="Times New Roman" w:cs="Times New Roman"/>
                    </w:rPr>
                    <w:t xml:space="preserve"> of this course, the student will be able to:</w:t>
                  </w:r>
                </w:p>
              </w:tc>
            </w:tr>
            <w:tr w:rsidR="00D021EE" w:rsidRPr="00F56DDD" w:rsidTr="00ED3EF0">
              <w:tc>
                <w:tcPr>
                  <w:tcW w:w="2010" w:type="dxa"/>
                </w:tcPr>
                <w:p w:rsidR="00D021EE" w:rsidRPr="00F56DDD" w:rsidRDefault="00D021EE" w:rsidP="00ED3EF0">
                  <w:pPr>
                    <w:pStyle w:val="TableContents"/>
                    <w:jc w:val="center"/>
                    <w:rPr>
                      <w:rFonts w:ascii="Times New Roman" w:hAnsi="Times New Roman" w:cs="Times New Roman"/>
                      <w:b/>
                      <w:lang w:val="en-US"/>
                    </w:rPr>
                  </w:pPr>
                  <w:r w:rsidRPr="00F56DDD">
                    <w:rPr>
                      <w:rFonts w:ascii="Times New Roman" w:hAnsi="Times New Roman" w:cs="Times New Roman"/>
                      <w:b/>
                      <w:bCs/>
                      <w:lang w:val="en-US"/>
                    </w:rPr>
                    <w:t>MCA-20-44</w:t>
                  </w:r>
                  <w:r w:rsidR="00F56DDD">
                    <w:rPr>
                      <w:rFonts w:ascii="Times New Roman" w:hAnsi="Times New Roman" w:cs="Times New Roman"/>
                      <w:b/>
                      <w:bCs/>
                      <w:lang w:val="en-US"/>
                    </w:rPr>
                    <w:t>(iii)</w:t>
                  </w:r>
                  <w:r w:rsidRPr="00F56DDD">
                    <w:rPr>
                      <w:rFonts w:ascii="Times New Roman" w:hAnsi="Times New Roman" w:cs="Times New Roman"/>
                      <w:b/>
                      <w:bCs/>
                      <w:lang w:val="en-US"/>
                    </w:rPr>
                    <w:t>.</w:t>
                  </w:r>
                  <w:r w:rsidRPr="00F56DDD">
                    <w:rPr>
                      <w:rFonts w:ascii="Times New Roman" w:hAnsi="Times New Roman" w:cs="Times New Roman"/>
                      <w:b/>
                      <w:bCs/>
                    </w:rPr>
                    <w:t>1</w:t>
                  </w:r>
                </w:p>
              </w:tc>
              <w:tc>
                <w:tcPr>
                  <w:tcW w:w="8065" w:type="dxa"/>
                </w:tcPr>
                <w:p w:rsidR="00D021EE" w:rsidRPr="00F56DDD" w:rsidRDefault="00D021EE" w:rsidP="00F56DDD">
                  <w:pPr>
                    <w:spacing w:after="0" w:line="240" w:lineRule="auto"/>
                    <w:rPr>
                      <w:rFonts w:cs="Times New Roman"/>
                      <w:b/>
                      <w:lang w:val="en-US"/>
                    </w:rPr>
                  </w:pPr>
                  <w:r w:rsidRPr="00F56DDD">
                    <w:rPr>
                      <w:rFonts w:cs="Times New Roman"/>
                    </w:rPr>
                    <w:t>get acquainted with digital image fundamentals and its applications and get acquainted with the image representation and description methods</w:t>
                  </w:r>
                  <w:r w:rsidR="00F56DDD">
                    <w:rPr>
                      <w:rFonts w:cs="Times New Roman"/>
                    </w:rPr>
                    <w:t>;</w:t>
                  </w:r>
                </w:p>
              </w:tc>
            </w:tr>
            <w:tr w:rsidR="00D021EE" w:rsidRPr="00F56DDD" w:rsidTr="00ED3EF0">
              <w:tc>
                <w:tcPr>
                  <w:tcW w:w="2010" w:type="dxa"/>
                </w:tcPr>
                <w:p w:rsidR="00D021EE" w:rsidRPr="00F56DDD" w:rsidRDefault="00D021EE" w:rsidP="00ED3EF0">
                  <w:pPr>
                    <w:pStyle w:val="TableContents"/>
                    <w:jc w:val="center"/>
                    <w:rPr>
                      <w:rFonts w:ascii="Times New Roman" w:hAnsi="Times New Roman" w:cs="Times New Roman"/>
                      <w:b/>
                      <w:lang w:val="en-US"/>
                    </w:rPr>
                  </w:pPr>
                  <w:r w:rsidRPr="00F56DDD">
                    <w:rPr>
                      <w:rFonts w:ascii="Times New Roman" w:hAnsi="Times New Roman" w:cs="Times New Roman"/>
                      <w:b/>
                      <w:bCs/>
                      <w:lang w:val="en-US"/>
                    </w:rPr>
                    <w:t>MCA-20-44</w:t>
                  </w:r>
                  <w:r w:rsidR="00F56DDD">
                    <w:rPr>
                      <w:rFonts w:ascii="Times New Roman" w:hAnsi="Times New Roman" w:cs="Times New Roman"/>
                      <w:b/>
                      <w:bCs/>
                      <w:lang w:val="en-US"/>
                    </w:rPr>
                    <w:t>(iii)</w:t>
                  </w:r>
                  <w:r w:rsidRPr="00F56DDD">
                    <w:rPr>
                      <w:rFonts w:ascii="Times New Roman" w:hAnsi="Times New Roman" w:cs="Times New Roman"/>
                      <w:b/>
                      <w:bCs/>
                      <w:lang w:val="en-US"/>
                    </w:rPr>
                    <w:t>.2</w:t>
                  </w:r>
                </w:p>
              </w:tc>
              <w:tc>
                <w:tcPr>
                  <w:tcW w:w="8065" w:type="dxa"/>
                </w:tcPr>
                <w:p w:rsidR="00D021EE" w:rsidRPr="00F56DDD" w:rsidRDefault="00D021EE" w:rsidP="00F56DDD">
                  <w:pPr>
                    <w:pStyle w:val="TableContents"/>
                    <w:jc w:val="both"/>
                    <w:rPr>
                      <w:rFonts w:ascii="Times New Roman" w:hAnsi="Times New Roman" w:cs="Times New Roman"/>
                      <w:lang w:val="en-US"/>
                    </w:rPr>
                  </w:pPr>
                  <w:r w:rsidRPr="00F56DDD">
                    <w:rPr>
                      <w:rFonts w:ascii="Times New Roman" w:hAnsi="Times New Roman" w:cs="Times New Roman"/>
                      <w:lang w:val="en-US"/>
                    </w:rPr>
                    <w:t>Learn and perform image pre-processing and enhancement to improve the image for further processing</w:t>
                  </w:r>
                  <w:r w:rsidR="00F56DDD">
                    <w:rPr>
                      <w:rFonts w:ascii="Times New Roman" w:hAnsi="Times New Roman" w:cs="Times New Roman"/>
                      <w:lang w:val="en-US"/>
                    </w:rPr>
                    <w:t>;</w:t>
                  </w:r>
                </w:p>
              </w:tc>
            </w:tr>
            <w:tr w:rsidR="00D021EE" w:rsidRPr="00F56DDD" w:rsidTr="00ED3EF0">
              <w:tc>
                <w:tcPr>
                  <w:tcW w:w="2010" w:type="dxa"/>
                </w:tcPr>
                <w:p w:rsidR="00D021EE" w:rsidRPr="00F56DDD" w:rsidRDefault="00D021EE" w:rsidP="00ED3EF0">
                  <w:pPr>
                    <w:pStyle w:val="TableContents"/>
                    <w:jc w:val="center"/>
                    <w:rPr>
                      <w:rFonts w:ascii="Times New Roman" w:hAnsi="Times New Roman" w:cs="Times New Roman"/>
                      <w:b/>
                      <w:lang w:val="en-US"/>
                    </w:rPr>
                  </w:pPr>
                  <w:r w:rsidRPr="00F56DDD">
                    <w:rPr>
                      <w:rFonts w:ascii="Times New Roman" w:hAnsi="Times New Roman" w:cs="Times New Roman"/>
                      <w:b/>
                      <w:bCs/>
                      <w:lang w:val="en-US"/>
                    </w:rPr>
                    <w:t>MCA-20-44</w:t>
                  </w:r>
                  <w:r w:rsidR="00F56DDD">
                    <w:rPr>
                      <w:rFonts w:ascii="Times New Roman" w:hAnsi="Times New Roman" w:cs="Times New Roman"/>
                      <w:b/>
                      <w:bCs/>
                      <w:lang w:val="en-US"/>
                    </w:rPr>
                    <w:t>(iii)</w:t>
                  </w:r>
                  <w:r w:rsidRPr="00F56DDD">
                    <w:rPr>
                      <w:rFonts w:ascii="Times New Roman" w:hAnsi="Times New Roman" w:cs="Times New Roman"/>
                      <w:b/>
                      <w:bCs/>
                      <w:lang w:val="en-US"/>
                    </w:rPr>
                    <w:t>.3</w:t>
                  </w:r>
                </w:p>
              </w:tc>
              <w:tc>
                <w:tcPr>
                  <w:tcW w:w="8065" w:type="dxa"/>
                </w:tcPr>
                <w:p w:rsidR="00D021EE" w:rsidRPr="00F56DDD" w:rsidRDefault="00D021EE" w:rsidP="00F56DDD">
                  <w:pPr>
                    <w:spacing w:after="0" w:line="240" w:lineRule="auto"/>
                    <w:rPr>
                      <w:rFonts w:cs="Times New Roman"/>
                    </w:rPr>
                  </w:pPr>
                  <w:r w:rsidRPr="00F56DDD">
                    <w:rPr>
                      <w:rFonts w:cs="Times New Roman"/>
                    </w:rPr>
                    <w:t>reconstruct photometric properties degraded by the imaging process  and  partition a digital image into multiple segments</w:t>
                  </w:r>
                  <w:r w:rsidR="00F56DDD">
                    <w:rPr>
                      <w:rFonts w:cs="Times New Roman"/>
                    </w:rPr>
                    <w:t>;</w:t>
                  </w:r>
                </w:p>
              </w:tc>
            </w:tr>
            <w:tr w:rsidR="00D021EE" w:rsidRPr="00F56DDD" w:rsidTr="00ED3EF0">
              <w:tc>
                <w:tcPr>
                  <w:tcW w:w="2010" w:type="dxa"/>
                </w:tcPr>
                <w:p w:rsidR="00D021EE" w:rsidRPr="00F56DDD" w:rsidRDefault="00D021EE" w:rsidP="00ED3EF0">
                  <w:pPr>
                    <w:pStyle w:val="TableContents"/>
                    <w:jc w:val="center"/>
                    <w:rPr>
                      <w:rFonts w:ascii="Times New Roman" w:hAnsi="Times New Roman" w:cs="Times New Roman"/>
                      <w:b/>
                      <w:lang w:val="en-US"/>
                    </w:rPr>
                  </w:pPr>
                  <w:r w:rsidRPr="00F56DDD">
                    <w:rPr>
                      <w:rFonts w:ascii="Times New Roman" w:hAnsi="Times New Roman" w:cs="Times New Roman"/>
                      <w:b/>
                      <w:bCs/>
                      <w:lang w:val="en-US"/>
                    </w:rPr>
                    <w:t>MCA-20-44</w:t>
                  </w:r>
                  <w:r w:rsidR="00F56DDD">
                    <w:rPr>
                      <w:rFonts w:ascii="Times New Roman" w:hAnsi="Times New Roman" w:cs="Times New Roman"/>
                      <w:b/>
                      <w:bCs/>
                      <w:lang w:val="en-US"/>
                    </w:rPr>
                    <w:t>(iii)</w:t>
                  </w:r>
                  <w:r w:rsidRPr="00F56DDD">
                    <w:rPr>
                      <w:rFonts w:ascii="Times New Roman" w:hAnsi="Times New Roman" w:cs="Times New Roman"/>
                      <w:b/>
                      <w:bCs/>
                      <w:lang w:val="en-US"/>
                    </w:rPr>
                    <w:t>.4</w:t>
                  </w:r>
                </w:p>
              </w:tc>
              <w:tc>
                <w:tcPr>
                  <w:tcW w:w="8065" w:type="dxa"/>
                </w:tcPr>
                <w:p w:rsidR="00D021EE" w:rsidRPr="00F56DDD" w:rsidRDefault="00D021EE" w:rsidP="00F56DDD">
                  <w:pPr>
                    <w:spacing w:after="0" w:line="240" w:lineRule="auto"/>
                    <w:rPr>
                      <w:rFonts w:cs="Times New Roman"/>
                    </w:rPr>
                  </w:pPr>
                  <w:proofErr w:type="gramStart"/>
                  <w:r w:rsidRPr="00F56DDD">
                    <w:rPr>
                      <w:rFonts w:cs="Times New Roman"/>
                    </w:rPr>
                    <w:t>represent</w:t>
                  </w:r>
                  <w:proofErr w:type="gramEnd"/>
                  <w:r w:rsidRPr="00F56DDD">
                    <w:rPr>
                      <w:rFonts w:cs="Times New Roman"/>
                    </w:rPr>
                    <w:t xml:space="preserve"> and analyse  images at different resolutions , process images according to their shapes, and apply compression techniques to reduce the storage space of images</w:t>
                  </w:r>
                  <w:r w:rsidR="00F56DDD">
                    <w:rPr>
                      <w:rFonts w:cs="Times New Roman"/>
                    </w:rPr>
                    <w:t>.</w:t>
                  </w:r>
                </w:p>
              </w:tc>
            </w:tr>
          </w:tbl>
          <w:p w:rsidR="00D021EE" w:rsidRPr="00F56DDD" w:rsidRDefault="00D021EE" w:rsidP="00F56DDD">
            <w:pPr>
              <w:widowControl/>
              <w:shd w:val="clear" w:color="auto" w:fill="FFFFFF"/>
              <w:suppressAutoHyphens w:val="0"/>
              <w:spacing w:after="0" w:line="240" w:lineRule="auto"/>
              <w:ind w:left="1565" w:hanging="1565"/>
              <w:jc w:val="both"/>
              <w:rPr>
                <w:rFonts w:cs="Times New Roman"/>
              </w:rPr>
            </w:pPr>
          </w:p>
        </w:tc>
      </w:tr>
      <w:tr w:rsidR="00D021EE" w:rsidRPr="00F56DDD" w:rsidTr="00ED3EF0">
        <w:tc>
          <w:tcPr>
            <w:tcW w:w="5000" w:type="pct"/>
            <w:gridSpan w:val="2"/>
            <w:shd w:val="clear" w:color="auto" w:fill="auto"/>
          </w:tcPr>
          <w:p w:rsidR="00D021EE" w:rsidRPr="00F56DDD" w:rsidRDefault="00D021EE" w:rsidP="00F56DDD">
            <w:pPr>
              <w:pStyle w:val="TableContents"/>
              <w:jc w:val="center"/>
              <w:rPr>
                <w:rFonts w:ascii="Times New Roman" w:hAnsi="Times New Roman" w:cs="Times New Roman"/>
                <w:b/>
                <w:lang w:val="en-US"/>
              </w:rPr>
            </w:pPr>
            <w:r w:rsidRPr="00F56DDD">
              <w:rPr>
                <w:rFonts w:ascii="Times New Roman" w:hAnsi="Times New Roman" w:cs="Times New Roman"/>
                <w:b/>
                <w:sz w:val="22"/>
                <w:szCs w:val="22"/>
                <w:lang w:val="en-US"/>
              </w:rPr>
              <w:t>Unit – I</w:t>
            </w:r>
          </w:p>
          <w:p w:rsidR="00D021EE" w:rsidRPr="00F56DDD" w:rsidRDefault="00D021EE" w:rsidP="00F56DDD">
            <w:pPr>
              <w:spacing w:after="0" w:line="240" w:lineRule="auto"/>
              <w:jc w:val="both"/>
              <w:rPr>
                <w:rFonts w:cs="Times New Roman"/>
              </w:rPr>
            </w:pPr>
            <w:r w:rsidRPr="00F56DDD">
              <w:rPr>
                <w:rFonts w:cs="Times New Roman"/>
                <w:b/>
                <w:sz w:val="22"/>
                <w:szCs w:val="22"/>
              </w:rPr>
              <w:t>Digital Image Fundamentals:</w:t>
            </w:r>
            <w:r w:rsidRPr="00F56DDD">
              <w:rPr>
                <w:rFonts w:cs="Times New Roman"/>
                <w:sz w:val="22"/>
                <w:szCs w:val="22"/>
              </w:rPr>
              <w:t xml:space="preserve"> Introduction to Digital Image Processing and its applications; Components</w:t>
            </w:r>
            <w:r w:rsidR="00E0208A">
              <w:rPr>
                <w:rFonts w:cs="Times New Roman"/>
                <w:sz w:val="22"/>
                <w:szCs w:val="22"/>
              </w:rPr>
              <w:t xml:space="preserve"> of an Image Processing System.</w:t>
            </w:r>
          </w:p>
          <w:p w:rsidR="00D021EE" w:rsidRPr="00F56DDD" w:rsidRDefault="00D021EE" w:rsidP="00F56DDD">
            <w:pPr>
              <w:spacing w:after="0" w:line="240" w:lineRule="auto"/>
              <w:jc w:val="both"/>
              <w:rPr>
                <w:rFonts w:cs="Times New Roman"/>
              </w:rPr>
            </w:pPr>
            <w:r w:rsidRPr="00F56DDD">
              <w:rPr>
                <w:rFonts w:cs="Times New Roman"/>
                <w:b/>
                <w:sz w:val="22"/>
                <w:szCs w:val="22"/>
              </w:rPr>
              <w:t>Image Representation and Description:</w:t>
            </w:r>
            <w:r w:rsidRPr="00F56DDD">
              <w:rPr>
                <w:rFonts w:cs="Times New Roman"/>
                <w:sz w:val="22"/>
                <w:szCs w:val="22"/>
              </w:rPr>
              <w:t> Image Representation ; Digital Image Properties; Boundary descriptors; Regional descriptors;  Steps in Digital Image Processing; Elements of Visual perception; Image Sensing and Acquisition; Image Sampling and Quantization; Relationship betwe</w:t>
            </w:r>
            <w:r w:rsidR="00E0208A">
              <w:rPr>
                <w:rFonts w:cs="Times New Roman"/>
                <w:sz w:val="22"/>
                <w:szCs w:val="22"/>
              </w:rPr>
              <w:t xml:space="preserve">en Pixels; </w:t>
            </w:r>
            <w:proofErr w:type="spellStart"/>
            <w:r w:rsidR="00E0208A">
              <w:rPr>
                <w:rFonts w:cs="Times New Roman"/>
                <w:sz w:val="22"/>
                <w:szCs w:val="22"/>
              </w:rPr>
              <w:t>Color</w:t>
            </w:r>
            <w:proofErr w:type="spellEnd"/>
            <w:r w:rsidR="00E0208A">
              <w:rPr>
                <w:rFonts w:cs="Times New Roman"/>
                <w:sz w:val="22"/>
                <w:szCs w:val="22"/>
              </w:rPr>
              <w:t xml:space="preserve"> Representation.</w:t>
            </w:r>
          </w:p>
          <w:p w:rsidR="00D021EE" w:rsidRPr="00F56DDD" w:rsidRDefault="00D021EE" w:rsidP="00F56DDD">
            <w:pPr>
              <w:spacing w:after="0" w:line="240" w:lineRule="auto"/>
              <w:jc w:val="both"/>
              <w:rPr>
                <w:rFonts w:cs="Times New Roman"/>
                <w:lang w:val="en-US"/>
              </w:rPr>
            </w:pPr>
            <w:r w:rsidRPr="00F56DDD">
              <w:rPr>
                <w:rFonts w:cs="Times New Roman"/>
                <w:b/>
                <w:sz w:val="22"/>
                <w:szCs w:val="22"/>
              </w:rPr>
              <w:t>Data Structures for Image Analysis:</w:t>
            </w:r>
            <w:r w:rsidRPr="00F56DDD">
              <w:rPr>
                <w:rFonts w:cs="Times New Roman"/>
                <w:sz w:val="22"/>
                <w:szCs w:val="22"/>
              </w:rPr>
              <w:t xml:space="preserve"> Levels of Image Data Representation; Traditional Image Data Structures: Matrices, Chains, Topological Data Structures</w:t>
            </w:r>
            <w:r w:rsidR="00E0208A" w:rsidRPr="00F56DDD">
              <w:rPr>
                <w:rFonts w:cs="Times New Roman"/>
                <w:sz w:val="22"/>
                <w:szCs w:val="22"/>
              </w:rPr>
              <w:t>, Relational</w:t>
            </w:r>
            <w:r w:rsidRPr="00F56DDD">
              <w:rPr>
                <w:rFonts w:cs="Times New Roman"/>
                <w:sz w:val="22"/>
                <w:szCs w:val="22"/>
              </w:rPr>
              <w:t xml:space="preserve"> Structures; Hierarchical Data Structures: Pyramids, </w:t>
            </w:r>
            <w:proofErr w:type="spellStart"/>
            <w:r w:rsidRPr="00F56DDD">
              <w:rPr>
                <w:rFonts w:cs="Times New Roman"/>
                <w:sz w:val="22"/>
                <w:szCs w:val="22"/>
              </w:rPr>
              <w:t>Quadtr</w:t>
            </w:r>
            <w:r w:rsidR="00E0208A">
              <w:rPr>
                <w:rFonts w:cs="Times New Roman"/>
                <w:sz w:val="22"/>
                <w:szCs w:val="22"/>
              </w:rPr>
              <w:t>ees</w:t>
            </w:r>
            <w:proofErr w:type="spellEnd"/>
            <w:r w:rsidR="00E0208A">
              <w:rPr>
                <w:rFonts w:cs="Times New Roman"/>
                <w:sz w:val="22"/>
                <w:szCs w:val="22"/>
              </w:rPr>
              <w:t>, Other Pyramidal Structures.</w:t>
            </w:r>
          </w:p>
        </w:tc>
      </w:tr>
      <w:tr w:rsidR="00D021EE" w:rsidRPr="00F56DDD" w:rsidTr="00ED3EF0">
        <w:tc>
          <w:tcPr>
            <w:tcW w:w="5000" w:type="pct"/>
            <w:gridSpan w:val="2"/>
            <w:shd w:val="clear" w:color="auto" w:fill="auto"/>
          </w:tcPr>
          <w:p w:rsidR="00D021EE" w:rsidRPr="00F56DDD" w:rsidRDefault="00D021EE" w:rsidP="00F56DDD">
            <w:pPr>
              <w:pStyle w:val="TableContents"/>
              <w:jc w:val="center"/>
              <w:rPr>
                <w:rFonts w:ascii="Times New Roman" w:hAnsi="Times New Roman" w:cs="Times New Roman"/>
                <w:b/>
                <w:lang w:val="en-US"/>
              </w:rPr>
            </w:pPr>
            <w:r w:rsidRPr="00F56DDD">
              <w:rPr>
                <w:rFonts w:ascii="Times New Roman" w:hAnsi="Times New Roman" w:cs="Times New Roman"/>
                <w:b/>
                <w:sz w:val="22"/>
                <w:szCs w:val="22"/>
                <w:lang w:val="en-US"/>
              </w:rPr>
              <w:t>Unit – II</w:t>
            </w:r>
          </w:p>
          <w:p w:rsidR="00D021EE" w:rsidRPr="00F56DDD" w:rsidRDefault="00D021EE" w:rsidP="00F56DDD">
            <w:pPr>
              <w:spacing w:after="0" w:line="240" w:lineRule="auto"/>
              <w:jc w:val="both"/>
              <w:rPr>
                <w:rFonts w:cs="Times New Roman"/>
              </w:rPr>
            </w:pPr>
            <w:r w:rsidRPr="00F56DDD">
              <w:rPr>
                <w:rFonts w:cs="Times New Roman"/>
                <w:b/>
                <w:sz w:val="22"/>
                <w:szCs w:val="22"/>
              </w:rPr>
              <w:t>Image Pre-Processing:</w:t>
            </w:r>
            <w:r w:rsidRPr="00F56DDD">
              <w:rPr>
                <w:rFonts w:cs="Times New Roman"/>
                <w:sz w:val="22"/>
                <w:szCs w:val="22"/>
              </w:rPr>
              <w:t xml:space="preserve"> Pixel Brightness Transformations:  Position-Dependent Brightness Correction, </w:t>
            </w:r>
            <w:proofErr w:type="spellStart"/>
            <w:r w:rsidRPr="00F56DDD">
              <w:rPr>
                <w:rFonts w:cs="Times New Roman"/>
                <w:sz w:val="22"/>
                <w:szCs w:val="22"/>
              </w:rPr>
              <w:t>Gray</w:t>
            </w:r>
            <w:proofErr w:type="spellEnd"/>
            <w:r w:rsidRPr="00F56DDD">
              <w:rPr>
                <w:rFonts w:cs="Times New Roman"/>
                <w:sz w:val="22"/>
                <w:szCs w:val="22"/>
              </w:rPr>
              <w:t>-Scale Transformation; Geometric Transformations:  Pixel Co-ordinate Transformations, Brightness Inte</w:t>
            </w:r>
            <w:r w:rsidR="00E0208A">
              <w:rPr>
                <w:rFonts w:cs="Times New Roman"/>
                <w:sz w:val="22"/>
                <w:szCs w:val="22"/>
              </w:rPr>
              <w:t>rpolation; Local Pre-Processing.</w:t>
            </w:r>
          </w:p>
          <w:p w:rsidR="00D021EE" w:rsidRPr="00F56DDD" w:rsidRDefault="00D021EE" w:rsidP="00F56DDD">
            <w:pPr>
              <w:spacing w:after="0" w:line="240" w:lineRule="auto"/>
              <w:jc w:val="both"/>
              <w:rPr>
                <w:rFonts w:cs="Times New Roman"/>
              </w:rPr>
            </w:pPr>
            <w:r w:rsidRPr="00F56DDD">
              <w:rPr>
                <w:rFonts w:cs="Times New Roman"/>
                <w:b/>
                <w:sz w:val="22"/>
                <w:szCs w:val="22"/>
              </w:rPr>
              <w:t>Image Enhancement</w:t>
            </w:r>
            <w:r w:rsidRPr="00F56DDD">
              <w:rPr>
                <w:rFonts w:cs="Times New Roman"/>
                <w:sz w:val="22"/>
                <w:szCs w:val="22"/>
              </w:rPr>
              <w:t xml:space="preserve">: Spatial Domain: </w:t>
            </w:r>
            <w:proofErr w:type="spellStart"/>
            <w:r w:rsidRPr="00F56DDD">
              <w:rPr>
                <w:rFonts w:cs="Times New Roman"/>
                <w:sz w:val="22"/>
                <w:szCs w:val="22"/>
              </w:rPr>
              <w:t>Gray</w:t>
            </w:r>
            <w:proofErr w:type="spellEnd"/>
            <w:r w:rsidRPr="00F56DDD">
              <w:rPr>
                <w:rFonts w:cs="Times New Roman"/>
                <w:sz w:val="22"/>
                <w:szCs w:val="22"/>
              </w:rPr>
              <w:t xml:space="preserve"> level transformations; Histogram processing; enhancement using arithmetic and logic operators; </w:t>
            </w:r>
            <w:r w:rsidR="00E0208A" w:rsidRPr="00F56DDD">
              <w:rPr>
                <w:rFonts w:cs="Times New Roman"/>
                <w:sz w:val="22"/>
                <w:szCs w:val="22"/>
              </w:rPr>
              <w:t>Basics of</w:t>
            </w:r>
            <w:r w:rsidRPr="00F56DDD">
              <w:rPr>
                <w:rFonts w:cs="Times New Roman"/>
                <w:sz w:val="22"/>
                <w:szCs w:val="22"/>
              </w:rPr>
              <w:t xml:space="preserve"> Spatial Filtering; Smoothing a</w:t>
            </w:r>
            <w:r w:rsidR="00E0208A">
              <w:rPr>
                <w:rFonts w:cs="Times New Roman"/>
                <w:sz w:val="22"/>
                <w:szCs w:val="22"/>
              </w:rPr>
              <w:t>nd Sharpening Spatial Filtering.</w:t>
            </w:r>
          </w:p>
          <w:p w:rsidR="00D021EE" w:rsidRPr="00F56DDD" w:rsidRDefault="00D021EE" w:rsidP="00EB39FE">
            <w:pPr>
              <w:spacing w:after="0" w:line="240" w:lineRule="auto"/>
              <w:jc w:val="both"/>
              <w:rPr>
                <w:rFonts w:cs="Times New Roman"/>
                <w:lang w:val="en-US"/>
              </w:rPr>
            </w:pPr>
            <w:r w:rsidRPr="00F56DDD">
              <w:rPr>
                <w:rFonts w:cs="Times New Roman"/>
                <w:sz w:val="22"/>
                <w:szCs w:val="22"/>
              </w:rPr>
              <w:t xml:space="preserve">Frequency Domain: Introduction to Fourier Transform; Filtering in the Frequency Domain; Smoothing and </w:t>
            </w:r>
            <w:r w:rsidRPr="00F56DDD">
              <w:rPr>
                <w:rFonts w:cs="Times New Roman"/>
                <w:sz w:val="22"/>
                <w:szCs w:val="22"/>
              </w:rPr>
              <w:lastRenderedPageBreak/>
              <w:t>Sharpening frequency domain</w:t>
            </w:r>
            <w:r w:rsidR="00E0208A">
              <w:rPr>
                <w:rFonts w:cs="Times New Roman"/>
                <w:sz w:val="22"/>
                <w:szCs w:val="22"/>
              </w:rPr>
              <w:t xml:space="preserve"> filters; </w:t>
            </w:r>
            <w:proofErr w:type="spellStart"/>
            <w:r w:rsidR="00E0208A">
              <w:rPr>
                <w:rFonts w:cs="Times New Roman"/>
                <w:sz w:val="22"/>
                <w:szCs w:val="22"/>
              </w:rPr>
              <w:t>Homomorphic</w:t>
            </w:r>
            <w:proofErr w:type="spellEnd"/>
            <w:r w:rsidR="00E0208A">
              <w:rPr>
                <w:rFonts w:cs="Times New Roman"/>
                <w:sz w:val="22"/>
                <w:szCs w:val="22"/>
              </w:rPr>
              <w:t xml:space="preserve"> Filtering.</w:t>
            </w:r>
          </w:p>
        </w:tc>
      </w:tr>
      <w:tr w:rsidR="00D021EE" w:rsidRPr="00F56DDD" w:rsidTr="00ED3EF0">
        <w:tc>
          <w:tcPr>
            <w:tcW w:w="5000" w:type="pct"/>
            <w:gridSpan w:val="2"/>
            <w:shd w:val="clear" w:color="auto" w:fill="auto"/>
          </w:tcPr>
          <w:p w:rsidR="00D021EE" w:rsidRPr="00F56DDD" w:rsidRDefault="00D021EE" w:rsidP="00F56DDD">
            <w:pPr>
              <w:pStyle w:val="TableContents"/>
              <w:jc w:val="center"/>
              <w:rPr>
                <w:rFonts w:ascii="Times New Roman" w:hAnsi="Times New Roman" w:cs="Times New Roman"/>
                <w:b/>
                <w:lang w:val="en-US"/>
              </w:rPr>
            </w:pPr>
            <w:r w:rsidRPr="00F56DDD">
              <w:rPr>
                <w:rFonts w:ascii="Times New Roman" w:hAnsi="Times New Roman" w:cs="Times New Roman"/>
                <w:b/>
                <w:sz w:val="22"/>
                <w:szCs w:val="22"/>
                <w:lang w:val="en-US"/>
              </w:rPr>
              <w:lastRenderedPageBreak/>
              <w:t>Unit – III</w:t>
            </w:r>
          </w:p>
          <w:p w:rsidR="00D021EE" w:rsidRPr="00F56DDD" w:rsidRDefault="00D021EE" w:rsidP="00F56DDD">
            <w:pPr>
              <w:spacing w:after="0" w:line="240" w:lineRule="auto"/>
              <w:jc w:val="both"/>
              <w:rPr>
                <w:rFonts w:cs="Times New Roman"/>
              </w:rPr>
            </w:pPr>
            <w:r w:rsidRPr="00F56DDD">
              <w:rPr>
                <w:rFonts w:cs="Times New Roman"/>
                <w:b/>
                <w:sz w:val="22"/>
                <w:szCs w:val="22"/>
              </w:rPr>
              <w:t xml:space="preserve">Image Restoration and </w:t>
            </w:r>
            <w:r w:rsidR="00E0208A" w:rsidRPr="00F56DDD">
              <w:rPr>
                <w:rFonts w:cs="Times New Roman"/>
                <w:b/>
                <w:sz w:val="22"/>
                <w:szCs w:val="22"/>
              </w:rPr>
              <w:t>Segmentation</w:t>
            </w:r>
            <w:r w:rsidR="00E0208A" w:rsidRPr="00F56DDD">
              <w:rPr>
                <w:rFonts w:cs="Times New Roman"/>
                <w:sz w:val="22"/>
                <w:szCs w:val="22"/>
              </w:rPr>
              <w:t>:</w:t>
            </w:r>
            <w:r w:rsidRPr="00F56DDD">
              <w:rPr>
                <w:rFonts w:cs="Times New Roman"/>
                <w:sz w:val="22"/>
                <w:szCs w:val="22"/>
              </w:rPr>
              <w:t xml:space="preserve">  Noise </w:t>
            </w:r>
            <w:r w:rsidR="00E0208A" w:rsidRPr="00F56DDD">
              <w:rPr>
                <w:rFonts w:cs="Times New Roman"/>
                <w:sz w:val="22"/>
                <w:szCs w:val="22"/>
              </w:rPr>
              <w:t>models;</w:t>
            </w:r>
            <w:r w:rsidRPr="00F56DDD">
              <w:rPr>
                <w:rFonts w:cs="Times New Roman"/>
                <w:sz w:val="22"/>
                <w:szCs w:val="22"/>
              </w:rPr>
              <w:t xml:space="preserve"> Mean Filters; Order Statistics</w:t>
            </w:r>
            <w:r w:rsidR="00E0208A" w:rsidRPr="00F56DDD">
              <w:rPr>
                <w:rFonts w:cs="Times New Roman"/>
                <w:sz w:val="22"/>
                <w:szCs w:val="22"/>
              </w:rPr>
              <w:t>; Adaptive</w:t>
            </w:r>
            <w:r w:rsidRPr="00F56DDD">
              <w:rPr>
                <w:rFonts w:cs="Times New Roman"/>
                <w:sz w:val="22"/>
                <w:szCs w:val="22"/>
              </w:rPr>
              <w:t xml:space="preserve"> filters</w:t>
            </w:r>
            <w:r w:rsidR="00E0208A" w:rsidRPr="00F56DDD">
              <w:rPr>
                <w:rFonts w:cs="Times New Roman"/>
                <w:sz w:val="22"/>
                <w:szCs w:val="22"/>
              </w:rPr>
              <w:t>; Noise</w:t>
            </w:r>
            <w:r w:rsidRPr="00F56DDD">
              <w:rPr>
                <w:rFonts w:cs="Times New Roman"/>
                <w:sz w:val="22"/>
                <w:szCs w:val="22"/>
              </w:rPr>
              <w:t xml:space="preserve"> Reduction by Frequency Domain Filtering; Inverse and Wiener filtering; Constrained Least Squares Filtering</w:t>
            </w:r>
            <w:r w:rsidR="00E0208A">
              <w:rPr>
                <w:rFonts w:cs="Times New Roman"/>
                <w:sz w:val="22"/>
                <w:szCs w:val="22"/>
              </w:rPr>
              <w:t>.</w:t>
            </w:r>
          </w:p>
          <w:p w:rsidR="00D021EE" w:rsidRPr="00F56DDD" w:rsidRDefault="00D021EE" w:rsidP="00F56DDD">
            <w:pPr>
              <w:spacing w:after="0" w:line="240" w:lineRule="auto"/>
              <w:jc w:val="both"/>
              <w:rPr>
                <w:rFonts w:cs="Times New Roman"/>
              </w:rPr>
            </w:pPr>
            <w:r w:rsidRPr="00F56DDD">
              <w:rPr>
                <w:rFonts w:cs="Times New Roman"/>
                <w:b/>
                <w:sz w:val="22"/>
                <w:szCs w:val="22"/>
              </w:rPr>
              <w:t>Segmentation:</w:t>
            </w:r>
            <w:r w:rsidRPr="00F56DDD">
              <w:rPr>
                <w:rFonts w:cs="Times New Roman"/>
                <w:sz w:val="22"/>
                <w:szCs w:val="22"/>
              </w:rPr>
              <w:t xml:space="preserve"> Point, line, and Edge Detection</w:t>
            </w:r>
            <w:proofErr w:type="gramStart"/>
            <w:r w:rsidRPr="00F56DDD">
              <w:rPr>
                <w:rFonts w:cs="Times New Roman"/>
                <w:sz w:val="22"/>
                <w:szCs w:val="22"/>
              </w:rPr>
              <w:t>;  Edge</w:t>
            </w:r>
            <w:proofErr w:type="gramEnd"/>
            <w:r w:rsidRPr="00F56DDD">
              <w:rPr>
                <w:rFonts w:cs="Times New Roman"/>
                <w:sz w:val="22"/>
                <w:szCs w:val="22"/>
              </w:rPr>
              <w:t xml:space="preserve"> Linking and Boundary detection; </w:t>
            </w:r>
            <w:proofErr w:type="spellStart"/>
            <w:r w:rsidRPr="00F56DDD">
              <w:rPr>
                <w:rFonts w:cs="Times New Roman"/>
                <w:sz w:val="22"/>
                <w:szCs w:val="22"/>
              </w:rPr>
              <w:t>Thresholding</w:t>
            </w:r>
            <w:proofErr w:type="spellEnd"/>
            <w:r w:rsidRPr="00F56DDD">
              <w:rPr>
                <w:rFonts w:cs="Times New Roman"/>
                <w:sz w:val="22"/>
                <w:szCs w:val="22"/>
              </w:rPr>
              <w:t>;  Region based segmentation; Edge based Segmentation; Segmentation by Mor</w:t>
            </w:r>
            <w:r w:rsidR="00E0208A">
              <w:rPr>
                <w:rFonts w:cs="Times New Roman"/>
                <w:sz w:val="22"/>
                <w:szCs w:val="22"/>
              </w:rPr>
              <w:t>phological Watersheds; Matching.</w:t>
            </w:r>
          </w:p>
          <w:p w:rsidR="00D021EE" w:rsidRPr="00F56DDD" w:rsidRDefault="00D021EE" w:rsidP="00F56DDD">
            <w:pPr>
              <w:spacing w:after="0" w:line="240" w:lineRule="auto"/>
              <w:jc w:val="both"/>
              <w:rPr>
                <w:rFonts w:cs="Times New Roman"/>
                <w:lang w:val="en-US"/>
              </w:rPr>
            </w:pPr>
            <w:proofErr w:type="spellStart"/>
            <w:r w:rsidRPr="00F56DDD">
              <w:rPr>
                <w:rFonts w:cs="Times New Roman"/>
                <w:b/>
                <w:sz w:val="22"/>
                <w:szCs w:val="22"/>
              </w:rPr>
              <w:t>Color</w:t>
            </w:r>
            <w:proofErr w:type="spellEnd"/>
            <w:r w:rsidRPr="00F56DDD">
              <w:rPr>
                <w:rFonts w:cs="Times New Roman"/>
                <w:b/>
                <w:sz w:val="22"/>
                <w:szCs w:val="22"/>
              </w:rPr>
              <w:t xml:space="preserve"> Image Processing:</w:t>
            </w:r>
            <w:r w:rsidRPr="00F56DDD">
              <w:rPr>
                <w:rFonts w:cs="Times New Roman"/>
                <w:sz w:val="22"/>
                <w:szCs w:val="22"/>
              </w:rPr>
              <w:t> </w:t>
            </w:r>
            <w:proofErr w:type="spellStart"/>
            <w:r w:rsidRPr="00F56DDD">
              <w:rPr>
                <w:rFonts w:cs="Times New Roman"/>
                <w:sz w:val="22"/>
                <w:szCs w:val="22"/>
              </w:rPr>
              <w:t>Color</w:t>
            </w:r>
            <w:proofErr w:type="spellEnd"/>
            <w:r w:rsidRPr="00F56DDD">
              <w:rPr>
                <w:rFonts w:cs="Times New Roman"/>
                <w:sz w:val="22"/>
                <w:szCs w:val="22"/>
              </w:rPr>
              <w:t xml:space="preserve"> Fundamentals, </w:t>
            </w:r>
            <w:proofErr w:type="spellStart"/>
            <w:r w:rsidRPr="00F56DDD">
              <w:rPr>
                <w:rFonts w:cs="Times New Roman"/>
                <w:sz w:val="22"/>
                <w:szCs w:val="22"/>
              </w:rPr>
              <w:t>Color</w:t>
            </w:r>
            <w:proofErr w:type="spellEnd"/>
            <w:r w:rsidRPr="00F56DDD">
              <w:rPr>
                <w:rFonts w:cs="Times New Roman"/>
                <w:sz w:val="22"/>
                <w:szCs w:val="22"/>
              </w:rPr>
              <w:t xml:space="preserve"> Models, </w:t>
            </w:r>
            <w:proofErr w:type="spellStart"/>
            <w:r w:rsidRPr="00F56DDD">
              <w:rPr>
                <w:rFonts w:cs="Times New Roman"/>
                <w:sz w:val="22"/>
                <w:szCs w:val="22"/>
              </w:rPr>
              <w:t>Pseudocolor</w:t>
            </w:r>
            <w:proofErr w:type="spellEnd"/>
            <w:r w:rsidRPr="00F56DDD">
              <w:rPr>
                <w:rFonts w:cs="Times New Roman"/>
                <w:sz w:val="22"/>
                <w:szCs w:val="22"/>
              </w:rPr>
              <w:t xml:space="preserve"> Image Processing.</w:t>
            </w:r>
          </w:p>
        </w:tc>
      </w:tr>
      <w:tr w:rsidR="00D021EE" w:rsidRPr="00F56DDD" w:rsidTr="00ED3EF0">
        <w:tc>
          <w:tcPr>
            <w:tcW w:w="5000" w:type="pct"/>
            <w:gridSpan w:val="2"/>
            <w:shd w:val="clear" w:color="auto" w:fill="auto"/>
          </w:tcPr>
          <w:p w:rsidR="00D021EE" w:rsidRPr="00F56DDD" w:rsidRDefault="00D021EE" w:rsidP="00F56DDD">
            <w:pPr>
              <w:pStyle w:val="TableContents"/>
              <w:jc w:val="center"/>
              <w:rPr>
                <w:rFonts w:ascii="Times New Roman" w:hAnsi="Times New Roman" w:cs="Times New Roman"/>
                <w:b/>
                <w:lang w:val="en-US"/>
              </w:rPr>
            </w:pPr>
            <w:r w:rsidRPr="00F56DDD">
              <w:rPr>
                <w:rFonts w:ascii="Times New Roman" w:hAnsi="Times New Roman" w:cs="Times New Roman"/>
                <w:b/>
                <w:sz w:val="22"/>
                <w:szCs w:val="22"/>
                <w:lang w:val="en-US"/>
              </w:rPr>
              <w:t>Unit – IV</w:t>
            </w:r>
          </w:p>
          <w:p w:rsidR="00D021EE" w:rsidRPr="00F56DDD" w:rsidRDefault="00D021EE" w:rsidP="00F56DDD">
            <w:pPr>
              <w:spacing w:after="0" w:line="240" w:lineRule="auto"/>
              <w:jc w:val="both"/>
              <w:rPr>
                <w:rFonts w:cs="Times New Roman"/>
              </w:rPr>
            </w:pPr>
            <w:r w:rsidRPr="00F56DDD">
              <w:rPr>
                <w:rFonts w:cs="Times New Roman"/>
                <w:b/>
                <w:sz w:val="22"/>
                <w:szCs w:val="22"/>
              </w:rPr>
              <w:t xml:space="preserve">Wavelets and </w:t>
            </w:r>
            <w:proofErr w:type="spellStart"/>
            <w:r w:rsidRPr="00F56DDD">
              <w:rPr>
                <w:rFonts w:cs="Times New Roman"/>
                <w:b/>
                <w:sz w:val="22"/>
                <w:szCs w:val="22"/>
              </w:rPr>
              <w:t>Multiresolution</w:t>
            </w:r>
            <w:proofErr w:type="spellEnd"/>
            <w:r w:rsidRPr="00F56DDD">
              <w:rPr>
                <w:rFonts w:cs="Times New Roman"/>
                <w:b/>
                <w:sz w:val="22"/>
                <w:szCs w:val="22"/>
              </w:rPr>
              <w:t xml:space="preserve"> </w:t>
            </w:r>
            <w:r w:rsidR="00E0208A" w:rsidRPr="00F56DDD">
              <w:rPr>
                <w:rFonts w:cs="Times New Roman"/>
                <w:b/>
                <w:sz w:val="22"/>
                <w:szCs w:val="22"/>
              </w:rPr>
              <w:t>Processing</w:t>
            </w:r>
            <w:r w:rsidR="00E0208A" w:rsidRPr="00F56DDD">
              <w:rPr>
                <w:rFonts w:cs="Times New Roman"/>
                <w:sz w:val="22"/>
                <w:szCs w:val="22"/>
              </w:rPr>
              <w:t>:</w:t>
            </w:r>
            <w:r w:rsidRPr="00F56DDD">
              <w:rPr>
                <w:rFonts w:cs="Times New Roman"/>
                <w:sz w:val="22"/>
                <w:szCs w:val="22"/>
              </w:rPr>
              <w:t xml:space="preserve"> Background: Image Pyramids; </w:t>
            </w:r>
            <w:proofErr w:type="spellStart"/>
            <w:r w:rsidRPr="00F56DDD">
              <w:rPr>
                <w:rFonts w:cs="Times New Roman"/>
                <w:sz w:val="22"/>
                <w:szCs w:val="22"/>
              </w:rPr>
              <w:t>Subband</w:t>
            </w:r>
            <w:proofErr w:type="spellEnd"/>
            <w:r w:rsidRPr="00F56DDD">
              <w:rPr>
                <w:rFonts w:cs="Times New Roman"/>
                <w:sz w:val="22"/>
                <w:szCs w:val="22"/>
              </w:rPr>
              <w:t xml:space="preserve"> codi</w:t>
            </w:r>
            <w:r w:rsidR="00E0208A">
              <w:rPr>
                <w:rFonts w:cs="Times New Roman"/>
                <w:sz w:val="22"/>
                <w:szCs w:val="22"/>
              </w:rPr>
              <w:t xml:space="preserve">ng; </w:t>
            </w:r>
            <w:proofErr w:type="spellStart"/>
            <w:r w:rsidR="00E0208A">
              <w:rPr>
                <w:rFonts w:cs="Times New Roman"/>
                <w:sz w:val="22"/>
                <w:szCs w:val="22"/>
              </w:rPr>
              <w:t>Multiresolution</w:t>
            </w:r>
            <w:proofErr w:type="spellEnd"/>
            <w:r w:rsidR="00E0208A">
              <w:rPr>
                <w:rFonts w:cs="Times New Roman"/>
                <w:sz w:val="22"/>
                <w:szCs w:val="22"/>
              </w:rPr>
              <w:t xml:space="preserve"> expansions.</w:t>
            </w:r>
          </w:p>
          <w:p w:rsidR="00D021EE" w:rsidRPr="00F56DDD" w:rsidRDefault="00D021EE" w:rsidP="00F56DDD">
            <w:pPr>
              <w:spacing w:after="0" w:line="240" w:lineRule="auto"/>
              <w:jc w:val="both"/>
              <w:rPr>
                <w:rFonts w:cs="Times New Roman"/>
              </w:rPr>
            </w:pPr>
            <w:r w:rsidRPr="00F56DDD">
              <w:rPr>
                <w:rFonts w:cs="Times New Roman"/>
                <w:b/>
                <w:sz w:val="22"/>
                <w:szCs w:val="22"/>
              </w:rPr>
              <w:t>Morphological Image Processing:</w:t>
            </w:r>
            <w:r w:rsidRPr="00F56DDD">
              <w:rPr>
                <w:rFonts w:cs="Times New Roman"/>
                <w:sz w:val="22"/>
                <w:szCs w:val="22"/>
              </w:rPr>
              <w:t xml:space="preserve"> Preliminaries, Erosion and Dilation, Opening and Closing, The Hit-or-Miss Transforms, Some Basic Morphological Algorithms.</w:t>
            </w:r>
          </w:p>
          <w:p w:rsidR="00D021EE" w:rsidRPr="00F56DDD" w:rsidRDefault="00D021EE" w:rsidP="00E0208A">
            <w:pPr>
              <w:spacing w:after="0" w:line="240" w:lineRule="auto"/>
              <w:jc w:val="both"/>
              <w:rPr>
                <w:rFonts w:cs="Times New Roman"/>
                <w:lang w:val="en-US"/>
              </w:rPr>
            </w:pPr>
            <w:r w:rsidRPr="00F56DDD">
              <w:rPr>
                <w:rFonts w:cs="Times New Roman"/>
                <w:b/>
                <w:sz w:val="22"/>
                <w:szCs w:val="22"/>
              </w:rPr>
              <w:t>Compression</w:t>
            </w:r>
            <w:r w:rsidRPr="00F56DDD">
              <w:rPr>
                <w:rFonts w:cs="Times New Roman"/>
                <w:sz w:val="22"/>
                <w:szCs w:val="22"/>
              </w:rPr>
              <w:t xml:space="preserve"> – Fundamentals ; Image Compression models; Error-Free Compression;  Variable Length Coding, LZW coding, Bit-Plane Coding, Lossless Predictive Coding;  </w:t>
            </w:r>
            <w:proofErr w:type="spellStart"/>
            <w:r w:rsidRPr="00F56DDD">
              <w:rPr>
                <w:rFonts w:cs="Times New Roman"/>
                <w:sz w:val="22"/>
                <w:szCs w:val="22"/>
              </w:rPr>
              <w:t>Lossy</w:t>
            </w:r>
            <w:proofErr w:type="spellEnd"/>
            <w:r w:rsidRPr="00F56DDD">
              <w:rPr>
                <w:rFonts w:cs="Times New Roman"/>
                <w:sz w:val="22"/>
                <w:szCs w:val="22"/>
              </w:rPr>
              <w:t xml:space="preserve"> Compression: </w:t>
            </w:r>
            <w:proofErr w:type="spellStart"/>
            <w:r w:rsidRPr="00F56DDD">
              <w:rPr>
                <w:rFonts w:cs="Times New Roman"/>
                <w:sz w:val="22"/>
                <w:szCs w:val="22"/>
              </w:rPr>
              <w:t>Lossy</w:t>
            </w:r>
            <w:proofErr w:type="spellEnd"/>
            <w:r w:rsidRPr="00F56DDD">
              <w:rPr>
                <w:rFonts w:cs="Times New Roman"/>
                <w:sz w:val="22"/>
                <w:szCs w:val="22"/>
              </w:rPr>
              <w:t xml:space="preserve"> Predictive Coding, Transform Coding, wavelet Coding;</w:t>
            </w:r>
            <w:r w:rsidR="00E0208A">
              <w:rPr>
                <w:rFonts w:cs="Times New Roman"/>
                <w:sz w:val="22"/>
                <w:szCs w:val="22"/>
              </w:rPr>
              <w:t xml:space="preserve">  Image  Compression Standards.</w:t>
            </w:r>
          </w:p>
        </w:tc>
      </w:tr>
      <w:tr w:rsidR="00D021EE" w:rsidRPr="00F56DDD" w:rsidTr="00ED3EF0">
        <w:tc>
          <w:tcPr>
            <w:tcW w:w="5000" w:type="pct"/>
            <w:gridSpan w:val="2"/>
            <w:shd w:val="clear" w:color="auto" w:fill="auto"/>
          </w:tcPr>
          <w:p w:rsidR="00D021EE" w:rsidRPr="00F56DDD" w:rsidRDefault="00D021EE" w:rsidP="00F56DDD">
            <w:pPr>
              <w:pStyle w:val="TableContents"/>
              <w:jc w:val="both"/>
              <w:rPr>
                <w:rFonts w:ascii="Times New Roman" w:hAnsi="Times New Roman" w:cs="Times New Roman"/>
                <w:b/>
                <w:lang w:val="en-US"/>
              </w:rPr>
            </w:pPr>
            <w:r w:rsidRPr="00F56DDD">
              <w:rPr>
                <w:rFonts w:ascii="Times New Roman" w:hAnsi="Times New Roman" w:cs="Times New Roman"/>
                <w:b/>
                <w:sz w:val="22"/>
                <w:szCs w:val="22"/>
                <w:lang w:val="en-US"/>
              </w:rPr>
              <w:t>Text Books:</w:t>
            </w:r>
          </w:p>
          <w:p w:rsidR="00D021EE" w:rsidRPr="00F56DDD" w:rsidRDefault="00D021EE" w:rsidP="00ED3EF0">
            <w:pPr>
              <w:pStyle w:val="ListParagraph"/>
              <w:widowControl w:val="0"/>
              <w:numPr>
                <w:ilvl w:val="0"/>
                <w:numId w:val="28"/>
              </w:numPr>
              <w:tabs>
                <w:tab w:val="clear" w:pos="720"/>
              </w:tabs>
              <w:spacing w:after="0" w:line="240" w:lineRule="auto"/>
              <w:contextualSpacing/>
              <w:jc w:val="both"/>
              <w:rPr>
                <w:rFonts w:ascii="Times New Roman" w:hAnsi="Times New Roman" w:cs="Times New Roman"/>
              </w:rPr>
            </w:pPr>
            <w:r w:rsidRPr="00F56DDD">
              <w:rPr>
                <w:rFonts w:ascii="Times New Roman" w:hAnsi="Times New Roman" w:cs="Times New Roman"/>
              </w:rPr>
              <w:t>Rafael C. Gonzales, Richard E. Woods, Digital Image Processing, Pearson Education.</w:t>
            </w:r>
          </w:p>
        </w:tc>
      </w:tr>
      <w:tr w:rsidR="00D021EE" w:rsidRPr="00F56DDD" w:rsidTr="00ED3EF0">
        <w:tc>
          <w:tcPr>
            <w:tcW w:w="5000" w:type="pct"/>
            <w:gridSpan w:val="2"/>
            <w:shd w:val="clear" w:color="auto" w:fill="auto"/>
          </w:tcPr>
          <w:p w:rsidR="00D021EE" w:rsidRPr="00F56DDD" w:rsidRDefault="00D021EE" w:rsidP="00F56DDD">
            <w:pPr>
              <w:pStyle w:val="TableContents"/>
              <w:jc w:val="both"/>
              <w:rPr>
                <w:rFonts w:ascii="Times New Roman" w:hAnsi="Times New Roman" w:cs="Times New Roman"/>
                <w:b/>
                <w:lang w:val="en-US"/>
              </w:rPr>
            </w:pPr>
            <w:r w:rsidRPr="00F56DDD">
              <w:rPr>
                <w:rFonts w:ascii="Times New Roman" w:hAnsi="Times New Roman" w:cs="Times New Roman"/>
                <w:b/>
                <w:sz w:val="22"/>
                <w:szCs w:val="22"/>
                <w:lang w:val="en-US"/>
              </w:rPr>
              <w:t>Reference Books:</w:t>
            </w:r>
          </w:p>
          <w:p w:rsidR="00D021EE" w:rsidRPr="00F56DDD" w:rsidRDefault="00D021EE" w:rsidP="008E50F6">
            <w:pPr>
              <w:pStyle w:val="ListParagraph"/>
              <w:widowControl w:val="0"/>
              <w:numPr>
                <w:ilvl w:val="0"/>
                <w:numId w:val="29"/>
              </w:numPr>
              <w:tabs>
                <w:tab w:val="clear" w:pos="720"/>
              </w:tabs>
              <w:spacing w:after="0" w:line="240" w:lineRule="auto"/>
              <w:contextualSpacing/>
              <w:jc w:val="both"/>
              <w:rPr>
                <w:rFonts w:ascii="Times New Roman" w:hAnsi="Times New Roman" w:cs="Times New Roman"/>
              </w:rPr>
            </w:pPr>
            <w:r w:rsidRPr="00F56DDD">
              <w:rPr>
                <w:rFonts w:ascii="Times New Roman" w:hAnsi="Times New Roman" w:cs="Times New Roman"/>
              </w:rPr>
              <w:t xml:space="preserve">Rafael C. Gonzalez, Richard E. Woods, Steven L. </w:t>
            </w:r>
            <w:proofErr w:type="spellStart"/>
            <w:r w:rsidRPr="00F56DDD">
              <w:rPr>
                <w:rFonts w:ascii="Times New Roman" w:hAnsi="Times New Roman" w:cs="Times New Roman"/>
              </w:rPr>
              <w:t>Eddins</w:t>
            </w:r>
            <w:proofErr w:type="spellEnd"/>
            <w:r w:rsidRPr="00F56DDD">
              <w:rPr>
                <w:rFonts w:ascii="Times New Roman" w:hAnsi="Times New Roman" w:cs="Times New Roman"/>
              </w:rPr>
              <w:t>, Digital Image Processing Using MATLAB, Third Edition ,Tata McGraw Hill .</w:t>
            </w:r>
          </w:p>
          <w:p w:rsidR="00D021EE" w:rsidRPr="00F56DDD" w:rsidRDefault="00D021EE" w:rsidP="008E50F6">
            <w:pPr>
              <w:pStyle w:val="ListParagraph"/>
              <w:widowControl w:val="0"/>
              <w:numPr>
                <w:ilvl w:val="0"/>
                <w:numId w:val="29"/>
              </w:numPr>
              <w:tabs>
                <w:tab w:val="clear" w:pos="720"/>
              </w:tabs>
              <w:spacing w:after="0" w:line="240" w:lineRule="auto"/>
              <w:contextualSpacing/>
              <w:jc w:val="both"/>
              <w:rPr>
                <w:rFonts w:ascii="Times New Roman" w:hAnsi="Times New Roman" w:cs="Times New Roman"/>
              </w:rPr>
            </w:pPr>
            <w:r w:rsidRPr="00F56DDD">
              <w:rPr>
                <w:rFonts w:ascii="Times New Roman" w:hAnsi="Times New Roman" w:cs="Times New Roman"/>
              </w:rPr>
              <w:t>Anil Jain K., Fundamentals of Digital Image Processing, PHI Learning.</w:t>
            </w:r>
          </w:p>
          <w:p w:rsidR="00D021EE" w:rsidRPr="00F56DDD" w:rsidRDefault="00D021EE" w:rsidP="008E50F6">
            <w:pPr>
              <w:pStyle w:val="ListParagraph"/>
              <w:widowControl w:val="0"/>
              <w:numPr>
                <w:ilvl w:val="0"/>
                <w:numId w:val="29"/>
              </w:numPr>
              <w:tabs>
                <w:tab w:val="clear" w:pos="720"/>
              </w:tabs>
              <w:spacing w:after="0" w:line="240" w:lineRule="auto"/>
              <w:contextualSpacing/>
              <w:jc w:val="both"/>
              <w:rPr>
                <w:rFonts w:ascii="Times New Roman" w:hAnsi="Times New Roman" w:cs="Times New Roman"/>
              </w:rPr>
            </w:pPr>
            <w:proofErr w:type="spellStart"/>
            <w:r w:rsidRPr="00F56DDD">
              <w:rPr>
                <w:rFonts w:ascii="Times New Roman" w:hAnsi="Times New Roman" w:cs="Times New Roman"/>
              </w:rPr>
              <w:t>Willliam</w:t>
            </w:r>
            <w:proofErr w:type="spellEnd"/>
            <w:r w:rsidRPr="00F56DDD">
              <w:rPr>
                <w:rFonts w:ascii="Times New Roman" w:hAnsi="Times New Roman" w:cs="Times New Roman"/>
              </w:rPr>
              <w:t xml:space="preserve"> K Pratt, Digital Image Processing, John Willey. </w:t>
            </w:r>
          </w:p>
          <w:p w:rsidR="00D021EE" w:rsidRPr="00F56DDD" w:rsidRDefault="00D021EE" w:rsidP="008E50F6">
            <w:pPr>
              <w:pStyle w:val="ListParagraph"/>
              <w:widowControl w:val="0"/>
              <w:numPr>
                <w:ilvl w:val="0"/>
                <w:numId w:val="29"/>
              </w:numPr>
              <w:tabs>
                <w:tab w:val="clear" w:pos="720"/>
              </w:tabs>
              <w:spacing w:after="0" w:line="240" w:lineRule="auto"/>
              <w:contextualSpacing/>
              <w:jc w:val="both"/>
              <w:rPr>
                <w:rFonts w:ascii="Times New Roman" w:hAnsi="Times New Roman" w:cs="Times New Roman"/>
              </w:rPr>
            </w:pPr>
            <w:r w:rsidRPr="00F56DDD">
              <w:rPr>
                <w:rFonts w:ascii="Times New Roman" w:hAnsi="Times New Roman" w:cs="Times New Roman"/>
              </w:rPr>
              <w:t xml:space="preserve">Malay K. </w:t>
            </w:r>
            <w:proofErr w:type="spellStart"/>
            <w:r w:rsidRPr="00F56DDD">
              <w:rPr>
                <w:rFonts w:ascii="Times New Roman" w:hAnsi="Times New Roman" w:cs="Times New Roman"/>
              </w:rPr>
              <w:t>Pakhira</w:t>
            </w:r>
            <w:proofErr w:type="spellEnd"/>
            <w:r w:rsidRPr="00F56DDD">
              <w:rPr>
                <w:rFonts w:ascii="Times New Roman" w:hAnsi="Times New Roman" w:cs="Times New Roman"/>
              </w:rPr>
              <w:t>, Digital Image Processing and Pattern Recogniti</w:t>
            </w:r>
            <w:r w:rsidR="00150317">
              <w:rPr>
                <w:rFonts w:ascii="Times New Roman" w:hAnsi="Times New Roman" w:cs="Times New Roman"/>
              </w:rPr>
              <w:t>on, First Edition, PHI Learning</w:t>
            </w:r>
            <w:r w:rsidRPr="00F56DDD">
              <w:rPr>
                <w:rFonts w:ascii="Times New Roman" w:hAnsi="Times New Roman" w:cs="Times New Roman"/>
              </w:rPr>
              <w:t>.</w:t>
            </w:r>
          </w:p>
          <w:p w:rsidR="00D021EE" w:rsidRPr="00F56DDD" w:rsidRDefault="00D021EE" w:rsidP="008E50F6">
            <w:pPr>
              <w:pStyle w:val="ListParagraph"/>
              <w:widowControl w:val="0"/>
              <w:numPr>
                <w:ilvl w:val="0"/>
                <w:numId w:val="29"/>
              </w:numPr>
              <w:tabs>
                <w:tab w:val="clear" w:pos="720"/>
              </w:tabs>
              <w:spacing w:after="0" w:line="240" w:lineRule="auto"/>
              <w:contextualSpacing/>
              <w:jc w:val="both"/>
              <w:rPr>
                <w:rFonts w:ascii="Times New Roman" w:hAnsi="Times New Roman" w:cs="Times New Roman"/>
              </w:rPr>
            </w:pPr>
            <w:r w:rsidRPr="00F56DDD">
              <w:rPr>
                <w:rFonts w:ascii="Times New Roman" w:hAnsi="Times New Roman" w:cs="Times New Roman"/>
                <w:shd w:val="clear" w:color="auto" w:fill="FFFFFF"/>
              </w:rPr>
              <w:t xml:space="preserve">S. </w:t>
            </w:r>
            <w:proofErr w:type="spellStart"/>
            <w:r w:rsidRPr="00F56DDD">
              <w:rPr>
                <w:rFonts w:ascii="Times New Roman" w:hAnsi="Times New Roman" w:cs="Times New Roman"/>
                <w:shd w:val="clear" w:color="auto" w:fill="FFFFFF"/>
              </w:rPr>
              <w:t>Jayaraman</w:t>
            </w:r>
            <w:proofErr w:type="spellEnd"/>
            <w:r w:rsidRPr="00F56DDD">
              <w:rPr>
                <w:rFonts w:ascii="Times New Roman" w:hAnsi="Times New Roman" w:cs="Times New Roman"/>
                <w:shd w:val="clear" w:color="auto" w:fill="FFFFFF"/>
              </w:rPr>
              <w:t xml:space="preserve">, S. </w:t>
            </w:r>
            <w:proofErr w:type="spellStart"/>
            <w:r w:rsidRPr="00F56DDD">
              <w:rPr>
                <w:rFonts w:ascii="Times New Roman" w:hAnsi="Times New Roman" w:cs="Times New Roman"/>
                <w:shd w:val="clear" w:color="auto" w:fill="FFFFFF"/>
              </w:rPr>
              <w:t>Esakkirajan</w:t>
            </w:r>
            <w:proofErr w:type="spellEnd"/>
            <w:r w:rsidRPr="00F56DDD">
              <w:rPr>
                <w:rFonts w:ascii="Times New Roman" w:hAnsi="Times New Roman" w:cs="Times New Roman"/>
                <w:shd w:val="clear" w:color="auto" w:fill="FFFFFF"/>
              </w:rPr>
              <w:t xml:space="preserve"> and T. </w:t>
            </w:r>
            <w:proofErr w:type="spellStart"/>
            <w:r w:rsidRPr="00F56DDD">
              <w:rPr>
                <w:rFonts w:ascii="Times New Roman" w:hAnsi="Times New Roman" w:cs="Times New Roman"/>
                <w:shd w:val="clear" w:color="auto" w:fill="FFFFFF"/>
              </w:rPr>
              <w:t>Veerakumar</w:t>
            </w:r>
            <w:proofErr w:type="spellEnd"/>
            <w:r w:rsidRPr="00F56DDD">
              <w:rPr>
                <w:rFonts w:ascii="Times New Roman" w:hAnsi="Times New Roman" w:cs="Times New Roman"/>
                <w:shd w:val="clear" w:color="auto" w:fill="FFFFFF"/>
              </w:rPr>
              <w:t>,  </w:t>
            </w:r>
            <w:r w:rsidRPr="00ED3EF0">
              <w:rPr>
                <w:rStyle w:val="Emphasis"/>
                <w:rFonts w:ascii="Times New Roman" w:hAnsi="Times New Roman" w:cs="Times New Roman"/>
                <w:i w:val="0"/>
                <w:shd w:val="clear" w:color="auto" w:fill="FFFFFF"/>
              </w:rPr>
              <w:t>Digital Image Processing</w:t>
            </w:r>
            <w:r w:rsidRPr="00ED3EF0">
              <w:rPr>
                <w:rFonts w:ascii="Times New Roman" w:hAnsi="Times New Roman" w:cs="Times New Roman"/>
                <w:i/>
                <w:shd w:val="clear" w:color="auto" w:fill="FFFFFF"/>
              </w:rPr>
              <w:t>,</w:t>
            </w:r>
            <w:r w:rsidRPr="00F56DDD">
              <w:rPr>
                <w:rFonts w:ascii="Times New Roman" w:hAnsi="Times New Roman" w:cs="Times New Roman"/>
                <w:shd w:val="clear" w:color="auto" w:fill="FFFFFF"/>
              </w:rPr>
              <w:t xml:space="preserve">  McGraw Hill</w:t>
            </w:r>
          </w:p>
          <w:p w:rsidR="00D021EE" w:rsidRPr="00F56DDD" w:rsidRDefault="00D021EE" w:rsidP="008E50F6">
            <w:pPr>
              <w:pStyle w:val="ListParagraph"/>
              <w:widowControl w:val="0"/>
              <w:numPr>
                <w:ilvl w:val="0"/>
                <w:numId w:val="29"/>
              </w:numPr>
              <w:tabs>
                <w:tab w:val="clear" w:pos="720"/>
              </w:tabs>
              <w:spacing w:after="0" w:line="240" w:lineRule="auto"/>
              <w:contextualSpacing/>
              <w:jc w:val="both"/>
              <w:rPr>
                <w:rFonts w:ascii="Times New Roman" w:hAnsi="Times New Roman" w:cs="Times New Roman"/>
              </w:rPr>
            </w:pPr>
            <w:r w:rsidRPr="00F56DDD">
              <w:rPr>
                <w:rFonts w:ascii="Times New Roman" w:hAnsi="Times New Roman" w:cs="Times New Roman"/>
              </w:rPr>
              <w:t xml:space="preserve">B. </w:t>
            </w:r>
            <w:proofErr w:type="spellStart"/>
            <w:proofErr w:type="gramStart"/>
            <w:r w:rsidRPr="00F56DDD">
              <w:rPr>
                <w:rFonts w:ascii="Times New Roman" w:hAnsi="Times New Roman" w:cs="Times New Roman"/>
              </w:rPr>
              <w:t>Chanda</w:t>
            </w:r>
            <w:proofErr w:type="spellEnd"/>
            <w:r w:rsidRPr="00F56DDD">
              <w:rPr>
                <w:rFonts w:ascii="Times New Roman" w:hAnsi="Times New Roman" w:cs="Times New Roman"/>
              </w:rPr>
              <w:t xml:space="preserve"> ,</w:t>
            </w:r>
            <w:proofErr w:type="spellStart"/>
            <w:r w:rsidRPr="00F56DDD">
              <w:rPr>
                <w:rFonts w:ascii="Times New Roman" w:hAnsi="Times New Roman" w:cs="Times New Roman"/>
              </w:rPr>
              <w:t>D.DuttaMajumder</w:t>
            </w:r>
            <w:proofErr w:type="spellEnd"/>
            <w:proofErr w:type="gramEnd"/>
            <w:r w:rsidRPr="00F56DDD">
              <w:rPr>
                <w:rFonts w:ascii="Times New Roman" w:hAnsi="Times New Roman" w:cs="Times New Roman"/>
              </w:rPr>
              <w:t>,  Digital Image Processing and A</w:t>
            </w:r>
            <w:r w:rsidR="00F56DDD" w:rsidRPr="00F56DDD">
              <w:rPr>
                <w:rFonts w:ascii="Times New Roman" w:hAnsi="Times New Roman" w:cs="Times New Roman"/>
              </w:rPr>
              <w:t>nalysis, Prentice Hall of India.</w:t>
            </w:r>
          </w:p>
        </w:tc>
      </w:tr>
    </w:tbl>
    <w:p w:rsidR="001D0351" w:rsidRDefault="001D0351" w:rsidP="001D0351">
      <w:pPr>
        <w:widowControl/>
        <w:tabs>
          <w:tab w:val="clear" w:pos="709"/>
        </w:tabs>
        <w:suppressAutoHyphens w:val="0"/>
        <w:spacing w:after="200" w:line="276" w:lineRule="auto"/>
      </w:pPr>
    </w:p>
    <w:p w:rsidR="001D0351" w:rsidRDefault="001D0351">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538"/>
        <w:gridCol w:w="1163"/>
        <w:gridCol w:w="6345"/>
      </w:tblGrid>
      <w:tr w:rsidR="006529D4" w:rsidRPr="006529D4" w:rsidTr="00ED3EF0">
        <w:trPr>
          <w:trHeight w:val="144"/>
        </w:trPr>
        <w:tc>
          <w:tcPr>
            <w:tcW w:w="5000" w:type="pct"/>
            <w:gridSpan w:val="3"/>
            <w:shd w:val="clear" w:color="auto" w:fill="auto"/>
          </w:tcPr>
          <w:p w:rsidR="006529D4" w:rsidRPr="006529D4" w:rsidRDefault="006529D4" w:rsidP="006529D4">
            <w:pPr>
              <w:pStyle w:val="TableContents"/>
              <w:jc w:val="center"/>
              <w:rPr>
                <w:rFonts w:ascii="Times New Roman" w:hAnsi="Times New Roman" w:cs="Times New Roman"/>
                <w:b/>
              </w:rPr>
            </w:pPr>
            <w:r w:rsidRPr="006529D4">
              <w:rPr>
                <w:rFonts w:ascii="Times New Roman" w:hAnsi="Times New Roman" w:cs="Times New Roman"/>
                <w:b/>
                <w:sz w:val="22"/>
                <w:szCs w:val="22"/>
              </w:rPr>
              <w:lastRenderedPageBreak/>
              <w:t>MCA-20-45 (</w:t>
            </w:r>
            <w:proofErr w:type="spellStart"/>
            <w:r w:rsidRPr="006529D4">
              <w:rPr>
                <w:rFonts w:ascii="Times New Roman" w:hAnsi="Times New Roman" w:cs="Times New Roman"/>
                <w:b/>
                <w:sz w:val="22"/>
                <w:szCs w:val="22"/>
              </w:rPr>
              <w:t>i</w:t>
            </w:r>
            <w:proofErr w:type="spellEnd"/>
            <w:r w:rsidRPr="006529D4">
              <w:rPr>
                <w:rFonts w:ascii="Times New Roman" w:hAnsi="Times New Roman" w:cs="Times New Roman"/>
                <w:b/>
                <w:sz w:val="22"/>
                <w:szCs w:val="22"/>
              </w:rPr>
              <w:t>)</w:t>
            </w:r>
            <w:r w:rsidRPr="006529D4">
              <w:rPr>
                <w:rFonts w:ascii="Times New Roman" w:hAnsi="Times New Roman" w:cs="Times New Roman"/>
                <w:b/>
                <w:sz w:val="22"/>
                <w:szCs w:val="22"/>
                <w:lang w:val="en-US"/>
              </w:rPr>
              <w:t xml:space="preserve">: </w:t>
            </w:r>
            <w:r w:rsidRPr="006529D4">
              <w:rPr>
                <w:rFonts w:ascii="Times New Roman" w:hAnsi="Times New Roman" w:cs="Times New Roman"/>
                <w:b/>
                <w:sz w:val="22"/>
                <w:szCs w:val="22"/>
              </w:rPr>
              <w:t>Optimization Techniques</w:t>
            </w:r>
          </w:p>
        </w:tc>
      </w:tr>
      <w:tr w:rsidR="006529D4" w:rsidRPr="006529D4" w:rsidTr="00ED3EF0">
        <w:trPr>
          <w:trHeight w:val="144"/>
        </w:trPr>
        <w:tc>
          <w:tcPr>
            <w:tcW w:w="1842" w:type="pct"/>
            <w:gridSpan w:val="2"/>
            <w:shd w:val="clear" w:color="auto" w:fill="auto"/>
          </w:tcPr>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Type:</w:t>
            </w:r>
            <w:r w:rsidRPr="006529D4">
              <w:rPr>
                <w:rFonts w:ascii="Times New Roman" w:hAnsi="Times New Roman" w:cs="Times New Roman"/>
                <w:sz w:val="22"/>
                <w:szCs w:val="22"/>
                <w:lang w:val="en-US"/>
              </w:rPr>
              <w:t xml:space="preserve"> Elective</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Contact Hours:</w:t>
            </w:r>
            <w:r w:rsidR="00F56DDD">
              <w:rPr>
                <w:rFonts w:ascii="Times New Roman" w:hAnsi="Times New Roman" w:cs="Times New Roman"/>
                <w:sz w:val="22"/>
                <w:szCs w:val="22"/>
                <w:lang w:val="en-US"/>
              </w:rPr>
              <w:t xml:space="preserve"> 4 hours/week</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Examination Duration:</w:t>
            </w:r>
            <w:r w:rsidRPr="006529D4">
              <w:rPr>
                <w:rFonts w:ascii="Times New Roman" w:hAnsi="Times New Roman" w:cs="Times New Roman"/>
                <w:sz w:val="22"/>
                <w:szCs w:val="22"/>
                <w:lang w:val="en-US"/>
              </w:rPr>
              <w:t xml:space="preserve"> 3 Hours</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Mode:</w:t>
            </w:r>
            <w:r w:rsidRPr="006529D4">
              <w:rPr>
                <w:rFonts w:ascii="Times New Roman" w:hAnsi="Times New Roman" w:cs="Times New Roman"/>
                <w:sz w:val="22"/>
                <w:szCs w:val="22"/>
                <w:lang w:val="en-US"/>
              </w:rPr>
              <w:t xml:space="preserve"> Lecture</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Maximum Marks:</w:t>
            </w:r>
            <w:r w:rsidRPr="006529D4">
              <w:rPr>
                <w:rFonts w:ascii="Times New Roman" w:hAnsi="Times New Roman" w:cs="Times New Roman"/>
                <w:sz w:val="22"/>
                <w:szCs w:val="22"/>
                <w:lang w:val="en-US"/>
              </w:rPr>
              <w:t xml:space="preserve"> 75</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Pass Marks:</w:t>
            </w:r>
            <w:r w:rsidRPr="006529D4">
              <w:rPr>
                <w:rFonts w:ascii="Times New Roman" w:hAnsi="Times New Roman" w:cs="Times New Roman"/>
                <w:sz w:val="22"/>
                <w:szCs w:val="22"/>
                <w:lang w:val="en-US"/>
              </w:rPr>
              <w:t xml:space="preserve"> 30</w:t>
            </w:r>
            <w:r w:rsidR="003D5642" w:rsidRPr="001D0351">
              <w:rPr>
                <w:rFonts w:ascii="Times New Roman" w:hAnsi="Times New Roman" w:cs="Times New Roman"/>
                <w:sz w:val="22"/>
                <w:szCs w:val="22"/>
                <w:lang w:val="en-US"/>
              </w:rPr>
              <w:t xml:space="preserve"> (i.e. 40%)</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Internal Maximum Marks:</w:t>
            </w:r>
            <w:r w:rsidRPr="006529D4">
              <w:rPr>
                <w:rFonts w:ascii="Times New Roman" w:hAnsi="Times New Roman" w:cs="Times New Roman"/>
                <w:sz w:val="22"/>
                <w:szCs w:val="22"/>
                <w:lang w:val="en-US"/>
              </w:rPr>
              <w:t xml:space="preserve"> 25</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Total Maximum Marks:</w:t>
            </w:r>
            <w:r w:rsidRPr="006529D4">
              <w:rPr>
                <w:rFonts w:ascii="Times New Roman" w:hAnsi="Times New Roman" w:cs="Times New Roman"/>
                <w:sz w:val="22"/>
                <w:szCs w:val="22"/>
                <w:lang w:val="en-US"/>
              </w:rPr>
              <w:t xml:space="preserve"> 100</w:t>
            </w:r>
          </w:p>
          <w:p w:rsidR="006529D4" w:rsidRPr="006529D4" w:rsidRDefault="006529D4" w:rsidP="006529D4">
            <w:pPr>
              <w:pStyle w:val="TableContents"/>
              <w:jc w:val="both"/>
              <w:rPr>
                <w:rFonts w:ascii="Times New Roman" w:eastAsia="Liberation Serif" w:hAnsi="Times New Roman" w:cs="Times New Roman"/>
                <w:lang w:val="en-US"/>
              </w:rPr>
            </w:pPr>
            <w:r w:rsidRPr="006529D4">
              <w:rPr>
                <w:rFonts w:ascii="Times New Roman" w:hAnsi="Times New Roman" w:cs="Times New Roman"/>
                <w:b/>
                <w:sz w:val="22"/>
                <w:szCs w:val="22"/>
                <w:lang w:val="en-US"/>
              </w:rPr>
              <w:t>Total Pass Marks:</w:t>
            </w:r>
            <w:r w:rsidRPr="006529D4">
              <w:rPr>
                <w:rFonts w:ascii="Times New Roman" w:hAnsi="Times New Roman" w:cs="Times New Roman"/>
                <w:sz w:val="22"/>
                <w:szCs w:val="22"/>
                <w:lang w:val="en-US"/>
              </w:rPr>
              <w:t xml:space="preserve"> 40</w:t>
            </w:r>
            <w:r w:rsidR="003D5642" w:rsidRPr="001D0351">
              <w:rPr>
                <w:rFonts w:ascii="Times New Roman" w:hAnsi="Times New Roman" w:cs="Times New Roman"/>
                <w:sz w:val="22"/>
                <w:szCs w:val="22"/>
                <w:lang w:val="en-US"/>
              </w:rPr>
              <w:t xml:space="preserve"> (i.e. 40%)</w:t>
            </w:r>
          </w:p>
        </w:tc>
        <w:tc>
          <w:tcPr>
            <w:tcW w:w="3158" w:type="pct"/>
            <w:shd w:val="clear" w:color="auto" w:fill="auto"/>
          </w:tcPr>
          <w:p w:rsidR="006529D4" w:rsidRPr="006529D4" w:rsidRDefault="006529D4" w:rsidP="006529D4">
            <w:pPr>
              <w:pStyle w:val="TableContents"/>
              <w:jc w:val="both"/>
              <w:rPr>
                <w:rFonts w:ascii="Times New Roman" w:eastAsia="Liberation Serif" w:hAnsi="Times New Roman" w:cs="Times New Roman"/>
                <w:lang w:val="en-US"/>
              </w:rPr>
            </w:pPr>
            <w:r w:rsidRPr="006529D4">
              <w:rPr>
                <w:rFonts w:ascii="Times New Roman" w:eastAsia="Liberation Serif" w:hAnsi="Times New Roman" w:cs="Times New Roman"/>
                <w:b/>
                <w:sz w:val="22"/>
                <w:szCs w:val="22"/>
                <w:lang w:val="en-US"/>
              </w:rPr>
              <w:t>Instructions to paper setter for End semester exam:</w:t>
            </w:r>
          </w:p>
          <w:p w:rsidR="006529D4" w:rsidRPr="006529D4" w:rsidRDefault="006529D4" w:rsidP="006529D4">
            <w:pPr>
              <w:pStyle w:val="TableContents"/>
              <w:jc w:val="both"/>
              <w:rPr>
                <w:rFonts w:ascii="Times New Roman" w:hAnsi="Times New Roman" w:cs="Times New Roman"/>
              </w:rPr>
            </w:pPr>
            <w:r w:rsidRPr="006529D4">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6529D4" w:rsidRPr="006529D4" w:rsidTr="00ED3EF0">
        <w:trPr>
          <w:trHeight w:val="144"/>
        </w:trPr>
        <w:tc>
          <w:tcPr>
            <w:tcW w:w="5000" w:type="pct"/>
            <w:gridSpan w:val="3"/>
            <w:shd w:val="clear" w:color="auto" w:fill="auto"/>
          </w:tcPr>
          <w:p w:rsidR="006529D4" w:rsidRPr="006529D4" w:rsidRDefault="006529D4" w:rsidP="006529D4">
            <w:pPr>
              <w:spacing w:after="0" w:line="240" w:lineRule="auto"/>
              <w:jc w:val="both"/>
              <w:rPr>
                <w:rFonts w:cs="Times New Roman"/>
              </w:rPr>
            </w:pPr>
            <w:r w:rsidRPr="006529D4">
              <w:rPr>
                <w:rFonts w:cs="Times New Roman"/>
                <w:b/>
                <w:sz w:val="22"/>
                <w:szCs w:val="22"/>
                <w:lang w:val="en-US"/>
              </w:rPr>
              <w:t>Course Objectives:</w:t>
            </w:r>
            <w:r w:rsidR="00ED3EF0">
              <w:rPr>
                <w:rFonts w:cs="Times New Roman"/>
                <w:b/>
                <w:sz w:val="22"/>
                <w:szCs w:val="22"/>
                <w:lang w:val="en-US"/>
              </w:rPr>
              <w:t xml:space="preserve"> </w:t>
            </w:r>
            <w:r w:rsidRPr="006529D4">
              <w:rPr>
                <w:rFonts w:cs="Times New Roman"/>
                <w:sz w:val="22"/>
                <w:szCs w:val="22"/>
              </w:rPr>
              <w:t>The objective of this course is to provide the in-depth coverage of various linear programming problems and their solution techniques. It focuses on various optimization techniques and their applications in problem solving.</w:t>
            </w:r>
          </w:p>
        </w:tc>
      </w:tr>
      <w:tr w:rsidR="006529D4" w:rsidRPr="006529D4" w:rsidTr="00ED3EF0">
        <w:trPr>
          <w:trHeight w:val="144"/>
        </w:trPr>
        <w:tc>
          <w:tcPr>
            <w:tcW w:w="1263" w:type="pct"/>
            <w:shd w:val="clear" w:color="auto" w:fill="auto"/>
          </w:tcPr>
          <w:p w:rsidR="006529D4" w:rsidRPr="006529D4" w:rsidRDefault="00F56DDD" w:rsidP="003D5642">
            <w:pPr>
              <w:pStyle w:val="TableContents"/>
              <w:jc w:val="center"/>
              <w:rPr>
                <w:rFonts w:ascii="Times New Roman" w:eastAsia="Liberation Serif" w:hAnsi="Times New Roman" w:cs="Times New Roman"/>
                <w:lang w:val="en-US"/>
              </w:rPr>
            </w:pPr>
            <w:r>
              <w:rPr>
                <w:rFonts w:ascii="Times New Roman" w:eastAsia="Liberation Serif" w:hAnsi="Times New Roman" w:cs="Times New Roman"/>
                <w:b/>
                <w:sz w:val="22"/>
                <w:szCs w:val="22"/>
                <w:lang w:val="en-US"/>
              </w:rPr>
              <w:t>Course Outcomes (COs</w:t>
            </w:r>
            <w:r w:rsidR="006529D4" w:rsidRPr="006529D4">
              <w:rPr>
                <w:rFonts w:ascii="Times New Roman" w:eastAsia="Liberation Serif" w:hAnsi="Times New Roman" w:cs="Times New Roman"/>
                <w:b/>
                <w:sz w:val="22"/>
                <w:szCs w:val="22"/>
                <w:lang w:val="en-US"/>
              </w:rPr>
              <w:t>)</w:t>
            </w:r>
          </w:p>
        </w:tc>
        <w:tc>
          <w:tcPr>
            <w:tcW w:w="3737" w:type="pct"/>
            <w:gridSpan w:val="2"/>
            <w:shd w:val="clear" w:color="auto" w:fill="auto"/>
          </w:tcPr>
          <w:p w:rsidR="006529D4" w:rsidRPr="006529D4" w:rsidRDefault="003D5642" w:rsidP="00BB2BA9">
            <w:pPr>
              <w:spacing w:after="0" w:line="240" w:lineRule="auto"/>
              <w:jc w:val="both"/>
              <w:rPr>
                <w:rFonts w:cs="Times New Roman"/>
              </w:rPr>
            </w:pPr>
            <w:r w:rsidRPr="009A03C0">
              <w:rPr>
                <w:rFonts w:cs="Times New Roman"/>
                <w:sz w:val="22"/>
                <w:szCs w:val="22"/>
                <w:lang w:val="en-US"/>
              </w:rPr>
              <w:t>At the end</w:t>
            </w:r>
            <w:r w:rsidRPr="009A03C0">
              <w:rPr>
                <w:rFonts w:cs="Times New Roman"/>
                <w:sz w:val="22"/>
                <w:szCs w:val="22"/>
              </w:rPr>
              <w:t xml:space="preserve"> of this course, the student will be able to:</w:t>
            </w:r>
          </w:p>
        </w:tc>
      </w:tr>
      <w:tr w:rsidR="006529D4" w:rsidRPr="006529D4" w:rsidTr="00ED3EF0">
        <w:trPr>
          <w:trHeight w:val="144"/>
        </w:trPr>
        <w:tc>
          <w:tcPr>
            <w:tcW w:w="1263" w:type="pct"/>
            <w:shd w:val="clear" w:color="auto" w:fill="auto"/>
          </w:tcPr>
          <w:p w:rsidR="006529D4" w:rsidRPr="006529D4" w:rsidRDefault="006529D4" w:rsidP="00ED3EF0">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w:t>
            </w:r>
            <w:proofErr w:type="spellStart"/>
            <w:r w:rsidRPr="006529D4">
              <w:rPr>
                <w:rFonts w:ascii="Times New Roman" w:hAnsi="Times New Roman" w:cs="Times New Roman"/>
                <w:b/>
                <w:sz w:val="22"/>
                <w:szCs w:val="22"/>
              </w:rPr>
              <w:t>i</w:t>
            </w:r>
            <w:proofErr w:type="spellEnd"/>
            <w:r w:rsidRPr="006529D4">
              <w:rPr>
                <w:rFonts w:ascii="Times New Roman" w:hAnsi="Times New Roman" w:cs="Times New Roman"/>
                <w:b/>
                <w:sz w:val="22"/>
                <w:szCs w:val="22"/>
              </w:rPr>
              <w:t>)</w:t>
            </w:r>
            <w:r w:rsidRPr="006529D4">
              <w:rPr>
                <w:rFonts w:ascii="Times New Roman" w:eastAsia="Liberation Serif" w:hAnsi="Times New Roman" w:cs="Times New Roman"/>
                <w:b/>
                <w:sz w:val="22"/>
                <w:szCs w:val="22"/>
                <w:lang w:val="en-US"/>
              </w:rPr>
              <w:t>.1</w:t>
            </w:r>
          </w:p>
        </w:tc>
        <w:tc>
          <w:tcPr>
            <w:tcW w:w="3737" w:type="pct"/>
            <w:gridSpan w:val="2"/>
            <w:shd w:val="clear" w:color="auto" w:fill="auto"/>
          </w:tcPr>
          <w:p w:rsidR="006529D4" w:rsidRPr="006529D4" w:rsidRDefault="00F56DDD" w:rsidP="006529D4">
            <w:pPr>
              <w:tabs>
                <w:tab w:val="left" w:pos="360"/>
                <w:tab w:val="left" w:pos="420"/>
              </w:tabs>
              <w:spacing w:after="0" w:line="240" w:lineRule="auto"/>
              <w:jc w:val="both"/>
              <w:rPr>
                <w:rFonts w:eastAsia="Liberation Serif" w:cs="Times New Roman"/>
                <w:b/>
                <w:lang w:val="en-US"/>
              </w:rPr>
            </w:pPr>
            <w:r>
              <w:rPr>
                <w:rFonts w:cs="Times New Roman"/>
                <w:sz w:val="22"/>
                <w:szCs w:val="22"/>
              </w:rPr>
              <w:t>u</w:t>
            </w:r>
            <w:r w:rsidR="006529D4" w:rsidRPr="006529D4">
              <w:rPr>
                <w:rFonts w:cs="Times New Roman"/>
                <w:sz w:val="22"/>
                <w:szCs w:val="22"/>
              </w:rPr>
              <w:t>nderstand the role and principles of optimization techniques in business world</w:t>
            </w:r>
            <w:r>
              <w:rPr>
                <w:rFonts w:eastAsia="Liberation Serif" w:cs="Times New Roman"/>
                <w:sz w:val="22"/>
                <w:szCs w:val="22"/>
                <w:lang w:val="en-US"/>
              </w:rPr>
              <w:t>;</w:t>
            </w:r>
          </w:p>
        </w:tc>
      </w:tr>
      <w:tr w:rsidR="006529D4" w:rsidRPr="006529D4" w:rsidTr="00ED3EF0">
        <w:trPr>
          <w:trHeight w:val="144"/>
        </w:trPr>
        <w:tc>
          <w:tcPr>
            <w:tcW w:w="1263" w:type="pct"/>
            <w:shd w:val="clear" w:color="auto" w:fill="auto"/>
          </w:tcPr>
          <w:p w:rsidR="006529D4" w:rsidRPr="006529D4" w:rsidRDefault="006529D4" w:rsidP="00ED3EF0">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w:t>
            </w:r>
            <w:proofErr w:type="spellStart"/>
            <w:r w:rsidRPr="006529D4">
              <w:rPr>
                <w:rFonts w:ascii="Times New Roman" w:hAnsi="Times New Roman" w:cs="Times New Roman"/>
                <w:b/>
                <w:sz w:val="22"/>
                <w:szCs w:val="22"/>
              </w:rPr>
              <w:t>i</w:t>
            </w:r>
            <w:proofErr w:type="spellEnd"/>
            <w:r w:rsidRPr="006529D4">
              <w:rPr>
                <w:rFonts w:ascii="Times New Roman" w:hAnsi="Times New Roman" w:cs="Times New Roman"/>
                <w:b/>
                <w:sz w:val="22"/>
                <w:szCs w:val="22"/>
              </w:rPr>
              <w:t>)</w:t>
            </w:r>
            <w:r w:rsidRPr="006529D4">
              <w:rPr>
                <w:rFonts w:ascii="Times New Roman" w:eastAsia="Liberation Serif" w:hAnsi="Times New Roman" w:cs="Times New Roman"/>
                <w:b/>
                <w:sz w:val="22"/>
                <w:szCs w:val="22"/>
                <w:lang w:val="en-US"/>
              </w:rPr>
              <w:t>.2</w:t>
            </w:r>
          </w:p>
        </w:tc>
        <w:tc>
          <w:tcPr>
            <w:tcW w:w="3737" w:type="pct"/>
            <w:gridSpan w:val="2"/>
            <w:shd w:val="clear" w:color="auto" w:fill="auto"/>
          </w:tcPr>
          <w:p w:rsidR="006529D4" w:rsidRPr="006529D4" w:rsidRDefault="00F56DDD" w:rsidP="006529D4">
            <w:pPr>
              <w:pStyle w:val="TableContents"/>
              <w:jc w:val="both"/>
              <w:rPr>
                <w:rFonts w:ascii="Times New Roman" w:eastAsia="Liberation Serif" w:hAnsi="Times New Roman" w:cs="Times New Roman"/>
                <w:b/>
                <w:lang w:val="en-US"/>
              </w:rPr>
            </w:pPr>
            <w:r>
              <w:rPr>
                <w:rFonts w:ascii="Times New Roman" w:hAnsi="Times New Roman" w:cs="Times New Roman"/>
                <w:sz w:val="22"/>
                <w:szCs w:val="22"/>
              </w:rPr>
              <w:t>u</w:t>
            </w:r>
            <w:r w:rsidR="006529D4" w:rsidRPr="006529D4">
              <w:rPr>
                <w:rFonts w:ascii="Times New Roman" w:hAnsi="Times New Roman" w:cs="Times New Roman"/>
                <w:sz w:val="22"/>
                <w:szCs w:val="22"/>
              </w:rPr>
              <w:t>nderstand the techniqu</w:t>
            </w:r>
            <w:r>
              <w:rPr>
                <w:rFonts w:ascii="Times New Roman" w:hAnsi="Times New Roman" w:cs="Times New Roman"/>
                <w:sz w:val="22"/>
                <w:szCs w:val="22"/>
              </w:rPr>
              <w:t>es to solve and use LPP and IPP;</w:t>
            </w:r>
          </w:p>
        </w:tc>
      </w:tr>
      <w:tr w:rsidR="006529D4" w:rsidRPr="006529D4" w:rsidTr="00ED3EF0">
        <w:trPr>
          <w:trHeight w:val="144"/>
        </w:trPr>
        <w:tc>
          <w:tcPr>
            <w:tcW w:w="1263" w:type="pct"/>
            <w:shd w:val="clear" w:color="auto" w:fill="auto"/>
          </w:tcPr>
          <w:p w:rsidR="006529D4" w:rsidRPr="006529D4" w:rsidRDefault="006529D4" w:rsidP="00ED3EF0">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w:t>
            </w:r>
            <w:proofErr w:type="spellStart"/>
            <w:r w:rsidRPr="006529D4">
              <w:rPr>
                <w:rFonts w:ascii="Times New Roman" w:hAnsi="Times New Roman" w:cs="Times New Roman"/>
                <w:b/>
                <w:sz w:val="22"/>
                <w:szCs w:val="22"/>
              </w:rPr>
              <w:t>i</w:t>
            </w:r>
            <w:proofErr w:type="spellEnd"/>
            <w:r w:rsidRPr="006529D4">
              <w:rPr>
                <w:rFonts w:ascii="Times New Roman" w:hAnsi="Times New Roman" w:cs="Times New Roman"/>
                <w:b/>
                <w:sz w:val="22"/>
                <w:szCs w:val="22"/>
              </w:rPr>
              <w:t>)</w:t>
            </w:r>
            <w:r w:rsidRPr="006529D4">
              <w:rPr>
                <w:rFonts w:ascii="Times New Roman" w:eastAsia="Liberation Serif" w:hAnsi="Times New Roman" w:cs="Times New Roman"/>
                <w:b/>
                <w:sz w:val="22"/>
                <w:szCs w:val="22"/>
                <w:lang w:val="en-US"/>
              </w:rPr>
              <w:t>.3</w:t>
            </w:r>
          </w:p>
        </w:tc>
        <w:tc>
          <w:tcPr>
            <w:tcW w:w="3737" w:type="pct"/>
            <w:gridSpan w:val="2"/>
            <w:shd w:val="clear" w:color="auto" w:fill="auto"/>
          </w:tcPr>
          <w:p w:rsidR="006529D4" w:rsidRPr="006529D4" w:rsidRDefault="00F56DDD" w:rsidP="006529D4">
            <w:pPr>
              <w:pStyle w:val="TableContents"/>
              <w:jc w:val="both"/>
              <w:rPr>
                <w:rFonts w:ascii="Times New Roman" w:eastAsia="Liberation Serif" w:hAnsi="Times New Roman" w:cs="Times New Roman"/>
                <w:b/>
                <w:lang w:val="en-US"/>
              </w:rPr>
            </w:pPr>
            <w:r>
              <w:rPr>
                <w:rFonts w:ascii="Times New Roman" w:hAnsi="Times New Roman" w:cs="Times New Roman"/>
                <w:sz w:val="22"/>
                <w:szCs w:val="22"/>
              </w:rPr>
              <w:t>a</w:t>
            </w:r>
            <w:r w:rsidR="006529D4" w:rsidRPr="006529D4">
              <w:rPr>
                <w:rFonts w:ascii="Times New Roman" w:hAnsi="Times New Roman" w:cs="Times New Roman"/>
                <w:sz w:val="22"/>
                <w:szCs w:val="22"/>
              </w:rPr>
              <w:t>nalyse the optimization techniques in stra</w:t>
            </w:r>
            <w:r>
              <w:rPr>
                <w:rFonts w:ascii="Times New Roman" w:hAnsi="Times New Roman" w:cs="Times New Roman"/>
                <w:sz w:val="22"/>
                <w:szCs w:val="22"/>
              </w:rPr>
              <w:t>tegic planning for optimal gain;</w:t>
            </w:r>
          </w:p>
        </w:tc>
      </w:tr>
      <w:tr w:rsidR="006529D4" w:rsidRPr="006529D4" w:rsidTr="00ED3EF0">
        <w:trPr>
          <w:trHeight w:val="144"/>
        </w:trPr>
        <w:tc>
          <w:tcPr>
            <w:tcW w:w="1263" w:type="pct"/>
            <w:shd w:val="clear" w:color="auto" w:fill="auto"/>
          </w:tcPr>
          <w:p w:rsidR="006529D4" w:rsidRPr="006529D4" w:rsidRDefault="006529D4" w:rsidP="00ED3EF0">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w:t>
            </w:r>
            <w:proofErr w:type="spellStart"/>
            <w:r w:rsidRPr="006529D4">
              <w:rPr>
                <w:rFonts w:ascii="Times New Roman" w:hAnsi="Times New Roman" w:cs="Times New Roman"/>
                <w:b/>
                <w:sz w:val="22"/>
                <w:szCs w:val="22"/>
              </w:rPr>
              <w:t>i</w:t>
            </w:r>
            <w:proofErr w:type="spellEnd"/>
            <w:r w:rsidRPr="006529D4">
              <w:rPr>
                <w:rFonts w:ascii="Times New Roman" w:hAnsi="Times New Roman" w:cs="Times New Roman"/>
                <w:b/>
                <w:sz w:val="22"/>
                <w:szCs w:val="22"/>
              </w:rPr>
              <w:t>)</w:t>
            </w:r>
            <w:r w:rsidRPr="006529D4">
              <w:rPr>
                <w:rFonts w:ascii="Times New Roman" w:eastAsia="Liberation Serif" w:hAnsi="Times New Roman" w:cs="Times New Roman"/>
                <w:b/>
                <w:sz w:val="22"/>
                <w:szCs w:val="22"/>
                <w:lang w:val="en-US"/>
              </w:rPr>
              <w:t>.4</w:t>
            </w:r>
          </w:p>
        </w:tc>
        <w:tc>
          <w:tcPr>
            <w:tcW w:w="3737" w:type="pct"/>
            <w:gridSpan w:val="2"/>
            <w:shd w:val="clear" w:color="auto" w:fill="auto"/>
          </w:tcPr>
          <w:p w:rsidR="006529D4" w:rsidRPr="006529D4" w:rsidRDefault="00F56DDD" w:rsidP="006529D4">
            <w:pPr>
              <w:pStyle w:val="TableContents"/>
              <w:jc w:val="both"/>
              <w:rPr>
                <w:rFonts w:ascii="Times New Roman" w:eastAsia="Liberation Serif" w:hAnsi="Times New Roman" w:cs="Times New Roman"/>
                <w:b/>
                <w:lang w:val="en-US"/>
              </w:rPr>
            </w:pPr>
            <w:r>
              <w:rPr>
                <w:rFonts w:ascii="Times New Roman" w:hAnsi="Times New Roman" w:cs="Times New Roman"/>
                <w:sz w:val="22"/>
                <w:szCs w:val="22"/>
              </w:rPr>
              <w:t>u</w:t>
            </w:r>
            <w:r w:rsidR="006529D4" w:rsidRPr="006529D4">
              <w:rPr>
                <w:rFonts w:ascii="Times New Roman" w:hAnsi="Times New Roman" w:cs="Times New Roman"/>
                <w:sz w:val="22"/>
                <w:szCs w:val="22"/>
              </w:rPr>
              <w:t xml:space="preserve">nderstand the techniques to solve </w:t>
            </w:r>
            <w:r>
              <w:rPr>
                <w:rFonts w:ascii="Times New Roman" w:hAnsi="Times New Roman" w:cs="Times New Roman"/>
                <w:sz w:val="22"/>
                <w:szCs w:val="22"/>
              </w:rPr>
              <w:t>networking and inventory issues;</w:t>
            </w:r>
          </w:p>
        </w:tc>
      </w:tr>
      <w:tr w:rsidR="006529D4" w:rsidRPr="006529D4" w:rsidTr="00ED3EF0">
        <w:trPr>
          <w:trHeight w:val="144"/>
        </w:trPr>
        <w:tc>
          <w:tcPr>
            <w:tcW w:w="5000" w:type="pct"/>
            <w:gridSpan w:val="3"/>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Unit – I</w:t>
            </w:r>
          </w:p>
          <w:p w:rsidR="006529D4" w:rsidRPr="006529D4" w:rsidRDefault="006529D4" w:rsidP="006529D4">
            <w:pPr>
              <w:pStyle w:val="PlainText"/>
              <w:spacing w:after="0" w:line="240" w:lineRule="auto"/>
              <w:jc w:val="both"/>
              <w:rPr>
                <w:rFonts w:ascii="Times New Roman" w:eastAsia="MS Mincho" w:hAnsi="Times New Roman" w:cs="Times New Roman"/>
                <w:sz w:val="22"/>
                <w:szCs w:val="22"/>
              </w:rPr>
            </w:pPr>
            <w:r w:rsidRPr="006529D4">
              <w:rPr>
                <w:rFonts w:ascii="Times New Roman" w:eastAsia="MS Mincho" w:hAnsi="Times New Roman" w:cs="Times New Roman"/>
                <w:sz w:val="22"/>
                <w:szCs w:val="22"/>
              </w:rPr>
              <w:t>Introduction: The Historical development, Nature, Meaning and Management Application of Operations research.  Modelling, Its Principal and Approximation of O.R. Models, Main characteristic and phases, General Methods of solving models, Scientific Methods, Scope, Role on Decision Making and Development of Operation Research in India.</w:t>
            </w:r>
          </w:p>
          <w:p w:rsidR="006529D4" w:rsidRPr="006529D4" w:rsidRDefault="006529D4" w:rsidP="006529D4">
            <w:pPr>
              <w:tabs>
                <w:tab w:val="clear" w:pos="709"/>
                <w:tab w:val="left" w:pos="720"/>
                <w:tab w:val="left" w:pos="750"/>
              </w:tabs>
              <w:suppressAutoHyphens w:val="0"/>
              <w:spacing w:after="0" w:line="240" w:lineRule="auto"/>
              <w:ind w:left="15"/>
              <w:jc w:val="both"/>
              <w:rPr>
                <w:rFonts w:cs="Times New Roman"/>
                <w:lang w:val="en-US"/>
              </w:rPr>
            </w:pPr>
            <w:r w:rsidRPr="006529D4">
              <w:rPr>
                <w:rFonts w:eastAsia="MS Mincho" w:cs="Times New Roman"/>
                <w:sz w:val="22"/>
                <w:szCs w:val="22"/>
              </w:rPr>
              <w:t>Linear Programming: Formulation, Graphical solution, standard and matrix form of linear programming problems, Simplex method and its flow chart, Two-phase Simplex method, Degeneracy.</w:t>
            </w:r>
          </w:p>
        </w:tc>
      </w:tr>
      <w:tr w:rsidR="006529D4" w:rsidRPr="006529D4" w:rsidTr="00ED3EF0">
        <w:trPr>
          <w:trHeight w:val="144"/>
        </w:trPr>
        <w:tc>
          <w:tcPr>
            <w:tcW w:w="5000" w:type="pct"/>
            <w:gridSpan w:val="3"/>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 xml:space="preserve">Unit – II </w:t>
            </w:r>
          </w:p>
          <w:p w:rsidR="006529D4" w:rsidRPr="006529D4" w:rsidRDefault="006529D4" w:rsidP="006529D4">
            <w:pPr>
              <w:pStyle w:val="PlainText"/>
              <w:spacing w:after="0" w:line="240" w:lineRule="auto"/>
              <w:jc w:val="both"/>
              <w:rPr>
                <w:rFonts w:ascii="Times New Roman" w:eastAsia="MS Mincho" w:hAnsi="Times New Roman" w:cs="Times New Roman"/>
                <w:sz w:val="22"/>
                <w:szCs w:val="22"/>
              </w:rPr>
            </w:pPr>
            <w:r w:rsidRPr="006529D4">
              <w:rPr>
                <w:rFonts w:ascii="Times New Roman" w:eastAsia="MS Mincho" w:hAnsi="Times New Roman" w:cs="Times New Roman"/>
                <w:sz w:val="22"/>
                <w:szCs w:val="22"/>
              </w:rPr>
              <w:t>Duality in LPP: Definition of Dual Problem, General Rules for converting any Primal into its Dual, Dual Simplex method and its flow chart.</w:t>
            </w:r>
          </w:p>
          <w:p w:rsidR="006529D4" w:rsidRPr="006529D4" w:rsidRDefault="006529D4" w:rsidP="006529D4">
            <w:pPr>
              <w:tabs>
                <w:tab w:val="clear" w:pos="709"/>
                <w:tab w:val="left" w:pos="720"/>
                <w:tab w:val="left" w:pos="750"/>
                <w:tab w:val="left" w:pos="825"/>
                <w:tab w:val="left" w:pos="4830"/>
              </w:tabs>
              <w:suppressAutoHyphens w:val="0"/>
              <w:spacing w:after="0" w:line="240" w:lineRule="auto"/>
              <w:ind w:left="15"/>
              <w:jc w:val="both"/>
              <w:rPr>
                <w:rFonts w:cs="Times New Roman"/>
                <w:lang w:val="en-US"/>
              </w:rPr>
            </w:pPr>
            <w:r w:rsidRPr="006529D4">
              <w:rPr>
                <w:rFonts w:eastAsia="MS Mincho" w:cs="Times New Roman"/>
                <w:sz w:val="22"/>
                <w:szCs w:val="22"/>
              </w:rPr>
              <w:t xml:space="preserve">Integer Programming: Importance, Applications and Classification, </w:t>
            </w:r>
            <w:proofErr w:type="spellStart"/>
            <w:r w:rsidRPr="006529D4">
              <w:rPr>
                <w:rFonts w:eastAsia="MS Mincho" w:cs="Times New Roman"/>
                <w:sz w:val="22"/>
                <w:szCs w:val="22"/>
              </w:rPr>
              <w:t>Gomory's</w:t>
            </w:r>
            <w:proofErr w:type="spellEnd"/>
            <w:r w:rsidRPr="006529D4">
              <w:rPr>
                <w:rFonts w:eastAsia="MS Mincho" w:cs="Times New Roman"/>
                <w:sz w:val="22"/>
                <w:szCs w:val="22"/>
              </w:rPr>
              <w:t xml:space="preserve"> all integer programming problem technique and its flow chart, Branch and Bound Method.</w:t>
            </w:r>
          </w:p>
        </w:tc>
      </w:tr>
      <w:tr w:rsidR="006529D4" w:rsidRPr="006529D4" w:rsidTr="00ED3EF0">
        <w:trPr>
          <w:trHeight w:val="144"/>
        </w:trPr>
        <w:tc>
          <w:tcPr>
            <w:tcW w:w="5000" w:type="pct"/>
            <w:gridSpan w:val="3"/>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Unit – III</w:t>
            </w:r>
          </w:p>
          <w:p w:rsidR="006529D4" w:rsidRPr="006529D4" w:rsidRDefault="006529D4" w:rsidP="006529D4">
            <w:pPr>
              <w:pStyle w:val="PlainText"/>
              <w:spacing w:after="0" w:line="240" w:lineRule="auto"/>
              <w:jc w:val="both"/>
              <w:rPr>
                <w:rFonts w:ascii="Times New Roman" w:eastAsia="MS Mincho" w:hAnsi="Times New Roman" w:cs="Times New Roman"/>
                <w:sz w:val="22"/>
                <w:szCs w:val="22"/>
              </w:rPr>
            </w:pPr>
            <w:r w:rsidRPr="006529D4">
              <w:rPr>
                <w:rFonts w:ascii="Times New Roman" w:eastAsia="MS Mincho" w:hAnsi="Times New Roman" w:cs="Times New Roman"/>
                <w:sz w:val="22"/>
                <w:szCs w:val="22"/>
              </w:rPr>
              <w:t>Transportation Models: Formulation of problem, Obtaining Initial Basic feasible solution, Optimality tests, Progressing towards optimal solution, Unbalanced Transportation Problems.</w:t>
            </w:r>
          </w:p>
          <w:p w:rsidR="006529D4" w:rsidRPr="006529D4" w:rsidRDefault="006529D4" w:rsidP="006529D4">
            <w:pPr>
              <w:tabs>
                <w:tab w:val="clear" w:pos="709"/>
                <w:tab w:val="left" w:pos="720"/>
                <w:tab w:val="left" w:pos="750"/>
                <w:tab w:val="left" w:pos="825"/>
                <w:tab w:val="left" w:pos="4830"/>
              </w:tabs>
              <w:suppressAutoHyphens w:val="0"/>
              <w:spacing w:after="0" w:line="240" w:lineRule="auto"/>
              <w:ind w:left="15"/>
              <w:jc w:val="both"/>
              <w:rPr>
                <w:rFonts w:cs="Times New Roman"/>
                <w:lang w:val="en-US"/>
              </w:rPr>
            </w:pPr>
            <w:r w:rsidRPr="006529D4">
              <w:rPr>
                <w:rFonts w:eastAsia="MS Mincho" w:cs="Times New Roman"/>
                <w:sz w:val="22"/>
                <w:szCs w:val="22"/>
              </w:rPr>
              <w:t>Assignment Models: Formulation of problem, Hungarian Method for Assignment Problems, Unbalanced Assignment Problems.</w:t>
            </w:r>
          </w:p>
        </w:tc>
      </w:tr>
      <w:tr w:rsidR="006529D4" w:rsidRPr="006529D4" w:rsidTr="00ED3EF0">
        <w:trPr>
          <w:trHeight w:val="144"/>
        </w:trPr>
        <w:tc>
          <w:tcPr>
            <w:tcW w:w="5000" w:type="pct"/>
            <w:gridSpan w:val="3"/>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 xml:space="preserve">Unit – IV </w:t>
            </w:r>
          </w:p>
          <w:p w:rsidR="006529D4" w:rsidRPr="006529D4" w:rsidRDefault="006529D4" w:rsidP="006529D4">
            <w:pPr>
              <w:spacing w:after="0" w:line="240" w:lineRule="auto"/>
              <w:ind w:right="29"/>
              <w:jc w:val="both"/>
              <w:rPr>
                <w:rFonts w:cs="Times New Roman"/>
              </w:rPr>
            </w:pPr>
            <w:r w:rsidRPr="006529D4">
              <w:rPr>
                <w:rFonts w:cs="Times New Roman"/>
                <w:sz w:val="22"/>
                <w:szCs w:val="22"/>
              </w:rPr>
              <w:t>Inventory theory Costs involved in inventory problems - single item deterministic models-economic lot size models without shortages and with shortages having production rate infinite and finite.</w:t>
            </w:r>
          </w:p>
          <w:p w:rsidR="006529D4" w:rsidRPr="006529D4" w:rsidRDefault="006529D4" w:rsidP="006529D4">
            <w:pPr>
              <w:tabs>
                <w:tab w:val="clear" w:pos="709"/>
                <w:tab w:val="left" w:pos="720"/>
                <w:tab w:val="left" w:pos="750"/>
              </w:tabs>
              <w:suppressAutoHyphens w:val="0"/>
              <w:spacing w:after="0" w:line="240" w:lineRule="auto"/>
              <w:ind w:left="15"/>
              <w:rPr>
                <w:rFonts w:cs="Times New Roman"/>
                <w:lang w:val="en-US"/>
              </w:rPr>
            </w:pPr>
            <w:r w:rsidRPr="006529D4">
              <w:rPr>
                <w:rFonts w:eastAsia="MS Mincho" w:cs="Times New Roman"/>
                <w:sz w:val="22"/>
                <w:szCs w:val="22"/>
              </w:rPr>
              <w:t xml:space="preserve">PERT and CPM: Basic steps in PERT/CPM, Techniques, Network Diagram Representation, Forward and Backward Pass-computation, Representation in Tabular form, Determination of Critical path, Critical activity,  </w:t>
            </w:r>
            <w:r w:rsidRPr="006529D4">
              <w:rPr>
                <w:rFonts w:eastAsia="MS Mincho" w:cs="Times New Roman"/>
                <w:sz w:val="22"/>
                <w:szCs w:val="22"/>
              </w:rPr>
              <w:lastRenderedPageBreak/>
              <w:t>Floats and Slack Times, Implementation in any programming language.</w:t>
            </w:r>
          </w:p>
        </w:tc>
      </w:tr>
      <w:tr w:rsidR="006529D4" w:rsidRPr="006529D4" w:rsidTr="00ED3EF0">
        <w:trPr>
          <w:trHeight w:val="144"/>
        </w:trPr>
        <w:tc>
          <w:tcPr>
            <w:tcW w:w="5000" w:type="pct"/>
            <w:gridSpan w:val="3"/>
            <w:shd w:val="clear" w:color="auto" w:fill="auto"/>
          </w:tcPr>
          <w:p w:rsidR="006529D4" w:rsidRPr="006529D4" w:rsidRDefault="006529D4" w:rsidP="006529D4">
            <w:pPr>
              <w:pStyle w:val="TableContents"/>
              <w:jc w:val="both"/>
              <w:rPr>
                <w:rFonts w:ascii="Times New Roman" w:hAnsi="Times New Roman" w:cs="Times New Roman"/>
                <w:b/>
                <w:lang w:val="en-US"/>
              </w:rPr>
            </w:pPr>
            <w:r w:rsidRPr="006529D4">
              <w:rPr>
                <w:rFonts w:ascii="Times New Roman" w:hAnsi="Times New Roman" w:cs="Times New Roman"/>
                <w:b/>
                <w:sz w:val="22"/>
                <w:szCs w:val="22"/>
                <w:lang w:val="en-US"/>
              </w:rPr>
              <w:lastRenderedPageBreak/>
              <w:t>Text Books:</w:t>
            </w:r>
          </w:p>
          <w:p w:rsidR="006529D4" w:rsidRPr="006529D4" w:rsidRDefault="006529D4" w:rsidP="008E50F6">
            <w:pPr>
              <w:pStyle w:val="PlainText"/>
              <w:numPr>
                <w:ilvl w:val="0"/>
                <w:numId w:val="35"/>
              </w:numPr>
              <w:spacing w:after="0" w:line="240" w:lineRule="auto"/>
              <w:jc w:val="both"/>
              <w:rPr>
                <w:rFonts w:ascii="Times New Roman" w:eastAsia="MS Mincho" w:hAnsi="Times New Roman" w:cs="Times New Roman"/>
                <w:sz w:val="22"/>
                <w:szCs w:val="22"/>
              </w:rPr>
            </w:pPr>
            <w:r w:rsidRPr="006529D4">
              <w:rPr>
                <w:rFonts w:ascii="Times New Roman" w:eastAsia="MS Mincho" w:hAnsi="Times New Roman" w:cs="Times New Roman"/>
                <w:sz w:val="22"/>
                <w:szCs w:val="22"/>
              </w:rPr>
              <w:t xml:space="preserve">Sharma, S.D., Operations Research, </w:t>
            </w:r>
            <w:proofErr w:type="spellStart"/>
            <w:r w:rsidRPr="006529D4">
              <w:rPr>
                <w:rFonts w:ascii="Times New Roman" w:eastAsia="MS Mincho" w:hAnsi="Times New Roman" w:cs="Times New Roman"/>
                <w:sz w:val="22"/>
                <w:szCs w:val="22"/>
              </w:rPr>
              <w:t>KedarNath</w:t>
            </w:r>
            <w:proofErr w:type="spellEnd"/>
            <w:r w:rsidRPr="006529D4">
              <w:rPr>
                <w:rFonts w:ascii="Times New Roman" w:eastAsia="MS Mincho" w:hAnsi="Times New Roman" w:cs="Times New Roman"/>
                <w:sz w:val="22"/>
                <w:szCs w:val="22"/>
              </w:rPr>
              <w:t xml:space="preserve"> and Ram </w:t>
            </w:r>
            <w:proofErr w:type="spellStart"/>
            <w:r w:rsidRPr="006529D4">
              <w:rPr>
                <w:rFonts w:ascii="Times New Roman" w:eastAsia="MS Mincho" w:hAnsi="Times New Roman" w:cs="Times New Roman"/>
                <w:sz w:val="22"/>
                <w:szCs w:val="22"/>
              </w:rPr>
              <w:t>Nath</w:t>
            </w:r>
            <w:proofErr w:type="spellEnd"/>
            <w:r w:rsidRPr="006529D4">
              <w:rPr>
                <w:rFonts w:ascii="Times New Roman" w:eastAsia="MS Mincho" w:hAnsi="Times New Roman" w:cs="Times New Roman"/>
                <w:sz w:val="22"/>
                <w:szCs w:val="22"/>
              </w:rPr>
              <w:t>, Meerut.</w:t>
            </w:r>
          </w:p>
          <w:p w:rsidR="006529D4" w:rsidRPr="006529D4" w:rsidRDefault="006529D4" w:rsidP="008E50F6">
            <w:pPr>
              <w:pStyle w:val="ListParagraph"/>
              <w:numPr>
                <w:ilvl w:val="0"/>
                <w:numId w:val="35"/>
              </w:numPr>
              <w:tabs>
                <w:tab w:val="left" w:pos="426"/>
              </w:tabs>
              <w:spacing w:after="0" w:line="240" w:lineRule="auto"/>
              <w:rPr>
                <w:rFonts w:ascii="Times New Roman" w:hAnsi="Times New Roman" w:cs="Times New Roman"/>
              </w:rPr>
            </w:pPr>
            <w:r w:rsidRPr="006529D4">
              <w:rPr>
                <w:rFonts w:ascii="Times New Roman" w:eastAsia="MS Mincho" w:hAnsi="Times New Roman" w:cs="Times New Roman"/>
              </w:rPr>
              <w:t xml:space="preserve">Gupta P.K., </w:t>
            </w:r>
            <w:proofErr w:type="spellStart"/>
            <w:r w:rsidRPr="006529D4">
              <w:rPr>
                <w:rFonts w:ascii="Times New Roman" w:eastAsia="MS Mincho" w:hAnsi="Times New Roman" w:cs="Times New Roman"/>
              </w:rPr>
              <w:t>Hira</w:t>
            </w:r>
            <w:proofErr w:type="spellEnd"/>
            <w:r w:rsidRPr="006529D4">
              <w:rPr>
                <w:rFonts w:ascii="Times New Roman" w:eastAsia="MS Mincho" w:hAnsi="Times New Roman" w:cs="Times New Roman"/>
              </w:rPr>
              <w:t xml:space="preserve"> and D.S., Operation Research, Sultan Chand &amp; Sons, New Delhi.</w:t>
            </w:r>
          </w:p>
        </w:tc>
      </w:tr>
      <w:tr w:rsidR="006529D4" w:rsidRPr="006529D4" w:rsidTr="00ED3EF0">
        <w:trPr>
          <w:trHeight w:val="144"/>
        </w:trPr>
        <w:tc>
          <w:tcPr>
            <w:tcW w:w="5000" w:type="pct"/>
            <w:gridSpan w:val="3"/>
            <w:shd w:val="clear" w:color="auto" w:fill="auto"/>
          </w:tcPr>
          <w:p w:rsidR="006529D4" w:rsidRPr="006529D4" w:rsidRDefault="006529D4" w:rsidP="006529D4">
            <w:pPr>
              <w:pStyle w:val="TableContents"/>
              <w:jc w:val="both"/>
              <w:rPr>
                <w:rFonts w:ascii="Times New Roman" w:hAnsi="Times New Roman" w:cs="Times New Roman"/>
                <w:b/>
                <w:lang w:val="en-US"/>
              </w:rPr>
            </w:pPr>
            <w:r w:rsidRPr="006529D4">
              <w:rPr>
                <w:rFonts w:ascii="Times New Roman" w:hAnsi="Times New Roman" w:cs="Times New Roman"/>
                <w:b/>
                <w:sz w:val="22"/>
                <w:szCs w:val="22"/>
                <w:lang w:val="en-US"/>
              </w:rPr>
              <w:t>Reference Books:</w:t>
            </w:r>
          </w:p>
          <w:p w:rsidR="006529D4" w:rsidRPr="006529D4" w:rsidRDefault="006529D4" w:rsidP="008E50F6">
            <w:pPr>
              <w:pStyle w:val="PlainText"/>
              <w:widowControl/>
              <w:numPr>
                <w:ilvl w:val="0"/>
                <w:numId w:val="36"/>
              </w:numPr>
              <w:tabs>
                <w:tab w:val="left" w:pos="360"/>
              </w:tabs>
              <w:spacing w:after="0" w:line="240" w:lineRule="auto"/>
              <w:jc w:val="both"/>
              <w:rPr>
                <w:rFonts w:ascii="Times New Roman" w:eastAsia="MS Mincho" w:hAnsi="Times New Roman" w:cs="Times New Roman"/>
                <w:sz w:val="22"/>
                <w:szCs w:val="22"/>
              </w:rPr>
            </w:pPr>
            <w:proofErr w:type="spellStart"/>
            <w:r w:rsidRPr="006529D4">
              <w:rPr>
                <w:rFonts w:ascii="Times New Roman" w:eastAsia="MS Mincho" w:hAnsi="Times New Roman" w:cs="Times New Roman"/>
                <w:sz w:val="22"/>
                <w:szCs w:val="22"/>
              </w:rPr>
              <w:t>KantiSwarup</w:t>
            </w:r>
            <w:proofErr w:type="spellEnd"/>
            <w:r w:rsidRPr="006529D4">
              <w:rPr>
                <w:rFonts w:ascii="Times New Roman" w:eastAsia="MS Mincho" w:hAnsi="Times New Roman" w:cs="Times New Roman"/>
                <w:sz w:val="22"/>
                <w:szCs w:val="22"/>
              </w:rPr>
              <w:t xml:space="preserve">, Gupta P.K. &amp; Man Mohan, Operation Research, Sultan Chand &amp; sons, New Delhi.  </w:t>
            </w:r>
          </w:p>
          <w:p w:rsidR="006529D4" w:rsidRPr="006529D4" w:rsidRDefault="006529D4" w:rsidP="008E50F6">
            <w:pPr>
              <w:pStyle w:val="PlainText"/>
              <w:widowControl/>
              <w:numPr>
                <w:ilvl w:val="0"/>
                <w:numId w:val="36"/>
              </w:numPr>
              <w:tabs>
                <w:tab w:val="left" w:pos="360"/>
              </w:tabs>
              <w:spacing w:after="0" w:line="240" w:lineRule="auto"/>
              <w:jc w:val="both"/>
              <w:rPr>
                <w:rFonts w:ascii="Times New Roman" w:eastAsia="MS Mincho" w:hAnsi="Times New Roman" w:cs="Times New Roman"/>
                <w:sz w:val="22"/>
                <w:szCs w:val="22"/>
              </w:rPr>
            </w:pPr>
            <w:proofErr w:type="spellStart"/>
            <w:r w:rsidRPr="006529D4">
              <w:rPr>
                <w:rFonts w:ascii="Times New Roman" w:eastAsia="MS Mincho" w:hAnsi="Times New Roman" w:cs="Times New Roman"/>
                <w:sz w:val="22"/>
                <w:szCs w:val="22"/>
              </w:rPr>
              <w:t>Rao</w:t>
            </w:r>
            <w:proofErr w:type="spellEnd"/>
            <w:r w:rsidRPr="006529D4">
              <w:rPr>
                <w:rFonts w:ascii="Times New Roman" w:eastAsia="MS Mincho" w:hAnsi="Times New Roman" w:cs="Times New Roman"/>
                <w:sz w:val="22"/>
                <w:szCs w:val="22"/>
              </w:rPr>
              <w:t xml:space="preserve"> S.S., Optimization Theory and Applications, Wiley Eastern Ltd. New Delhi.</w:t>
            </w:r>
          </w:p>
          <w:p w:rsidR="006529D4" w:rsidRPr="006529D4" w:rsidRDefault="006529D4" w:rsidP="008E50F6">
            <w:pPr>
              <w:pStyle w:val="PlainText"/>
              <w:widowControl/>
              <w:numPr>
                <w:ilvl w:val="0"/>
                <w:numId w:val="36"/>
              </w:numPr>
              <w:tabs>
                <w:tab w:val="left" w:pos="360"/>
              </w:tabs>
              <w:spacing w:after="0" w:line="240" w:lineRule="auto"/>
              <w:jc w:val="both"/>
              <w:rPr>
                <w:rFonts w:ascii="Times New Roman" w:eastAsia="MS Mincho" w:hAnsi="Times New Roman" w:cs="Times New Roman"/>
                <w:sz w:val="22"/>
                <w:szCs w:val="22"/>
              </w:rPr>
            </w:pPr>
            <w:proofErr w:type="spellStart"/>
            <w:r w:rsidRPr="006529D4">
              <w:rPr>
                <w:rFonts w:ascii="Times New Roman" w:eastAsia="MS Mincho" w:hAnsi="Times New Roman" w:cs="Times New Roman"/>
                <w:sz w:val="22"/>
                <w:szCs w:val="22"/>
              </w:rPr>
              <w:t>Taha</w:t>
            </w:r>
            <w:proofErr w:type="spellEnd"/>
            <w:r w:rsidRPr="006529D4">
              <w:rPr>
                <w:rFonts w:ascii="Times New Roman" w:eastAsia="MS Mincho" w:hAnsi="Times New Roman" w:cs="Times New Roman"/>
                <w:sz w:val="22"/>
                <w:szCs w:val="22"/>
              </w:rPr>
              <w:t>, H.A., Operation Research – An Introduction, McMillan Publishing Co, New York.</w:t>
            </w:r>
          </w:p>
          <w:p w:rsidR="006529D4" w:rsidRPr="006529D4" w:rsidRDefault="00ED3EF0" w:rsidP="008E50F6">
            <w:pPr>
              <w:pStyle w:val="DefaultStyle"/>
              <w:numPr>
                <w:ilvl w:val="0"/>
                <w:numId w:val="36"/>
              </w:numPr>
              <w:tabs>
                <w:tab w:val="left" w:pos="0"/>
                <w:tab w:val="left" w:pos="525"/>
                <w:tab w:val="left" w:pos="750"/>
                <w:tab w:val="left" w:pos="780"/>
                <w:tab w:val="left" w:pos="795"/>
                <w:tab w:val="left" w:pos="810"/>
                <w:tab w:val="left" w:pos="825"/>
                <w:tab w:val="left" w:pos="840"/>
                <w:tab w:val="left" w:pos="855"/>
                <w:tab w:val="left" w:pos="870"/>
                <w:tab w:val="left" w:pos="885"/>
              </w:tabs>
              <w:spacing w:after="0" w:line="240" w:lineRule="auto"/>
              <w:jc w:val="both"/>
              <w:rPr>
                <w:rFonts w:ascii="Times New Roman" w:eastAsia="Liberation Serif" w:hAnsi="Times New Roman" w:cs="Times New Roman"/>
                <w:sz w:val="22"/>
                <w:szCs w:val="22"/>
              </w:rPr>
            </w:pPr>
            <w:r>
              <w:rPr>
                <w:rFonts w:ascii="Times New Roman" w:hAnsi="Times New Roman" w:cs="Times New Roman"/>
                <w:sz w:val="22"/>
                <w:szCs w:val="22"/>
              </w:rPr>
              <w:t xml:space="preserve">    </w:t>
            </w:r>
            <w:proofErr w:type="spellStart"/>
            <w:r w:rsidR="00F56DDD">
              <w:rPr>
                <w:rFonts w:ascii="Times New Roman" w:hAnsi="Times New Roman" w:cs="Times New Roman"/>
                <w:sz w:val="22"/>
                <w:szCs w:val="22"/>
              </w:rPr>
              <w:t>Gillet</w:t>
            </w:r>
            <w:proofErr w:type="spellEnd"/>
            <w:r w:rsidR="00F56DDD">
              <w:rPr>
                <w:rFonts w:ascii="Times New Roman" w:hAnsi="Times New Roman" w:cs="Times New Roman"/>
                <w:sz w:val="22"/>
                <w:szCs w:val="22"/>
              </w:rPr>
              <w:t xml:space="preserve">, B.E., </w:t>
            </w:r>
            <w:r w:rsidR="006529D4" w:rsidRPr="006529D4">
              <w:rPr>
                <w:rFonts w:ascii="Times New Roman" w:hAnsi="Times New Roman" w:cs="Times New Roman"/>
                <w:sz w:val="22"/>
                <w:szCs w:val="22"/>
              </w:rPr>
              <w:t>Introduction to Operations Research: A Computer Oriented Algorithmic Approach</w:t>
            </w:r>
            <w:r w:rsidR="00F56DDD">
              <w:rPr>
                <w:rFonts w:ascii="Times New Roman" w:hAnsi="Times New Roman" w:cs="Times New Roman"/>
                <w:sz w:val="22"/>
                <w:szCs w:val="22"/>
              </w:rPr>
              <w:t>, Tata McGraw Hill, New York</w:t>
            </w:r>
            <w:r w:rsidR="006529D4" w:rsidRPr="006529D4">
              <w:rPr>
                <w:rFonts w:ascii="Times New Roman" w:hAnsi="Times New Roman" w:cs="Times New Roman"/>
                <w:sz w:val="22"/>
                <w:szCs w:val="22"/>
              </w:rPr>
              <w:t>.</w:t>
            </w:r>
          </w:p>
        </w:tc>
      </w:tr>
    </w:tbl>
    <w:p w:rsidR="000333EC" w:rsidRDefault="000333EC" w:rsidP="001D0351">
      <w:pPr>
        <w:widowControl/>
        <w:tabs>
          <w:tab w:val="clear" w:pos="709"/>
        </w:tabs>
        <w:suppressAutoHyphens w:val="0"/>
        <w:spacing w:after="200" w:line="276" w:lineRule="auto"/>
      </w:pPr>
    </w:p>
    <w:p w:rsidR="000333EC" w:rsidRDefault="000333EC">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5" w:type="dxa"/>
          <w:left w:w="55" w:type="dxa"/>
          <w:bottom w:w="55" w:type="dxa"/>
          <w:right w:w="55" w:type="dxa"/>
        </w:tblCellMar>
        <w:tblLook w:val="04A0" w:firstRow="1" w:lastRow="0" w:firstColumn="1" w:lastColumn="0" w:noHBand="0" w:noVBand="1"/>
      </w:tblPr>
      <w:tblGrid>
        <w:gridCol w:w="3667"/>
        <w:gridCol w:w="6379"/>
      </w:tblGrid>
      <w:tr w:rsidR="000333EC" w:rsidRPr="000333EC" w:rsidTr="00ED3EF0">
        <w:tc>
          <w:tcPr>
            <w:tcW w:w="5000" w:type="pct"/>
            <w:gridSpan w:val="2"/>
            <w:shd w:val="clear" w:color="auto" w:fill="FFFFFF"/>
          </w:tcPr>
          <w:p w:rsidR="000333EC" w:rsidRPr="000333EC" w:rsidRDefault="000333EC" w:rsidP="000333EC">
            <w:pPr>
              <w:pStyle w:val="TableContents"/>
              <w:jc w:val="center"/>
              <w:rPr>
                <w:rFonts w:ascii="Times New Roman" w:hAnsi="Times New Roman" w:cs="Times New Roman"/>
                <w:b/>
                <w:bCs/>
                <w:lang w:val="en-US"/>
              </w:rPr>
            </w:pPr>
            <w:bookmarkStart w:id="4" w:name="__DdeLink__2663_18072922321"/>
            <w:r w:rsidRPr="000333EC">
              <w:rPr>
                <w:rFonts w:ascii="Times New Roman" w:hAnsi="Times New Roman" w:cs="Times New Roman"/>
                <w:b/>
                <w:bCs/>
                <w:sz w:val="22"/>
                <w:szCs w:val="22"/>
                <w:lang w:val="en-US"/>
              </w:rPr>
              <w:lastRenderedPageBreak/>
              <w:t>MCA-20-</w:t>
            </w:r>
            <w:bookmarkEnd w:id="4"/>
            <w:r w:rsidRPr="000333EC">
              <w:rPr>
                <w:rFonts w:ascii="Times New Roman" w:hAnsi="Times New Roman" w:cs="Times New Roman"/>
                <w:b/>
                <w:bCs/>
                <w:sz w:val="22"/>
                <w:szCs w:val="22"/>
                <w:lang w:val="en-US"/>
              </w:rPr>
              <w:t>45(ii): Information Systems</w:t>
            </w:r>
          </w:p>
        </w:tc>
      </w:tr>
      <w:tr w:rsidR="00FA3865" w:rsidRPr="000333EC" w:rsidTr="00ED3EF0">
        <w:tc>
          <w:tcPr>
            <w:tcW w:w="1825" w:type="pct"/>
            <w:shd w:val="clear" w:color="auto" w:fill="FFFFFF"/>
          </w:tcPr>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Type:</w:t>
            </w:r>
            <w:r>
              <w:rPr>
                <w:rFonts w:ascii="Times New Roman" w:hAnsi="Times New Roman" w:cs="Times New Roman"/>
                <w:sz w:val="22"/>
                <w:szCs w:val="22"/>
                <w:lang w:val="en-US"/>
              </w:rPr>
              <w:t xml:space="preserve"> Elective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Contact Hours:</w:t>
            </w:r>
            <w:r>
              <w:rPr>
                <w:rFonts w:ascii="Times New Roman" w:hAnsi="Times New Roman" w:cs="Times New Roman"/>
                <w:sz w:val="22"/>
                <w:szCs w:val="22"/>
                <w:lang w:val="en-US"/>
              </w:rPr>
              <w:t xml:space="preserve"> 4 hours/week</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Examination Duration:</w:t>
            </w:r>
            <w:r w:rsidRPr="00872782">
              <w:rPr>
                <w:rFonts w:ascii="Times New Roman" w:hAnsi="Times New Roman" w:cs="Times New Roman"/>
                <w:sz w:val="22"/>
                <w:szCs w:val="22"/>
                <w:lang w:val="en-US"/>
              </w:rPr>
              <w:t xml:space="preserve"> 3 Hours</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Mode:</w:t>
            </w:r>
            <w:r w:rsidRPr="00872782">
              <w:rPr>
                <w:rFonts w:ascii="Times New Roman" w:hAnsi="Times New Roman" w:cs="Times New Roman"/>
                <w:sz w:val="22"/>
                <w:szCs w:val="22"/>
                <w:lang w:val="en-US"/>
              </w:rPr>
              <w:t xml:space="preserve"> Lecture</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Maximum Marks:</w:t>
            </w:r>
            <w:r w:rsidRPr="00872782">
              <w:rPr>
                <w:rFonts w:ascii="Times New Roman" w:hAnsi="Times New Roman" w:cs="Times New Roman"/>
                <w:sz w:val="22"/>
                <w:szCs w:val="22"/>
                <w:lang w:val="en-US"/>
              </w:rPr>
              <w:t xml:space="preserve"> 75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External Pass Marks:</w:t>
            </w:r>
            <w:r w:rsidRPr="00872782">
              <w:rPr>
                <w:rFonts w:ascii="Times New Roman" w:hAnsi="Times New Roman" w:cs="Times New Roman"/>
                <w:sz w:val="22"/>
                <w:szCs w:val="22"/>
                <w:lang w:val="en-US"/>
              </w:rPr>
              <w:t xml:space="preserve"> 30</w:t>
            </w:r>
            <w:r w:rsidRPr="00A05CDC">
              <w:rPr>
                <w:rFonts w:ascii="Times New Roman" w:hAnsi="Times New Roman" w:cs="Times New Roman"/>
                <w:sz w:val="22"/>
                <w:szCs w:val="22"/>
                <w:lang w:val="en-US"/>
              </w:rPr>
              <w:t>(i.e. 40%)</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Internal Maximum Marks:</w:t>
            </w:r>
            <w:r w:rsidRPr="00872782">
              <w:rPr>
                <w:rFonts w:ascii="Times New Roman" w:hAnsi="Times New Roman" w:cs="Times New Roman"/>
                <w:sz w:val="22"/>
                <w:szCs w:val="22"/>
                <w:lang w:val="en-US"/>
              </w:rPr>
              <w:t xml:space="preserve"> 25</w:t>
            </w:r>
          </w:p>
          <w:p w:rsidR="00FA3865" w:rsidRPr="00872782" w:rsidRDefault="00FA3865" w:rsidP="0015501C">
            <w:pPr>
              <w:pStyle w:val="TableContents"/>
              <w:jc w:val="both"/>
              <w:rPr>
                <w:rFonts w:ascii="Times New Roman" w:hAnsi="Times New Roman" w:cs="Times New Roman"/>
                <w:lang w:val="en-US"/>
              </w:rPr>
            </w:pPr>
            <w:r w:rsidRPr="00872782">
              <w:rPr>
                <w:rFonts w:ascii="Times New Roman" w:hAnsi="Times New Roman" w:cs="Times New Roman"/>
                <w:b/>
                <w:sz w:val="22"/>
                <w:szCs w:val="22"/>
                <w:lang w:val="en-US"/>
              </w:rPr>
              <w:t>Total Maximum Marks:</w:t>
            </w:r>
            <w:r w:rsidRPr="00872782">
              <w:rPr>
                <w:rFonts w:ascii="Times New Roman" w:hAnsi="Times New Roman" w:cs="Times New Roman"/>
                <w:sz w:val="22"/>
                <w:szCs w:val="22"/>
                <w:lang w:val="en-US"/>
              </w:rPr>
              <w:t xml:space="preserve"> 100</w:t>
            </w:r>
          </w:p>
          <w:p w:rsidR="00FA3865" w:rsidRPr="00872782" w:rsidRDefault="00FA3865" w:rsidP="0015501C">
            <w:pPr>
              <w:pStyle w:val="TableContents"/>
              <w:jc w:val="both"/>
              <w:rPr>
                <w:rFonts w:ascii="Times New Roman" w:eastAsia="Liberation Serif" w:hAnsi="Times New Roman" w:cs="Times New Roman"/>
                <w:lang w:val="en-US"/>
              </w:rPr>
            </w:pPr>
            <w:r w:rsidRPr="00872782">
              <w:rPr>
                <w:rFonts w:ascii="Times New Roman" w:hAnsi="Times New Roman" w:cs="Times New Roman"/>
                <w:b/>
                <w:sz w:val="22"/>
                <w:szCs w:val="22"/>
                <w:lang w:val="en-US"/>
              </w:rPr>
              <w:t>Total Pass Marks:</w:t>
            </w:r>
            <w:r w:rsidRPr="00872782">
              <w:rPr>
                <w:rFonts w:ascii="Times New Roman" w:hAnsi="Times New Roman" w:cs="Times New Roman"/>
                <w:sz w:val="22"/>
                <w:szCs w:val="22"/>
                <w:lang w:val="en-US"/>
              </w:rPr>
              <w:t xml:space="preserve"> 40</w:t>
            </w:r>
            <w:r w:rsidRPr="00A05CDC">
              <w:rPr>
                <w:rFonts w:ascii="Times New Roman" w:hAnsi="Times New Roman" w:cs="Times New Roman"/>
                <w:sz w:val="22"/>
                <w:szCs w:val="22"/>
                <w:lang w:val="en-US"/>
              </w:rPr>
              <w:t>(i.e. 40%)</w:t>
            </w:r>
          </w:p>
        </w:tc>
        <w:tc>
          <w:tcPr>
            <w:tcW w:w="3175" w:type="pct"/>
            <w:shd w:val="clear" w:color="auto" w:fill="FFFFFF"/>
          </w:tcPr>
          <w:p w:rsidR="00FA3865" w:rsidRPr="000333EC" w:rsidRDefault="00FA3865" w:rsidP="000333EC">
            <w:pPr>
              <w:pStyle w:val="TableContents"/>
              <w:jc w:val="both"/>
              <w:rPr>
                <w:rFonts w:ascii="Times New Roman" w:eastAsia="Liberation Serif" w:hAnsi="Times New Roman" w:cs="Times New Roman"/>
                <w:b/>
                <w:bCs/>
                <w:lang w:val="en-US"/>
              </w:rPr>
            </w:pPr>
            <w:r w:rsidRPr="000333EC">
              <w:rPr>
                <w:rFonts w:ascii="Times New Roman" w:eastAsia="Liberation Serif" w:hAnsi="Times New Roman" w:cs="Times New Roman"/>
                <w:b/>
                <w:bCs/>
                <w:sz w:val="22"/>
                <w:szCs w:val="22"/>
                <w:lang w:val="en-US"/>
              </w:rPr>
              <w:t xml:space="preserve">Instructions to paper setter for End semester examination: </w:t>
            </w:r>
          </w:p>
          <w:p w:rsidR="00FA3865" w:rsidRPr="000333EC" w:rsidRDefault="00FA3865" w:rsidP="000333EC">
            <w:pPr>
              <w:pStyle w:val="TableContents"/>
              <w:jc w:val="both"/>
              <w:rPr>
                <w:rFonts w:ascii="Times New Roman" w:eastAsia="Liberation Serif" w:hAnsi="Times New Roman" w:cs="Times New Roman"/>
                <w:lang w:val="en-US"/>
              </w:rPr>
            </w:pPr>
            <w:r w:rsidRPr="000333EC">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0333EC" w:rsidRPr="000333EC" w:rsidTr="00ED3EF0">
        <w:tc>
          <w:tcPr>
            <w:tcW w:w="5000" w:type="pct"/>
            <w:gridSpan w:val="2"/>
            <w:shd w:val="clear" w:color="auto" w:fill="FFFFFF"/>
          </w:tcPr>
          <w:p w:rsidR="000333EC" w:rsidRPr="000333EC" w:rsidRDefault="000333EC" w:rsidP="000333EC">
            <w:pPr>
              <w:pStyle w:val="TableContents"/>
              <w:jc w:val="both"/>
              <w:rPr>
                <w:rFonts w:ascii="Times New Roman" w:eastAsia="Liberation Serif" w:hAnsi="Times New Roman" w:cs="Times New Roman"/>
                <w:lang w:val="en-US" w:eastAsia="en-IN"/>
              </w:rPr>
            </w:pPr>
            <w:r w:rsidRPr="000333EC">
              <w:rPr>
                <w:rFonts w:ascii="Times New Roman" w:hAnsi="Times New Roman" w:cs="Times New Roman"/>
                <w:b/>
                <w:bCs/>
                <w:sz w:val="22"/>
                <w:szCs w:val="22"/>
                <w:lang w:val="en-US"/>
              </w:rPr>
              <w:t xml:space="preserve">Course Objectives: </w:t>
            </w:r>
            <w:r w:rsidRPr="000333EC">
              <w:rPr>
                <w:rFonts w:ascii="Times New Roman" w:eastAsia="Liberation Serif" w:hAnsi="Times New Roman" w:cs="Times New Roman"/>
                <w:sz w:val="22"/>
                <w:szCs w:val="22"/>
                <w:lang w:val="en-US" w:eastAsia="en-IN"/>
              </w:rPr>
              <w:t>The objective of this course is to provide an in-depth exploration of how businesses successfully manage information and provide insight into how today's businesses leverage information technologies and systems to achieve corporate objectives.</w:t>
            </w:r>
          </w:p>
        </w:tc>
      </w:tr>
      <w:tr w:rsidR="000333EC" w:rsidRPr="000333EC" w:rsidTr="00ED3EF0">
        <w:tc>
          <w:tcPr>
            <w:tcW w:w="5000" w:type="pct"/>
            <w:gridSpan w:val="2"/>
            <w:shd w:val="clear" w:color="auto" w:fill="FFFFFF"/>
          </w:tcPr>
          <w:tbl>
            <w:tblPr>
              <w:tblStyle w:val="TableGrid"/>
              <w:tblW w:w="0" w:type="auto"/>
              <w:tblLook w:val="04A0" w:firstRow="1" w:lastRow="0" w:firstColumn="1" w:lastColumn="0" w:noHBand="0" w:noVBand="1"/>
            </w:tblPr>
            <w:tblGrid>
              <w:gridCol w:w="2578"/>
              <w:gridCol w:w="7348"/>
            </w:tblGrid>
            <w:tr w:rsidR="00F56DDD" w:rsidTr="00ED3EF0">
              <w:tc>
                <w:tcPr>
                  <w:tcW w:w="2605" w:type="dxa"/>
                </w:tcPr>
                <w:p w:rsidR="00F56DDD" w:rsidRPr="006529D4" w:rsidRDefault="00F56DDD" w:rsidP="00F56DDD">
                  <w:pPr>
                    <w:pStyle w:val="TableContents"/>
                    <w:jc w:val="center"/>
                    <w:rPr>
                      <w:rFonts w:ascii="Times New Roman" w:eastAsia="Liberation Serif" w:hAnsi="Times New Roman" w:cs="Times New Roman"/>
                      <w:lang w:val="en-US"/>
                    </w:rPr>
                  </w:pPr>
                  <w:r>
                    <w:rPr>
                      <w:rFonts w:ascii="Times New Roman" w:eastAsia="Liberation Serif" w:hAnsi="Times New Roman" w:cs="Times New Roman"/>
                      <w:b/>
                      <w:lang w:val="en-US"/>
                    </w:rPr>
                    <w:t>Course Outcomes (COs</w:t>
                  </w:r>
                  <w:r w:rsidRPr="006529D4">
                    <w:rPr>
                      <w:rFonts w:ascii="Times New Roman" w:eastAsia="Liberation Serif" w:hAnsi="Times New Roman" w:cs="Times New Roman"/>
                      <w:b/>
                      <w:lang w:val="en-US"/>
                    </w:rPr>
                    <w:t>)</w:t>
                  </w:r>
                </w:p>
              </w:tc>
              <w:tc>
                <w:tcPr>
                  <w:tcW w:w="7465" w:type="dxa"/>
                </w:tcPr>
                <w:p w:rsidR="00F56DDD" w:rsidRPr="006529D4" w:rsidRDefault="00F56DDD" w:rsidP="00ED3EF0">
                  <w:pPr>
                    <w:spacing w:after="0" w:line="240" w:lineRule="auto"/>
                    <w:jc w:val="both"/>
                    <w:rPr>
                      <w:rFonts w:cs="Times New Roman"/>
                    </w:rPr>
                  </w:pPr>
                  <w:r w:rsidRPr="009A03C0">
                    <w:rPr>
                      <w:rFonts w:cs="Times New Roman"/>
                      <w:lang w:val="en-US"/>
                    </w:rPr>
                    <w:t>At the end</w:t>
                  </w:r>
                  <w:r w:rsidRPr="009A03C0">
                    <w:rPr>
                      <w:rFonts w:cs="Times New Roman"/>
                    </w:rPr>
                    <w:t xml:space="preserve"> of this course, the student will be able to:</w:t>
                  </w:r>
                </w:p>
              </w:tc>
            </w:tr>
            <w:tr w:rsidR="00F56DDD" w:rsidTr="00ED3EF0">
              <w:tc>
                <w:tcPr>
                  <w:tcW w:w="2605" w:type="dxa"/>
                </w:tcPr>
                <w:p w:rsidR="00F56DDD" w:rsidRPr="000333EC" w:rsidRDefault="00F56DDD" w:rsidP="00F56DDD">
                  <w:pPr>
                    <w:pStyle w:val="TableContents"/>
                    <w:jc w:val="center"/>
                    <w:rPr>
                      <w:rFonts w:ascii="Times New Roman" w:hAnsi="Times New Roman" w:cs="Times New Roman"/>
                      <w:b/>
                      <w:bCs/>
                    </w:rPr>
                  </w:pPr>
                  <w:r w:rsidRPr="000333EC">
                    <w:rPr>
                      <w:rFonts w:ascii="Times New Roman" w:hAnsi="Times New Roman" w:cs="Times New Roman"/>
                      <w:b/>
                      <w:bCs/>
                      <w:lang w:val="en-US"/>
                    </w:rPr>
                    <w:t>MCA-20-45(ii).</w:t>
                  </w:r>
                  <w:r w:rsidRPr="000333EC">
                    <w:rPr>
                      <w:rFonts w:ascii="Times New Roman" w:hAnsi="Times New Roman" w:cs="Times New Roman"/>
                      <w:b/>
                      <w:bCs/>
                    </w:rPr>
                    <w:t>1</w:t>
                  </w:r>
                </w:p>
              </w:tc>
              <w:tc>
                <w:tcPr>
                  <w:tcW w:w="7465" w:type="dxa"/>
                </w:tcPr>
                <w:p w:rsidR="00F56DDD" w:rsidRDefault="00F56DDD" w:rsidP="000333EC">
                  <w:pPr>
                    <w:pStyle w:val="TableContents"/>
                    <w:jc w:val="both"/>
                    <w:rPr>
                      <w:rFonts w:ascii="Times New Roman" w:eastAsia="Liberation Serif" w:hAnsi="Times New Roman" w:cs="Times New Roman"/>
                      <w:b/>
                      <w:bCs/>
                      <w:lang w:val="en-US"/>
                    </w:rPr>
                  </w:pPr>
                  <w:r w:rsidRPr="000333EC">
                    <w:rPr>
                      <w:rFonts w:cs="Times New Roman"/>
                      <w:lang w:val="en-US"/>
                    </w:rPr>
                    <w:t>gain skills so</w:t>
                  </w:r>
                  <w:r>
                    <w:rPr>
                      <w:rFonts w:cs="Times New Roman"/>
                      <w:lang w:val="en-US"/>
                    </w:rPr>
                    <w:t>ught after in today’s workplace;</w:t>
                  </w:r>
                </w:p>
              </w:tc>
            </w:tr>
            <w:tr w:rsidR="00F56DDD" w:rsidTr="00ED3EF0">
              <w:tc>
                <w:tcPr>
                  <w:tcW w:w="2605" w:type="dxa"/>
                </w:tcPr>
                <w:p w:rsidR="00F56DDD" w:rsidRPr="000333EC" w:rsidRDefault="00F56DDD" w:rsidP="00F56DDD">
                  <w:pPr>
                    <w:pStyle w:val="TableContents"/>
                    <w:jc w:val="center"/>
                    <w:rPr>
                      <w:rFonts w:ascii="Times New Roman" w:hAnsi="Times New Roman" w:cs="Times New Roman"/>
                      <w:b/>
                      <w:bCs/>
                    </w:rPr>
                  </w:pPr>
                  <w:r w:rsidRPr="000333EC">
                    <w:rPr>
                      <w:rFonts w:ascii="Times New Roman" w:hAnsi="Times New Roman" w:cs="Times New Roman"/>
                      <w:b/>
                      <w:bCs/>
                      <w:lang w:val="en-US"/>
                    </w:rPr>
                    <w:t>MCA-20-45(ii).</w:t>
                  </w:r>
                  <w:r w:rsidRPr="000333EC">
                    <w:rPr>
                      <w:rFonts w:ascii="Times New Roman" w:hAnsi="Times New Roman" w:cs="Times New Roman"/>
                      <w:b/>
                      <w:bCs/>
                    </w:rPr>
                    <w:t>2</w:t>
                  </w:r>
                </w:p>
              </w:tc>
              <w:tc>
                <w:tcPr>
                  <w:tcW w:w="7465" w:type="dxa"/>
                </w:tcPr>
                <w:p w:rsidR="00F56DDD" w:rsidRDefault="00F56DDD" w:rsidP="00F56DDD">
                  <w:pPr>
                    <w:spacing w:after="0" w:line="240" w:lineRule="auto"/>
                    <w:jc w:val="both"/>
                    <w:rPr>
                      <w:rFonts w:eastAsia="Liberation Serif" w:cs="Times New Roman"/>
                      <w:b/>
                      <w:bCs/>
                      <w:lang w:val="en-US"/>
                    </w:rPr>
                  </w:pPr>
                  <w:r w:rsidRPr="000333EC">
                    <w:rPr>
                      <w:rFonts w:cs="Times New Roman"/>
                    </w:rPr>
                    <w:t xml:space="preserve">gain knowledge about </w:t>
                  </w:r>
                  <w:r w:rsidRPr="000333EC">
                    <w:rPr>
                      <w:rFonts w:cs="Times New Roman"/>
                      <w:bCs/>
                      <w:lang w:val="en-US"/>
                    </w:rPr>
                    <w:t>IT Infrastructure &amp; Emerging Technologies and their impact on business models</w:t>
                  </w:r>
                  <w:r>
                    <w:rPr>
                      <w:rFonts w:cs="Times New Roman"/>
                      <w:bCs/>
                      <w:lang w:val="en-US"/>
                    </w:rPr>
                    <w:t xml:space="preserve"> and managerial decision-making;</w:t>
                  </w:r>
                </w:p>
              </w:tc>
            </w:tr>
            <w:tr w:rsidR="00F56DDD" w:rsidTr="00ED3EF0">
              <w:tc>
                <w:tcPr>
                  <w:tcW w:w="2605" w:type="dxa"/>
                </w:tcPr>
                <w:p w:rsidR="00F56DDD" w:rsidRPr="000333EC" w:rsidRDefault="00F56DDD" w:rsidP="00F56DDD">
                  <w:pPr>
                    <w:pStyle w:val="TableContents"/>
                    <w:jc w:val="center"/>
                    <w:rPr>
                      <w:rFonts w:ascii="Times New Roman" w:hAnsi="Times New Roman" w:cs="Times New Roman"/>
                      <w:b/>
                      <w:bCs/>
                    </w:rPr>
                  </w:pPr>
                  <w:r w:rsidRPr="000333EC">
                    <w:rPr>
                      <w:rFonts w:ascii="Times New Roman" w:hAnsi="Times New Roman" w:cs="Times New Roman"/>
                      <w:b/>
                      <w:bCs/>
                      <w:lang w:val="en-US"/>
                    </w:rPr>
                    <w:t>MCA-20-45(ii).</w:t>
                  </w:r>
                  <w:r w:rsidRPr="000333EC">
                    <w:rPr>
                      <w:rFonts w:ascii="Times New Roman" w:hAnsi="Times New Roman" w:cs="Times New Roman"/>
                      <w:b/>
                      <w:bCs/>
                    </w:rPr>
                    <w:t>3</w:t>
                  </w:r>
                </w:p>
              </w:tc>
              <w:tc>
                <w:tcPr>
                  <w:tcW w:w="7465" w:type="dxa"/>
                </w:tcPr>
                <w:p w:rsidR="00F56DDD" w:rsidRDefault="00F56DDD" w:rsidP="000333EC">
                  <w:pPr>
                    <w:pStyle w:val="TableContents"/>
                    <w:jc w:val="both"/>
                    <w:rPr>
                      <w:rFonts w:ascii="Times New Roman" w:eastAsia="Liberation Serif" w:hAnsi="Times New Roman" w:cs="Times New Roman"/>
                      <w:b/>
                      <w:bCs/>
                      <w:lang w:val="en-US"/>
                    </w:rPr>
                  </w:pPr>
                  <w:r w:rsidRPr="000333EC">
                    <w:rPr>
                      <w:rFonts w:cs="Times New Roman"/>
                      <w:lang w:val="en-US"/>
                    </w:rPr>
                    <w:t xml:space="preserve">learn the security issues in information systems and various </w:t>
                  </w:r>
                  <w:r w:rsidR="00150317" w:rsidRPr="000333EC">
                    <w:rPr>
                      <w:rFonts w:cs="Times New Roman"/>
                      <w:bCs/>
                      <w:lang w:val="en-US"/>
                    </w:rPr>
                    <w:t>Enterprise</w:t>
                  </w:r>
                  <w:r w:rsidR="00150317">
                    <w:rPr>
                      <w:rFonts w:cs="Times New Roman"/>
                      <w:bCs/>
                      <w:lang w:val="en-US"/>
                    </w:rPr>
                    <w:t xml:space="preserve"> Applications</w:t>
                  </w:r>
                  <w:r>
                    <w:rPr>
                      <w:rFonts w:cs="Times New Roman"/>
                      <w:bCs/>
                      <w:lang w:val="en-US"/>
                    </w:rPr>
                    <w:t>;</w:t>
                  </w:r>
                </w:p>
              </w:tc>
            </w:tr>
            <w:tr w:rsidR="00F56DDD" w:rsidTr="00ED3EF0">
              <w:tc>
                <w:tcPr>
                  <w:tcW w:w="2605" w:type="dxa"/>
                </w:tcPr>
                <w:p w:rsidR="00F56DDD" w:rsidRPr="000333EC" w:rsidRDefault="00F56DDD" w:rsidP="00F56DDD">
                  <w:pPr>
                    <w:pStyle w:val="TableContents"/>
                    <w:jc w:val="center"/>
                    <w:rPr>
                      <w:rFonts w:ascii="Times New Roman" w:hAnsi="Times New Roman" w:cs="Times New Roman"/>
                      <w:b/>
                      <w:bCs/>
                    </w:rPr>
                  </w:pPr>
                  <w:r w:rsidRPr="000333EC">
                    <w:rPr>
                      <w:rFonts w:ascii="Times New Roman" w:hAnsi="Times New Roman" w:cs="Times New Roman"/>
                      <w:b/>
                      <w:bCs/>
                      <w:lang w:val="en-US"/>
                    </w:rPr>
                    <w:t>MCA-20-45(ii).</w:t>
                  </w:r>
                  <w:r w:rsidRPr="000333EC">
                    <w:rPr>
                      <w:rFonts w:ascii="Times New Roman" w:hAnsi="Times New Roman" w:cs="Times New Roman"/>
                      <w:b/>
                      <w:bCs/>
                    </w:rPr>
                    <w:t>4</w:t>
                  </w:r>
                </w:p>
              </w:tc>
              <w:tc>
                <w:tcPr>
                  <w:tcW w:w="7465" w:type="dxa"/>
                </w:tcPr>
                <w:p w:rsidR="00F56DDD" w:rsidRDefault="00F56DDD" w:rsidP="00F56DDD">
                  <w:pPr>
                    <w:spacing w:after="0" w:line="240" w:lineRule="auto"/>
                    <w:jc w:val="both"/>
                    <w:rPr>
                      <w:rFonts w:eastAsia="Liberation Serif" w:cs="Times New Roman"/>
                      <w:b/>
                      <w:bCs/>
                      <w:lang w:val="en-US"/>
                    </w:rPr>
                  </w:pPr>
                  <w:proofErr w:type="gramStart"/>
                  <w:r w:rsidRPr="000333EC">
                    <w:rPr>
                      <w:rFonts w:cs="Times New Roman"/>
                      <w:lang w:val="en-US"/>
                    </w:rPr>
                    <w:t>understand</w:t>
                  </w:r>
                  <w:proofErr w:type="gramEnd"/>
                  <w:r w:rsidRPr="000333EC">
                    <w:rPr>
                      <w:rFonts w:cs="Times New Roman"/>
                      <w:lang w:val="en-US"/>
                    </w:rPr>
                    <w:t xml:space="preserve">, participate in, and eventually lead management discussions and </w:t>
                  </w:r>
                  <w:proofErr w:type="spellStart"/>
                  <w:r w:rsidRPr="000333EC">
                    <w:rPr>
                      <w:rFonts w:cs="Times New Roman"/>
                      <w:lang w:val="en-US"/>
                    </w:rPr>
                    <w:t>drivedecisions</w:t>
                  </w:r>
                  <w:proofErr w:type="spellEnd"/>
                  <w:r w:rsidRPr="000333EC">
                    <w:rPr>
                      <w:rFonts w:cs="Times New Roman"/>
                      <w:lang w:val="en-US"/>
                    </w:rPr>
                    <w:t xml:space="preserve"> about</w:t>
                  </w:r>
                  <w:r>
                    <w:rPr>
                      <w:rFonts w:cs="Times New Roman"/>
                      <w:lang w:val="en-US"/>
                    </w:rPr>
                    <w:t xml:space="preserve"> the firm’s information systems.</w:t>
                  </w:r>
                </w:p>
              </w:tc>
            </w:tr>
          </w:tbl>
          <w:p w:rsidR="000333EC" w:rsidRPr="000333EC" w:rsidRDefault="000333EC" w:rsidP="00941581">
            <w:pPr>
              <w:spacing w:after="0" w:line="240" w:lineRule="auto"/>
              <w:jc w:val="both"/>
              <w:rPr>
                <w:rFonts w:cs="Times New Roman"/>
                <w:lang w:val="en-US"/>
              </w:rPr>
            </w:pPr>
          </w:p>
        </w:tc>
      </w:tr>
      <w:tr w:rsidR="000333EC" w:rsidRPr="000333EC" w:rsidTr="00ED3EF0">
        <w:tc>
          <w:tcPr>
            <w:tcW w:w="5000" w:type="pct"/>
            <w:gridSpan w:val="2"/>
            <w:shd w:val="clear" w:color="auto" w:fill="FFFFFF"/>
          </w:tcPr>
          <w:p w:rsidR="000333EC" w:rsidRPr="000333EC" w:rsidRDefault="000333EC" w:rsidP="000333EC">
            <w:pPr>
              <w:pStyle w:val="TableContents"/>
              <w:jc w:val="center"/>
              <w:rPr>
                <w:rFonts w:ascii="Times New Roman" w:hAnsi="Times New Roman" w:cs="Times New Roman"/>
                <w:b/>
                <w:bCs/>
                <w:lang w:val="en-US"/>
              </w:rPr>
            </w:pPr>
            <w:r w:rsidRPr="000333EC">
              <w:rPr>
                <w:rFonts w:ascii="Times New Roman" w:hAnsi="Times New Roman" w:cs="Times New Roman"/>
                <w:b/>
                <w:bCs/>
                <w:sz w:val="22"/>
                <w:szCs w:val="22"/>
                <w:lang w:val="en-US"/>
              </w:rPr>
              <w:t xml:space="preserve">Unit – I </w:t>
            </w:r>
          </w:p>
          <w:p w:rsidR="000333EC" w:rsidRPr="000333EC" w:rsidRDefault="000333EC" w:rsidP="000333EC">
            <w:pPr>
              <w:spacing w:after="0" w:line="240" w:lineRule="auto"/>
              <w:jc w:val="both"/>
              <w:rPr>
                <w:rFonts w:cs="Times New Roman"/>
                <w:color w:val="000000"/>
                <w:lang w:val="en-US"/>
              </w:rPr>
            </w:pPr>
            <w:r w:rsidRPr="000333EC">
              <w:rPr>
                <w:rFonts w:cs="Times New Roman"/>
                <w:bCs/>
                <w:color w:val="000000"/>
                <w:sz w:val="22"/>
                <w:szCs w:val="22"/>
                <w:lang w:val="en-US"/>
              </w:rPr>
              <w:t>Fundamental of Management Information systems</w:t>
            </w:r>
            <w:r w:rsidRPr="000333EC">
              <w:rPr>
                <w:rFonts w:cs="Times New Roman"/>
                <w:sz w:val="22"/>
                <w:szCs w:val="22"/>
                <w:lang w:val="en-US"/>
              </w:rPr>
              <w:t xml:space="preserve">: </w:t>
            </w:r>
            <w:r w:rsidRPr="000333EC">
              <w:rPr>
                <w:rFonts w:cs="Times New Roman"/>
                <w:color w:val="000000"/>
                <w:sz w:val="22"/>
                <w:szCs w:val="22"/>
                <w:lang w:val="en-US"/>
              </w:rPr>
              <w:t xml:space="preserve">The Fundamental Roles of Information System in business, Trends in Information Systems, Types of Information Systems, Managerial Challenges of Information Technology.  </w:t>
            </w:r>
          </w:p>
          <w:p w:rsidR="000333EC" w:rsidRPr="000333EC" w:rsidRDefault="000333EC" w:rsidP="000333EC">
            <w:pPr>
              <w:spacing w:after="0" w:line="240" w:lineRule="auto"/>
              <w:jc w:val="both"/>
              <w:rPr>
                <w:rFonts w:eastAsia="MS Mincho;FreeSerif" w:cs="Times New Roman"/>
                <w:lang w:val="en-US" w:eastAsia="en-IN"/>
              </w:rPr>
            </w:pPr>
            <w:r w:rsidRPr="000333EC">
              <w:rPr>
                <w:rFonts w:eastAsia="MS Mincho;FreeSerif" w:cs="Times New Roman"/>
                <w:bCs/>
                <w:sz w:val="22"/>
                <w:szCs w:val="22"/>
                <w:lang w:val="en-US" w:eastAsia="en-IN"/>
              </w:rPr>
              <w:t>The Components of Information Systems:</w:t>
            </w:r>
            <w:r w:rsidRPr="000333EC">
              <w:rPr>
                <w:rFonts w:eastAsia="MS Mincho;FreeSerif" w:cs="Times New Roman"/>
                <w:sz w:val="22"/>
                <w:szCs w:val="22"/>
                <w:lang w:val="en-US" w:eastAsia="en-IN"/>
              </w:rPr>
              <w:t xml:space="preserve"> System Concept, Components of an Information System, Information System Resources, Information System Activities, Recognizing Information Systems.</w:t>
            </w:r>
          </w:p>
        </w:tc>
      </w:tr>
      <w:tr w:rsidR="000333EC" w:rsidRPr="000333EC" w:rsidTr="00ED3EF0">
        <w:tc>
          <w:tcPr>
            <w:tcW w:w="5000" w:type="pct"/>
            <w:gridSpan w:val="2"/>
            <w:shd w:val="clear" w:color="auto" w:fill="FFFFFF"/>
          </w:tcPr>
          <w:p w:rsidR="000333EC" w:rsidRPr="000333EC" w:rsidRDefault="000333EC" w:rsidP="000333EC">
            <w:pPr>
              <w:pStyle w:val="TableContents"/>
              <w:jc w:val="center"/>
              <w:rPr>
                <w:rFonts w:ascii="Times New Roman" w:hAnsi="Times New Roman" w:cs="Times New Roman"/>
                <w:b/>
                <w:bCs/>
                <w:lang w:val="en-US"/>
              </w:rPr>
            </w:pPr>
            <w:r w:rsidRPr="000333EC">
              <w:rPr>
                <w:rFonts w:ascii="Times New Roman" w:hAnsi="Times New Roman" w:cs="Times New Roman"/>
                <w:b/>
                <w:bCs/>
                <w:sz w:val="22"/>
                <w:szCs w:val="22"/>
                <w:lang w:val="en-US"/>
              </w:rPr>
              <w:t xml:space="preserve">Unit – II </w:t>
            </w:r>
          </w:p>
          <w:p w:rsidR="000333EC" w:rsidRPr="000333EC" w:rsidRDefault="000333EC" w:rsidP="000333EC">
            <w:pPr>
              <w:spacing w:after="0" w:line="240" w:lineRule="auto"/>
              <w:jc w:val="both"/>
              <w:rPr>
                <w:rFonts w:cs="Times New Roman"/>
                <w:color w:val="000000"/>
                <w:lang w:val="en-US"/>
              </w:rPr>
            </w:pPr>
            <w:proofErr w:type="gramStart"/>
            <w:r w:rsidRPr="000333EC">
              <w:rPr>
                <w:rFonts w:cs="Times New Roman"/>
                <w:bCs/>
                <w:color w:val="000000"/>
                <w:sz w:val="22"/>
                <w:szCs w:val="22"/>
                <w:lang w:val="en-US"/>
              </w:rPr>
              <w:t>IT</w:t>
            </w:r>
            <w:proofErr w:type="gramEnd"/>
            <w:r w:rsidRPr="000333EC">
              <w:rPr>
                <w:rFonts w:cs="Times New Roman"/>
                <w:bCs/>
                <w:color w:val="000000"/>
                <w:sz w:val="22"/>
                <w:szCs w:val="22"/>
                <w:lang w:val="en-US"/>
              </w:rPr>
              <w:t xml:space="preserve"> Infrastructure and Emerging Technologies: </w:t>
            </w:r>
            <w:r w:rsidRPr="000333EC">
              <w:rPr>
                <w:rFonts w:cs="Times New Roman"/>
                <w:color w:val="000000"/>
                <w:sz w:val="22"/>
                <w:szCs w:val="22"/>
                <w:lang w:val="en-US"/>
              </w:rPr>
              <w:t>IT Infrastructure, Infrastructure Components, Software/Hardware Platform Trends and Emerging Technologies, Management Issues.</w:t>
            </w:r>
            <w:r w:rsidRPr="000333EC">
              <w:rPr>
                <w:rFonts w:cs="Times New Roman"/>
                <w:color w:val="000000"/>
                <w:sz w:val="22"/>
                <w:szCs w:val="22"/>
                <w:lang w:val="en-US"/>
              </w:rPr>
              <w:tab/>
            </w:r>
            <w:r w:rsidRPr="000333EC">
              <w:rPr>
                <w:rFonts w:cs="Times New Roman"/>
                <w:color w:val="000000"/>
                <w:sz w:val="22"/>
                <w:szCs w:val="22"/>
                <w:lang w:val="en-US"/>
              </w:rPr>
              <w:tab/>
            </w:r>
          </w:p>
          <w:p w:rsidR="000333EC" w:rsidRPr="000333EC" w:rsidRDefault="000333EC" w:rsidP="000333EC">
            <w:pPr>
              <w:spacing w:after="0" w:line="240" w:lineRule="auto"/>
              <w:jc w:val="both"/>
              <w:rPr>
                <w:rFonts w:cs="Times New Roman"/>
                <w:color w:val="000000"/>
                <w:lang w:val="en-US" w:eastAsia="en-IN"/>
              </w:rPr>
            </w:pPr>
            <w:r w:rsidRPr="000333EC">
              <w:rPr>
                <w:rFonts w:cs="Times New Roman"/>
                <w:bCs/>
                <w:color w:val="000000"/>
                <w:sz w:val="22"/>
                <w:szCs w:val="22"/>
                <w:lang w:val="en-US" w:eastAsia="en-IN"/>
              </w:rPr>
              <w:t>Foundation of Business Intelligence: Databases and Information Management:</w:t>
            </w:r>
            <w:r w:rsidRPr="000333EC">
              <w:rPr>
                <w:rFonts w:cs="Times New Roman"/>
                <w:color w:val="000000"/>
                <w:sz w:val="22"/>
                <w:szCs w:val="22"/>
                <w:lang w:val="en-US" w:eastAsia="en-IN"/>
              </w:rPr>
              <w:t xml:space="preserve"> Organizing Data in a Traditional File Environment, The Database Approach to Data Management, Using Database to Improve Business Performance and Decision Making, Managing Data Resources.</w:t>
            </w:r>
          </w:p>
        </w:tc>
      </w:tr>
      <w:tr w:rsidR="000333EC" w:rsidRPr="000333EC" w:rsidTr="00ED3EF0">
        <w:tc>
          <w:tcPr>
            <w:tcW w:w="5000" w:type="pct"/>
            <w:gridSpan w:val="2"/>
            <w:shd w:val="clear" w:color="auto" w:fill="FFFFFF"/>
          </w:tcPr>
          <w:p w:rsidR="000333EC" w:rsidRPr="000333EC" w:rsidRDefault="000333EC" w:rsidP="000333EC">
            <w:pPr>
              <w:pStyle w:val="TableContents"/>
              <w:jc w:val="center"/>
              <w:rPr>
                <w:rFonts w:ascii="Times New Roman" w:hAnsi="Times New Roman" w:cs="Times New Roman"/>
                <w:b/>
                <w:bCs/>
                <w:lang w:val="en-US"/>
              </w:rPr>
            </w:pPr>
            <w:r w:rsidRPr="000333EC">
              <w:rPr>
                <w:rFonts w:ascii="Times New Roman" w:hAnsi="Times New Roman" w:cs="Times New Roman"/>
                <w:b/>
                <w:bCs/>
                <w:sz w:val="22"/>
                <w:szCs w:val="22"/>
                <w:lang w:val="en-US"/>
              </w:rPr>
              <w:t>Unit – III</w:t>
            </w:r>
          </w:p>
          <w:p w:rsidR="000333EC" w:rsidRPr="000333EC" w:rsidRDefault="000333EC" w:rsidP="000333EC">
            <w:pPr>
              <w:spacing w:after="0" w:line="240" w:lineRule="auto"/>
              <w:jc w:val="both"/>
              <w:rPr>
                <w:rFonts w:cs="Times New Roman"/>
                <w:color w:val="000000"/>
                <w:lang w:val="en-US"/>
              </w:rPr>
            </w:pPr>
            <w:r w:rsidRPr="000333EC">
              <w:rPr>
                <w:rFonts w:cs="Times New Roman"/>
                <w:bCs/>
                <w:color w:val="000000"/>
                <w:sz w:val="22"/>
                <w:szCs w:val="22"/>
                <w:lang w:val="en-US"/>
              </w:rPr>
              <w:t xml:space="preserve">Securing Information Systems: </w:t>
            </w:r>
            <w:r w:rsidRPr="000333EC">
              <w:rPr>
                <w:rFonts w:cs="Times New Roman"/>
                <w:color w:val="000000"/>
                <w:sz w:val="22"/>
                <w:szCs w:val="22"/>
                <w:lang w:val="en-US"/>
              </w:rPr>
              <w:t xml:space="preserve">System Vulnerability and Abuse, Business Value of Security and Control, Establishing a Framework for Security and Control, Technologies and Tools for Security.                             </w:t>
            </w:r>
          </w:p>
          <w:p w:rsidR="000333EC" w:rsidRPr="000333EC" w:rsidRDefault="000333EC" w:rsidP="000333EC">
            <w:pPr>
              <w:spacing w:after="0" w:line="240" w:lineRule="auto"/>
              <w:jc w:val="both"/>
              <w:rPr>
                <w:rFonts w:cs="Times New Roman"/>
                <w:bCs/>
                <w:color w:val="000000"/>
                <w:lang w:val="en-US"/>
              </w:rPr>
            </w:pPr>
            <w:r w:rsidRPr="000333EC">
              <w:rPr>
                <w:rFonts w:cs="Times New Roman"/>
                <w:bCs/>
                <w:color w:val="000000"/>
                <w:sz w:val="22"/>
                <w:szCs w:val="22"/>
                <w:lang w:val="en-US"/>
              </w:rPr>
              <w:t>Key System Applications for the Digital Age.</w:t>
            </w:r>
          </w:p>
          <w:p w:rsidR="000333EC" w:rsidRPr="000333EC" w:rsidRDefault="00150317" w:rsidP="000333EC">
            <w:pPr>
              <w:spacing w:after="0" w:line="240" w:lineRule="auto"/>
              <w:jc w:val="both"/>
              <w:rPr>
                <w:rFonts w:cs="Times New Roman"/>
                <w:color w:val="000000"/>
                <w:lang w:val="en-US" w:eastAsia="en-IN"/>
              </w:rPr>
            </w:pPr>
            <w:r w:rsidRPr="000333EC">
              <w:rPr>
                <w:rFonts w:cs="Times New Roman"/>
                <w:bCs/>
                <w:color w:val="000000"/>
                <w:sz w:val="22"/>
                <w:szCs w:val="22"/>
                <w:lang w:val="en-US" w:eastAsia="en-IN"/>
              </w:rPr>
              <w:t>Enterprise Applications</w:t>
            </w:r>
            <w:r w:rsidR="000333EC" w:rsidRPr="000333EC">
              <w:rPr>
                <w:rFonts w:cs="Times New Roman"/>
                <w:bCs/>
                <w:color w:val="000000"/>
                <w:sz w:val="22"/>
                <w:szCs w:val="22"/>
                <w:lang w:val="en-US" w:eastAsia="en-IN"/>
              </w:rPr>
              <w:t xml:space="preserve">: </w:t>
            </w:r>
            <w:r w:rsidR="000333EC" w:rsidRPr="000333EC">
              <w:rPr>
                <w:rFonts w:cs="Times New Roman"/>
                <w:color w:val="000000"/>
                <w:sz w:val="22"/>
                <w:szCs w:val="22"/>
                <w:lang w:val="en-US" w:eastAsia="en-IN"/>
              </w:rPr>
              <w:t xml:space="preserve">Enterprise Systems, Supply Chain Management Systems, Customer Relationship Management Systems, </w:t>
            </w:r>
            <w:proofErr w:type="gramStart"/>
            <w:r w:rsidR="000333EC" w:rsidRPr="000333EC">
              <w:rPr>
                <w:rFonts w:cs="Times New Roman"/>
                <w:color w:val="000000"/>
                <w:sz w:val="22"/>
                <w:szCs w:val="22"/>
                <w:lang w:val="en-US" w:eastAsia="en-IN"/>
              </w:rPr>
              <w:t>Enterprise</w:t>
            </w:r>
            <w:proofErr w:type="gramEnd"/>
            <w:r w:rsidR="000333EC" w:rsidRPr="000333EC">
              <w:rPr>
                <w:rFonts w:cs="Times New Roman"/>
                <w:color w:val="000000"/>
                <w:sz w:val="22"/>
                <w:szCs w:val="22"/>
                <w:lang w:val="en-US" w:eastAsia="en-IN"/>
              </w:rPr>
              <w:t xml:space="preserve"> Applications: New Opportunities and Challenges.</w:t>
            </w:r>
          </w:p>
        </w:tc>
      </w:tr>
      <w:tr w:rsidR="000333EC" w:rsidRPr="000333EC" w:rsidTr="00ED3EF0">
        <w:tc>
          <w:tcPr>
            <w:tcW w:w="5000" w:type="pct"/>
            <w:gridSpan w:val="2"/>
            <w:shd w:val="clear" w:color="auto" w:fill="FFFFFF"/>
          </w:tcPr>
          <w:p w:rsidR="00C0534D" w:rsidRDefault="00C0534D" w:rsidP="000333EC">
            <w:pPr>
              <w:pStyle w:val="TableContents"/>
              <w:jc w:val="center"/>
              <w:rPr>
                <w:rFonts w:ascii="Times New Roman" w:hAnsi="Times New Roman" w:cs="Times New Roman"/>
                <w:b/>
                <w:bCs/>
                <w:sz w:val="22"/>
                <w:szCs w:val="22"/>
                <w:lang w:val="en-US"/>
              </w:rPr>
            </w:pPr>
          </w:p>
          <w:p w:rsidR="000333EC" w:rsidRPr="000333EC" w:rsidRDefault="000333EC" w:rsidP="000333EC">
            <w:pPr>
              <w:pStyle w:val="TableContents"/>
              <w:jc w:val="center"/>
              <w:rPr>
                <w:rFonts w:ascii="Times New Roman" w:hAnsi="Times New Roman" w:cs="Times New Roman"/>
                <w:b/>
                <w:bCs/>
                <w:lang w:val="en-US"/>
              </w:rPr>
            </w:pPr>
            <w:r w:rsidRPr="000333EC">
              <w:rPr>
                <w:rFonts w:ascii="Times New Roman" w:hAnsi="Times New Roman" w:cs="Times New Roman"/>
                <w:b/>
                <w:bCs/>
                <w:sz w:val="22"/>
                <w:szCs w:val="22"/>
                <w:lang w:val="en-US"/>
              </w:rPr>
              <w:lastRenderedPageBreak/>
              <w:t xml:space="preserve">Unit – IV </w:t>
            </w:r>
          </w:p>
          <w:p w:rsidR="000333EC" w:rsidRPr="000333EC" w:rsidRDefault="000333EC" w:rsidP="000333EC">
            <w:pPr>
              <w:spacing w:after="0" w:line="240" w:lineRule="auto"/>
              <w:jc w:val="both"/>
              <w:rPr>
                <w:rFonts w:cs="Times New Roman"/>
                <w:lang w:val="en-US"/>
              </w:rPr>
            </w:pPr>
            <w:r w:rsidRPr="000333EC">
              <w:rPr>
                <w:rFonts w:cs="Times New Roman"/>
                <w:bCs/>
                <w:sz w:val="22"/>
                <w:szCs w:val="22"/>
                <w:lang w:val="en-US"/>
              </w:rPr>
              <w:t>Managing Knowledge</w:t>
            </w:r>
            <w:r w:rsidRPr="000333EC">
              <w:rPr>
                <w:rFonts w:cs="Times New Roman"/>
                <w:sz w:val="22"/>
                <w:szCs w:val="22"/>
                <w:lang w:val="en-US"/>
              </w:rPr>
              <w:t xml:space="preserve">: The Knowledge Management Landscape, Enterprises-Wide Knowledge Management Systems, Knowledge Work Systems, </w:t>
            </w:r>
            <w:proofErr w:type="gramStart"/>
            <w:r w:rsidRPr="000333EC">
              <w:rPr>
                <w:rFonts w:cs="Times New Roman"/>
                <w:sz w:val="22"/>
                <w:szCs w:val="22"/>
                <w:lang w:val="en-US"/>
              </w:rPr>
              <w:t>Intelligent</w:t>
            </w:r>
            <w:proofErr w:type="gramEnd"/>
            <w:r w:rsidRPr="000333EC">
              <w:rPr>
                <w:rFonts w:cs="Times New Roman"/>
                <w:sz w:val="22"/>
                <w:szCs w:val="22"/>
                <w:lang w:val="en-US"/>
              </w:rPr>
              <w:t xml:space="preserve"> Techniques.</w:t>
            </w:r>
          </w:p>
          <w:p w:rsidR="000333EC" w:rsidRPr="000333EC" w:rsidRDefault="000333EC" w:rsidP="000333EC">
            <w:pPr>
              <w:spacing w:after="0" w:line="240" w:lineRule="auto"/>
              <w:jc w:val="both"/>
              <w:rPr>
                <w:rFonts w:cs="Times New Roman"/>
                <w:color w:val="000000"/>
                <w:lang w:val="en-US" w:eastAsia="en-IN"/>
              </w:rPr>
            </w:pPr>
            <w:r w:rsidRPr="000333EC">
              <w:rPr>
                <w:rFonts w:cs="Times New Roman"/>
                <w:bCs/>
                <w:color w:val="000000"/>
                <w:sz w:val="22"/>
                <w:szCs w:val="22"/>
                <w:lang w:val="en-US" w:eastAsia="en-IN"/>
              </w:rPr>
              <w:t>Enhancing Decision Making:</w:t>
            </w:r>
            <w:r w:rsidRPr="000333EC">
              <w:rPr>
                <w:rFonts w:cs="Times New Roman"/>
                <w:color w:val="000000"/>
                <w:sz w:val="22"/>
                <w:szCs w:val="22"/>
                <w:lang w:val="en-US" w:eastAsia="en-IN"/>
              </w:rPr>
              <w:t xml:space="preserve"> Decision Making and Information Systems, Systems for Decision Support, Executive Support Systems (ESS), Group Decision-Support Systems (GDSS).</w:t>
            </w:r>
          </w:p>
        </w:tc>
      </w:tr>
      <w:tr w:rsidR="000333EC" w:rsidRPr="000333EC" w:rsidTr="00ED3EF0">
        <w:tc>
          <w:tcPr>
            <w:tcW w:w="5000" w:type="pct"/>
            <w:gridSpan w:val="2"/>
            <w:shd w:val="clear" w:color="auto" w:fill="FFFFFF"/>
          </w:tcPr>
          <w:p w:rsidR="000333EC" w:rsidRPr="000333EC" w:rsidRDefault="000333EC" w:rsidP="000333EC">
            <w:pPr>
              <w:pStyle w:val="TableContents"/>
              <w:jc w:val="both"/>
              <w:rPr>
                <w:rFonts w:ascii="Times New Roman" w:hAnsi="Times New Roman" w:cs="Times New Roman"/>
                <w:b/>
                <w:bCs/>
                <w:lang w:val="en-US"/>
              </w:rPr>
            </w:pPr>
            <w:r w:rsidRPr="000333EC">
              <w:rPr>
                <w:rFonts w:ascii="Times New Roman" w:hAnsi="Times New Roman" w:cs="Times New Roman"/>
                <w:b/>
                <w:bCs/>
                <w:sz w:val="22"/>
                <w:szCs w:val="22"/>
                <w:lang w:val="en-US"/>
              </w:rPr>
              <w:lastRenderedPageBreak/>
              <w:t>Text Books:</w:t>
            </w:r>
          </w:p>
          <w:p w:rsidR="00150317" w:rsidRDefault="000333EC" w:rsidP="000333EC">
            <w:pPr>
              <w:pStyle w:val="TableContents"/>
              <w:jc w:val="both"/>
              <w:rPr>
                <w:rFonts w:ascii="Times New Roman" w:eastAsia="MS Mincho" w:hAnsi="Times New Roman" w:cs="Times New Roman"/>
                <w:color w:val="000000"/>
                <w:sz w:val="22"/>
                <w:szCs w:val="22"/>
                <w:lang w:val="en-US"/>
              </w:rPr>
            </w:pPr>
            <w:r w:rsidRPr="000333EC">
              <w:rPr>
                <w:rFonts w:ascii="Times New Roman" w:eastAsia="Liberation Serif" w:hAnsi="Times New Roman" w:cs="Times New Roman"/>
                <w:color w:val="000000"/>
                <w:sz w:val="22"/>
                <w:szCs w:val="22"/>
                <w:lang w:val="en-US"/>
              </w:rPr>
              <w:t xml:space="preserve">1. </w:t>
            </w:r>
            <w:r w:rsidRPr="000333EC">
              <w:rPr>
                <w:rFonts w:ascii="Times New Roman" w:eastAsia="MS Mincho" w:hAnsi="Times New Roman" w:cs="Times New Roman"/>
                <w:color w:val="000000"/>
                <w:sz w:val="22"/>
                <w:szCs w:val="22"/>
                <w:lang w:val="en-US"/>
              </w:rPr>
              <w:t xml:space="preserve">Kenneth </w:t>
            </w:r>
            <w:proofErr w:type="spellStart"/>
            <w:r w:rsidRPr="000333EC">
              <w:rPr>
                <w:rFonts w:ascii="Times New Roman" w:eastAsia="MS Mincho" w:hAnsi="Times New Roman" w:cs="Times New Roman"/>
                <w:color w:val="000000"/>
                <w:sz w:val="22"/>
                <w:szCs w:val="22"/>
                <w:lang w:val="en-US"/>
              </w:rPr>
              <w:t>C.Laudon</w:t>
            </w:r>
            <w:proofErr w:type="spellEnd"/>
            <w:r w:rsidRPr="000333EC">
              <w:rPr>
                <w:rFonts w:ascii="Times New Roman" w:eastAsia="MS Mincho" w:hAnsi="Times New Roman" w:cs="Times New Roman"/>
                <w:color w:val="000000"/>
                <w:sz w:val="22"/>
                <w:szCs w:val="22"/>
                <w:lang w:val="en-US"/>
              </w:rPr>
              <w:t xml:space="preserve">, Jane </w:t>
            </w:r>
            <w:proofErr w:type="spellStart"/>
            <w:r w:rsidRPr="000333EC">
              <w:rPr>
                <w:rFonts w:ascii="Times New Roman" w:eastAsia="MS Mincho" w:hAnsi="Times New Roman" w:cs="Times New Roman"/>
                <w:color w:val="000000"/>
                <w:sz w:val="22"/>
                <w:szCs w:val="22"/>
                <w:lang w:val="en-US"/>
              </w:rPr>
              <w:t>P.Laudon</w:t>
            </w:r>
            <w:proofErr w:type="spellEnd"/>
            <w:r w:rsidRPr="000333EC">
              <w:rPr>
                <w:rFonts w:ascii="Times New Roman" w:eastAsia="MS Mincho" w:hAnsi="Times New Roman" w:cs="Times New Roman"/>
                <w:color w:val="000000"/>
                <w:sz w:val="22"/>
                <w:szCs w:val="22"/>
                <w:lang w:val="en-US"/>
              </w:rPr>
              <w:t xml:space="preserve">, Management Information Systems: Managing the Digital Firm, Pearson </w:t>
            </w:r>
            <w:r w:rsidR="00150317">
              <w:rPr>
                <w:rFonts w:ascii="Times New Roman" w:eastAsia="MS Mincho" w:hAnsi="Times New Roman" w:cs="Times New Roman"/>
                <w:color w:val="000000"/>
                <w:sz w:val="22"/>
                <w:szCs w:val="22"/>
                <w:lang w:val="en-US"/>
              </w:rPr>
              <w:t xml:space="preserve">  </w:t>
            </w:r>
          </w:p>
          <w:p w:rsidR="000333EC" w:rsidRPr="000333EC" w:rsidRDefault="00150317" w:rsidP="000333EC">
            <w:pPr>
              <w:pStyle w:val="TableContents"/>
              <w:jc w:val="both"/>
              <w:rPr>
                <w:rFonts w:ascii="Times New Roman" w:eastAsia="MS Mincho" w:hAnsi="Times New Roman" w:cs="Times New Roman"/>
                <w:color w:val="000000"/>
                <w:lang w:val="en-US"/>
              </w:rPr>
            </w:pPr>
            <w:r>
              <w:rPr>
                <w:rFonts w:ascii="Times New Roman" w:eastAsia="MS Mincho" w:hAnsi="Times New Roman" w:cs="Times New Roman"/>
                <w:color w:val="000000"/>
                <w:sz w:val="22"/>
                <w:szCs w:val="22"/>
                <w:lang w:val="en-US"/>
              </w:rPr>
              <w:t xml:space="preserve">    </w:t>
            </w:r>
            <w:r w:rsidR="000333EC" w:rsidRPr="000333EC">
              <w:rPr>
                <w:rFonts w:ascii="Times New Roman" w:eastAsia="MS Mincho" w:hAnsi="Times New Roman" w:cs="Times New Roman"/>
                <w:color w:val="000000"/>
                <w:sz w:val="22"/>
                <w:szCs w:val="22"/>
                <w:lang w:val="en-US"/>
              </w:rPr>
              <w:t>Education.</w:t>
            </w:r>
          </w:p>
          <w:p w:rsidR="000333EC" w:rsidRPr="000333EC" w:rsidRDefault="000333EC" w:rsidP="000333EC">
            <w:pPr>
              <w:tabs>
                <w:tab w:val="left" w:pos="360"/>
                <w:tab w:val="left" w:pos="425"/>
              </w:tabs>
              <w:spacing w:after="0" w:line="240" w:lineRule="auto"/>
              <w:jc w:val="both"/>
              <w:rPr>
                <w:rFonts w:cs="Times New Roman"/>
                <w:color w:val="000000"/>
              </w:rPr>
            </w:pPr>
            <w:r w:rsidRPr="000333EC">
              <w:rPr>
                <w:rFonts w:cs="Times New Roman"/>
                <w:color w:val="000000"/>
                <w:sz w:val="22"/>
                <w:szCs w:val="22"/>
              </w:rPr>
              <w:t xml:space="preserve">2. James A O’Brien, George M </w:t>
            </w:r>
            <w:proofErr w:type="spellStart"/>
            <w:r w:rsidRPr="000333EC">
              <w:rPr>
                <w:rFonts w:cs="Times New Roman"/>
                <w:color w:val="000000"/>
                <w:sz w:val="22"/>
                <w:szCs w:val="22"/>
              </w:rPr>
              <w:t>Marakas</w:t>
            </w:r>
            <w:proofErr w:type="spellEnd"/>
            <w:r w:rsidRPr="000333EC">
              <w:rPr>
                <w:rFonts w:cs="Times New Roman"/>
                <w:color w:val="000000"/>
                <w:sz w:val="22"/>
                <w:szCs w:val="22"/>
              </w:rPr>
              <w:t>, Management Information Systems, Tata McGraw-Hill.</w:t>
            </w:r>
          </w:p>
        </w:tc>
      </w:tr>
      <w:tr w:rsidR="000333EC" w:rsidRPr="000333EC" w:rsidTr="00ED3EF0">
        <w:tc>
          <w:tcPr>
            <w:tcW w:w="5000" w:type="pct"/>
            <w:gridSpan w:val="2"/>
            <w:shd w:val="clear" w:color="auto" w:fill="FFFFFF"/>
          </w:tcPr>
          <w:p w:rsidR="000333EC" w:rsidRPr="000333EC" w:rsidRDefault="000333EC" w:rsidP="000333EC">
            <w:pPr>
              <w:pStyle w:val="TableContents"/>
              <w:jc w:val="both"/>
              <w:rPr>
                <w:rFonts w:ascii="Times New Roman" w:hAnsi="Times New Roman" w:cs="Times New Roman"/>
                <w:b/>
                <w:bCs/>
                <w:lang w:val="en-US"/>
              </w:rPr>
            </w:pPr>
            <w:r w:rsidRPr="000333EC">
              <w:rPr>
                <w:rFonts w:ascii="Times New Roman" w:hAnsi="Times New Roman" w:cs="Times New Roman"/>
                <w:b/>
                <w:bCs/>
                <w:sz w:val="22"/>
                <w:szCs w:val="22"/>
                <w:lang w:val="en-US"/>
              </w:rPr>
              <w:t>Reference Books:</w:t>
            </w:r>
          </w:p>
          <w:p w:rsidR="000333EC" w:rsidRPr="000333EC" w:rsidRDefault="000333EC" w:rsidP="000333EC">
            <w:pPr>
              <w:pStyle w:val="TableContents"/>
              <w:jc w:val="both"/>
              <w:rPr>
                <w:rFonts w:ascii="Times New Roman" w:hAnsi="Times New Roman" w:cs="Times New Roman"/>
                <w:color w:val="000000"/>
                <w:lang w:val="en-US"/>
              </w:rPr>
            </w:pPr>
            <w:r w:rsidRPr="000333EC">
              <w:rPr>
                <w:rFonts w:ascii="Times New Roman" w:eastAsia="MS Mincho" w:hAnsi="Times New Roman" w:cs="Times New Roman"/>
                <w:color w:val="000000"/>
                <w:sz w:val="22"/>
                <w:szCs w:val="22"/>
                <w:lang w:val="en-US"/>
              </w:rPr>
              <w:t xml:space="preserve">1. </w:t>
            </w:r>
            <w:proofErr w:type="spellStart"/>
            <w:r w:rsidRPr="000333EC">
              <w:rPr>
                <w:rFonts w:ascii="Times New Roman" w:hAnsi="Times New Roman" w:cs="Times New Roman"/>
                <w:color w:val="000000"/>
                <w:sz w:val="22"/>
                <w:szCs w:val="22"/>
                <w:lang w:val="en-US"/>
              </w:rPr>
              <w:t>Laudon</w:t>
            </w:r>
            <w:proofErr w:type="spellEnd"/>
            <w:r w:rsidRPr="000333EC">
              <w:rPr>
                <w:rFonts w:ascii="Times New Roman" w:hAnsi="Times New Roman" w:cs="Times New Roman"/>
                <w:color w:val="000000"/>
                <w:sz w:val="22"/>
                <w:szCs w:val="22"/>
                <w:lang w:val="en-US"/>
              </w:rPr>
              <w:t xml:space="preserve"> &amp; </w:t>
            </w:r>
            <w:proofErr w:type="spellStart"/>
            <w:r w:rsidRPr="000333EC">
              <w:rPr>
                <w:rFonts w:ascii="Times New Roman" w:hAnsi="Times New Roman" w:cs="Times New Roman"/>
                <w:color w:val="000000"/>
                <w:sz w:val="22"/>
                <w:szCs w:val="22"/>
                <w:lang w:val="en-US"/>
              </w:rPr>
              <w:t>Laudon</w:t>
            </w:r>
            <w:proofErr w:type="spellEnd"/>
            <w:r w:rsidRPr="000333EC">
              <w:rPr>
                <w:rFonts w:ascii="Times New Roman" w:hAnsi="Times New Roman" w:cs="Times New Roman"/>
                <w:color w:val="000000"/>
                <w:sz w:val="22"/>
                <w:szCs w:val="22"/>
                <w:lang w:val="en-US"/>
              </w:rPr>
              <w:t>, Essentials of Management Information Systems, Pearson Education.</w:t>
            </w:r>
          </w:p>
          <w:p w:rsidR="000333EC" w:rsidRPr="000333EC" w:rsidRDefault="000333EC" w:rsidP="000333EC">
            <w:pPr>
              <w:tabs>
                <w:tab w:val="left" w:pos="425"/>
              </w:tabs>
              <w:spacing w:after="0" w:line="240" w:lineRule="auto"/>
              <w:jc w:val="both"/>
              <w:rPr>
                <w:rFonts w:cs="Times New Roman"/>
                <w:color w:val="000000"/>
                <w:lang w:val="en-US"/>
              </w:rPr>
            </w:pPr>
            <w:r w:rsidRPr="000333EC">
              <w:rPr>
                <w:rFonts w:cs="Times New Roman"/>
                <w:color w:val="000000"/>
                <w:sz w:val="22"/>
                <w:szCs w:val="22"/>
                <w:lang w:val="en-US"/>
              </w:rPr>
              <w:t>2. McLeod &amp; Schell, Management Information Systems, Pearson Education.</w:t>
            </w:r>
          </w:p>
          <w:p w:rsidR="000333EC" w:rsidRPr="000333EC" w:rsidRDefault="000333EC" w:rsidP="000333EC">
            <w:pPr>
              <w:tabs>
                <w:tab w:val="left" w:pos="425"/>
              </w:tabs>
              <w:spacing w:after="0" w:line="240" w:lineRule="auto"/>
              <w:jc w:val="both"/>
              <w:rPr>
                <w:rFonts w:cs="Times New Roman"/>
                <w:color w:val="000000"/>
                <w:lang w:val="en-US"/>
              </w:rPr>
            </w:pPr>
            <w:r w:rsidRPr="000333EC">
              <w:rPr>
                <w:rFonts w:cs="Times New Roman"/>
                <w:color w:val="000000"/>
                <w:sz w:val="22"/>
                <w:szCs w:val="22"/>
                <w:lang w:val="en-US"/>
              </w:rPr>
              <w:t xml:space="preserve">3. </w:t>
            </w:r>
            <w:proofErr w:type="spellStart"/>
            <w:r w:rsidRPr="000333EC">
              <w:rPr>
                <w:rFonts w:cs="Times New Roman"/>
                <w:color w:val="000000"/>
                <w:sz w:val="22"/>
                <w:szCs w:val="22"/>
                <w:lang w:val="en-US"/>
              </w:rPr>
              <w:t>Jawadekar</w:t>
            </w:r>
            <w:proofErr w:type="spellEnd"/>
            <w:r w:rsidRPr="000333EC">
              <w:rPr>
                <w:rFonts w:cs="Times New Roman"/>
                <w:color w:val="000000"/>
                <w:sz w:val="22"/>
                <w:szCs w:val="22"/>
                <w:lang w:val="en-US"/>
              </w:rPr>
              <w:t>, W.S., Management Information Systems, Tata McGraw-Hill.</w:t>
            </w:r>
          </w:p>
          <w:p w:rsidR="000333EC" w:rsidRPr="000333EC" w:rsidRDefault="000333EC" w:rsidP="000333EC">
            <w:pPr>
              <w:tabs>
                <w:tab w:val="left" w:pos="425"/>
              </w:tabs>
              <w:spacing w:after="0" w:line="240" w:lineRule="auto"/>
              <w:jc w:val="both"/>
              <w:rPr>
                <w:rFonts w:eastAsia="MS Mincho;FreeSerif" w:cs="Times New Roman"/>
                <w:lang w:val="en-US"/>
              </w:rPr>
            </w:pPr>
            <w:r w:rsidRPr="000333EC">
              <w:rPr>
                <w:rFonts w:eastAsia="MS Mincho;FreeSerif" w:cs="Times New Roman"/>
                <w:sz w:val="22"/>
                <w:szCs w:val="22"/>
                <w:lang w:val="en-US"/>
              </w:rPr>
              <w:t xml:space="preserve">4. Robert </w:t>
            </w:r>
            <w:proofErr w:type="spellStart"/>
            <w:r w:rsidRPr="000333EC">
              <w:rPr>
                <w:rFonts w:eastAsia="MS Mincho;FreeSerif" w:cs="Times New Roman"/>
                <w:sz w:val="22"/>
                <w:szCs w:val="22"/>
                <w:lang w:val="en-US"/>
              </w:rPr>
              <w:t>G.Mudrick</w:t>
            </w:r>
            <w:proofErr w:type="spellEnd"/>
            <w:r w:rsidRPr="000333EC">
              <w:rPr>
                <w:rFonts w:eastAsia="MS Mincho;FreeSerif" w:cs="Times New Roman"/>
                <w:sz w:val="22"/>
                <w:szCs w:val="22"/>
                <w:lang w:val="en-US"/>
              </w:rPr>
              <w:t xml:space="preserve">, </w:t>
            </w:r>
            <w:proofErr w:type="spellStart"/>
            <w:r w:rsidRPr="000333EC">
              <w:rPr>
                <w:rFonts w:eastAsia="MS Mincho;FreeSerif" w:cs="Times New Roman"/>
                <w:sz w:val="22"/>
                <w:szCs w:val="22"/>
                <w:lang w:val="en-US"/>
              </w:rPr>
              <w:t>CoelE.Ross</w:t>
            </w:r>
            <w:proofErr w:type="spellEnd"/>
            <w:r w:rsidRPr="000333EC">
              <w:rPr>
                <w:rFonts w:eastAsia="MS Mincho;FreeSerif" w:cs="Times New Roman"/>
                <w:sz w:val="22"/>
                <w:szCs w:val="22"/>
                <w:lang w:val="en-US"/>
              </w:rPr>
              <w:t xml:space="preserve">, James </w:t>
            </w:r>
            <w:proofErr w:type="spellStart"/>
            <w:r w:rsidRPr="000333EC">
              <w:rPr>
                <w:rFonts w:eastAsia="MS Mincho;FreeSerif" w:cs="Times New Roman"/>
                <w:sz w:val="22"/>
                <w:szCs w:val="22"/>
                <w:lang w:val="en-US"/>
              </w:rPr>
              <w:t>R.Claggett</w:t>
            </w:r>
            <w:proofErr w:type="gramStart"/>
            <w:r w:rsidRPr="000333EC">
              <w:rPr>
                <w:rFonts w:eastAsia="MS Mincho;FreeSerif" w:cs="Times New Roman"/>
                <w:sz w:val="22"/>
                <w:szCs w:val="22"/>
                <w:lang w:val="en-US"/>
              </w:rPr>
              <w:t>,Information</w:t>
            </w:r>
            <w:proofErr w:type="spellEnd"/>
            <w:proofErr w:type="gramEnd"/>
            <w:r w:rsidRPr="000333EC">
              <w:rPr>
                <w:rFonts w:eastAsia="MS Mincho;FreeSerif" w:cs="Times New Roman"/>
                <w:sz w:val="22"/>
                <w:szCs w:val="22"/>
                <w:lang w:val="en-US"/>
              </w:rPr>
              <w:t xml:space="preserve"> Systems for Modern Management.</w:t>
            </w:r>
          </w:p>
        </w:tc>
      </w:tr>
    </w:tbl>
    <w:p w:rsidR="006529D4" w:rsidRDefault="006529D4" w:rsidP="001D0351">
      <w:pPr>
        <w:widowControl/>
        <w:tabs>
          <w:tab w:val="clear" w:pos="709"/>
        </w:tabs>
        <w:suppressAutoHyphens w:val="0"/>
        <w:spacing w:after="200" w:line="276" w:lineRule="auto"/>
      </w:pPr>
    </w:p>
    <w:p w:rsidR="006529D4" w:rsidRDefault="006529D4">
      <w:pPr>
        <w:widowControl/>
        <w:tabs>
          <w:tab w:val="clear" w:pos="709"/>
        </w:tabs>
        <w:suppressAutoHyphens w:val="0"/>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449"/>
        <w:gridCol w:w="1346"/>
        <w:gridCol w:w="6251"/>
      </w:tblGrid>
      <w:tr w:rsidR="006529D4" w:rsidTr="00B221E2">
        <w:trPr>
          <w:trHeight w:val="144"/>
        </w:trPr>
        <w:tc>
          <w:tcPr>
            <w:tcW w:w="5000" w:type="pct"/>
            <w:gridSpan w:val="3"/>
            <w:shd w:val="clear" w:color="auto" w:fill="auto"/>
          </w:tcPr>
          <w:p w:rsidR="006529D4" w:rsidRPr="006529D4" w:rsidRDefault="006529D4" w:rsidP="006529D4">
            <w:pPr>
              <w:pStyle w:val="TableContents"/>
              <w:jc w:val="center"/>
              <w:rPr>
                <w:rFonts w:ascii="Times New Roman" w:hAnsi="Times New Roman" w:cs="Times New Roman"/>
                <w:b/>
              </w:rPr>
            </w:pPr>
            <w:r w:rsidRPr="006529D4">
              <w:rPr>
                <w:rFonts w:ascii="Times New Roman" w:hAnsi="Times New Roman" w:cs="Times New Roman"/>
                <w:b/>
                <w:sz w:val="22"/>
                <w:szCs w:val="22"/>
              </w:rPr>
              <w:lastRenderedPageBreak/>
              <w:t>MCA-20-45 (iii)</w:t>
            </w:r>
            <w:r w:rsidRPr="006529D4">
              <w:rPr>
                <w:rFonts w:ascii="Times New Roman" w:hAnsi="Times New Roman" w:cs="Times New Roman"/>
                <w:b/>
                <w:sz w:val="22"/>
                <w:szCs w:val="22"/>
                <w:lang w:val="en-US"/>
              </w:rPr>
              <w:t xml:space="preserve">: </w:t>
            </w:r>
            <w:proofErr w:type="spellStart"/>
            <w:r w:rsidRPr="006529D4">
              <w:rPr>
                <w:rFonts w:ascii="Times New Roman" w:hAnsi="Times New Roman" w:cs="Times New Roman"/>
                <w:b/>
                <w:sz w:val="22"/>
                <w:szCs w:val="22"/>
              </w:rPr>
              <w:t>Blockchain</w:t>
            </w:r>
            <w:proofErr w:type="spellEnd"/>
            <w:r w:rsidRPr="006529D4">
              <w:rPr>
                <w:rFonts w:ascii="Times New Roman" w:hAnsi="Times New Roman" w:cs="Times New Roman"/>
                <w:b/>
                <w:sz w:val="22"/>
                <w:szCs w:val="22"/>
              </w:rPr>
              <w:t xml:space="preserve"> Technology</w:t>
            </w:r>
          </w:p>
        </w:tc>
      </w:tr>
      <w:tr w:rsidR="006529D4" w:rsidTr="00B221E2">
        <w:trPr>
          <w:trHeight w:val="144"/>
        </w:trPr>
        <w:tc>
          <w:tcPr>
            <w:tcW w:w="1889" w:type="pct"/>
            <w:gridSpan w:val="2"/>
            <w:shd w:val="clear" w:color="auto" w:fill="auto"/>
          </w:tcPr>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Type:</w:t>
            </w:r>
            <w:r w:rsidRPr="006529D4">
              <w:rPr>
                <w:rFonts w:ascii="Times New Roman" w:hAnsi="Times New Roman" w:cs="Times New Roman"/>
                <w:sz w:val="22"/>
                <w:szCs w:val="22"/>
                <w:lang w:val="en-US"/>
              </w:rPr>
              <w:t xml:space="preserve"> Elective</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Contact Hours:</w:t>
            </w:r>
            <w:r w:rsidR="00F56DDD">
              <w:rPr>
                <w:rFonts w:ascii="Times New Roman" w:hAnsi="Times New Roman" w:cs="Times New Roman"/>
                <w:sz w:val="22"/>
                <w:szCs w:val="22"/>
                <w:lang w:val="en-US"/>
              </w:rPr>
              <w:t xml:space="preserve"> 4 hours/week</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Examination Duration:</w:t>
            </w:r>
            <w:r w:rsidRPr="006529D4">
              <w:rPr>
                <w:rFonts w:ascii="Times New Roman" w:hAnsi="Times New Roman" w:cs="Times New Roman"/>
                <w:sz w:val="22"/>
                <w:szCs w:val="22"/>
                <w:lang w:val="en-US"/>
              </w:rPr>
              <w:t xml:space="preserve"> 3 Hours</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Mode:</w:t>
            </w:r>
            <w:r w:rsidRPr="006529D4">
              <w:rPr>
                <w:rFonts w:ascii="Times New Roman" w:hAnsi="Times New Roman" w:cs="Times New Roman"/>
                <w:sz w:val="22"/>
                <w:szCs w:val="22"/>
                <w:lang w:val="en-US"/>
              </w:rPr>
              <w:t xml:space="preserve"> Lecture</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Maximum Marks:</w:t>
            </w:r>
            <w:r w:rsidRPr="006529D4">
              <w:rPr>
                <w:rFonts w:ascii="Times New Roman" w:hAnsi="Times New Roman" w:cs="Times New Roman"/>
                <w:sz w:val="22"/>
                <w:szCs w:val="22"/>
                <w:lang w:val="en-US"/>
              </w:rPr>
              <w:t xml:space="preserve"> 75</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External Pass Marks:</w:t>
            </w:r>
            <w:r w:rsidRPr="006529D4">
              <w:rPr>
                <w:rFonts w:ascii="Times New Roman" w:hAnsi="Times New Roman" w:cs="Times New Roman"/>
                <w:sz w:val="22"/>
                <w:szCs w:val="22"/>
                <w:lang w:val="en-US"/>
              </w:rPr>
              <w:t xml:space="preserve"> 30</w:t>
            </w:r>
            <w:r w:rsidR="003D5642" w:rsidRPr="001D0351">
              <w:rPr>
                <w:rFonts w:ascii="Times New Roman" w:hAnsi="Times New Roman" w:cs="Times New Roman"/>
                <w:sz w:val="22"/>
                <w:szCs w:val="22"/>
                <w:lang w:val="en-US"/>
              </w:rPr>
              <w:t xml:space="preserve"> (i.e. 40%)</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Internal Maximum Marks:</w:t>
            </w:r>
            <w:r w:rsidRPr="006529D4">
              <w:rPr>
                <w:rFonts w:ascii="Times New Roman" w:hAnsi="Times New Roman" w:cs="Times New Roman"/>
                <w:sz w:val="22"/>
                <w:szCs w:val="22"/>
                <w:lang w:val="en-US"/>
              </w:rPr>
              <w:t xml:space="preserve"> 25</w:t>
            </w:r>
          </w:p>
          <w:p w:rsidR="006529D4" w:rsidRPr="006529D4" w:rsidRDefault="006529D4" w:rsidP="006529D4">
            <w:pPr>
              <w:pStyle w:val="TableContents"/>
              <w:jc w:val="both"/>
              <w:rPr>
                <w:rFonts w:ascii="Times New Roman" w:hAnsi="Times New Roman" w:cs="Times New Roman"/>
                <w:lang w:val="en-US"/>
              </w:rPr>
            </w:pPr>
            <w:r w:rsidRPr="006529D4">
              <w:rPr>
                <w:rFonts w:ascii="Times New Roman" w:hAnsi="Times New Roman" w:cs="Times New Roman"/>
                <w:b/>
                <w:sz w:val="22"/>
                <w:szCs w:val="22"/>
                <w:lang w:val="en-US"/>
              </w:rPr>
              <w:t>Total Maximum Marks:</w:t>
            </w:r>
            <w:r w:rsidRPr="006529D4">
              <w:rPr>
                <w:rFonts w:ascii="Times New Roman" w:hAnsi="Times New Roman" w:cs="Times New Roman"/>
                <w:sz w:val="22"/>
                <w:szCs w:val="22"/>
                <w:lang w:val="en-US"/>
              </w:rPr>
              <w:t xml:space="preserve"> 100</w:t>
            </w:r>
          </w:p>
          <w:p w:rsidR="006529D4" w:rsidRPr="006529D4" w:rsidRDefault="006529D4" w:rsidP="006529D4">
            <w:pPr>
              <w:pStyle w:val="TableContents"/>
              <w:jc w:val="both"/>
              <w:rPr>
                <w:rFonts w:ascii="Times New Roman" w:eastAsia="Liberation Serif" w:hAnsi="Times New Roman" w:cs="Times New Roman"/>
                <w:lang w:val="en-US"/>
              </w:rPr>
            </w:pPr>
            <w:r w:rsidRPr="006529D4">
              <w:rPr>
                <w:rFonts w:ascii="Times New Roman" w:hAnsi="Times New Roman" w:cs="Times New Roman"/>
                <w:b/>
                <w:sz w:val="22"/>
                <w:szCs w:val="22"/>
                <w:lang w:val="en-US"/>
              </w:rPr>
              <w:t>Total Pass Marks:</w:t>
            </w:r>
            <w:r w:rsidRPr="006529D4">
              <w:rPr>
                <w:rFonts w:ascii="Times New Roman" w:hAnsi="Times New Roman" w:cs="Times New Roman"/>
                <w:sz w:val="22"/>
                <w:szCs w:val="22"/>
                <w:lang w:val="en-US"/>
              </w:rPr>
              <w:t xml:space="preserve"> 40</w:t>
            </w:r>
            <w:r w:rsidR="003D5642" w:rsidRPr="001D0351">
              <w:rPr>
                <w:rFonts w:ascii="Times New Roman" w:hAnsi="Times New Roman" w:cs="Times New Roman"/>
                <w:sz w:val="22"/>
                <w:szCs w:val="22"/>
                <w:lang w:val="en-US"/>
              </w:rPr>
              <w:t xml:space="preserve"> (i.e. 40%)</w:t>
            </w:r>
          </w:p>
        </w:tc>
        <w:tc>
          <w:tcPr>
            <w:tcW w:w="3111" w:type="pct"/>
            <w:shd w:val="clear" w:color="auto" w:fill="auto"/>
          </w:tcPr>
          <w:p w:rsidR="006529D4" w:rsidRPr="006529D4" w:rsidRDefault="006529D4" w:rsidP="006529D4">
            <w:pPr>
              <w:pStyle w:val="TableContents"/>
              <w:jc w:val="both"/>
              <w:rPr>
                <w:rFonts w:ascii="Times New Roman" w:eastAsia="Liberation Serif" w:hAnsi="Times New Roman" w:cs="Times New Roman"/>
                <w:lang w:val="en-US"/>
              </w:rPr>
            </w:pPr>
            <w:r w:rsidRPr="006529D4">
              <w:rPr>
                <w:rFonts w:ascii="Times New Roman" w:eastAsia="Liberation Serif" w:hAnsi="Times New Roman" w:cs="Times New Roman"/>
                <w:b/>
                <w:sz w:val="22"/>
                <w:szCs w:val="22"/>
                <w:lang w:val="en-US"/>
              </w:rPr>
              <w:t>Instructions to paper setter for End semester exam:</w:t>
            </w:r>
          </w:p>
          <w:p w:rsidR="006529D4" w:rsidRPr="006529D4" w:rsidRDefault="006529D4" w:rsidP="006529D4">
            <w:pPr>
              <w:pStyle w:val="TableContents"/>
              <w:jc w:val="both"/>
              <w:rPr>
                <w:rFonts w:ascii="Times New Roman" w:hAnsi="Times New Roman" w:cs="Times New Roman"/>
              </w:rPr>
            </w:pPr>
            <w:r w:rsidRPr="006529D4">
              <w:rPr>
                <w:rFonts w:ascii="Times New Roman" w:eastAsia="Liberation Serif" w:hAnsi="Times New Roman" w:cs="Times New Roman"/>
                <w:sz w:val="22"/>
                <w:szCs w:val="22"/>
                <w:lang w:val="en-US"/>
              </w:rPr>
              <w:t>Total number of questions shall be nine.  Question number one will be compulsory and will be consisting of short/objective type questions from complete syllabus. In addition to compulsory first question there shall be four units in the question paper each consisting of two questions. Student will attempt one question from each unit in addition to compulsory question. All questions will carry equal marks.</w:t>
            </w:r>
          </w:p>
        </w:tc>
      </w:tr>
      <w:tr w:rsidR="006529D4" w:rsidTr="00B221E2">
        <w:trPr>
          <w:trHeight w:val="144"/>
        </w:trPr>
        <w:tc>
          <w:tcPr>
            <w:tcW w:w="5000" w:type="pct"/>
            <w:gridSpan w:val="3"/>
            <w:shd w:val="clear" w:color="auto" w:fill="auto"/>
          </w:tcPr>
          <w:p w:rsidR="006529D4" w:rsidRPr="006529D4" w:rsidRDefault="006529D4" w:rsidP="006529D4">
            <w:pPr>
              <w:spacing w:after="0" w:line="240" w:lineRule="auto"/>
              <w:jc w:val="both"/>
              <w:rPr>
                <w:rFonts w:cs="Times New Roman"/>
              </w:rPr>
            </w:pPr>
            <w:r w:rsidRPr="006529D4">
              <w:rPr>
                <w:rFonts w:cs="Times New Roman"/>
                <w:b/>
                <w:sz w:val="22"/>
                <w:szCs w:val="22"/>
                <w:lang w:val="en-US"/>
              </w:rPr>
              <w:t>Course Objectives:</w:t>
            </w:r>
            <w:r w:rsidR="00B221E2">
              <w:rPr>
                <w:rFonts w:cs="Times New Roman"/>
                <w:b/>
                <w:sz w:val="22"/>
                <w:szCs w:val="22"/>
                <w:lang w:val="en-US"/>
              </w:rPr>
              <w:t xml:space="preserve"> </w:t>
            </w:r>
            <w:r w:rsidRPr="006529D4">
              <w:rPr>
                <w:rFonts w:cs="Times New Roman"/>
                <w:sz w:val="22"/>
                <w:szCs w:val="22"/>
              </w:rPr>
              <w:t xml:space="preserve">The objective of this course is to introduce the concept of </w:t>
            </w:r>
            <w:proofErr w:type="spellStart"/>
            <w:r w:rsidRPr="006529D4">
              <w:rPr>
                <w:rFonts w:cs="Times New Roman"/>
                <w:sz w:val="22"/>
                <w:szCs w:val="22"/>
              </w:rPr>
              <w:t>Blockchain</w:t>
            </w:r>
            <w:proofErr w:type="spellEnd"/>
            <w:r w:rsidRPr="006529D4">
              <w:rPr>
                <w:rFonts w:cs="Times New Roman"/>
                <w:sz w:val="22"/>
                <w:szCs w:val="22"/>
              </w:rPr>
              <w:t xml:space="preserve">. This course introduces the concept of </w:t>
            </w:r>
            <w:proofErr w:type="spellStart"/>
            <w:r w:rsidRPr="006529D4">
              <w:rPr>
                <w:rFonts w:cs="Times New Roman"/>
                <w:sz w:val="22"/>
                <w:szCs w:val="22"/>
              </w:rPr>
              <w:t>Bitcoin</w:t>
            </w:r>
            <w:proofErr w:type="spellEnd"/>
            <w:r w:rsidRPr="006529D4">
              <w:rPr>
                <w:rFonts w:cs="Times New Roman"/>
                <w:sz w:val="22"/>
                <w:szCs w:val="22"/>
              </w:rPr>
              <w:t xml:space="preserve"> and makes students familiar with </w:t>
            </w:r>
            <w:proofErr w:type="spellStart"/>
            <w:r w:rsidRPr="006529D4">
              <w:rPr>
                <w:rFonts w:cs="Times New Roman"/>
                <w:sz w:val="22"/>
                <w:szCs w:val="22"/>
              </w:rPr>
              <w:t>Bitcoin</w:t>
            </w:r>
            <w:proofErr w:type="spellEnd"/>
            <w:r w:rsidRPr="006529D4">
              <w:rPr>
                <w:rFonts w:cs="Times New Roman"/>
                <w:sz w:val="22"/>
                <w:szCs w:val="22"/>
              </w:rPr>
              <w:t xml:space="preserve"> network, payments, clients and APIs.</w:t>
            </w:r>
          </w:p>
        </w:tc>
      </w:tr>
      <w:tr w:rsidR="006529D4" w:rsidTr="00B221E2">
        <w:trPr>
          <w:trHeight w:val="144"/>
        </w:trPr>
        <w:tc>
          <w:tcPr>
            <w:tcW w:w="1219" w:type="pct"/>
            <w:shd w:val="clear" w:color="auto" w:fill="auto"/>
          </w:tcPr>
          <w:p w:rsidR="006529D4" w:rsidRPr="006529D4" w:rsidRDefault="00F56DDD" w:rsidP="00F56DDD">
            <w:pPr>
              <w:pStyle w:val="TableContents"/>
              <w:jc w:val="center"/>
              <w:rPr>
                <w:rFonts w:ascii="Times New Roman" w:eastAsia="Liberation Serif" w:hAnsi="Times New Roman" w:cs="Times New Roman"/>
                <w:lang w:val="en-US"/>
              </w:rPr>
            </w:pPr>
            <w:r>
              <w:rPr>
                <w:rFonts w:ascii="Times New Roman" w:eastAsia="Liberation Serif" w:hAnsi="Times New Roman" w:cs="Times New Roman"/>
                <w:b/>
                <w:sz w:val="22"/>
                <w:szCs w:val="22"/>
                <w:lang w:val="en-US"/>
              </w:rPr>
              <w:t>Course Outcomes (COs</w:t>
            </w:r>
            <w:r w:rsidR="006529D4" w:rsidRPr="006529D4">
              <w:rPr>
                <w:rFonts w:ascii="Times New Roman" w:eastAsia="Liberation Serif" w:hAnsi="Times New Roman" w:cs="Times New Roman"/>
                <w:b/>
                <w:sz w:val="22"/>
                <w:szCs w:val="22"/>
                <w:lang w:val="en-US"/>
              </w:rPr>
              <w:t>)</w:t>
            </w:r>
          </w:p>
        </w:tc>
        <w:tc>
          <w:tcPr>
            <w:tcW w:w="3781" w:type="pct"/>
            <w:gridSpan w:val="2"/>
            <w:shd w:val="clear" w:color="auto" w:fill="auto"/>
          </w:tcPr>
          <w:p w:rsidR="006529D4" w:rsidRPr="006529D4" w:rsidRDefault="003D5642" w:rsidP="00BB2BA9">
            <w:pPr>
              <w:spacing w:after="0" w:line="240" w:lineRule="auto"/>
              <w:jc w:val="both"/>
              <w:rPr>
                <w:rFonts w:cs="Times New Roman"/>
              </w:rPr>
            </w:pPr>
            <w:r w:rsidRPr="009A03C0">
              <w:rPr>
                <w:rFonts w:cs="Times New Roman"/>
                <w:sz w:val="22"/>
                <w:szCs w:val="22"/>
                <w:lang w:val="en-US"/>
              </w:rPr>
              <w:t>At the end</w:t>
            </w:r>
            <w:r w:rsidRPr="009A03C0">
              <w:rPr>
                <w:rFonts w:cs="Times New Roman"/>
                <w:sz w:val="22"/>
                <w:szCs w:val="22"/>
              </w:rPr>
              <w:t xml:space="preserve"> of this course, the student will be able to:</w:t>
            </w:r>
          </w:p>
        </w:tc>
      </w:tr>
      <w:tr w:rsidR="006529D4" w:rsidTr="00B221E2">
        <w:trPr>
          <w:trHeight w:val="144"/>
        </w:trPr>
        <w:tc>
          <w:tcPr>
            <w:tcW w:w="1219" w:type="pct"/>
            <w:shd w:val="clear" w:color="auto" w:fill="auto"/>
          </w:tcPr>
          <w:p w:rsidR="006529D4" w:rsidRPr="006529D4" w:rsidRDefault="006529D4" w:rsidP="00B221E2">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(iii)</w:t>
            </w:r>
            <w:r w:rsidRPr="006529D4">
              <w:rPr>
                <w:rFonts w:ascii="Times New Roman" w:eastAsia="Liberation Serif" w:hAnsi="Times New Roman" w:cs="Times New Roman"/>
                <w:b/>
                <w:sz w:val="22"/>
                <w:szCs w:val="22"/>
                <w:lang w:val="en-US"/>
              </w:rPr>
              <w:t>.1</w:t>
            </w:r>
          </w:p>
        </w:tc>
        <w:tc>
          <w:tcPr>
            <w:tcW w:w="3781" w:type="pct"/>
            <w:gridSpan w:val="2"/>
            <w:shd w:val="clear" w:color="auto" w:fill="auto"/>
          </w:tcPr>
          <w:p w:rsidR="006529D4" w:rsidRPr="006529D4" w:rsidRDefault="00F56DDD" w:rsidP="006529D4">
            <w:pPr>
              <w:tabs>
                <w:tab w:val="left" w:pos="360"/>
                <w:tab w:val="left" w:pos="420"/>
              </w:tabs>
              <w:spacing w:after="0" w:line="240" w:lineRule="auto"/>
              <w:jc w:val="both"/>
              <w:rPr>
                <w:rFonts w:eastAsia="Liberation Serif" w:cs="Times New Roman"/>
                <w:b/>
                <w:lang w:val="en-US"/>
              </w:rPr>
            </w:pPr>
            <w:r>
              <w:rPr>
                <w:rFonts w:cs="Times New Roman"/>
                <w:sz w:val="22"/>
                <w:szCs w:val="22"/>
              </w:rPr>
              <w:t>u</w:t>
            </w:r>
            <w:r w:rsidR="006529D4" w:rsidRPr="006529D4">
              <w:rPr>
                <w:rFonts w:cs="Times New Roman"/>
                <w:sz w:val="22"/>
                <w:szCs w:val="22"/>
              </w:rPr>
              <w:t xml:space="preserve">nderstand the concept of </w:t>
            </w:r>
            <w:proofErr w:type="spellStart"/>
            <w:r w:rsidR="006529D4" w:rsidRPr="006529D4">
              <w:rPr>
                <w:rFonts w:cs="Times New Roman"/>
                <w:sz w:val="22"/>
                <w:szCs w:val="22"/>
              </w:rPr>
              <w:t>Blockchain</w:t>
            </w:r>
            <w:proofErr w:type="spellEnd"/>
            <w:r w:rsidR="006529D4" w:rsidRPr="006529D4">
              <w:rPr>
                <w:rFonts w:cs="Times New Roman"/>
                <w:sz w:val="22"/>
                <w:szCs w:val="22"/>
              </w:rPr>
              <w:t xml:space="preserve"> and Decentralization</w:t>
            </w:r>
            <w:r>
              <w:rPr>
                <w:rFonts w:eastAsia="Liberation Serif" w:cs="Times New Roman"/>
                <w:sz w:val="22"/>
                <w:szCs w:val="22"/>
                <w:lang w:val="en-US"/>
              </w:rPr>
              <w:t>;</w:t>
            </w:r>
          </w:p>
        </w:tc>
      </w:tr>
      <w:tr w:rsidR="006529D4" w:rsidTr="00B221E2">
        <w:trPr>
          <w:trHeight w:val="144"/>
        </w:trPr>
        <w:tc>
          <w:tcPr>
            <w:tcW w:w="1219" w:type="pct"/>
            <w:shd w:val="clear" w:color="auto" w:fill="auto"/>
          </w:tcPr>
          <w:p w:rsidR="006529D4" w:rsidRPr="006529D4" w:rsidRDefault="006529D4" w:rsidP="00B221E2">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(iii)</w:t>
            </w:r>
            <w:r w:rsidRPr="006529D4">
              <w:rPr>
                <w:rFonts w:ascii="Times New Roman" w:eastAsia="Liberation Serif" w:hAnsi="Times New Roman" w:cs="Times New Roman"/>
                <w:b/>
                <w:sz w:val="22"/>
                <w:szCs w:val="22"/>
                <w:lang w:val="en-US"/>
              </w:rPr>
              <w:t>.2</w:t>
            </w:r>
          </w:p>
        </w:tc>
        <w:tc>
          <w:tcPr>
            <w:tcW w:w="3781" w:type="pct"/>
            <w:gridSpan w:val="2"/>
            <w:shd w:val="clear" w:color="auto" w:fill="auto"/>
          </w:tcPr>
          <w:p w:rsidR="006529D4" w:rsidRPr="006529D4" w:rsidRDefault="00F56DDD" w:rsidP="006529D4">
            <w:pPr>
              <w:pStyle w:val="TableContents"/>
              <w:jc w:val="both"/>
              <w:rPr>
                <w:rFonts w:ascii="Times New Roman" w:eastAsia="Liberation Serif" w:hAnsi="Times New Roman" w:cs="Times New Roman"/>
                <w:b/>
                <w:lang w:val="en-US"/>
              </w:rPr>
            </w:pPr>
            <w:r>
              <w:rPr>
                <w:rFonts w:ascii="Times New Roman" w:hAnsi="Times New Roman" w:cs="Times New Roman"/>
                <w:sz w:val="22"/>
                <w:szCs w:val="22"/>
              </w:rPr>
              <w:t>u</w:t>
            </w:r>
            <w:r w:rsidR="006529D4" w:rsidRPr="006529D4">
              <w:rPr>
                <w:rFonts w:ascii="Times New Roman" w:hAnsi="Times New Roman" w:cs="Times New Roman"/>
                <w:sz w:val="22"/>
                <w:szCs w:val="22"/>
              </w:rPr>
              <w:t>nderstand the usage of Block c</w:t>
            </w:r>
            <w:r>
              <w:rPr>
                <w:rFonts w:ascii="Times New Roman" w:hAnsi="Times New Roman" w:cs="Times New Roman"/>
                <w:sz w:val="22"/>
                <w:szCs w:val="22"/>
              </w:rPr>
              <w:t xml:space="preserve">hain and </w:t>
            </w:r>
            <w:proofErr w:type="spellStart"/>
            <w:r>
              <w:rPr>
                <w:rFonts w:ascii="Times New Roman" w:hAnsi="Times New Roman" w:cs="Times New Roman"/>
                <w:sz w:val="22"/>
                <w:szCs w:val="22"/>
              </w:rPr>
              <w:t>Bitcoin</w:t>
            </w:r>
            <w:proofErr w:type="spellEnd"/>
            <w:r>
              <w:rPr>
                <w:rFonts w:ascii="Times New Roman" w:hAnsi="Times New Roman" w:cs="Times New Roman"/>
                <w:sz w:val="22"/>
                <w:szCs w:val="22"/>
              </w:rPr>
              <w:t xml:space="preserve"> implementation;</w:t>
            </w:r>
          </w:p>
        </w:tc>
      </w:tr>
      <w:tr w:rsidR="006529D4" w:rsidTr="00B221E2">
        <w:trPr>
          <w:trHeight w:val="144"/>
        </w:trPr>
        <w:tc>
          <w:tcPr>
            <w:tcW w:w="1219" w:type="pct"/>
            <w:shd w:val="clear" w:color="auto" w:fill="auto"/>
          </w:tcPr>
          <w:p w:rsidR="006529D4" w:rsidRPr="006529D4" w:rsidRDefault="006529D4" w:rsidP="00B221E2">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(iii)</w:t>
            </w:r>
            <w:r w:rsidRPr="006529D4">
              <w:rPr>
                <w:rFonts w:ascii="Times New Roman" w:eastAsia="Liberation Serif" w:hAnsi="Times New Roman" w:cs="Times New Roman"/>
                <w:b/>
                <w:sz w:val="22"/>
                <w:szCs w:val="22"/>
                <w:lang w:val="en-US"/>
              </w:rPr>
              <w:t>.3</w:t>
            </w:r>
          </w:p>
        </w:tc>
        <w:tc>
          <w:tcPr>
            <w:tcW w:w="3781" w:type="pct"/>
            <w:gridSpan w:val="2"/>
            <w:shd w:val="clear" w:color="auto" w:fill="auto"/>
          </w:tcPr>
          <w:p w:rsidR="006529D4" w:rsidRPr="006529D4" w:rsidRDefault="00F56DDD" w:rsidP="006529D4">
            <w:pPr>
              <w:pStyle w:val="TableContents"/>
              <w:jc w:val="both"/>
              <w:rPr>
                <w:rFonts w:ascii="Times New Roman" w:eastAsia="Liberation Serif" w:hAnsi="Times New Roman" w:cs="Times New Roman"/>
                <w:b/>
                <w:lang w:val="en-US"/>
              </w:rPr>
            </w:pPr>
            <w:r>
              <w:rPr>
                <w:rFonts w:ascii="Times New Roman" w:hAnsi="Times New Roman" w:cs="Times New Roman"/>
                <w:sz w:val="22"/>
                <w:szCs w:val="22"/>
              </w:rPr>
              <w:t>u</w:t>
            </w:r>
            <w:r w:rsidR="006529D4" w:rsidRPr="006529D4">
              <w:rPr>
                <w:rFonts w:ascii="Times New Roman" w:hAnsi="Times New Roman" w:cs="Times New Roman"/>
                <w:sz w:val="22"/>
                <w:szCs w:val="22"/>
              </w:rPr>
              <w:t>nderstand and analyse t</w:t>
            </w:r>
            <w:r>
              <w:rPr>
                <w:rFonts w:ascii="Times New Roman" w:hAnsi="Times New Roman" w:cs="Times New Roman"/>
                <w:sz w:val="22"/>
                <w:szCs w:val="22"/>
              </w:rPr>
              <w:t xml:space="preserve">he </w:t>
            </w:r>
            <w:proofErr w:type="spellStart"/>
            <w:r>
              <w:rPr>
                <w:rFonts w:ascii="Times New Roman" w:hAnsi="Times New Roman" w:cs="Times New Roman"/>
                <w:sz w:val="22"/>
                <w:szCs w:val="22"/>
              </w:rPr>
              <w:t>Bitcoin</w:t>
            </w:r>
            <w:proofErr w:type="spellEnd"/>
            <w:r>
              <w:rPr>
                <w:rFonts w:ascii="Times New Roman" w:hAnsi="Times New Roman" w:cs="Times New Roman"/>
                <w:sz w:val="22"/>
                <w:szCs w:val="22"/>
              </w:rPr>
              <w:t xml:space="preserve"> network and payments;</w:t>
            </w:r>
          </w:p>
        </w:tc>
      </w:tr>
      <w:tr w:rsidR="006529D4" w:rsidTr="00B221E2">
        <w:trPr>
          <w:trHeight w:val="144"/>
        </w:trPr>
        <w:tc>
          <w:tcPr>
            <w:tcW w:w="1219" w:type="pct"/>
            <w:shd w:val="clear" w:color="auto" w:fill="auto"/>
          </w:tcPr>
          <w:p w:rsidR="006529D4" w:rsidRPr="006529D4" w:rsidRDefault="006529D4" w:rsidP="00B221E2">
            <w:pPr>
              <w:pStyle w:val="TableContents"/>
              <w:jc w:val="center"/>
              <w:rPr>
                <w:rFonts w:ascii="Times New Roman" w:eastAsia="Liberation Serif" w:hAnsi="Times New Roman" w:cs="Times New Roman"/>
                <w:b/>
                <w:lang w:val="en-US"/>
              </w:rPr>
            </w:pPr>
            <w:r w:rsidRPr="006529D4">
              <w:rPr>
                <w:rFonts w:ascii="Times New Roman" w:hAnsi="Times New Roman" w:cs="Times New Roman"/>
                <w:b/>
                <w:sz w:val="22"/>
                <w:szCs w:val="22"/>
              </w:rPr>
              <w:t>MCA-20-45 (iii)</w:t>
            </w:r>
            <w:r w:rsidRPr="006529D4">
              <w:rPr>
                <w:rFonts w:ascii="Times New Roman" w:eastAsia="Liberation Serif" w:hAnsi="Times New Roman" w:cs="Times New Roman"/>
                <w:b/>
                <w:sz w:val="22"/>
                <w:szCs w:val="22"/>
                <w:lang w:val="en-US"/>
              </w:rPr>
              <w:t>.4</w:t>
            </w:r>
          </w:p>
        </w:tc>
        <w:tc>
          <w:tcPr>
            <w:tcW w:w="3781" w:type="pct"/>
            <w:gridSpan w:val="2"/>
            <w:shd w:val="clear" w:color="auto" w:fill="auto"/>
          </w:tcPr>
          <w:p w:rsidR="006529D4" w:rsidRPr="006529D4" w:rsidRDefault="00F56DDD" w:rsidP="006529D4">
            <w:pPr>
              <w:pStyle w:val="TableContents"/>
              <w:jc w:val="both"/>
              <w:rPr>
                <w:rFonts w:ascii="Times New Roman" w:eastAsia="Liberation Serif" w:hAnsi="Times New Roman" w:cs="Times New Roman"/>
                <w:b/>
                <w:lang w:val="en-US"/>
              </w:rPr>
            </w:pPr>
            <w:proofErr w:type="spellStart"/>
            <w:proofErr w:type="gramStart"/>
            <w:r>
              <w:rPr>
                <w:rFonts w:ascii="Times New Roman" w:hAnsi="Times New Roman" w:cs="Times New Roman"/>
                <w:sz w:val="22"/>
                <w:szCs w:val="22"/>
              </w:rPr>
              <w:t>a</w:t>
            </w:r>
            <w:r w:rsidR="006529D4" w:rsidRPr="006529D4">
              <w:rPr>
                <w:rFonts w:ascii="Times New Roman" w:hAnsi="Times New Roman" w:cs="Times New Roman"/>
                <w:sz w:val="22"/>
                <w:szCs w:val="22"/>
              </w:rPr>
              <w:t>nalyze</w:t>
            </w:r>
            <w:proofErr w:type="spellEnd"/>
            <w:proofErr w:type="gramEnd"/>
            <w:r w:rsidR="006529D4" w:rsidRPr="006529D4">
              <w:rPr>
                <w:rFonts w:ascii="Times New Roman" w:hAnsi="Times New Roman" w:cs="Times New Roman"/>
                <w:sz w:val="22"/>
                <w:szCs w:val="22"/>
              </w:rPr>
              <w:t xml:space="preserve"> the various platforms used for </w:t>
            </w:r>
            <w:proofErr w:type="spellStart"/>
            <w:r w:rsidR="006529D4" w:rsidRPr="006529D4">
              <w:rPr>
                <w:rFonts w:ascii="Times New Roman" w:hAnsi="Times New Roman" w:cs="Times New Roman"/>
                <w:sz w:val="22"/>
                <w:szCs w:val="22"/>
              </w:rPr>
              <w:t>Blockchain</w:t>
            </w:r>
            <w:proofErr w:type="spellEnd"/>
            <w:r w:rsidR="006529D4" w:rsidRPr="006529D4">
              <w:rPr>
                <w:rFonts w:ascii="Times New Roman" w:hAnsi="Times New Roman" w:cs="Times New Roman"/>
                <w:sz w:val="22"/>
                <w:szCs w:val="22"/>
              </w:rPr>
              <w:t>.</w:t>
            </w:r>
          </w:p>
        </w:tc>
      </w:tr>
      <w:tr w:rsidR="006529D4" w:rsidTr="00B221E2">
        <w:trPr>
          <w:trHeight w:val="144"/>
        </w:trPr>
        <w:tc>
          <w:tcPr>
            <w:tcW w:w="5000" w:type="pct"/>
            <w:gridSpan w:val="3"/>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Unit – I</w:t>
            </w:r>
          </w:p>
          <w:p w:rsidR="006529D4" w:rsidRPr="006529D4" w:rsidRDefault="006529D4" w:rsidP="006529D4">
            <w:pPr>
              <w:pStyle w:val="PlainText"/>
              <w:spacing w:after="0" w:line="240" w:lineRule="auto"/>
              <w:jc w:val="both"/>
              <w:rPr>
                <w:rFonts w:ascii="Times New Roman" w:hAnsi="Times New Roman" w:cs="Times New Roman"/>
                <w:sz w:val="22"/>
                <w:szCs w:val="22"/>
              </w:rPr>
            </w:pPr>
            <w:r w:rsidRPr="006529D4">
              <w:rPr>
                <w:rFonts w:ascii="Times New Roman" w:eastAsia="MS Mincho" w:hAnsi="Times New Roman" w:cs="Times New Roman"/>
                <w:sz w:val="22"/>
                <w:szCs w:val="22"/>
              </w:rPr>
              <w:t xml:space="preserve">Discover </w:t>
            </w:r>
            <w:proofErr w:type="spellStart"/>
            <w:r w:rsidRPr="006529D4">
              <w:rPr>
                <w:rFonts w:ascii="Times New Roman" w:eastAsia="MS Mincho" w:hAnsi="Times New Roman" w:cs="Times New Roman"/>
                <w:sz w:val="22"/>
                <w:szCs w:val="22"/>
              </w:rPr>
              <w:t>Blockchain</w:t>
            </w:r>
            <w:proofErr w:type="spellEnd"/>
            <w:r w:rsidRPr="006529D4">
              <w:rPr>
                <w:rFonts w:ascii="Times New Roman" w:eastAsia="MS Mincho" w:hAnsi="Times New Roman" w:cs="Times New Roman"/>
                <w:sz w:val="22"/>
                <w:szCs w:val="22"/>
              </w:rPr>
              <w:t xml:space="preserve"> Technology: </w:t>
            </w:r>
            <w:proofErr w:type="spellStart"/>
            <w:r w:rsidRPr="006529D4">
              <w:rPr>
                <w:rFonts w:ascii="Times New Roman" w:hAnsi="Times New Roman" w:cs="Times New Roman"/>
                <w:sz w:val="22"/>
                <w:szCs w:val="22"/>
              </w:rPr>
              <w:t>Blockchain</w:t>
            </w:r>
            <w:proofErr w:type="spellEnd"/>
            <w:r w:rsidRPr="006529D4">
              <w:rPr>
                <w:rFonts w:ascii="Times New Roman" w:hAnsi="Times New Roman" w:cs="Times New Roman"/>
                <w:sz w:val="22"/>
                <w:szCs w:val="22"/>
              </w:rPr>
              <w:t xml:space="preserve">, Growth of </w:t>
            </w:r>
            <w:proofErr w:type="spellStart"/>
            <w:r w:rsidRPr="006529D4">
              <w:rPr>
                <w:rFonts w:ascii="Times New Roman" w:hAnsi="Times New Roman" w:cs="Times New Roman"/>
                <w:sz w:val="22"/>
                <w:szCs w:val="22"/>
              </w:rPr>
              <w:t>blockchain</w:t>
            </w:r>
            <w:proofErr w:type="spellEnd"/>
            <w:r w:rsidRPr="006529D4">
              <w:rPr>
                <w:rFonts w:ascii="Times New Roman" w:hAnsi="Times New Roman" w:cs="Times New Roman"/>
                <w:sz w:val="22"/>
                <w:szCs w:val="22"/>
              </w:rPr>
              <w:t xml:space="preserve"> technology, Distributed systems, History of </w:t>
            </w:r>
            <w:proofErr w:type="spellStart"/>
            <w:r w:rsidRPr="006529D4">
              <w:rPr>
                <w:rFonts w:ascii="Times New Roman" w:hAnsi="Times New Roman" w:cs="Times New Roman"/>
                <w:sz w:val="22"/>
                <w:szCs w:val="22"/>
              </w:rPr>
              <w:t>blockchain</w:t>
            </w:r>
            <w:proofErr w:type="spellEnd"/>
            <w:r w:rsidRPr="006529D4">
              <w:rPr>
                <w:rFonts w:ascii="Times New Roman" w:hAnsi="Times New Roman" w:cs="Times New Roman"/>
                <w:sz w:val="22"/>
                <w:szCs w:val="22"/>
              </w:rPr>
              <w:t xml:space="preserve"> and </w:t>
            </w:r>
            <w:proofErr w:type="spellStart"/>
            <w:r w:rsidRPr="006529D4">
              <w:rPr>
                <w:rFonts w:ascii="Times New Roman" w:hAnsi="Times New Roman" w:cs="Times New Roman"/>
                <w:sz w:val="22"/>
                <w:szCs w:val="22"/>
              </w:rPr>
              <w:t>Bitcoin</w:t>
            </w:r>
            <w:proofErr w:type="spellEnd"/>
            <w:r w:rsidRPr="006529D4">
              <w:rPr>
                <w:rFonts w:ascii="Times New Roman" w:hAnsi="Times New Roman" w:cs="Times New Roman"/>
                <w:sz w:val="22"/>
                <w:szCs w:val="22"/>
              </w:rPr>
              <w:t xml:space="preserve">, Types of </w:t>
            </w:r>
            <w:proofErr w:type="spellStart"/>
            <w:r w:rsidRPr="006529D4">
              <w:rPr>
                <w:rFonts w:ascii="Times New Roman" w:hAnsi="Times New Roman" w:cs="Times New Roman"/>
                <w:sz w:val="22"/>
                <w:szCs w:val="22"/>
              </w:rPr>
              <w:t>blockchain</w:t>
            </w:r>
            <w:proofErr w:type="spellEnd"/>
            <w:r w:rsidRPr="006529D4">
              <w:rPr>
                <w:rFonts w:ascii="Times New Roman" w:hAnsi="Times New Roman" w:cs="Times New Roman"/>
                <w:sz w:val="22"/>
                <w:szCs w:val="22"/>
              </w:rPr>
              <w:t xml:space="preserve">. </w:t>
            </w:r>
          </w:p>
          <w:p w:rsidR="006529D4" w:rsidRPr="006529D4" w:rsidRDefault="006529D4" w:rsidP="006529D4">
            <w:pPr>
              <w:tabs>
                <w:tab w:val="clear" w:pos="709"/>
                <w:tab w:val="left" w:pos="720"/>
                <w:tab w:val="left" w:pos="750"/>
              </w:tabs>
              <w:suppressAutoHyphens w:val="0"/>
              <w:spacing w:after="0" w:line="240" w:lineRule="auto"/>
              <w:ind w:left="15"/>
              <w:jc w:val="both"/>
              <w:rPr>
                <w:rFonts w:cs="Times New Roman"/>
                <w:lang w:val="en-US"/>
              </w:rPr>
            </w:pPr>
            <w:r w:rsidRPr="006529D4">
              <w:rPr>
                <w:rFonts w:cs="Times New Roman"/>
                <w:sz w:val="22"/>
                <w:szCs w:val="22"/>
              </w:rPr>
              <w:t xml:space="preserve">Decentralization: Methods of decentralization, Routes of decentralization, </w:t>
            </w:r>
            <w:proofErr w:type="spellStart"/>
            <w:r w:rsidRPr="006529D4">
              <w:rPr>
                <w:rFonts w:cs="Times New Roman"/>
                <w:sz w:val="22"/>
                <w:szCs w:val="22"/>
              </w:rPr>
              <w:t>Blockchain</w:t>
            </w:r>
            <w:proofErr w:type="spellEnd"/>
            <w:r w:rsidRPr="006529D4">
              <w:rPr>
                <w:rFonts w:cs="Times New Roman"/>
                <w:sz w:val="22"/>
                <w:szCs w:val="22"/>
              </w:rPr>
              <w:t xml:space="preserve"> and full ecosystem decentralization, Smart contracts, Decentralized organizations and platforms for decentralization.</w:t>
            </w:r>
          </w:p>
        </w:tc>
      </w:tr>
      <w:tr w:rsidR="006529D4" w:rsidTr="00B221E2">
        <w:trPr>
          <w:trHeight w:val="144"/>
        </w:trPr>
        <w:tc>
          <w:tcPr>
            <w:tcW w:w="5000" w:type="pct"/>
            <w:gridSpan w:val="3"/>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 xml:space="preserve">Unit – II </w:t>
            </w:r>
          </w:p>
          <w:p w:rsidR="006529D4" w:rsidRPr="006529D4" w:rsidRDefault="006529D4" w:rsidP="006529D4">
            <w:pPr>
              <w:pStyle w:val="PlainText"/>
              <w:spacing w:after="0" w:line="240" w:lineRule="auto"/>
              <w:jc w:val="both"/>
              <w:rPr>
                <w:rFonts w:ascii="Times New Roman" w:hAnsi="Times New Roman" w:cs="Times New Roman"/>
                <w:sz w:val="22"/>
                <w:szCs w:val="22"/>
              </w:rPr>
            </w:pPr>
            <w:proofErr w:type="spellStart"/>
            <w:r w:rsidRPr="006529D4">
              <w:rPr>
                <w:rFonts w:ascii="Times New Roman" w:hAnsi="Times New Roman" w:cs="Times New Roman"/>
                <w:sz w:val="22"/>
                <w:szCs w:val="22"/>
              </w:rPr>
              <w:t>Blockchain</w:t>
            </w:r>
            <w:proofErr w:type="spellEnd"/>
            <w:r w:rsidRPr="006529D4">
              <w:rPr>
                <w:rFonts w:ascii="Times New Roman" w:hAnsi="Times New Roman" w:cs="Times New Roman"/>
                <w:sz w:val="22"/>
                <w:szCs w:val="22"/>
              </w:rPr>
              <w:t xml:space="preserve">: Architecture, Versions, Variants, Use cases, Life use cases of </w:t>
            </w:r>
            <w:proofErr w:type="spellStart"/>
            <w:r w:rsidRPr="006529D4">
              <w:rPr>
                <w:rFonts w:ascii="Times New Roman" w:hAnsi="Times New Roman" w:cs="Times New Roman"/>
                <w:sz w:val="22"/>
                <w:szCs w:val="22"/>
              </w:rPr>
              <w:t>blockchain</w:t>
            </w:r>
            <w:proofErr w:type="spellEnd"/>
            <w:r w:rsidRPr="006529D4">
              <w:rPr>
                <w:rFonts w:ascii="Times New Roman" w:hAnsi="Times New Roman" w:cs="Times New Roman"/>
                <w:sz w:val="22"/>
                <w:szCs w:val="22"/>
              </w:rPr>
              <w:t xml:space="preserve">, </w:t>
            </w:r>
            <w:proofErr w:type="spellStart"/>
            <w:r w:rsidRPr="006529D4">
              <w:rPr>
                <w:rFonts w:ascii="Times New Roman" w:hAnsi="Times New Roman" w:cs="Times New Roman"/>
                <w:sz w:val="22"/>
                <w:szCs w:val="22"/>
              </w:rPr>
              <w:t>Blockchain</w:t>
            </w:r>
            <w:proofErr w:type="spellEnd"/>
            <w:r w:rsidR="00B221E2">
              <w:rPr>
                <w:rFonts w:ascii="Times New Roman" w:hAnsi="Times New Roman" w:cs="Times New Roman"/>
                <w:sz w:val="22"/>
                <w:szCs w:val="22"/>
              </w:rPr>
              <w:t xml:space="preserve"> </w:t>
            </w:r>
            <w:proofErr w:type="spellStart"/>
            <w:r w:rsidRPr="006529D4">
              <w:rPr>
                <w:rFonts w:ascii="Times New Roman" w:hAnsi="Times New Roman" w:cs="Times New Roman"/>
                <w:sz w:val="22"/>
                <w:szCs w:val="22"/>
              </w:rPr>
              <w:t>vs</w:t>
            </w:r>
            <w:proofErr w:type="spellEnd"/>
            <w:r w:rsidRPr="006529D4">
              <w:rPr>
                <w:rFonts w:ascii="Times New Roman" w:hAnsi="Times New Roman" w:cs="Times New Roman"/>
                <w:sz w:val="22"/>
                <w:szCs w:val="22"/>
              </w:rPr>
              <w:t xml:space="preserve"> shared Database, Introduction to </w:t>
            </w:r>
            <w:proofErr w:type="spellStart"/>
            <w:r w:rsidRPr="006529D4">
              <w:rPr>
                <w:rFonts w:ascii="Times New Roman" w:hAnsi="Times New Roman" w:cs="Times New Roman"/>
                <w:sz w:val="22"/>
                <w:szCs w:val="22"/>
              </w:rPr>
              <w:t>cryptocurrencies</w:t>
            </w:r>
            <w:proofErr w:type="spellEnd"/>
            <w:r w:rsidRPr="006529D4">
              <w:rPr>
                <w:rFonts w:ascii="Times New Roman" w:hAnsi="Times New Roman" w:cs="Times New Roman"/>
                <w:sz w:val="22"/>
                <w:szCs w:val="22"/>
              </w:rPr>
              <w:t>, Types, Applications.</w:t>
            </w:r>
          </w:p>
          <w:p w:rsidR="006529D4" w:rsidRPr="006529D4" w:rsidRDefault="006529D4" w:rsidP="006529D4">
            <w:pPr>
              <w:tabs>
                <w:tab w:val="clear" w:pos="709"/>
                <w:tab w:val="left" w:pos="720"/>
                <w:tab w:val="left" w:pos="750"/>
                <w:tab w:val="left" w:pos="825"/>
                <w:tab w:val="left" w:pos="4830"/>
              </w:tabs>
              <w:suppressAutoHyphens w:val="0"/>
              <w:spacing w:after="0" w:line="240" w:lineRule="auto"/>
              <w:ind w:left="15"/>
              <w:jc w:val="both"/>
              <w:rPr>
                <w:rFonts w:cs="Times New Roman"/>
                <w:lang w:val="en-US"/>
              </w:rPr>
            </w:pPr>
            <w:proofErr w:type="spellStart"/>
            <w:r w:rsidRPr="006529D4">
              <w:rPr>
                <w:rFonts w:cs="Times New Roman"/>
                <w:sz w:val="22"/>
                <w:szCs w:val="22"/>
              </w:rPr>
              <w:t>Bitcoins</w:t>
            </w:r>
            <w:proofErr w:type="spellEnd"/>
            <w:r w:rsidRPr="006529D4">
              <w:rPr>
                <w:rFonts w:cs="Times New Roman"/>
                <w:sz w:val="22"/>
                <w:szCs w:val="22"/>
              </w:rPr>
              <w:t xml:space="preserve">: Introducing </w:t>
            </w:r>
            <w:proofErr w:type="spellStart"/>
            <w:r w:rsidRPr="006529D4">
              <w:rPr>
                <w:rFonts w:cs="Times New Roman"/>
                <w:sz w:val="22"/>
                <w:szCs w:val="22"/>
              </w:rPr>
              <w:t>Bitcoin</w:t>
            </w:r>
            <w:proofErr w:type="spellEnd"/>
            <w:r w:rsidRPr="006529D4">
              <w:rPr>
                <w:rFonts w:cs="Times New Roman"/>
                <w:sz w:val="22"/>
                <w:szCs w:val="22"/>
              </w:rPr>
              <w:t xml:space="preserve">, </w:t>
            </w:r>
            <w:proofErr w:type="spellStart"/>
            <w:r w:rsidRPr="006529D4">
              <w:rPr>
                <w:rFonts w:cs="Times New Roman"/>
                <w:sz w:val="22"/>
                <w:szCs w:val="22"/>
              </w:rPr>
              <w:t>Bitcoin</w:t>
            </w:r>
            <w:proofErr w:type="spellEnd"/>
            <w:r w:rsidRPr="006529D4">
              <w:rPr>
                <w:rFonts w:cs="Times New Roman"/>
                <w:sz w:val="22"/>
                <w:szCs w:val="22"/>
              </w:rPr>
              <w:t xml:space="preserve"> digital keys and addresses, Transactions, </w:t>
            </w:r>
            <w:proofErr w:type="spellStart"/>
            <w:r w:rsidRPr="006529D4">
              <w:rPr>
                <w:rFonts w:cs="Times New Roman"/>
                <w:sz w:val="22"/>
                <w:szCs w:val="22"/>
              </w:rPr>
              <w:t>Blockchain</w:t>
            </w:r>
            <w:proofErr w:type="spellEnd"/>
            <w:r w:rsidRPr="006529D4">
              <w:rPr>
                <w:rFonts w:cs="Times New Roman"/>
                <w:sz w:val="22"/>
                <w:szCs w:val="22"/>
              </w:rPr>
              <w:t xml:space="preserve"> mining. Alternative Coins. Limitations of </w:t>
            </w:r>
            <w:proofErr w:type="spellStart"/>
            <w:r w:rsidRPr="006529D4">
              <w:rPr>
                <w:rFonts w:cs="Times New Roman"/>
                <w:sz w:val="22"/>
                <w:szCs w:val="22"/>
              </w:rPr>
              <w:t>Bitcoin</w:t>
            </w:r>
            <w:proofErr w:type="spellEnd"/>
          </w:p>
        </w:tc>
      </w:tr>
      <w:tr w:rsidR="006529D4" w:rsidTr="00B221E2">
        <w:trPr>
          <w:trHeight w:val="144"/>
        </w:trPr>
        <w:tc>
          <w:tcPr>
            <w:tcW w:w="5000" w:type="pct"/>
            <w:gridSpan w:val="3"/>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Unit – III</w:t>
            </w:r>
          </w:p>
          <w:p w:rsidR="006529D4" w:rsidRPr="006529D4" w:rsidRDefault="006529D4" w:rsidP="006529D4">
            <w:pPr>
              <w:spacing w:after="0" w:line="240" w:lineRule="auto"/>
              <w:jc w:val="both"/>
              <w:rPr>
                <w:rFonts w:cs="Times New Roman"/>
              </w:rPr>
            </w:pPr>
            <w:r w:rsidRPr="006529D4">
              <w:rPr>
                <w:rFonts w:cs="Times New Roman"/>
                <w:sz w:val="22"/>
                <w:szCs w:val="22"/>
              </w:rPr>
              <w:t>Concept of Double Spending, Hashing, Proof of work.</w:t>
            </w:r>
          </w:p>
          <w:p w:rsidR="006529D4" w:rsidRPr="006529D4" w:rsidRDefault="006529D4" w:rsidP="006529D4">
            <w:pPr>
              <w:tabs>
                <w:tab w:val="clear" w:pos="709"/>
                <w:tab w:val="left" w:pos="720"/>
                <w:tab w:val="left" w:pos="750"/>
                <w:tab w:val="left" w:pos="825"/>
                <w:tab w:val="left" w:pos="4830"/>
              </w:tabs>
              <w:suppressAutoHyphens w:val="0"/>
              <w:spacing w:after="0" w:line="240" w:lineRule="auto"/>
              <w:ind w:left="15"/>
              <w:jc w:val="both"/>
              <w:rPr>
                <w:rFonts w:cs="Times New Roman"/>
                <w:lang w:val="en-US"/>
              </w:rPr>
            </w:pPr>
            <w:proofErr w:type="spellStart"/>
            <w:r w:rsidRPr="006529D4">
              <w:rPr>
                <w:rFonts w:cs="Times New Roman"/>
                <w:sz w:val="22"/>
                <w:szCs w:val="22"/>
              </w:rPr>
              <w:t>Bitcoin</w:t>
            </w:r>
            <w:proofErr w:type="spellEnd"/>
            <w:r w:rsidRPr="006529D4">
              <w:rPr>
                <w:rFonts w:cs="Times New Roman"/>
                <w:sz w:val="22"/>
                <w:szCs w:val="22"/>
              </w:rPr>
              <w:t xml:space="preserve"> Network and payments, </w:t>
            </w:r>
            <w:proofErr w:type="spellStart"/>
            <w:r w:rsidRPr="006529D4">
              <w:rPr>
                <w:rFonts w:cs="Times New Roman"/>
                <w:sz w:val="22"/>
                <w:szCs w:val="22"/>
              </w:rPr>
              <w:t>Bitcoin</w:t>
            </w:r>
            <w:proofErr w:type="spellEnd"/>
            <w:r w:rsidRPr="006529D4">
              <w:rPr>
                <w:rFonts w:cs="Times New Roman"/>
                <w:sz w:val="22"/>
                <w:szCs w:val="22"/>
              </w:rPr>
              <w:t xml:space="preserve"> network, Wallets, </w:t>
            </w:r>
            <w:proofErr w:type="spellStart"/>
            <w:r w:rsidRPr="006529D4">
              <w:rPr>
                <w:rFonts w:cs="Times New Roman"/>
                <w:sz w:val="22"/>
                <w:szCs w:val="22"/>
              </w:rPr>
              <w:t>Bitcoin</w:t>
            </w:r>
            <w:proofErr w:type="spellEnd"/>
            <w:r w:rsidRPr="006529D4">
              <w:rPr>
                <w:rFonts w:cs="Times New Roman"/>
                <w:sz w:val="22"/>
                <w:szCs w:val="22"/>
              </w:rPr>
              <w:t xml:space="preserve"> payments, Innovation in </w:t>
            </w:r>
            <w:proofErr w:type="spellStart"/>
            <w:r w:rsidRPr="006529D4">
              <w:rPr>
                <w:rFonts w:cs="Times New Roman"/>
                <w:sz w:val="22"/>
                <w:szCs w:val="22"/>
              </w:rPr>
              <w:t>Bitcoin</w:t>
            </w:r>
            <w:proofErr w:type="spellEnd"/>
            <w:r w:rsidRPr="006529D4">
              <w:rPr>
                <w:rFonts w:cs="Times New Roman"/>
                <w:sz w:val="22"/>
                <w:szCs w:val="22"/>
              </w:rPr>
              <w:t xml:space="preserve">, </w:t>
            </w:r>
            <w:proofErr w:type="spellStart"/>
            <w:r w:rsidRPr="006529D4">
              <w:rPr>
                <w:rFonts w:cs="Times New Roman"/>
                <w:sz w:val="22"/>
                <w:szCs w:val="22"/>
              </w:rPr>
              <w:t>Bitcoin</w:t>
            </w:r>
            <w:proofErr w:type="spellEnd"/>
            <w:r w:rsidRPr="006529D4">
              <w:rPr>
                <w:rFonts w:cs="Times New Roman"/>
                <w:sz w:val="22"/>
                <w:szCs w:val="22"/>
              </w:rPr>
              <w:t xml:space="preserve"> Clients and APIs.</w:t>
            </w:r>
          </w:p>
        </w:tc>
      </w:tr>
      <w:tr w:rsidR="006529D4" w:rsidTr="00B221E2">
        <w:trPr>
          <w:trHeight w:val="144"/>
        </w:trPr>
        <w:tc>
          <w:tcPr>
            <w:tcW w:w="5000" w:type="pct"/>
            <w:gridSpan w:val="3"/>
            <w:shd w:val="clear" w:color="auto" w:fill="auto"/>
          </w:tcPr>
          <w:p w:rsidR="006529D4" w:rsidRPr="006529D4" w:rsidRDefault="006529D4" w:rsidP="006529D4">
            <w:pPr>
              <w:pStyle w:val="TableContents"/>
              <w:jc w:val="center"/>
              <w:rPr>
                <w:rFonts w:ascii="Times New Roman" w:hAnsi="Times New Roman" w:cs="Times New Roman"/>
                <w:b/>
                <w:lang w:val="en-US"/>
              </w:rPr>
            </w:pPr>
            <w:r w:rsidRPr="006529D4">
              <w:rPr>
                <w:rFonts w:ascii="Times New Roman" w:hAnsi="Times New Roman" w:cs="Times New Roman"/>
                <w:b/>
                <w:sz w:val="22"/>
                <w:szCs w:val="22"/>
                <w:lang w:val="en-US"/>
              </w:rPr>
              <w:t xml:space="preserve">Unit – IV </w:t>
            </w:r>
          </w:p>
          <w:p w:rsidR="006529D4" w:rsidRPr="006529D4" w:rsidRDefault="006529D4" w:rsidP="006529D4">
            <w:pPr>
              <w:tabs>
                <w:tab w:val="clear" w:pos="709"/>
                <w:tab w:val="left" w:pos="720"/>
                <w:tab w:val="left" w:pos="750"/>
              </w:tabs>
              <w:suppressAutoHyphens w:val="0"/>
              <w:spacing w:after="0" w:line="240" w:lineRule="auto"/>
              <w:ind w:left="15"/>
              <w:rPr>
                <w:rFonts w:cs="Times New Roman"/>
                <w:lang w:val="en-US"/>
              </w:rPr>
            </w:pPr>
            <w:r w:rsidRPr="006529D4">
              <w:rPr>
                <w:rFonts w:cs="Times New Roman"/>
                <w:sz w:val="22"/>
                <w:szCs w:val="22"/>
              </w:rPr>
              <w:t xml:space="preserve">Introduction to </w:t>
            </w:r>
            <w:proofErr w:type="spellStart"/>
            <w:r w:rsidRPr="006529D4">
              <w:rPr>
                <w:rFonts w:cs="Times New Roman"/>
                <w:sz w:val="22"/>
                <w:szCs w:val="22"/>
              </w:rPr>
              <w:t>Blockchain</w:t>
            </w:r>
            <w:proofErr w:type="spellEnd"/>
            <w:r w:rsidRPr="006529D4">
              <w:rPr>
                <w:rFonts w:cs="Times New Roman"/>
                <w:sz w:val="22"/>
                <w:szCs w:val="22"/>
              </w:rPr>
              <w:t xml:space="preserve"> Platforms: </w:t>
            </w:r>
            <w:proofErr w:type="spellStart"/>
            <w:r w:rsidRPr="006529D4">
              <w:rPr>
                <w:rFonts w:cs="Times New Roman"/>
                <w:sz w:val="22"/>
                <w:szCs w:val="22"/>
              </w:rPr>
              <w:t>Ethereum</w:t>
            </w:r>
            <w:proofErr w:type="spellEnd"/>
            <w:r w:rsidRPr="006529D4">
              <w:rPr>
                <w:rFonts w:cs="Times New Roman"/>
                <w:sz w:val="22"/>
                <w:szCs w:val="22"/>
              </w:rPr>
              <w:t xml:space="preserve">, </w:t>
            </w:r>
            <w:proofErr w:type="spellStart"/>
            <w:r w:rsidRPr="006529D4">
              <w:rPr>
                <w:rFonts w:cs="Times New Roman"/>
                <w:sz w:val="22"/>
                <w:szCs w:val="22"/>
              </w:rPr>
              <w:t>Hyperledger</w:t>
            </w:r>
            <w:proofErr w:type="spellEnd"/>
            <w:r w:rsidRPr="006529D4">
              <w:rPr>
                <w:rFonts w:cs="Times New Roman"/>
                <w:sz w:val="22"/>
                <w:szCs w:val="22"/>
              </w:rPr>
              <w:t xml:space="preserve">, IOTA, EOS, </w:t>
            </w:r>
            <w:proofErr w:type="spellStart"/>
            <w:r w:rsidRPr="006529D4">
              <w:rPr>
                <w:rFonts w:cs="Times New Roman"/>
                <w:sz w:val="22"/>
                <w:szCs w:val="22"/>
              </w:rPr>
              <w:t>Multichain</w:t>
            </w:r>
            <w:proofErr w:type="spellEnd"/>
            <w:r w:rsidRPr="006529D4">
              <w:rPr>
                <w:rFonts w:cs="Times New Roman"/>
                <w:sz w:val="22"/>
                <w:szCs w:val="22"/>
              </w:rPr>
              <w:t xml:space="preserve">, </w:t>
            </w:r>
            <w:proofErr w:type="spellStart"/>
            <w:r w:rsidRPr="006529D4">
              <w:rPr>
                <w:rFonts w:cs="Times New Roman"/>
                <w:sz w:val="22"/>
                <w:szCs w:val="22"/>
              </w:rPr>
              <w:t>Bigchain</w:t>
            </w:r>
            <w:proofErr w:type="spellEnd"/>
            <w:r w:rsidRPr="006529D4">
              <w:rPr>
                <w:rFonts w:cs="Times New Roman"/>
                <w:sz w:val="22"/>
                <w:szCs w:val="22"/>
              </w:rPr>
              <w:t xml:space="preserve">, etc., Advantages and Disadvantages, </w:t>
            </w:r>
            <w:proofErr w:type="spellStart"/>
            <w:r w:rsidRPr="006529D4">
              <w:rPr>
                <w:rFonts w:cs="Times New Roman"/>
                <w:sz w:val="22"/>
                <w:szCs w:val="22"/>
              </w:rPr>
              <w:t>EthereumvsBitcoin</w:t>
            </w:r>
            <w:proofErr w:type="spellEnd"/>
            <w:r w:rsidRPr="006529D4">
              <w:rPr>
                <w:rFonts w:cs="Times New Roman"/>
                <w:sz w:val="22"/>
                <w:szCs w:val="22"/>
              </w:rPr>
              <w:t xml:space="preserve">, Design a new </w:t>
            </w:r>
            <w:proofErr w:type="spellStart"/>
            <w:r w:rsidRPr="006529D4">
              <w:rPr>
                <w:rFonts w:cs="Times New Roman"/>
                <w:sz w:val="22"/>
                <w:szCs w:val="22"/>
              </w:rPr>
              <w:t>blockchain</w:t>
            </w:r>
            <w:proofErr w:type="spellEnd"/>
            <w:r w:rsidRPr="006529D4">
              <w:rPr>
                <w:rFonts w:cs="Times New Roman"/>
                <w:sz w:val="22"/>
                <w:szCs w:val="22"/>
              </w:rPr>
              <w:t xml:space="preserve">, Potential for disruption, Design a distributed application, </w:t>
            </w:r>
            <w:proofErr w:type="spellStart"/>
            <w:r w:rsidRPr="006529D4">
              <w:rPr>
                <w:rFonts w:cs="Times New Roman"/>
                <w:sz w:val="22"/>
                <w:szCs w:val="22"/>
              </w:rPr>
              <w:t>Blockchain</w:t>
            </w:r>
            <w:proofErr w:type="spellEnd"/>
            <w:r w:rsidRPr="006529D4">
              <w:rPr>
                <w:rFonts w:cs="Times New Roman"/>
                <w:sz w:val="22"/>
                <w:szCs w:val="22"/>
              </w:rPr>
              <w:t xml:space="preserve"> applications.</w:t>
            </w:r>
          </w:p>
        </w:tc>
      </w:tr>
      <w:tr w:rsidR="006529D4" w:rsidTr="00B221E2">
        <w:trPr>
          <w:trHeight w:val="144"/>
        </w:trPr>
        <w:tc>
          <w:tcPr>
            <w:tcW w:w="5000" w:type="pct"/>
            <w:gridSpan w:val="3"/>
            <w:shd w:val="clear" w:color="auto" w:fill="auto"/>
          </w:tcPr>
          <w:p w:rsidR="006529D4" w:rsidRPr="006529D4" w:rsidRDefault="006529D4" w:rsidP="006529D4">
            <w:pPr>
              <w:pStyle w:val="TableContents"/>
              <w:jc w:val="both"/>
              <w:rPr>
                <w:rFonts w:ascii="Times New Roman" w:hAnsi="Times New Roman" w:cs="Times New Roman"/>
                <w:b/>
                <w:lang w:val="en-US"/>
              </w:rPr>
            </w:pPr>
            <w:r w:rsidRPr="006529D4">
              <w:rPr>
                <w:rFonts w:ascii="Times New Roman" w:hAnsi="Times New Roman" w:cs="Times New Roman"/>
                <w:b/>
                <w:sz w:val="22"/>
                <w:szCs w:val="22"/>
                <w:lang w:val="en-US"/>
              </w:rPr>
              <w:t>Text Books:</w:t>
            </w:r>
          </w:p>
          <w:p w:rsidR="006529D4" w:rsidRPr="006529D4" w:rsidRDefault="00367367" w:rsidP="008E50F6">
            <w:pPr>
              <w:pStyle w:val="PlainText"/>
              <w:numPr>
                <w:ilvl w:val="0"/>
                <w:numId w:val="40"/>
              </w:numPr>
              <w:spacing w:after="0" w:line="240" w:lineRule="auto"/>
              <w:jc w:val="both"/>
              <w:rPr>
                <w:rFonts w:ascii="Times New Roman" w:eastAsia="MS Mincho" w:hAnsi="Times New Roman" w:cs="Times New Roman"/>
                <w:sz w:val="22"/>
                <w:szCs w:val="22"/>
              </w:rPr>
            </w:pPr>
            <w:r w:rsidRPr="006529D4">
              <w:rPr>
                <w:rFonts w:ascii="Times New Roman" w:hAnsi="Times New Roman" w:cs="Times New Roman"/>
                <w:sz w:val="22"/>
                <w:szCs w:val="22"/>
              </w:rPr>
              <w:t xml:space="preserve">Imran Bashir, </w:t>
            </w:r>
            <w:r w:rsidR="006529D4" w:rsidRPr="006529D4">
              <w:rPr>
                <w:rFonts w:ascii="Times New Roman" w:hAnsi="Times New Roman" w:cs="Times New Roman"/>
                <w:sz w:val="22"/>
                <w:szCs w:val="22"/>
              </w:rPr>
              <w:t xml:space="preserve">Mastering </w:t>
            </w:r>
            <w:proofErr w:type="spellStart"/>
            <w:r w:rsidR="006529D4" w:rsidRPr="006529D4">
              <w:rPr>
                <w:rFonts w:ascii="Times New Roman" w:hAnsi="Times New Roman" w:cs="Times New Roman"/>
                <w:sz w:val="22"/>
                <w:szCs w:val="22"/>
              </w:rPr>
              <w:t>Blockchain</w:t>
            </w:r>
            <w:proofErr w:type="spellEnd"/>
            <w:r w:rsidR="00B221E2">
              <w:rPr>
                <w:rFonts w:ascii="Times New Roman" w:hAnsi="Times New Roman" w:cs="Times New Roman"/>
                <w:sz w:val="22"/>
                <w:szCs w:val="22"/>
              </w:rPr>
              <w:t>,</w:t>
            </w:r>
            <w:r w:rsidR="006529D4" w:rsidRPr="006529D4">
              <w:rPr>
                <w:rFonts w:ascii="Times New Roman" w:hAnsi="Times New Roman" w:cs="Times New Roman"/>
                <w:sz w:val="22"/>
                <w:szCs w:val="22"/>
              </w:rPr>
              <w:t xml:space="preserve"> PACKT Publication</w:t>
            </w:r>
            <w:r w:rsidR="006529D4" w:rsidRPr="006529D4">
              <w:rPr>
                <w:rFonts w:ascii="Times New Roman" w:eastAsia="MS Mincho" w:hAnsi="Times New Roman" w:cs="Times New Roman"/>
                <w:sz w:val="22"/>
                <w:szCs w:val="22"/>
              </w:rPr>
              <w:t>.</w:t>
            </w:r>
          </w:p>
          <w:p w:rsidR="006529D4" w:rsidRPr="006529D4" w:rsidRDefault="00367367" w:rsidP="008E50F6">
            <w:pPr>
              <w:pStyle w:val="PlainText"/>
              <w:numPr>
                <w:ilvl w:val="0"/>
                <w:numId w:val="40"/>
              </w:numPr>
              <w:spacing w:after="0" w:line="240" w:lineRule="auto"/>
              <w:jc w:val="both"/>
              <w:rPr>
                <w:rFonts w:ascii="Times New Roman" w:hAnsi="Times New Roman" w:cs="Times New Roman"/>
                <w:sz w:val="22"/>
                <w:szCs w:val="22"/>
              </w:rPr>
            </w:pPr>
            <w:proofErr w:type="spellStart"/>
            <w:r w:rsidRPr="006529D4">
              <w:rPr>
                <w:rFonts w:ascii="Times New Roman" w:hAnsi="Times New Roman" w:cs="Times New Roman"/>
                <w:sz w:val="22"/>
                <w:szCs w:val="22"/>
              </w:rPr>
              <w:t>Arshdeep</w:t>
            </w:r>
            <w:proofErr w:type="spellEnd"/>
            <w:r w:rsidR="00B221E2">
              <w:rPr>
                <w:rFonts w:ascii="Times New Roman" w:hAnsi="Times New Roman" w:cs="Times New Roman"/>
                <w:sz w:val="22"/>
                <w:szCs w:val="22"/>
              </w:rPr>
              <w:t xml:space="preserve"> </w:t>
            </w:r>
            <w:proofErr w:type="spellStart"/>
            <w:r w:rsidRPr="006529D4">
              <w:rPr>
                <w:rFonts w:ascii="Times New Roman" w:hAnsi="Times New Roman" w:cs="Times New Roman"/>
                <w:sz w:val="22"/>
                <w:szCs w:val="22"/>
              </w:rPr>
              <w:t>Bikramaditya</w:t>
            </w:r>
            <w:proofErr w:type="spellEnd"/>
            <w:r w:rsidRPr="006529D4">
              <w:rPr>
                <w:rFonts w:ascii="Times New Roman" w:hAnsi="Times New Roman" w:cs="Times New Roman"/>
                <w:sz w:val="22"/>
                <w:szCs w:val="22"/>
              </w:rPr>
              <w:t xml:space="preserve"> </w:t>
            </w:r>
            <w:proofErr w:type="spellStart"/>
            <w:r w:rsidRPr="006529D4">
              <w:rPr>
                <w:rFonts w:ascii="Times New Roman" w:hAnsi="Times New Roman" w:cs="Times New Roman"/>
                <w:sz w:val="22"/>
                <w:szCs w:val="22"/>
              </w:rPr>
              <w:t>Sin</w:t>
            </w:r>
            <w:r w:rsidR="00B221E2">
              <w:rPr>
                <w:rFonts w:ascii="Times New Roman" w:hAnsi="Times New Roman" w:cs="Times New Roman"/>
                <w:sz w:val="22"/>
                <w:szCs w:val="22"/>
              </w:rPr>
              <w:t>g</w:t>
            </w:r>
            <w:r w:rsidRPr="006529D4">
              <w:rPr>
                <w:rFonts w:ascii="Times New Roman" w:hAnsi="Times New Roman" w:cs="Times New Roman"/>
                <w:sz w:val="22"/>
                <w:szCs w:val="22"/>
              </w:rPr>
              <w:t>al</w:t>
            </w:r>
            <w:proofErr w:type="spellEnd"/>
            <w:r w:rsidRPr="006529D4">
              <w:rPr>
                <w:rFonts w:ascii="Times New Roman" w:hAnsi="Times New Roman" w:cs="Times New Roman"/>
                <w:sz w:val="22"/>
                <w:szCs w:val="22"/>
              </w:rPr>
              <w:t xml:space="preserve">, </w:t>
            </w:r>
            <w:proofErr w:type="spellStart"/>
            <w:r w:rsidRPr="006529D4">
              <w:rPr>
                <w:rFonts w:ascii="Times New Roman" w:hAnsi="Times New Roman" w:cs="Times New Roman"/>
                <w:sz w:val="22"/>
                <w:szCs w:val="22"/>
              </w:rPr>
              <w:t>Gautam</w:t>
            </w:r>
            <w:proofErr w:type="spellEnd"/>
            <w:r w:rsidR="00B221E2">
              <w:rPr>
                <w:rFonts w:ascii="Times New Roman" w:hAnsi="Times New Roman" w:cs="Times New Roman"/>
                <w:sz w:val="22"/>
                <w:szCs w:val="22"/>
              </w:rPr>
              <w:t xml:space="preserve"> </w:t>
            </w:r>
            <w:proofErr w:type="spellStart"/>
            <w:r w:rsidRPr="006529D4">
              <w:rPr>
                <w:rFonts w:ascii="Times New Roman" w:hAnsi="Times New Roman" w:cs="Times New Roman"/>
                <w:sz w:val="22"/>
                <w:szCs w:val="22"/>
              </w:rPr>
              <w:t>Dhameja</w:t>
            </w:r>
            <w:proofErr w:type="spellEnd"/>
            <w:r>
              <w:rPr>
                <w:rFonts w:ascii="Times New Roman" w:hAnsi="Times New Roman" w:cs="Times New Roman"/>
                <w:sz w:val="22"/>
                <w:szCs w:val="22"/>
              </w:rPr>
              <w:t xml:space="preserve">, </w:t>
            </w:r>
            <w:proofErr w:type="spellStart"/>
            <w:r w:rsidRPr="006529D4">
              <w:rPr>
                <w:rFonts w:ascii="Times New Roman" w:hAnsi="Times New Roman" w:cs="Times New Roman"/>
                <w:sz w:val="22"/>
                <w:szCs w:val="22"/>
              </w:rPr>
              <w:t>Priyansu</w:t>
            </w:r>
            <w:proofErr w:type="spellEnd"/>
            <w:r w:rsidR="00B221E2">
              <w:rPr>
                <w:rFonts w:ascii="Times New Roman" w:hAnsi="Times New Roman" w:cs="Times New Roman"/>
                <w:sz w:val="22"/>
                <w:szCs w:val="22"/>
              </w:rPr>
              <w:t xml:space="preserve"> </w:t>
            </w:r>
            <w:proofErr w:type="spellStart"/>
            <w:r w:rsidRPr="006529D4">
              <w:rPr>
                <w:rFonts w:ascii="Times New Roman" w:hAnsi="Times New Roman" w:cs="Times New Roman"/>
                <w:sz w:val="22"/>
                <w:szCs w:val="22"/>
              </w:rPr>
              <w:t>Sekhar</w:t>
            </w:r>
            <w:proofErr w:type="spellEnd"/>
            <w:r w:rsidRPr="006529D4">
              <w:rPr>
                <w:rFonts w:ascii="Times New Roman" w:hAnsi="Times New Roman" w:cs="Times New Roman"/>
                <w:sz w:val="22"/>
                <w:szCs w:val="22"/>
              </w:rPr>
              <w:t xml:space="preserve"> Panda., </w:t>
            </w:r>
            <w:r w:rsidR="006529D4" w:rsidRPr="006529D4">
              <w:rPr>
                <w:rFonts w:ascii="Times New Roman" w:hAnsi="Times New Roman" w:cs="Times New Roman"/>
                <w:sz w:val="22"/>
                <w:szCs w:val="22"/>
              </w:rPr>
              <w:t xml:space="preserve">Beginning </w:t>
            </w:r>
            <w:proofErr w:type="spellStart"/>
            <w:r w:rsidR="006529D4" w:rsidRPr="006529D4">
              <w:rPr>
                <w:rFonts w:ascii="Times New Roman" w:hAnsi="Times New Roman" w:cs="Times New Roman"/>
                <w:sz w:val="22"/>
                <w:szCs w:val="22"/>
              </w:rPr>
              <w:t>Blockchain</w:t>
            </w:r>
            <w:proofErr w:type="spellEnd"/>
            <w:r w:rsidR="006529D4" w:rsidRPr="006529D4">
              <w:rPr>
                <w:rFonts w:ascii="Times New Roman" w:hAnsi="Times New Roman" w:cs="Times New Roman"/>
                <w:sz w:val="22"/>
                <w:szCs w:val="22"/>
              </w:rPr>
              <w:t xml:space="preserve">: A Beginner's Guide to Building </w:t>
            </w:r>
            <w:proofErr w:type="spellStart"/>
            <w:r w:rsidR="006529D4" w:rsidRPr="006529D4">
              <w:rPr>
                <w:rFonts w:ascii="Times New Roman" w:hAnsi="Times New Roman" w:cs="Times New Roman"/>
                <w:sz w:val="22"/>
                <w:szCs w:val="22"/>
              </w:rPr>
              <w:t>Blockchain</w:t>
            </w:r>
            <w:proofErr w:type="spellEnd"/>
            <w:r w:rsidR="006529D4" w:rsidRPr="006529D4">
              <w:rPr>
                <w:rFonts w:ascii="Times New Roman" w:hAnsi="Times New Roman" w:cs="Times New Roman"/>
                <w:sz w:val="22"/>
                <w:szCs w:val="22"/>
              </w:rPr>
              <w:t xml:space="preserve"> Solutions</w:t>
            </w:r>
            <w:r>
              <w:rPr>
                <w:rFonts w:ascii="Times New Roman" w:hAnsi="Times New Roman" w:cs="Times New Roman"/>
                <w:sz w:val="22"/>
                <w:szCs w:val="22"/>
              </w:rPr>
              <w:t xml:space="preserve">, </w:t>
            </w:r>
            <w:proofErr w:type="spellStart"/>
            <w:r w:rsidR="006529D4" w:rsidRPr="006529D4">
              <w:rPr>
                <w:rFonts w:ascii="Times New Roman" w:hAnsi="Times New Roman" w:cs="Times New Roman"/>
                <w:sz w:val="22"/>
                <w:szCs w:val="22"/>
              </w:rPr>
              <w:t>APress</w:t>
            </w:r>
            <w:proofErr w:type="spellEnd"/>
            <w:r w:rsidR="006529D4" w:rsidRPr="006529D4">
              <w:rPr>
                <w:rFonts w:ascii="Times New Roman" w:hAnsi="Times New Roman" w:cs="Times New Roman"/>
                <w:sz w:val="22"/>
                <w:szCs w:val="22"/>
              </w:rPr>
              <w:t>.</w:t>
            </w:r>
          </w:p>
          <w:p w:rsidR="006529D4" w:rsidRPr="006529D4" w:rsidRDefault="00367367" w:rsidP="008E50F6">
            <w:pPr>
              <w:pStyle w:val="PlainText"/>
              <w:numPr>
                <w:ilvl w:val="0"/>
                <w:numId w:val="40"/>
              </w:numPr>
              <w:spacing w:after="0" w:line="240" w:lineRule="auto"/>
              <w:jc w:val="both"/>
              <w:rPr>
                <w:rFonts w:ascii="Times New Roman" w:hAnsi="Times New Roman" w:cs="Times New Roman"/>
                <w:sz w:val="22"/>
                <w:szCs w:val="22"/>
              </w:rPr>
            </w:pPr>
            <w:proofErr w:type="spellStart"/>
            <w:r w:rsidRPr="006529D4">
              <w:rPr>
                <w:rFonts w:ascii="Times New Roman" w:hAnsi="Times New Roman" w:cs="Times New Roman"/>
                <w:sz w:val="22"/>
                <w:szCs w:val="22"/>
              </w:rPr>
              <w:t>Bahga</w:t>
            </w:r>
            <w:proofErr w:type="spellEnd"/>
            <w:r w:rsidRPr="006529D4">
              <w:rPr>
                <w:rFonts w:ascii="Times New Roman" w:hAnsi="Times New Roman" w:cs="Times New Roman"/>
                <w:sz w:val="22"/>
                <w:szCs w:val="22"/>
              </w:rPr>
              <w:t xml:space="preserve">, Vijay </w:t>
            </w:r>
            <w:proofErr w:type="spellStart"/>
            <w:r w:rsidRPr="006529D4">
              <w:rPr>
                <w:rFonts w:ascii="Times New Roman" w:hAnsi="Times New Roman" w:cs="Times New Roman"/>
                <w:sz w:val="22"/>
                <w:szCs w:val="22"/>
              </w:rPr>
              <w:t>Madisetti</w:t>
            </w:r>
            <w:proofErr w:type="spellEnd"/>
            <w:r>
              <w:rPr>
                <w:rFonts w:ascii="Times New Roman" w:hAnsi="Times New Roman" w:cs="Times New Roman"/>
                <w:sz w:val="22"/>
                <w:szCs w:val="22"/>
              </w:rPr>
              <w:t xml:space="preserve">, </w:t>
            </w:r>
            <w:proofErr w:type="spellStart"/>
            <w:r w:rsidR="006529D4" w:rsidRPr="006529D4">
              <w:rPr>
                <w:rFonts w:ascii="Times New Roman" w:hAnsi="Times New Roman" w:cs="Times New Roman"/>
                <w:sz w:val="22"/>
                <w:szCs w:val="22"/>
              </w:rPr>
              <w:t>Blockchain</w:t>
            </w:r>
            <w:proofErr w:type="spellEnd"/>
            <w:r w:rsidR="006529D4" w:rsidRPr="006529D4">
              <w:rPr>
                <w:rFonts w:ascii="Times New Roman" w:hAnsi="Times New Roman" w:cs="Times New Roman"/>
                <w:sz w:val="22"/>
                <w:szCs w:val="22"/>
              </w:rPr>
              <w:t xml:space="preserve"> Applications: A Hands-On Approach</w:t>
            </w:r>
            <w:r>
              <w:rPr>
                <w:rFonts w:ascii="Times New Roman" w:hAnsi="Times New Roman" w:cs="Times New Roman"/>
                <w:sz w:val="22"/>
                <w:szCs w:val="22"/>
              </w:rPr>
              <w:t>.</w:t>
            </w:r>
          </w:p>
          <w:p w:rsidR="006529D4" w:rsidRPr="006529D4" w:rsidRDefault="00B221E2" w:rsidP="008E50F6">
            <w:pPr>
              <w:pStyle w:val="ListParagraph"/>
              <w:numPr>
                <w:ilvl w:val="0"/>
                <w:numId w:val="40"/>
              </w:numPr>
              <w:tabs>
                <w:tab w:val="left" w:pos="426"/>
              </w:tabs>
              <w:spacing w:after="0" w:line="240" w:lineRule="auto"/>
              <w:rPr>
                <w:rFonts w:ascii="Times New Roman" w:hAnsi="Times New Roman" w:cs="Times New Roman"/>
              </w:rPr>
            </w:pPr>
            <w:r>
              <w:rPr>
                <w:rFonts w:ascii="Times New Roman" w:hAnsi="Times New Roman" w:cs="Times New Roman"/>
              </w:rPr>
              <w:lastRenderedPageBreak/>
              <w:t xml:space="preserve"> </w:t>
            </w:r>
            <w:r w:rsidR="00367367" w:rsidRPr="006529D4">
              <w:rPr>
                <w:rFonts w:ascii="Times New Roman" w:hAnsi="Times New Roman" w:cs="Times New Roman"/>
              </w:rPr>
              <w:t xml:space="preserve">Melanie Swan, </w:t>
            </w:r>
            <w:proofErr w:type="spellStart"/>
            <w:r w:rsidR="006529D4" w:rsidRPr="006529D4">
              <w:rPr>
                <w:rFonts w:ascii="Times New Roman" w:hAnsi="Times New Roman" w:cs="Times New Roman"/>
              </w:rPr>
              <w:t>Blockchain</w:t>
            </w:r>
            <w:proofErr w:type="spellEnd"/>
            <w:r w:rsidR="00367367">
              <w:rPr>
                <w:rFonts w:ascii="Times New Roman" w:hAnsi="Times New Roman" w:cs="Times New Roman"/>
              </w:rPr>
              <w:t xml:space="preserve">, </w:t>
            </w:r>
            <w:proofErr w:type="spellStart"/>
            <w:r w:rsidR="006529D4" w:rsidRPr="006529D4">
              <w:rPr>
                <w:rFonts w:ascii="Times New Roman" w:hAnsi="Times New Roman" w:cs="Times New Roman"/>
              </w:rPr>
              <w:t>OReilly</w:t>
            </w:r>
            <w:proofErr w:type="spellEnd"/>
          </w:p>
        </w:tc>
      </w:tr>
      <w:tr w:rsidR="006529D4" w:rsidTr="00B221E2">
        <w:trPr>
          <w:trHeight w:val="144"/>
        </w:trPr>
        <w:tc>
          <w:tcPr>
            <w:tcW w:w="5000" w:type="pct"/>
            <w:gridSpan w:val="3"/>
            <w:shd w:val="clear" w:color="auto" w:fill="auto"/>
          </w:tcPr>
          <w:p w:rsidR="006529D4" w:rsidRPr="006529D4" w:rsidRDefault="006529D4" w:rsidP="006529D4">
            <w:pPr>
              <w:pStyle w:val="TableContents"/>
              <w:jc w:val="both"/>
              <w:rPr>
                <w:rFonts w:ascii="Times New Roman" w:hAnsi="Times New Roman" w:cs="Times New Roman"/>
                <w:b/>
                <w:lang w:val="en-US"/>
              </w:rPr>
            </w:pPr>
            <w:r w:rsidRPr="006529D4">
              <w:rPr>
                <w:rFonts w:ascii="Times New Roman" w:hAnsi="Times New Roman" w:cs="Times New Roman"/>
                <w:b/>
                <w:sz w:val="22"/>
                <w:szCs w:val="22"/>
                <w:lang w:val="en-US"/>
              </w:rPr>
              <w:lastRenderedPageBreak/>
              <w:t>Reference Books:</w:t>
            </w:r>
          </w:p>
          <w:p w:rsidR="006529D4" w:rsidRPr="006529D4" w:rsidRDefault="00367367" w:rsidP="008E50F6">
            <w:pPr>
              <w:pStyle w:val="DefaultStyle"/>
              <w:numPr>
                <w:ilvl w:val="0"/>
                <w:numId w:val="41"/>
              </w:numPr>
              <w:tabs>
                <w:tab w:val="left" w:pos="0"/>
                <w:tab w:val="left" w:pos="525"/>
                <w:tab w:val="left" w:pos="750"/>
                <w:tab w:val="left" w:pos="780"/>
                <w:tab w:val="left" w:pos="795"/>
                <w:tab w:val="left" w:pos="810"/>
                <w:tab w:val="left" w:pos="825"/>
                <w:tab w:val="left" w:pos="840"/>
                <w:tab w:val="left" w:pos="855"/>
                <w:tab w:val="left" w:pos="870"/>
                <w:tab w:val="left" w:pos="885"/>
              </w:tabs>
              <w:spacing w:after="0" w:line="240" w:lineRule="auto"/>
              <w:jc w:val="both"/>
              <w:rPr>
                <w:rFonts w:ascii="Times New Roman" w:hAnsi="Times New Roman" w:cs="Times New Roman"/>
                <w:sz w:val="22"/>
                <w:szCs w:val="22"/>
              </w:rPr>
            </w:pPr>
            <w:proofErr w:type="spellStart"/>
            <w:r w:rsidRPr="006529D4">
              <w:rPr>
                <w:rFonts w:ascii="Times New Roman" w:hAnsi="Times New Roman" w:cs="Times New Roman"/>
                <w:sz w:val="22"/>
                <w:szCs w:val="22"/>
              </w:rPr>
              <w:t>Aravind</w:t>
            </w:r>
            <w:proofErr w:type="spellEnd"/>
            <w:r w:rsidRPr="006529D4">
              <w:rPr>
                <w:rFonts w:ascii="Times New Roman" w:hAnsi="Times New Roman" w:cs="Times New Roman"/>
                <w:sz w:val="22"/>
                <w:szCs w:val="22"/>
              </w:rPr>
              <w:t xml:space="preserve"> Narayan. Joseph </w:t>
            </w:r>
            <w:proofErr w:type="spellStart"/>
            <w:r w:rsidRPr="006529D4">
              <w:rPr>
                <w:rFonts w:ascii="Times New Roman" w:hAnsi="Times New Roman" w:cs="Times New Roman"/>
                <w:sz w:val="22"/>
                <w:szCs w:val="22"/>
              </w:rPr>
              <w:t>Bonneau</w:t>
            </w:r>
            <w:proofErr w:type="spellEnd"/>
            <w:r w:rsidRPr="006529D4">
              <w:rPr>
                <w:rFonts w:ascii="Times New Roman" w:hAnsi="Times New Roman" w:cs="Times New Roman"/>
                <w:sz w:val="22"/>
                <w:szCs w:val="22"/>
              </w:rPr>
              <w:t xml:space="preserve">, </w:t>
            </w:r>
            <w:proofErr w:type="spellStart"/>
            <w:r w:rsidR="006529D4" w:rsidRPr="006529D4">
              <w:rPr>
                <w:rFonts w:ascii="Times New Roman" w:hAnsi="Times New Roman" w:cs="Times New Roman"/>
                <w:sz w:val="22"/>
                <w:szCs w:val="22"/>
              </w:rPr>
              <w:t>Bitcoin</w:t>
            </w:r>
            <w:proofErr w:type="spellEnd"/>
            <w:r w:rsidR="006529D4" w:rsidRPr="006529D4">
              <w:rPr>
                <w:rFonts w:ascii="Times New Roman" w:hAnsi="Times New Roman" w:cs="Times New Roman"/>
                <w:sz w:val="22"/>
                <w:szCs w:val="22"/>
              </w:rPr>
              <w:t xml:space="preserve"> and </w:t>
            </w:r>
            <w:proofErr w:type="spellStart"/>
            <w:r w:rsidR="006529D4" w:rsidRPr="006529D4">
              <w:rPr>
                <w:rFonts w:ascii="Times New Roman" w:hAnsi="Times New Roman" w:cs="Times New Roman"/>
                <w:sz w:val="22"/>
                <w:szCs w:val="22"/>
              </w:rPr>
              <w:t>Cryptocurrency</w:t>
            </w:r>
            <w:proofErr w:type="spellEnd"/>
            <w:r w:rsidR="006529D4" w:rsidRPr="006529D4">
              <w:rPr>
                <w:rFonts w:ascii="Times New Roman" w:hAnsi="Times New Roman" w:cs="Times New Roman"/>
                <w:sz w:val="22"/>
                <w:szCs w:val="22"/>
              </w:rPr>
              <w:t xml:space="preserve"> Technologies</w:t>
            </w:r>
            <w:r>
              <w:rPr>
                <w:rFonts w:ascii="Times New Roman" w:hAnsi="Times New Roman" w:cs="Times New Roman"/>
                <w:sz w:val="22"/>
                <w:szCs w:val="22"/>
              </w:rPr>
              <w:t xml:space="preserve">, </w:t>
            </w:r>
            <w:proofErr w:type="spellStart"/>
            <w:r w:rsidR="00B221E2">
              <w:rPr>
                <w:rFonts w:ascii="Times New Roman" w:hAnsi="Times New Roman" w:cs="Times New Roman"/>
                <w:sz w:val="22"/>
                <w:szCs w:val="22"/>
              </w:rPr>
              <w:t>P</w:t>
            </w:r>
            <w:r w:rsidR="006529D4" w:rsidRPr="006529D4">
              <w:rPr>
                <w:rFonts w:ascii="Times New Roman" w:hAnsi="Times New Roman" w:cs="Times New Roman"/>
                <w:sz w:val="22"/>
                <w:szCs w:val="22"/>
              </w:rPr>
              <w:t>rincton</w:t>
            </w:r>
            <w:proofErr w:type="spellEnd"/>
          </w:p>
          <w:p w:rsidR="006529D4" w:rsidRPr="006529D4" w:rsidRDefault="00367367" w:rsidP="008E50F6">
            <w:pPr>
              <w:pStyle w:val="DefaultStyle"/>
              <w:numPr>
                <w:ilvl w:val="0"/>
                <w:numId w:val="41"/>
              </w:numPr>
              <w:tabs>
                <w:tab w:val="left" w:pos="0"/>
                <w:tab w:val="left" w:pos="525"/>
                <w:tab w:val="left" w:pos="750"/>
                <w:tab w:val="left" w:pos="780"/>
                <w:tab w:val="left" w:pos="795"/>
                <w:tab w:val="left" w:pos="810"/>
                <w:tab w:val="left" w:pos="825"/>
                <w:tab w:val="left" w:pos="840"/>
                <w:tab w:val="left" w:pos="855"/>
                <w:tab w:val="left" w:pos="870"/>
                <w:tab w:val="left" w:pos="885"/>
              </w:tabs>
              <w:spacing w:after="0" w:line="240" w:lineRule="auto"/>
              <w:jc w:val="both"/>
              <w:rPr>
                <w:rFonts w:ascii="Times New Roman" w:eastAsia="Liberation Serif" w:hAnsi="Times New Roman" w:cs="Times New Roman"/>
                <w:sz w:val="22"/>
                <w:szCs w:val="22"/>
              </w:rPr>
            </w:pPr>
            <w:proofErr w:type="spellStart"/>
            <w:r w:rsidRPr="006529D4">
              <w:rPr>
                <w:rFonts w:ascii="Times New Roman" w:hAnsi="Times New Roman" w:cs="Times New Roman"/>
                <w:sz w:val="22"/>
                <w:szCs w:val="22"/>
              </w:rPr>
              <w:t>Arthu.T</w:t>
            </w:r>
            <w:proofErr w:type="spellEnd"/>
            <w:r w:rsidRPr="006529D4">
              <w:rPr>
                <w:rFonts w:ascii="Times New Roman" w:hAnsi="Times New Roman" w:cs="Times New Roman"/>
                <w:sz w:val="22"/>
                <w:szCs w:val="22"/>
              </w:rPr>
              <w:t xml:space="preserve"> Books</w:t>
            </w:r>
            <w:r>
              <w:rPr>
                <w:rFonts w:ascii="Times New Roman" w:hAnsi="Times New Roman" w:cs="Times New Roman"/>
                <w:sz w:val="22"/>
                <w:szCs w:val="22"/>
              </w:rPr>
              <w:t xml:space="preserve">, </w:t>
            </w:r>
            <w:proofErr w:type="spellStart"/>
            <w:r w:rsidR="006529D4" w:rsidRPr="006529D4">
              <w:rPr>
                <w:rFonts w:ascii="Times New Roman" w:hAnsi="Times New Roman" w:cs="Times New Roman"/>
                <w:sz w:val="22"/>
                <w:szCs w:val="22"/>
              </w:rPr>
              <w:t>Bitcoin</w:t>
            </w:r>
            <w:proofErr w:type="spellEnd"/>
            <w:r w:rsidR="006529D4" w:rsidRPr="006529D4">
              <w:rPr>
                <w:rFonts w:ascii="Times New Roman" w:hAnsi="Times New Roman" w:cs="Times New Roman"/>
                <w:sz w:val="22"/>
                <w:szCs w:val="22"/>
              </w:rPr>
              <w:t xml:space="preserve"> and </w:t>
            </w:r>
            <w:proofErr w:type="spellStart"/>
            <w:r w:rsidR="006529D4" w:rsidRPr="006529D4">
              <w:rPr>
                <w:rFonts w:ascii="Times New Roman" w:hAnsi="Times New Roman" w:cs="Times New Roman"/>
                <w:sz w:val="22"/>
                <w:szCs w:val="22"/>
              </w:rPr>
              <w:t>Blockchain</w:t>
            </w:r>
            <w:proofErr w:type="spellEnd"/>
            <w:r w:rsidR="006529D4" w:rsidRPr="006529D4">
              <w:rPr>
                <w:rFonts w:ascii="Times New Roman" w:hAnsi="Times New Roman" w:cs="Times New Roman"/>
                <w:sz w:val="22"/>
                <w:szCs w:val="22"/>
              </w:rPr>
              <w:t xml:space="preserve"> Basics: A non-technical introduction for beginners.</w:t>
            </w:r>
          </w:p>
        </w:tc>
      </w:tr>
    </w:tbl>
    <w:p w:rsidR="00872782" w:rsidRDefault="00872782" w:rsidP="00EB39FE">
      <w:pPr>
        <w:widowControl/>
        <w:tabs>
          <w:tab w:val="clear" w:pos="709"/>
        </w:tabs>
        <w:suppressAutoHyphens w:val="0"/>
        <w:spacing w:after="200" w:line="276" w:lineRule="auto"/>
      </w:pPr>
    </w:p>
    <w:sectPr w:rsidR="00872782" w:rsidSect="003A64C4">
      <w:pgSz w:w="12240" w:h="15840"/>
      <w:pgMar w:top="1440" w:right="1080" w:bottom="1440" w:left="1080" w:header="720" w:footer="720"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456" w:rsidRDefault="004F4456" w:rsidP="004250F6">
      <w:pPr>
        <w:spacing w:after="0" w:line="240" w:lineRule="auto"/>
      </w:pPr>
      <w:r>
        <w:separator/>
      </w:r>
    </w:p>
  </w:endnote>
  <w:endnote w:type="continuationSeparator" w:id="0">
    <w:p w:rsidR="004F4456" w:rsidRDefault="004F4456" w:rsidP="0042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swiss"/>
    <w:pitch w:val="variable"/>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OpenSymbol">
    <w:altName w:val="Segoe Print"/>
    <w:charset w:val="02"/>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Times New Roma">
    <w:panose1 w:val="00000000000000000000"/>
    <w:charset w:val="00"/>
    <w:family w:val="roman"/>
    <w:notTrueType/>
    <w:pitch w:val="default"/>
  </w:font>
  <w:font w:name="WenQuanYi Micro Hei;Arial Unico">
    <w:panose1 w:val="00000000000000000000"/>
    <w:charset w:val="00"/>
    <w:family w:val="roman"/>
    <w:notTrueType/>
    <w:pitch w:val="default"/>
  </w:font>
  <w:font w:name="MS Mincho;FreeSerif">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580662"/>
      <w:docPartObj>
        <w:docPartGallery w:val="Page Numbers (Bottom of Page)"/>
        <w:docPartUnique/>
      </w:docPartObj>
    </w:sdtPr>
    <w:sdtEndPr>
      <w:rPr>
        <w:color w:val="808080" w:themeColor="background1" w:themeShade="80"/>
        <w:spacing w:val="60"/>
      </w:rPr>
    </w:sdtEndPr>
    <w:sdtContent>
      <w:p w:rsidR="002679FA" w:rsidRDefault="002679F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22FBF" w:rsidRPr="00B22FBF">
          <w:rPr>
            <w:b/>
            <w:bCs/>
            <w:noProof/>
          </w:rPr>
          <w:t>1</w:t>
        </w:r>
        <w:r>
          <w:rPr>
            <w:b/>
            <w:bCs/>
            <w:noProof/>
          </w:rPr>
          <w:fldChar w:fldCharType="end"/>
        </w:r>
        <w:r>
          <w:rPr>
            <w:b/>
            <w:bCs/>
          </w:rPr>
          <w:t xml:space="preserve"> | </w:t>
        </w:r>
        <w:r>
          <w:rPr>
            <w:color w:val="808080" w:themeColor="background1" w:themeShade="80"/>
            <w:spacing w:val="60"/>
          </w:rPr>
          <w:t>Page</w:t>
        </w:r>
      </w:p>
    </w:sdtContent>
  </w:sdt>
  <w:p w:rsidR="002679FA" w:rsidRDefault="002679FA">
    <w:pPr>
      <w:pStyle w:val="Footer"/>
    </w:pPr>
  </w:p>
  <w:p w:rsidR="002679FA" w:rsidRDefault="002679FA"/>
  <w:p w:rsidR="002679FA" w:rsidRDefault="002679FA"/>
  <w:p w:rsidR="002679FA" w:rsidRDefault="002679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456" w:rsidRDefault="004F4456" w:rsidP="004250F6">
      <w:pPr>
        <w:spacing w:after="0" w:line="240" w:lineRule="auto"/>
      </w:pPr>
      <w:r>
        <w:separator/>
      </w:r>
    </w:p>
  </w:footnote>
  <w:footnote w:type="continuationSeparator" w:id="0">
    <w:p w:rsidR="004F4456" w:rsidRDefault="004F4456" w:rsidP="00425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start w:val="1"/>
      <w:numFmt w:val="decimal"/>
      <w:lvlText w:val="%1."/>
      <w:lvlJc w:val="left"/>
      <w:pPr>
        <w:ind w:left="425" w:hanging="425"/>
      </w:pPr>
      <w:rPr>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nsid w:val="00000010"/>
    <w:multiLevelType w:val="singleLevel"/>
    <w:tmpl w:val="00000010"/>
    <w:lvl w:ilvl="0">
      <w:start w:val="1"/>
      <w:numFmt w:val="decimal"/>
      <w:lvlText w:val="%1."/>
      <w:lvlJc w:val="left"/>
      <w:pPr>
        <w:tabs>
          <w:tab w:val="left" w:pos="0"/>
        </w:tabs>
        <w:ind w:left="425" w:hanging="425"/>
      </w:pPr>
      <w:rPr>
        <w:color w:val="000000"/>
      </w:rPr>
    </w:lvl>
  </w:abstractNum>
  <w:abstractNum w:abstractNumId="2">
    <w:nsid w:val="0053208E"/>
    <w:multiLevelType w:val="multilevel"/>
    <w:tmpl w:val="0053208E"/>
    <w:lvl w:ilvl="0">
      <w:start w:val="1"/>
      <w:numFmt w:val="decimal"/>
      <w:lvlText w:val="%1."/>
      <w:lvlJc w:val="left"/>
      <w:pPr>
        <w:tabs>
          <w:tab w:val="left" w:pos="425"/>
        </w:tabs>
        <w:ind w:left="425" w:hanging="425"/>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014E348D"/>
    <w:multiLevelType w:val="hybridMultilevel"/>
    <w:tmpl w:val="FAE49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551610"/>
    <w:multiLevelType w:val="hybridMultilevel"/>
    <w:tmpl w:val="38186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A43EFB"/>
    <w:multiLevelType w:val="hybridMultilevel"/>
    <w:tmpl w:val="16B6C922"/>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055F4336"/>
    <w:multiLevelType w:val="hybridMultilevel"/>
    <w:tmpl w:val="448E8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2837C5"/>
    <w:multiLevelType w:val="hybridMultilevel"/>
    <w:tmpl w:val="7922ADF8"/>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089C7A20"/>
    <w:multiLevelType w:val="hybridMultilevel"/>
    <w:tmpl w:val="CA163362"/>
    <w:lvl w:ilvl="0" w:tplc="D52A4AC0">
      <w:start w:val="1"/>
      <w:numFmt w:val="decimal"/>
      <w:lvlText w:val="%1."/>
      <w:lvlJc w:val="left"/>
      <w:pPr>
        <w:ind w:left="502" w:hanging="360"/>
      </w:pPr>
      <w:rPr>
        <w:rFonts w:ascii="Times New Roman" w:eastAsia="Droid Sans Fallback"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8F46EF"/>
    <w:multiLevelType w:val="hybridMultilevel"/>
    <w:tmpl w:val="06AA1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A7922"/>
    <w:multiLevelType w:val="hybridMultilevel"/>
    <w:tmpl w:val="DED0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E2388"/>
    <w:multiLevelType w:val="hybridMultilevel"/>
    <w:tmpl w:val="556C7A78"/>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174267DC"/>
    <w:multiLevelType w:val="hybridMultilevel"/>
    <w:tmpl w:val="1044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787112"/>
    <w:multiLevelType w:val="hybridMultilevel"/>
    <w:tmpl w:val="062C3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06740"/>
    <w:multiLevelType w:val="hybridMultilevel"/>
    <w:tmpl w:val="5B8EB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1448BA"/>
    <w:multiLevelType w:val="hybridMultilevel"/>
    <w:tmpl w:val="8D34734E"/>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20C553A4"/>
    <w:multiLevelType w:val="hybridMultilevel"/>
    <w:tmpl w:val="E8826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E63AB5"/>
    <w:multiLevelType w:val="hybridMultilevel"/>
    <w:tmpl w:val="C910F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D222E5"/>
    <w:multiLevelType w:val="hybridMultilevel"/>
    <w:tmpl w:val="B9F20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A301D2"/>
    <w:multiLevelType w:val="hybridMultilevel"/>
    <w:tmpl w:val="138EB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BC508C"/>
    <w:multiLevelType w:val="hybridMultilevel"/>
    <w:tmpl w:val="82C64860"/>
    <w:lvl w:ilvl="0" w:tplc="C4D49D3C">
      <w:start w:val="1"/>
      <w:numFmt w:val="bullet"/>
      <w:lvlText w:val="­"/>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BA75CF8"/>
    <w:multiLevelType w:val="hybridMultilevel"/>
    <w:tmpl w:val="ABD45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91696A"/>
    <w:multiLevelType w:val="singleLevel"/>
    <w:tmpl w:val="2D91696A"/>
    <w:lvl w:ilvl="0">
      <w:start w:val="1"/>
      <w:numFmt w:val="decimal"/>
      <w:lvlText w:val="%1."/>
      <w:lvlJc w:val="left"/>
      <w:pPr>
        <w:tabs>
          <w:tab w:val="left" w:pos="0"/>
        </w:tabs>
        <w:ind w:left="425" w:hanging="425"/>
      </w:pPr>
      <w:rPr>
        <w:color w:val="000000"/>
      </w:rPr>
    </w:lvl>
  </w:abstractNum>
  <w:abstractNum w:abstractNumId="23">
    <w:nsid w:val="31F542B8"/>
    <w:multiLevelType w:val="hybridMultilevel"/>
    <w:tmpl w:val="9C029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DF4433"/>
    <w:multiLevelType w:val="hybridMultilevel"/>
    <w:tmpl w:val="B39E4A10"/>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432A6FB5"/>
    <w:multiLevelType w:val="hybridMultilevel"/>
    <w:tmpl w:val="3CD2B720"/>
    <w:lvl w:ilvl="0" w:tplc="D52A4AC0">
      <w:start w:val="1"/>
      <w:numFmt w:val="decimal"/>
      <w:lvlText w:val="%1."/>
      <w:lvlJc w:val="left"/>
      <w:pPr>
        <w:ind w:left="502" w:hanging="360"/>
      </w:pPr>
      <w:rPr>
        <w:rFonts w:ascii="Times New Roman" w:eastAsia="Droid Sans Fallback" w:hAnsi="Times New Roman" w:cs="Times New Roman"/>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6">
    <w:nsid w:val="44A65B0D"/>
    <w:multiLevelType w:val="hybridMultilevel"/>
    <w:tmpl w:val="BDC83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CF502D"/>
    <w:multiLevelType w:val="hybridMultilevel"/>
    <w:tmpl w:val="469E8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36649C"/>
    <w:multiLevelType w:val="hybridMultilevel"/>
    <w:tmpl w:val="02C82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C368B2"/>
    <w:multiLevelType w:val="hybridMultilevel"/>
    <w:tmpl w:val="333A905A"/>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4D212A00"/>
    <w:multiLevelType w:val="hybridMultilevel"/>
    <w:tmpl w:val="36C8E37E"/>
    <w:lvl w:ilvl="0" w:tplc="7CC2AC94">
      <w:start w:val="1"/>
      <w:numFmt w:val="decimal"/>
      <w:lvlText w:val="%1."/>
      <w:lvlJc w:val="left"/>
      <w:pPr>
        <w:ind w:left="720" w:hanging="360"/>
      </w:pPr>
      <w:rPr>
        <w:rFonts w:eastAsia="WenQuanYi Micro Hei"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6C533F"/>
    <w:multiLevelType w:val="hybridMultilevel"/>
    <w:tmpl w:val="A09ADD1E"/>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1AE5414"/>
    <w:multiLevelType w:val="hybridMultilevel"/>
    <w:tmpl w:val="B3EE3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B969FC"/>
    <w:multiLevelType w:val="hybridMultilevel"/>
    <w:tmpl w:val="8AD8E0B2"/>
    <w:lvl w:ilvl="0" w:tplc="D98C7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3751FE"/>
    <w:multiLevelType w:val="hybridMultilevel"/>
    <w:tmpl w:val="A824F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397DDC"/>
    <w:multiLevelType w:val="hybridMultilevel"/>
    <w:tmpl w:val="F850B5B6"/>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59ADCABA"/>
    <w:multiLevelType w:val="multilevel"/>
    <w:tmpl w:val="59ADCABA"/>
    <w:lvl w:ilvl="0">
      <w:start w:val="1"/>
      <w:numFmt w:val="decimal"/>
      <w:lvlText w:val="%1."/>
      <w:lvlJc w:val="left"/>
      <w:pPr>
        <w:ind w:left="425" w:hanging="425"/>
      </w:pPr>
      <w:rPr>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7">
    <w:nsid w:val="5EC62D6C"/>
    <w:multiLevelType w:val="hybridMultilevel"/>
    <w:tmpl w:val="9ED0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A61CF9"/>
    <w:multiLevelType w:val="hybridMultilevel"/>
    <w:tmpl w:val="5672D630"/>
    <w:lvl w:ilvl="0" w:tplc="D52A4AC0">
      <w:start w:val="1"/>
      <w:numFmt w:val="decimal"/>
      <w:lvlText w:val="%1."/>
      <w:lvlJc w:val="left"/>
      <w:pPr>
        <w:ind w:left="502" w:hanging="360"/>
      </w:pPr>
      <w:rPr>
        <w:rFonts w:ascii="Times New Roman" w:eastAsia="Droid Sans Fallback"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4B71E6"/>
    <w:multiLevelType w:val="hybridMultilevel"/>
    <w:tmpl w:val="0C601F64"/>
    <w:lvl w:ilvl="0" w:tplc="04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0">
    <w:nsid w:val="61B404AD"/>
    <w:multiLevelType w:val="hybridMultilevel"/>
    <w:tmpl w:val="2CA04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FE7A2A"/>
    <w:multiLevelType w:val="hybridMultilevel"/>
    <w:tmpl w:val="E5CEA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BB3666"/>
    <w:multiLevelType w:val="hybridMultilevel"/>
    <w:tmpl w:val="4C9E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E46243"/>
    <w:multiLevelType w:val="hybridMultilevel"/>
    <w:tmpl w:val="E8DE1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2F44AB"/>
    <w:multiLevelType w:val="hybridMultilevel"/>
    <w:tmpl w:val="532AC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B138B2"/>
    <w:multiLevelType w:val="hybridMultilevel"/>
    <w:tmpl w:val="9438B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7F4D9A"/>
    <w:multiLevelType w:val="hybridMultilevel"/>
    <w:tmpl w:val="9468F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A975E9"/>
    <w:multiLevelType w:val="hybridMultilevel"/>
    <w:tmpl w:val="AA225552"/>
    <w:lvl w:ilvl="0" w:tplc="1A9A10B0">
      <w:start w:val="1"/>
      <w:numFmt w:val="decimal"/>
      <w:lvlText w:val="%1."/>
      <w:lvlJc w:val="left"/>
      <w:pPr>
        <w:ind w:left="720" w:hanging="360"/>
      </w:pPr>
      <w:rPr>
        <w:rFonts w:cs="Lohit Hin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8D0B12"/>
    <w:multiLevelType w:val="hybridMultilevel"/>
    <w:tmpl w:val="BE7AE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9B569D"/>
    <w:multiLevelType w:val="hybridMultilevel"/>
    <w:tmpl w:val="FE2EAE5A"/>
    <w:lvl w:ilvl="0" w:tplc="8A265688">
      <w:start w:val="1"/>
      <w:numFmt w:val="decimal"/>
      <w:lvlText w:val="%1."/>
      <w:lvlJc w:val="left"/>
      <w:pPr>
        <w:ind w:left="720" w:hanging="360"/>
      </w:pPr>
      <w:rPr>
        <w:rFonts w:cs="Free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871274"/>
    <w:multiLevelType w:val="hybridMultilevel"/>
    <w:tmpl w:val="256E3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3E7E64"/>
    <w:multiLevelType w:val="hybridMultilevel"/>
    <w:tmpl w:val="7F6232DE"/>
    <w:lvl w:ilvl="0" w:tplc="A9523F66">
      <w:start w:val="1"/>
      <w:numFmt w:val="decimal"/>
      <w:lvlText w:val="%1."/>
      <w:lvlJc w:val="left"/>
      <w:pPr>
        <w:ind w:left="720" w:hanging="360"/>
      </w:pPr>
      <w:rPr>
        <w:rFonts w:cs="Lohit Hin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EA1CB8"/>
    <w:multiLevelType w:val="hybridMultilevel"/>
    <w:tmpl w:val="5D8EAB6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0"/>
  </w:num>
  <w:num w:numId="3">
    <w:abstractNumId w:val="44"/>
  </w:num>
  <w:num w:numId="4">
    <w:abstractNumId w:val="0"/>
  </w:num>
  <w:num w:numId="5">
    <w:abstractNumId w:val="36"/>
  </w:num>
  <w:num w:numId="6">
    <w:abstractNumId w:val="11"/>
  </w:num>
  <w:num w:numId="7">
    <w:abstractNumId w:val="5"/>
  </w:num>
  <w:num w:numId="8">
    <w:abstractNumId w:val="3"/>
  </w:num>
  <w:num w:numId="9">
    <w:abstractNumId w:val="14"/>
  </w:num>
  <w:num w:numId="10">
    <w:abstractNumId w:val="43"/>
  </w:num>
  <w:num w:numId="11">
    <w:abstractNumId w:val="32"/>
  </w:num>
  <w:num w:numId="12">
    <w:abstractNumId w:val="31"/>
  </w:num>
  <w:num w:numId="13">
    <w:abstractNumId w:val="15"/>
  </w:num>
  <w:num w:numId="14">
    <w:abstractNumId w:val="2"/>
  </w:num>
  <w:num w:numId="15">
    <w:abstractNumId w:val="48"/>
  </w:num>
  <w:num w:numId="16">
    <w:abstractNumId w:val="46"/>
  </w:num>
  <w:num w:numId="17">
    <w:abstractNumId w:val="1"/>
  </w:num>
  <w:num w:numId="18">
    <w:abstractNumId w:val="22"/>
  </w:num>
  <w:num w:numId="19">
    <w:abstractNumId w:val="24"/>
  </w:num>
  <w:num w:numId="20">
    <w:abstractNumId w:val="29"/>
  </w:num>
  <w:num w:numId="21">
    <w:abstractNumId w:val="7"/>
  </w:num>
  <w:num w:numId="22">
    <w:abstractNumId w:val="35"/>
  </w:num>
  <w:num w:numId="23">
    <w:abstractNumId w:val="42"/>
  </w:num>
  <w:num w:numId="24">
    <w:abstractNumId w:val="16"/>
  </w:num>
  <w:num w:numId="25">
    <w:abstractNumId w:val="49"/>
  </w:num>
  <w:num w:numId="26">
    <w:abstractNumId w:val="47"/>
  </w:num>
  <w:num w:numId="27">
    <w:abstractNumId w:val="39"/>
  </w:num>
  <w:num w:numId="28">
    <w:abstractNumId w:val="12"/>
  </w:num>
  <w:num w:numId="29">
    <w:abstractNumId w:val="33"/>
  </w:num>
  <w:num w:numId="30">
    <w:abstractNumId w:val="52"/>
  </w:num>
  <w:num w:numId="31">
    <w:abstractNumId w:val="45"/>
  </w:num>
  <w:num w:numId="32">
    <w:abstractNumId w:val="6"/>
  </w:num>
  <w:num w:numId="33">
    <w:abstractNumId w:val="41"/>
  </w:num>
  <w:num w:numId="34">
    <w:abstractNumId w:val="34"/>
  </w:num>
  <w:num w:numId="35">
    <w:abstractNumId w:val="28"/>
  </w:num>
  <w:num w:numId="36">
    <w:abstractNumId w:val="40"/>
  </w:num>
  <w:num w:numId="37">
    <w:abstractNumId w:val="10"/>
  </w:num>
  <w:num w:numId="38">
    <w:abstractNumId w:val="17"/>
  </w:num>
  <w:num w:numId="39">
    <w:abstractNumId w:val="25"/>
  </w:num>
  <w:num w:numId="40">
    <w:abstractNumId w:val="38"/>
  </w:num>
  <w:num w:numId="41">
    <w:abstractNumId w:val="8"/>
  </w:num>
  <w:num w:numId="42">
    <w:abstractNumId w:val="37"/>
  </w:num>
  <w:num w:numId="43">
    <w:abstractNumId w:val="9"/>
  </w:num>
  <w:num w:numId="44">
    <w:abstractNumId w:val="50"/>
  </w:num>
  <w:num w:numId="45">
    <w:abstractNumId w:val="23"/>
  </w:num>
  <w:num w:numId="46">
    <w:abstractNumId w:val="27"/>
  </w:num>
  <w:num w:numId="47">
    <w:abstractNumId w:val="4"/>
  </w:num>
  <w:num w:numId="48">
    <w:abstractNumId w:val="18"/>
  </w:num>
  <w:num w:numId="49">
    <w:abstractNumId w:val="21"/>
  </w:num>
  <w:num w:numId="50">
    <w:abstractNumId w:val="26"/>
  </w:num>
  <w:num w:numId="51">
    <w:abstractNumId w:val="51"/>
  </w:num>
  <w:num w:numId="52">
    <w:abstractNumId w:val="19"/>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B5"/>
    <w:rsid w:val="000109C8"/>
    <w:rsid w:val="00012D16"/>
    <w:rsid w:val="000333EC"/>
    <w:rsid w:val="00067BCC"/>
    <w:rsid w:val="000745C8"/>
    <w:rsid w:val="00074EC3"/>
    <w:rsid w:val="000A34C1"/>
    <w:rsid w:val="000A7CEC"/>
    <w:rsid w:val="000B10B2"/>
    <w:rsid w:val="000B39AE"/>
    <w:rsid w:val="000B3A15"/>
    <w:rsid w:val="000D24B2"/>
    <w:rsid w:val="000E6955"/>
    <w:rsid w:val="000F254F"/>
    <w:rsid w:val="000F2FD0"/>
    <w:rsid w:val="000F6FD3"/>
    <w:rsid w:val="001007D1"/>
    <w:rsid w:val="00120B4A"/>
    <w:rsid w:val="00120BB1"/>
    <w:rsid w:val="00124952"/>
    <w:rsid w:val="0013446E"/>
    <w:rsid w:val="00141038"/>
    <w:rsid w:val="00150317"/>
    <w:rsid w:val="00162082"/>
    <w:rsid w:val="001A612F"/>
    <w:rsid w:val="001D0351"/>
    <w:rsid w:val="001F037E"/>
    <w:rsid w:val="00224452"/>
    <w:rsid w:val="00233465"/>
    <w:rsid w:val="00237E72"/>
    <w:rsid w:val="00256320"/>
    <w:rsid w:val="00260658"/>
    <w:rsid w:val="00262852"/>
    <w:rsid w:val="002679FA"/>
    <w:rsid w:val="00271F93"/>
    <w:rsid w:val="00294F99"/>
    <w:rsid w:val="002B4AF4"/>
    <w:rsid w:val="002B510F"/>
    <w:rsid w:val="002C11E4"/>
    <w:rsid w:val="002C1BA8"/>
    <w:rsid w:val="002D009E"/>
    <w:rsid w:val="002F3756"/>
    <w:rsid w:val="002F6500"/>
    <w:rsid w:val="00312436"/>
    <w:rsid w:val="0031730E"/>
    <w:rsid w:val="00321F96"/>
    <w:rsid w:val="003457F0"/>
    <w:rsid w:val="00347429"/>
    <w:rsid w:val="00350495"/>
    <w:rsid w:val="0035468C"/>
    <w:rsid w:val="00357EA2"/>
    <w:rsid w:val="00367367"/>
    <w:rsid w:val="003A64C4"/>
    <w:rsid w:val="003C1DD2"/>
    <w:rsid w:val="003C459B"/>
    <w:rsid w:val="003D2CC0"/>
    <w:rsid w:val="003D44E0"/>
    <w:rsid w:val="003D5642"/>
    <w:rsid w:val="003D661F"/>
    <w:rsid w:val="003F77D8"/>
    <w:rsid w:val="00411EDF"/>
    <w:rsid w:val="00420571"/>
    <w:rsid w:val="004250F6"/>
    <w:rsid w:val="004427ED"/>
    <w:rsid w:val="004441AF"/>
    <w:rsid w:val="00452627"/>
    <w:rsid w:val="00455257"/>
    <w:rsid w:val="00462889"/>
    <w:rsid w:val="00464939"/>
    <w:rsid w:val="0048156F"/>
    <w:rsid w:val="00491E32"/>
    <w:rsid w:val="004C698B"/>
    <w:rsid w:val="004E01B4"/>
    <w:rsid w:val="004F33AB"/>
    <w:rsid w:val="004F4456"/>
    <w:rsid w:val="005149DA"/>
    <w:rsid w:val="00515F66"/>
    <w:rsid w:val="0057694D"/>
    <w:rsid w:val="00585E3C"/>
    <w:rsid w:val="005B52B1"/>
    <w:rsid w:val="005C3187"/>
    <w:rsid w:val="005F0C21"/>
    <w:rsid w:val="005F68BD"/>
    <w:rsid w:val="005F7069"/>
    <w:rsid w:val="00615660"/>
    <w:rsid w:val="00623A5B"/>
    <w:rsid w:val="00637454"/>
    <w:rsid w:val="006407C0"/>
    <w:rsid w:val="006529D4"/>
    <w:rsid w:val="00654897"/>
    <w:rsid w:val="00671F44"/>
    <w:rsid w:val="006734DB"/>
    <w:rsid w:val="00680B3A"/>
    <w:rsid w:val="00682E1D"/>
    <w:rsid w:val="006C1BE6"/>
    <w:rsid w:val="006C5E70"/>
    <w:rsid w:val="006D24C6"/>
    <w:rsid w:val="006D4C8C"/>
    <w:rsid w:val="006E4F2E"/>
    <w:rsid w:val="006F63D4"/>
    <w:rsid w:val="00711F7A"/>
    <w:rsid w:val="00726F1C"/>
    <w:rsid w:val="00751ACB"/>
    <w:rsid w:val="007566C8"/>
    <w:rsid w:val="00773550"/>
    <w:rsid w:val="007763F7"/>
    <w:rsid w:val="007972F1"/>
    <w:rsid w:val="007B6CEF"/>
    <w:rsid w:val="007C1B63"/>
    <w:rsid w:val="007C421D"/>
    <w:rsid w:val="007D20CC"/>
    <w:rsid w:val="007E3936"/>
    <w:rsid w:val="007E4B0A"/>
    <w:rsid w:val="00801A5C"/>
    <w:rsid w:val="008041A7"/>
    <w:rsid w:val="00810FD2"/>
    <w:rsid w:val="00813B5C"/>
    <w:rsid w:val="00833314"/>
    <w:rsid w:val="008542D5"/>
    <w:rsid w:val="0085753B"/>
    <w:rsid w:val="008655DC"/>
    <w:rsid w:val="00872782"/>
    <w:rsid w:val="00891238"/>
    <w:rsid w:val="008948A1"/>
    <w:rsid w:val="008B54FB"/>
    <w:rsid w:val="008D0C47"/>
    <w:rsid w:val="008D5EFE"/>
    <w:rsid w:val="008E50F6"/>
    <w:rsid w:val="008F12A2"/>
    <w:rsid w:val="009270DA"/>
    <w:rsid w:val="00937F14"/>
    <w:rsid w:val="00940CE5"/>
    <w:rsid w:val="00941581"/>
    <w:rsid w:val="00947736"/>
    <w:rsid w:val="009567EB"/>
    <w:rsid w:val="009604B4"/>
    <w:rsid w:val="00971E64"/>
    <w:rsid w:val="00980272"/>
    <w:rsid w:val="0099285D"/>
    <w:rsid w:val="009A03C0"/>
    <w:rsid w:val="009B031C"/>
    <w:rsid w:val="009B5149"/>
    <w:rsid w:val="009B56C8"/>
    <w:rsid w:val="009B744A"/>
    <w:rsid w:val="009D13D2"/>
    <w:rsid w:val="009E6258"/>
    <w:rsid w:val="009F0818"/>
    <w:rsid w:val="00A00E20"/>
    <w:rsid w:val="00A050D4"/>
    <w:rsid w:val="00A05CDC"/>
    <w:rsid w:val="00A12BE8"/>
    <w:rsid w:val="00A13955"/>
    <w:rsid w:val="00A26EFD"/>
    <w:rsid w:val="00A26F5D"/>
    <w:rsid w:val="00A50A9F"/>
    <w:rsid w:val="00A61526"/>
    <w:rsid w:val="00A627D2"/>
    <w:rsid w:val="00A65494"/>
    <w:rsid w:val="00A75E8F"/>
    <w:rsid w:val="00A87273"/>
    <w:rsid w:val="00AA531B"/>
    <w:rsid w:val="00AB04EA"/>
    <w:rsid w:val="00AB6D51"/>
    <w:rsid w:val="00AC3302"/>
    <w:rsid w:val="00AD187C"/>
    <w:rsid w:val="00AD269B"/>
    <w:rsid w:val="00AD3C72"/>
    <w:rsid w:val="00AD4A77"/>
    <w:rsid w:val="00AF7524"/>
    <w:rsid w:val="00B018D5"/>
    <w:rsid w:val="00B025D2"/>
    <w:rsid w:val="00B033FB"/>
    <w:rsid w:val="00B06557"/>
    <w:rsid w:val="00B10154"/>
    <w:rsid w:val="00B221E2"/>
    <w:rsid w:val="00B22FBF"/>
    <w:rsid w:val="00B54F33"/>
    <w:rsid w:val="00B56B0B"/>
    <w:rsid w:val="00B57FC9"/>
    <w:rsid w:val="00B61596"/>
    <w:rsid w:val="00B6761E"/>
    <w:rsid w:val="00B732F7"/>
    <w:rsid w:val="00BB1F38"/>
    <w:rsid w:val="00BB2BA9"/>
    <w:rsid w:val="00C0534D"/>
    <w:rsid w:val="00C0676C"/>
    <w:rsid w:val="00C1297D"/>
    <w:rsid w:val="00C15227"/>
    <w:rsid w:val="00C234F0"/>
    <w:rsid w:val="00C26F88"/>
    <w:rsid w:val="00C331F2"/>
    <w:rsid w:val="00C3676B"/>
    <w:rsid w:val="00C37C3C"/>
    <w:rsid w:val="00C45481"/>
    <w:rsid w:val="00C50E0F"/>
    <w:rsid w:val="00C5153E"/>
    <w:rsid w:val="00C7118E"/>
    <w:rsid w:val="00C72DE0"/>
    <w:rsid w:val="00CA3960"/>
    <w:rsid w:val="00CB3C1C"/>
    <w:rsid w:val="00CB407D"/>
    <w:rsid w:val="00CD3507"/>
    <w:rsid w:val="00CD7BC8"/>
    <w:rsid w:val="00CE3DC0"/>
    <w:rsid w:val="00D00EF7"/>
    <w:rsid w:val="00D021EE"/>
    <w:rsid w:val="00D071D0"/>
    <w:rsid w:val="00D21000"/>
    <w:rsid w:val="00D2638E"/>
    <w:rsid w:val="00D33229"/>
    <w:rsid w:val="00D72DE4"/>
    <w:rsid w:val="00D73FBE"/>
    <w:rsid w:val="00D87FCA"/>
    <w:rsid w:val="00DA3B99"/>
    <w:rsid w:val="00DA5241"/>
    <w:rsid w:val="00DB25A2"/>
    <w:rsid w:val="00DC3C5A"/>
    <w:rsid w:val="00DD61B5"/>
    <w:rsid w:val="00DE0BB6"/>
    <w:rsid w:val="00DE7A98"/>
    <w:rsid w:val="00DF49BD"/>
    <w:rsid w:val="00DF6FE0"/>
    <w:rsid w:val="00E0208A"/>
    <w:rsid w:val="00E02D44"/>
    <w:rsid w:val="00E052AE"/>
    <w:rsid w:val="00E1089B"/>
    <w:rsid w:val="00E119AB"/>
    <w:rsid w:val="00E1708A"/>
    <w:rsid w:val="00E26E31"/>
    <w:rsid w:val="00E42277"/>
    <w:rsid w:val="00E43F3B"/>
    <w:rsid w:val="00E569F9"/>
    <w:rsid w:val="00E713A0"/>
    <w:rsid w:val="00E77592"/>
    <w:rsid w:val="00E8212A"/>
    <w:rsid w:val="00E84281"/>
    <w:rsid w:val="00E850FF"/>
    <w:rsid w:val="00EA29AB"/>
    <w:rsid w:val="00EB39FE"/>
    <w:rsid w:val="00ED3B2F"/>
    <w:rsid w:val="00ED3EF0"/>
    <w:rsid w:val="00ED5476"/>
    <w:rsid w:val="00EF4535"/>
    <w:rsid w:val="00F04C87"/>
    <w:rsid w:val="00F1150B"/>
    <w:rsid w:val="00F23179"/>
    <w:rsid w:val="00F44D53"/>
    <w:rsid w:val="00F56DDD"/>
    <w:rsid w:val="00F665B1"/>
    <w:rsid w:val="00F743F5"/>
    <w:rsid w:val="00F76376"/>
    <w:rsid w:val="00F806BB"/>
    <w:rsid w:val="00F858B6"/>
    <w:rsid w:val="00FA3865"/>
    <w:rsid w:val="00FC41E4"/>
    <w:rsid w:val="00FD55FB"/>
    <w:rsid w:val="00FE6164"/>
    <w:rsid w:val="00FE640C"/>
    <w:rsid w:val="00FF3E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B5"/>
    <w:pPr>
      <w:widowControl w:val="0"/>
      <w:tabs>
        <w:tab w:val="left" w:pos="709"/>
      </w:tabs>
      <w:suppressAutoHyphens/>
      <w:spacing w:after="160" w:line="259" w:lineRule="auto"/>
    </w:pPr>
    <w:rPr>
      <w:rFonts w:ascii="Times New Roman" w:eastAsia="Droid Sans Fallback" w:hAnsi="Times New Roman" w:cs="Lohit Hindi"/>
      <w:color w:val="00000A"/>
      <w:sz w:val="24"/>
      <w:szCs w:val="24"/>
      <w:lang w:val="en-IN" w:eastAsia="zh-CN" w:bidi="hi-IN"/>
    </w:rPr>
  </w:style>
  <w:style w:type="paragraph" w:styleId="Heading1">
    <w:name w:val="heading 1"/>
    <w:basedOn w:val="Heading"/>
    <w:next w:val="Normal"/>
    <w:link w:val="Heading1Char"/>
    <w:qFormat/>
    <w:rsid w:val="0085753B"/>
    <w:pPr>
      <w:outlineLvl w:val="0"/>
    </w:pPr>
    <w:rPr>
      <w:rFonts w:ascii="Liberation Serif"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qFormat/>
    <w:rsid w:val="00DD61B5"/>
    <w:rPr>
      <w:rFonts w:ascii="Courier New" w:hAnsi="Courier New" w:cs="Courier New"/>
      <w:sz w:val="20"/>
      <w:szCs w:val="20"/>
    </w:rPr>
  </w:style>
  <w:style w:type="character" w:customStyle="1" w:styleId="PlainTextChar">
    <w:name w:val="Plain Text Char"/>
    <w:basedOn w:val="DefaultParagraphFont"/>
    <w:link w:val="PlainText"/>
    <w:qFormat/>
    <w:rsid w:val="00DD61B5"/>
    <w:rPr>
      <w:rFonts w:ascii="Courier New" w:eastAsia="Droid Sans Fallback" w:hAnsi="Courier New" w:cs="Courier New"/>
      <w:color w:val="00000A"/>
      <w:sz w:val="20"/>
      <w:szCs w:val="20"/>
      <w:lang w:val="en-IN" w:eastAsia="zh-CN" w:bidi="hi-IN"/>
    </w:rPr>
  </w:style>
  <w:style w:type="paragraph" w:styleId="NormalWeb">
    <w:name w:val="Normal (Web)"/>
    <w:basedOn w:val="Normal"/>
    <w:qFormat/>
    <w:rsid w:val="00DD61B5"/>
    <w:pPr>
      <w:spacing w:before="280" w:after="280"/>
    </w:pPr>
  </w:style>
  <w:style w:type="paragraph" w:styleId="Header">
    <w:name w:val="header"/>
    <w:basedOn w:val="Normal"/>
    <w:link w:val="HeaderChar"/>
    <w:uiPriority w:val="99"/>
    <w:unhideWhenUsed/>
    <w:rsid w:val="004250F6"/>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4250F6"/>
    <w:rPr>
      <w:rFonts w:ascii="Times New Roman" w:eastAsia="Droid Sans Fallback" w:hAnsi="Times New Roman" w:cs="Mangal"/>
      <w:color w:val="00000A"/>
      <w:sz w:val="24"/>
      <w:szCs w:val="21"/>
      <w:lang w:val="en-IN" w:eastAsia="zh-CN" w:bidi="hi-IN"/>
    </w:rPr>
  </w:style>
  <w:style w:type="paragraph" w:styleId="Footer">
    <w:name w:val="footer"/>
    <w:basedOn w:val="Normal"/>
    <w:link w:val="FooterChar"/>
    <w:uiPriority w:val="99"/>
    <w:unhideWhenUsed/>
    <w:rsid w:val="004250F6"/>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4250F6"/>
    <w:rPr>
      <w:rFonts w:ascii="Times New Roman" w:eastAsia="Droid Sans Fallback" w:hAnsi="Times New Roman" w:cs="Mangal"/>
      <w:color w:val="00000A"/>
      <w:sz w:val="24"/>
      <w:szCs w:val="21"/>
      <w:lang w:val="en-IN" w:eastAsia="zh-CN" w:bidi="hi-IN"/>
    </w:rPr>
  </w:style>
  <w:style w:type="paragraph" w:styleId="ListParagraph">
    <w:name w:val="List Paragraph"/>
    <w:basedOn w:val="Normal"/>
    <w:qFormat/>
    <w:rsid w:val="000E6955"/>
    <w:pPr>
      <w:widowControl/>
      <w:tabs>
        <w:tab w:val="clear" w:pos="709"/>
        <w:tab w:val="left" w:pos="720"/>
      </w:tabs>
      <w:spacing w:after="200" w:line="276" w:lineRule="auto"/>
      <w:ind w:left="720"/>
    </w:pPr>
    <w:rPr>
      <w:rFonts w:ascii="Calibri" w:eastAsia="Times New Roman" w:hAnsi="Calibri" w:cs="Mangal"/>
      <w:sz w:val="22"/>
      <w:szCs w:val="22"/>
      <w:lang w:eastAsia="en-IN" w:bidi="ar-SA"/>
    </w:rPr>
  </w:style>
  <w:style w:type="paragraph" w:customStyle="1" w:styleId="TableContents">
    <w:name w:val="Table Contents"/>
    <w:basedOn w:val="Normal"/>
    <w:qFormat/>
    <w:rsid w:val="006D24C6"/>
    <w:pPr>
      <w:suppressLineNumbers/>
      <w:tabs>
        <w:tab w:val="clear" w:pos="709"/>
      </w:tabs>
      <w:spacing w:after="0" w:line="240" w:lineRule="auto"/>
    </w:pPr>
    <w:rPr>
      <w:rFonts w:ascii="Liberation Serif" w:hAnsi="Liberation Serif" w:cs="FreeSans"/>
      <w:color w:val="auto"/>
      <w:kern w:val="1"/>
    </w:rPr>
  </w:style>
  <w:style w:type="character" w:customStyle="1" w:styleId="BodyTextChar">
    <w:name w:val="Body Text Char"/>
    <w:basedOn w:val="DefaultParagraphFont"/>
    <w:link w:val="BodyText"/>
    <w:rsid w:val="000F6FD3"/>
    <w:rPr>
      <w:rFonts w:ascii="Liberation Serif" w:eastAsia="WenQuanYi Micro Hei" w:hAnsi="Liberation Serif" w:cs="Lohit Hindi"/>
      <w:kern w:val="1"/>
      <w:sz w:val="24"/>
      <w:szCs w:val="24"/>
      <w:lang w:val="en-IN" w:eastAsia="zh-CN" w:bidi="hi-IN"/>
    </w:rPr>
  </w:style>
  <w:style w:type="paragraph" w:styleId="BodyText">
    <w:name w:val="Body Text"/>
    <w:basedOn w:val="Normal"/>
    <w:link w:val="BodyTextChar"/>
    <w:rsid w:val="000F6FD3"/>
    <w:pPr>
      <w:tabs>
        <w:tab w:val="clear" w:pos="709"/>
      </w:tabs>
      <w:spacing w:after="120" w:line="240" w:lineRule="auto"/>
    </w:pPr>
    <w:rPr>
      <w:rFonts w:ascii="Liberation Serif" w:eastAsia="WenQuanYi Micro Hei" w:hAnsi="Liberation Serif"/>
      <w:color w:val="auto"/>
      <w:kern w:val="1"/>
    </w:rPr>
  </w:style>
  <w:style w:type="character" w:customStyle="1" w:styleId="BodyTextChar1">
    <w:name w:val="Body Text Char1"/>
    <w:basedOn w:val="DefaultParagraphFont"/>
    <w:uiPriority w:val="99"/>
    <w:semiHidden/>
    <w:rsid w:val="000F6FD3"/>
    <w:rPr>
      <w:rFonts w:ascii="Times New Roman" w:eastAsia="Droid Sans Fallback" w:hAnsi="Times New Roman" w:cs="Mangal"/>
      <w:color w:val="00000A"/>
      <w:sz w:val="24"/>
      <w:szCs w:val="21"/>
      <w:lang w:val="en-IN" w:eastAsia="zh-CN" w:bidi="hi-IN"/>
    </w:rPr>
  </w:style>
  <w:style w:type="character" w:customStyle="1" w:styleId="Heading1Char">
    <w:name w:val="Heading 1 Char"/>
    <w:basedOn w:val="DefaultParagraphFont"/>
    <w:link w:val="Heading1"/>
    <w:rsid w:val="0085753B"/>
    <w:rPr>
      <w:rFonts w:ascii="Liberation Serif" w:eastAsia="Droid Sans Fallback" w:hAnsi="Liberation Serif" w:cs="FreeSans"/>
      <w:b/>
      <w:bCs/>
      <w:sz w:val="48"/>
      <w:szCs w:val="48"/>
      <w:lang w:val="en-IN" w:eastAsia="zh-CN" w:bidi="hi-IN"/>
    </w:rPr>
  </w:style>
  <w:style w:type="paragraph" w:customStyle="1" w:styleId="Heading">
    <w:name w:val="Heading"/>
    <w:basedOn w:val="Normal"/>
    <w:next w:val="TextBody"/>
    <w:qFormat/>
    <w:rsid w:val="0085753B"/>
    <w:pPr>
      <w:keepNext/>
      <w:tabs>
        <w:tab w:val="clear" w:pos="709"/>
      </w:tabs>
      <w:spacing w:before="240" w:after="120" w:line="276" w:lineRule="auto"/>
    </w:pPr>
    <w:rPr>
      <w:rFonts w:ascii="Liberation Sans" w:hAnsi="Liberation Sans" w:cs="FreeSans"/>
      <w:color w:val="auto"/>
      <w:sz w:val="28"/>
      <w:szCs w:val="28"/>
    </w:rPr>
  </w:style>
  <w:style w:type="paragraph" w:customStyle="1" w:styleId="TextBody">
    <w:name w:val="Text Body"/>
    <w:basedOn w:val="Normal"/>
    <w:qFormat/>
    <w:rsid w:val="0085753B"/>
    <w:pPr>
      <w:tabs>
        <w:tab w:val="clear" w:pos="709"/>
      </w:tabs>
      <w:spacing w:after="140" w:line="288" w:lineRule="auto"/>
    </w:pPr>
    <w:rPr>
      <w:rFonts w:ascii="Liberation Serif" w:hAnsi="Liberation Serif" w:cs="FreeSans"/>
      <w:color w:val="auto"/>
    </w:rPr>
  </w:style>
  <w:style w:type="paragraph" w:styleId="Caption">
    <w:name w:val="caption"/>
    <w:basedOn w:val="Normal"/>
    <w:next w:val="Normal"/>
    <w:qFormat/>
    <w:rsid w:val="0085753B"/>
    <w:pPr>
      <w:suppressLineNumbers/>
      <w:tabs>
        <w:tab w:val="clear" w:pos="709"/>
      </w:tabs>
      <w:spacing w:before="120" w:after="120" w:line="276" w:lineRule="auto"/>
    </w:pPr>
    <w:rPr>
      <w:rFonts w:ascii="Liberation Serif" w:hAnsi="Liberation Serif" w:cs="FreeSans"/>
      <w:i/>
      <w:iCs/>
      <w:color w:val="auto"/>
    </w:rPr>
  </w:style>
  <w:style w:type="paragraph" w:styleId="List">
    <w:name w:val="List"/>
    <w:basedOn w:val="TextBody"/>
    <w:qFormat/>
    <w:rsid w:val="0085753B"/>
  </w:style>
  <w:style w:type="character" w:customStyle="1" w:styleId="InternetLink">
    <w:name w:val="Internet Link"/>
    <w:qFormat/>
    <w:rsid w:val="0085753B"/>
    <w:rPr>
      <w:color w:val="000080"/>
      <w:u w:val="single"/>
      <w:lang w:val="zh-CN" w:eastAsia="zh-CN" w:bidi="zh-CN"/>
    </w:rPr>
  </w:style>
  <w:style w:type="character" w:customStyle="1" w:styleId="Bullets">
    <w:name w:val="Bullets"/>
    <w:qFormat/>
    <w:rsid w:val="0085753B"/>
    <w:rPr>
      <w:rFonts w:ascii="OpenSymbol" w:eastAsia="OpenSymbol" w:hAnsi="OpenSymbol" w:cs="OpenSymbol"/>
    </w:rPr>
  </w:style>
  <w:style w:type="character" w:customStyle="1" w:styleId="ListLabel1">
    <w:name w:val="ListLabel 1"/>
    <w:qFormat/>
    <w:rsid w:val="0085753B"/>
    <w:rPr>
      <w:rFonts w:cs="Times New Roman"/>
      <w:sz w:val="22"/>
      <w:szCs w:val="22"/>
    </w:rPr>
  </w:style>
  <w:style w:type="paragraph" w:customStyle="1" w:styleId="Index">
    <w:name w:val="Index"/>
    <w:basedOn w:val="Normal"/>
    <w:qFormat/>
    <w:rsid w:val="0085753B"/>
    <w:pPr>
      <w:suppressLineNumbers/>
      <w:tabs>
        <w:tab w:val="clear" w:pos="709"/>
      </w:tabs>
      <w:spacing w:after="200" w:line="276" w:lineRule="auto"/>
    </w:pPr>
    <w:rPr>
      <w:rFonts w:ascii="Liberation Serif" w:hAnsi="Liberation Serif" w:cs="FreeSans"/>
      <w:color w:val="auto"/>
    </w:rPr>
  </w:style>
  <w:style w:type="paragraph" w:customStyle="1" w:styleId="TableHeading">
    <w:name w:val="Table Heading"/>
    <w:basedOn w:val="TableContents"/>
    <w:rsid w:val="0085753B"/>
    <w:pPr>
      <w:spacing w:after="200" w:line="276" w:lineRule="auto"/>
      <w:jc w:val="center"/>
    </w:pPr>
    <w:rPr>
      <w:b/>
      <w:bCs/>
      <w:kern w:val="0"/>
    </w:rPr>
  </w:style>
  <w:style w:type="paragraph" w:customStyle="1" w:styleId="DefaultStyle">
    <w:name w:val="Default Style"/>
    <w:rsid w:val="00260658"/>
    <w:pPr>
      <w:tabs>
        <w:tab w:val="left" w:pos="720"/>
      </w:tabs>
      <w:suppressAutoHyphens/>
    </w:pPr>
    <w:rPr>
      <w:rFonts w:ascii="Calibri" w:eastAsia="WenQuanYi Micro Hei" w:hAnsi="Calibri" w:cs="Arial"/>
      <w:color w:val="00000A"/>
      <w:kern w:val="1"/>
      <w:sz w:val="24"/>
      <w:szCs w:val="24"/>
      <w:lang w:val="en-IN" w:eastAsia="zh-CN" w:bidi="hi-IN"/>
    </w:rPr>
  </w:style>
  <w:style w:type="character" w:styleId="Strong">
    <w:name w:val="Strong"/>
    <w:uiPriority w:val="22"/>
    <w:qFormat/>
    <w:rsid w:val="00515F66"/>
    <w:rPr>
      <w:b/>
      <w:bCs/>
    </w:rPr>
  </w:style>
  <w:style w:type="paragraph" w:customStyle="1" w:styleId="Default">
    <w:name w:val="Default"/>
    <w:rsid w:val="00515F66"/>
    <w:pPr>
      <w:autoSpaceDE w:val="0"/>
      <w:autoSpaceDN w:val="0"/>
      <w:adjustRightInd w:val="0"/>
      <w:spacing w:after="0" w:line="240" w:lineRule="auto"/>
    </w:pPr>
    <w:rPr>
      <w:rFonts w:ascii="Times New Roman" w:eastAsia="Times New Roman" w:hAnsi="Times New Roman" w:cs="Times New Roman"/>
      <w:color w:val="000000"/>
      <w:sz w:val="24"/>
      <w:szCs w:val="24"/>
      <w:lang w:val="en-IN" w:eastAsia="en-IN"/>
    </w:rPr>
  </w:style>
  <w:style w:type="character" w:styleId="Emphasis">
    <w:name w:val="Emphasis"/>
    <w:basedOn w:val="DefaultParagraphFont"/>
    <w:uiPriority w:val="20"/>
    <w:qFormat/>
    <w:rsid w:val="001D0351"/>
    <w:rPr>
      <w:i/>
      <w:iCs/>
    </w:rPr>
  </w:style>
  <w:style w:type="character" w:customStyle="1" w:styleId="ListLabel19">
    <w:name w:val="ListLabel 19"/>
    <w:rsid w:val="002C1BA8"/>
    <w:rPr>
      <w:sz w:val="22"/>
      <w:szCs w:val="22"/>
    </w:rPr>
  </w:style>
  <w:style w:type="paragraph" w:styleId="BalloonText">
    <w:name w:val="Balloon Text"/>
    <w:basedOn w:val="Normal"/>
    <w:link w:val="BalloonTextChar"/>
    <w:uiPriority w:val="99"/>
    <w:semiHidden/>
    <w:unhideWhenUsed/>
    <w:rsid w:val="000F2FD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F2FD0"/>
    <w:rPr>
      <w:rFonts w:ascii="Tahoma" w:eastAsia="Droid Sans Fallback" w:hAnsi="Tahoma" w:cs="Mangal"/>
      <w:color w:val="00000A"/>
      <w:sz w:val="16"/>
      <w:szCs w:val="14"/>
      <w:lang w:val="en-IN"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B5"/>
    <w:pPr>
      <w:widowControl w:val="0"/>
      <w:tabs>
        <w:tab w:val="left" w:pos="709"/>
      </w:tabs>
      <w:suppressAutoHyphens/>
      <w:spacing w:after="160" w:line="259" w:lineRule="auto"/>
    </w:pPr>
    <w:rPr>
      <w:rFonts w:ascii="Times New Roman" w:eastAsia="Droid Sans Fallback" w:hAnsi="Times New Roman" w:cs="Lohit Hindi"/>
      <w:color w:val="00000A"/>
      <w:sz w:val="24"/>
      <w:szCs w:val="24"/>
      <w:lang w:val="en-IN" w:eastAsia="zh-CN" w:bidi="hi-IN"/>
    </w:rPr>
  </w:style>
  <w:style w:type="paragraph" w:styleId="Heading1">
    <w:name w:val="heading 1"/>
    <w:basedOn w:val="Heading"/>
    <w:next w:val="Normal"/>
    <w:link w:val="Heading1Char"/>
    <w:qFormat/>
    <w:rsid w:val="0085753B"/>
    <w:pPr>
      <w:outlineLvl w:val="0"/>
    </w:pPr>
    <w:rPr>
      <w:rFonts w:ascii="Liberation Serif"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qFormat/>
    <w:rsid w:val="00DD61B5"/>
    <w:rPr>
      <w:rFonts w:ascii="Courier New" w:hAnsi="Courier New" w:cs="Courier New"/>
      <w:sz w:val="20"/>
      <w:szCs w:val="20"/>
    </w:rPr>
  </w:style>
  <w:style w:type="character" w:customStyle="1" w:styleId="PlainTextChar">
    <w:name w:val="Plain Text Char"/>
    <w:basedOn w:val="DefaultParagraphFont"/>
    <w:link w:val="PlainText"/>
    <w:qFormat/>
    <w:rsid w:val="00DD61B5"/>
    <w:rPr>
      <w:rFonts w:ascii="Courier New" w:eastAsia="Droid Sans Fallback" w:hAnsi="Courier New" w:cs="Courier New"/>
      <w:color w:val="00000A"/>
      <w:sz w:val="20"/>
      <w:szCs w:val="20"/>
      <w:lang w:val="en-IN" w:eastAsia="zh-CN" w:bidi="hi-IN"/>
    </w:rPr>
  </w:style>
  <w:style w:type="paragraph" w:styleId="NormalWeb">
    <w:name w:val="Normal (Web)"/>
    <w:basedOn w:val="Normal"/>
    <w:qFormat/>
    <w:rsid w:val="00DD61B5"/>
    <w:pPr>
      <w:spacing w:before="280" w:after="280"/>
    </w:pPr>
  </w:style>
  <w:style w:type="paragraph" w:styleId="Header">
    <w:name w:val="header"/>
    <w:basedOn w:val="Normal"/>
    <w:link w:val="HeaderChar"/>
    <w:uiPriority w:val="99"/>
    <w:unhideWhenUsed/>
    <w:rsid w:val="004250F6"/>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4250F6"/>
    <w:rPr>
      <w:rFonts w:ascii="Times New Roman" w:eastAsia="Droid Sans Fallback" w:hAnsi="Times New Roman" w:cs="Mangal"/>
      <w:color w:val="00000A"/>
      <w:sz w:val="24"/>
      <w:szCs w:val="21"/>
      <w:lang w:val="en-IN" w:eastAsia="zh-CN" w:bidi="hi-IN"/>
    </w:rPr>
  </w:style>
  <w:style w:type="paragraph" w:styleId="Footer">
    <w:name w:val="footer"/>
    <w:basedOn w:val="Normal"/>
    <w:link w:val="FooterChar"/>
    <w:uiPriority w:val="99"/>
    <w:unhideWhenUsed/>
    <w:rsid w:val="004250F6"/>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4250F6"/>
    <w:rPr>
      <w:rFonts w:ascii="Times New Roman" w:eastAsia="Droid Sans Fallback" w:hAnsi="Times New Roman" w:cs="Mangal"/>
      <w:color w:val="00000A"/>
      <w:sz w:val="24"/>
      <w:szCs w:val="21"/>
      <w:lang w:val="en-IN" w:eastAsia="zh-CN" w:bidi="hi-IN"/>
    </w:rPr>
  </w:style>
  <w:style w:type="paragraph" w:styleId="ListParagraph">
    <w:name w:val="List Paragraph"/>
    <w:basedOn w:val="Normal"/>
    <w:qFormat/>
    <w:rsid w:val="000E6955"/>
    <w:pPr>
      <w:widowControl/>
      <w:tabs>
        <w:tab w:val="clear" w:pos="709"/>
        <w:tab w:val="left" w:pos="720"/>
      </w:tabs>
      <w:spacing w:after="200" w:line="276" w:lineRule="auto"/>
      <w:ind w:left="720"/>
    </w:pPr>
    <w:rPr>
      <w:rFonts w:ascii="Calibri" w:eastAsia="Times New Roman" w:hAnsi="Calibri" w:cs="Mangal"/>
      <w:sz w:val="22"/>
      <w:szCs w:val="22"/>
      <w:lang w:eastAsia="en-IN" w:bidi="ar-SA"/>
    </w:rPr>
  </w:style>
  <w:style w:type="paragraph" w:customStyle="1" w:styleId="TableContents">
    <w:name w:val="Table Contents"/>
    <w:basedOn w:val="Normal"/>
    <w:qFormat/>
    <w:rsid w:val="006D24C6"/>
    <w:pPr>
      <w:suppressLineNumbers/>
      <w:tabs>
        <w:tab w:val="clear" w:pos="709"/>
      </w:tabs>
      <w:spacing w:after="0" w:line="240" w:lineRule="auto"/>
    </w:pPr>
    <w:rPr>
      <w:rFonts w:ascii="Liberation Serif" w:hAnsi="Liberation Serif" w:cs="FreeSans"/>
      <w:color w:val="auto"/>
      <w:kern w:val="1"/>
    </w:rPr>
  </w:style>
  <w:style w:type="character" w:customStyle="1" w:styleId="BodyTextChar">
    <w:name w:val="Body Text Char"/>
    <w:basedOn w:val="DefaultParagraphFont"/>
    <w:link w:val="BodyText"/>
    <w:rsid w:val="000F6FD3"/>
    <w:rPr>
      <w:rFonts w:ascii="Liberation Serif" w:eastAsia="WenQuanYi Micro Hei" w:hAnsi="Liberation Serif" w:cs="Lohit Hindi"/>
      <w:kern w:val="1"/>
      <w:sz w:val="24"/>
      <w:szCs w:val="24"/>
      <w:lang w:val="en-IN" w:eastAsia="zh-CN" w:bidi="hi-IN"/>
    </w:rPr>
  </w:style>
  <w:style w:type="paragraph" w:styleId="BodyText">
    <w:name w:val="Body Text"/>
    <w:basedOn w:val="Normal"/>
    <w:link w:val="BodyTextChar"/>
    <w:rsid w:val="000F6FD3"/>
    <w:pPr>
      <w:tabs>
        <w:tab w:val="clear" w:pos="709"/>
      </w:tabs>
      <w:spacing w:after="120" w:line="240" w:lineRule="auto"/>
    </w:pPr>
    <w:rPr>
      <w:rFonts w:ascii="Liberation Serif" w:eastAsia="WenQuanYi Micro Hei" w:hAnsi="Liberation Serif"/>
      <w:color w:val="auto"/>
      <w:kern w:val="1"/>
    </w:rPr>
  </w:style>
  <w:style w:type="character" w:customStyle="1" w:styleId="BodyTextChar1">
    <w:name w:val="Body Text Char1"/>
    <w:basedOn w:val="DefaultParagraphFont"/>
    <w:uiPriority w:val="99"/>
    <w:semiHidden/>
    <w:rsid w:val="000F6FD3"/>
    <w:rPr>
      <w:rFonts w:ascii="Times New Roman" w:eastAsia="Droid Sans Fallback" w:hAnsi="Times New Roman" w:cs="Mangal"/>
      <w:color w:val="00000A"/>
      <w:sz w:val="24"/>
      <w:szCs w:val="21"/>
      <w:lang w:val="en-IN" w:eastAsia="zh-CN" w:bidi="hi-IN"/>
    </w:rPr>
  </w:style>
  <w:style w:type="character" w:customStyle="1" w:styleId="Heading1Char">
    <w:name w:val="Heading 1 Char"/>
    <w:basedOn w:val="DefaultParagraphFont"/>
    <w:link w:val="Heading1"/>
    <w:rsid w:val="0085753B"/>
    <w:rPr>
      <w:rFonts w:ascii="Liberation Serif" w:eastAsia="Droid Sans Fallback" w:hAnsi="Liberation Serif" w:cs="FreeSans"/>
      <w:b/>
      <w:bCs/>
      <w:sz w:val="48"/>
      <w:szCs w:val="48"/>
      <w:lang w:val="en-IN" w:eastAsia="zh-CN" w:bidi="hi-IN"/>
    </w:rPr>
  </w:style>
  <w:style w:type="paragraph" w:customStyle="1" w:styleId="Heading">
    <w:name w:val="Heading"/>
    <w:basedOn w:val="Normal"/>
    <w:next w:val="TextBody"/>
    <w:qFormat/>
    <w:rsid w:val="0085753B"/>
    <w:pPr>
      <w:keepNext/>
      <w:tabs>
        <w:tab w:val="clear" w:pos="709"/>
      </w:tabs>
      <w:spacing w:before="240" w:after="120" w:line="276" w:lineRule="auto"/>
    </w:pPr>
    <w:rPr>
      <w:rFonts w:ascii="Liberation Sans" w:hAnsi="Liberation Sans" w:cs="FreeSans"/>
      <w:color w:val="auto"/>
      <w:sz w:val="28"/>
      <w:szCs w:val="28"/>
    </w:rPr>
  </w:style>
  <w:style w:type="paragraph" w:customStyle="1" w:styleId="TextBody">
    <w:name w:val="Text Body"/>
    <w:basedOn w:val="Normal"/>
    <w:qFormat/>
    <w:rsid w:val="0085753B"/>
    <w:pPr>
      <w:tabs>
        <w:tab w:val="clear" w:pos="709"/>
      </w:tabs>
      <w:spacing w:after="140" w:line="288" w:lineRule="auto"/>
    </w:pPr>
    <w:rPr>
      <w:rFonts w:ascii="Liberation Serif" w:hAnsi="Liberation Serif" w:cs="FreeSans"/>
      <w:color w:val="auto"/>
    </w:rPr>
  </w:style>
  <w:style w:type="paragraph" w:styleId="Caption">
    <w:name w:val="caption"/>
    <w:basedOn w:val="Normal"/>
    <w:next w:val="Normal"/>
    <w:qFormat/>
    <w:rsid w:val="0085753B"/>
    <w:pPr>
      <w:suppressLineNumbers/>
      <w:tabs>
        <w:tab w:val="clear" w:pos="709"/>
      </w:tabs>
      <w:spacing w:before="120" w:after="120" w:line="276" w:lineRule="auto"/>
    </w:pPr>
    <w:rPr>
      <w:rFonts w:ascii="Liberation Serif" w:hAnsi="Liberation Serif" w:cs="FreeSans"/>
      <w:i/>
      <w:iCs/>
      <w:color w:val="auto"/>
    </w:rPr>
  </w:style>
  <w:style w:type="paragraph" w:styleId="List">
    <w:name w:val="List"/>
    <w:basedOn w:val="TextBody"/>
    <w:qFormat/>
    <w:rsid w:val="0085753B"/>
  </w:style>
  <w:style w:type="character" w:customStyle="1" w:styleId="InternetLink">
    <w:name w:val="Internet Link"/>
    <w:qFormat/>
    <w:rsid w:val="0085753B"/>
    <w:rPr>
      <w:color w:val="000080"/>
      <w:u w:val="single"/>
      <w:lang w:val="zh-CN" w:eastAsia="zh-CN" w:bidi="zh-CN"/>
    </w:rPr>
  </w:style>
  <w:style w:type="character" w:customStyle="1" w:styleId="Bullets">
    <w:name w:val="Bullets"/>
    <w:qFormat/>
    <w:rsid w:val="0085753B"/>
    <w:rPr>
      <w:rFonts w:ascii="OpenSymbol" w:eastAsia="OpenSymbol" w:hAnsi="OpenSymbol" w:cs="OpenSymbol"/>
    </w:rPr>
  </w:style>
  <w:style w:type="character" w:customStyle="1" w:styleId="ListLabel1">
    <w:name w:val="ListLabel 1"/>
    <w:qFormat/>
    <w:rsid w:val="0085753B"/>
    <w:rPr>
      <w:rFonts w:cs="Times New Roman"/>
      <w:sz w:val="22"/>
      <w:szCs w:val="22"/>
    </w:rPr>
  </w:style>
  <w:style w:type="paragraph" w:customStyle="1" w:styleId="Index">
    <w:name w:val="Index"/>
    <w:basedOn w:val="Normal"/>
    <w:qFormat/>
    <w:rsid w:val="0085753B"/>
    <w:pPr>
      <w:suppressLineNumbers/>
      <w:tabs>
        <w:tab w:val="clear" w:pos="709"/>
      </w:tabs>
      <w:spacing w:after="200" w:line="276" w:lineRule="auto"/>
    </w:pPr>
    <w:rPr>
      <w:rFonts w:ascii="Liberation Serif" w:hAnsi="Liberation Serif" w:cs="FreeSans"/>
      <w:color w:val="auto"/>
    </w:rPr>
  </w:style>
  <w:style w:type="paragraph" w:customStyle="1" w:styleId="TableHeading">
    <w:name w:val="Table Heading"/>
    <w:basedOn w:val="TableContents"/>
    <w:rsid w:val="0085753B"/>
    <w:pPr>
      <w:spacing w:after="200" w:line="276" w:lineRule="auto"/>
      <w:jc w:val="center"/>
    </w:pPr>
    <w:rPr>
      <w:b/>
      <w:bCs/>
      <w:kern w:val="0"/>
    </w:rPr>
  </w:style>
  <w:style w:type="paragraph" w:customStyle="1" w:styleId="DefaultStyle">
    <w:name w:val="Default Style"/>
    <w:rsid w:val="00260658"/>
    <w:pPr>
      <w:tabs>
        <w:tab w:val="left" w:pos="720"/>
      </w:tabs>
      <w:suppressAutoHyphens/>
    </w:pPr>
    <w:rPr>
      <w:rFonts w:ascii="Calibri" w:eastAsia="WenQuanYi Micro Hei" w:hAnsi="Calibri" w:cs="Arial"/>
      <w:color w:val="00000A"/>
      <w:kern w:val="1"/>
      <w:sz w:val="24"/>
      <w:szCs w:val="24"/>
      <w:lang w:val="en-IN" w:eastAsia="zh-CN" w:bidi="hi-IN"/>
    </w:rPr>
  </w:style>
  <w:style w:type="character" w:styleId="Strong">
    <w:name w:val="Strong"/>
    <w:uiPriority w:val="22"/>
    <w:qFormat/>
    <w:rsid w:val="00515F66"/>
    <w:rPr>
      <w:b/>
      <w:bCs/>
    </w:rPr>
  </w:style>
  <w:style w:type="paragraph" w:customStyle="1" w:styleId="Default">
    <w:name w:val="Default"/>
    <w:rsid w:val="00515F66"/>
    <w:pPr>
      <w:autoSpaceDE w:val="0"/>
      <w:autoSpaceDN w:val="0"/>
      <w:adjustRightInd w:val="0"/>
      <w:spacing w:after="0" w:line="240" w:lineRule="auto"/>
    </w:pPr>
    <w:rPr>
      <w:rFonts w:ascii="Times New Roman" w:eastAsia="Times New Roman" w:hAnsi="Times New Roman" w:cs="Times New Roman"/>
      <w:color w:val="000000"/>
      <w:sz w:val="24"/>
      <w:szCs w:val="24"/>
      <w:lang w:val="en-IN" w:eastAsia="en-IN"/>
    </w:rPr>
  </w:style>
  <w:style w:type="character" w:styleId="Emphasis">
    <w:name w:val="Emphasis"/>
    <w:basedOn w:val="DefaultParagraphFont"/>
    <w:uiPriority w:val="20"/>
    <w:qFormat/>
    <w:rsid w:val="001D0351"/>
    <w:rPr>
      <w:i/>
      <w:iCs/>
    </w:rPr>
  </w:style>
  <w:style w:type="character" w:customStyle="1" w:styleId="ListLabel19">
    <w:name w:val="ListLabel 19"/>
    <w:rsid w:val="002C1BA8"/>
    <w:rPr>
      <w:sz w:val="22"/>
      <w:szCs w:val="22"/>
    </w:rPr>
  </w:style>
  <w:style w:type="paragraph" w:styleId="BalloonText">
    <w:name w:val="Balloon Text"/>
    <w:basedOn w:val="Normal"/>
    <w:link w:val="BalloonTextChar"/>
    <w:uiPriority w:val="99"/>
    <w:semiHidden/>
    <w:unhideWhenUsed/>
    <w:rsid w:val="000F2FD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F2FD0"/>
    <w:rPr>
      <w:rFonts w:ascii="Tahoma" w:eastAsia="Droid Sans Fallback" w:hAnsi="Tahoma" w:cs="Mangal"/>
      <w:color w:val="00000A"/>
      <w:sz w:val="16"/>
      <w:szCs w:val="14"/>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F0775-B4AE-4E2C-840C-2B58D88C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67</Pages>
  <Words>19256</Words>
  <Characters>109762</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9</cp:revision>
  <cp:lastPrinted>2020-08-26T05:18:00Z</cp:lastPrinted>
  <dcterms:created xsi:type="dcterms:W3CDTF">2020-08-23T17:25:00Z</dcterms:created>
  <dcterms:modified xsi:type="dcterms:W3CDTF">2020-08-26T05:18:00Z</dcterms:modified>
</cp:coreProperties>
</file>