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7F" w:rsidRPr="00165BA6" w:rsidRDefault="00DE327F" w:rsidP="00DE327F">
      <w:pPr>
        <w:widowControl w:val="0"/>
        <w:suppressAutoHyphens/>
        <w:spacing w:after="0"/>
        <w:contextualSpacing/>
        <w:jc w:val="center"/>
        <w:rPr>
          <w:rFonts w:ascii="Times New Roman" w:hAnsi="Times New Roman" w:cs="Times New Roman"/>
          <w:b/>
          <w:color w:val="222222"/>
          <w:shd w:val="clear" w:color="auto" w:fill="FFFFFF"/>
        </w:rPr>
      </w:pPr>
      <w:r w:rsidRPr="00165BA6">
        <w:rPr>
          <w:rFonts w:ascii="Times New Roman" w:eastAsia="Andale Sans UI" w:hAnsi="Times New Roman" w:cs="Times New Roman"/>
          <w:b/>
          <w:kern w:val="1"/>
          <w:shd w:val="clear" w:color="auto" w:fill="FFFFFF"/>
          <w:lang w:eastAsia="hi-IN" w:bidi="hi-IN"/>
        </w:rPr>
        <w:t>B. Tech Computer Science and Engineering (</w:t>
      </w:r>
      <w:r w:rsidRPr="00165BA6">
        <w:rPr>
          <w:rFonts w:ascii="Times New Roman" w:hAnsi="Times New Roman" w:cs="Times New Roman"/>
          <w:b/>
          <w:color w:val="222222"/>
          <w:shd w:val="clear" w:color="auto" w:fill="FFFFFF"/>
        </w:rPr>
        <w:t>Artificial Intelligence and Machine Learning)</w:t>
      </w:r>
    </w:p>
    <w:p w:rsidR="00DE327F" w:rsidRPr="00165BA6" w:rsidRDefault="00DE327F" w:rsidP="00DE327F">
      <w:pPr>
        <w:spacing w:after="0"/>
        <w:contextualSpacing/>
        <w:jc w:val="center"/>
        <w:rPr>
          <w:rFonts w:ascii="Times New Roman" w:hAnsi="Times New Roman" w:cs="Times New Roman"/>
          <w:b/>
        </w:rPr>
      </w:pPr>
      <w:r w:rsidRPr="00165BA6">
        <w:rPr>
          <w:rFonts w:ascii="Times New Roman" w:hAnsi="Times New Roman" w:cs="Times New Roman"/>
          <w:b/>
        </w:rPr>
        <w:t>Scheme of Studies/Examination</w:t>
      </w:r>
    </w:p>
    <w:p w:rsidR="00DE327F" w:rsidRPr="00165BA6" w:rsidRDefault="00DE327F" w:rsidP="00DE327F">
      <w:pPr>
        <w:spacing w:after="0"/>
        <w:contextualSpacing/>
        <w:jc w:val="center"/>
        <w:rPr>
          <w:rFonts w:ascii="Times New Roman" w:hAnsi="Times New Roman" w:cs="Times New Roman"/>
          <w:b/>
        </w:rPr>
      </w:pPr>
      <w:r w:rsidRPr="00165BA6">
        <w:rPr>
          <w:rFonts w:ascii="Times New Roman" w:hAnsi="Times New Roman" w:cs="Times New Roman"/>
          <w:b/>
        </w:rPr>
        <w:t>Semester III</w:t>
      </w:r>
    </w:p>
    <w:p w:rsidR="00DE327F" w:rsidRPr="00165BA6" w:rsidRDefault="00DE327F" w:rsidP="00DE327F">
      <w:pPr>
        <w:spacing w:after="0"/>
        <w:contextualSpacing/>
        <w:jc w:val="center"/>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tblPr>
      <w:tblGrid>
        <w:gridCol w:w="547"/>
        <w:gridCol w:w="1239"/>
        <w:gridCol w:w="1913"/>
        <w:gridCol w:w="665"/>
        <w:gridCol w:w="749"/>
        <w:gridCol w:w="749"/>
        <w:gridCol w:w="665"/>
        <w:gridCol w:w="749"/>
        <w:gridCol w:w="1012"/>
        <w:gridCol w:w="651"/>
        <w:gridCol w:w="813"/>
      </w:tblGrid>
      <w:tr w:rsidR="00DE327F" w:rsidRPr="00165BA6" w:rsidTr="00BC3DFE">
        <w:trPr>
          <w:trHeight w:val="681"/>
        </w:trPr>
        <w:tc>
          <w:tcPr>
            <w:tcW w:w="280" w:type="pct"/>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S. No.</w:t>
            </w:r>
          </w:p>
        </w:tc>
        <w:tc>
          <w:tcPr>
            <w:tcW w:w="635" w:type="pct"/>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Course No.</w:t>
            </w:r>
          </w:p>
        </w:tc>
        <w:tc>
          <w:tcPr>
            <w:tcW w:w="981" w:type="pct"/>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Subject</w:t>
            </w:r>
          </w:p>
        </w:tc>
        <w:tc>
          <w:tcPr>
            <w:tcW w:w="341" w:type="pct"/>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L:T:P</w:t>
            </w:r>
          </w:p>
        </w:tc>
        <w:tc>
          <w:tcPr>
            <w:tcW w:w="384" w:type="pct"/>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Hours/</w:t>
            </w:r>
          </w:p>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Week</w:t>
            </w:r>
          </w:p>
        </w:tc>
        <w:tc>
          <w:tcPr>
            <w:tcW w:w="384" w:type="pct"/>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 xml:space="preserve">Credits </w:t>
            </w:r>
          </w:p>
        </w:tc>
        <w:tc>
          <w:tcPr>
            <w:tcW w:w="1578" w:type="pct"/>
            <w:gridSpan w:val="4"/>
            <w:shd w:val="clear" w:color="auto" w:fill="auto"/>
          </w:tcPr>
          <w:p w:rsidR="00DE327F" w:rsidRPr="00165BA6" w:rsidRDefault="00DE327F" w:rsidP="00BC3DFE">
            <w:pPr>
              <w:spacing w:after="0"/>
              <w:contextualSpacing/>
              <w:jc w:val="center"/>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Examination Schedule</w:t>
            </w:r>
          </w:p>
        </w:tc>
        <w:tc>
          <w:tcPr>
            <w:tcW w:w="417" w:type="pct"/>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Duration of Exam (Hrs.)</w:t>
            </w:r>
          </w:p>
        </w:tc>
      </w:tr>
      <w:tr w:rsidR="00DE327F" w:rsidRPr="00165BA6" w:rsidTr="00BC3DFE">
        <w:trPr>
          <w:trHeight w:val="444"/>
        </w:trPr>
        <w:tc>
          <w:tcPr>
            <w:tcW w:w="280" w:type="pct"/>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635" w:type="pct"/>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981" w:type="pct"/>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341" w:type="pct"/>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384" w:type="pct"/>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384" w:type="pct"/>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341" w:type="pc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Major Test</w:t>
            </w:r>
          </w:p>
        </w:tc>
        <w:tc>
          <w:tcPr>
            <w:tcW w:w="384" w:type="pc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Minor Test</w:t>
            </w:r>
          </w:p>
        </w:tc>
        <w:tc>
          <w:tcPr>
            <w:tcW w:w="519" w:type="pc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Practical</w:t>
            </w:r>
          </w:p>
        </w:tc>
        <w:tc>
          <w:tcPr>
            <w:tcW w:w="334" w:type="pc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Total</w:t>
            </w:r>
          </w:p>
        </w:tc>
        <w:tc>
          <w:tcPr>
            <w:tcW w:w="417" w:type="pct"/>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r>
      <w:tr w:rsidR="00DE327F" w:rsidRPr="00165BA6" w:rsidTr="00BC3DFE">
        <w:trPr>
          <w:trHeight w:val="575"/>
        </w:trPr>
        <w:tc>
          <w:tcPr>
            <w:tcW w:w="280" w:type="pct"/>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1</w:t>
            </w: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BS-</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AIML- 201A</w:t>
            </w:r>
          </w:p>
        </w:tc>
        <w:tc>
          <w:tcPr>
            <w:tcW w:w="981"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Applied Statistical Analysis for AI</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459"/>
        </w:trPr>
        <w:tc>
          <w:tcPr>
            <w:tcW w:w="280" w:type="pct"/>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2</w:t>
            </w: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ES-</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203A</w:t>
            </w:r>
          </w:p>
        </w:tc>
        <w:tc>
          <w:tcPr>
            <w:tcW w:w="981"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Data Structure</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444"/>
        </w:trPr>
        <w:tc>
          <w:tcPr>
            <w:tcW w:w="280" w:type="pct"/>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3</w:t>
            </w: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205A</w:t>
            </w:r>
          </w:p>
        </w:tc>
        <w:tc>
          <w:tcPr>
            <w:tcW w:w="981"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Object Oriented Programming</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485"/>
        </w:trPr>
        <w:tc>
          <w:tcPr>
            <w:tcW w:w="280" w:type="pct"/>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4</w:t>
            </w:r>
          </w:p>
        </w:tc>
        <w:tc>
          <w:tcPr>
            <w:tcW w:w="635" w:type="pct"/>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w:t>
            </w:r>
            <w:r w:rsidRPr="00165BA6">
              <w:rPr>
                <w:rFonts w:ascii="Times New Roman" w:hAnsi="Times New Roman" w:cs="Times New Roman"/>
              </w:rPr>
              <w:t xml:space="preserve"> 207A</w:t>
            </w:r>
          </w:p>
        </w:tc>
        <w:tc>
          <w:tcPr>
            <w:tcW w:w="981" w:type="pct"/>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Introduction to AI</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3:0:0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3</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3</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75</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25</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3</w:t>
            </w:r>
          </w:p>
        </w:tc>
      </w:tr>
      <w:tr w:rsidR="00DE327F" w:rsidRPr="00165BA6" w:rsidTr="00BC3DFE">
        <w:trPr>
          <w:trHeight w:val="557"/>
        </w:trPr>
        <w:tc>
          <w:tcPr>
            <w:tcW w:w="280" w:type="pct"/>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5</w:t>
            </w: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ES-</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209A</w:t>
            </w:r>
          </w:p>
        </w:tc>
        <w:tc>
          <w:tcPr>
            <w:tcW w:w="981"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Programming Language</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557"/>
        </w:trPr>
        <w:tc>
          <w:tcPr>
            <w:tcW w:w="280" w:type="pct"/>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6</w:t>
            </w: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HM-902A</w:t>
            </w:r>
          </w:p>
        </w:tc>
        <w:tc>
          <w:tcPr>
            <w:tcW w:w="981"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Business Intelligence and Entrepreneurship</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444"/>
        </w:trPr>
        <w:tc>
          <w:tcPr>
            <w:tcW w:w="280" w:type="pct"/>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7</w:t>
            </w: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213LA</w:t>
            </w:r>
          </w:p>
        </w:tc>
        <w:tc>
          <w:tcPr>
            <w:tcW w:w="981"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Data Structure Lab</w:t>
            </w:r>
          </w:p>
        </w:tc>
        <w:tc>
          <w:tcPr>
            <w:tcW w:w="341"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0:0:2</w:t>
            </w: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2</w:t>
            </w: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1</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40</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60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222"/>
        </w:trPr>
        <w:tc>
          <w:tcPr>
            <w:tcW w:w="280"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8</w:t>
            </w: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215LA</w:t>
            </w:r>
          </w:p>
        </w:tc>
        <w:tc>
          <w:tcPr>
            <w:tcW w:w="981"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Object Oriented Programming Lab</w:t>
            </w:r>
          </w:p>
        </w:tc>
        <w:tc>
          <w:tcPr>
            <w:tcW w:w="341"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0:0:2</w:t>
            </w: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2</w:t>
            </w: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1</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40</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60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222"/>
        </w:trPr>
        <w:tc>
          <w:tcPr>
            <w:tcW w:w="280"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9</w:t>
            </w: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217LA</w:t>
            </w:r>
          </w:p>
        </w:tc>
        <w:tc>
          <w:tcPr>
            <w:tcW w:w="98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Python –Lab-I</w:t>
            </w:r>
          </w:p>
        </w:tc>
        <w:tc>
          <w:tcPr>
            <w:tcW w:w="341"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0:0:2</w:t>
            </w: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2</w:t>
            </w: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1</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384"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40</w:t>
            </w:r>
          </w:p>
        </w:tc>
        <w:tc>
          <w:tcPr>
            <w:tcW w:w="519"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60</w:t>
            </w:r>
          </w:p>
        </w:tc>
        <w:tc>
          <w:tcPr>
            <w:tcW w:w="334" w:type="pct"/>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100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350"/>
        </w:trPr>
        <w:tc>
          <w:tcPr>
            <w:tcW w:w="280" w:type="pct"/>
            <w:shd w:val="clear" w:color="auto" w:fill="auto"/>
          </w:tcPr>
          <w:p w:rsidR="00DE327F" w:rsidRPr="00165BA6" w:rsidRDefault="00DE327F" w:rsidP="00BC3DFE">
            <w:pPr>
              <w:spacing w:after="0"/>
              <w:contextualSpacing/>
              <w:rPr>
                <w:rFonts w:ascii="Times New Roman" w:hAnsi="Times New Roman" w:cs="Times New Roman"/>
                <w:color w:val="000000"/>
              </w:rPr>
            </w:pPr>
          </w:p>
        </w:tc>
        <w:tc>
          <w:tcPr>
            <w:tcW w:w="635" w:type="pct"/>
            <w:shd w:val="clear" w:color="auto" w:fill="auto"/>
          </w:tcPr>
          <w:p w:rsidR="00DE327F" w:rsidRPr="00165BA6" w:rsidRDefault="00DE327F" w:rsidP="00BC3DFE">
            <w:pPr>
              <w:spacing w:after="0"/>
              <w:contextualSpacing/>
              <w:rPr>
                <w:rFonts w:ascii="Times New Roman" w:hAnsi="Times New Roman" w:cs="Times New Roman"/>
                <w:color w:val="000000"/>
              </w:rPr>
            </w:pPr>
          </w:p>
        </w:tc>
        <w:tc>
          <w:tcPr>
            <w:tcW w:w="981" w:type="pct"/>
            <w:shd w:val="clear" w:color="auto" w:fill="auto"/>
          </w:tcPr>
          <w:p w:rsidR="00DE327F" w:rsidRPr="00165BA6" w:rsidRDefault="00DE327F" w:rsidP="00BC3DFE">
            <w:pPr>
              <w:spacing w:after="0"/>
              <w:contextualSpacing/>
              <w:rPr>
                <w:rFonts w:ascii="Times New Roman" w:hAnsi="Times New Roman" w:cs="Times New Roman"/>
                <w:b/>
                <w:bCs/>
                <w:color w:val="000000"/>
              </w:rPr>
            </w:pPr>
            <w:r w:rsidRPr="00165BA6">
              <w:rPr>
                <w:rFonts w:ascii="Times New Roman" w:hAnsi="Times New Roman" w:cs="Times New Roman"/>
                <w:b/>
                <w:bCs/>
                <w:color w:val="000000"/>
              </w:rPr>
              <w:t>Total</w:t>
            </w:r>
          </w:p>
        </w:tc>
        <w:tc>
          <w:tcPr>
            <w:tcW w:w="341" w:type="pct"/>
            <w:shd w:val="clear" w:color="auto" w:fill="auto"/>
          </w:tcPr>
          <w:p w:rsidR="00DE327F" w:rsidRPr="00165BA6" w:rsidRDefault="00DE327F" w:rsidP="00BC3DFE">
            <w:pPr>
              <w:spacing w:after="0"/>
              <w:contextualSpacing/>
              <w:jc w:val="center"/>
              <w:rPr>
                <w:rFonts w:ascii="Times New Roman" w:hAnsi="Times New Roman" w:cs="Times New Roman"/>
                <w:b/>
                <w:bCs/>
                <w:color w:val="000000"/>
              </w:rPr>
            </w:pP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24</w:t>
            </w: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21</w:t>
            </w:r>
          </w:p>
        </w:tc>
        <w:tc>
          <w:tcPr>
            <w:tcW w:w="341"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450</w:t>
            </w:r>
          </w:p>
        </w:tc>
        <w:tc>
          <w:tcPr>
            <w:tcW w:w="38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270</w:t>
            </w:r>
          </w:p>
        </w:tc>
        <w:tc>
          <w:tcPr>
            <w:tcW w:w="519"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180</w:t>
            </w:r>
          </w:p>
        </w:tc>
        <w:tc>
          <w:tcPr>
            <w:tcW w:w="334" w:type="pct"/>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900</w:t>
            </w:r>
          </w:p>
        </w:tc>
        <w:tc>
          <w:tcPr>
            <w:tcW w:w="417" w:type="pct"/>
            <w:shd w:val="clear" w:color="auto" w:fill="auto"/>
          </w:tcPr>
          <w:p w:rsidR="00DE327F" w:rsidRPr="00165BA6" w:rsidRDefault="00DE327F" w:rsidP="00BC3DFE">
            <w:pPr>
              <w:spacing w:after="0"/>
              <w:contextualSpacing/>
              <w:jc w:val="center"/>
              <w:rPr>
                <w:rFonts w:ascii="Times New Roman" w:hAnsi="Times New Roman" w:cs="Times New Roman"/>
              </w:rPr>
            </w:pPr>
          </w:p>
        </w:tc>
      </w:tr>
      <w:tr w:rsidR="00DE327F" w:rsidRPr="00165BA6" w:rsidTr="00BC3DFE">
        <w:trPr>
          <w:trHeight w:val="737"/>
        </w:trPr>
        <w:tc>
          <w:tcPr>
            <w:tcW w:w="280" w:type="pct"/>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11</w:t>
            </w:r>
          </w:p>
        </w:tc>
        <w:tc>
          <w:tcPr>
            <w:tcW w:w="635" w:type="pct"/>
            <w:shd w:val="clear" w:color="auto" w:fill="auto"/>
          </w:tcPr>
          <w:p w:rsidR="00DE327F" w:rsidRPr="00165BA6" w:rsidRDefault="00DE327F" w:rsidP="00BC3DFE">
            <w:pPr>
              <w:spacing w:after="0"/>
              <w:contextualSpacing/>
              <w:rPr>
                <w:rFonts w:ascii="Times New Roman" w:eastAsia="Times New Roman" w:hAnsi="Times New Roman" w:cs="Times New Roman"/>
                <w:lang w:bidi="hi-IN"/>
              </w:rPr>
            </w:pPr>
            <w:r w:rsidRPr="00165BA6">
              <w:rPr>
                <w:rFonts w:ascii="Times New Roman" w:eastAsia="Times New Roman" w:hAnsi="Times New Roman" w:cs="Times New Roman"/>
                <w:lang w:bidi="hi-IN"/>
              </w:rPr>
              <w:t>SIM-201A*</w:t>
            </w:r>
          </w:p>
        </w:tc>
        <w:tc>
          <w:tcPr>
            <w:tcW w:w="981" w:type="pct"/>
            <w:shd w:val="clear" w:color="auto" w:fill="auto"/>
          </w:tcPr>
          <w:p w:rsidR="00DE327F" w:rsidRPr="00165BA6" w:rsidRDefault="00DE327F" w:rsidP="00BC3DFE">
            <w:pPr>
              <w:spacing w:after="0"/>
              <w:contextualSpacing/>
              <w:rPr>
                <w:rFonts w:ascii="Times New Roman" w:eastAsia="Times New Roman" w:hAnsi="Times New Roman" w:cs="Times New Roman"/>
                <w:bCs/>
                <w:lang w:bidi="hi-IN"/>
              </w:rPr>
            </w:pPr>
            <w:r w:rsidRPr="00165BA6">
              <w:rPr>
                <w:rFonts w:ascii="Times New Roman" w:eastAsia="Times New Roman" w:hAnsi="Times New Roman" w:cs="Times New Roman"/>
                <w:bCs/>
                <w:lang w:bidi="hi-IN"/>
              </w:rPr>
              <w:t>Seminar on Summer Internship</w:t>
            </w:r>
          </w:p>
        </w:tc>
        <w:tc>
          <w:tcPr>
            <w:tcW w:w="341" w:type="pct"/>
            <w:shd w:val="clear" w:color="auto" w:fill="auto"/>
          </w:tcPr>
          <w:p w:rsidR="00DE327F" w:rsidRPr="00165BA6" w:rsidRDefault="00DE327F" w:rsidP="00BC3DFE">
            <w:pPr>
              <w:spacing w:after="0"/>
              <w:contextualSpacing/>
              <w:jc w:val="center"/>
              <w:rPr>
                <w:rFonts w:ascii="Times New Roman" w:eastAsia="Times New Roman" w:hAnsi="Times New Roman" w:cs="Times New Roman"/>
                <w:bCs/>
                <w:lang w:bidi="hi-IN"/>
              </w:rPr>
            </w:pPr>
            <w:r w:rsidRPr="00165BA6">
              <w:rPr>
                <w:rFonts w:ascii="Times New Roman" w:eastAsia="Times New Roman" w:hAnsi="Times New Roman" w:cs="Times New Roman"/>
                <w:bCs/>
                <w:lang w:bidi="hi-IN"/>
              </w:rPr>
              <w:t>2:0:0</w:t>
            </w:r>
          </w:p>
        </w:tc>
        <w:tc>
          <w:tcPr>
            <w:tcW w:w="384" w:type="pct"/>
            <w:shd w:val="clear" w:color="auto" w:fill="auto"/>
          </w:tcPr>
          <w:p w:rsidR="00DE327F" w:rsidRPr="00165BA6" w:rsidRDefault="00DE327F" w:rsidP="00BC3DFE">
            <w:pPr>
              <w:spacing w:after="0"/>
              <w:contextualSpacing/>
              <w:jc w:val="center"/>
              <w:rPr>
                <w:rFonts w:ascii="Times New Roman" w:eastAsia="Times New Roman" w:hAnsi="Times New Roman" w:cs="Times New Roman"/>
                <w:bCs/>
                <w:lang w:bidi="hi-IN"/>
              </w:rPr>
            </w:pPr>
            <w:r w:rsidRPr="00165BA6">
              <w:rPr>
                <w:rFonts w:ascii="Times New Roman" w:eastAsia="Times New Roman" w:hAnsi="Times New Roman" w:cs="Times New Roman"/>
                <w:bCs/>
                <w:lang w:bidi="hi-IN"/>
              </w:rPr>
              <w:t>2</w:t>
            </w:r>
          </w:p>
        </w:tc>
        <w:tc>
          <w:tcPr>
            <w:tcW w:w="384" w:type="pct"/>
            <w:shd w:val="clear" w:color="auto" w:fill="auto"/>
          </w:tcPr>
          <w:p w:rsidR="00DE327F" w:rsidRPr="00165BA6" w:rsidRDefault="00DE327F" w:rsidP="00BC3DFE">
            <w:pPr>
              <w:spacing w:after="0"/>
              <w:contextualSpacing/>
              <w:jc w:val="center"/>
              <w:rPr>
                <w:rFonts w:ascii="Times New Roman" w:eastAsia="Times New Roman" w:hAnsi="Times New Roman" w:cs="Times New Roman"/>
                <w:bCs/>
                <w:lang w:bidi="hi-IN"/>
              </w:rPr>
            </w:pPr>
            <w:r w:rsidRPr="00165BA6">
              <w:rPr>
                <w:rFonts w:ascii="Times New Roman" w:eastAsia="Times New Roman" w:hAnsi="Times New Roman" w:cs="Times New Roman"/>
                <w:bCs/>
                <w:lang w:bidi="hi-IN"/>
              </w:rPr>
              <w:t>0</w:t>
            </w:r>
          </w:p>
        </w:tc>
        <w:tc>
          <w:tcPr>
            <w:tcW w:w="341" w:type="pct"/>
            <w:shd w:val="clear" w:color="auto" w:fill="auto"/>
          </w:tcPr>
          <w:p w:rsidR="00DE327F" w:rsidRPr="00165BA6" w:rsidRDefault="00DE327F" w:rsidP="00BC3DFE">
            <w:pPr>
              <w:spacing w:after="0"/>
              <w:contextualSpacing/>
              <w:jc w:val="center"/>
              <w:rPr>
                <w:rFonts w:ascii="Times New Roman" w:eastAsia="Times New Roman" w:hAnsi="Times New Roman" w:cs="Times New Roman"/>
                <w:bCs/>
                <w:lang w:bidi="hi-IN"/>
              </w:rPr>
            </w:pPr>
            <w:r w:rsidRPr="00165BA6">
              <w:rPr>
                <w:rFonts w:ascii="Times New Roman" w:eastAsia="Times New Roman" w:hAnsi="Times New Roman" w:cs="Times New Roman"/>
                <w:bCs/>
                <w:lang w:bidi="hi-IN"/>
              </w:rPr>
              <w:t>0</w:t>
            </w:r>
          </w:p>
        </w:tc>
        <w:tc>
          <w:tcPr>
            <w:tcW w:w="384" w:type="pct"/>
            <w:shd w:val="clear" w:color="auto" w:fill="auto"/>
          </w:tcPr>
          <w:p w:rsidR="00DE327F" w:rsidRPr="00165BA6" w:rsidRDefault="00DE327F" w:rsidP="00BC3DFE">
            <w:pPr>
              <w:spacing w:after="0"/>
              <w:contextualSpacing/>
              <w:jc w:val="center"/>
              <w:rPr>
                <w:rFonts w:ascii="Times New Roman" w:eastAsia="Times New Roman" w:hAnsi="Times New Roman" w:cs="Times New Roman"/>
                <w:bCs/>
                <w:lang w:bidi="hi-IN"/>
              </w:rPr>
            </w:pPr>
            <w:r w:rsidRPr="00165BA6">
              <w:rPr>
                <w:rFonts w:ascii="Times New Roman" w:eastAsia="Times New Roman" w:hAnsi="Times New Roman" w:cs="Times New Roman"/>
                <w:bCs/>
                <w:lang w:bidi="hi-IN"/>
              </w:rPr>
              <w:t>50</w:t>
            </w:r>
          </w:p>
        </w:tc>
        <w:tc>
          <w:tcPr>
            <w:tcW w:w="519" w:type="pct"/>
            <w:shd w:val="clear" w:color="auto" w:fill="auto"/>
          </w:tcPr>
          <w:p w:rsidR="00DE327F" w:rsidRPr="00165BA6" w:rsidRDefault="00DE327F" w:rsidP="00BC3DFE">
            <w:pPr>
              <w:spacing w:after="0"/>
              <w:contextualSpacing/>
              <w:jc w:val="center"/>
              <w:rPr>
                <w:rFonts w:ascii="Times New Roman" w:eastAsia="Times New Roman" w:hAnsi="Times New Roman" w:cs="Times New Roman"/>
                <w:bCs/>
                <w:lang w:bidi="hi-IN"/>
              </w:rPr>
            </w:pPr>
            <w:r w:rsidRPr="00165BA6">
              <w:rPr>
                <w:rFonts w:ascii="Times New Roman" w:eastAsia="Times New Roman" w:hAnsi="Times New Roman" w:cs="Times New Roman"/>
                <w:bCs/>
                <w:lang w:bidi="hi-IN"/>
              </w:rPr>
              <w:t>0</w:t>
            </w:r>
          </w:p>
        </w:tc>
        <w:tc>
          <w:tcPr>
            <w:tcW w:w="334" w:type="pct"/>
            <w:shd w:val="clear" w:color="auto" w:fill="auto"/>
          </w:tcPr>
          <w:p w:rsidR="00DE327F" w:rsidRPr="00165BA6" w:rsidRDefault="00DE327F" w:rsidP="00BC3DFE">
            <w:pPr>
              <w:spacing w:after="0"/>
              <w:contextualSpacing/>
              <w:jc w:val="center"/>
              <w:rPr>
                <w:rFonts w:ascii="Times New Roman" w:eastAsia="Times New Roman" w:hAnsi="Times New Roman" w:cs="Times New Roman"/>
                <w:bCs/>
                <w:lang w:bidi="hi-IN"/>
              </w:rPr>
            </w:pPr>
            <w:r w:rsidRPr="00165BA6">
              <w:rPr>
                <w:rFonts w:ascii="Times New Roman" w:eastAsia="Times New Roman" w:hAnsi="Times New Roman" w:cs="Times New Roman"/>
                <w:bCs/>
                <w:lang w:bidi="hi-IN"/>
              </w:rPr>
              <w:t>50</w:t>
            </w:r>
          </w:p>
        </w:tc>
        <w:tc>
          <w:tcPr>
            <w:tcW w:w="417" w:type="pct"/>
            <w:shd w:val="clear" w:color="auto" w:fill="auto"/>
          </w:tcPr>
          <w:p w:rsidR="00DE327F" w:rsidRPr="00165BA6" w:rsidRDefault="00DE327F" w:rsidP="00BC3DFE">
            <w:pPr>
              <w:spacing w:after="0"/>
              <w:contextualSpacing/>
              <w:jc w:val="center"/>
              <w:rPr>
                <w:rFonts w:ascii="Times New Roman" w:eastAsia="Times New Roman" w:hAnsi="Times New Roman" w:cs="Times New Roman"/>
                <w:bCs/>
                <w:lang w:bidi="hi-IN"/>
              </w:rPr>
            </w:pPr>
          </w:p>
        </w:tc>
      </w:tr>
    </w:tbl>
    <w:p w:rsidR="00DE327F" w:rsidRPr="00165BA6" w:rsidRDefault="00DE327F" w:rsidP="00DE327F">
      <w:pPr>
        <w:spacing w:after="0"/>
        <w:contextualSpacing/>
        <w:rPr>
          <w:rFonts w:ascii="Times New Roman" w:hAnsi="Times New Roman" w:cs="Times New Roman"/>
        </w:rPr>
      </w:pPr>
    </w:p>
    <w:p w:rsidR="00DE327F" w:rsidRPr="00165BA6" w:rsidRDefault="00DE327F" w:rsidP="00DE327F">
      <w:pPr>
        <w:spacing w:after="0"/>
        <w:contextualSpacing/>
        <w:rPr>
          <w:rFonts w:ascii="Times New Roman" w:hAnsi="Times New Roman" w:cs="Times New Roman"/>
        </w:rPr>
      </w:pPr>
    </w:p>
    <w:p w:rsidR="00DE327F" w:rsidRPr="00165BA6" w:rsidRDefault="00DE327F" w:rsidP="00DE327F">
      <w:pPr>
        <w:spacing w:after="0"/>
        <w:contextualSpacing/>
        <w:rPr>
          <w:rFonts w:ascii="Times New Roman" w:hAnsi="Times New Roman" w:cs="Times New Roman"/>
          <w:b/>
        </w:rPr>
      </w:pPr>
    </w:p>
    <w:p w:rsidR="00DE327F" w:rsidRPr="00165BA6" w:rsidRDefault="00DE327F" w:rsidP="00DE327F">
      <w:pPr>
        <w:spacing w:after="0"/>
        <w:contextualSpacing/>
        <w:jc w:val="both"/>
        <w:rPr>
          <w:rFonts w:ascii="Times New Roman" w:hAnsi="Times New Roman" w:cs="Times New Roman"/>
          <w:b/>
        </w:rPr>
      </w:pPr>
      <w:r w:rsidRPr="00165BA6">
        <w:rPr>
          <w:rFonts w:ascii="Times New Roman" w:hAnsi="Times New Roman" w:cs="Times New Roman"/>
          <w:b/>
        </w:rPr>
        <w:tab/>
      </w:r>
    </w:p>
    <w:p w:rsidR="00DE327F" w:rsidRDefault="00DE327F" w:rsidP="00DE327F">
      <w:pPr>
        <w:spacing w:after="0"/>
        <w:contextualSpacing/>
        <w:jc w:val="both"/>
        <w:rPr>
          <w:rFonts w:ascii="Times New Roman" w:hAnsi="Times New Roman" w:cs="Times New Roman"/>
          <w:b/>
        </w:rPr>
      </w:pPr>
    </w:p>
    <w:p w:rsidR="00DE327F" w:rsidRDefault="00DE327F" w:rsidP="00DE327F">
      <w:pPr>
        <w:spacing w:after="0"/>
        <w:contextualSpacing/>
        <w:jc w:val="both"/>
        <w:rPr>
          <w:rFonts w:ascii="Times New Roman" w:hAnsi="Times New Roman" w:cs="Times New Roman"/>
          <w:b/>
        </w:rPr>
      </w:pPr>
    </w:p>
    <w:p w:rsidR="00DE327F" w:rsidRDefault="00DE327F" w:rsidP="00DE327F">
      <w:pPr>
        <w:spacing w:after="0"/>
        <w:contextualSpacing/>
        <w:jc w:val="both"/>
        <w:rPr>
          <w:rFonts w:ascii="Times New Roman" w:hAnsi="Times New Roman" w:cs="Times New Roman"/>
          <w:b/>
        </w:rPr>
      </w:pPr>
    </w:p>
    <w:p w:rsidR="00DE327F" w:rsidRDefault="00DE327F" w:rsidP="00DE327F">
      <w:pPr>
        <w:spacing w:after="0"/>
        <w:contextualSpacing/>
        <w:jc w:val="both"/>
        <w:rPr>
          <w:rFonts w:ascii="Times New Roman" w:hAnsi="Times New Roman" w:cs="Times New Roman"/>
          <w:b/>
        </w:rPr>
      </w:pPr>
    </w:p>
    <w:p w:rsidR="00DE327F" w:rsidRDefault="00DE327F" w:rsidP="00DE327F">
      <w:pPr>
        <w:spacing w:after="0"/>
        <w:contextualSpacing/>
        <w:jc w:val="both"/>
        <w:rPr>
          <w:rFonts w:ascii="Times New Roman" w:hAnsi="Times New Roman" w:cs="Times New Roman"/>
          <w:b/>
        </w:rPr>
      </w:pPr>
    </w:p>
    <w:p w:rsidR="00DE327F" w:rsidRPr="00165BA6" w:rsidRDefault="00DE327F" w:rsidP="00DE327F">
      <w:pPr>
        <w:spacing w:after="0"/>
        <w:contextualSpacing/>
        <w:jc w:val="both"/>
        <w:rPr>
          <w:rFonts w:ascii="Times New Roman" w:hAnsi="Times New Roman" w:cs="Times New Roman"/>
          <w:b/>
        </w:rPr>
      </w:pPr>
      <w:r>
        <w:rPr>
          <w:rFonts w:ascii="Times New Roman" w:hAnsi="Times New Roman" w:cs="Times New Roman"/>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1247"/>
        <w:gridCol w:w="1269"/>
        <w:gridCol w:w="2053"/>
        <w:gridCol w:w="1583"/>
        <w:gridCol w:w="1320"/>
        <w:gridCol w:w="1162"/>
      </w:tblGrid>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rPr>
              <w:lastRenderedPageBreak/>
              <w:br w:type="page"/>
            </w:r>
            <w:r w:rsidRPr="00165BA6">
              <w:rPr>
                <w:rFonts w:ascii="Times New Roman" w:hAnsi="Times New Roman" w:cs="Times New Roman"/>
                <w:b/>
              </w:rPr>
              <w:br w:type="page"/>
            </w:r>
            <w:r w:rsidRPr="00165BA6">
              <w:rPr>
                <w:rFonts w:ascii="Times New Roman" w:hAnsi="Times New Roman" w:cs="Times New Roman"/>
                <w:b/>
                <w:bCs/>
              </w:rPr>
              <w:t>BS-CS-AIML-201A</w:t>
            </w:r>
          </w:p>
        </w:tc>
        <w:tc>
          <w:tcPr>
            <w:tcW w:w="4369" w:type="pct"/>
            <w:gridSpan w:val="6"/>
            <w:shd w:val="clear" w:color="auto" w:fill="auto"/>
            <w:vAlign w:val="center"/>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rPr>
              <w:t>Applied Statistical Analysis for AI</w:t>
            </w:r>
          </w:p>
        </w:tc>
      </w:tr>
      <w:tr w:rsidR="00DE327F" w:rsidRPr="00165BA6" w:rsidTr="00BC3DFE">
        <w:tc>
          <w:tcPr>
            <w:tcW w:w="631"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Lecture</w:t>
            </w:r>
          </w:p>
        </w:tc>
        <w:tc>
          <w:tcPr>
            <w:tcW w:w="631"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Tutorial</w:t>
            </w:r>
          </w:p>
        </w:tc>
        <w:tc>
          <w:tcPr>
            <w:tcW w:w="642"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Practical</w:t>
            </w:r>
          </w:p>
        </w:tc>
        <w:tc>
          <w:tcPr>
            <w:tcW w:w="1039"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Major Test</w:t>
            </w:r>
          </w:p>
        </w:tc>
        <w:tc>
          <w:tcPr>
            <w:tcW w:w="801"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Minor Test</w:t>
            </w:r>
          </w:p>
        </w:tc>
        <w:tc>
          <w:tcPr>
            <w:tcW w:w="668"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Total</w:t>
            </w:r>
          </w:p>
        </w:tc>
        <w:tc>
          <w:tcPr>
            <w:tcW w:w="588"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Time</w:t>
            </w:r>
          </w:p>
        </w:tc>
      </w:tr>
      <w:tr w:rsidR="00DE327F" w:rsidRPr="00165BA6" w:rsidTr="00BC3DFE">
        <w:tc>
          <w:tcPr>
            <w:tcW w:w="631"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3</w:t>
            </w:r>
          </w:p>
        </w:tc>
        <w:tc>
          <w:tcPr>
            <w:tcW w:w="631"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0</w:t>
            </w:r>
          </w:p>
        </w:tc>
        <w:tc>
          <w:tcPr>
            <w:tcW w:w="642"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0</w:t>
            </w:r>
          </w:p>
        </w:tc>
        <w:tc>
          <w:tcPr>
            <w:tcW w:w="1039"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75</w:t>
            </w:r>
          </w:p>
        </w:tc>
        <w:tc>
          <w:tcPr>
            <w:tcW w:w="801"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25</w:t>
            </w:r>
          </w:p>
        </w:tc>
        <w:tc>
          <w:tcPr>
            <w:tcW w:w="668"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100</w:t>
            </w:r>
          </w:p>
        </w:tc>
        <w:tc>
          <w:tcPr>
            <w:tcW w:w="588" w:type="pct"/>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3</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Purpose</w:t>
            </w:r>
          </w:p>
        </w:tc>
        <w:tc>
          <w:tcPr>
            <w:tcW w:w="4369"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To gain a broad understanding of the statistical analysis in Artificial Intelligence.</w:t>
            </w:r>
          </w:p>
        </w:tc>
      </w:tr>
      <w:tr w:rsidR="00DE327F" w:rsidRPr="00165BA6" w:rsidTr="00BC3DFE">
        <w:tc>
          <w:tcPr>
            <w:tcW w:w="5000" w:type="pct"/>
            <w:gridSpan w:val="7"/>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Course Outcomes(CO)</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CO1</w:t>
            </w:r>
          </w:p>
        </w:tc>
        <w:tc>
          <w:tcPr>
            <w:tcW w:w="4369" w:type="pct"/>
            <w:gridSpan w:val="6"/>
            <w:shd w:val="clear" w:color="auto" w:fill="auto"/>
          </w:tcPr>
          <w:p w:rsidR="00DE327F" w:rsidRPr="00165BA6" w:rsidRDefault="00DE327F" w:rsidP="00BC3DFE">
            <w:pPr>
              <w:tabs>
                <w:tab w:val="left" w:pos="1460"/>
              </w:tabs>
              <w:spacing w:after="0"/>
              <w:ind w:right="213"/>
              <w:contextualSpacing/>
              <w:rPr>
                <w:rFonts w:ascii="Times New Roman" w:hAnsi="Times New Roman" w:cs="Times New Roman"/>
              </w:rPr>
            </w:pPr>
            <w:r w:rsidRPr="00165BA6">
              <w:rPr>
                <w:rFonts w:ascii="Times New Roman" w:hAnsi="Times New Roman" w:cs="Times New Roman"/>
              </w:rPr>
              <w:t xml:space="preserve">To </w:t>
            </w:r>
            <w:proofErr w:type="gramStart"/>
            <w:r w:rsidRPr="00165BA6">
              <w:rPr>
                <w:rFonts w:ascii="Times New Roman" w:hAnsi="Times New Roman" w:cs="Times New Roman"/>
              </w:rPr>
              <w:t>study  the</w:t>
            </w:r>
            <w:proofErr w:type="gramEnd"/>
            <w:r w:rsidRPr="00165BA6">
              <w:rPr>
                <w:rFonts w:ascii="Times New Roman" w:hAnsi="Times New Roman" w:cs="Times New Roman"/>
              </w:rPr>
              <w:t xml:space="preserve"> Statistical Analysis concepts with their relationships and process.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CO2</w:t>
            </w:r>
          </w:p>
        </w:tc>
        <w:tc>
          <w:tcPr>
            <w:tcW w:w="4369" w:type="pct"/>
            <w:gridSpan w:val="6"/>
            <w:shd w:val="clear" w:color="auto" w:fill="auto"/>
          </w:tcPr>
          <w:p w:rsidR="00DE327F" w:rsidRPr="00165BA6" w:rsidRDefault="00DE327F" w:rsidP="00BC3DFE">
            <w:pPr>
              <w:tabs>
                <w:tab w:val="left" w:pos="1785"/>
              </w:tabs>
              <w:spacing w:after="0"/>
              <w:contextualSpacing/>
              <w:rPr>
                <w:rFonts w:ascii="Times New Roman" w:hAnsi="Times New Roman" w:cs="Times New Roman"/>
              </w:rPr>
            </w:pPr>
            <w:r w:rsidRPr="00165BA6">
              <w:rPr>
                <w:rFonts w:ascii="Times New Roman" w:hAnsi="Times New Roman" w:cs="Times New Roman"/>
              </w:rPr>
              <w:t>To familiarize with describing data, transforming and summarizing.</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CO3</w:t>
            </w:r>
          </w:p>
        </w:tc>
        <w:tc>
          <w:tcPr>
            <w:tcW w:w="4369" w:type="pct"/>
            <w:gridSpan w:val="6"/>
            <w:shd w:val="clear" w:color="auto" w:fill="auto"/>
          </w:tcPr>
          <w:p w:rsidR="00DE327F" w:rsidRPr="00165BA6" w:rsidRDefault="00DE327F" w:rsidP="00BC3DFE">
            <w:pPr>
              <w:pStyle w:val="TableParagraph"/>
              <w:spacing w:line="276" w:lineRule="auto"/>
              <w:ind w:left="0" w:right="214"/>
              <w:contextualSpacing/>
              <w:jc w:val="both"/>
            </w:pPr>
            <w:r w:rsidRPr="00165BA6">
              <w:t>To understand testing hypothesis with real time applications.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CO4</w:t>
            </w:r>
          </w:p>
        </w:tc>
        <w:tc>
          <w:tcPr>
            <w:tcW w:w="4369" w:type="pct"/>
            <w:gridSpan w:val="6"/>
            <w:shd w:val="clear" w:color="auto" w:fill="auto"/>
          </w:tcPr>
          <w:p w:rsidR="00DE327F" w:rsidRPr="00165BA6" w:rsidRDefault="00DE327F" w:rsidP="00BC3DFE">
            <w:pPr>
              <w:pStyle w:val="TableParagraph"/>
              <w:spacing w:line="276" w:lineRule="auto"/>
              <w:ind w:left="0"/>
              <w:contextualSpacing/>
              <w:jc w:val="both"/>
            </w:pPr>
            <w:r w:rsidRPr="00165BA6">
              <w:t>To apply the examining relationships to find the correlation and regression.</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CO5</w:t>
            </w:r>
          </w:p>
        </w:tc>
        <w:tc>
          <w:tcPr>
            <w:tcW w:w="4369" w:type="pct"/>
            <w:gridSpan w:val="6"/>
            <w:shd w:val="clear" w:color="auto" w:fill="auto"/>
          </w:tcPr>
          <w:p w:rsidR="00DE327F" w:rsidRPr="00165BA6" w:rsidRDefault="00DE327F" w:rsidP="00BC3DFE">
            <w:pPr>
              <w:pStyle w:val="TableParagraph"/>
              <w:spacing w:line="276" w:lineRule="auto"/>
              <w:ind w:left="0" w:right="214"/>
              <w:contextualSpacing/>
              <w:jc w:val="both"/>
            </w:pPr>
            <w:r w:rsidRPr="00165BA6">
              <w:t xml:space="preserve">To demonstrate and </w:t>
            </w:r>
            <w:proofErr w:type="spellStart"/>
            <w:r w:rsidRPr="00165BA6">
              <w:t>analyse</w:t>
            </w:r>
            <w:proofErr w:type="spellEnd"/>
            <w:r w:rsidRPr="00165BA6">
              <w:t xml:space="preserve"> using basic statistical techniques with different use cases.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CO6</w:t>
            </w:r>
          </w:p>
        </w:tc>
        <w:tc>
          <w:tcPr>
            <w:tcW w:w="4369" w:type="pct"/>
            <w:gridSpan w:val="6"/>
            <w:shd w:val="clear" w:color="auto" w:fill="auto"/>
          </w:tcPr>
          <w:p w:rsidR="00DE327F" w:rsidRPr="00165BA6" w:rsidRDefault="00DE327F" w:rsidP="00BC3DFE">
            <w:pPr>
              <w:pStyle w:val="TableParagraph"/>
              <w:spacing w:line="276" w:lineRule="auto"/>
              <w:ind w:left="0" w:right="214"/>
              <w:contextualSpacing/>
              <w:jc w:val="both"/>
            </w:pPr>
            <w:r w:rsidRPr="00165BA6">
              <w:t>To understand the advanced</w:t>
            </w:r>
            <w:r w:rsidRPr="00165BA6">
              <w:rPr>
                <w:spacing w:val="-15"/>
              </w:rPr>
              <w:t xml:space="preserve"> </w:t>
            </w:r>
            <w:r w:rsidRPr="00165BA6">
              <w:t>techniques</w:t>
            </w:r>
            <w:r w:rsidRPr="00165BA6">
              <w:rPr>
                <w:spacing w:val="-17"/>
              </w:rPr>
              <w:t xml:space="preserve"> </w:t>
            </w:r>
            <w:r w:rsidRPr="00165BA6">
              <w:t>with</w:t>
            </w:r>
            <w:r w:rsidRPr="00165BA6">
              <w:rPr>
                <w:spacing w:val="-13"/>
              </w:rPr>
              <w:t xml:space="preserve"> </w:t>
            </w:r>
            <w:r w:rsidRPr="00165BA6">
              <w:t>applications</w:t>
            </w:r>
            <w:r w:rsidRPr="00165BA6">
              <w:rPr>
                <w:spacing w:val="-17"/>
              </w:rPr>
              <w:t xml:space="preserve"> </w:t>
            </w:r>
            <w:r w:rsidRPr="00165BA6">
              <w:t>of</w:t>
            </w:r>
            <w:r w:rsidRPr="00165BA6">
              <w:rPr>
                <w:spacing w:val="-17"/>
              </w:rPr>
              <w:t xml:space="preserve"> </w:t>
            </w:r>
            <w:r w:rsidRPr="00165BA6">
              <w:t>decision</w:t>
            </w:r>
            <w:r w:rsidRPr="00165BA6">
              <w:rPr>
                <w:spacing w:val="-15"/>
              </w:rPr>
              <w:t xml:space="preserve"> </w:t>
            </w:r>
            <w:r w:rsidRPr="00165BA6">
              <w:t>trees,</w:t>
            </w:r>
            <w:r w:rsidRPr="00165BA6">
              <w:rPr>
                <w:spacing w:val="-17"/>
              </w:rPr>
              <w:t xml:space="preserve"> </w:t>
            </w:r>
            <w:r w:rsidRPr="00165BA6">
              <w:t>neural</w:t>
            </w:r>
            <w:r w:rsidRPr="00165BA6">
              <w:rPr>
                <w:spacing w:val="-16"/>
              </w:rPr>
              <w:t xml:space="preserve"> </w:t>
            </w:r>
            <w:r w:rsidRPr="00165BA6">
              <w:t>networks.</w:t>
            </w:r>
          </w:p>
        </w:tc>
      </w:tr>
    </w:tbl>
    <w:p w:rsidR="00DE327F" w:rsidRPr="00165BA6" w:rsidRDefault="00DE327F" w:rsidP="00DE327F">
      <w:pPr>
        <w:tabs>
          <w:tab w:val="left" w:pos="4110"/>
        </w:tabs>
        <w:spacing w:after="0"/>
        <w:contextualSpacing/>
        <w:jc w:val="center"/>
        <w:rPr>
          <w:rFonts w:ascii="Times New Roman" w:hAnsi="Times New Roman" w:cs="Times New Roman"/>
          <w:b/>
        </w:rPr>
      </w:pPr>
    </w:p>
    <w:p w:rsidR="00DE327F" w:rsidRPr="00165BA6" w:rsidRDefault="00DE327F" w:rsidP="00DE327F">
      <w:pPr>
        <w:tabs>
          <w:tab w:val="left" w:pos="4110"/>
        </w:tabs>
        <w:spacing w:after="0"/>
        <w:contextualSpacing/>
        <w:jc w:val="center"/>
        <w:rPr>
          <w:rFonts w:ascii="Times New Roman" w:hAnsi="Times New Roman" w:cs="Times New Roman"/>
          <w:b/>
        </w:rPr>
      </w:pPr>
      <w:r w:rsidRPr="00165BA6">
        <w:rPr>
          <w:rFonts w:ascii="Times New Roman" w:hAnsi="Times New Roman" w:cs="Times New Roman"/>
          <w:b/>
        </w:rPr>
        <w:t>UNIT – I</w:t>
      </w:r>
    </w:p>
    <w:p w:rsidR="00DE327F" w:rsidRPr="00165BA6" w:rsidRDefault="00DE327F" w:rsidP="00DE327F">
      <w:pPr>
        <w:pStyle w:val="TableParagraph"/>
        <w:spacing w:before="1" w:line="276" w:lineRule="auto"/>
        <w:ind w:left="130" w:right="101"/>
        <w:contextualSpacing/>
        <w:jc w:val="both"/>
      </w:pPr>
      <w:r w:rsidRPr="00165BA6">
        <w:t>Introduction, Meaning of Statistics, The Scientific Method, Basic Steps of the Research Process, Experimental Data and Survey Data, Populations and Samples, Census and Sampling Method, Parameter and Statistic, Independent and Dependent Variables, Examining Relationships, Introduction to SPSS Statistics.</w:t>
      </w:r>
    </w:p>
    <w:p w:rsidR="00DE327F" w:rsidRPr="00165BA6" w:rsidRDefault="00DE327F" w:rsidP="00DE327F">
      <w:pPr>
        <w:spacing w:before="29" w:after="0"/>
        <w:ind w:left="100" w:right="77"/>
        <w:contextualSpacing/>
        <w:jc w:val="center"/>
        <w:rPr>
          <w:rFonts w:ascii="Times New Roman" w:hAnsi="Times New Roman" w:cs="Times New Roman"/>
          <w:b/>
        </w:rPr>
      </w:pPr>
      <w:r w:rsidRPr="00165BA6">
        <w:rPr>
          <w:rFonts w:ascii="Times New Roman" w:hAnsi="Times New Roman" w:cs="Times New Roman"/>
          <w:b/>
        </w:rPr>
        <w:t>UNIT – II</w:t>
      </w:r>
    </w:p>
    <w:p w:rsidR="00DE327F" w:rsidRPr="00165BA6" w:rsidRDefault="00DE327F" w:rsidP="00DE327F">
      <w:pPr>
        <w:pStyle w:val="TableParagraph"/>
        <w:spacing w:line="276" w:lineRule="auto"/>
        <w:ind w:right="93"/>
        <w:contextualSpacing/>
        <w:jc w:val="both"/>
      </w:pPr>
      <w:r w:rsidRPr="00165BA6">
        <w:t xml:space="preserve">Introduction, Types of Data, Data Transformation, </w:t>
      </w:r>
      <w:proofErr w:type="gramStart"/>
      <w:r w:rsidRPr="00165BA6">
        <w:t>Summarizing</w:t>
      </w:r>
      <w:proofErr w:type="gramEnd"/>
      <w:r w:rsidRPr="00165BA6">
        <w:t xml:space="preserve"> Data: Graphical Methods, Summarizing Data: Measures of Central Tendency, Summarizing Data: Measures of Dispersion, Levels of Measurement, Random Variables and Probability Distributions, Discrete and Continuous Random Variable, Making Inferences about Populations from samples, Estimator and Estimate, Confidence Interval for Population Mean (Large Sample).</w:t>
      </w:r>
    </w:p>
    <w:p w:rsidR="00DE327F" w:rsidRPr="00165BA6" w:rsidRDefault="00DE327F" w:rsidP="00DE327F">
      <w:pPr>
        <w:spacing w:before="29" w:after="0"/>
        <w:ind w:left="100" w:right="77"/>
        <w:contextualSpacing/>
        <w:jc w:val="center"/>
        <w:rPr>
          <w:rFonts w:ascii="Times New Roman" w:hAnsi="Times New Roman" w:cs="Times New Roman"/>
          <w:b/>
        </w:rPr>
      </w:pPr>
      <w:r w:rsidRPr="00165BA6">
        <w:rPr>
          <w:rFonts w:ascii="Times New Roman" w:hAnsi="Times New Roman" w:cs="Times New Roman"/>
          <w:b/>
        </w:rPr>
        <w:t>UNIT – III</w:t>
      </w:r>
    </w:p>
    <w:p w:rsidR="00DE327F" w:rsidRPr="00165BA6" w:rsidRDefault="00DE327F" w:rsidP="00DE327F">
      <w:pPr>
        <w:pStyle w:val="TableParagraph"/>
        <w:spacing w:line="276" w:lineRule="auto"/>
        <w:ind w:left="136" w:right="92"/>
        <w:contextualSpacing/>
        <w:jc w:val="both"/>
        <w:rPr>
          <w:b/>
        </w:rPr>
      </w:pPr>
      <w:r w:rsidRPr="00165BA6">
        <w:t xml:space="preserve">Introduction, Null and Alternative Hypothesis, Type I and Type II Error, The Procedure of Hypothesis Testing; Hypothesis Testing of a Population Mean: Sample, a </w:t>
      </w:r>
      <w:proofErr w:type="spellStart"/>
      <w:r w:rsidRPr="00165BA6">
        <w:t>propotion</w:t>
      </w:r>
      <w:proofErr w:type="spellEnd"/>
      <w:r w:rsidRPr="00165BA6">
        <w:t>(One Sample), Population Variance, Population Mean: Two Independent Samples(), Dependent Samples (Paired Samples), Two Population Proportion, Two Population Variances; Analysis of Variance (ANOVA).</w:t>
      </w:r>
    </w:p>
    <w:p w:rsidR="00DE327F" w:rsidRPr="00165BA6" w:rsidRDefault="00DE327F" w:rsidP="00DE327F">
      <w:pPr>
        <w:spacing w:before="29" w:after="0"/>
        <w:ind w:left="100" w:right="77"/>
        <w:contextualSpacing/>
        <w:jc w:val="center"/>
        <w:rPr>
          <w:rFonts w:ascii="Times New Roman" w:hAnsi="Times New Roman" w:cs="Times New Roman"/>
          <w:b/>
        </w:rPr>
      </w:pPr>
      <w:r w:rsidRPr="00165BA6">
        <w:rPr>
          <w:rFonts w:ascii="Times New Roman" w:hAnsi="Times New Roman" w:cs="Times New Roman"/>
          <w:b/>
        </w:rPr>
        <w:t>UNIT – IV</w:t>
      </w:r>
    </w:p>
    <w:p w:rsidR="00DE327F" w:rsidRPr="00165BA6" w:rsidRDefault="00DE327F" w:rsidP="00DE327F">
      <w:pPr>
        <w:pStyle w:val="TableParagraph"/>
        <w:spacing w:line="276" w:lineRule="auto"/>
        <w:ind w:left="136" w:right="94" w:firstLine="33"/>
        <w:contextualSpacing/>
        <w:jc w:val="both"/>
      </w:pPr>
      <w:r w:rsidRPr="00165BA6">
        <w:t>Introduction, Types of Correlation, Karl Pearson Coefficient Correlation, Spearman’s Rank Order Correlation, Partial Correlation, Residuals and Plots, Simple Linear Regression, Multiple Regression Model, Repeated Measures, Non-linear Regression, Polynomial Regression Models, Decision Trees, Neural Networks, Cluster Analysis, Factor Analysis.</w:t>
      </w:r>
    </w:p>
    <w:p w:rsidR="00DE327F" w:rsidRPr="00165BA6" w:rsidRDefault="00DE327F" w:rsidP="00DE327F">
      <w:pPr>
        <w:spacing w:after="0"/>
        <w:ind w:left="100" w:right="77"/>
        <w:contextualSpacing/>
        <w:jc w:val="center"/>
        <w:rPr>
          <w:rFonts w:ascii="Times New Roman" w:hAnsi="Times New Roman" w:cs="Times New Roman"/>
          <w:b/>
        </w:rPr>
      </w:pPr>
    </w:p>
    <w:p w:rsidR="00DE327F" w:rsidRPr="00165BA6" w:rsidRDefault="00DE327F" w:rsidP="00DE327F">
      <w:pPr>
        <w:spacing w:after="0"/>
        <w:ind w:left="100" w:right="77"/>
        <w:contextualSpacing/>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spacing w:after="0"/>
        <w:ind w:left="100" w:right="77"/>
        <w:contextualSpacing/>
        <w:rPr>
          <w:rFonts w:ascii="Times New Roman" w:hAnsi="Times New Roman" w:cs="Times New Roman"/>
        </w:rPr>
      </w:pPr>
      <w:r w:rsidRPr="00165BA6">
        <w:rPr>
          <w:rFonts w:ascii="Times New Roman" w:hAnsi="Times New Roman" w:cs="Times New Roman"/>
        </w:rPr>
        <w:t xml:space="preserve">1. </w:t>
      </w:r>
      <w:r w:rsidRPr="00165BA6">
        <w:rPr>
          <w:rFonts w:ascii="Times New Roman" w:eastAsia="Times New Roman" w:hAnsi="Times New Roman" w:cs="Times New Roman"/>
          <w:shd w:val="clear" w:color="auto" w:fill="FFFFFF"/>
        </w:rPr>
        <w:t xml:space="preserve">Probability for Statistics and Machine Learning: </w:t>
      </w:r>
      <w:hyperlink r:id="rId5" w:history="1">
        <w:proofErr w:type="spellStart"/>
        <w:r w:rsidRPr="00165BA6">
          <w:rPr>
            <w:rFonts w:ascii="Times New Roman" w:eastAsia="Times New Roman" w:hAnsi="Times New Roman" w:cs="Times New Roman"/>
          </w:rPr>
          <w:t>Anirban</w:t>
        </w:r>
        <w:proofErr w:type="spellEnd"/>
        <w:r w:rsidRPr="00165BA6">
          <w:rPr>
            <w:rFonts w:ascii="Times New Roman" w:eastAsia="Times New Roman" w:hAnsi="Times New Roman" w:cs="Times New Roman"/>
          </w:rPr>
          <w:t xml:space="preserve"> </w:t>
        </w:r>
        <w:proofErr w:type="spellStart"/>
        <w:r w:rsidRPr="00165BA6">
          <w:rPr>
            <w:rFonts w:ascii="Times New Roman" w:eastAsia="Times New Roman" w:hAnsi="Times New Roman" w:cs="Times New Roman"/>
          </w:rPr>
          <w:t>DasGupta</w:t>
        </w:r>
        <w:proofErr w:type="spellEnd"/>
      </w:hyperlink>
      <w:r w:rsidRPr="00165BA6">
        <w:rPr>
          <w:rFonts w:ascii="Times New Roman" w:eastAsia="Times New Roman" w:hAnsi="Times New Roman" w:cs="Times New Roman"/>
        </w:rPr>
        <w:t> - 2011</w:t>
      </w:r>
    </w:p>
    <w:p w:rsidR="00DE327F" w:rsidRPr="00165BA6" w:rsidRDefault="00DE327F" w:rsidP="00DE327F">
      <w:pPr>
        <w:spacing w:after="0"/>
        <w:ind w:left="100" w:right="77"/>
        <w:contextualSpacing/>
        <w:rPr>
          <w:rFonts w:ascii="Times New Roman" w:hAnsi="Times New Roman" w:cs="Times New Roman"/>
        </w:rPr>
      </w:pPr>
      <w:r w:rsidRPr="00165BA6">
        <w:rPr>
          <w:rFonts w:ascii="Times New Roman" w:hAnsi="Times New Roman" w:cs="Times New Roman"/>
        </w:rPr>
        <w:t xml:space="preserve">2. An Introduction to Statistics with Python </w:t>
      </w:r>
      <w:proofErr w:type="gramStart"/>
      <w:r w:rsidRPr="00165BA6">
        <w:rPr>
          <w:rFonts w:ascii="Times New Roman" w:hAnsi="Times New Roman" w:cs="Times New Roman"/>
        </w:rPr>
        <w:t>With</w:t>
      </w:r>
      <w:proofErr w:type="gramEnd"/>
      <w:r w:rsidRPr="00165BA6">
        <w:rPr>
          <w:rFonts w:ascii="Times New Roman" w:hAnsi="Times New Roman" w:cs="Times New Roman"/>
        </w:rPr>
        <w:t xml:space="preserve"> Applications in the Life Sciences By Thomas </w:t>
      </w:r>
      <w:proofErr w:type="spellStart"/>
      <w:r w:rsidRPr="00165BA6">
        <w:rPr>
          <w:rFonts w:ascii="Times New Roman" w:hAnsi="Times New Roman" w:cs="Times New Roman"/>
        </w:rPr>
        <w:t>Haslwanter</w:t>
      </w:r>
      <w:proofErr w:type="spellEnd"/>
      <w:r w:rsidRPr="00165BA6">
        <w:rPr>
          <w:rFonts w:ascii="Times New Roman" w:hAnsi="Times New Roman" w:cs="Times New Roman"/>
        </w:rPr>
        <w:t>, 2016</w:t>
      </w:r>
    </w:p>
    <w:p w:rsidR="00DE327F" w:rsidRPr="00165BA6" w:rsidRDefault="00DE327F" w:rsidP="00DE327F">
      <w:pPr>
        <w:spacing w:after="0"/>
        <w:ind w:left="100" w:right="77"/>
        <w:contextualSpacing/>
        <w:rPr>
          <w:rFonts w:ascii="Times New Roman" w:hAnsi="Times New Roman" w:cs="Times New Roman"/>
        </w:rPr>
      </w:pPr>
      <w:r w:rsidRPr="00165BA6">
        <w:rPr>
          <w:rFonts w:ascii="Times New Roman" w:hAnsi="Times New Roman" w:cs="Times New Roman"/>
        </w:rPr>
        <w:t xml:space="preserve">3. Applied Statistics: A handbook of techniques- </w:t>
      </w:r>
      <w:proofErr w:type="spellStart"/>
      <w:r w:rsidRPr="00165BA6">
        <w:rPr>
          <w:rFonts w:ascii="Times New Roman" w:hAnsi="Times New Roman" w:cs="Times New Roman"/>
        </w:rPr>
        <w:t>Zenon</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Reynarowych</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springer</w:t>
      </w:r>
      <w:proofErr w:type="spellEnd"/>
      <w:r w:rsidRPr="00165BA6">
        <w:rPr>
          <w:rFonts w:ascii="Times New Roman" w:hAnsi="Times New Roman" w:cs="Times New Roman"/>
        </w:rPr>
        <w:t xml:space="preserve"> </w:t>
      </w:r>
      <w:proofErr w:type="spellStart"/>
      <w:proofErr w:type="gramStart"/>
      <w:r w:rsidRPr="00165BA6">
        <w:rPr>
          <w:rFonts w:ascii="Times New Roman" w:hAnsi="Times New Roman" w:cs="Times New Roman"/>
        </w:rPr>
        <w:t>verlag</w:t>
      </w:r>
      <w:proofErr w:type="spellEnd"/>
      <w:proofErr w:type="gramEnd"/>
    </w:p>
    <w:p w:rsidR="00DE327F" w:rsidRPr="00165BA6" w:rsidRDefault="00DE327F" w:rsidP="00DE327F">
      <w:pPr>
        <w:spacing w:after="0"/>
        <w:ind w:left="100" w:right="77"/>
        <w:contextualSpacing/>
        <w:rPr>
          <w:rFonts w:ascii="Times New Roman" w:hAnsi="Times New Roman" w:cs="Times New Roman"/>
        </w:rPr>
      </w:pPr>
      <w:r w:rsidRPr="00165BA6">
        <w:rPr>
          <w:rFonts w:ascii="Times New Roman" w:hAnsi="Times New Roman" w:cs="Times New Roman"/>
        </w:rPr>
        <w:t xml:space="preserve">4.   Joel </w:t>
      </w:r>
      <w:proofErr w:type="spellStart"/>
      <w:r w:rsidRPr="00165BA6">
        <w:rPr>
          <w:rFonts w:ascii="Times New Roman" w:hAnsi="Times New Roman" w:cs="Times New Roman"/>
        </w:rPr>
        <w:t>Grus</w:t>
      </w:r>
      <w:proofErr w:type="spellEnd"/>
      <w:r w:rsidRPr="00165BA6">
        <w:rPr>
          <w:rFonts w:ascii="Times New Roman" w:hAnsi="Times New Roman" w:cs="Times New Roman"/>
        </w:rPr>
        <w:t xml:space="preserve">, "Data Science from Scratch: First Principles with Python", O'Reilly Media </w:t>
      </w:r>
      <w:proofErr w:type="spellStart"/>
      <w:r w:rsidRPr="00165BA6">
        <w:rPr>
          <w:rFonts w:ascii="Times New Roman" w:hAnsi="Times New Roman" w:cs="Times New Roman"/>
        </w:rPr>
        <w:t>Media</w:t>
      </w:r>
      <w:proofErr w:type="spellEnd"/>
      <w:r w:rsidRPr="00165BA6">
        <w:rPr>
          <w:rFonts w:ascii="Times New Roman" w:hAnsi="Times New Roman" w:cs="Times New Roman"/>
        </w:rPr>
        <w:t>.</w:t>
      </w:r>
    </w:p>
    <w:p w:rsidR="00DE327F" w:rsidRPr="00165BA6" w:rsidRDefault="00DE327F" w:rsidP="00DE327F">
      <w:pPr>
        <w:spacing w:after="0"/>
        <w:ind w:left="100" w:right="77"/>
        <w:contextualSpacing/>
        <w:rPr>
          <w:rFonts w:ascii="Times New Roman" w:hAnsi="Times New Roman" w:cs="Times New Roman"/>
        </w:rPr>
      </w:pPr>
      <w:r w:rsidRPr="00165BA6">
        <w:rPr>
          <w:rFonts w:ascii="Times New Roman" w:hAnsi="Times New Roman" w:cs="Times New Roman"/>
        </w:rPr>
        <w:t xml:space="preserve">5. Jain V.K., “Data Sciences”, </w:t>
      </w:r>
      <w:proofErr w:type="spellStart"/>
      <w:r w:rsidRPr="00165BA6">
        <w:rPr>
          <w:rFonts w:ascii="Times New Roman" w:hAnsi="Times New Roman" w:cs="Times New Roman"/>
        </w:rPr>
        <w:t>Khanna</w:t>
      </w:r>
      <w:proofErr w:type="spellEnd"/>
      <w:r w:rsidRPr="00165BA6">
        <w:rPr>
          <w:rFonts w:ascii="Times New Roman" w:hAnsi="Times New Roman" w:cs="Times New Roman"/>
        </w:rPr>
        <w:t xml:space="preserve"> Publishing House, Delhi.</w:t>
      </w:r>
    </w:p>
    <w:p w:rsidR="00DE327F" w:rsidRPr="00165BA6" w:rsidRDefault="00DE327F" w:rsidP="00DE327F">
      <w:pPr>
        <w:spacing w:after="0"/>
        <w:ind w:right="77"/>
        <w:contextualSpacing/>
        <w:rPr>
          <w:rFonts w:ascii="Times New Roman" w:hAnsi="Times New Roman" w:cs="Times New Roman"/>
        </w:rPr>
      </w:pPr>
      <w:r w:rsidRPr="00165BA6">
        <w:rPr>
          <w:rFonts w:ascii="Times New Roman" w:hAnsi="Times New Roman" w:cs="Times New Roman"/>
        </w:rPr>
        <w:t xml:space="preserve"> 6. Applied Statistics-principles and Examples-</w:t>
      </w:r>
      <w:proofErr w:type="spellStart"/>
      <w:r w:rsidRPr="00165BA6">
        <w:rPr>
          <w:rFonts w:ascii="Times New Roman" w:hAnsi="Times New Roman" w:cs="Times New Roman"/>
        </w:rPr>
        <w:t>D.R.Cox</w:t>
      </w:r>
      <w:proofErr w:type="spellEnd"/>
      <w:r w:rsidRPr="00165BA6">
        <w:rPr>
          <w:rFonts w:ascii="Times New Roman" w:hAnsi="Times New Roman" w:cs="Times New Roman"/>
        </w:rPr>
        <w:t xml:space="preserve"> and </w:t>
      </w:r>
      <w:proofErr w:type="spellStart"/>
      <w:r w:rsidRPr="00165BA6">
        <w:rPr>
          <w:rFonts w:ascii="Times New Roman" w:hAnsi="Times New Roman" w:cs="Times New Roman"/>
        </w:rPr>
        <w:t>E.J.Snell</w:t>
      </w:r>
      <w:proofErr w:type="spellEnd"/>
      <w:r w:rsidRPr="00165BA6">
        <w:rPr>
          <w:rFonts w:ascii="Times New Roman" w:hAnsi="Times New Roman" w:cs="Times New Roman"/>
        </w:rPr>
        <w:t>.</w:t>
      </w:r>
    </w:p>
    <w:p w:rsidR="00DE327F" w:rsidRPr="00165BA6" w:rsidRDefault="00DE327F" w:rsidP="00DE327F">
      <w:pPr>
        <w:spacing w:after="0"/>
        <w:ind w:left="100" w:right="77"/>
        <w:contextualSpacing/>
        <w:rPr>
          <w:rFonts w:ascii="Times New Roman" w:hAnsi="Times New Roman" w:cs="Times New Roman"/>
        </w:rPr>
      </w:pPr>
      <w:proofErr w:type="gramStart"/>
      <w:r w:rsidRPr="00165BA6">
        <w:rPr>
          <w:rFonts w:ascii="Times New Roman" w:hAnsi="Times New Roman" w:cs="Times New Roman"/>
        </w:rPr>
        <w:t>7.Applied</w:t>
      </w:r>
      <w:proofErr w:type="gramEnd"/>
      <w:r w:rsidRPr="00165BA6">
        <w:rPr>
          <w:rFonts w:ascii="Times New Roman" w:hAnsi="Times New Roman" w:cs="Times New Roman"/>
        </w:rPr>
        <w:t xml:space="preserve"> </w:t>
      </w:r>
      <w:proofErr w:type="spellStart"/>
      <w:r w:rsidRPr="00165BA6">
        <w:rPr>
          <w:rFonts w:ascii="Times New Roman" w:hAnsi="Times New Roman" w:cs="Times New Roman"/>
        </w:rPr>
        <w:t>statiscal</w:t>
      </w:r>
      <w:proofErr w:type="spellEnd"/>
      <w:r w:rsidRPr="00165BA6">
        <w:rPr>
          <w:rFonts w:ascii="Times New Roman" w:hAnsi="Times New Roman" w:cs="Times New Roman"/>
        </w:rPr>
        <w:t xml:space="preserve"> methods, Irving W. Burr, Academic press.</w:t>
      </w:r>
    </w:p>
    <w:p w:rsidR="00DE327F" w:rsidRPr="00165BA6" w:rsidRDefault="00DE327F" w:rsidP="00DE327F">
      <w:pPr>
        <w:spacing w:after="0"/>
        <w:ind w:left="100" w:right="77"/>
        <w:contextualSpacing/>
        <w:rPr>
          <w:rFonts w:ascii="Times New Roman" w:hAnsi="Times New Roman" w:cs="Times New Roman"/>
        </w:rPr>
      </w:pPr>
      <w:proofErr w:type="gramStart"/>
      <w:r w:rsidRPr="00165BA6">
        <w:rPr>
          <w:rFonts w:ascii="Times New Roman" w:hAnsi="Times New Roman" w:cs="Times New Roman"/>
        </w:rPr>
        <w:t>8.Probability</w:t>
      </w:r>
      <w:proofErr w:type="gramEnd"/>
      <w:r w:rsidRPr="00165BA6">
        <w:rPr>
          <w:rFonts w:ascii="Times New Roman" w:hAnsi="Times New Roman" w:cs="Times New Roman"/>
        </w:rPr>
        <w:t xml:space="preserve">, Statistics and Random process, </w:t>
      </w:r>
      <w:proofErr w:type="spellStart"/>
      <w:r w:rsidRPr="00165BA6">
        <w:rPr>
          <w:rFonts w:ascii="Times New Roman" w:hAnsi="Times New Roman" w:cs="Times New Roman"/>
        </w:rPr>
        <w:t>Dr.K.Murugesan</w:t>
      </w:r>
      <w:proofErr w:type="spellEnd"/>
      <w:r w:rsidRPr="00165BA6">
        <w:rPr>
          <w:rFonts w:ascii="Times New Roman" w:hAnsi="Times New Roman" w:cs="Times New Roman"/>
        </w:rPr>
        <w:t xml:space="preserve"> &amp; </w:t>
      </w:r>
      <w:proofErr w:type="spellStart"/>
      <w:r w:rsidRPr="00165BA6">
        <w:rPr>
          <w:rFonts w:ascii="Times New Roman" w:hAnsi="Times New Roman" w:cs="Times New Roman"/>
        </w:rPr>
        <w:t>P.Gurusamy</w:t>
      </w:r>
      <w:proofErr w:type="spellEnd"/>
      <w:r w:rsidRPr="00165BA6">
        <w:rPr>
          <w:rFonts w:ascii="Times New Roman" w:hAnsi="Times New Roman" w:cs="Times New Roman"/>
        </w:rPr>
        <w:t xml:space="preserve"> by </w:t>
      </w:r>
      <w:proofErr w:type="spellStart"/>
      <w:r w:rsidRPr="00165BA6">
        <w:rPr>
          <w:rFonts w:ascii="Times New Roman" w:hAnsi="Times New Roman" w:cs="Times New Roman"/>
        </w:rPr>
        <w:t>Anuradha</w:t>
      </w:r>
      <w:proofErr w:type="spellEnd"/>
      <w:r w:rsidRPr="00165BA6">
        <w:rPr>
          <w:rFonts w:ascii="Times New Roman" w:hAnsi="Times New Roman" w:cs="Times New Roman"/>
        </w:rPr>
        <w:t xml:space="preserve"> Agencies, </w:t>
      </w:r>
      <w:proofErr w:type="spellStart"/>
      <w:r w:rsidRPr="00165BA6">
        <w:rPr>
          <w:rFonts w:ascii="Times New Roman" w:hAnsi="Times New Roman" w:cs="Times New Roman"/>
        </w:rPr>
        <w:t>Deepthi</w:t>
      </w:r>
      <w:proofErr w:type="spellEnd"/>
      <w:r w:rsidRPr="00165BA6">
        <w:rPr>
          <w:rFonts w:ascii="Times New Roman" w:hAnsi="Times New Roman" w:cs="Times New Roman"/>
        </w:rPr>
        <w:t xml:space="preserve"> publications. </w:t>
      </w:r>
    </w:p>
    <w:p w:rsidR="00DE327F" w:rsidRPr="00165BA6" w:rsidRDefault="00DE327F" w:rsidP="00DE327F">
      <w:pPr>
        <w:spacing w:after="0"/>
        <w:ind w:left="100" w:right="77"/>
        <w:contextualSpacing/>
        <w:rPr>
          <w:rFonts w:ascii="Times New Roman" w:hAnsi="Times New Roman" w:cs="Times New Roman"/>
        </w:rPr>
      </w:pPr>
      <w:r w:rsidRPr="00165BA6">
        <w:rPr>
          <w:rFonts w:ascii="Times New Roman" w:hAnsi="Times New Roman" w:cs="Times New Roman"/>
        </w:rPr>
        <w:t xml:space="preserve">9. Jain V.K., “Big Data and </w:t>
      </w:r>
      <w:proofErr w:type="spellStart"/>
      <w:r w:rsidRPr="00165BA6">
        <w:rPr>
          <w:rFonts w:ascii="Times New Roman" w:hAnsi="Times New Roman" w:cs="Times New Roman"/>
        </w:rPr>
        <w:t>Hadoop</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Khanna</w:t>
      </w:r>
      <w:proofErr w:type="spellEnd"/>
      <w:r w:rsidRPr="00165BA6">
        <w:rPr>
          <w:rFonts w:ascii="Times New Roman" w:hAnsi="Times New Roman" w:cs="Times New Roman"/>
        </w:rPr>
        <w:t xml:space="preserve"> Publishing House, Delhi.</w:t>
      </w:r>
    </w:p>
    <w:p w:rsidR="00DE327F" w:rsidRPr="00165BA6" w:rsidRDefault="00DE327F" w:rsidP="00DE327F">
      <w:pPr>
        <w:ind w:left="100" w:right="77"/>
        <w:contextualSpacing/>
        <w:rPr>
          <w:rFonts w:ascii="Times New Roman" w:hAnsi="Times New Roman" w:cs="Times New Roman"/>
        </w:rPr>
      </w:pPr>
      <w:r w:rsidRPr="00165BA6">
        <w:rPr>
          <w:rFonts w:ascii="Times New Roman" w:hAnsi="Times New Roman" w:cs="Times New Roman"/>
        </w:rPr>
        <w:t xml:space="preserve">10. </w:t>
      </w:r>
      <w:proofErr w:type="spellStart"/>
      <w:r w:rsidRPr="00165BA6">
        <w:rPr>
          <w:rFonts w:ascii="Times New Roman" w:hAnsi="Times New Roman" w:cs="Times New Roman"/>
        </w:rPr>
        <w:t>Jiawei</w:t>
      </w:r>
      <w:proofErr w:type="spellEnd"/>
      <w:r w:rsidRPr="00165BA6">
        <w:rPr>
          <w:rFonts w:ascii="Times New Roman" w:hAnsi="Times New Roman" w:cs="Times New Roman"/>
        </w:rPr>
        <w:t xml:space="preserve"> Han and </w:t>
      </w:r>
      <w:proofErr w:type="spellStart"/>
      <w:r w:rsidRPr="00165BA6">
        <w:rPr>
          <w:rFonts w:ascii="Times New Roman" w:hAnsi="Times New Roman" w:cs="Times New Roman"/>
        </w:rPr>
        <w:t>Jian</w:t>
      </w:r>
      <w:proofErr w:type="spellEnd"/>
      <w:r w:rsidRPr="00165BA6">
        <w:rPr>
          <w:rFonts w:ascii="Times New Roman" w:hAnsi="Times New Roman" w:cs="Times New Roman"/>
        </w:rPr>
        <w:t xml:space="preserve"> Pei, "Data Mining Concepts and Techniques", Third Edition, Morgan</w:t>
      </w:r>
    </w:p>
    <w:p w:rsidR="00DE327F" w:rsidRPr="00165BA6" w:rsidRDefault="00DE327F" w:rsidP="00DE327F">
      <w:pPr>
        <w:ind w:left="100" w:right="77"/>
        <w:contextualSpacing/>
        <w:rPr>
          <w:rFonts w:ascii="Times New Roman" w:hAnsi="Times New Roman" w:cs="Times New Roman"/>
        </w:rPr>
      </w:pPr>
      <w:r w:rsidRPr="00165BA6">
        <w:rPr>
          <w:rFonts w:ascii="Times New Roman" w:hAnsi="Times New Roman" w:cs="Times New Roman"/>
        </w:rPr>
        <w:t>Kaufmann Publishers</w:t>
      </w:r>
    </w:p>
    <w:p w:rsidR="00DE327F" w:rsidRPr="00165BA6" w:rsidRDefault="00DE327F" w:rsidP="00DE327F">
      <w:pPr>
        <w:ind w:left="100" w:right="77"/>
        <w:contextualSpacing/>
        <w:rPr>
          <w:rFonts w:ascii="Times New Roman" w:hAnsi="Times New Roman" w:cs="Times New Roman"/>
          <w:b/>
        </w:rPr>
      </w:pPr>
    </w:p>
    <w:p w:rsidR="00DE327F" w:rsidRPr="00165BA6" w:rsidRDefault="00DE327F" w:rsidP="00DE327F">
      <w:pPr>
        <w:ind w:left="100" w:right="77"/>
        <w:contextualSpacing/>
        <w:rPr>
          <w:rFonts w:ascii="Times New Roman" w:hAnsi="Times New Roman" w:cs="Times New Roman"/>
          <w:b/>
        </w:rPr>
      </w:pPr>
    </w:p>
    <w:tbl>
      <w:tblPr>
        <w:tblW w:w="10643" w:type="dxa"/>
        <w:tblInd w:w="-459" w:type="dxa"/>
        <w:tblLayout w:type="fixed"/>
        <w:tblLook w:val="0000"/>
      </w:tblPr>
      <w:tblGrid>
        <w:gridCol w:w="1283"/>
        <w:gridCol w:w="1118"/>
        <w:gridCol w:w="1215"/>
        <w:gridCol w:w="1161"/>
        <w:gridCol w:w="1181"/>
        <w:gridCol w:w="1281"/>
        <w:gridCol w:w="1141"/>
        <w:gridCol w:w="2263"/>
      </w:tblGrid>
      <w:tr w:rsidR="00DE327F" w:rsidRPr="00165BA6" w:rsidTr="00DE327F">
        <w:trPr>
          <w:trHeight w:val="881"/>
        </w:trPr>
        <w:tc>
          <w:tcPr>
            <w:tcW w:w="128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color w:val="000000"/>
              </w:rPr>
              <w:lastRenderedPageBreak/>
              <w:t>ES-CS-</w:t>
            </w:r>
            <w:r w:rsidRPr="00165BA6">
              <w:rPr>
                <w:rFonts w:ascii="Times New Roman" w:hAnsi="Times New Roman" w:cs="Times New Roman"/>
                <w:b/>
              </w:rPr>
              <w:t>AIML-203A</w:t>
            </w:r>
          </w:p>
        </w:tc>
        <w:tc>
          <w:tcPr>
            <w:tcW w:w="936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p>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Data Structure</w:t>
            </w:r>
          </w:p>
        </w:tc>
      </w:tr>
      <w:tr w:rsidR="00DE327F" w:rsidRPr="00165BA6" w:rsidTr="00DE327F">
        <w:trPr>
          <w:trHeight w:val="241"/>
        </w:trPr>
        <w:tc>
          <w:tcPr>
            <w:tcW w:w="128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Lecture</w:t>
            </w:r>
          </w:p>
        </w:tc>
        <w:tc>
          <w:tcPr>
            <w:tcW w:w="1118"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Tutorial</w:t>
            </w:r>
          </w:p>
        </w:tc>
        <w:tc>
          <w:tcPr>
            <w:tcW w:w="1215"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Practical</w:t>
            </w:r>
          </w:p>
        </w:tc>
        <w:tc>
          <w:tcPr>
            <w:tcW w:w="116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Credit</w:t>
            </w:r>
          </w:p>
        </w:tc>
        <w:tc>
          <w:tcPr>
            <w:tcW w:w="118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Major Test</w:t>
            </w:r>
          </w:p>
        </w:tc>
        <w:tc>
          <w:tcPr>
            <w:tcW w:w="128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Minor Test</w:t>
            </w:r>
          </w:p>
        </w:tc>
        <w:tc>
          <w:tcPr>
            <w:tcW w:w="114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Total</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lang w:eastAsia="ar-SA"/>
              </w:rPr>
              <w:t>Time</w:t>
            </w:r>
          </w:p>
        </w:tc>
      </w:tr>
      <w:tr w:rsidR="00DE327F" w:rsidRPr="00165BA6" w:rsidTr="00DE327F">
        <w:trPr>
          <w:trHeight w:val="256"/>
        </w:trPr>
        <w:tc>
          <w:tcPr>
            <w:tcW w:w="128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3</w:t>
            </w:r>
          </w:p>
        </w:tc>
        <w:tc>
          <w:tcPr>
            <w:tcW w:w="1118"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0</w:t>
            </w:r>
          </w:p>
        </w:tc>
        <w:tc>
          <w:tcPr>
            <w:tcW w:w="1215"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0</w:t>
            </w:r>
          </w:p>
        </w:tc>
        <w:tc>
          <w:tcPr>
            <w:tcW w:w="116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3</w:t>
            </w:r>
          </w:p>
        </w:tc>
        <w:tc>
          <w:tcPr>
            <w:tcW w:w="118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75</w:t>
            </w:r>
          </w:p>
        </w:tc>
        <w:tc>
          <w:tcPr>
            <w:tcW w:w="128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25</w:t>
            </w:r>
          </w:p>
        </w:tc>
        <w:tc>
          <w:tcPr>
            <w:tcW w:w="114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100</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lang w:eastAsia="ar-SA"/>
              </w:rPr>
              <w:t xml:space="preserve">3 </w:t>
            </w:r>
          </w:p>
        </w:tc>
      </w:tr>
      <w:tr w:rsidR="00DE327F" w:rsidRPr="00165BA6" w:rsidTr="00DE327F">
        <w:trPr>
          <w:trHeight w:val="497"/>
        </w:trPr>
        <w:tc>
          <w:tcPr>
            <w:tcW w:w="128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Purpose</w:t>
            </w:r>
          </w:p>
        </w:tc>
        <w:tc>
          <w:tcPr>
            <w:tcW w:w="936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introduce the principles and paradigms of Data Structures for design and implement the software systems logically and physically.</w:t>
            </w:r>
          </w:p>
        </w:tc>
      </w:tr>
      <w:tr w:rsidR="00DE327F" w:rsidRPr="00165BA6" w:rsidTr="00DE327F">
        <w:trPr>
          <w:trHeight w:val="256"/>
        </w:trPr>
        <w:tc>
          <w:tcPr>
            <w:tcW w:w="10643"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b/>
                <w:lang w:eastAsia="ar-SA"/>
              </w:rPr>
              <w:t>Course Outcomes (CO)</w:t>
            </w:r>
          </w:p>
        </w:tc>
      </w:tr>
      <w:tr w:rsidR="00DE327F" w:rsidRPr="00165BA6" w:rsidTr="00DE327F">
        <w:trPr>
          <w:trHeight w:val="497"/>
        </w:trPr>
        <w:tc>
          <w:tcPr>
            <w:tcW w:w="128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CO 1</w:t>
            </w:r>
          </w:p>
        </w:tc>
        <w:tc>
          <w:tcPr>
            <w:tcW w:w="936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 xml:space="preserve">To introduce the basic concepts of Data </w:t>
            </w:r>
            <w:proofErr w:type="gramStart"/>
            <w:r w:rsidRPr="00165BA6">
              <w:rPr>
                <w:rFonts w:ascii="Times New Roman" w:hAnsi="Times New Roman" w:cs="Times New Roman"/>
                <w:bCs/>
                <w:lang w:eastAsia="ar-SA"/>
              </w:rPr>
              <w:t>structure ,</w:t>
            </w:r>
            <w:proofErr w:type="gramEnd"/>
            <w:r w:rsidRPr="00165BA6">
              <w:rPr>
                <w:rFonts w:ascii="Times New Roman" w:hAnsi="Times New Roman" w:cs="Times New Roman"/>
                <w:bCs/>
                <w:lang w:eastAsia="ar-SA"/>
              </w:rPr>
              <w:t xml:space="preserve"> basic data types ,searching  and sorting based on array data types.</w:t>
            </w:r>
          </w:p>
        </w:tc>
      </w:tr>
      <w:tr w:rsidR="00DE327F" w:rsidRPr="00165BA6" w:rsidTr="00DE327F">
        <w:trPr>
          <w:trHeight w:val="256"/>
        </w:trPr>
        <w:tc>
          <w:tcPr>
            <w:tcW w:w="128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CO 2</w:t>
            </w:r>
          </w:p>
        </w:tc>
        <w:tc>
          <w:tcPr>
            <w:tcW w:w="936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introduce the structured data types like Stacks and Queue and its basic operations’ implementation.</w:t>
            </w:r>
          </w:p>
        </w:tc>
      </w:tr>
      <w:tr w:rsidR="00DE327F" w:rsidRPr="00165BA6" w:rsidTr="00DE327F">
        <w:trPr>
          <w:trHeight w:val="260"/>
        </w:trPr>
        <w:tc>
          <w:tcPr>
            <w:tcW w:w="128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CO 3</w:t>
            </w:r>
          </w:p>
        </w:tc>
        <w:tc>
          <w:tcPr>
            <w:tcW w:w="936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introduce dynamic implementation of linked list.</w:t>
            </w:r>
          </w:p>
        </w:tc>
      </w:tr>
      <w:tr w:rsidR="00DE327F" w:rsidRPr="00165BA6" w:rsidTr="00DE327F">
        <w:trPr>
          <w:trHeight w:val="256"/>
        </w:trPr>
        <w:tc>
          <w:tcPr>
            <w:tcW w:w="128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CO 4</w:t>
            </w:r>
          </w:p>
        </w:tc>
        <w:tc>
          <w:tcPr>
            <w:tcW w:w="936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introduce the concepts of Tree and graph and implementation of traversal algorithms.</w:t>
            </w:r>
          </w:p>
        </w:tc>
      </w:tr>
    </w:tbl>
    <w:p w:rsidR="00DE327F" w:rsidRPr="00165BA6" w:rsidRDefault="00DE327F" w:rsidP="00DE327F">
      <w:pPr>
        <w:spacing w:after="0"/>
        <w:contextualSpacing/>
        <w:jc w:val="center"/>
        <w:rPr>
          <w:rFonts w:ascii="Times New Roman" w:hAnsi="Times New Roman" w:cs="Times New Roman"/>
          <w:b/>
          <w:bCs/>
          <w:lang w:eastAsia="ar-SA"/>
        </w:rPr>
      </w:pPr>
    </w:p>
    <w:p w:rsidR="00DE327F" w:rsidRPr="00165BA6" w:rsidRDefault="00DE327F" w:rsidP="00DE327F">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Unit-I</w:t>
      </w:r>
    </w:p>
    <w:p w:rsidR="00DE327F" w:rsidRPr="00165BA6" w:rsidRDefault="00DE327F" w:rsidP="00DE327F">
      <w:pPr>
        <w:spacing w:after="0"/>
        <w:contextualSpacing/>
        <w:jc w:val="both"/>
        <w:rPr>
          <w:rFonts w:ascii="Times New Roman" w:hAnsi="Times New Roman" w:cs="Times New Roman"/>
          <w:b/>
          <w:bCs/>
          <w:lang w:eastAsia="ar-SA"/>
        </w:rPr>
      </w:pPr>
      <w:r w:rsidRPr="00165BA6">
        <w:rPr>
          <w:rFonts w:ascii="Times New Roman" w:hAnsi="Times New Roman" w:cs="Times New Roman"/>
          <w:b/>
          <w:bCs/>
          <w:lang w:eastAsia="ar-SA"/>
        </w:rPr>
        <w:t>Introduction to Data Structures</w:t>
      </w:r>
      <w:r w:rsidRPr="00165BA6">
        <w:rPr>
          <w:rFonts w:ascii="Times New Roman" w:hAnsi="Times New Roman" w:cs="Times New Roman"/>
          <w:lang w:eastAsia="ar-SA"/>
        </w:rPr>
        <w:t xml:space="preserve">, Data Types, Built in and User Defined Data Structures, Applications of Data Structure, Algorithm Analysis, Worst, Best and Average Case Analysis, Notations of Space and Time Complexity, Basics of Recursion. </w:t>
      </w:r>
    </w:p>
    <w:p w:rsidR="00DE327F" w:rsidRPr="00165BA6" w:rsidRDefault="00DE327F" w:rsidP="00DE327F">
      <w:pPr>
        <w:spacing w:after="0"/>
        <w:contextualSpacing/>
        <w:jc w:val="both"/>
        <w:rPr>
          <w:rFonts w:ascii="Times New Roman" w:hAnsi="Times New Roman" w:cs="Times New Roman"/>
          <w:lang w:eastAsia="ar-SA"/>
        </w:rPr>
      </w:pPr>
      <w:r w:rsidRPr="00165BA6">
        <w:rPr>
          <w:rFonts w:ascii="Times New Roman" w:hAnsi="Times New Roman" w:cs="Times New Roman"/>
          <w:b/>
          <w:bCs/>
          <w:lang w:eastAsia="ar-SA"/>
        </w:rPr>
        <w:t>Arrays</w:t>
      </w:r>
      <w:r w:rsidRPr="00165BA6">
        <w:rPr>
          <w:rFonts w:ascii="Times New Roman" w:hAnsi="Times New Roman" w:cs="Times New Roman"/>
          <w:lang w:eastAsia="ar-SA"/>
        </w:rPr>
        <w:t xml:space="preserve">, One Dimensional Arrays, Two Dimensional Arrays and Multi-Dimensional Arrays, Sparse Matrices, Searching from array using Linear and Binary Searching Algorithm, Sorting of array using Selection, Insertion, Bubble, Radix Algorithm </w:t>
      </w:r>
    </w:p>
    <w:p w:rsidR="00DE327F" w:rsidRPr="00165BA6" w:rsidRDefault="00DE327F" w:rsidP="00DE327F">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Unit-II</w:t>
      </w:r>
    </w:p>
    <w:p w:rsidR="00DE327F" w:rsidRPr="00165BA6" w:rsidRDefault="00DE327F" w:rsidP="00DE327F">
      <w:pPr>
        <w:spacing w:after="0"/>
        <w:contextualSpacing/>
        <w:jc w:val="both"/>
        <w:rPr>
          <w:rFonts w:ascii="Times New Roman" w:hAnsi="Times New Roman" w:cs="Times New Roman"/>
          <w:b/>
          <w:bCs/>
          <w:lang w:eastAsia="ar-SA"/>
        </w:rPr>
      </w:pPr>
      <w:r w:rsidRPr="00165BA6">
        <w:rPr>
          <w:rFonts w:ascii="Times New Roman" w:hAnsi="Times New Roman" w:cs="Times New Roman"/>
          <w:b/>
          <w:bCs/>
          <w:lang w:eastAsia="ar-SA"/>
        </w:rPr>
        <w:t>Stacks</w:t>
      </w:r>
      <w:r w:rsidRPr="00165BA6">
        <w:rPr>
          <w:rFonts w:ascii="Times New Roman" w:hAnsi="Times New Roman" w:cs="Times New Roman"/>
          <w:lang w:eastAsia="ar-SA"/>
        </w:rPr>
        <w:t xml:space="preserve">: Definition, Implementation of Stacks and Its Operations, Evaluation of Infix, prefix and Postfix Expression, Inter-conversion of Infix, Prefix and Post-Fix Expression, Implementation of Merge Sort </w:t>
      </w:r>
      <w:proofErr w:type="gramStart"/>
      <w:r w:rsidRPr="00165BA6">
        <w:rPr>
          <w:rFonts w:ascii="Times New Roman" w:hAnsi="Times New Roman" w:cs="Times New Roman"/>
          <w:lang w:eastAsia="ar-SA"/>
        </w:rPr>
        <w:t>and  Quick</w:t>
      </w:r>
      <w:proofErr w:type="gramEnd"/>
      <w:r w:rsidRPr="00165BA6">
        <w:rPr>
          <w:rFonts w:ascii="Times New Roman" w:hAnsi="Times New Roman" w:cs="Times New Roman"/>
          <w:lang w:eastAsia="ar-SA"/>
        </w:rPr>
        <w:t xml:space="preserve"> Sort Algorithm.</w:t>
      </w:r>
    </w:p>
    <w:p w:rsidR="00DE327F" w:rsidRPr="00165BA6" w:rsidRDefault="00DE327F" w:rsidP="00DE327F">
      <w:pPr>
        <w:spacing w:after="0"/>
        <w:contextualSpacing/>
        <w:jc w:val="both"/>
        <w:rPr>
          <w:rFonts w:ascii="Times New Roman" w:hAnsi="Times New Roman" w:cs="Times New Roman"/>
          <w:lang w:eastAsia="ar-SA"/>
        </w:rPr>
      </w:pPr>
      <w:r w:rsidRPr="00165BA6">
        <w:rPr>
          <w:rFonts w:ascii="Times New Roman" w:hAnsi="Times New Roman" w:cs="Times New Roman"/>
          <w:b/>
          <w:bCs/>
          <w:lang w:eastAsia="ar-SA"/>
        </w:rPr>
        <w:t>Queues</w:t>
      </w:r>
      <w:r w:rsidRPr="00165BA6">
        <w:rPr>
          <w:rFonts w:ascii="Times New Roman" w:hAnsi="Times New Roman" w:cs="Times New Roman"/>
          <w:lang w:eastAsia="ar-SA"/>
        </w:rPr>
        <w:t>: Definition, Sequential Implementation of Linear Queues and Its Operations, Circular Queue and Its Implementation, Priority Queues and Its Implementation, Applications of queues.</w:t>
      </w:r>
    </w:p>
    <w:p w:rsidR="00DE327F" w:rsidRPr="00165BA6" w:rsidRDefault="00DE327F" w:rsidP="00DE327F">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Unit-III</w:t>
      </w:r>
    </w:p>
    <w:p w:rsidR="00DE327F" w:rsidRPr="00165BA6" w:rsidRDefault="00DE327F" w:rsidP="00DE327F">
      <w:pPr>
        <w:spacing w:after="0"/>
        <w:contextualSpacing/>
        <w:jc w:val="both"/>
        <w:rPr>
          <w:rFonts w:ascii="Times New Roman" w:hAnsi="Times New Roman" w:cs="Times New Roman"/>
          <w:b/>
          <w:bCs/>
          <w:lang w:eastAsia="ar-SA"/>
        </w:rPr>
      </w:pPr>
      <w:r w:rsidRPr="00165BA6">
        <w:rPr>
          <w:rFonts w:ascii="Times New Roman" w:hAnsi="Times New Roman" w:cs="Times New Roman"/>
          <w:b/>
          <w:bCs/>
          <w:lang w:eastAsia="ar-SA"/>
        </w:rPr>
        <w:t>Linked Lists</w:t>
      </w:r>
      <w:r w:rsidRPr="00165BA6">
        <w:rPr>
          <w:rFonts w:ascii="Times New Roman" w:hAnsi="Times New Roman" w:cs="Times New Roman"/>
          <w:lang w:eastAsia="ar-SA"/>
        </w:rPr>
        <w:t xml:space="preserve">: Need of Dynamic Data Structures, Single Link List and Its Dynamic Implementation, Traversing, Insertion, Deletion Operations on Single Link Lists. </w:t>
      </w:r>
      <w:proofErr w:type="gramStart"/>
      <w:r w:rsidRPr="00165BA6">
        <w:rPr>
          <w:rFonts w:ascii="Times New Roman" w:hAnsi="Times New Roman" w:cs="Times New Roman"/>
          <w:lang w:eastAsia="ar-SA"/>
        </w:rPr>
        <w:t>Comparison between Static and Dynamic, Implementation of Linked List.</w:t>
      </w:r>
      <w:proofErr w:type="gramEnd"/>
      <w:r w:rsidRPr="00165BA6">
        <w:rPr>
          <w:rFonts w:ascii="Times New Roman" w:hAnsi="Times New Roman" w:cs="Times New Roman"/>
          <w:lang w:eastAsia="ar-SA"/>
        </w:rPr>
        <w:t xml:space="preserve"> Circular Link Lists and Doubly Link List, Dynamic Implementation of Primitive Operations on Doubly Linked Lists and Circular Link List. </w:t>
      </w:r>
      <w:proofErr w:type="gramStart"/>
      <w:r w:rsidRPr="00165BA6">
        <w:rPr>
          <w:rFonts w:ascii="Times New Roman" w:hAnsi="Times New Roman" w:cs="Times New Roman"/>
          <w:lang w:eastAsia="ar-SA"/>
        </w:rPr>
        <w:t>Dynamic Implementation of Stacks and Queues.</w:t>
      </w:r>
      <w:proofErr w:type="gramEnd"/>
    </w:p>
    <w:p w:rsidR="00DE327F" w:rsidRPr="00165BA6" w:rsidRDefault="00DE327F" w:rsidP="00DE327F">
      <w:pPr>
        <w:spacing w:after="0"/>
        <w:contextualSpacing/>
        <w:jc w:val="center"/>
        <w:rPr>
          <w:rFonts w:ascii="Times New Roman" w:hAnsi="Times New Roman" w:cs="Times New Roman"/>
          <w:b/>
          <w:bCs/>
          <w:lang w:eastAsia="ar-SA"/>
        </w:rPr>
      </w:pPr>
    </w:p>
    <w:p w:rsidR="00DE327F" w:rsidRPr="00165BA6" w:rsidRDefault="00DE327F" w:rsidP="00DE327F">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Unit-IV</w:t>
      </w:r>
    </w:p>
    <w:p w:rsidR="00DE327F" w:rsidRPr="00165BA6" w:rsidRDefault="00DE327F" w:rsidP="00DE327F">
      <w:pPr>
        <w:spacing w:after="0"/>
        <w:contextualSpacing/>
        <w:jc w:val="both"/>
        <w:rPr>
          <w:rFonts w:ascii="Times New Roman" w:hAnsi="Times New Roman" w:cs="Times New Roman"/>
        </w:rPr>
      </w:pPr>
      <w:r w:rsidRPr="00165BA6">
        <w:rPr>
          <w:rFonts w:ascii="Times New Roman" w:hAnsi="Times New Roman" w:cs="Times New Roman"/>
          <w:b/>
          <w:bCs/>
          <w:lang w:eastAsia="ar-SA"/>
        </w:rPr>
        <w:t>Trees</w:t>
      </w:r>
      <w:r w:rsidRPr="00165BA6">
        <w:rPr>
          <w:rFonts w:ascii="Times New Roman" w:hAnsi="Times New Roman" w:cs="Times New Roman"/>
          <w:lang w:eastAsia="ar-SA"/>
        </w:rPr>
        <w:t xml:space="preserve">: Definition, Basic Terminology, Binary Tree, External and Internal Nodes, Static and Dynamic Implementation of a Binary Tree, Primitive Operations on Binary Trees, Binary Tree Traversals: Pre-Order, In-Order and Post-Order Traversals. </w:t>
      </w:r>
      <w:proofErr w:type="gramStart"/>
      <w:r w:rsidRPr="00165BA6">
        <w:rPr>
          <w:rFonts w:ascii="Times New Roman" w:hAnsi="Times New Roman" w:cs="Times New Roman"/>
          <w:lang w:eastAsia="ar-SA"/>
        </w:rPr>
        <w:t>Representation of Infix, Post-Fix and Prefix Expressions using Trees.</w:t>
      </w:r>
      <w:proofErr w:type="gramEnd"/>
      <w:r w:rsidRPr="00165BA6">
        <w:rPr>
          <w:rFonts w:ascii="Times New Roman" w:hAnsi="Times New Roman" w:cs="Times New Roman"/>
          <w:lang w:eastAsia="ar-SA"/>
        </w:rPr>
        <w:t xml:space="preserve"> </w:t>
      </w:r>
    </w:p>
    <w:p w:rsidR="00DE327F" w:rsidRPr="00165BA6" w:rsidRDefault="00DE327F" w:rsidP="00DE327F">
      <w:pPr>
        <w:spacing w:after="0"/>
        <w:contextualSpacing/>
        <w:jc w:val="both"/>
        <w:rPr>
          <w:rFonts w:ascii="Times New Roman" w:hAnsi="Times New Roman" w:cs="Times New Roman"/>
        </w:rPr>
      </w:pPr>
      <w:r w:rsidRPr="00165BA6">
        <w:rPr>
          <w:rFonts w:ascii="Times New Roman" w:hAnsi="Times New Roman" w:cs="Times New Roman"/>
          <w:b/>
          <w:bCs/>
          <w:lang w:eastAsia="ar-SA"/>
        </w:rPr>
        <w:t>Introduction to Binary Search Trees:</w:t>
      </w:r>
      <w:r w:rsidRPr="00165BA6">
        <w:rPr>
          <w:rFonts w:ascii="Times New Roman" w:hAnsi="Times New Roman" w:cs="Times New Roman"/>
          <w:lang w:eastAsia="ar-SA"/>
        </w:rPr>
        <w:t xml:space="preserve"> B+ trees, AVL Trees, Threaded Binary trees, Balanced Multi-way search trees, Implementation of Heap Sort Algorithm.</w:t>
      </w:r>
    </w:p>
    <w:p w:rsidR="00DE327F" w:rsidRPr="00165BA6" w:rsidRDefault="00DE327F" w:rsidP="00DE327F">
      <w:pPr>
        <w:spacing w:after="0"/>
        <w:contextualSpacing/>
        <w:jc w:val="both"/>
        <w:rPr>
          <w:rFonts w:ascii="Times New Roman" w:hAnsi="Times New Roman" w:cs="Times New Roman"/>
          <w:lang w:eastAsia="ar-SA"/>
        </w:rPr>
      </w:pPr>
      <w:r w:rsidRPr="00165BA6">
        <w:rPr>
          <w:rFonts w:ascii="Times New Roman" w:hAnsi="Times New Roman" w:cs="Times New Roman"/>
          <w:b/>
          <w:bCs/>
          <w:lang w:eastAsia="ar-SA"/>
        </w:rPr>
        <w:t>Graphs</w:t>
      </w:r>
      <w:r w:rsidRPr="00165BA6">
        <w:rPr>
          <w:rFonts w:ascii="Times New Roman" w:hAnsi="Times New Roman" w:cs="Times New Roman"/>
          <w:lang w:eastAsia="ar-SA"/>
        </w:rPr>
        <w:t xml:space="preserve">: Basic Terminology, Definition of Undirected and Directed Graphs, Memory Representation of Graphs, Minimum-Spanning Trees, </w:t>
      </w:r>
      <w:proofErr w:type="spellStart"/>
      <w:r w:rsidRPr="00165BA6">
        <w:rPr>
          <w:rFonts w:ascii="Times New Roman" w:hAnsi="Times New Roman" w:cs="Times New Roman"/>
          <w:lang w:eastAsia="ar-SA"/>
        </w:rPr>
        <w:t>Warshal</w:t>
      </w:r>
      <w:proofErr w:type="spellEnd"/>
      <w:r w:rsidRPr="00165BA6">
        <w:rPr>
          <w:rFonts w:ascii="Times New Roman" w:hAnsi="Times New Roman" w:cs="Times New Roman"/>
          <w:lang w:eastAsia="ar-SA"/>
        </w:rPr>
        <w:t xml:space="preserve"> Algorithm, Graph Traversals Algorithms: Breadth First and Depth First.</w:t>
      </w:r>
    </w:p>
    <w:p w:rsidR="00DE327F" w:rsidRPr="00165BA6" w:rsidRDefault="00DE327F" w:rsidP="00DE327F">
      <w:pPr>
        <w:spacing w:after="0"/>
        <w:contextualSpacing/>
        <w:jc w:val="both"/>
        <w:rPr>
          <w:rFonts w:ascii="Times New Roman" w:hAnsi="Times New Roman" w:cs="Times New Roman"/>
          <w:lang w:eastAsia="ar-SA"/>
        </w:rPr>
      </w:pPr>
    </w:p>
    <w:p w:rsidR="00DE327F" w:rsidRPr="00165BA6" w:rsidRDefault="00DE327F" w:rsidP="00DE327F">
      <w:pPr>
        <w:spacing w:after="0"/>
        <w:ind w:left="100" w:right="77"/>
        <w:contextualSpacing/>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numPr>
          <w:ilvl w:val="0"/>
          <w:numId w:val="17"/>
        </w:numPr>
        <w:suppressAutoHyphens/>
        <w:spacing w:after="0"/>
        <w:ind w:hanging="126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Theory and Problems of Data Structures by Jr. </w:t>
      </w:r>
      <w:proofErr w:type="spellStart"/>
      <w:r w:rsidRPr="00165BA6">
        <w:rPr>
          <w:rFonts w:ascii="Times New Roman" w:hAnsi="Times New Roman" w:cs="Times New Roman"/>
          <w:lang w:eastAsia="ar-SA"/>
        </w:rPr>
        <w:t>Symour</w:t>
      </w:r>
      <w:proofErr w:type="spellEnd"/>
      <w:r w:rsidRPr="00165BA6">
        <w:rPr>
          <w:rFonts w:ascii="Times New Roman" w:hAnsi="Times New Roman" w:cs="Times New Roman"/>
          <w:lang w:eastAsia="ar-SA"/>
        </w:rPr>
        <w:t xml:space="preserve"> </w:t>
      </w:r>
      <w:proofErr w:type="spellStart"/>
      <w:r w:rsidRPr="00165BA6">
        <w:rPr>
          <w:rFonts w:ascii="Times New Roman" w:hAnsi="Times New Roman" w:cs="Times New Roman"/>
          <w:lang w:eastAsia="ar-SA"/>
        </w:rPr>
        <w:t>Lipschetz</w:t>
      </w:r>
      <w:proofErr w:type="spellEnd"/>
      <w:r w:rsidRPr="00165BA6">
        <w:rPr>
          <w:rFonts w:ascii="Times New Roman" w:hAnsi="Times New Roman" w:cs="Times New Roman"/>
          <w:lang w:eastAsia="ar-SA"/>
        </w:rPr>
        <w:t xml:space="preserve">, </w:t>
      </w:r>
      <w:proofErr w:type="spellStart"/>
      <w:r w:rsidRPr="00165BA6">
        <w:rPr>
          <w:rFonts w:ascii="Times New Roman" w:hAnsi="Times New Roman" w:cs="Times New Roman"/>
          <w:lang w:eastAsia="ar-SA"/>
        </w:rPr>
        <w:t>Schaum’s</w:t>
      </w:r>
      <w:proofErr w:type="spellEnd"/>
      <w:r w:rsidRPr="00165BA6">
        <w:rPr>
          <w:rFonts w:ascii="Times New Roman" w:hAnsi="Times New Roman" w:cs="Times New Roman"/>
          <w:lang w:eastAsia="ar-SA"/>
        </w:rPr>
        <w:t xml:space="preserve"> outline, TMH.</w:t>
      </w:r>
    </w:p>
    <w:p w:rsidR="00DE327F" w:rsidRPr="00165BA6" w:rsidRDefault="00DE327F" w:rsidP="00DE327F">
      <w:pPr>
        <w:numPr>
          <w:ilvl w:val="0"/>
          <w:numId w:val="17"/>
        </w:numPr>
        <w:suppressAutoHyphens/>
        <w:spacing w:after="0"/>
        <w:ind w:hanging="1260"/>
        <w:contextualSpacing/>
        <w:jc w:val="both"/>
        <w:rPr>
          <w:rFonts w:ascii="Times New Roman" w:hAnsi="Times New Roman" w:cs="Times New Roman"/>
          <w:lang w:eastAsia="ar-SA"/>
        </w:rPr>
      </w:pPr>
      <w:r w:rsidRPr="00165BA6">
        <w:rPr>
          <w:rFonts w:ascii="Times New Roman" w:hAnsi="Times New Roman" w:cs="Times New Roman"/>
          <w:lang w:eastAsia="ar-SA"/>
        </w:rPr>
        <w:t>Data Structures and Algorithms by PAI, TMH.</w:t>
      </w:r>
      <w:r w:rsidRPr="00165BA6">
        <w:rPr>
          <w:rFonts w:ascii="Times New Roman" w:hAnsi="Times New Roman" w:cs="Times New Roman"/>
          <w:lang w:eastAsia="ar-SA"/>
        </w:rPr>
        <w:tab/>
      </w:r>
    </w:p>
    <w:p w:rsidR="00DE327F" w:rsidRPr="00165BA6" w:rsidRDefault="00DE327F" w:rsidP="00DE327F">
      <w:pPr>
        <w:numPr>
          <w:ilvl w:val="0"/>
          <w:numId w:val="17"/>
        </w:numPr>
        <w:suppressAutoHyphens/>
        <w:spacing w:after="0"/>
        <w:ind w:hanging="1260"/>
        <w:contextualSpacing/>
        <w:jc w:val="both"/>
        <w:rPr>
          <w:rFonts w:ascii="Times New Roman" w:hAnsi="Times New Roman" w:cs="Times New Roman"/>
          <w:b/>
          <w:bCs/>
          <w:lang w:eastAsia="ar-SA"/>
        </w:rPr>
      </w:pPr>
      <w:r w:rsidRPr="00165BA6">
        <w:rPr>
          <w:rFonts w:ascii="Times New Roman" w:hAnsi="Times New Roman" w:cs="Times New Roman"/>
          <w:lang w:eastAsia="ar-SA"/>
        </w:rPr>
        <w:t xml:space="preserve">Fundamentals of Data structures by Ellis Horowitz and </w:t>
      </w:r>
      <w:proofErr w:type="spellStart"/>
      <w:r w:rsidRPr="00165BA6">
        <w:rPr>
          <w:rFonts w:ascii="Times New Roman" w:hAnsi="Times New Roman" w:cs="Times New Roman"/>
          <w:lang w:eastAsia="ar-SA"/>
        </w:rPr>
        <w:t>Sartaj</w:t>
      </w:r>
      <w:proofErr w:type="spellEnd"/>
      <w:r w:rsidRPr="00165BA6">
        <w:rPr>
          <w:rFonts w:ascii="Times New Roman" w:hAnsi="Times New Roman" w:cs="Times New Roman"/>
          <w:lang w:eastAsia="ar-SA"/>
        </w:rPr>
        <w:t xml:space="preserve"> </w:t>
      </w:r>
      <w:proofErr w:type="spellStart"/>
      <w:r w:rsidRPr="00165BA6">
        <w:rPr>
          <w:rFonts w:ascii="Times New Roman" w:hAnsi="Times New Roman" w:cs="Times New Roman"/>
          <w:lang w:eastAsia="ar-SA"/>
        </w:rPr>
        <w:t>Sahni</w:t>
      </w:r>
      <w:proofErr w:type="spellEnd"/>
      <w:r w:rsidRPr="00165BA6">
        <w:rPr>
          <w:rFonts w:ascii="Times New Roman" w:hAnsi="Times New Roman" w:cs="Times New Roman"/>
          <w:lang w:eastAsia="ar-SA"/>
        </w:rPr>
        <w:t>, Pub, 1983, AW.</w:t>
      </w:r>
    </w:p>
    <w:p w:rsidR="00DE327F" w:rsidRPr="00165BA6" w:rsidRDefault="00DE327F" w:rsidP="00DE327F">
      <w:pPr>
        <w:numPr>
          <w:ilvl w:val="0"/>
          <w:numId w:val="17"/>
        </w:numPr>
        <w:tabs>
          <w:tab w:val="left" w:pos="720"/>
        </w:tabs>
        <w:suppressAutoHyphens/>
        <w:spacing w:after="0"/>
        <w:ind w:left="720" w:hanging="54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Data Structures and Algorithms by A.V. </w:t>
      </w:r>
      <w:proofErr w:type="spellStart"/>
      <w:r w:rsidRPr="00165BA6">
        <w:rPr>
          <w:rFonts w:ascii="Times New Roman" w:hAnsi="Times New Roman" w:cs="Times New Roman"/>
          <w:lang w:eastAsia="ar-SA"/>
        </w:rPr>
        <w:t>Aho</w:t>
      </w:r>
      <w:proofErr w:type="spellEnd"/>
      <w:r w:rsidRPr="00165BA6">
        <w:rPr>
          <w:rFonts w:ascii="Times New Roman" w:hAnsi="Times New Roman" w:cs="Times New Roman"/>
          <w:lang w:eastAsia="ar-SA"/>
        </w:rPr>
        <w:t xml:space="preserve">, J.E. </w:t>
      </w:r>
      <w:proofErr w:type="spellStart"/>
      <w:r w:rsidRPr="00165BA6">
        <w:rPr>
          <w:rFonts w:ascii="Times New Roman" w:hAnsi="Times New Roman" w:cs="Times New Roman"/>
          <w:lang w:eastAsia="ar-SA"/>
        </w:rPr>
        <w:t>Hopcroft</w:t>
      </w:r>
      <w:proofErr w:type="spellEnd"/>
      <w:r w:rsidRPr="00165BA6">
        <w:rPr>
          <w:rFonts w:ascii="Times New Roman" w:hAnsi="Times New Roman" w:cs="Times New Roman"/>
          <w:lang w:eastAsia="ar-SA"/>
        </w:rPr>
        <w:t xml:space="preserve"> and T.D. </w:t>
      </w:r>
      <w:proofErr w:type="spellStart"/>
      <w:r w:rsidRPr="00165BA6">
        <w:rPr>
          <w:rFonts w:ascii="Times New Roman" w:hAnsi="Times New Roman" w:cs="Times New Roman"/>
          <w:lang w:eastAsia="ar-SA"/>
        </w:rPr>
        <w:t>Ullman</w:t>
      </w:r>
      <w:proofErr w:type="spellEnd"/>
      <w:r w:rsidRPr="00165BA6">
        <w:rPr>
          <w:rFonts w:ascii="Times New Roman" w:hAnsi="Times New Roman" w:cs="Times New Roman"/>
          <w:lang w:eastAsia="ar-SA"/>
        </w:rPr>
        <w:t>, Original edition, Addison-Wesley, 1999, Low Priced Edition.</w:t>
      </w:r>
    </w:p>
    <w:p w:rsidR="00DE327F" w:rsidRPr="00165BA6" w:rsidRDefault="00DE327F" w:rsidP="00DE327F">
      <w:pPr>
        <w:numPr>
          <w:ilvl w:val="0"/>
          <w:numId w:val="17"/>
        </w:numPr>
        <w:tabs>
          <w:tab w:val="left" w:pos="720"/>
        </w:tabs>
        <w:suppressAutoHyphens/>
        <w:spacing w:after="0"/>
        <w:ind w:left="720" w:hanging="540"/>
        <w:contextualSpacing/>
        <w:jc w:val="both"/>
        <w:rPr>
          <w:rFonts w:ascii="Times New Roman" w:hAnsi="Times New Roman" w:cs="Times New Roman"/>
          <w:lang w:eastAsia="ar-SA"/>
        </w:rPr>
      </w:pPr>
      <w:r w:rsidRPr="00165BA6">
        <w:rPr>
          <w:rFonts w:ascii="Times New Roman" w:hAnsi="Times New Roman" w:cs="Times New Roman"/>
          <w:lang w:eastAsia="ar-SA"/>
        </w:rPr>
        <w:t>Data Structures and Program Design in C by Robert Kruse, PHI,</w:t>
      </w:r>
    </w:p>
    <w:p w:rsidR="00DE327F" w:rsidRPr="00165BA6" w:rsidRDefault="00DE327F" w:rsidP="00DE327F">
      <w:pPr>
        <w:numPr>
          <w:ilvl w:val="0"/>
          <w:numId w:val="17"/>
        </w:numPr>
        <w:tabs>
          <w:tab w:val="left" w:pos="720"/>
        </w:tabs>
        <w:suppressAutoHyphens/>
        <w:spacing w:after="0"/>
        <w:ind w:left="720" w:hanging="540"/>
        <w:contextualSpacing/>
        <w:jc w:val="both"/>
        <w:rPr>
          <w:rFonts w:ascii="Times New Roman" w:hAnsi="Times New Roman" w:cs="Times New Roman"/>
          <w:lang w:eastAsia="ar-SA"/>
        </w:rPr>
      </w:pPr>
      <w:proofErr w:type="spellStart"/>
      <w:r w:rsidRPr="00165BA6">
        <w:rPr>
          <w:rFonts w:ascii="Times New Roman" w:hAnsi="Times New Roman" w:cs="Times New Roman"/>
          <w:lang w:eastAsia="ar-SA"/>
        </w:rPr>
        <w:lastRenderedPageBreak/>
        <w:t>Shukla</w:t>
      </w:r>
      <w:proofErr w:type="spellEnd"/>
      <w:r w:rsidRPr="00165BA6">
        <w:rPr>
          <w:rFonts w:ascii="Times New Roman" w:hAnsi="Times New Roman" w:cs="Times New Roman"/>
          <w:lang w:eastAsia="ar-SA"/>
        </w:rPr>
        <w:t>, Data Structures using C++, Wiley India</w:t>
      </w:r>
    </w:p>
    <w:p w:rsidR="00DE327F" w:rsidRPr="00165BA6" w:rsidRDefault="00DE327F" w:rsidP="00DE327F">
      <w:pPr>
        <w:tabs>
          <w:tab w:val="left" w:pos="720"/>
        </w:tabs>
        <w:suppressAutoHyphens/>
        <w:spacing w:after="0"/>
        <w:ind w:left="180"/>
        <w:contextualSpacing/>
        <w:jc w:val="both"/>
        <w:rPr>
          <w:rFonts w:ascii="Times New Roman" w:hAnsi="Times New Roman" w:cs="Times New Roman"/>
          <w:lang w:eastAsia="ar-SA"/>
        </w:rPr>
      </w:pPr>
    </w:p>
    <w:p w:rsidR="00DE327F" w:rsidRPr="00165BA6" w:rsidRDefault="00DE327F" w:rsidP="00DE327F">
      <w:pPr>
        <w:tabs>
          <w:tab w:val="left" w:pos="720"/>
        </w:tabs>
        <w:suppressAutoHyphens/>
        <w:spacing w:after="0"/>
        <w:ind w:left="180"/>
        <w:contextualSpacing/>
        <w:jc w:val="both"/>
        <w:rPr>
          <w:rFonts w:ascii="Times New Roman" w:hAnsi="Times New Roman" w:cs="Times New Roman"/>
          <w:lang w:eastAsia="ar-SA"/>
        </w:rPr>
      </w:pPr>
      <w:r w:rsidRPr="00165BA6">
        <w:rPr>
          <w:rFonts w:ascii="Times New Roman" w:hAnsi="Times New Roman" w:cs="Times New Roman"/>
          <w:lang w:eastAsia="ar-SA"/>
        </w:rPr>
        <w:t>7. Introduction to Computers Science -An Algorithms Approach, Jean Paul Tremblay, Richard B. Bunt, 2002, T.M.H.</w:t>
      </w:r>
    </w:p>
    <w:p w:rsidR="00DE327F" w:rsidRPr="00165BA6" w:rsidRDefault="00DE327F" w:rsidP="00DE327F">
      <w:pPr>
        <w:suppressAutoHyphens/>
        <w:spacing w:after="0"/>
        <w:ind w:left="18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8. Data Structure and the Standard Template library – </w:t>
      </w:r>
      <w:proofErr w:type="spellStart"/>
      <w:r w:rsidRPr="00165BA6">
        <w:rPr>
          <w:rFonts w:ascii="Times New Roman" w:hAnsi="Times New Roman" w:cs="Times New Roman"/>
          <w:lang w:eastAsia="ar-SA"/>
        </w:rPr>
        <w:t>Willam</w:t>
      </w:r>
      <w:proofErr w:type="spellEnd"/>
      <w:r w:rsidRPr="00165BA6">
        <w:rPr>
          <w:rFonts w:ascii="Times New Roman" w:hAnsi="Times New Roman" w:cs="Times New Roman"/>
          <w:lang w:eastAsia="ar-SA"/>
        </w:rPr>
        <w:t xml:space="preserve"> J. Collins, 2003, T.M.H.</w:t>
      </w:r>
    </w:p>
    <w:p w:rsidR="00DE327F" w:rsidRPr="00165BA6" w:rsidRDefault="00DE327F" w:rsidP="00DE327F">
      <w:pPr>
        <w:spacing w:after="0"/>
        <w:ind w:left="100" w:right="77"/>
        <w:contextualSpacing/>
        <w:rPr>
          <w:rFonts w:ascii="Times New Roman" w:hAnsi="Times New Roman" w:cs="Times New Roman"/>
          <w:b/>
        </w:rPr>
      </w:pPr>
    </w:p>
    <w:p w:rsidR="00DE327F" w:rsidRPr="00165BA6" w:rsidRDefault="00DE327F" w:rsidP="00DE327F">
      <w:pPr>
        <w:spacing w:before="2" w:after="0"/>
        <w:ind w:right="484"/>
        <w:contextualSpacing/>
        <w:jc w:val="both"/>
        <w:rPr>
          <w:rFonts w:ascii="Times New Roman" w:hAnsi="Times New Roman" w:cs="Times New Roman"/>
        </w:rPr>
      </w:pPr>
      <w:r w:rsidRPr="00165BA6">
        <w:rPr>
          <w:rFonts w:ascii="Times New Roman" w:hAnsi="Times New Roman" w:cs="Times New Roman"/>
          <w:b/>
        </w:rPr>
        <w:t>Note: The Examiner will be given the question paper template and will have to set the question paper according to the template provided along with the syllabus.</w:t>
      </w:r>
    </w:p>
    <w:p w:rsidR="00DE327F" w:rsidRPr="00165BA6" w:rsidRDefault="00DE327F" w:rsidP="00DE327F">
      <w:pPr>
        <w:spacing w:after="0"/>
        <w:contextualSpacing/>
        <w:jc w:val="center"/>
        <w:rPr>
          <w:rFonts w:ascii="Times New Roman" w:hAnsi="Times New Roman" w:cs="Times New Roman"/>
          <w:b/>
        </w:rPr>
      </w:pPr>
    </w:p>
    <w:p w:rsidR="00DE327F" w:rsidRPr="00165BA6" w:rsidRDefault="00DE327F" w:rsidP="00DE327F">
      <w:pPr>
        <w:spacing w:after="0"/>
        <w:contextualSpacing/>
        <w:jc w:val="center"/>
        <w:rPr>
          <w:rFonts w:ascii="Times New Roman" w:hAnsi="Times New Roman" w:cs="Times New Roman"/>
          <w:b/>
        </w:rPr>
      </w:pPr>
    </w:p>
    <w:p w:rsidR="00DE327F" w:rsidRPr="00165BA6" w:rsidRDefault="00DE327F" w:rsidP="00DE327F">
      <w:pPr>
        <w:spacing w:after="0"/>
        <w:contextualSpacing/>
        <w:jc w:val="center"/>
        <w:rPr>
          <w:rFonts w:ascii="Times New Roman" w:hAnsi="Times New Roman" w:cs="Times New Roman"/>
          <w:b/>
        </w:rPr>
      </w:pPr>
    </w:p>
    <w:p w:rsidR="00DE327F" w:rsidRPr="00165BA6" w:rsidRDefault="00DE327F" w:rsidP="00DE327F">
      <w:pPr>
        <w:spacing w:after="0"/>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p>
    <w:tbl>
      <w:tblPr>
        <w:tblW w:w="0" w:type="auto"/>
        <w:jc w:val="center"/>
        <w:tblInd w:w="-321" w:type="dxa"/>
        <w:tblLayout w:type="fixed"/>
        <w:tblLook w:val="0000"/>
      </w:tblPr>
      <w:tblGrid>
        <w:gridCol w:w="1301"/>
        <w:gridCol w:w="1409"/>
        <w:gridCol w:w="1212"/>
        <w:gridCol w:w="1156"/>
        <w:gridCol w:w="1175"/>
        <w:gridCol w:w="1274"/>
        <w:gridCol w:w="907"/>
        <w:gridCol w:w="1128"/>
      </w:tblGrid>
      <w:tr w:rsidR="00DE327F" w:rsidRPr="00165BA6" w:rsidTr="00BC3DFE">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Pr>
                <w:rFonts w:ascii="Times New Roman" w:hAnsi="Times New Roman" w:cs="Times New Roman"/>
                <w:b/>
              </w:rPr>
              <w:lastRenderedPageBreak/>
              <w:br w:type="page"/>
            </w:r>
            <w:r w:rsidRPr="00165BA6">
              <w:rPr>
                <w:rFonts w:ascii="Times New Roman" w:hAnsi="Times New Roman" w:cs="Times New Roman"/>
                <w:b/>
                <w:bCs/>
              </w:rPr>
              <w:br w:type="page"/>
              <w:t>P</w:t>
            </w:r>
            <w:r w:rsidRPr="00165BA6">
              <w:rPr>
                <w:rFonts w:ascii="Times New Roman" w:hAnsi="Times New Roman" w:cs="Times New Roman"/>
                <w:b/>
                <w:color w:val="000000"/>
              </w:rPr>
              <w:t>S-CS-</w:t>
            </w:r>
            <w:r w:rsidRPr="00165BA6">
              <w:rPr>
                <w:rFonts w:ascii="Times New Roman" w:hAnsi="Times New Roman" w:cs="Times New Roman"/>
                <w:b/>
              </w:rPr>
              <w:t>AIML-205A</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rPr>
            </w:pPr>
          </w:p>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 xml:space="preserve">Object-Oriented Programming </w:t>
            </w:r>
          </w:p>
        </w:tc>
      </w:tr>
      <w:tr w:rsidR="00DE327F" w:rsidRPr="00165BA6" w:rsidTr="00BC3DFE">
        <w:trPr>
          <w:trHeight w:val="241"/>
          <w:jc w:val="center"/>
        </w:trPr>
        <w:tc>
          <w:tcPr>
            <w:tcW w:w="130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Lecture</w:t>
            </w:r>
          </w:p>
        </w:tc>
        <w:tc>
          <w:tcPr>
            <w:tcW w:w="1409"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Tutorial</w:t>
            </w:r>
          </w:p>
        </w:tc>
        <w:tc>
          <w:tcPr>
            <w:tcW w:w="1212"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Practical</w:t>
            </w:r>
          </w:p>
        </w:tc>
        <w:tc>
          <w:tcPr>
            <w:tcW w:w="1156"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Credit</w:t>
            </w:r>
          </w:p>
        </w:tc>
        <w:tc>
          <w:tcPr>
            <w:tcW w:w="1175"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Major Test</w:t>
            </w:r>
          </w:p>
        </w:tc>
        <w:tc>
          <w:tcPr>
            <w:tcW w:w="1274"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Minor Test</w:t>
            </w:r>
          </w:p>
        </w:tc>
        <w:tc>
          <w:tcPr>
            <w:tcW w:w="907"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Total</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lang w:eastAsia="ar-SA"/>
              </w:rPr>
              <w:t>Time</w:t>
            </w:r>
          </w:p>
        </w:tc>
      </w:tr>
      <w:tr w:rsidR="00DE327F" w:rsidRPr="00165BA6" w:rsidTr="00BC3DFE">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val="en-IN" w:eastAsia="ar-SA"/>
              </w:rPr>
            </w:pPr>
            <w:r w:rsidRPr="00165BA6">
              <w:rPr>
                <w:rFonts w:ascii="Times New Roman" w:hAnsi="Times New Roman" w:cs="Times New Roman"/>
                <w:b/>
                <w:lang w:eastAsia="ar-SA"/>
              </w:rPr>
              <w:t>3</w:t>
            </w:r>
          </w:p>
        </w:tc>
        <w:tc>
          <w:tcPr>
            <w:tcW w:w="1409"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val="en-IN" w:eastAsia="ar-SA"/>
              </w:rPr>
              <w:t>0</w:t>
            </w:r>
          </w:p>
        </w:tc>
        <w:tc>
          <w:tcPr>
            <w:tcW w:w="1212"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0</w:t>
            </w:r>
          </w:p>
        </w:tc>
        <w:tc>
          <w:tcPr>
            <w:tcW w:w="1156"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3</w:t>
            </w:r>
          </w:p>
        </w:tc>
        <w:tc>
          <w:tcPr>
            <w:tcW w:w="1175"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75</w:t>
            </w:r>
          </w:p>
        </w:tc>
        <w:tc>
          <w:tcPr>
            <w:tcW w:w="1274"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25</w:t>
            </w:r>
          </w:p>
        </w:tc>
        <w:tc>
          <w:tcPr>
            <w:tcW w:w="907"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lang w:eastAsia="ar-SA"/>
              </w:rPr>
            </w:pPr>
            <w:r w:rsidRPr="00165BA6">
              <w:rPr>
                <w:rFonts w:ascii="Times New Roman" w:hAnsi="Times New Roman" w:cs="Times New Roman"/>
                <w:b/>
                <w:lang w:eastAsia="ar-SA"/>
              </w:rPr>
              <w:t>100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lang w:eastAsia="ar-SA"/>
              </w:rPr>
              <w:t>3</w:t>
            </w:r>
          </w:p>
        </w:tc>
      </w:tr>
      <w:tr w:rsidR="00DE327F" w:rsidRPr="00165BA6" w:rsidTr="00BC3DFE">
        <w:trPr>
          <w:trHeight w:val="497"/>
          <w:jc w:val="center"/>
        </w:trPr>
        <w:tc>
          <w:tcPr>
            <w:tcW w:w="130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Purpose</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lang w:eastAsia="ar-SA"/>
              </w:rPr>
              <w:t>To introduce the principles and paradigms of Object Oriented Programming Language for design and implement the Object Oriented System.</w:t>
            </w:r>
          </w:p>
        </w:tc>
      </w:tr>
      <w:tr w:rsidR="00DE327F" w:rsidRPr="00165BA6" w:rsidTr="00BC3DFE">
        <w:trPr>
          <w:trHeight w:val="256"/>
          <w:jc w:val="center"/>
        </w:trPr>
        <w:tc>
          <w:tcPr>
            <w:tcW w:w="9562"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b/>
                <w:lang w:eastAsia="ar-SA"/>
              </w:rPr>
              <w:t>Course Outcomes (CO)</w:t>
            </w:r>
          </w:p>
        </w:tc>
      </w:tr>
      <w:tr w:rsidR="00DE327F" w:rsidRPr="00165BA6" w:rsidTr="00BC3DFE">
        <w:trPr>
          <w:trHeight w:val="497"/>
          <w:jc w:val="center"/>
        </w:trPr>
        <w:tc>
          <w:tcPr>
            <w:tcW w:w="130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CO1</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 xml:space="preserve">To introduce the basic concepts of object oriented programming language and </w:t>
            </w:r>
            <w:proofErr w:type="gramStart"/>
            <w:r w:rsidRPr="00165BA6">
              <w:rPr>
                <w:rFonts w:ascii="Times New Roman" w:hAnsi="Times New Roman" w:cs="Times New Roman"/>
                <w:bCs/>
                <w:lang w:eastAsia="ar-SA"/>
              </w:rPr>
              <w:t>the  its</w:t>
            </w:r>
            <w:proofErr w:type="gramEnd"/>
            <w:r w:rsidRPr="00165BA6">
              <w:rPr>
                <w:rFonts w:ascii="Times New Roman" w:hAnsi="Times New Roman" w:cs="Times New Roman"/>
                <w:bCs/>
                <w:lang w:eastAsia="ar-SA"/>
              </w:rPr>
              <w:t xml:space="preserve">  representation. </w:t>
            </w:r>
          </w:p>
        </w:tc>
      </w:tr>
      <w:tr w:rsidR="00DE327F" w:rsidRPr="00165BA6" w:rsidTr="00BC3DFE">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CO2</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allocate dynamic memory, access private members of class and the behavior of inheritance and its implementation.</w:t>
            </w:r>
          </w:p>
        </w:tc>
      </w:tr>
      <w:tr w:rsidR="00DE327F" w:rsidRPr="00165BA6" w:rsidTr="00BC3DFE">
        <w:trPr>
          <w:trHeight w:val="260"/>
          <w:jc w:val="center"/>
        </w:trPr>
        <w:tc>
          <w:tcPr>
            <w:tcW w:w="130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CO3</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introduce polymorphism, interface design and overloading of operator.</w:t>
            </w:r>
          </w:p>
        </w:tc>
      </w:tr>
      <w:tr w:rsidR="00DE327F" w:rsidRPr="00165BA6" w:rsidTr="00BC3DFE">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CO4</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handle backup system using file, general purpose template and handling of raised exception during programming.</w:t>
            </w:r>
          </w:p>
        </w:tc>
      </w:tr>
    </w:tbl>
    <w:p w:rsidR="00DE327F" w:rsidRPr="00165BA6" w:rsidRDefault="00DE327F" w:rsidP="00DE327F">
      <w:pPr>
        <w:contextualSpacing/>
        <w:jc w:val="both"/>
        <w:rPr>
          <w:rFonts w:ascii="Times New Roman" w:hAnsi="Times New Roman" w:cs="Times New Roman"/>
          <w:lang w:eastAsia="ar-SA"/>
        </w:rPr>
      </w:pPr>
    </w:p>
    <w:p w:rsidR="00DE327F" w:rsidRPr="00165BA6" w:rsidRDefault="00DE327F" w:rsidP="00DE327F">
      <w:pPr>
        <w:contextualSpacing/>
        <w:jc w:val="center"/>
        <w:rPr>
          <w:rFonts w:ascii="Times New Roman" w:hAnsi="Times New Roman" w:cs="Times New Roman"/>
          <w:lang w:eastAsia="ar-SA"/>
        </w:rPr>
      </w:pPr>
      <w:r w:rsidRPr="00165BA6">
        <w:rPr>
          <w:rFonts w:ascii="Times New Roman" w:hAnsi="Times New Roman" w:cs="Times New Roman"/>
          <w:b/>
          <w:bCs/>
          <w:lang w:eastAsia="ar-SA"/>
        </w:rPr>
        <w:t>Unit–I</w:t>
      </w:r>
    </w:p>
    <w:p w:rsidR="00DE327F" w:rsidRPr="00165BA6" w:rsidRDefault="00DE327F" w:rsidP="00DE327F">
      <w:pPr>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Introduction to C++, C++ Standard Library, Illustrative Simple C++ Programs.</w:t>
      </w:r>
      <w:proofErr w:type="gramEnd"/>
      <w:r w:rsidRPr="00165BA6">
        <w:rPr>
          <w:rFonts w:ascii="Times New Roman" w:hAnsi="Times New Roman" w:cs="Times New Roman"/>
          <w:lang w:eastAsia="ar-SA"/>
        </w:rPr>
        <w:t xml:space="preserve"> Header Files, Namespaces, Application of object oriented programming.</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lang w:eastAsia="ar-SA"/>
        </w:rPr>
        <w:t xml:space="preserve">Object Oriented Concepts, Introduction to Objects and Object Oriented Programming, Encapsulation, Polymorphism, Overloading, Inheritance, Abstract Classes, </w:t>
      </w:r>
      <w:proofErr w:type="spellStart"/>
      <w:r w:rsidRPr="00165BA6">
        <w:rPr>
          <w:rFonts w:ascii="Times New Roman" w:hAnsi="Times New Roman" w:cs="Times New Roman"/>
          <w:lang w:eastAsia="ar-SA"/>
        </w:rPr>
        <w:t>Accessifier</w:t>
      </w:r>
      <w:proofErr w:type="spellEnd"/>
      <w:r w:rsidRPr="00165BA6">
        <w:rPr>
          <w:rFonts w:ascii="Times New Roman" w:hAnsi="Times New Roman" w:cs="Times New Roman"/>
          <w:lang w:eastAsia="ar-SA"/>
        </w:rPr>
        <w:t xml:space="preserve"> (public/ protected/ private), Class Scope and Accessing Class Members, Controlling Access Function, Constant, Class Member, Structure and Class.</w:t>
      </w:r>
    </w:p>
    <w:p w:rsidR="00DE327F" w:rsidRPr="00165BA6" w:rsidRDefault="00DE327F" w:rsidP="00DE327F">
      <w:pPr>
        <w:contextualSpacing/>
        <w:jc w:val="center"/>
        <w:rPr>
          <w:rFonts w:ascii="Times New Roman" w:hAnsi="Times New Roman" w:cs="Times New Roman"/>
          <w:lang w:eastAsia="ar-SA"/>
        </w:rPr>
      </w:pPr>
      <w:r w:rsidRPr="00165BA6">
        <w:rPr>
          <w:rFonts w:ascii="Times New Roman" w:hAnsi="Times New Roman" w:cs="Times New Roman"/>
          <w:b/>
          <w:bCs/>
          <w:lang w:eastAsia="ar-SA"/>
        </w:rPr>
        <w:t>Unit-II</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lang w:eastAsia="ar-SA"/>
        </w:rPr>
        <w:t xml:space="preserve">Friend Function and Friend Classes, This Pointer, Dynamic Memory Allocation and </w:t>
      </w:r>
      <w:proofErr w:type="spellStart"/>
      <w:r w:rsidRPr="00165BA6">
        <w:rPr>
          <w:rFonts w:ascii="Times New Roman" w:hAnsi="Times New Roman" w:cs="Times New Roman"/>
          <w:lang w:eastAsia="ar-SA"/>
        </w:rPr>
        <w:t>Deallocation</w:t>
      </w:r>
      <w:proofErr w:type="spellEnd"/>
      <w:r w:rsidRPr="00165BA6">
        <w:rPr>
          <w:rFonts w:ascii="Times New Roman" w:hAnsi="Times New Roman" w:cs="Times New Roman"/>
          <w:lang w:eastAsia="ar-SA"/>
        </w:rPr>
        <w:t xml:space="preserve"> (New and Delete), Static Class Members, Constructors, parameter Constructors and Copy Constructors, </w:t>
      </w:r>
      <w:proofErr w:type="spellStart"/>
      <w:r w:rsidRPr="00165BA6">
        <w:rPr>
          <w:rFonts w:ascii="Times New Roman" w:hAnsi="Times New Roman" w:cs="Times New Roman"/>
          <w:lang w:eastAsia="ar-SA"/>
        </w:rPr>
        <w:t>Deconstructors</w:t>
      </w:r>
      <w:proofErr w:type="spellEnd"/>
      <w:r w:rsidRPr="00165BA6">
        <w:rPr>
          <w:rFonts w:ascii="Times New Roman" w:hAnsi="Times New Roman" w:cs="Times New Roman"/>
          <w:lang w:eastAsia="ar-SA"/>
        </w:rPr>
        <w:t xml:space="preserve">, </w:t>
      </w:r>
    </w:p>
    <w:p w:rsidR="00DE327F" w:rsidRPr="00165BA6" w:rsidRDefault="00DE327F" w:rsidP="00DE327F">
      <w:pPr>
        <w:contextualSpacing/>
        <w:jc w:val="both"/>
        <w:rPr>
          <w:rFonts w:ascii="Times New Roman" w:hAnsi="Times New Roman" w:cs="Times New Roman"/>
          <w:b/>
          <w:bCs/>
          <w:lang w:eastAsia="ar-SA"/>
        </w:rPr>
      </w:pPr>
      <w:proofErr w:type="gramStart"/>
      <w:r w:rsidRPr="00165BA6">
        <w:rPr>
          <w:rFonts w:ascii="Times New Roman" w:hAnsi="Times New Roman" w:cs="Times New Roman"/>
          <w:lang w:eastAsia="ar-SA"/>
        </w:rPr>
        <w:t xml:space="preserve">Introduction of inheritance, Types of Inheritance, Overriding Base Class Members in a Derived Class, Public, Protected and Private Inheritance, Effect of Constructors and </w:t>
      </w:r>
      <w:proofErr w:type="spellStart"/>
      <w:r w:rsidRPr="00165BA6">
        <w:rPr>
          <w:rFonts w:ascii="Times New Roman" w:hAnsi="Times New Roman" w:cs="Times New Roman"/>
          <w:lang w:eastAsia="ar-SA"/>
        </w:rPr>
        <w:t>Deconstructors</w:t>
      </w:r>
      <w:proofErr w:type="spellEnd"/>
      <w:r w:rsidRPr="00165BA6">
        <w:rPr>
          <w:rFonts w:ascii="Times New Roman" w:hAnsi="Times New Roman" w:cs="Times New Roman"/>
          <w:lang w:eastAsia="ar-SA"/>
        </w:rPr>
        <w:t xml:space="preserve"> of Base Class in Derived Classes.</w:t>
      </w:r>
      <w:proofErr w:type="gramEnd"/>
    </w:p>
    <w:p w:rsidR="00DE327F" w:rsidRPr="00165BA6" w:rsidRDefault="00DE327F" w:rsidP="00DE327F">
      <w:pPr>
        <w:contextualSpacing/>
        <w:jc w:val="center"/>
        <w:rPr>
          <w:rFonts w:ascii="Times New Roman" w:hAnsi="Times New Roman" w:cs="Times New Roman"/>
          <w:lang w:eastAsia="ar-SA"/>
        </w:rPr>
      </w:pPr>
      <w:r w:rsidRPr="00165BA6">
        <w:rPr>
          <w:rFonts w:ascii="Times New Roman" w:hAnsi="Times New Roman" w:cs="Times New Roman"/>
          <w:b/>
          <w:bCs/>
          <w:lang w:eastAsia="ar-SA"/>
        </w:rPr>
        <w:t>Unit-III</w:t>
      </w:r>
    </w:p>
    <w:p w:rsidR="00DE327F" w:rsidRPr="00165BA6" w:rsidRDefault="00DE327F" w:rsidP="00DE327F">
      <w:pPr>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 xml:space="preserve">Polymorphism, Pointer to Derived class, Virtual Functions, Pure Virtual Function, Abstract Base Classes, Static and Dynamic Binding, Virtual </w:t>
      </w:r>
      <w:proofErr w:type="spellStart"/>
      <w:r w:rsidRPr="00165BA6">
        <w:rPr>
          <w:rFonts w:ascii="Times New Roman" w:hAnsi="Times New Roman" w:cs="Times New Roman"/>
          <w:lang w:eastAsia="ar-SA"/>
        </w:rPr>
        <w:t>Deconstructors</w:t>
      </w:r>
      <w:proofErr w:type="spellEnd"/>
      <w:r w:rsidRPr="00165BA6">
        <w:rPr>
          <w:rFonts w:ascii="Times New Roman" w:hAnsi="Times New Roman" w:cs="Times New Roman"/>
          <w:lang w:eastAsia="ar-SA"/>
        </w:rPr>
        <w:t>.</w:t>
      </w:r>
      <w:proofErr w:type="gramEnd"/>
      <w:r w:rsidRPr="00165BA6">
        <w:rPr>
          <w:rFonts w:ascii="Times New Roman" w:hAnsi="Times New Roman" w:cs="Times New Roman"/>
          <w:lang w:eastAsia="ar-SA"/>
        </w:rPr>
        <w:t xml:space="preserve"> </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lang w:eastAsia="ar-SA"/>
        </w:rPr>
        <w:t>Fundamentals of Operator Overloading, Rules for Operators Overloading</w:t>
      </w:r>
      <w:proofErr w:type="gramStart"/>
      <w:r w:rsidRPr="00165BA6">
        <w:rPr>
          <w:rFonts w:ascii="Times New Roman" w:hAnsi="Times New Roman" w:cs="Times New Roman"/>
          <w:lang w:eastAsia="ar-SA"/>
        </w:rPr>
        <w:t>,  Implementation</w:t>
      </w:r>
      <w:proofErr w:type="gramEnd"/>
      <w:r w:rsidRPr="00165BA6">
        <w:rPr>
          <w:rFonts w:ascii="Times New Roman" w:hAnsi="Times New Roman" w:cs="Times New Roman"/>
          <w:lang w:eastAsia="ar-SA"/>
        </w:rPr>
        <w:t xml:space="preserve"> of  Operator Overloading Like  &lt;&lt;,&gt;&gt;  Unary Operators, Binary Operators.</w:t>
      </w:r>
    </w:p>
    <w:p w:rsidR="00DE327F" w:rsidRPr="00165BA6" w:rsidRDefault="00DE327F" w:rsidP="00DE327F">
      <w:pPr>
        <w:contextualSpacing/>
        <w:jc w:val="center"/>
        <w:rPr>
          <w:rFonts w:ascii="Times New Roman" w:hAnsi="Times New Roman" w:cs="Times New Roman"/>
          <w:b/>
          <w:bCs/>
          <w:lang w:eastAsia="ar-SA"/>
        </w:rPr>
      </w:pPr>
    </w:p>
    <w:p w:rsidR="00DE327F" w:rsidRPr="00165BA6" w:rsidRDefault="00DE327F" w:rsidP="00DE327F">
      <w:pPr>
        <w:contextualSpacing/>
        <w:jc w:val="center"/>
        <w:rPr>
          <w:rFonts w:ascii="Times New Roman" w:hAnsi="Times New Roman" w:cs="Times New Roman"/>
          <w:lang w:eastAsia="ar-SA"/>
        </w:rPr>
      </w:pPr>
      <w:r w:rsidRPr="00165BA6">
        <w:rPr>
          <w:rFonts w:ascii="Times New Roman" w:hAnsi="Times New Roman" w:cs="Times New Roman"/>
          <w:b/>
          <w:bCs/>
          <w:lang w:eastAsia="ar-SA"/>
        </w:rPr>
        <w:t>Unit-IV</w:t>
      </w:r>
    </w:p>
    <w:p w:rsidR="00DE327F" w:rsidRPr="00165BA6" w:rsidRDefault="00DE327F" w:rsidP="00DE327F">
      <w:pPr>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Text Streams and binary stream, Sequential and Random Access File, Stream Input/ Output Classes, Stream Manipulators.</w:t>
      </w:r>
      <w:proofErr w:type="gramEnd"/>
    </w:p>
    <w:p w:rsidR="00DE327F" w:rsidRPr="00165BA6" w:rsidRDefault="00DE327F" w:rsidP="00DE327F">
      <w:pPr>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Basics of C++ Exception Handling, Try, Throw, Catch, multiple catch, Re-throwing an Exception, Exception specifications.</w:t>
      </w:r>
      <w:proofErr w:type="gramEnd"/>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lang w:eastAsia="ar-SA"/>
        </w:rPr>
        <w:t>Templates: Function Templates, Overloading Template Functions, Class Template, Class Templates and Non- Type Template arguments.</w:t>
      </w:r>
    </w:p>
    <w:p w:rsidR="00DE327F" w:rsidRPr="00165BA6" w:rsidRDefault="00DE327F" w:rsidP="00DE327F">
      <w:pPr>
        <w:contextualSpacing/>
        <w:jc w:val="both"/>
        <w:rPr>
          <w:rFonts w:ascii="Times New Roman" w:hAnsi="Times New Roman" w:cs="Times New Roman"/>
          <w:lang w:eastAsia="ar-SA"/>
        </w:rPr>
      </w:pPr>
    </w:p>
    <w:p w:rsidR="00DE327F" w:rsidRPr="00165BA6" w:rsidRDefault="00DE327F" w:rsidP="00DE327F">
      <w:pPr>
        <w:ind w:left="100" w:right="77"/>
        <w:contextualSpacing/>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numPr>
          <w:ilvl w:val="0"/>
          <w:numId w:val="4"/>
        </w:numPr>
        <w:suppressAutoHyphens/>
        <w:spacing w:after="0"/>
        <w:contextualSpacing/>
        <w:jc w:val="both"/>
        <w:rPr>
          <w:rFonts w:ascii="Times New Roman" w:hAnsi="Times New Roman" w:cs="Times New Roman"/>
          <w:b/>
          <w:bCs/>
          <w:lang w:eastAsia="ar-SA"/>
        </w:rPr>
      </w:pPr>
      <w:r w:rsidRPr="00165BA6">
        <w:rPr>
          <w:rFonts w:ascii="Times New Roman" w:hAnsi="Times New Roman" w:cs="Times New Roman"/>
          <w:lang w:eastAsia="ar-SA"/>
        </w:rPr>
        <w:t>The complete reference C +</w:t>
      </w:r>
      <w:proofErr w:type="gramStart"/>
      <w:r w:rsidRPr="00165BA6">
        <w:rPr>
          <w:rFonts w:ascii="Times New Roman" w:hAnsi="Times New Roman" w:cs="Times New Roman"/>
          <w:lang w:eastAsia="ar-SA"/>
        </w:rPr>
        <w:t>+  by</w:t>
      </w:r>
      <w:proofErr w:type="gramEnd"/>
      <w:r w:rsidRPr="00165BA6">
        <w:rPr>
          <w:rFonts w:ascii="Times New Roman" w:hAnsi="Times New Roman" w:cs="Times New Roman"/>
          <w:lang w:eastAsia="ar-SA"/>
        </w:rPr>
        <w:t xml:space="preserve"> Herbert </w:t>
      </w:r>
      <w:proofErr w:type="spellStart"/>
      <w:r w:rsidRPr="00165BA6">
        <w:rPr>
          <w:rFonts w:ascii="Times New Roman" w:hAnsi="Times New Roman" w:cs="Times New Roman"/>
          <w:lang w:eastAsia="ar-SA"/>
        </w:rPr>
        <w:t>shieldt</w:t>
      </w:r>
      <w:proofErr w:type="spellEnd"/>
      <w:r w:rsidRPr="00165BA6">
        <w:rPr>
          <w:rFonts w:ascii="Times New Roman" w:hAnsi="Times New Roman" w:cs="Times New Roman"/>
          <w:lang w:eastAsia="ar-SA"/>
        </w:rPr>
        <w:t xml:space="preserve"> Tata McGraw Hill.</w:t>
      </w:r>
    </w:p>
    <w:p w:rsidR="00DE327F" w:rsidRPr="00165BA6" w:rsidRDefault="00DE327F" w:rsidP="00DE327F">
      <w:pPr>
        <w:numPr>
          <w:ilvl w:val="0"/>
          <w:numId w:val="4"/>
        </w:numPr>
        <w:suppressAutoHyphens/>
        <w:spacing w:after="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Object Oriented Programming in Turbo C++ by Robert </w:t>
      </w:r>
      <w:proofErr w:type="spellStart"/>
      <w:r w:rsidRPr="00165BA6">
        <w:rPr>
          <w:rFonts w:ascii="Times New Roman" w:hAnsi="Times New Roman" w:cs="Times New Roman"/>
          <w:lang w:eastAsia="ar-SA"/>
        </w:rPr>
        <w:t>Lafore</w:t>
      </w:r>
      <w:proofErr w:type="spellEnd"/>
      <w:r w:rsidRPr="00165BA6">
        <w:rPr>
          <w:rFonts w:ascii="Times New Roman" w:hAnsi="Times New Roman" w:cs="Times New Roman"/>
          <w:lang w:eastAsia="ar-SA"/>
        </w:rPr>
        <w:t xml:space="preserve">, 1994, The WAITE Group Press. </w:t>
      </w:r>
    </w:p>
    <w:p w:rsidR="00DE327F" w:rsidRPr="00165BA6" w:rsidRDefault="00DE327F" w:rsidP="00DE327F">
      <w:pPr>
        <w:numPr>
          <w:ilvl w:val="0"/>
          <w:numId w:val="4"/>
        </w:numPr>
        <w:suppressAutoHyphens/>
        <w:spacing w:after="0"/>
        <w:contextualSpacing/>
        <w:jc w:val="both"/>
        <w:rPr>
          <w:rFonts w:ascii="Times New Roman" w:hAnsi="Times New Roman" w:cs="Times New Roman"/>
          <w:lang w:eastAsia="ar-SA"/>
        </w:rPr>
      </w:pPr>
      <w:proofErr w:type="spellStart"/>
      <w:r w:rsidRPr="00165BA6">
        <w:rPr>
          <w:rFonts w:ascii="Times New Roman" w:hAnsi="Times New Roman" w:cs="Times New Roman"/>
          <w:lang w:eastAsia="ar-SA"/>
        </w:rPr>
        <w:t>Shukla</w:t>
      </w:r>
      <w:proofErr w:type="spellEnd"/>
      <w:proofErr w:type="gramStart"/>
      <w:r w:rsidRPr="00165BA6">
        <w:rPr>
          <w:rFonts w:ascii="Times New Roman" w:hAnsi="Times New Roman" w:cs="Times New Roman"/>
          <w:lang w:eastAsia="ar-SA"/>
        </w:rPr>
        <w:t>,  Object</w:t>
      </w:r>
      <w:proofErr w:type="gramEnd"/>
      <w:r w:rsidRPr="00165BA6">
        <w:rPr>
          <w:rFonts w:ascii="Times New Roman" w:hAnsi="Times New Roman" w:cs="Times New Roman"/>
          <w:lang w:eastAsia="ar-SA"/>
        </w:rPr>
        <w:t xml:space="preserve"> Oriented Programming in </w:t>
      </w:r>
      <w:proofErr w:type="spellStart"/>
      <w:r w:rsidRPr="00165BA6">
        <w:rPr>
          <w:rFonts w:ascii="Times New Roman" w:hAnsi="Times New Roman" w:cs="Times New Roman"/>
          <w:lang w:eastAsia="ar-SA"/>
        </w:rPr>
        <w:t>c++</w:t>
      </w:r>
      <w:proofErr w:type="spellEnd"/>
      <w:r w:rsidRPr="00165BA6">
        <w:rPr>
          <w:rFonts w:ascii="Times New Roman" w:hAnsi="Times New Roman" w:cs="Times New Roman"/>
          <w:lang w:eastAsia="ar-SA"/>
        </w:rPr>
        <w:t>, Wiley India.</w:t>
      </w:r>
    </w:p>
    <w:p w:rsidR="00DE327F" w:rsidRPr="00165BA6" w:rsidRDefault="00DE327F" w:rsidP="00DE327F">
      <w:pPr>
        <w:numPr>
          <w:ilvl w:val="0"/>
          <w:numId w:val="4"/>
        </w:numPr>
        <w:suppressAutoHyphens/>
        <w:spacing w:after="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C++ How to Program by H M </w:t>
      </w:r>
      <w:proofErr w:type="spellStart"/>
      <w:r w:rsidRPr="00165BA6">
        <w:rPr>
          <w:rFonts w:ascii="Times New Roman" w:hAnsi="Times New Roman" w:cs="Times New Roman"/>
          <w:lang w:eastAsia="ar-SA"/>
        </w:rPr>
        <w:t>Deitel</w:t>
      </w:r>
      <w:proofErr w:type="spellEnd"/>
      <w:r w:rsidRPr="00165BA6">
        <w:rPr>
          <w:rFonts w:ascii="Times New Roman" w:hAnsi="Times New Roman" w:cs="Times New Roman"/>
          <w:lang w:eastAsia="ar-SA"/>
        </w:rPr>
        <w:t xml:space="preserve"> and P J </w:t>
      </w:r>
      <w:proofErr w:type="spellStart"/>
      <w:r w:rsidRPr="00165BA6">
        <w:rPr>
          <w:rFonts w:ascii="Times New Roman" w:hAnsi="Times New Roman" w:cs="Times New Roman"/>
          <w:lang w:eastAsia="ar-SA"/>
        </w:rPr>
        <w:t>Deitel</w:t>
      </w:r>
      <w:proofErr w:type="spellEnd"/>
      <w:r w:rsidRPr="00165BA6">
        <w:rPr>
          <w:rFonts w:ascii="Times New Roman" w:hAnsi="Times New Roman" w:cs="Times New Roman"/>
          <w:lang w:eastAsia="ar-SA"/>
        </w:rPr>
        <w:t xml:space="preserve">, 1998, Prentice Hall. </w:t>
      </w:r>
    </w:p>
    <w:p w:rsidR="00DE327F" w:rsidRPr="00165BA6" w:rsidRDefault="00DE327F" w:rsidP="00DE327F">
      <w:pPr>
        <w:numPr>
          <w:ilvl w:val="0"/>
          <w:numId w:val="4"/>
        </w:numPr>
        <w:suppressAutoHyphens/>
        <w:spacing w:after="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Programming with C++ </w:t>
      </w:r>
      <w:proofErr w:type="gramStart"/>
      <w:r w:rsidRPr="00165BA6">
        <w:rPr>
          <w:rFonts w:ascii="Times New Roman" w:hAnsi="Times New Roman" w:cs="Times New Roman"/>
          <w:lang w:eastAsia="ar-SA"/>
        </w:rPr>
        <w:t>By</w:t>
      </w:r>
      <w:proofErr w:type="gramEnd"/>
      <w:r w:rsidRPr="00165BA6">
        <w:rPr>
          <w:rFonts w:ascii="Times New Roman" w:hAnsi="Times New Roman" w:cs="Times New Roman"/>
          <w:lang w:eastAsia="ar-SA"/>
        </w:rPr>
        <w:t xml:space="preserve"> D </w:t>
      </w:r>
      <w:proofErr w:type="spellStart"/>
      <w:r w:rsidRPr="00165BA6">
        <w:rPr>
          <w:rFonts w:ascii="Times New Roman" w:hAnsi="Times New Roman" w:cs="Times New Roman"/>
          <w:lang w:eastAsia="ar-SA"/>
        </w:rPr>
        <w:t>Ravichandran</w:t>
      </w:r>
      <w:proofErr w:type="spellEnd"/>
      <w:r w:rsidRPr="00165BA6">
        <w:rPr>
          <w:rFonts w:ascii="Times New Roman" w:hAnsi="Times New Roman" w:cs="Times New Roman"/>
          <w:lang w:eastAsia="ar-SA"/>
        </w:rPr>
        <w:t>, 2003, T.M.H.</w:t>
      </w:r>
    </w:p>
    <w:p w:rsidR="00DE327F" w:rsidRPr="00165BA6" w:rsidRDefault="00DE327F" w:rsidP="00DE327F">
      <w:pPr>
        <w:suppressAutoHyphens/>
        <w:spacing w:after="0"/>
        <w:ind w:left="720"/>
        <w:contextualSpacing/>
        <w:jc w:val="both"/>
        <w:rPr>
          <w:rFonts w:ascii="Times New Roman" w:hAnsi="Times New Roman" w:cs="Times New Roman"/>
          <w:lang w:eastAsia="ar-SA"/>
        </w:rPr>
      </w:pPr>
    </w:p>
    <w:p w:rsidR="00DE327F" w:rsidRPr="00165BA6" w:rsidRDefault="00DE327F" w:rsidP="00DE327F">
      <w:pPr>
        <w:spacing w:before="2"/>
        <w:ind w:right="484"/>
        <w:contextualSpacing/>
        <w:jc w:val="both"/>
        <w:rPr>
          <w:rFonts w:ascii="Times New Roman" w:hAnsi="Times New Roman" w:cs="Times New Roman"/>
        </w:rPr>
      </w:pPr>
      <w:r w:rsidRPr="00165BA6">
        <w:rPr>
          <w:rFonts w:ascii="Times New Roman" w:hAnsi="Times New Roman" w:cs="Times New Roman"/>
          <w:b/>
        </w:rPr>
        <w:t>Note: The Examiner will be given the question paper template and will have to set the question paper according to the template provided along with the syllabus.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1249"/>
        <w:gridCol w:w="1255"/>
        <w:gridCol w:w="2055"/>
        <w:gridCol w:w="1585"/>
        <w:gridCol w:w="1322"/>
        <w:gridCol w:w="1166"/>
      </w:tblGrid>
      <w:tr w:rsidR="00DE327F" w:rsidRPr="00165BA6" w:rsidTr="00BC3DFE">
        <w:trPr>
          <w:trHeight w:val="917"/>
        </w:trPr>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lastRenderedPageBreak/>
              <w:t>PC-CS-AIML-207A</w:t>
            </w:r>
          </w:p>
        </w:tc>
        <w:tc>
          <w:tcPr>
            <w:tcW w:w="4368" w:type="pct"/>
            <w:gridSpan w:val="6"/>
            <w:shd w:val="clear" w:color="auto" w:fill="auto"/>
            <w:vAlign w:val="center"/>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Introduction to AI</w:t>
            </w:r>
          </w:p>
        </w:tc>
      </w:tr>
      <w:tr w:rsidR="00DE327F" w:rsidRPr="00165BA6" w:rsidTr="00BC3DFE">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Lecture</w:t>
            </w:r>
          </w:p>
        </w:tc>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Tutorial</w:t>
            </w:r>
          </w:p>
        </w:tc>
        <w:tc>
          <w:tcPr>
            <w:tcW w:w="635"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Practical</w:t>
            </w:r>
          </w:p>
        </w:tc>
        <w:tc>
          <w:tcPr>
            <w:tcW w:w="1040"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Major Test</w:t>
            </w:r>
          </w:p>
        </w:tc>
        <w:tc>
          <w:tcPr>
            <w:tcW w:w="80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Minor Test</w:t>
            </w:r>
          </w:p>
        </w:tc>
        <w:tc>
          <w:tcPr>
            <w:tcW w:w="66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Total</w:t>
            </w:r>
          </w:p>
        </w:tc>
        <w:tc>
          <w:tcPr>
            <w:tcW w:w="590"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Time</w:t>
            </w:r>
          </w:p>
        </w:tc>
      </w:tr>
      <w:tr w:rsidR="00DE327F" w:rsidRPr="00165BA6" w:rsidTr="00BC3DFE">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3</w:t>
            </w:r>
          </w:p>
        </w:tc>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0</w:t>
            </w:r>
          </w:p>
        </w:tc>
        <w:tc>
          <w:tcPr>
            <w:tcW w:w="635"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0</w:t>
            </w:r>
          </w:p>
        </w:tc>
        <w:tc>
          <w:tcPr>
            <w:tcW w:w="1040"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75</w:t>
            </w:r>
          </w:p>
        </w:tc>
        <w:tc>
          <w:tcPr>
            <w:tcW w:w="80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25</w:t>
            </w:r>
          </w:p>
        </w:tc>
        <w:tc>
          <w:tcPr>
            <w:tcW w:w="66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100</w:t>
            </w:r>
          </w:p>
        </w:tc>
        <w:tc>
          <w:tcPr>
            <w:tcW w:w="590"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3</w:t>
            </w:r>
          </w:p>
        </w:tc>
      </w:tr>
      <w:tr w:rsidR="00DE327F" w:rsidRPr="00165BA6" w:rsidTr="00BC3DFE">
        <w:trPr>
          <w:trHeight w:val="683"/>
        </w:trPr>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Purpose</w:t>
            </w:r>
          </w:p>
        </w:tc>
        <w:tc>
          <w:tcPr>
            <w:tcW w:w="4368" w:type="pct"/>
            <w:gridSpan w:val="6"/>
            <w:shd w:val="clear" w:color="auto" w:fill="auto"/>
          </w:tcPr>
          <w:p w:rsidR="00DE327F" w:rsidRPr="00165BA6" w:rsidRDefault="00DE327F" w:rsidP="00BC3DFE">
            <w:pPr>
              <w:spacing w:after="0" w:line="240" w:lineRule="auto"/>
              <w:contextualSpacing/>
              <w:jc w:val="both"/>
              <w:rPr>
                <w:rFonts w:ascii="Times New Roman" w:hAnsi="Times New Roman" w:cs="Times New Roman"/>
                <w:bCs/>
              </w:rPr>
            </w:pPr>
            <w:r w:rsidRPr="00165BA6">
              <w:rPr>
                <w:rFonts w:ascii="Times New Roman" w:hAnsi="Times New Roman" w:cs="Times New Roman"/>
                <w:bCs/>
              </w:rPr>
              <w:t>To gain a broad understanding of the discipline of Artificial Intelligence and its scope in various emerging areas.</w:t>
            </w:r>
          </w:p>
        </w:tc>
      </w:tr>
      <w:tr w:rsidR="00DE327F" w:rsidRPr="00165BA6" w:rsidTr="00BC3DFE">
        <w:tc>
          <w:tcPr>
            <w:tcW w:w="5000" w:type="pct"/>
            <w:gridSpan w:val="7"/>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Course Outcomes(CO)</w:t>
            </w:r>
          </w:p>
        </w:tc>
      </w:tr>
      <w:tr w:rsidR="00DE327F" w:rsidRPr="00165BA6" w:rsidTr="00BC3DFE">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CO1</w:t>
            </w:r>
          </w:p>
        </w:tc>
        <w:tc>
          <w:tcPr>
            <w:tcW w:w="4368" w:type="pct"/>
            <w:gridSpan w:val="6"/>
            <w:shd w:val="clear" w:color="auto" w:fill="auto"/>
          </w:tcPr>
          <w:p w:rsidR="00DE327F" w:rsidRPr="00165BA6" w:rsidRDefault="00DE327F" w:rsidP="00BC3DFE">
            <w:pPr>
              <w:tabs>
                <w:tab w:val="left" w:pos="1460"/>
              </w:tabs>
              <w:spacing w:after="0" w:line="240" w:lineRule="auto"/>
              <w:ind w:right="213"/>
              <w:contextualSpacing/>
              <w:rPr>
                <w:rFonts w:ascii="Times New Roman" w:hAnsi="Times New Roman" w:cs="Times New Roman"/>
              </w:rPr>
            </w:pPr>
            <w:r w:rsidRPr="00165BA6">
              <w:rPr>
                <w:rFonts w:ascii="Times New Roman" w:hAnsi="Times New Roman" w:cs="Times New Roman"/>
              </w:rPr>
              <w:t>Demonstrate fundamental understanding  of Artificial Intelligence (AI) and its foundation</w:t>
            </w:r>
          </w:p>
        </w:tc>
      </w:tr>
      <w:tr w:rsidR="00DE327F" w:rsidRPr="00165BA6" w:rsidTr="00BC3DFE">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CO2</w:t>
            </w:r>
          </w:p>
        </w:tc>
        <w:tc>
          <w:tcPr>
            <w:tcW w:w="4368" w:type="pct"/>
            <w:gridSpan w:val="6"/>
            <w:shd w:val="clear" w:color="auto" w:fill="auto"/>
          </w:tcPr>
          <w:p w:rsidR="00DE327F" w:rsidRPr="00165BA6" w:rsidRDefault="00DE327F" w:rsidP="00BC3DFE">
            <w:pPr>
              <w:tabs>
                <w:tab w:val="left" w:pos="1785"/>
              </w:tabs>
              <w:spacing w:after="0" w:line="240" w:lineRule="auto"/>
              <w:contextualSpacing/>
              <w:rPr>
                <w:rFonts w:ascii="Times New Roman" w:hAnsi="Times New Roman" w:cs="Times New Roman"/>
              </w:rPr>
            </w:pPr>
            <w:r w:rsidRPr="00165BA6">
              <w:rPr>
                <w:rFonts w:ascii="Times New Roman" w:hAnsi="Times New Roman" w:cs="Times New Roman"/>
              </w:rPr>
              <w:t>Demonstrate basic concepts of problem solving, searching, inference, perception</w:t>
            </w:r>
          </w:p>
        </w:tc>
      </w:tr>
      <w:tr w:rsidR="00DE327F" w:rsidRPr="00165BA6" w:rsidTr="00BC3DFE">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CO3</w:t>
            </w:r>
          </w:p>
        </w:tc>
        <w:tc>
          <w:tcPr>
            <w:tcW w:w="4368" w:type="pct"/>
            <w:gridSpan w:val="6"/>
            <w:shd w:val="clear" w:color="auto" w:fill="auto"/>
          </w:tcPr>
          <w:p w:rsidR="00DE327F" w:rsidRPr="00165BA6" w:rsidRDefault="00DE327F" w:rsidP="00BC3DFE">
            <w:pPr>
              <w:tabs>
                <w:tab w:val="left" w:pos="1785"/>
              </w:tabs>
              <w:spacing w:after="0" w:line="240" w:lineRule="auto"/>
              <w:contextualSpacing/>
              <w:rPr>
                <w:rFonts w:ascii="Times New Roman" w:hAnsi="Times New Roman" w:cs="Times New Roman"/>
              </w:rPr>
            </w:pPr>
            <w:r w:rsidRPr="00165BA6">
              <w:rPr>
                <w:rFonts w:ascii="Times New Roman" w:hAnsi="Times New Roman" w:cs="Times New Roman"/>
              </w:rPr>
              <w:t>Demonstrate proficiency in applying AI techniques in various domains</w:t>
            </w:r>
          </w:p>
        </w:tc>
      </w:tr>
      <w:tr w:rsidR="00DE327F" w:rsidRPr="00165BA6" w:rsidTr="00BC3DFE">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CO4</w:t>
            </w:r>
          </w:p>
        </w:tc>
        <w:tc>
          <w:tcPr>
            <w:tcW w:w="4368" w:type="pct"/>
            <w:gridSpan w:val="6"/>
            <w:shd w:val="clear" w:color="auto" w:fill="auto"/>
          </w:tcPr>
          <w:p w:rsidR="00DE327F" w:rsidRPr="00165BA6" w:rsidRDefault="00DE327F" w:rsidP="00BC3DFE">
            <w:pPr>
              <w:tabs>
                <w:tab w:val="left" w:pos="1785"/>
              </w:tabs>
              <w:spacing w:after="0" w:line="240" w:lineRule="auto"/>
              <w:contextualSpacing/>
              <w:rPr>
                <w:rFonts w:ascii="Times New Roman" w:hAnsi="Times New Roman" w:cs="Times New Roman"/>
              </w:rPr>
            </w:pPr>
            <w:r w:rsidRPr="00165BA6">
              <w:rPr>
                <w:rFonts w:ascii="Times New Roman" w:hAnsi="Times New Roman" w:cs="Times New Roman"/>
              </w:rPr>
              <w:t>Apply basic principles of AI in solutions that require real world knowledge representation and learning</w:t>
            </w:r>
          </w:p>
        </w:tc>
      </w:tr>
      <w:tr w:rsidR="00DE327F" w:rsidRPr="00165BA6" w:rsidTr="00BC3DFE">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CO5</w:t>
            </w:r>
          </w:p>
        </w:tc>
        <w:tc>
          <w:tcPr>
            <w:tcW w:w="4368" w:type="pct"/>
            <w:gridSpan w:val="6"/>
            <w:shd w:val="clear" w:color="auto" w:fill="auto"/>
          </w:tcPr>
          <w:p w:rsidR="00DE327F" w:rsidRPr="00165BA6" w:rsidRDefault="00DE327F" w:rsidP="00BC3DFE">
            <w:pPr>
              <w:tabs>
                <w:tab w:val="left" w:pos="1785"/>
              </w:tabs>
              <w:spacing w:after="0" w:line="240" w:lineRule="auto"/>
              <w:contextualSpacing/>
              <w:rPr>
                <w:rFonts w:ascii="Times New Roman" w:hAnsi="Times New Roman" w:cs="Times New Roman"/>
              </w:rPr>
            </w:pPr>
            <w:r w:rsidRPr="00165BA6">
              <w:rPr>
                <w:rFonts w:ascii="Times New Roman" w:hAnsi="Times New Roman" w:cs="Times New Roman"/>
              </w:rPr>
              <w:t xml:space="preserve">Demonstrate the real life examples of Artificial Intelligence </w:t>
            </w:r>
          </w:p>
        </w:tc>
      </w:tr>
      <w:tr w:rsidR="00DE327F" w:rsidRPr="00165BA6" w:rsidTr="00BC3DFE">
        <w:tc>
          <w:tcPr>
            <w:tcW w:w="6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CO6</w:t>
            </w:r>
          </w:p>
        </w:tc>
        <w:tc>
          <w:tcPr>
            <w:tcW w:w="4368" w:type="pct"/>
            <w:gridSpan w:val="6"/>
            <w:shd w:val="clear" w:color="auto" w:fill="auto"/>
          </w:tcPr>
          <w:p w:rsidR="00DE327F" w:rsidRPr="00165BA6" w:rsidRDefault="00DE327F" w:rsidP="00BC3DFE">
            <w:pPr>
              <w:tabs>
                <w:tab w:val="left" w:pos="1785"/>
              </w:tabs>
              <w:spacing w:after="0" w:line="240" w:lineRule="auto"/>
              <w:contextualSpacing/>
              <w:rPr>
                <w:rFonts w:ascii="Times New Roman" w:hAnsi="Times New Roman" w:cs="Times New Roman"/>
              </w:rPr>
            </w:pPr>
            <w:r w:rsidRPr="00165BA6">
              <w:rPr>
                <w:rFonts w:ascii="Times New Roman" w:hAnsi="Times New Roman" w:cs="Times New Roman"/>
              </w:rPr>
              <w:t>Demonstrate an ability to share in discussions of AI, its current scope and limitations, and societal implications</w:t>
            </w:r>
          </w:p>
        </w:tc>
      </w:tr>
    </w:tbl>
    <w:p w:rsidR="00DE327F" w:rsidRPr="00165BA6" w:rsidRDefault="00DE327F" w:rsidP="00DE327F">
      <w:pPr>
        <w:contextualSpacing/>
        <w:rPr>
          <w:rFonts w:ascii="Times New Roman" w:hAnsi="Times New Roman" w:cs="Times New Roman"/>
        </w:rPr>
      </w:pPr>
    </w:p>
    <w:p w:rsidR="00DE327F" w:rsidRPr="00165BA6" w:rsidRDefault="00DE327F" w:rsidP="00DE327F">
      <w:pPr>
        <w:tabs>
          <w:tab w:val="left" w:pos="4110"/>
        </w:tabs>
        <w:contextualSpacing/>
        <w:jc w:val="center"/>
        <w:rPr>
          <w:rFonts w:ascii="Times New Roman" w:hAnsi="Times New Roman" w:cs="Times New Roman"/>
          <w:b/>
        </w:rPr>
      </w:pPr>
      <w:r w:rsidRPr="00165BA6">
        <w:rPr>
          <w:rFonts w:ascii="Times New Roman" w:hAnsi="Times New Roman" w:cs="Times New Roman"/>
          <w:b/>
        </w:rPr>
        <w:t>UNIT – I</w:t>
      </w:r>
    </w:p>
    <w:p w:rsidR="00DE327F" w:rsidRPr="00165BA6" w:rsidRDefault="00DE327F" w:rsidP="00DE327F">
      <w:pPr>
        <w:tabs>
          <w:tab w:val="left" w:pos="4110"/>
        </w:tabs>
        <w:contextualSpacing/>
        <w:jc w:val="both"/>
        <w:rPr>
          <w:rFonts w:ascii="Times New Roman" w:hAnsi="Times New Roman" w:cs="Times New Roman"/>
        </w:rPr>
      </w:pPr>
      <w:r w:rsidRPr="00165BA6">
        <w:rPr>
          <w:rFonts w:ascii="Times New Roman" w:hAnsi="Times New Roman" w:cs="Times New Roman"/>
          <w:b/>
        </w:rPr>
        <w:t>Scope of AI</w:t>
      </w:r>
      <w:r w:rsidRPr="00165BA6">
        <w:rPr>
          <w:rFonts w:ascii="Times New Roman" w:hAnsi="Times New Roman" w:cs="Times New Roman"/>
        </w:rPr>
        <w:t xml:space="preserve">: Introduction to Artificial Intelligence, History of Artificial Intelligence, Artificial Intelligence Languages, Multi Agent Systems, natural language processing, vision and speech processing, robotics, expert systems, Case study: Google  Duplex, </w:t>
      </w:r>
      <w:proofErr w:type="spellStart"/>
      <w:r w:rsidRPr="00165BA6">
        <w:rPr>
          <w:rFonts w:ascii="Times New Roman" w:hAnsi="Times New Roman" w:cs="Times New Roman"/>
        </w:rPr>
        <w:t>Dialogflow</w:t>
      </w:r>
      <w:proofErr w:type="spellEnd"/>
      <w:r w:rsidRPr="00165BA6">
        <w:rPr>
          <w:rFonts w:ascii="Times New Roman" w:hAnsi="Times New Roman" w:cs="Times New Roman"/>
        </w:rPr>
        <w:t>.</w:t>
      </w:r>
    </w:p>
    <w:p w:rsidR="00DE327F" w:rsidRPr="00165BA6" w:rsidRDefault="00DE327F" w:rsidP="00DE327F">
      <w:pPr>
        <w:spacing w:before="29"/>
        <w:ind w:left="100" w:right="77"/>
        <w:contextualSpacing/>
        <w:jc w:val="center"/>
        <w:rPr>
          <w:rFonts w:ascii="Times New Roman" w:hAnsi="Times New Roman" w:cs="Times New Roman"/>
          <w:b/>
        </w:rPr>
      </w:pPr>
      <w:r w:rsidRPr="00165BA6">
        <w:rPr>
          <w:rFonts w:ascii="Times New Roman" w:hAnsi="Times New Roman" w:cs="Times New Roman"/>
          <w:b/>
        </w:rPr>
        <w:t>UNIT – II</w:t>
      </w:r>
    </w:p>
    <w:p w:rsidR="00DE327F" w:rsidRPr="00165BA6" w:rsidRDefault="00DE327F" w:rsidP="00DE327F">
      <w:pPr>
        <w:tabs>
          <w:tab w:val="left" w:pos="4110"/>
        </w:tabs>
        <w:contextualSpacing/>
        <w:jc w:val="both"/>
        <w:rPr>
          <w:rFonts w:ascii="Times New Roman" w:hAnsi="Times New Roman" w:cs="Times New Roman"/>
        </w:rPr>
      </w:pPr>
      <w:r w:rsidRPr="00165BA6">
        <w:rPr>
          <w:rFonts w:ascii="Times New Roman" w:hAnsi="Times New Roman" w:cs="Times New Roman"/>
          <w:b/>
        </w:rPr>
        <w:t>Problem Solving, Searching and Planning</w:t>
      </w:r>
      <w:r w:rsidRPr="00165BA6">
        <w:rPr>
          <w:rFonts w:ascii="Times New Roman" w:hAnsi="Times New Roman" w:cs="Times New Roman"/>
        </w:rPr>
        <w:t xml:space="preserve">: Problem spaces and search, Heuristic and Informed search strategies, </w:t>
      </w:r>
      <w:proofErr w:type="spellStart"/>
      <w:r w:rsidRPr="00165BA6">
        <w:rPr>
          <w:rFonts w:ascii="Times New Roman" w:hAnsi="Times New Roman" w:cs="Times New Roman"/>
        </w:rPr>
        <w:t>Minmax</w:t>
      </w:r>
      <w:proofErr w:type="spellEnd"/>
      <w:r w:rsidRPr="00165BA6">
        <w:rPr>
          <w:rFonts w:ascii="Times New Roman" w:hAnsi="Times New Roman" w:cs="Times New Roman"/>
        </w:rPr>
        <w:t xml:space="preserve"> search, Alpha-beta pruning. </w:t>
      </w:r>
    </w:p>
    <w:p w:rsidR="00DE327F" w:rsidRPr="00165BA6" w:rsidRDefault="00DE327F" w:rsidP="00DE327F">
      <w:pPr>
        <w:tabs>
          <w:tab w:val="left" w:pos="4110"/>
        </w:tabs>
        <w:contextualSpacing/>
        <w:jc w:val="both"/>
        <w:rPr>
          <w:rFonts w:ascii="Times New Roman" w:hAnsi="Times New Roman" w:cs="Times New Roman"/>
        </w:rPr>
      </w:pPr>
      <w:r w:rsidRPr="00165BA6">
        <w:rPr>
          <w:rFonts w:ascii="Times New Roman" w:hAnsi="Times New Roman" w:cs="Times New Roman"/>
        </w:rPr>
        <w:t>Search and optimization (gradient descent), Adversarial search, Planning and scheduling, Case study: Health Care System.</w:t>
      </w:r>
    </w:p>
    <w:p w:rsidR="00DE327F" w:rsidRPr="00165BA6" w:rsidRDefault="00DE327F" w:rsidP="00DE327F">
      <w:pPr>
        <w:spacing w:before="29"/>
        <w:ind w:left="100" w:right="77"/>
        <w:contextualSpacing/>
        <w:jc w:val="center"/>
        <w:rPr>
          <w:rFonts w:ascii="Times New Roman" w:hAnsi="Times New Roman" w:cs="Times New Roman"/>
          <w:b/>
        </w:rPr>
      </w:pPr>
      <w:r w:rsidRPr="00165BA6">
        <w:rPr>
          <w:rFonts w:ascii="Times New Roman" w:hAnsi="Times New Roman" w:cs="Times New Roman"/>
          <w:b/>
        </w:rPr>
        <w:t>UNIT – III</w:t>
      </w:r>
    </w:p>
    <w:p w:rsidR="00DE327F" w:rsidRPr="00165BA6" w:rsidRDefault="00DE327F" w:rsidP="00DE327F">
      <w:pPr>
        <w:tabs>
          <w:tab w:val="left" w:pos="4110"/>
        </w:tabs>
        <w:contextualSpacing/>
        <w:jc w:val="both"/>
        <w:rPr>
          <w:rFonts w:ascii="Times New Roman" w:hAnsi="Times New Roman" w:cs="Times New Roman"/>
        </w:rPr>
      </w:pPr>
      <w:r w:rsidRPr="00165BA6">
        <w:rPr>
          <w:rFonts w:ascii="Times New Roman" w:hAnsi="Times New Roman" w:cs="Times New Roman"/>
          <w:b/>
        </w:rPr>
        <w:t>Knowledge Engineering, Representation, Reasoning and finding Optimal Paths:</w:t>
      </w:r>
      <w:r w:rsidRPr="00165BA6">
        <w:rPr>
          <w:rFonts w:ascii="Times New Roman" w:hAnsi="Times New Roman" w:cs="Times New Roman"/>
        </w:rPr>
        <w:t xml:space="preserve">  Knowledge and Knowledge based system, Knowledge and rationality, Logic and inference, Propositional and predicate logic, </w:t>
      </w:r>
      <w:proofErr w:type="spellStart"/>
      <w:r w:rsidRPr="00165BA6">
        <w:rPr>
          <w:rFonts w:ascii="Times New Roman" w:hAnsi="Times New Roman" w:cs="Times New Roman"/>
        </w:rPr>
        <w:t>Ontologies</w:t>
      </w:r>
      <w:proofErr w:type="spellEnd"/>
      <w:r w:rsidRPr="00165BA6">
        <w:rPr>
          <w:rFonts w:ascii="Times New Roman" w:hAnsi="Times New Roman" w:cs="Times New Roman"/>
        </w:rPr>
        <w:t xml:space="preserve">, Bayesian Reasoning, Temporal reasoning, Knowledge Discovery: Data and Web Mining Case study: Medical diagnosis </w:t>
      </w:r>
    </w:p>
    <w:p w:rsidR="00DE327F" w:rsidRPr="00165BA6" w:rsidRDefault="00DE327F" w:rsidP="00DE327F">
      <w:pPr>
        <w:spacing w:before="29"/>
        <w:ind w:left="100" w:right="77"/>
        <w:contextualSpacing/>
        <w:jc w:val="center"/>
        <w:rPr>
          <w:rFonts w:ascii="Times New Roman" w:hAnsi="Times New Roman" w:cs="Times New Roman"/>
          <w:b/>
        </w:rPr>
      </w:pPr>
      <w:r w:rsidRPr="00165BA6">
        <w:rPr>
          <w:rFonts w:ascii="Times New Roman" w:hAnsi="Times New Roman" w:cs="Times New Roman"/>
          <w:b/>
        </w:rPr>
        <w:t>UNIT – IV</w:t>
      </w:r>
    </w:p>
    <w:p w:rsidR="00DE327F" w:rsidRPr="00165BA6" w:rsidRDefault="00DE327F" w:rsidP="00DE327F">
      <w:pPr>
        <w:spacing w:before="29"/>
        <w:ind w:left="100" w:right="77"/>
        <w:contextualSpacing/>
        <w:jc w:val="both"/>
        <w:rPr>
          <w:rFonts w:ascii="Times New Roman" w:hAnsi="Times New Roman" w:cs="Times New Roman"/>
        </w:rPr>
      </w:pPr>
      <w:r w:rsidRPr="00165BA6">
        <w:rPr>
          <w:rFonts w:ascii="Times New Roman" w:hAnsi="Times New Roman" w:cs="Times New Roman"/>
          <w:b/>
        </w:rPr>
        <w:t xml:space="preserve">Applications of AI in Various domains: </w:t>
      </w:r>
      <w:r w:rsidRPr="00165BA6">
        <w:rPr>
          <w:rFonts w:ascii="Times New Roman" w:hAnsi="Times New Roman" w:cs="Times New Roman"/>
        </w:rPr>
        <w:t xml:space="preserve">AI in Marketing, AI in Banking, AI in Finance, AI in Agriculture, AI in Health Care, AI in Gaming, AI in Space Exploration, AI in Autonomous vehicles, AI in </w:t>
      </w:r>
      <w:proofErr w:type="spellStart"/>
      <w:r w:rsidRPr="00165BA6">
        <w:rPr>
          <w:rFonts w:ascii="Times New Roman" w:hAnsi="Times New Roman" w:cs="Times New Roman"/>
        </w:rPr>
        <w:t>Chatbots</w:t>
      </w:r>
      <w:proofErr w:type="spellEnd"/>
      <w:r w:rsidRPr="00165BA6">
        <w:rPr>
          <w:rFonts w:ascii="Times New Roman" w:hAnsi="Times New Roman" w:cs="Times New Roman"/>
        </w:rPr>
        <w:t>, AI in Creativity.</w:t>
      </w:r>
    </w:p>
    <w:p w:rsidR="00DE327F" w:rsidRPr="00165BA6" w:rsidRDefault="00DE327F" w:rsidP="00DE327F">
      <w:pPr>
        <w:spacing w:line="240" w:lineRule="auto"/>
        <w:ind w:left="100" w:right="77"/>
        <w:contextualSpacing/>
        <w:rPr>
          <w:rFonts w:ascii="Times New Roman" w:hAnsi="Times New Roman" w:cs="Times New Roman"/>
          <w:b/>
        </w:rPr>
      </w:pPr>
    </w:p>
    <w:p w:rsidR="00DE327F" w:rsidRPr="00165BA6" w:rsidRDefault="00DE327F" w:rsidP="00DE327F">
      <w:pPr>
        <w:spacing w:line="240" w:lineRule="auto"/>
        <w:ind w:left="100" w:right="77"/>
        <w:contextualSpacing/>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spacing w:line="240" w:lineRule="auto"/>
        <w:ind w:left="100" w:right="77"/>
        <w:contextualSpacing/>
        <w:jc w:val="both"/>
        <w:rPr>
          <w:rFonts w:ascii="Times New Roman" w:hAnsi="Times New Roman" w:cs="Times New Roman"/>
        </w:rPr>
      </w:pPr>
      <w:r w:rsidRPr="00165BA6">
        <w:rPr>
          <w:rFonts w:ascii="Times New Roman" w:hAnsi="Times New Roman" w:cs="Times New Roman"/>
        </w:rPr>
        <w:t xml:space="preserve"> 1. E. Rich and K. Knight, “Artificial Intelligence”, TMH, 2nd Ed., 1992.</w:t>
      </w:r>
    </w:p>
    <w:p w:rsidR="00DE327F" w:rsidRPr="00165BA6" w:rsidRDefault="00DE327F" w:rsidP="00DE327F">
      <w:pPr>
        <w:spacing w:line="240" w:lineRule="auto"/>
        <w:ind w:left="100" w:right="77"/>
        <w:contextualSpacing/>
        <w:jc w:val="both"/>
        <w:rPr>
          <w:rFonts w:ascii="Times New Roman" w:hAnsi="Times New Roman" w:cs="Times New Roman"/>
        </w:rPr>
      </w:pPr>
      <w:r w:rsidRPr="00165BA6">
        <w:rPr>
          <w:rFonts w:ascii="Times New Roman" w:hAnsi="Times New Roman" w:cs="Times New Roman"/>
        </w:rPr>
        <w:t xml:space="preserve"> </w:t>
      </w:r>
      <w:proofErr w:type="gramStart"/>
      <w:r w:rsidRPr="00165BA6">
        <w:rPr>
          <w:rFonts w:ascii="Times New Roman" w:hAnsi="Times New Roman" w:cs="Times New Roman"/>
        </w:rPr>
        <w:t xml:space="preserve">2. N. J. Nilsson, “Principles of AI”, </w:t>
      </w:r>
      <w:proofErr w:type="spellStart"/>
      <w:r w:rsidRPr="00165BA6">
        <w:rPr>
          <w:rFonts w:ascii="Times New Roman" w:hAnsi="Times New Roman" w:cs="Times New Roman"/>
        </w:rPr>
        <w:t>Narosa</w:t>
      </w:r>
      <w:proofErr w:type="spellEnd"/>
      <w:r w:rsidRPr="00165BA6">
        <w:rPr>
          <w:rFonts w:ascii="Times New Roman" w:hAnsi="Times New Roman" w:cs="Times New Roman"/>
        </w:rPr>
        <w:t xml:space="preserve"> Publ. House, 1990.</w:t>
      </w:r>
      <w:proofErr w:type="gramEnd"/>
    </w:p>
    <w:p w:rsidR="00DE327F" w:rsidRPr="00165BA6" w:rsidRDefault="00DE327F" w:rsidP="00DE327F">
      <w:pPr>
        <w:spacing w:line="240" w:lineRule="auto"/>
        <w:ind w:left="100" w:right="77"/>
        <w:contextualSpacing/>
        <w:jc w:val="both"/>
        <w:rPr>
          <w:rFonts w:ascii="Times New Roman" w:hAnsi="Times New Roman" w:cs="Times New Roman"/>
        </w:rPr>
      </w:pPr>
      <w:r w:rsidRPr="00165BA6">
        <w:rPr>
          <w:rFonts w:ascii="Times New Roman" w:hAnsi="Times New Roman" w:cs="Times New Roman"/>
        </w:rPr>
        <w:t xml:space="preserve"> </w:t>
      </w:r>
      <w:proofErr w:type="gramStart"/>
      <w:r w:rsidRPr="00165BA6">
        <w:rPr>
          <w:rFonts w:ascii="Times New Roman" w:hAnsi="Times New Roman" w:cs="Times New Roman"/>
        </w:rPr>
        <w:t xml:space="preserve">3. M. N. </w:t>
      </w:r>
      <w:proofErr w:type="spellStart"/>
      <w:r w:rsidRPr="00165BA6">
        <w:rPr>
          <w:rFonts w:ascii="Times New Roman" w:hAnsi="Times New Roman" w:cs="Times New Roman"/>
        </w:rPr>
        <w:t>Hoda</w:t>
      </w:r>
      <w:proofErr w:type="spellEnd"/>
      <w:r w:rsidRPr="00165BA6">
        <w:rPr>
          <w:rFonts w:ascii="Times New Roman" w:hAnsi="Times New Roman" w:cs="Times New Roman"/>
        </w:rPr>
        <w:t xml:space="preserve">, “Foundation Course in Artificial Intelligence”, </w:t>
      </w:r>
      <w:proofErr w:type="spellStart"/>
      <w:r w:rsidRPr="00165BA6">
        <w:rPr>
          <w:rFonts w:ascii="Times New Roman" w:hAnsi="Times New Roman" w:cs="Times New Roman"/>
        </w:rPr>
        <w:t>Vikas</w:t>
      </w:r>
      <w:proofErr w:type="spellEnd"/>
      <w:r w:rsidRPr="00165BA6">
        <w:rPr>
          <w:rFonts w:ascii="Times New Roman" w:hAnsi="Times New Roman" w:cs="Times New Roman"/>
        </w:rPr>
        <w:t xml:space="preserve"> Pub., 2004.</w:t>
      </w:r>
      <w:proofErr w:type="gramEnd"/>
      <w:r w:rsidRPr="00165BA6">
        <w:rPr>
          <w:rFonts w:ascii="Times New Roman" w:hAnsi="Times New Roman" w:cs="Times New Roman"/>
        </w:rPr>
        <w:t xml:space="preserve"> </w:t>
      </w:r>
    </w:p>
    <w:p w:rsidR="00DE327F" w:rsidRPr="00165BA6" w:rsidRDefault="00DE327F" w:rsidP="00DE327F">
      <w:pPr>
        <w:spacing w:line="240" w:lineRule="auto"/>
        <w:ind w:left="100" w:right="77"/>
        <w:contextualSpacing/>
        <w:jc w:val="both"/>
        <w:rPr>
          <w:rFonts w:ascii="Times New Roman" w:hAnsi="Times New Roman" w:cs="Times New Roman"/>
        </w:rPr>
      </w:pPr>
      <w:r w:rsidRPr="00165BA6">
        <w:rPr>
          <w:rFonts w:ascii="Times New Roman" w:hAnsi="Times New Roman" w:cs="Times New Roman"/>
        </w:rPr>
        <w:t xml:space="preserve">4. Artificial Intelligence’ RB </w:t>
      </w:r>
      <w:proofErr w:type="spellStart"/>
      <w:r w:rsidRPr="00165BA6">
        <w:rPr>
          <w:rFonts w:ascii="Times New Roman" w:hAnsi="Times New Roman" w:cs="Times New Roman"/>
        </w:rPr>
        <w:t>Mishra</w:t>
      </w:r>
      <w:proofErr w:type="gramStart"/>
      <w:r w:rsidRPr="00165BA6">
        <w:rPr>
          <w:rFonts w:ascii="Times New Roman" w:hAnsi="Times New Roman" w:cs="Times New Roman"/>
        </w:rPr>
        <w:t>,PHI</w:t>
      </w:r>
      <w:proofErr w:type="spellEnd"/>
      <w:proofErr w:type="gramEnd"/>
    </w:p>
    <w:p w:rsidR="00DE327F" w:rsidRPr="00165BA6" w:rsidRDefault="00DE327F" w:rsidP="00DE327F">
      <w:pPr>
        <w:spacing w:line="240" w:lineRule="auto"/>
        <w:ind w:left="100" w:right="77"/>
        <w:contextualSpacing/>
        <w:jc w:val="both"/>
        <w:rPr>
          <w:rFonts w:ascii="Times New Roman" w:hAnsi="Times New Roman" w:cs="Times New Roman"/>
        </w:rPr>
      </w:pPr>
      <w:r w:rsidRPr="00165BA6">
        <w:rPr>
          <w:rFonts w:ascii="Times New Roman" w:hAnsi="Times New Roman" w:cs="Times New Roman"/>
        </w:rPr>
        <w:t>5. Knowledge and Knowledge based System’ Russell.</w:t>
      </w:r>
    </w:p>
    <w:p w:rsidR="00DE327F" w:rsidRPr="00165BA6" w:rsidRDefault="00DE327F" w:rsidP="00DE327F">
      <w:pPr>
        <w:spacing w:line="240" w:lineRule="auto"/>
        <w:contextualSpacing/>
        <w:rPr>
          <w:rFonts w:ascii="Times New Roman" w:hAnsi="Times New Roman" w:cs="Times New Roman"/>
        </w:rPr>
      </w:pPr>
      <w:r w:rsidRPr="00165BA6">
        <w:rPr>
          <w:rFonts w:ascii="Times New Roman" w:hAnsi="Times New Roman" w:cs="Times New Roman"/>
        </w:rPr>
        <w:t xml:space="preserve">  6. Artificial intelligence, Patrick Henry Winston</w:t>
      </w:r>
      <w:proofErr w:type="gramStart"/>
      <w:r w:rsidRPr="00165BA6">
        <w:rPr>
          <w:rFonts w:ascii="Times New Roman" w:hAnsi="Times New Roman" w:cs="Times New Roman"/>
        </w:rPr>
        <w:t>:,</w:t>
      </w:r>
      <w:proofErr w:type="gramEnd"/>
      <w:r w:rsidRPr="00165BA6">
        <w:rPr>
          <w:rFonts w:ascii="Times New Roman" w:hAnsi="Times New Roman" w:cs="Times New Roman"/>
        </w:rPr>
        <w:t xml:space="preserve"> 1992, Addition Wesley 3 Ed.</w:t>
      </w:r>
    </w:p>
    <w:p w:rsidR="00DE327F" w:rsidRPr="00165BA6" w:rsidRDefault="00DE327F" w:rsidP="00DE327F">
      <w:pPr>
        <w:spacing w:line="240" w:lineRule="auto"/>
        <w:ind w:left="100" w:right="77"/>
        <w:contextualSpacing/>
        <w:rPr>
          <w:rFonts w:ascii="Times New Roman" w:hAnsi="Times New Roman" w:cs="Times New Roman"/>
        </w:rPr>
      </w:pPr>
      <w:r w:rsidRPr="00165BA6">
        <w:rPr>
          <w:rFonts w:ascii="Times New Roman" w:hAnsi="Times New Roman" w:cs="Times New Roman"/>
        </w:rPr>
        <w:t xml:space="preserve">7. Stuart Russell and Peter </w:t>
      </w:r>
      <w:proofErr w:type="spellStart"/>
      <w:r w:rsidRPr="00165BA6">
        <w:rPr>
          <w:rFonts w:ascii="Times New Roman" w:hAnsi="Times New Roman" w:cs="Times New Roman"/>
        </w:rPr>
        <w:t>Norvig</w:t>
      </w:r>
      <w:proofErr w:type="spellEnd"/>
      <w:r w:rsidRPr="00165BA6">
        <w:rPr>
          <w:rFonts w:ascii="Times New Roman" w:hAnsi="Times New Roman" w:cs="Times New Roman"/>
        </w:rPr>
        <w:t>, “Artificial Intelligence: A Modern Approach</w:t>
      </w:r>
      <w:proofErr w:type="gramStart"/>
      <w:r w:rsidRPr="00165BA6">
        <w:rPr>
          <w:rFonts w:ascii="Times New Roman" w:hAnsi="Times New Roman" w:cs="Times New Roman"/>
        </w:rPr>
        <w:t>” ,</w:t>
      </w:r>
      <w:proofErr w:type="gramEnd"/>
      <w:r w:rsidRPr="00165BA6">
        <w:rPr>
          <w:rFonts w:ascii="Times New Roman" w:hAnsi="Times New Roman" w:cs="Times New Roman"/>
        </w:rPr>
        <w:t xml:space="preserve"> 3rd Edition,</w:t>
      </w:r>
    </w:p>
    <w:p w:rsidR="00DE327F" w:rsidRPr="00165BA6" w:rsidRDefault="00DE327F" w:rsidP="00DE327F">
      <w:pPr>
        <w:spacing w:line="240" w:lineRule="auto"/>
        <w:ind w:left="100" w:right="77"/>
        <w:contextualSpacing/>
        <w:rPr>
          <w:rFonts w:ascii="Times New Roman" w:hAnsi="Times New Roman" w:cs="Times New Roman"/>
        </w:rPr>
      </w:pPr>
      <w:proofErr w:type="gramStart"/>
      <w:r w:rsidRPr="00165BA6">
        <w:rPr>
          <w:rFonts w:ascii="Times New Roman" w:hAnsi="Times New Roman" w:cs="Times New Roman"/>
        </w:rPr>
        <w:t>Prentice Hall.</w:t>
      </w:r>
      <w:proofErr w:type="gramEnd"/>
    </w:p>
    <w:p w:rsidR="00DE327F" w:rsidRPr="00165BA6" w:rsidRDefault="00DE327F" w:rsidP="00DE327F">
      <w:pPr>
        <w:spacing w:line="240" w:lineRule="auto"/>
        <w:ind w:left="100" w:right="77"/>
        <w:contextualSpacing/>
        <w:jc w:val="both"/>
        <w:rPr>
          <w:rFonts w:ascii="Times New Roman" w:hAnsi="Times New Roman" w:cs="Times New Roman"/>
        </w:rPr>
      </w:pPr>
      <w:r w:rsidRPr="00165BA6">
        <w:rPr>
          <w:rFonts w:ascii="Times New Roman" w:hAnsi="Times New Roman" w:cs="Times New Roman"/>
        </w:rPr>
        <w:t xml:space="preserve">8. P. H. Winston, "Artificial Intelligence", Pearson Education, 3rd Edition, 2002. </w:t>
      </w:r>
      <w:proofErr w:type="gramStart"/>
      <w:r w:rsidRPr="00165BA6">
        <w:rPr>
          <w:rFonts w:ascii="Times New Roman" w:hAnsi="Times New Roman" w:cs="Times New Roman"/>
        </w:rPr>
        <w:t>Artificial Intelligence.</w:t>
      </w:r>
      <w:proofErr w:type="gramEnd"/>
    </w:p>
    <w:p w:rsidR="00DE327F" w:rsidRPr="00165BA6" w:rsidRDefault="00DE327F" w:rsidP="00DE327F">
      <w:pPr>
        <w:spacing w:line="240" w:lineRule="auto"/>
        <w:ind w:left="100" w:right="77"/>
        <w:contextualSpacing/>
        <w:jc w:val="both"/>
        <w:rPr>
          <w:rFonts w:ascii="Times New Roman" w:hAnsi="Times New Roman" w:cs="Times New Roman"/>
        </w:rPr>
      </w:pPr>
      <w:r w:rsidRPr="00165BA6">
        <w:rPr>
          <w:rFonts w:ascii="Times New Roman" w:hAnsi="Times New Roman" w:cs="Times New Roman"/>
        </w:rPr>
        <w:t xml:space="preserve">9. D. W. Patterson, “Introduction to AI and Expert Systems”, PHI, 1992. </w:t>
      </w:r>
    </w:p>
    <w:p w:rsidR="00DE327F" w:rsidRPr="00165BA6" w:rsidRDefault="00DE327F" w:rsidP="00DE327F">
      <w:pPr>
        <w:spacing w:line="240" w:lineRule="auto"/>
        <w:ind w:left="100" w:right="77"/>
        <w:contextualSpacing/>
        <w:jc w:val="both"/>
        <w:rPr>
          <w:rFonts w:ascii="Times New Roman" w:hAnsi="Times New Roman" w:cs="Times New Roman"/>
        </w:rPr>
      </w:pPr>
      <w:proofErr w:type="gramStart"/>
      <w:r w:rsidRPr="00165BA6">
        <w:rPr>
          <w:rFonts w:ascii="Times New Roman" w:hAnsi="Times New Roman" w:cs="Times New Roman"/>
        </w:rPr>
        <w:t xml:space="preserve">10. R. J. </w:t>
      </w:r>
      <w:proofErr w:type="spellStart"/>
      <w:r w:rsidRPr="00165BA6">
        <w:rPr>
          <w:rFonts w:ascii="Times New Roman" w:hAnsi="Times New Roman" w:cs="Times New Roman"/>
        </w:rPr>
        <w:t>Schalkoff</w:t>
      </w:r>
      <w:proofErr w:type="spellEnd"/>
      <w:r w:rsidRPr="00165BA6">
        <w:rPr>
          <w:rFonts w:ascii="Times New Roman" w:hAnsi="Times New Roman" w:cs="Times New Roman"/>
        </w:rPr>
        <w:t>, “Artificial Intelligence – An Engineering Approach”, McGraw Hill Int. Ed. Singapore, 1992.</w:t>
      </w:r>
      <w:proofErr w:type="gramEnd"/>
      <w:r w:rsidRPr="00165BA6">
        <w:rPr>
          <w:rFonts w:ascii="Times New Roman" w:hAnsi="Times New Roman" w:cs="Times New Roman"/>
        </w:rPr>
        <w:t xml:space="preserve"> </w:t>
      </w:r>
    </w:p>
    <w:p w:rsidR="00DE327F" w:rsidRPr="00165BA6" w:rsidRDefault="00DE327F" w:rsidP="00DE327F">
      <w:pPr>
        <w:spacing w:line="240" w:lineRule="auto"/>
        <w:ind w:left="100" w:right="77"/>
        <w:contextualSpacing/>
        <w:jc w:val="both"/>
        <w:rPr>
          <w:rFonts w:ascii="Times New Roman" w:hAnsi="Times New Roman" w:cs="Times New Roman"/>
        </w:rPr>
      </w:pPr>
      <w:proofErr w:type="gramStart"/>
      <w:r w:rsidRPr="00165BA6">
        <w:rPr>
          <w:rFonts w:ascii="Times New Roman" w:hAnsi="Times New Roman" w:cs="Times New Roman"/>
        </w:rPr>
        <w:t xml:space="preserve">11. M. </w:t>
      </w:r>
      <w:proofErr w:type="spellStart"/>
      <w:r w:rsidRPr="00165BA6">
        <w:rPr>
          <w:rFonts w:ascii="Times New Roman" w:hAnsi="Times New Roman" w:cs="Times New Roman"/>
        </w:rPr>
        <w:t>Sasikumar</w:t>
      </w:r>
      <w:proofErr w:type="spellEnd"/>
      <w:r w:rsidRPr="00165BA6">
        <w:rPr>
          <w:rFonts w:ascii="Times New Roman" w:hAnsi="Times New Roman" w:cs="Times New Roman"/>
        </w:rPr>
        <w:t xml:space="preserve">, S. </w:t>
      </w:r>
      <w:proofErr w:type="spellStart"/>
      <w:r w:rsidRPr="00165BA6">
        <w:rPr>
          <w:rFonts w:ascii="Times New Roman" w:hAnsi="Times New Roman" w:cs="Times New Roman"/>
        </w:rPr>
        <w:t>Ramani</w:t>
      </w:r>
      <w:proofErr w:type="spellEnd"/>
      <w:r w:rsidRPr="00165BA6">
        <w:rPr>
          <w:rFonts w:ascii="Times New Roman" w:hAnsi="Times New Roman" w:cs="Times New Roman"/>
        </w:rPr>
        <w:t xml:space="preserve">, “Rule Based Expert Systems”, </w:t>
      </w:r>
      <w:proofErr w:type="spellStart"/>
      <w:r w:rsidRPr="00165BA6">
        <w:rPr>
          <w:rFonts w:ascii="Times New Roman" w:hAnsi="Times New Roman" w:cs="Times New Roman"/>
        </w:rPr>
        <w:t>Narosa</w:t>
      </w:r>
      <w:proofErr w:type="spellEnd"/>
      <w:r w:rsidRPr="00165BA6">
        <w:rPr>
          <w:rFonts w:ascii="Times New Roman" w:hAnsi="Times New Roman" w:cs="Times New Roman"/>
        </w:rPr>
        <w:t xml:space="preserve"> Publishing House, 1994.</w:t>
      </w:r>
      <w:proofErr w:type="gramEnd"/>
      <w:r w:rsidRPr="00165BA6">
        <w:rPr>
          <w:rFonts w:ascii="Times New Roman" w:hAnsi="Times New Roman" w:cs="Times New Roman"/>
        </w:rPr>
        <w:t xml:space="preserve"> 5. Tim Johns, “Artificial Intelligence, Application Programming, Wiley </w:t>
      </w:r>
      <w:proofErr w:type="spellStart"/>
      <w:r w:rsidRPr="00165BA6">
        <w:rPr>
          <w:rFonts w:ascii="Times New Roman" w:hAnsi="Times New Roman" w:cs="Times New Roman"/>
        </w:rPr>
        <w:t>Dreamtech</w:t>
      </w:r>
      <w:proofErr w:type="spellEnd"/>
      <w:r w:rsidRPr="00165BA6">
        <w:rPr>
          <w:rFonts w:ascii="Times New Roman" w:hAnsi="Times New Roman" w:cs="Times New Roman"/>
        </w:rPr>
        <w:t>, 2005.</w:t>
      </w:r>
    </w:p>
    <w:p w:rsidR="00DE327F" w:rsidRPr="00165BA6" w:rsidRDefault="00DE327F" w:rsidP="00DE327F">
      <w:pPr>
        <w:spacing w:line="240" w:lineRule="auto"/>
        <w:ind w:left="100" w:right="77"/>
        <w:contextualSpacing/>
        <w:rPr>
          <w:rFonts w:ascii="Times New Roman" w:hAnsi="Times New Roman" w:cs="Times New Roman"/>
        </w:rPr>
      </w:pPr>
      <w:r w:rsidRPr="00165BA6">
        <w:rPr>
          <w:rFonts w:ascii="Times New Roman" w:hAnsi="Times New Roman" w:cs="Times New Roman"/>
        </w:rPr>
        <w:t xml:space="preserve">12. </w:t>
      </w:r>
      <w:proofErr w:type="spellStart"/>
      <w:r w:rsidRPr="00165BA6">
        <w:rPr>
          <w:rFonts w:ascii="Times New Roman" w:hAnsi="Times New Roman" w:cs="Times New Roman"/>
        </w:rPr>
        <w:t>Trivedi</w:t>
      </w:r>
      <w:proofErr w:type="spellEnd"/>
      <w:r w:rsidRPr="00165BA6">
        <w:rPr>
          <w:rFonts w:ascii="Times New Roman" w:hAnsi="Times New Roman" w:cs="Times New Roman"/>
        </w:rPr>
        <w:t xml:space="preserve">, M.C., “A Classical Approach to </w:t>
      </w:r>
      <w:proofErr w:type="spellStart"/>
      <w:r w:rsidRPr="00165BA6">
        <w:rPr>
          <w:rFonts w:ascii="Times New Roman" w:hAnsi="Times New Roman" w:cs="Times New Roman"/>
        </w:rPr>
        <w:t>Artifical</w:t>
      </w:r>
      <w:proofErr w:type="spellEnd"/>
      <w:r w:rsidRPr="00165BA6">
        <w:rPr>
          <w:rFonts w:ascii="Times New Roman" w:hAnsi="Times New Roman" w:cs="Times New Roman"/>
        </w:rPr>
        <w:t xml:space="preserve"> Intelligence”, </w:t>
      </w:r>
      <w:proofErr w:type="spellStart"/>
      <w:r w:rsidRPr="00165BA6">
        <w:rPr>
          <w:rFonts w:ascii="Times New Roman" w:hAnsi="Times New Roman" w:cs="Times New Roman"/>
        </w:rPr>
        <w:t>Khanna</w:t>
      </w:r>
      <w:proofErr w:type="spellEnd"/>
      <w:r w:rsidRPr="00165BA6">
        <w:rPr>
          <w:rFonts w:ascii="Times New Roman" w:hAnsi="Times New Roman" w:cs="Times New Roman"/>
        </w:rPr>
        <w:t xml:space="preserve"> Publishing House, Delhi.</w:t>
      </w:r>
    </w:p>
    <w:p w:rsidR="00DE327F" w:rsidRPr="00165BA6" w:rsidRDefault="00DE327F" w:rsidP="00DE327F">
      <w:pPr>
        <w:spacing w:line="240" w:lineRule="auto"/>
        <w:ind w:left="100" w:right="77"/>
        <w:contextualSpacing/>
        <w:rPr>
          <w:rFonts w:ascii="Times New Roman" w:hAnsi="Times New Roman" w:cs="Times New Roman"/>
        </w:rPr>
      </w:pPr>
      <w:r w:rsidRPr="00165BA6">
        <w:rPr>
          <w:rFonts w:ascii="Times New Roman" w:hAnsi="Times New Roman" w:cs="Times New Roman"/>
        </w:rPr>
        <w:t xml:space="preserve">13. </w:t>
      </w:r>
      <w:proofErr w:type="spellStart"/>
      <w:r w:rsidRPr="00165BA6">
        <w:rPr>
          <w:rFonts w:ascii="Times New Roman" w:hAnsi="Times New Roman" w:cs="Times New Roman"/>
        </w:rPr>
        <w:t>Saroj</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Kaushik</w:t>
      </w:r>
      <w:proofErr w:type="spellEnd"/>
      <w:r w:rsidRPr="00165BA6">
        <w:rPr>
          <w:rFonts w:ascii="Times New Roman" w:hAnsi="Times New Roman" w:cs="Times New Roman"/>
        </w:rPr>
        <w:t xml:space="preserve">, “Artificial Intelligence”, </w:t>
      </w:r>
      <w:proofErr w:type="spellStart"/>
      <w:r w:rsidRPr="00165BA6">
        <w:rPr>
          <w:rFonts w:ascii="Times New Roman" w:hAnsi="Times New Roman" w:cs="Times New Roman"/>
        </w:rPr>
        <w:t>Cengage</w:t>
      </w:r>
      <w:proofErr w:type="spellEnd"/>
      <w:r w:rsidRPr="00165BA6">
        <w:rPr>
          <w:rFonts w:ascii="Times New Roman" w:hAnsi="Times New Roman" w:cs="Times New Roman"/>
        </w:rPr>
        <w:t xml:space="preserve"> Learning India, 2011.</w:t>
      </w:r>
    </w:p>
    <w:p w:rsidR="00DE327F" w:rsidRPr="00165BA6" w:rsidRDefault="00DE327F" w:rsidP="00DE327F">
      <w:pPr>
        <w:spacing w:line="240" w:lineRule="auto"/>
        <w:ind w:left="100" w:right="77"/>
        <w:contextualSpacing/>
        <w:rPr>
          <w:rFonts w:ascii="Times New Roman" w:hAnsi="Times New Roman" w:cs="Times New Roman"/>
        </w:rPr>
      </w:pPr>
      <w:r w:rsidRPr="00165BA6">
        <w:rPr>
          <w:rFonts w:ascii="Times New Roman" w:hAnsi="Times New Roman" w:cs="Times New Roman"/>
        </w:rPr>
        <w:t xml:space="preserve">14. David Poole and Alan </w:t>
      </w:r>
      <w:proofErr w:type="spellStart"/>
      <w:r w:rsidRPr="00165BA6">
        <w:rPr>
          <w:rFonts w:ascii="Times New Roman" w:hAnsi="Times New Roman" w:cs="Times New Roman"/>
        </w:rPr>
        <w:t>Mackworth</w:t>
      </w:r>
      <w:proofErr w:type="spellEnd"/>
      <w:r w:rsidRPr="00165BA6">
        <w:rPr>
          <w:rFonts w:ascii="Times New Roman" w:hAnsi="Times New Roman" w:cs="Times New Roman"/>
        </w:rPr>
        <w:t>, “Artificial Intelligence: Foundations for Computational</w:t>
      </w:r>
    </w:p>
    <w:p w:rsidR="00DE327F" w:rsidRPr="00165BA6" w:rsidRDefault="00DE327F" w:rsidP="00DE327F">
      <w:pPr>
        <w:spacing w:line="240" w:lineRule="auto"/>
        <w:ind w:left="100" w:right="77"/>
        <w:contextualSpacing/>
        <w:jc w:val="both"/>
        <w:rPr>
          <w:rFonts w:ascii="Times New Roman" w:hAnsi="Times New Roman" w:cs="Times New Roman"/>
        </w:rPr>
      </w:pPr>
      <w:proofErr w:type="gramStart"/>
      <w:r w:rsidRPr="00165BA6">
        <w:rPr>
          <w:rFonts w:ascii="Times New Roman" w:hAnsi="Times New Roman" w:cs="Times New Roman"/>
        </w:rPr>
        <w:t>Agents”, Cambridge University Press 2010.</w:t>
      </w:r>
      <w:proofErr w:type="gramEnd"/>
      <w:r w:rsidRPr="00165BA6">
        <w:rPr>
          <w:rFonts w:ascii="Times New Roman" w:hAnsi="Times New Roman" w:cs="Times New Roman"/>
        </w:rPr>
        <w:cr/>
      </w:r>
    </w:p>
    <w:tbl>
      <w:tblPr>
        <w:tblW w:w="10206" w:type="dxa"/>
        <w:tblInd w:w="108" w:type="dxa"/>
        <w:tblLayout w:type="fixed"/>
        <w:tblLook w:val="0000"/>
      </w:tblPr>
      <w:tblGrid>
        <w:gridCol w:w="1051"/>
        <w:gridCol w:w="225"/>
        <w:gridCol w:w="1080"/>
        <w:gridCol w:w="1170"/>
        <w:gridCol w:w="1107"/>
        <w:gridCol w:w="1145"/>
        <w:gridCol w:w="1193"/>
        <w:gridCol w:w="1131"/>
        <w:gridCol w:w="2104"/>
      </w:tblGrid>
      <w:tr w:rsidR="00DE327F" w:rsidRPr="00165BA6" w:rsidTr="00BC3DFE">
        <w:trPr>
          <w:trHeight w:val="881"/>
        </w:trPr>
        <w:tc>
          <w:tcPr>
            <w:tcW w:w="1276" w:type="dxa"/>
            <w:gridSpan w:val="2"/>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b/>
                <w:bCs/>
              </w:rPr>
            </w:pPr>
            <w:r w:rsidRPr="00165BA6">
              <w:rPr>
                <w:rFonts w:ascii="Times New Roman" w:hAnsi="Times New Roman" w:cs="Times New Roman"/>
                <w:b/>
                <w:color w:val="000000"/>
              </w:rPr>
              <w:lastRenderedPageBreak/>
              <w:t>ES-CS-</w:t>
            </w:r>
            <w:r w:rsidRPr="00165BA6">
              <w:rPr>
                <w:rFonts w:ascii="Times New Roman" w:hAnsi="Times New Roman" w:cs="Times New Roman"/>
                <w:b/>
              </w:rPr>
              <w:t>AIML-209A</w:t>
            </w:r>
          </w:p>
        </w:tc>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p>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bCs/>
              </w:rPr>
              <w:t>Programming Language</w:t>
            </w:r>
          </w:p>
        </w:tc>
      </w:tr>
      <w:tr w:rsidR="00DE327F" w:rsidRPr="00165BA6" w:rsidTr="00BC3DFE">
        <w:trPr>
          <w:trHeight w:val="241"/>
        </w:trPr>
        <w:tc>
          <w:tcPr>
            <w:tcW w:w="1276" w:type="dxa"/>
            <w:gridSpan w:val="2"/>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Lecture</w:t>
            </w:r>
          </w:p>
        </w:tc>
        <w:tc>
          <w:tcPr>
            <w:tcW w:w="108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Tutorial</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Practical</w:t>
            </w:r>
          </w:p>
        </w:tc>
        <w:tc>
          <w:tcPr>
            <w:tcW w:w="1107"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Credit</w:t>
            </w:r>
          </w:p>
        </w:tc>
        <w:tc>
          <w:tcPr>
            <w:tcW w:w="1145"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Major Test</w:t>
            </w:r>
          </w:p>
        </w:tc>
        <w:tc>
          <w:tcPr>
            <w:tcW w:w="119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Minor Test</w:t>
            </w:r>
          </w:p>
        </w:tc>
        <w:tc>
          <w:tcPr>
            <w:tcW w:w="113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Total</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lang w:eastAsia="ar-SA"/>
              </w:rPr>
              <w:t>Time</w:t>
            </w:r>
          </w:p>
        </w:tc>
      </w:tr>
      <w:tr w:rsidR="00DE327F" w:rsidRPr="00165BA6" w:rsidTr="00BC3DFE">
        <w:trPr>
          <w:trHeight w:val="256"/>
        </w:trPr>
        <w:tc>
          <w:tcPr>
            <w:tcW w:w="1276" w:type="dxa"/>
            <w:gridSpan w:val="2"/>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3</w:t>
            </w:r>
          </w:p>
        </w:tc>
        <w:tc>
          <w:tcPr>
            <w:tcW w:w="108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0</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0</w:t>
            </w:r>
          </w:p>
        </w:tc>
        <w:tc>
          <w:tcPr>
            <w:tcW w:w="1107"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3</w:t>
            </w:r>
          </w:p>
        </w:tc>
        <w:tc>
          <w:tcPr>
            <w:tcW w:w="1145"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75</w:t>
            </w:r>
          </w:p>
        </w:tc>
        <w:tc>
          <w:tcPr>
            <w:tcW w:w="119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25</w:t>
            </w:r>
          </w:p>
        </w:tc>
        <w:tc>
          <w:tcPr>
            <w:tcW w:w="113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lang w:eastAsia="ar-SA"/>
              </w:rPr>
            </w:pPr>
            <w:r w:rsidRPr="00165BA6">
              <w:rPr>
                <w:rFonts w:ascii="Times New Roman" w:hAnsi="Times New Roman" w:cs="Times New Roman"/>
                <w:b/>
                <w:lang w:eastAsia="ar-SA"/>
              </w:rPr>
              <w:t>100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lang w:eastAsia="ar-SA"/>
              </w:rPr>
              <w:t xml:space="preserve">3 </w:t>
            </w:r>
          </w:p>
        </w:tc>
      </w:tr>
      <w:tr w:rsidR="00DE327F" w:rsidRPr="00165BA6" w:rsidTr="00BC3DFE">
        <w:trPr>
          <w:trHeight w:val="497"/>
        </w:trPr>
        <w:tc>
          <w:tcPr>
            <w:tcW w:w="1276" w:type="dxa"/>
            <w:gridSpan w:val="2"/>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b/>
              </w:rPr>
              <w:t>Purpose</w:t>
            </w:r>
          </w:p>
        </w:tc>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To introduce the principles and paradigms of programming languages for design and implement the software intensive systems.</w:t>
            </w:r>
          </w:p>
        </w:tc>
      </w:tr>
      <w:tr w:rsidR="00DE327F" w:rsidRPr="00165BA6" w:rsidTr="00BC3DFE">
        <w:trPr>
          <w:trHeight w:val="256"/>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b/>
              </w:rPr>
              <w:t>Course Outcomes (CO)</w:t>
            </w:r>
          </w:p>
        </w:tc>
      </w:tr>
      <w:tr w:rsidR="00DE327F" w:rsidRPr="00165BA6" w:rsidTr="00BC3DFE">
        <w:trPr>
          <w:trHeight w:val="497"/>
        </w:trPr>
        <w:tc>
          <w:tcPr>
            <w:tcW w:w="105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rPr>
              <w:t>CO 1</w:t>
            </w:r>
          </w:p>
        </w:tc>
        <w:tc>
          <w:tcPr>
            <w:tcW w:w="9155"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 xml:space="preserve">To introduce the basic concepts of programming language, the general problems and methods related to </w:t>
            </w:r>
            <w:r w:rsidRPr="00165BA6">
              <w:rPr>
                <w:rFonts w:ascii="Times New Roman" w:hAnsi="Times New Roman" w:cs="Times New Roman"/>
                <w:bCs/>
              </w:rPr>
              <w:t>syntax and semantics</w:t>
            </w:r>
            <w:r w:rsidRPr="00165BA6">
              <w:rPr>
                <w:rFonts w:ascii="Times New Roman" w:hAnsi="Times New Roman" w:cs="Times New Roman"/>
              </w:rPr>
              <w:t>.</w:t>
            </w:r>
          </w:p>
        </w:tc>
      </w:tr>
      <w:tr w:rsidR="00DE327F" w:rsidRPr="00165BA6" w:rsidTr="00BC3DFE">
        <w:trPr>
          <w:trHeight w:val="256"/>
        </w:trPr>
        <w:tc>
          <w:tcPr>
            <w:tcW w:w="105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rPr>
              <w:t>CO 2</w:t>
            </w:r>
          </w:p>
        </w:tc>
        <w:tc>
          <w:tcPr>
            <w:tcW w:w="9155"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To introduce the structured data objects, subprograms and programmer defined data types.</w:t>
            </w:r>
          </w:p>
        </w:tc>
      </w:tr>
      <w:tr w:rsidR="00DE327F" w:rsidRPr="00165BA6" w:rsidTr="00BC3DFE">
        <w:trPr>
          <w:trHeight w:val="260"/>
        </w:trPr>
        <w:tc>
          <w:tcPr>
            <w:tcW w:w="105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rPr>
              <w:t>CO 3</w:t>
            </w:r>
          </w:p>
        </w:tc>
        <w:tc>
          <w:tcPr>
            <w:tcW w:w="9155"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To outline the sequence control and data control.</w:t>
            </w:r>
          </w:p>
        </w:tc>
      </w:tr>
      <w:tr w:rsidR="00DE327F" w:rsidRPr="00165BA6" w:rsidTr="00BC3DFE">
        <w:trPr>
          <w:trHeight w:val="256"/>
        </w:trPr>
        <w:tc>
          <w:tcPr>
            <w:tcW w:w="105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rPr>
              <w:t>CO 4</w:t>
            </w:r>
          </w:p>
        </w:tc>
        <w:tc>
          <w:tcPr>
            <w:tcW w:w="9155"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To introduce the concepts of storage management using programming languages.</w:t>
            </w:r>
          </w:p>
        </w:tc>
      </w:tr>
    </w:tbl>
    <w:p w:rsidR="00DE327F" w:rsidRPr="00165BA6" w:rsidRDefault="00DE327F" w:rsidP="00DE327F">
      <w:pPr>
        <w:contextualSpacing/>
        <w:jc w:val="center"/>
        <w:rPr>
          <w:rFonts w:ascii="Times New Roman" w:hAnsi="Times New Roman" w:cs="Times New Roman"/>
          <w:b/>
          <w:bCs/>
        </w:rPr>
      </w:pPr>
      <w:r w:rsidRPr="00165BA6">
        <w:rPr>
          <w:rFonts w:ascii="Times New Roman" w:hAnsi="Times New Roman" w:cs="Times New Roman"/>
          <w:b/>
          <w:bCs/>
        </w:rPr>
        <w:t>Unit-I</w:t>
      </w:r>
    </w:p>
    <w:p w:rsidR="00DE327F" w:rsidRPr="00165BA6" w:rsidRDefault="00DE327F" w:rsidP="00DE327F">
      <w:pPr>
        <w:ind w:right="-405"/>
        <w:contextualSpacing/>
        <w:jc w:val="both"/>
        <w:rPr>
          <w:rFonts w:ascii="Times New Roman" w:hAnsi="Times New Roman" w:cs="Times New Roman"/>
          <w:b/>
          <w:bCs/>
        </w:rPr>
      </w:pPr>
      <w:r w:rsidRPr="00165BA6">
        <w:rPr>
          <w:rFonts w:ascii="Times New Roman" w:hAnsi="Times New Roman" w:cs="Times New Roman"/>
          <w:b/>
          <w:bCs/>
        </w:rPr>
        <w:t xml:space="preserve">Introduction, Syntax and Semantics: </w:t>
      </w:r>
      <w:r w:rsidRPr="00165BA6">
        <w:rPr>
          <w:rFonts w:ascii="Times New Roman" w:hAnsi="Times New Roman" w:cs="Times New Roman"/>
        </w:rPr>
        <w:t>A brief history, Characteristics of a good programming language, Programming language translators- compiler and interpreters, Elementary data types – data objects, variable and constants, data types. Specification and implementation of elementary data types, Declarations, type checking and type conversions, Assignment and initialization, Numeric data types, enumerations, Booleans and characters.</w:t>
      </w:r>
    </w:p>
    <w:p w:rsidR="00DE327F" w:rsidRPr="00165BA6" w:rsidRDefault="00DE327F" w:rsidP="00DE327F">
      <w:pPr>
        <w:ind w:right="-405"/>
        <w:contextualSpacing/>
        <w:jc w:val="both"/>
        <w:rPr>
          <w:rFonts w:ascii="Times New Roman" w:hAnsi="Times New Roman" w:cs="Times New Roman"/>
          <w:b/>
          <w:bCs/>
        </w:rPr>
      </w:pPr>
      <w:r w:rsidRPr="00165BA6">
        <w:rPr>
          <w:rFonts w:ascii="Times New Roman" w:hAnsi="Times New Roman" w:cs="Times New Roman"/>
          <w:b/>
          <w:bCs/>
        </w:rPr>
        <w:t xml:space="preserve">Syntax and Semantics: </w:t>
      </w:r>
      <w:r w:rsidRPr="00165BA6">
        <w:rPr>
          <w:rFonts w:ascii="Times New Roman" w:hAnsi="Times New Roman" w:cs="Times New Roman"/>
        </w:rPr>
        <w:t>Introduction, general problem of describing syntax, Formal method of describing Syntax, attribute grammar dynamic semantic.</w:t>
      </w:r>
    </w:p>
    <w:p w:rsidR="00DE327F" w:rsidRPr="00165BA6" w:rsidRDefault="00DE327F" w:rsidP="00DE327F">
      <w:pPr>
        <w:ind w:right="-405"/>
        <w:contextualSpacing/>
        <w:jc w:val="center"/>
        <w:rPr>
          <w:rFonts w:ascii="Times New Roman" w:hAnsi="Times New Roman" w:cs="Times New Roman"/>
          <w:b/>
          <w:bCs/>
        </w:rPr>
      </w:pPr>
      <w:r w:rsidRPr="00165BA6">
        <w:rPr>
          <w:rFonts w:ascii="Times New Roman" w:hAnsi="Times New Roman" w:cs="Times New Roman"/>
          <w:b/>
          <w:bCs/>
        </w:rPr>
        <w:t>Unit-II</w:t>
      </w:r>
    </w:p>
    <w:p w:rsidR="00DE327F" w:rsidRPr="00165BA6" w:rsidRDefault="00DE327F" w:rsidP="00DE327F">
      <w:pPr>
        <w:ind w:right="-405"/>
        <w:contextualSpacing/>
        <w:jc w:val="both"/>
        <w:rPr>
          <w:rFonts w:ascii="Times New Roman" w:hAnsi="Times New Roman" w:cs="Times New Roman"/>
          <w:b/>
          <w:bCs/>
        </w:rPr>
      </w:pPr>
      <w:r w:rsidRPr="00165BA6">
        <w:rPr>
          <w:rFonts w:ascii="Times New Roman" w:hAnsi="Times New Roman" w:cs="Times New Roman"/>
          <w:b/>
          <w:bCs/>
        </w:rPr>
        <w:t xml:space="preserve">Structured data objects, Subprograms and Programmer Defined Data Types: </w:t>
      </w:r>
      <w:r w:rsidRPr="00165BA6">
        <w:rPr>
          <w:rFonts w:ascii="Times New Roman" w:hAnsi="Times New Roman" w:cs="Times New Roman"/>
        </w:rPr>
        <w:t>Structured data objects and data types, specification and implementation of structured data types, Declaration and type checking of data structure, vector and arrays, records Character strings, variable size data structures, Union, pointer and programmer defined data objects, sets, files.</w:t>
      </w:r>
    </w:p>
    <w:p w:rsidR="00DE327F" w:rsidRPr="00165BA6" w:rsidRDefault="00DE327F" w:rsidP="00DE327F">
      <w:pPr>
        <w:ind w:right="-405"/>
        <w:contextualSpacing/>
        <w:jc w:val="both"/>
        <w:rPr>
          <w:rFonts w:ascii="Times New Roman" w:hAnsi="Times New Roman" w:cs="Times New Roman"/>
          <w:b/>
          <w:bCs/>
        </w:rPr>
      </w:pPr>
      <w:r w:rsidRPr="00165BA6">
        <w:rPr>
          <w:rFonts w:ascii="Times New Roman" w:hAnsi="Times New Roman" w:cs="Times New Roman"/>
          <w:b/>
          <w:bCs/>
        </w:rPr>
        <w:t xml:space="preserve">Subprograms and Programmer Defined Data Types: </w:t>
      </w:r>
      <w:r w:rsidRPr="00165BA6">
        <w:rPr>
          <w:rFonts w:ascii="Times New Roman" w:hAnsi="Times New Roman" w:cs="Times New Roman"/>
        </w:rPr>
        <w:t>Evolution of data type concept abstraction, encapsulation and information hiding, Subprograms, type definitions, abstract data types, over loaded subprograms, generic subprograms.</w:t>
      </w:r>
    </w:p>
    <w:p w:rsidR="00DE327F" w:rsidRPr="00165BA6" w:rsidRDefault="00DE327F" w:rsidP="00DE327F">
      <w:pPr>
        <w:ind w:right="-405"/>
        <w:contextualSpacing/>
        <w:jc w:val="center"/>
        <w:rPr>
          <w:rFonts w:ascii="Times New Roman" w:hAnsi="Times New Roman" w:cs="Times New Roman"/>
          <w:b/>
          <w:bCs/>
        </w:rPr>
      </w:pPr>
      <w:r w:rsidRPr="00165BA6">
        <w:rPr>
          <w:rFonts w:ascii="Times New Roman" w:hAnsi="Times New Roman" w:cs="Times New Roman"/>
          <w:b/>
          <w:bCs/>
        </w:rPr>
        <w:t xml:space="preserve">Unit–III </w:t>
      </w:r>
    </w:p>
    <w:p w:rsidR="00DE327F" w:rsidRPr="00165BA6" w:rsidRDefault="00DE327F" w:rsidP="00DE327F">
      <w:pPr>
        <w:ind w:right="-405"/>
        <w:contextualSpacing/>
        <w:jc w:val="both"/>
        <w:rPr>
          <w:rFonts w:ascii="Times New Roman" w:hAnsi="Times New Roman" w:cs="Times New Roman"/>
          <w:b/>
          <w:bCs/>
        </w:rPr>
      </w:pPr>
      <w:r w:rsidRPr="00165BA6">
        <w:rPr>
          <w:rFonts w:ascii="Times New Roman" w:hAnsi="Times New Roman" w:cs="Times New Roman"/>
          <w:b/>
          <w:bCs/>
        </w:rPr>
        <w:t xml:space="preserve">Sequence Control and Data Control: </w:t>
      </w:r>
      <w:r w:rsidRPr="00165BA6">
        <w:rPr>
          <w:rFonts w:ascii="Times New Roman" w:hAnsi="Times New Roman" w:cs="Times New Roman"/>
        </w:rPr>
        <w:t>Implicit and explicit sequence control, sequence control within expressions, sequence control within statement, Subprogram sequence control: simple call return, recursive subprograms, Exception and exception handlers, co routines, sequence control. Concurrency – subprogram level concurrency, synchronization through semaphores, monitors and message passing.</w:t>
      </w:r>
    </w:p>
    <w:p w:rsidR="00DE327F" w:rsidRPr="00165BA6" w:rsidRDefault="00DE327F" w:rsidP="00DE327F">
      <w:pPr>
        <w:ind w:right="-405"/>
        <w:contextualSpacing/>
        <w:jc w:val="both"/>
        <w:rPr>
          <w:rFonts w:ascii="Times New Roman" w:hAnsi="Times New Roman" w:cs="Times New Roman"/>
        </w:rPr>
      </w:pPr>
      <w:r w:rsidRPr="00165BA6">
        <w:rPr>
          <w:rFonts w:ascii="Times New Roman" w:hAnsi="Times New Roman" w:cs="Times New Roman"/>
          <w:b/>
          <w:bCs/>
        </w:rPr>
        <w:t xml:space="preserve">Data Control: </w:t>
      </w:r>
      <w:r w:rsidRPr="00165BA6">
        <w:rPr>
          <w:rFonts w:ascii="Times New Roman" w:hAnsi="Times New Roman" w:cs="Times New Roman"/>
        </w:rPr>
        <w:t>Names and referencing environment, static and dynamic scope, block structure, Local data and local referencing environment, Shared data: dynamic and static scope, Parameter and parameter transmission schemes.</w:t>
      </w:r>
    </w:p>
    <w:p w:rsidR="00DE327F" w:rsidRPr="00165BA6" w:rsidRDefault="00DE327F" w:rsidP="00DE327F">
      <w:pPr>
        <w:ind w:left="3600" w:right="-405" w:firstLine="720"/>
        <w:contextualSpacing/>
        <w:jc w:val="both"/>
        <w:rPr>
          <w:rFonts w:ascii="Times New Roman" w:hAnsi="Times New Roman" w:cs="Times New Roman"/>
          <w:b/>
          <w:bCs/>
        </w:rPr>
      </w:pPr>
      <w:r w:rsidRPr="00165BA6">
        <w:rPr>
          <w:rFonts w:ascii="Times New Roman" w:hAnsi="Times New Roman" w:cs="Times New Roman"/>
        </w:rPr>
        <w:t xml:space="preserve">        </w:t>
      </w:r>
      <w:r w:rsidRPr="00165BA6">
        <w:rPr>
          <w:rFonts w:ascii="Times New Roman" w:hAnsi="Times New Roman" w:cs="Times New Roman"/>
          <w:b/>
          <w:bCs/>
        </w:rPr>
        <w:t xml:space="preserve">Unit-IV </w:t>
      </w:r>
    </w:p>
    <w:p w:rsidR="00DE327F" w:rsidRPr="00165BA6" w:rsidRDefault="00DE327F" w:rsidP="00DE327F">
      <w:pPr>
        <w:ind w:right="-405"/>
        <w:contextualSpacing/>
        <w:jc w:val="both"/>
        <w:rPr>
          <w:rFonts w:ascii="Times New Roman" w:hAnsi="Times New Roman" w:cs="Times New Roman"/>
          <w:b/>
          <w:bCs/>
        </w:rPr>
      </w:pPr>
      <w:r w:rsidRPr="00165BA6">
        <w:rPr>
          <w:rFonts w:ascii="Times New Roman" w:hAnsi="Times New Roman" w:cs="Times New Roman"/>
          <w:b/>
          <w:bCs/>
        </w:rPr>
        <w:t xml:space="preserve">Storage Management and Programming Languages: </w:t>
      </w:r>
      <w:r w:rsidRPr="00165BA6">
        <w:rPr>
          <w:rFonts w:ascii="Times New Roman" w:hAnsi="Times New Roman" w:cs="Times New Roman"/>
        </w:rPr>
        <w:t>Major run time elements requiring storage, programmer and system controlled storage management and phases, Static storage management, Stack based storage management, Heap storage management, variable and fixed size elements.</w:t>
      </w:r>
    </w:p>
    <w:p w:rsidR="00DE327F" w:rsidRPr="00165BA6" w:rsidRDefault="00DE327F" w:rsidP="00DE327F">
      <w:pPr>
        <w:ind w:right="-405"/>
        <w:contextualSpacing/>
        <w:jc w:val="both"/>
        <w:rPr>
          <w:rFonts w:ascii="Times New Roman" w:hAnsi="Times New Roman" w:cs="Times New Roman"/>
          <w:b/>
          <w:bCs/>
        </w:rPr>
      </w:pPr>
      <w:r w:rsidRPr="00165BA6">
        <w:rPr>
          <w:rFonts w:ascii="Times New Roman" w:hAnsi="Times New Roman" w:cs="Times New Roman"/>
          <w:b/>
          <w:bCs/>
        </w:rPr>
        <w:t xml:space="preserve">Programming Languages: </w:t>
      </w:r>
      <w:r w:rsidRPr="00165BA6">
        <w:rPr>
          <w:rFonts w:ascii="Times New Roman" w:hAnsi="Times New Roman" w:cs="Times New Roman"/>
        </w:rPr>
        <w:t>Introduction to procedural, non-procedural, structured, logical, functional and object oriented programming language, Comparison of C and C++ programming languages.</w:t>
      </w:r>
    </w:p>
    <w:p w:rsidR="00DE327F" w:rsidRPr="00165BA6" w:rsidRDefault="00DE327F" w:rsidP="00DE327F">
      <w:pPr>
        <w:ind w:right="-405"/>
        <w:contextualSpacing/>
        <w:jc w:val="both"/>
        <w:rPr>
          <w:rFonts w:ascii="Times New Roman" w:hAnsi="Times New Roman" w:cs="Times New Roman"/>
          <w:b/>
          <w:bCs/>
          <w:lang w:eastAsia="ar-SA"/>
        </w:rPr>
      </w:pPr>
    </w:p>
    <w:p w:rsidR="00DE327F" w:rsidRPr="00165BA6" w:rsidRDefault="00DE327F" w:rsidP="00DE327F">
      <w:pPr>
        <w:ind w:left="100" w:right="-405"/>
        <w:contextualSpacing/>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widowControl w:val="0"/>
        <w:numPr>
          <w:ilvl w:val="0"/>
          <w:numId w:val="5"/>
        </w:numPr>
        <w:suppressAutoHyphens/>
        <w:spacing w:after="0"/>
        <w:ind w:right="-405"/>
        <w:contextualSpacing/>
        <w:jc w:val="both"/>
        <w:rPr>
          <w:rFonts w:ascii="Times New Roman" w:hAnsi="Times New Roman" w:cs="Times New Roman"/>
        </w:rPr>
      </w:pPr>
      <w:r w:rsidRPr="00165BA6">
        <w:rPr>
          <w:rFonts w:ascii="Times New Roman" w:hAnsi="Times New Roman" w:cs="Times New Roman"/>
        </w:rPr>
        <w:t xml:space="preserve">Terrence W. Pratt, Marvin V. </w:t>
      </w:r>
      <w:proofErr w:type="spellStart"/>
      <w:r w:rsidRPr="00165BA6">
        <w:rPr>
          <w:rFonts w:ascii="Times New Roman" w:hAnsi="Times New Roman" w:cs="Times New Roman"/>
        </w:rPr>
        <w:t>Zelkowitz</w:t>
      </w:r>
      <w:proofErr w:type="spellEnd"/>
      <w:r w:rsidRPr="00165BA6">
        <w:rPr>
          <w:rFonts w:ascii="Times New Roman" w:hAnsi="Times New Roman" w:cs="Times New Roman"/>
        </w:rPr>
        <w:t xml:space="preserve">, </w:t>
      </w:r>
      <w:r w:rsidRPr="00165BA6">
        <w:rPr>
          <w:rFonts w:ascii="Times New Roman" w:hAnsi="Times New Roman" w:cs="Times New Roman"/>
          <w:bCs/>
        </w:rPr>
        <w:t>P</w:t>
      </w:r>
      <w:r w:rsidRPr="00165BA6">
        <w:rPr>
          <w:rFonts w:ascii="Times New Roman" w:hAnsi="Times New Roman" w:cs="Times New Roman"/>
        </w:rPr>
        <w:t>rogramming Languages Design and Implementation</w:t>
      </w:r>
      <w:proofErr w:type="gramStart"/>
      <w:r w:rsidRPr="00165BA6">
        <w:rPr>
          <w:rFonts w:ascii="Times New Roman" w:hAnsi="Times New Roman" w:cs="Times New Roman"/>
        </w:rPr>
        <w:t>,  Pearson</w:t>
      </w:r>
      <w:proofErr w:type="gramEnd"/>
      <w:r w:rsidRPr="00165BA6">
        <w:rPr>
          <w:rFonts w:ascii="Times New Roman" w:hAnsi="Times New Roman" w:cs="Times New Roman"/>
        </w:rPr>
        <w:t>.</w:t>
      </w:r>
    </w:p>
    <w:p w:rsidR="00DE327F" w:rsidRPr="00165BA6" w:rsidRDefault="00DE327F" w:rsidP="00DE327F">
      <w:pPr>
        <w:widowControl w:val="0"/>
        <w:numPr>
          <w:ilvl w:val="0"/>
          <w:numId w:val="5"/>
        </w:numPr>
        <w:suppressAutoHyphens/>
        <w:spacing w:after="0"/>
        <w:ind w:right="-405"/>
        <w:contextualSpacing/>
        <w:jc w:val="both"/>
        <w:rPr>
          <w:rFonts w:ascii="Times New Roman" w:hAnsi="Times New Roman" w:cs="Times New Roman"/>
          <w:b/>
          <w:bCs/>
        </w:rPr>
      </w:pPr>
      <w:r w:rsidRPr="00165BA6">
        <w:rPr>
          <w:rFonts w:ascii="Times New Roman" w:hAnsi="Times New Roman" w:cs="Times New Roman"/>
        </w:rPr>
        <w:t>Allen Tucker and Robert Noonan, Programming Languages–Principles and Paradigms, Tata</w:t>
      </w:r>
      <w:r w:rsidRPr="00165BA6">
        <w:rPr>
          <w:rFonts w:ascii="Times New Roman" w:hAnsi="Times New Roman" w:cs="Times New Roman"/>
          <w:bCs/>
        </w:rPr>
        <w:t xml:space="preserve"> McGraw</w:t>
      </w:r>
      <w:r w:rsidRPr="00165BA6">
        <w:rPr>
          <w:rFonts w:ascii="Times New Roman" w:hAnsi="Times New Roman" w:cs="Times New Roman"/>
        </w:rPr>
        <w:t>-</w:t>
      </w:r>
      <w:r w:rsidRPr="00165BA6">
        <w:rPr>
          <w:rFonts w:ascii="Times New Roman" w:hAnsi="Times New Roman" w:cs="Times New Roman"/>
          <w:bCs/>
        </w:rPr>
        <w:t>Hill</w:t>
      </w:r>
      <w:r w:rsidRPr="00165BA6">
        <w:rPr>
          <w:rFonts w:ascii="Times New Roman" w:hAnsi="Times New Roman" w:cs="Times New Roman"/>
        </w:rPr>
        <w:t>, 2009.</w:t>
      </w:r>
    </w:p>
    <w:p w:rsidR="00DE327F" w:rsidRPr="00165BA6" w:rsidRDefault="00DE327F" w:rsidP="00DE327F">
      <w:pPr>
        <w:widowControl w:val="0"/>
        <w:numPr>
          <w:ilvl w:val="0"/>
          <w:numId w:val="5"/>
        </w:numPr>
        <w:suppressAutoHyphens/>
        <w:spacing w:after="0"/>
        <w:ind w:right="-405"/>
        <w:contextualSpacing/>
        <w:jc w:val="both"/>
        <w:rPr>
          <w:rFonts w:ascii="Times New Roman" w:hAnsi="Times New Roman" w:cs="Times New Roman"/>
        </w:rPr>
      </w:pPr>
      <w:r w:rsidRPr="00165BA6">
        <w:rPr>
          <w:rFonts w:ascii="Times New Roman" w:hAnsi="Times New Roman" w:cs="Times New Roman"/>
        </w:rPr>
        <w:t xml:space="preserve">Ellis Horowitz, Fundamentals of Programming Languages, </w:t>
      </w:r>
      <w:proofErr w:type="spellStart"/>
      <w:r w:rsidRPr="00165BA6">
        <w:rPr>
          <w:rFonts w:ascii="Times New Roman" w:hAnsi="Times New Roman" w:cs="Times New Roman"/>
        </w:rPr>
        <w:t>Galgotia</w:t>
      </w:r>
      <w:proofErr w:type="spellEnd"/>
      <w:r w:rsidRPr="00165BA6">
        <w:rPr>
          <w:rFonts w:ascii="Times New Roman" w:hAnsi="Times New Roman" w:cs="Times New Roman"/>
        </w:rPr>
        <w:t xml:space="preserve"> Publications, 2010.</w:t>
      </w:r>
    </w:p>
    <w:p w:rsidR="00DE327F" w:rsidRPr="00165BA6" w:rsidRDefault="00DE327F" w:rsidP="00DE327F">
      <w:pPr>
        <w:widowControl w:val="0"/>
        <w:numPr>
          <w:ilvl w:val="0"/>
          <w:numId w:val="5"/>
        </w:numPr>
        <w:suppressAutoHyphens/>
        <w:spacing w:after="0"/>
        <w:ind w:right="-405"/>
        <w:contextualSpacing/>
        <w:jc w:val="both"/>
        <w:rPr>
          <w:rFonts w:ascii="Times New Roman" w:hAnsi="Times New Roman" w:cs="Times New Roman"/>
        </w:rPr>
      </w:pPr>
      <w:r w:rsidRPr="00165BA6">
        <w:rPr>
          <w:rFonts w:ascii="Times New Roman" w:hAnsi="Times New Roman" w:cs="Times New Roman"/>
        </w:rPr>
        <w:t xml:space="preserve">C. </w:t>
      </w:r>
      <w:proofErr w:type="spellStart"/>
      <w:r w:rsidRPr="00165BA6">
        <w:rPr>
          <w:rFonts w:ascii="Times New Roman" w:hAnsi="Times New Roman" w:cs="Times New Roman"/>
        </w:rPr>
        <w:t>Ghezzi</w:t>
      </w:r>
      <w:proofErr w:type="spellEnd"/>
      <w:r w:rsidRPr="00165BA6">
        <w:rPr>
          <w:rFonts w:ascii="Times New Roman" w:hAnsi="Times New Roman" w:cs="Times New Roman"/>
        </w:rPr>
        <w:t xml:space="preserve">, Programming Languages Concepts, Wiley Publications, 2010. </w:t>
      </w:r>
    </w:p>
    <w:p w:rsidR="00DE327F" w:rsidRPr="00165BA6" w:rsidRDefault="00DE327F" w:rsidP="00DE327F">
      <w:pPr>
        <w:ind w:left="720" w:right="-405" w:hanging="720"/>
        <w:contextualSpacing/>
        <w:jc w:val="both"/>
        <w:rPr>
          <w:rFonts w:ascii="Times New Roman" w:hAnsi="Times New Roman" w:cs="Times New Roman"/>
        </w:rPr>
      </w:pPr>
    </w:p>
    <w:p w:rsidR="00DE327F" w:rsidRPr="00165BA6" w:rsidRDefault="00DE327F" w:rsidP="00DE327F">
      <w:pPr>
        <w:spacing w:before="2"/>
        <w:ind w:right="-405"/>
        <w:contextualSpacing/>
        <w:jc w:val="both"/>
        <w:rPr>
          <w:rFonts w:ascii="Times New Roman" w:hAnsi="Times New Roman" w:cs="Times New Roman"/>
        </w:rPr>
      </w:pPr>
      <w:r w:rsidRPr="00165BA6">
        <w:rPr>
          <w:rFonts w:ascii="Times New Roman" w:hAnsi="Times New Roman" w:cs="Times New Roman"/>
          <w:b/>
        </w:rPr>
        <w:t>Note: The Examiner will be given the question paper template and will have to set the question paper according to the template provided along with the syllabus.</w:t>
      </w:r>
    </w:p>
    <w:p w:rsidR="00DE327F" w:rsidRPr="00165BA6" w:rsidRDefault="00DE327F" w:rsidP="00DE327F">
      <w:pPr>
        <w:ind w:left="100" w:right="77"/>
        <w:contextualSpacing/>
        <w:jc w:val="both"/>
        <w:rPr>
          <w:rFonts w:ascii="Times New Roman" w:hAnsi="Times New Roman" w:cs="Times New Roman"/>
        </w:rPr>
      </w:pPr>
    </w:p>
    <w:tbl>
      <w:tblPr>
        <w:tblW w:w="0" w:type="auto"/>
        <w:tblInd w:w="115" w:type="dxa"/>
        <w:tblLayout w:type="fixed"/>
        <w:tblCellMar>
          <w:left w:w="115" w:type="dxa"/>
          <w:right w:w="115" w:type="dxa"/>
        </w:tblCellMar>
        <w:tblLook w:val="0000"/>
      </w:tblPr>
      <w:tblGrid>
        <w:gridCol w:w="1260"/>
        <w:gridCol w:w="1071"/>
        <w:gridCol w:w="1365"/>
        <w:gridCol w:w="1168"/>
        <w:gridCol w:w="1363"/>
        <w:gridCol w:w="1370"/>
        <w:gridCol w:w="966"/>
        <w:gridCol w:w="1189"/>
      </w:tblGrid>
      <w:tr w:rsidR="00DE327F" w:rsidRPr="00165BA6" w:rsidTr="00BC3DFE">
        <w:trPr>
          <w:trHeight w:val="200"/>
        </w:trPr>
        <w:tc>
          <w:tcPr>
            <w:tcW w:w="126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Pr>
                <w:rFonts w:ascii="Times New Roman" w:hAnsi="Times New Roman" w:cs="Times New Roman"/>
              </w:rPr>
              <w:lastRenderedPageBreak/>
              <w:br w:type="page"/>
            </w:r>
            <w:r w:rsidRPr="00165BA6">
              <w:rPr>
                <w:rFonts w:ascii="Times New Roman" w:hAnsi="Times New Roman" w:cs="Times New Roman"/>
                <w:b/>
              </w:rPr>
              <w:t>HM-902 A</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rPr>
              <w:t>Business Intelligence and Entrepreneurship</w:t>
            </w:r>
          </w:p>
        </w:tc>
      </w:tr>
      <w:tr w:rsidR="00DE327F" w:rsidRPr="00165BA6" w:rsidTr="00BC3DFE">
        <w:trPr>
          <w:trHeight w:val="218"/>
        </w:trPr>
        <w:tc>
          <w:tcPr>
            <w:tcW w:w="126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Lecture</w:t>
            </w:r>
          </w:p>
        </w:tc>
        <w:tc>
          <w:tcPr>
            <w:tcW w:w="107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Tutorial</w:t>
            </w:r>
          </w:p>
        </w:tc>
        <w:tc>
          <w:tcPr>
            <w:tcW w:w="1365"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Practical</w:t>
            </w:r>
          </w:p>
        </w:tc>
        <w:tc>
          <w:tcPr>
            <w:tcW w:w="1168"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Credit</w:t>
            </w:r>
          </w:p>
        </w:tc>
        <w:tc>
          <w:tcPr>
            <w:tcW w:w="13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Major Test</w:t>
            </w:r>
          </w:p>
        </w:tc>
        <w:tc>
          <w:tcPr>
            <w:tcW w:w="13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Minor Test</w:t>
            </w:r>
          </w:p>
        </w:tc>
        <w:tc>
          <w:tcPr>
            <w:tcW w:w="966"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Total</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rPr>
              <w:t>Time</w:t>
            </w:r>
          </w:p>
        </w:tc>
      </w:tr>
      <w:tr w:rsidR="00DE327F" w:rsidRPr="00165BA6" w:rsidTr="00BC3DFE">
        <w:trPr>
          <w:trHeight w:val="218"/>
        </w:trPr>
        <w:tc>
          <w:tcPr>
            <w:tcW w:w="126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lang w:val="en-IN"/>
              </w:rPr>
              <w:t>3</w:t>
            </w:r>
          </w:p>
        </w:tc>
        <w:tc>
          <w:tcPr>
            <w:tcW w:w="107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0</w:t>
            </w:r>
          </w:p>
        </w:tc>
        <w:tc>
          <w:tcPr>
            <w:tcW w:w="1365"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0</w:t>
            </w:r>
          </w:p>
        </w:tc>
        <w:tc>
          <w:tcPr>
            <w:tcW w:w="1168"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lang w:val="en-IN"/>
              </w:rPr>
              <w:t>3</w:t>
            </w:r>
          </w:p>
        </w:tc>
        <w:tc>
          <w:tcPr>
            <w:tcW w:w="13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75</w:t>
            </w:r>
          </w:p>
        </w:tc>
        <w:tc>
          <w:tcPr>
            <w:tcW w:w="13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25</w:t>
            </w:r>
          </w:p>
        </w:tc>
        <w:tc>
          <w:tcPr>
            <w:tcW w:w="966"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100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rPr>
            </w:pPr>
            <w:r w:rsidRPr="00165BA6">
              <w:rPr>
                <w:rFonts w:ascii="Times New Roman" w:hAnsi="Times New Roman" w:cs="Times New Roman"/>
                <w:b/>
              </w:rPr>
              <w:t>3</w:t>
            </w:r>
          </w:p>
        </w:tc>
      </w:tr>
      <w:tr w:rsidR="00DE327F" w:rsidRPr="00165BA6" w:rsidTr="00BC3DFE">
        <w:trPr>
          <w:trHeight w:val="437"/>
        </w:trPr>
        <w:tc>
          <w:tcPr>
            <w:tcW w:w="126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b/>
              </w:rPr>
            </w:pPr>
            <w:r w:rsidRPr="00165BA6">
              <w:rPr>
                <w:rFonts w:ascii="Times New Roman" w:hAnsi="Times New Roman" w:cs="Times New Roman"/>
                <w:b/>
              </w:rPr>
              <w:t>Purpose</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 xml:space="preserve">To make the students conversant with the basics concepts in </w:t>
            </w:r>
            <w:proofErr w:type="gramStart"/>
            <w:r w:rsidRPr="00165BA6">
              <w:rPr>
                <w:rFonts w:ascii="Times New Roman" w:hAnsi="Times New Roman" w:cs="Times New Roman"/>
              </w:rPr>
              <w:t>management  thereby</w:t>
            </w:r>
            <w:proofErr w:type="gramEnd"/>
            <w:r w:rsidRPr="00165BA6">
              <w:rPr>
                <w:rFonts w:ascii="Times New Roman" w:hAnsi="Times New Roman" w:cs="Times New Roman"/>
              </w:rPr>
              <w:t xml:space="preserve"> leading to nurturing their managerial skills.</w:t>
            </w:r>
          </w:p>
        </w:tc>
      </w:tr>
      <w:tr w:rsidR="00DE327F" w:rsidRPr="00165BA6" w:rsidTr="00BC3DFE">
        <w:trPr>
          <w:trHeight w:val="218"/>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rPr>
                <w:rFonts w:ascii="Times New Roman" w:hAnsi="Times New Roman" w:cs="Times New Roman"/>
              </w:rPr>
            </w:pPr>
            <w:r w:rsidRPr="00165BA6">
              <w:rPr>
                <w:rFonts w:ascii="Times New Roman" w:hAnsi="Times New Roman" w:cs="Times New Roman"/>
                <w:b/>
                <w:bCs/>
              </w:rPr>
              <w:t>Course Outcomes (CO)</w:t>
            </w:r>
          </w:p>
        </w:tc>
      </w:tr>
      <w:tr w:rsidR="00DE327F" w:rsidRPr="00165BA6" w:rsidTr="00BC3DFE">
        <w:trPr>
          <w:trHeight w:val="437"/>
        </w:trPr>
        <w:tc>
          <w:tcPr>
            <w:tcW w:w="126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CO1</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 xml:space="preserve">Students will be able understand who the entrepreneurs are and what competences needed </w:t>
            </w:r>
            <w:proofErr w:type="gramStart"/>
            <w:r w:rsidRPr="00165BA6">
              <w:rPr>
                <w:rFonts w:ascii="Times New Roman" w:hAnsi="Times New Roman" w:cs="Times New Roman"/>
              </w:rPr>
              <w:t>to  become</w:t>
            </w:r>
            <w:proofErr w:type="gramEnd"/>
            <w:r w:rsidRPr="00165BA6">
              <w:rPr>
                <w:rFonts w:ascii="Times New Roman" w:hAnsi="Times New Roman" w:cs="Times New Roman"/>
              </w:rPr>
              <w:t xml:space="preserve"> an Entrepreneur.</w:t>
            </w:r>
            <w:r w:rsidRPr="00165BA6">
              <w:rPr>
                <w:rFonts w:ascii="Times New Roman" w:hAnsi="Times New Roman" w:cs="Times New Roman"/>
              </w:rPr>
              <w:tab/>
            </w:r>
            <w:r w:rsidRPr="00165BA6">
              <w:rPr>
                <w:rFonts w:ascii="Times New Roman" w:hAnsi="Times New Roman" w:cs="Times New Roman"/>
              </w:rPr>
              <w:tab/>
            </w:r>
            <w:r w:rsidRPr="00165BA6">
              <w:rPr>
                <w:rFonts w:ascii="Times New Roman" w:hAnsi="Times New Roman" w:cs="Times New Roman"/>
              </w:rPr>
              <w:tab/>
            </w:r>
            <w:r w:rsidRPr="00165BA6">
              <w:rPr>
                <w:rFonts w:ascii="Times New Roman" w:hAnsi="Times New Roman" w:cs="Times New Roman"/>
              </w:rPr>
              <w:tab/>
            </w:r>
          </w:p>
        </w:tc>
      </w:tr>
      <w:tr w:rsidR="00DE327F" w:rsidRPr="00165BA6" w:rsidTr="00BC3DFE">
        <w:trPr>
          <w:trHeight w:val="521"/>
        </w:trPr>
        <w:tc>
          <w:tcPr>
            <w:tcW w:w="126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CO2</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Students will be able understand insights into the management, opportunity search, identification of a Product; market feasibility studies; project finalization etc. required for small business enterprises.</w:t>
            </w:r>
          </w:p>
        </w:tc>
      </w:tr>
      <w:tr w:rsidR="00DE327F" w:rsidRPr="00165BA6" w:rsidTr="00BC3DFE">
        <w:trPr>
          <w:trHeight w:val="437"/>
        </w:trPr>
        <w:tc>
          <w:tcPr>
            <w:tcW w:w="126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CO3</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 xml:space="preserve">Students can be able to write a report and do oral presentation on the topics such as </w:t>
            </w:r>
            <w:proofErr w:type="gramStart"/>
            <w:r w:rsidRPr="00165BA6">
              <w:rPr>
                <w:rFonts w:ascii="Times New Roman" w:hAnsi="Times New Roman" w:cs="Times New Roman"/>
              </w:rPr>
              <w:t>product  identification</w:t>
            </w:r>
            <w:proofErr w:type="gramEnd"/>
            <w:r w:rsidRPr="00165BA6">
              <w:rPr>
                <w:rFonts w:ascii="Times New Roman" w:hAnsi="Times New Roman" w:cs="Times New Roman"/>
              </w:rPr>
              <w:t>, business idea, export marketing etc.</w:t>
            </w:r>
            <w:r w:rsidRPr="00165BA6">
              <w:rPr>
                <w:rFonts w:ascii="Times New Roman" w:hAnsi="Times New Roman" w:cs="Times New Roman"/>
              </w:rPr>
              <w:tab/>
            </w:r>
            <w:r w:rsidRPr="00165BA6">
              <w:rPr>
                <w:rFonts w:ascii="Times New Roman" w:hAnsi="Times New Roman" w:cs="Times New Roman"/>
              </w:rPr>
              <w:tab/>
            </w:r>
          </w:p>
        </w:tc>
      </w:tr>
      <w:tr w:rsidR="00DE327F" w:rsidRPr="00165BA6" w:rsidTr="00BC3DFE">
        <w:trPr>
          <w:trHeight w:val="437"/>
        </w:trPr>
        <w:tc>
          <w:tcPr>
            <w:tcW w:w="126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CO4</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Students will be able to know the different financial and other assistance available for the small industrial units.</w:t>
            </w:r>
          </w:p>
        </w:tc>
      </w:tr>
    </w:tbl>
    <w:p w:rsidR="00DE327F" w:rsidRPr="00165BA6" w:rsidRDefault="00DE327F" w:rsidP="00DE327F">
      <w:pPr>
        <w:spacing w:line="0" w:lineRule="atLeast"/>
        <w:ind w:left="4260"/>
        <w:contextualSpacing/>
        <w:rPr>
          <w:rFonts w:ascii="Times New Roman" w:eastAsia="Times New Roman" w:hAnsi="Times New Roman" w:cs="Times New Roman"/>
          <w:b/>
        </w:rPr>
      </w:pPr>
    </w:p>
    <w:p w:rsidR="00DE327F" w:rsidRPr="00165BA6" w:rsidRDefault="00DE327F" w:rsidP="00DE327F">
      <w:pPr>
        <w:spacing w:before="29"/>
        <w:ind w:left="101" w:right="72"/>
        <w:contextualSpacing/>
        <w:jc w:val="center"/>
        <w:rPr>
          <w:rFonts w:ascii="Times New Roman" w:hAnsi="Times New Roman" w:cs="Times New Roman"/>
          <w:b/>
        </w:rPr>
      </w:pPr>
      <w:r w:rsidRPr="00165BA6">
        <w:rPr>
          <w:rFonts w:ascii="Times New Roman" w:hAnsi="Times New Roman" w:cs="Times New Roman"/>
          <w:b/>
        </w:rPr>
        <w:t>UNIT – I</w:t>
      </w:r>
    </w:p>
    <w:p w:rsidR="00DE327F" w:rsidRPr="00165BA6" w:rsidRDefault="00DE327F" w:rsidP="00DE327F">
      <w:pPr>
        <w:ind w:right="20"/>
        <w:contextualSpacing/>
        <w:jc w:val="both"/>
        <w:rPr>
          <w:rFonts w:ascii="Times New Roman" w:eastAsia="Times New Roman" w:hAnsi="Times New Roman" w:cs="Times New Roman"/>
        </w:rPr>
      </w:pPr>
      <w:r w:rsidRPr="00165BA6">
        <w:rPr>
          <w:rFonts w:ascii="Times New Roman" w:eastAsia="Times New Roman" w:hAnsi="Times New Roman" w:cs="Times New Roman"/>
          <w:b/>
        </w:rPr>
        <w:t xml:space="preserve">Entrepreneurship : </w:t>
      </w:r>
      <w:r w:rsidRPr="00165BA6">
        <w:rPr>
          <w:rFonts w:ascii="Times New Roman" w:eastAsia="Times New Roman" w:hAnsi="Times New Roman" w:cs="Times New Roman"/>
        </w:rPr>
        <w:t>Concept and Definitions; Entrepreneurship and Economic Development; Classification</w:t>
      </w:r>
      <w:r w:rsidRPr="00165BA6">
        <w:rPr>
          <w:rFonts w:ascii="Times New Roman" w:eastAsia="Times New Roman" w:hAnsi="Times New Roman" w:cs="Times New Roman"/>
          <w:b/>
        </w:rPr>
        <w:t xml:space="preserve"> </w:t>
      </w:r>
      <w:r w:rsidRPr="00165BA6">
        <w:rPr>
          <w:rFonts w:ascii="Times New Roman" w:eastAsia="Times New Roman" w:hAnsi="Times New Roman" w:cs="Times New Roman"/>
        </w:rPr>
        <w:t xml:space="preserve">and Types of Entrepreneurs; Entrepreneurial Competencies; Factor Affecting Entrepreneurial Growth – Economic, Non-Economic Factors; EDP </w:t>
      </w:r>
      <w:proofErr w:type="spellStart"/>
      <w:r w:rsidRPr="00165BA6">
        <w:rPr>
          <w:rFonts w:ascii="Times New Roman" w:eastAsia="Times New Roman" w:hAnsi="Times New Roman" w:cs="Times New Roman"/>
        </w:rPr>
        <w:t>Programmes</w:t>
      </w:r>
      <w:proofErr w:type="spellEnd"/>
      <w:r w:rsidRPr="00165BA6">
        <w:rPr>
          <w:rFonts w:ascii="Times New Roman" w:eastAsia="Times New Roman" w:hAnsi="Times New Roman" w:cs="Times New Roman"/>
        </w:rPr>
        <w:t>; Entrepreneurial Training; Traits/Qualities of an Entrepreneurs; Manager Vs. Entrepreneur</w:t>
      </w:r>
      <w:r w:rsidRPr="00165BA6">
        <w:rPr>
          <w:rFonts w:ascii="Times New Roman" w:hAnsi="Times New Roman" w:cs="Times New Roman"/>
        </w:rPr>
        <w:t>, Entrepreneurial challenges.</w:t>
      </w:r>
    </w:p>
    <w:p w:rsidR="00DE327F" w:rsidRPr="00165BA6" w:rsidRDefault="00DE327F" w:rsidP="00DE327F">
      <w:pPr>
        <w:spacing w:before="29" w:afterLines="200"/>
        <w:ind w:left="101" w:right="72"/>
        <w:contextualSpacing/>
        <w:jc w:val="center"/>
        <w:rPr>
          <w:rFonts w:ascii="Times New Roman" w:hAnsi="Times New Roman" w:cs="Times New Roman"/>
          <w:b/>
        </w:rPr>
      </w:pPr>
      <w:r w:rsidRPr="00165BA6">
        <w:rPr>
          <w:rFonts w:ascii="Times New Roman" w:hAnsi="Times New Roman" w:cs="Times New Roman"/>
          <w:b/>
        </w:rPr>
        <w:t>UNIT – II</w:t>
      </w:r>
    </w:p>
    <w:p w:rsidR="00DE327F" w:rsidRPr="00165BA6" w:rsidRDefault="00DE327F" w:rsidP="00DE327F">
      <w:pPr>
        <w:autoSpaceDE w:val="0"/>
        <w:autoSpaceDN w:val="0"/>
        <w:adjustRightInd w:val="0"/>
        <w:contextualSpacing/>
        <w:jc w:val="both"/>
        <w:rPr>
          <w:rFonts w:ascii="Times New Roman" w:hAnsi="Times New Roman" w:cs="Times New Roman"/>
          <w:color w:val="000000"/>
        </w:rPr>
      </w:pPr>
      <w:r w:rsidRPr="00165BA6">
        <w:rPr>
          <w:rFonts w:ascii="Times New Roman" w:eastAsia="Times New Roman" w:hAnsi="Times New Roman" w:cs="Times New Roman"/>
          <w:b/>
          <w:color w:val="000000"/>
        </w:rPr>
        <w:t xml:space="preserve">Opportunity / Identification and Product Selection: </w:t>
      </w:r>
      <w:r w:rsidRPr="00165BA6">
        <w:rPr>
          <w:rFonts w:ascii="Times New Roman" w:eastAsia="Times New Roman" w:hAnsi="Times New Roman" w:cs="Times New Roman"/>
          <w:color w:val="000000"/>
        </w:rPr>
        <w:t>Entrepreneurial Opportunity Search and Identification;</w:t>
      </w:r>
      <w:r w:rsidRPr="00165BA6">
        <w:rPr>
          <w:rFonts w:ascii="Times New Roman" w:eastAsia="Times New Roman" w:hAnsi="Times New Roman" w:cs="Times New Roman"/>
          <w:b/>
          <w:color w:val="000000"/>
        </w:rPr>
        <w:t xml:space="preserve"> </w:t>
      </w:r>
      <w:r w:rsidRPr="00165BA6">
        <w:rPr>
          <w:rFonts w:ascii="Times New Roman" w:eastAsia="Times New Roman" w:hAnsi="Times New Roman" w:cs="Times New Roman"/>
          <w:color w:val="000000"/>
        </w:rPr>
        <w:t xml:space="preserve">Criteria to Select a Product; Conducting Feasibility Studies; Sources of business ideas, </w:t>
      </w:r>
      <w:r w:rsidRPr="00165BA6">
        <w:rPr>
          <w:rFonts w:ascii="Times New Roman" w:hAnsi="Times New Roman" w:cs="Times New Roman"/>
          <w:color w:val="000000"/>
        </w:rPr>
        <w:t xml:space="preserve">Marketing Plan : Conducting of Marketing Research,  Industry Analysis, Competitor analysis, market segmentation and positioning, building a marketing plan, marketing mix, </w:t>
      </w:r>
      <w:r w:rsidRPr="00165BA6">
        <w:rPr>
          <w:rFonts w:ascii="Times New Roman" w:eastAsia="Times New Roman" w:hAnsi="Times New Roman" w:cs="Times New Roman"/>
          <w:color w:val="000000"/>
        </w:rPr>
        <w:t>launching a new product; export marketing</w:t>
      </w:r>
      <w:r w:rsidRPr="00165BA6">
        <w:rPr>
          <w:rFonts w:ascii="Times New Roman" w:hAnsi="Times New Roman" w:cs="Times New Roman"/>
          <w:color w:val="000000"/>
        </w:rPr>
        <w:t xml:space="preserve">, </w:t>
      </w:r>
      <w:r w:rsidRPr="00165BA6">
        <w:rPr>
          <w:rFonts w:ascii="Times New Roman" w:eastAsia="Times New Roman" w:hAnsi="Times New Roman" w:cs="Times New Roman"/>
          <w:color w:val="000000"/>
        </w:rPr>
        <w:t xml:space="preserve">Methods of Project Appraisal, Project Report Preparation; Specimen of Project Report; Project Planning and Scheduling using Networking Techniques of PERT / CPM. </w:t>
      </w:r>
    </w:p>
    <w:p w:rsidR="00DE327F" w:rsidRPr="00165BA6" w:rsidRDefault="00DE327F" w:rsidP="00DE327F">
      <w:pPr>
        <w:spacing w:before="29" w:afterLines="200"/>
        <w:ind w:left="101" w:right="72"/>
        <w:contextualSpacing/>
        <w:jc w:val="center"/>
        <w:rPr>
          <w:rFonts w:ascii="Times New Roman" w:hAnsi="Times New Roman" w:cs="Times New Roman"/>
          <w:b/>
        </w:rPr>
      </w:pPr>
      <w:r w:rsidRPr="00165BA6">
        <w:rPr>
          <w:rFonts w:ascii="Times New Roman" w:hAnsi="Times New Roman" w:cs="Times New Roman"/>
          <w:b/>
        </w:rPr>
        <w:t>UNIT – III</w:t>
      </w:r>
      <w:r w:rsidRPr="00165BA6">
        <w:rPr>
          <w:rFonts w:ascii="Times New Roman" w:eastAsia="Times New Roman" w:hAnsi="Times New Roman" w:cs="Times New Roman"/>
          <w:b/>
        </w:rPr>
        <w:tab/>
      </w:r>
    </w:p>
    <w:p w:rsidR="00DE327F" w:rsidRPr="00165BA6" w:rsidRDefault="00DE327F" w:rsidP="00DE327F">
      <w:pPr>
        <w:contextualSpacing/>
        <w:rPr>
          <w:rFonts w:ascii="Times New Roman" w:eastAsia="Times New Roman" w:hAnsi="Times New Roman" w:cs="Times New Roman"/>
        </w:rPr>
      </w:pPr>
      <w:r w:rsidRPr="00165BA6">
        <w:rPr>
          <w:rFonts w:ascii="Times New Roman" w:eastAsia="Times New Roman" w:hAnsi="Times New Roman" w:cs="Times New Roman"/>
          <w:b/>
        </w:rPr>
        <w:t xml:space="preserve">Small Enterprises and Enterprise Launching Formalities : </w:t>
      </w:r>
      <w:r w:rsidRPr="00165BA6">
        <w:rPr>
          <w:rFonts w:ascii="Times New Roman" w:eastAsia="Times New Roman" w:hAnsi="Times New Roman" w:cs="Times New Roman"/>
        </w:rPr>
        <w:t>Definition of Small Scale; Rationale; Objective;</w:t>
      </w:r>
      <w:r w:rsidRPr="00165BA6">
        <w:rPr>
          <w:rFonts w:ascii="Times New Roman" w:eastAsia="Times New Roman" w:hAnsi="Times New Roman" w:cs="Times New Roman"/>
          <w:b/>
        </w:rPr>
        <w:t xml:space="preserve"> </w:t>
      </w:r>
      <w:r w:rsidRPr="00165BA6">
        <w:rPr>
          <w:rFonts w:ascii="Times New Roman" w:eastAsia="Times New Roman" w:hAnsi="Times New Roman" w:cs="Times New Roman"/>
        </w:rPr>
        <w:t>Scope; SSI; Registration; NOC from Pollution Board; Machinery and Equipment Selection , Role of SSI in Economic Development of India; major problem faced by SSI,</w:t>
      </w:r>
      <w:r w:rsidRPr="00165BA6">
        <w:rPr>
          <w:rFonts w:ascii="Times New Roman" w:hAnsi="Times New Roman" w:cs="Times New Roman"/>
        </w:rPr>
        <w:t>MSMEs – Definition and Significance in Indian Economy; MSME Schemes, Challenges and Difficulties in availing MSME Schemes</w:t>
      </w:r>
      <w:r w:rsidRPr="00165BA6">
        <w:rPr>
          <w:rFonts w:ascii="Times New Roman" w:eastAsia="Times New Roman" w:hAnsi="Times New Roman" w:cs="Times New Roman"/>
        </w:rPr>
        <w:t>.</w:t>
      </w:r>
    </w:p>
    <w:p w:rsidR="00DE327F" w:rsidRPr="00165BA6" w:rsidRDefault="00DE327F" w:rsidP="00DE327F">
      <w:pPr>
        <w:spacing w:before="29" w:afterLines="200"/>
        <w:ind w:left="101" w:right="72"/>
        <w:contextualSpacing/>
        <w:jc w:val="center"/>
        <w:rPr>
          <w:rFonts w:ascii="Times New Roman" w:hAnsi="Times New Roman" w:cs="Times New Roman"/>
          <w:b/>
        </w:rPr>
      </w:pPr>
      <w:r w:rsidRPr="00165BA6">
        <w:rPr>
          <w:rFonts w:ascii="Times New Roman" w:hAnsi="Times New Roman" w:cs="Times New Roman"/>
          <w:b/>
        </w:rPr>
        <w:t>UNIT – IV</w:t>
      </w:r>
      <w:r w:rsidRPr="00165BA6">
        <w:rPr>
          <w:rFonts w:ascii="Times New Roman" w:eastAsia="Times New Roman" w:hAnsi="Times New Roman" w:cs="Times New Roman"/>
          <w:b/>
        </w:rPr>
        <w:tab/>
      </w:r>
    </w:p>
    <w:p w:rsidR="00DE327F" w:rsidRPr="00165BA6" w:rsidRDefault="00DE327F" w:rsidP="00DE327F">
      <w:pPr>
        <w:contextualSpacing/>
        <w:jc w:val="both"/>
        <w:rPr>
          <w:rFonts w:ascii="Times New Roman" w:hAnsi="Times New Roman" w:cs="Times New Roman"/>
        </w:rPr>
      </w:pPr>
      <w:r w:rsidRPr="00165BA6">
        <w:rPr>
          <w:rFonts w:ascii="Times New Roman" w:eastAsia="Times New Roman" w:hAnsi="Times New Roman" w:cs="Times New Roman"/>
          <w:b/>
        </w:rPr>
        <w:t xml:space="preserve">Role of Support Institutions and Management of Small Business : </w:t>
      </w:r>
      <w:r w:rsidRPr="00165BA6">
        <w:rPr>
          <w:rFonts w:ascii="Times New Roman" w:eastAsia="Times New Roman" w:hAnsi="Times New Roman" w:cs="Times New Roman"/>
        </w:rPr>
        <w:t>DIC; SIDO;</w:t>
      </w:r>
      <w:r w:rsidRPr="00165BA6">
        <w:rPr>
          <w:rFonts w:ascii="Times New Roman" w:eastAsia="Times New Roman" w:hAnsi="Times New Roman" w:cs="Times New Roman"/>
          <w:b/>
        </w:rPr>
        <w:t xml:space="preserve"> </w:t>
      </w:r>
      <w:r w:rsidRPr="00165BA6">
        <w:rPr>
          <w:rFonts w:ascii="Times New Roman" w:eastAsia="Times New Roman" w:hAnsi="Times New Roman" w:cs="Times New Roman"/>
        </w:rPr>
        <w:t xml:space="preserve">SIDBI; Small Industries Development Corporation (SIDC); SISI; NSIC; NISBUD; State Financial Corporation SIC; Venture Capital : Concept, </w:t>
      </w:r>
      <w:r w:rsidRPr="00165BA6">
        <w:rPr>
          <w:rFonts w:ascii="Times New Roman" w:hAnsi="Times New Roman" w:cs="Times New Roman"/>
        </w:rPr>
        <w:t>venture capital financing schemes offered by various financial institutions in India.</w:t>
      </w:r>
    </w:p>
    <w:p w:rsidR="00DE327F" w:rsidRPr="00165BA6" w:rsidRDefault="00DE327F" w:rsidP="00DE327F">
      <w:pPr>
        <w:spacing w:after="0"/>
        <w:contextualSpacing/>
        <w:jc w:val="both"/>
        <w:rPr>
          <w:rFonts w:ascii="Times New Roman" w:hAnsi="Times New Roman" w:cs="Times New Roman"/>
        </w:rPr>
      </w:pPr>
      <w:r w:rsidRPr="00165BA6">
        <w:rPr>
          <w:rFonts w:ascii="Times New Roman" w:hAnsi="Times New Roman" w:cs="Times New Roman"/>
          <w:b/>
        </w:rPr>
        <w:t>Special Issues for Entrepreneurs</w:t>
      </w:r>
      <w:r w:rsidRPr="00165BA6">
        <w:rPr>
          <w:rFonts w:ascii="Times New Roman" w:hAnsi="Times New Roman" w:cs="Times New Roman"/>
        </w:rPr>
        <w:t>: Legal issues – Forming business entity, requirements for formation of a Private/Public Limited Company, Entrepreneurship and Intellectual Property Rights: IPR and their importance. (Patent, Copy Right, Trademarks</w:t>
      </w:r>
      <w:proofErr w:type="gramStart"/>
      <w:r w:rsidRPr="00165BA6">
        <w:rPr>
          <w:rFonts w:ascii="Times New Roman" w:hAnsi="Times New Roman" w:cs="Times New Roman"/>
        </w:rPr>
        <w:t>)</w:t>
      </w:r>
      <w:r w:rsidRPr="00165BA6">
        <w:rPr>
          <w:rFonts w:ascii="Times New Roman" w:eastAsia="Times New Roman" w:hAnsi="Times New Roman" w:cs="Times New Roman"/>
        </w:rPr>
        <w:t xml:space="preserve"> ,</w:t>
      </w:r>
      <w:proofErr w:type="gramEnd"/>
      <w:r w:rsidRPr="00165BA6">
        <w:rPr>
          <w:rFonts w:ascii="Times New Roman" w:eastAsia="Times New Roman" w:hAnsi="Times New Roman" w:cs="Times New Roman"/>
        </w:rPr>
        <w:t xml:space="preserve"> Case Studies-At least one in whole course.</w:t>
      </w:r>
    </w:p>
    <w:p w:rsidR="00DE327F" w:rsidRPr="00165BA6" w:rsidRDefault="00DE327F" w:rsidP="00DE327F">
      <w:pPr>
        <w:spacing w:after="0"/>
        <w:contextualSpacing/>
        <w:rPr>
          <w:rFonts w:ascii="Times New Roman" w:hAnsi="Times New Roman" w:cs="Times New Roman"/>
          <w:b/>
        </w:rPr>
      </w:pPr>
      <w:r w:rsidRPr="00165BA6">
        <w:rPr>
          <w:rFonts w:ascii="Times New Roman" w:hAnsi="Times New Roman" w:cs="Times New Roman"/>
          <w:b/>
        </w:rPr>
        <w:t xml:space="preserve">Note: </w:t>
      </w:r>
    </w:p>
    <w:p w:rsidR="00DE327F" w:rsidRPr="00165BA6" w:rsidRDefault="00DE327F" w:rsidP="00DE327F">
      <w:pPr>
        <w:spacing w:after="0"/>
        <w:contextualSpacing/>
        <w:jc w:val="both"/>
        <w:rPr>
          <w:rFonts w:ascii="Times New Roman" w:hAnsi="Times New Roman" w:cs="Times New Roman"/>
        </w:rPr>
      </w:pPr>
      <w:r w:rsidRPr="00165BA6">
        <w:rPr>
          <w:rFonts w:ascii="Times New Roman" w:hAnsi="Times New Roman" w:cs="Times New Roman"/>
        </w:rPr>
        <w:t>• Case studies of Entrepreneurs – successful, failed, turnaround ventures should be discussed in the class.</w:t>
      </w:r>
    </w:p>
    <w:p w:rsidR="00DE327F" w:rsidRPr="00165BA6" w:rsidRDefault="00DE327F" w:rsidP="00DE327F">
      <w:pPr>
        <w:spacing w:after="0"/>
        <w:contextualSpacing/>
        <w:jc w:val="both"/>
        <w:rPr>
          <w:rFonts w:ascii="Times New Roman" w:hAnsi="Times New Roman" w:cs="Times New Roman"/>
        </w:rPr>
      </w:pPr>
      <w:r w:rsidRPr="00165BA6">
        <w:rPr>
          <w:rFonts w:ascii="Times New Roman" w:hAnsi="Times New Roman" w:cs="Times New Roman"/>
        </w:rPr>
        <w:t>• Exercises / activities should be conducted on ‘generating business ideas’ and identifying problems and opportunities.</w:t>
      </w:r>
    </w:p>
    <w:p w:rsidR="00DE327F" w:rsidRDefault="00DE327F" w:rsidP="00DE327F">
      <w:pPr>
        <w:spacing w:after="0"/>
        <w:contextualSpacing/>
        <w:jc w:val="both"/>
        <w:rPr>
          <w:rFonts w:ascii="Times New Roman" w:hAnsi="Times New Roman" w:cs="Times New Roman"/>
        </w:rPr>
      </w:pPr>
      <w:r w:rsidRPr="00165BA6">
        <w:rPr>
          <w:rFonts w:ascii="Times New Roman" w:hAnsi="Times New Roman" w:cs="Times New Roman"/>
        </w:rPr>
        <w:t>• Interactive sessions with Entrepreneurs, authorities of financial institutions, Government officials should be organized</w:t>
      </w:r>
    </w:p>
    <w:p w:rsidR="00DE327F" w:rsidRDefault="00DE327F" w:rsidP="00DE327F">
      <w:pPr>
        <w:spacing w:after="0"/>
        <w:contextualSpacing/>
        <w:jc w:val="both"/>
        <w:rPr>
          <w:rFonts w:ascii="Times New Roman" w:hAnsi="Times New Roman" w:cs="Times New Roman"/>
        </w:rPr>
      </w:pPr>
    </w:p>
    <w:p w:rsidR="00DE327F" w:rsidRPr="00165BA6" w:rsidRDefault="00DE327F" w:rsidP="00DE327F">
      <w:pPr>
        <w:ind w:left="100" w:right="77"/>
        <w:contextualSpacing/>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numPr>
          <w:ilvl w:val="0"/>
          <w:numId w:val="16"/>
        </w:numPr>
        <w:spacing w:after="0"/>
        <w:contextualSpacing/>
        <w:jc w:val="both"/>
        <w:rPr>
          <w:rFonts w:ascii="Times New Roman" w:hAnsi="Times New Roman" w:cs="Times New Roman"/>
        </w:rPr>
      </w:pPr>
      <w:r w:rsidRPr="00165BA6">
        <w:rPr>
          <w:rFonts w:ascii="Times New Roman" w:hAnsi="Times New Roman" w:cs="Times New Roman"/>
        </w:rPr>
        <w:t xml:space="preserve">“Entrepreneurship development small business enterprises”, Pearson, </w:t>
      </w:r>
      <w:proofErr w:type="spellStart"/>
      <w:r w:rsidRPr="00165BA6">
        <w:rPr>
          <w:rFonts w:ascii="Times New Roman" w:hAnsi="Times New Roman" w:cs="Times New Roman"/>
        </w:rPr>
        <w:t>Poornima</w:t>
      </w:r>
      <w:proofErr w:type="spellEnd"/>
      <w:r w:rsidRPr="00165BA6">
        <w:rPr>
          <w:rFonts w:ascii="Times New Roman" w:hAnsi="Times New Roman" w:cs="Times New Roman"/>
        </w:rPr>
        <w:t xml:space="preserve"> M Charantimath</w:t>
      </w:r>
      <w:proofErr w:type="gramStart"/>
      <w:r w:rsidRPr="00165BA6">
        <w:rPr>
          <w:rFonts w:ascii="Times New Roman" w:hAnsi="Times New Roman" w:cs="Times New Roman"/>
        </w:rPr>
        <w:t>,2013</w:t>
      </w:r>
      <w:proofErr w:type="gramEnd"/>
      <w:r w:rsidRPr="00165BA6">
        <w:rPr>
          <w:rFonts w:ascii="Times New Roman" w:hAnsi="Times New Roman" w:cs="Times New Roman"/>
        </w:rPr>
        <w:t>.</w:t>
      </w:r>
    </w:p>
    <w:p w:rsidR="00DE327F" w:rsidRPr="00165BA6" w:rsidRDefault="00DE327F" w:rsidP="00DE327F">
      <w:pPr>
        <w:numPr>
          <w:ilvl w:val="0"/>
          <w:numId w:val="16"/>
        </w:numPr>
        <w:spacing w:after="0"/>
        <w:contextualSpacing/>
        <w:jc w:val="both"/>
        <w:rPr>
          <w:rFonts w:ascii="Times New Roman" w:hAnsi="Times New Roman" w:cs="Times New Roman"/>
        </w:rPr>
      </w:pPr>
      <w:r w:rsidRPr="00165BA6">
        <w:rPr>
          <w:rFonts w:ascii="Times New Roman" w:hAnsi="Times New Roman" w:cs="Times New Roman"/>
        </w:rPr>
        <w:t>Roy Rajiv, “Entrepreneurship”, Oxford University Press, 2011.</w:t>
      </w:r>
    </w:p>
    <w:p w:rsidR="00DE327F" w:rsidRPr="00165BA6" w:rsidRDefault="00DE327F" w:rsidP="00DE327F">
      <w:pPr>
        <w:numPr>
          <w:ilvl w:val="0"/>
          <w:numId w:val="16"/>
        </w:numPr>
        <w:spacing w:after="0"/>
        <w:contextualSpacing/>
        <w:jc w:val="both"/>
        <w:rPr>
          <w:rFonts w:ascii="Times New Roman" w:hAnsi="Times New Roman" w:cs="Times New Roman"/>
        </w:rPr>
      </w:pPr>
      <w:r w:rsidRPr="00165BA6">
        <w:rPr>
          <w:rFonts w:ascii="Times New Roman" w:hAnsi="Times New Roman" w:cs="Times New Roman"/>
        </w:rPr>
        <w:t xml:space="preserve">“Innovation and </w:t>
      </w:r>
      <w:proofErr w:type="spellStart"/>
      <w:r w:rsidRPr="00165BA6">
        <w:rPr>
          <w:rFonts w:ascii="Times New Roman" w:hAnsi="Times New Roman" w:cs="Times New Roman"/>
        </w:rPr>
        <w:t>Entrepreneurship”</w:t>
      </w:r>
      <w:proofErr w:type="gramStart"/>
      <w:r w:rsidRPr="00165BA6">
        <w:rPr>
          <w:rFonts w:ascii="Times New Roman" w:hAnsi="Times New Roman" w:cs="Times New Roman"/>
        </w:rPr>
        <w:t>,Harper</w:t>
      </w:r>
      <w:proofErr w:type="spellEnd"/>
      <w:proofErr w:type="gramEnd"/>
      <w:r w:rsidRPr="00165BA6">
        <w:rPr>
          <w:rFonts w:ascii="Times New Roman" w:hAnsi="Times New Roman" w:cs="Times New Roman"/>
        </w:rPr>
        <w:t xml:space="preserve"> business- </w:t>
      </w:r>
      <w:proofErr w:type="spellStart"/>
      <w:r w:rsidRPr="00165BA6">
        <w:rPr>
          <w:rFonts w:ascii="Times New Roman" w:hAnsi="Times New Roman" w:cs="Times New Roman"/>
        </w:rPr>
        <w:t>Drucker.F</w:t>
      </w:r>
      <w:proofErr w:type="spellEnd"/>
      <w:r w:rsidRPr="00165BA6">
        <w:rPr>
          <w:rFonts w:ascii="Times New Roman" w:hAnsi="Times New Roman" w:cs="Times New Roman"/>
        </w:rPr>
        <w:t>, Peter, 2006.</w:t>
      </w:r>
    </w:p>
    <w:p w:rsidR="00DE327F" w:rsidRPr="00165BA6" w:rsidRDefault="00DE327F" w:rsidP="00DE327F">
      <w:pPr>
        <w:numPr>
          <w:ilvl w:val="0"/>
          <w:numId w:val="16"/>
        </w:numPr>
        <w:spacing w:after="0"/>
        <w:contextualSpacing/>
        <w:jc w:val="both"/>
        <w:rPr>
          <w:rFonts w:ascii="Times New Roman" w:hAnsi="Times New Roman" w:cs="Times New Roman"/>
        </w:rPr>
      </w:pPr>
      <w:r w:rsidRPr="00165BA6">
        <w:rPr>
          <w:rFonts w:ascii="Times New Roman" w:hAnsi="Times New Roman" w:cs="Times New Roman"/>
        </w:rPr>
        <w:t>“Entrepreneurship”, Tata Mc-</w:t>
      </w:r>
      <w:proofErr w:type="spellStart"/>
      <w:r w:rsidRPr="00165BA6">
        <w:rPr>
          <w:rFonts w:ascii="Times New Roman" w:hAnsi="Times New Roman" w:cs="Times New Roman"/>
        </w:rPr>
        <w:t>graw</w:t>
      </w:r>
      <w:proofErr w:type="spellEnd"/>
      <w:r w:rsidRPr="00165BA6">
        <w:rPr>
          <w:rFonts w:ascii="Times New Roman" w:hAnsi="Times New Roman" w:cs="Times New Roman"/>
        </w:rPr>
        <w:t xml:space="preserve"> Hill Publishing Co.ltd new Delhi- Robert D. </w:t>
      </w:r>
      <w:proofErr w:type="spellStart"/>
      <w:r w:rsidRPr="00165BA6">
        <w:rPr>
          <w:rFonts w:ascii="Times New Roman" w:hAnsi="Times New Roman" w:cs="Times New Roman"/>
        </w:rPr>
        <w:t>Hisrich</w:t>
      </w:r>
      <w:proofErr w:type="spellEnd"/>
      <w:r w:rsidRPr="00165BA6">
        <w:rPr>
          <w:rFonts w:ascii="Times New Roman" w:hAnsi="Times New Roman" w:cs="Times New Roman"/>
        </w:rPr>
        <w:t xml:space="preserve">, Mathew J. </w:t>
      </w:r>
      <w:proofErr w:type="spellStart"/>
      <w:r w:rsidRPr="00165BA6">
        <w:rPr>
          <w:rFonts w:ascii="Times New Roman" w:hAnsi="Times New Roman" w:cs="Times New Roman"/>
        </w:rPr>
        <w:t>Manimala</w:t>
      </w:r>
      <w:proofErr w:type="spellEnd"/>
      <w:r w:rsidRPr="00165BA6">
        <w:rPr>
          <w:rFonts w:ascii="Times New Roman" w:hAnsi="Times New Roman" w:cs="Times New Roman"/>
        </w:rPr>
        <w:t>, Michael P Peters and Dean A. Shepherd, 8th Edition, 2012.</w:t>
      </w:r>
    </w:p>
    <w:p w:rsidR="00DE327F" w:rsidRPr="00165BA6" w:rsidRDefault="00DE327F" w:rsidP="00DE327F">
      <w:pPr>
        <w:numPr>
          <w:ilvl w:val="0"/>
          <w:numId w:val="16"/>
        </w:numPr>
        <w:spacing w:after="0"/>
        <w:contextualSpacing/>
        <w:jc w:val="both"/>
        <w:rPr>
          <w:rFonts w:ascii="Times New Roman" w:hAnsi="Times New Roman" w:cs="Times New Roman"/>
        </w:rPr>
      </w:pPr>
      <w:proofErr w:type="spellStart"/>
      <w:r w:rsidRPr="00165BA6">
        <w:rPr>
          <w:rFonts w:ascii="Times New Roman" w:hAnsi="Times New Roman" w:cs="Times New Roman"/>
        </w:rPr>
        <w:t>Enterpreneurship</w:t>
      </w:r>
      <w:proofErr w:type="spellEnd"/>
      <w:r w:rsidRPr="00165BA6">
        <w:rPr>
          <w:rFonts w:ascii="Times New Roman" w:hAnsi="Times New Roman" w:cs="Times New Roman"/>
        </w:rPr>
        <w:t xml:space="preserve"> Development- </w:t>
      </w:r>
      <w:proofErr w:type="spellStart"/>
      <w:r w:rsidRPr="00165BA6">
        <w:rPr>
          <w:rFonts w:ascii="Times New Roman" w:hAnsi="Times New Roman" w:cs="Times New Roman"/>
        </w:rPr>
        <w:t>S.Chand</w:t>
      </w:r>
      <w:proofErr w:type="spellEnd"/>
      <w:r w:rsidRPr="00165BA6">
        <w:rPr>
          <w:rFonts w:ascii="Times New Roman" w:hAnsi="Times New Roman" w:cs="Times New Roman"/>
        </w:rPr>
        <w:t xml:space="preserve"> and </w:t>
      </w:r>
      <w:proofErr w:type="spellStart"/>
      <w:r w:rsidRPr="00165BA6">
        <w:rPr>
          <w:rFonts w:ascii="Times New Roman" w:hAnsi="Times New Roman" w:cs="Times New Roman"/>
        </w:rPr>
        <w:t>Co.,Delhi</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S.S.Khanka</w:t>
      </w:r>
      <w:proofErr w:type="spellEnd"/>
      <w:r w:rsidRPr="00165BA6">
        <w:rPr>
          <w:rFonts w:ascii="Times New Roman" w:hAnsi="Times New Roman" w:cs="Times New Roman"/>
        </w:rPr>
        <w:t xml:space="preserve"> 1999</w:t>
      </w:r>
    </w:p>
    <w:p w:rsidR="00DE327F" w:rsidRPr="00165BA6" w:rsidRDefault="00DE327F" w:rsidP="00DE327F">
      <w:pPr>
        <w:numPr>
          <w:ilvl w:val="0"/>
          <w:numId w:val="16"/>
        </w:numPr>
        <w:spacing w:after="0"/>
        <w:contextualSpacing/>
        <w:jc w:val="both"/>
        <w:rPr>
          <w:rFonts w:ascii="Times New Roman" w:hAnsi="Times New Roman" w:cs="Times New Roman"/>
        </w:rPr>
      </w:pPr>
      <w:r w:rsidRPr="00165BA6">
        <w:rPr>
          <w:rFonts w:ascii="Times New Roman" w:eastAsia="Times New Roman" w:hAnsi="Times New Roman" w:cs="Times New Roman"/>
        </w:rPr>
        <w:lastRenderedPageBreak/>
        <w:t>Small-Scale Industries and Entrepreneurship. Himalaya Publishing House, Delhi –</w:t>
      </w:r>
      <w:proofErr w:type="spellStart"/>
      <w:r w:rsidRPr="00165BA6">
        <w:rPr>
          <w:rFonts w:ascii="Times New Roman" w:eastAsia="Times New Roman" w:hAnsi="Times New Roman" w:cs="Times New Roman"/>
        </w:rPr>
        <w:t>Vasant</w:t>
      </w:r>
      <w:proofErr w:type="spellEnd"/>
      <w:r w:rsidRPr="00165BA6">
        <w:rPr>
          <w:rFonts w:ascii="Times New Roman" w:eastAsia="Times New Roman" w:hAnsi="Times New Roman" w:cs="Times New Roman"/>
        </w:rPr>
        <w:t xml:space="preserve"> Desai 2003.</w:t>
      </w:r>
    </w:p>
    <w:p w:rsidR="00DE327F" w:rsidRPr="00165BA6" w:rsidRDefault="00DE327F" w:rsidP="00DE327F">
      <w:pPr>
        <w:numPr>
          <w:ilvl w:val="0"/>
          <w:numId w:val="16"/>
        </w:numPr>
        <w:spacing w:after="0"/>
        <w:contextualSpacing/>
        <w:jc w:val="both"/>
        <w:rPr>
          <w:rFonts w:ascii="Times New Roman" w:hAnsi="Times New Roman" w:cs="Times New Roman"/>
        </w:rPr>
      </w:pPr>
      <w:r w:rsidRPr="00165BA6">
        <w:rPr>
          <w:rFonts w:ascii="Times New Roman" w:eastAsia="Times New Roman" w:hAnsi="Times New Roman" w:cs="Times New Roman"/>
        </w:rPr>
        <w:t xml:space="preserve">Entrepreneurship Management -Cynthia, </w:t>
      </w:r>
      <w:proofErr w:type="spellStart"/>
      <w:r w:rsidRPr="00165BA6">
        <w:rPr>
          <w:rFonts w:ascii="Times New Roman" w:eastAsia="Times New Roman" w:hAnsi="Times New Roman" w:cs="Times New Roman"/>
        </w:rPr>
        <w:t>Kaulgud</w:t>
      </w:r>
      <w:proofErr w:type="spellEnd"/>
      <w:r w:rsidRPr="00165BA6">
        <w:rPr>
          <w:rFonts w:ascii="Times New Roman" w:eastAsia="Times New Roman" w:hAnsi="Times New Roman" w:cs="Times New Roman"/>
        </w:rPr>
        <w:t xml:space="preserve">, </w:t>
      </w:r>
      <w:proofErr w:type="spellStart"/>
      <w:r w:rsidRPr="00165BA6">
        <w:rPr>
          <w:rFonts w:ascii="Times New Roman" w:eastAsia="Times New Roman" w:hAnsi="Times New Roman" w:cs="Times New Roman"/>
        </w:rPr>
        <w:t>Aruna</w:t>
      </w:r>
      <w:proofErr w:type="spellEnd"/>
      <w:r w:rsidRPr="00165BA6">
        <w:rPr>
          <w:rFonts w:ascii="Times New Roman" w:eastAsia="Times New Roman" w:hAnsi="Times New Roman" w:cs="Times New Roman"/>
        </w:rPr>
        <w:t xml:space="preserve">, </w:t>
      </w:r>
      <w:proofErr w:type="spellStart"/>
      <w:r w:rsidRPr="00165BA6">
        <w:rPr>
          <w:rFonts w:ascii="Times New Roman" w:eastAsia="Times New Roman" w:hAnsi="Times New Roman" w:cs="Times New Roman"/>
        </w:rPr>
        <w:t>Vikas</w:t>
      </w:r>
      <w:proofErr w:type="spellEnd"/>
      <w:r w:rsidRPr="00165BA6">
        <w:rPr>
          <w:rFonts w:ascii="Times New Roman" w:eastAsia="Times New Roman" w:hAnsi="Times New Roman" w:cs="Times New Roman"/>
        </w:rPr>
        <w:t xml:space="preserve"> Publishing House, Delhi, 2003.</w:t>
      </w:r>
    </w:p>
    <w:p w:rsidR="00DE327F" w:rsidRPr="00165BA6" w:rsidRDefault="00DE327F" w:rsidP="00DE327F">
      <w:pPr>
        <w:spacing w:before="2"/>
        <w:ind w:right="30"/>
        <w:contextualSpacing/>
        <w:jc w:val="both"/>
        <w:rPr>
          <w:rFonts w:ascii="Times New Roman" w:hAnsi="Times New Roman" w:cs="Times New Roman"/>
          <w:b/>
        </w:rPr>
      </w:pPr>
    </w:p>
    <w:p w:rsidR="00DE327F" w:rsidRPr="00165BA6" w:rsidRDefault="00DE327F" w:rsidP="00DE327F">
      <w:pPr>
        <w:spacing w:before="2"/>
        <w:ind w:right="484"/>
        <w:contextualSpacing/>
        <w:jc w:val="both"/>
        <w:rPr>
          <w:rFonts w:ascii="Times New Roman" w:hAnsi="Times New Roman" w:cs="Times New Roman"/>
        </w:rPr>
      </w:pPr>
      <w:r w:rsidRPr="00165BA6">
        <w:rPr>
          <w:rFonts w:ascii="Times New Roman" w:hAnsi="Times New Roman" w:cs="Times New Roman"/>
          <w:b/>
        </w:rPr>
        <w:t>Note: The Examiner will be given the question paper template and will have to set the question paper according to the template provided along with the syllabus.</w:t>
      </w:r>
    </w:p>
    <w:p w:rsidR="00DE327F" w:rsidRPr="00165BA6"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tbl>
      <w:tblPr>
        <w:tblW w:w="10463" w:type="dxa"/>
        <w:tblInd w:w="-5" w:type="dxa"/>
        <w:tblLayout w:type="fixed"/>
        <w:tblLook w:val="0000"/>
      </w:tblPr>
      <w:tblGrid>
        <w:gridCol w:w="1463"/>
        <w:gridCol w:w="1170"/>
        <w:gridCol w:w="1170"/>
        <w:gridCol w:w="974"/>
        <w:gridCol w:w="1181"/>
        <w:gridCol w:w="1280"/>
        <w:gridCol w:w="1141"/>
        <w:gridCol w:w="2084"/>
      </w:tblGrid>
      <w:tr w:rsidR="00DE327F" w:rsidRPr="00165BA6" w:rsidTr="00BC3DFE">
        <w:trPr>
          <w:trHeight w:val="256"/>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color w:val="000000"/>
              </w:rPr>
              <w:lastRenderedPageBreak/>
              <w:t>PC-CS-</w:t>
            </w:r>
            <w:r w:rsidRPr="00165BA6">
              <w:rPr>
                <w:rFonts w:ascii="Times New Roman" w:hAnsi="Times New Roman" w:cs="Times New Roman"/>
                <w:b/>
              </w:rPr>
              <w:t>AIML-  213LA</w:t>
            </w:r>
          </w:p>
        </w:tc>
        <w:tc>
          <w:tcPr>
            <w:tcW w:w="900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p>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Data Structure Lab</w:t>
            </w:r>
          </w:p>
        </w:tc>
      </w:tr>
      <w:tr w:rsidR="00DE327F" w:rsidRPr="00165BA6" w:rsidTr="00BC3DFE">
        <w:trPr>
          <w:trHeight w:val="241"/>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Lecture</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Tutorial</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Practical</w:t>
            </w:r>
          </w:p>
        </w:tc>
        <w:tc>
          <w:tcPr>
            <w:tcW w:w="974"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eastAsia="Times New Roman" w:hAnsi="Times New Roman" w:cs="Times New Roman"/>
                <w:b/>
                <w:bCs/>
                <w:lang w:val="en-IN" w:eastAsia="ar-SA"/>
              </w:rPr>
            </w:pPr>
            <w:r w:rsidRPr="00165BA6">
              <w:rPr>
                <w:rFonts w:ascii="Times New Roman" w:hAnsi="Times New Roman" w:cs="Times New Roman"/>
                <w:b/>
              </w:rPr>
              <w:t>Credit</w:t>
            </w:r>
          </w:p>
        </w:tc>
        <w:tc>
          <w:tcPr>
            <w:tcW w:w="118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eastAsia="Times New Roman" w:hAnsi="Times New Roman" w:cs="Times New Roman"/>
                <w:b/>
                <w:bCs/>
                <w:lang w:val="en-IN" w:eastAsia="ar-SA"/>
              </w:rPr>
              <w:t>Minor Test</w:t>
            </w:r>
          </w:p>
        </w:tc>
        <w:tc>
          <w:tcPr>
            <w:tcW w:w="128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Practical</w:t>
            </w:r>
          </w:p>
        </w:tc>
        <w:tc>
          <w:tcPr>
            <w:tcW w:w="114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Total</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rPr>
              <w:t>Time</w:t>
            </w:r>
          </w:p>
        </w:tc>
      </w:tr>
      <w:tr w:rsidR="00DE327F" w:rsidRPr="00165BA6" w:rsidTr="00BC3DFE">
        <w:trPr>
          <w:trHeight w:val="256"/>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0</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0</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2</w:t>
            </w:r>
          </w:p>
        </w:tc>
        <w:tc>
          <w:tcPr>
            <w:tcW w:w="974"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1</w:t>
            </w:r>
          </w:p>
        </w:tc>
        <w:tc>
          <w:tcPr>
            <w:tcW w:w="118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40</w:t>
            </w:r>
          </w:p>
        </w:tc>
        <w:tc>
          <w:tcPr>
            <w:tcW w:w="128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60</w:t>
            </w:r>
          </w:p>
        </w:tc>
        <w:tc>
          <w:tcPr>
            <w:tcW w:w="114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100</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rPr>
              <w:t>2</w:t>
            </w:r>
          </w:p>
        </w:tc>
      </w:tr>
      <w:tr w:rsidR="00DE327F" w:rsidRPr="00165BA6" w:rsidTr="00BC3DFE">
        <w:trPr>
          <w:trHeight w:val="497"/>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Purpose</w:t>
            </w:r>
          </w:p>
        </w:tc>
        <w:tc>
          <w:tcPr>
            <w:tcW w:w="900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lang w:eastAsia="ar-SA"/>
              </w:rPr>
              <w:t>To introduce the principles and paradigms of Data Structures for design and implement the software systems logically and physically.</w:t>
            </w:r>
          </w:p>
        </w:tc>
      </w:tr>
      <w:tr w:rsidR="00DE327F" w:rsidRPr="00165BA6" w:rsidTr="00BC3DFE">
        <w:trPr>
          <w:trHeight w:val="256"/>
        </w:trPr>
        <w:tc>
          <w:tcPr>
            <w:tcW w:w="10463"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b/>
                <w:lang w:eastAsia="ar-SA"/>
              </w:rPr>
              <w:t>Course Outcomes (CO)</w:t>
            </w:r>
          </w:p>
        </w:tc>
      </w:tr>
      <w:tr w:rsidR="00DE327F" w:rsidRPr="00165BA6" w:rsidTr="00BC3DFE">
        <w:trPr>
          <w:trHeight w:val="497"/>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CO1</w:t>
            </w:r>
          </w:p>
        </w:tc>
        <w:tc>
          <w:tcPr>
            <w:tcW w:w="900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Implement linear and non linear data structures using linked list.</w:t>
            </w:r>
          </w:p>
        </w:tc>
      </w:tr>
      <w:tr w:rsidR="00DE327F" w:rsidRPr="00165BA6" w:rsidTr="00BC3DFE">
        <w:trPr>
          <w:trHeight w:val="256"/>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CO2</w:t>
            </w:r>
          </w:p>
        </w:tc>
        <w:tc>
          <w:tcPr>
            <w:tcW w:w="900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Apply various data structures such as stack, queue and tree to solve the problems.</w:t>
            </w:r>
          </w:p>
        </w:tc>
      </w:tr>
      <w:tr w:rsidR="00DE327F" w:rsidRPr="00165BA6" w:rsidTr="00BC3DFE">
        <w:trPr>
          <w:trHeight w:val="260"/>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CO3</w:t>
            </w:r>
          </w:p>
        </w:tc>
        <w:tc>
          <w:tcPr>
            <w:tcW w:w="900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Implement various searching and sorting techniques.</w:t>
            </w:r>
          </w:p>
        </w:tc>
      </w:tr>
      <w:tr w:rsidR="00DE327F" w:rsidRPr="00165BA6" w:rsidTr="00BC3DFE">
        <w:trPr>
          <w:trHeight w:val="256"/>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CO4</w:t>
            </w:r>
          </w:p>
        </w:tc>
        <w:tc>
          <w:tcPr>
            <w:tcW w:w="900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Choose appropriate data structure while designing the applications and analyze the complexity of the algorithms.</w:t>
            </w:r>
          </w:p>
        </w:tc>
      </w:tr>
    </w:tbl>
    <w:p w:rsidR="00DE327F" w:rsidRPr="00165BA6" w:rsidRDefault="00DE327F" w:rsidP="00DE327F">
      <w:pPr>
        <w:ind w:left="720" w:hanging="720"/>
        <w:contextualSpacing/>
        <w:jc w:val="both"/>
        <w:rPr>
          <w:rFonts w:ascii="Times New Roman" w:hAnsi="Times New Roman" w:cs="Times New Roman"/>
          <w:lang w:eastAsia="ar-SA"/>
        </w:rPr>
      </w:pPr>
    </w:p>
    <w:p w:rsidR="00DE327F" w:rsidRPr="00165BA6" w:rsidRDefault="00DE327F" w:rsidP="00DE327F">
      <w:pPr>
        <w:pStyle w:val="Heading2"/>
        <w:spacing w:before="226" w:line="276" w:lineRule="auto"/>
        <w:ind w:left="0" w:firstLine="0"/>
        <w:contextualSpacing/>
        <w:jc w:val="center"/>
        <w:rPr>
          <w:rFonts w:ascii="Times New Roman" w:hAnsi="Times New Roman"/>
          <w:b w:val="0"/>
          <w:i w:val="0"/>
          <w:sz w:val="22"/>
          <w:szCs w:val="22"/>
        </w:rPr>
      </w:pPr>
      <w:r w:rsidRPr="00165BA6">
        <w:rPr>
          <w:rFonts w:ascii="Times New Roman" w:hAnsi="Times New Roman"/>
          <w:i w:val="0"/>
          <w:sz w:val="22"/>
          <w:szCs w:val="22"/>
        </w:rPr>
        <w:t>LIST OF PRACTICALS:</w:t>
      </w:r>
    </w:p>
    <w:p w:rsidR="00DE327F" w:rsidRPr="00165BA6" w:rsidRDefault="00DE327F" w:rsidP="00DE327F">
      <w:pPr>
        <w:ind w:left="720" w:hanging="720"/>
        <w:contextualSpacing/>
        <w:jc w:val="center"/>
        <w:rPr>
          <w:rFonts w:ascii="Times New Roman" w:hAnsi="Times New Roman" w:cs="Times New Roman"/>
          <w:lang w:eastAsia="ar-SA"/>
        </w:rPr>
      </w:pP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1. </w:t>
      </w:r>
      <w:r w:rsidRPr="00165BA6">
        <w:rPr>
          <w:rFonts w:ascii="Times New Roman" w:hAnsi="Times New Roman" w:cs="Times New Roman"/>
          <w:lang w:eastAsia="ar-SA"/>
        </w:rPr>
        <w:tab/>
        <w:t>Write a program for Binary search methods.</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2.</w:t>
      </w:r>
      <w:r w:rsidRPr="00165BA6">
        <w:rPr>
          <w:rFonts w:ascii="Times New Roman" w:hAnsi="Times New Roman" w:cs="Times New Roman"/>
          <w:lang w:eastAsia="ar-SA"/>
        </w:rPr>
        <w:tab/>
        <w:t>Write a program for insertion sort, selection sort and bubble sort.</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3. </w:t>
      </w:r>
      <w:r w:rsidRPr="00165BA6">
        <w:rPr>
          <w:rFonts w:ascii="Times New Roman" w:hAnsi="Times New Roman" w:cs="Times New Roman"/>
          <w:lang w:eastAsia="ar-SA"/>
        </w:rPr>
        <w:tab/>
        <w:t>Write a program to implement Stack and its operation.</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4. </w:t>
      </w:r>
      <w:r w:rsidRPr="00165BA6">
        <w:rPr>
          <w:rFonts w:ascii="Times New Roman" w:hAnsi="Times New Roman" w:cs="Times New Roman"/>
          <w:lang w:eastAsia="ar-SA"/>
        </w:rPr>
        <w:tab/>
        <w:t>Write a program for quick sort.</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5. </w:t>
      </w:r>
      <w:r w:rsidRPr="00165BA6">
        <w:rPr>
          <w:rFonts w:ascii="Times New Roman" w:hAnsi="Times New Roman" w:cs="Times New Roman"/>
          <w:lang w:eastAsia="ar-SA"/>
        </w:rPr>
        <w:tab/>
        <w:t>Write a program for merge sort.</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6. </w:t>
      </w:r>
      <w:r w:rsidRPr="00165BA6">
        <w:rPr>
          <w:rFonts w:ascii="Times New Roman" w:hAnsi="Times New Roman" w:cs="Times New Roman"/>
          <w:lang w:eastAsia="ar-SA"/>
        </w:rPr>
        <w:tab/>
        <w:t>Write a program to implement Queue and its operation.</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7. </w:t>
      </w:r>
      <w:r w:rsidRPr="00165BA6">
        <w:rPr>
          <w:rFonts w:ascii="Times New Roman" w:hAnsi="Times New Roman" w:cs="Times New Roman"/>
          <w:lang w:eastAsia="ar-SA"/>
        </w:rPr>
        <w:tab/>
        <w:t>Write a program to implement Circular Queue and its operation.</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8. </w:t>
      </w:r>
      <w:r w:rsidRPr="00165BA6">
        <w:rPr>
          <w:rFonts w:ascii="Times New Roman" w:hAnsi="Times New Roman" w:cs="Times New Roman"/>
          <w:lang w:eastAsia="ar-SA"/>
        </w:rPr>
        <w:tab/>
        <w:t>Write a program to implement singly linked list for the following operations: Create, Display, searching, traversing and deletion.</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9. </w:t>
      </w:r>
      <w:r w:rsidRPr="00165BA6">
        <w:rPr>
          <w:rFonts w:ascii="Times New Roman" w:hAnsi="Times New Roman" w:cs="Times New Roman"/>
          <w:lang w:eastAsia="ar-SA"/>
        </w:rPr>
        <w:tab/>
        <w:t>Write a program to implement doubly linked list for the following operations: Create, Display, inserting, counting, searching, traversing and deletion.</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10 </w:t>
      </w:r>
      <w:r w:rsidRPr="00165BA6">
        <w:rPr>
          <w:rFonts w:ascii="Times New Roman" w:hAnsi="Times New Roman" w:cs="Times New Roman"/>
          <w:lang w:eastAsia="ar-SA"/>
        </w:rPr>
        <w:tab/>
        <w:t>Write a program to implement circular linked list for the following operations: Create, Display, inserting, counting, searching, traversing and deletion.</w:t>
      </w:r>
    </w:p>
    <w:p w:rsidR="00DE327F" w:rsidRPr="00165BA6" w:rsidRDefault="00DE327F" w:rsidP="00DE327F">
      <w:pPr>
        <w:ind w:left="720"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11. </w:t>
      </w:r>
      <w:r w:rsidRPr="00165BA6">
        <w:rPr>
          <w:rFonts w:ascii="Times New Roman" w:hAnsi="Times New Roman" w:cs="Times New Roman"/>
          <w:lang w:eastAsia="ar-SA"/>
        </w:rPr>
        <w:tab/>
        <w:t>Write a program to implement insertion, deletion and traversing in B tree</w:t>
      </w:r>
    </w:p>
    <w:p w:rsidR="00DE327F" w:rsidRPr="00165BA6" w:rsidRDefault="00DE327F" w:rsidP="00DE327F">
      <w:pPr>
        <w:ind w:left="720" w:hanging="360"/>
        <w:contextualSpacing/>
        <w:jc w:val="both"/>
        <w:rPr>
          <w:rFonts w:ascii="Times New Roman" w:hAnsi="Times New Roman" w:cs="Times New Roman"/>
        </w:rPr>
      </w:pPr>
    </w:p>
    <w:p w:rsidR="00DE327F" w:rsidRPr="00165BA6" w:rsidRDefault="00DE327F" w:rsidP="00DE327F">
      <w:pPr>
        <w:tabs>
          <w:tab w:val="left" w:pos="720"/>
        </w:tabs>
        <w:autoSpaceDE w:val="0"/>
        <w:ind w:left="1440" w:hanging="1440"/>
        <w:contextualSpacing/>
        <w:rPr>
          <w:rFonts w:ascii="Times New Roman" w:eastAsia="SimSun" w:hAnsi="Times New Roman" w:cs="Times New Roman"/>
        </w:rPr>
      </w:pPr>
      <w:r w:rsidRPr="00165BA6">
        <w:rPr>
          <w:rFonts w:ascii="Times New Roman" w:eastAsia="SimSun" w:hAnsi="Times New Roman" w:cs="Times New Roman"/>
          <w:b/>
          <w:bCs/>
        </w:rPr>
        <w:t>NOTE:</w:t>
      </w:r>
      <w:r w:rsidRPr="00165BA6">
        <w:rPr>
          <w:rFonts w:ascii="Times New Roman" w:eastAsia="SimSun" w:hAnsi="Times New Roman" w:cs="Times New Roman"/>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tbl>
      <w:tblPr>
        <w:tblW w:w="0" w:type="auto"/>
        <w:tblInd w:w="-167" w:type="dxa"/>
        <w:tblLayout w:type="fixed"/>
        <w:tblLook w:val="0000"/>
      </w:tblPr>
      <w:tblGrid>
        <w:gridCol w:w="1463"/>
        <w:gridCol w:w="1152"/>
        <w:gridCol w:w="1620"/>
        <w:gridCol w:w="1170"/>
        <w:gridCol w:w="1350"/>
        <w:gridCol w:w="1350"/>
        <w:gridCol w:w="900"/>
        <w:gridCol w:w="1800"/>
      </w:tblGrid>
      <w:tr w:rsidR="00DE327F" w:rsidRPr="00165BA6" w:rsidTr="00BC3DFE">
        <w:trPr>
          <w:trHeight w:val="256"/>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color w:val="000000"/>
              </w:rPr>
              <w:t>PC-CS-</w:t>
            </w:r>
            <w:r w:rsidRPr="00165BA6">
              <w:rPr>
                <w:rFonts w:ascii="Times New Roman" w:hAnsi="Times New Roman" w:cs="Times New Roman"/>
                <w:b/>
              </w:rPr>
              <w:t>AIML-  215LA</w:t>
            </w:r>
          </w:p>
        </w:tc>
        <w:tc>
          <w:tcPr>
            <w:tcW w:w="934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p>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bCs/>
                <w:lang w:eastAsia="ar-SA"/>
              </w:rPr>
              <w:t>Object Oriented Programming Lab</w:t>
            </w:r>
          </w:p>
        </w:tc>
      </w:tr>
      <w:tr w:rsidR="00DE327F" w:rsidRPr="00165BA6" w:rsidTr="00BC3DFE">
        <w:trPr>
          <w:trHeight w:val="241"/>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Lecture</w:t>
            </w:r>
          </w:p>
        </w:tc>
        <w:tc>
          <w:tcPr>
            <w:tcW w:w="1152"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Tutorial</w:t>
            </w:r>
          </w:p>
        </w:tc>
        <w:tc>
          <w:tcPr>
            <w:tcW w:w="162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Practical</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Credit</w:t>
            </w:r>
          </w:p>
        </w:tc>
        <w:tc>
          <w:tcPr>
            <w:tcW w:w="135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 xml:space="preserve">Minor Test </w:t>
            </w:r>
          </w:p>
        </w:tc>
        <w:tc>
          <w:tcPr>
            <w:tcW w:w="135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Practical</w:t>
            </w:r>
          </w:p>
        </w:tc>
        <w:tc>
          <w:tcPr>
            <w:tcW w:w="90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Total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
                <w:lang w:eastAsia="ar-SA"/>
              </w:rPr>
              <w:t>Time</w:t>
            </w:r>
          </w:p>
        </w:tc>
      </w:tr>
      <w:tr w:rsidR="00DE327F" w:rsidRPr="00165BA6" w:rsidTr="00BC3DFE">
        <w:trPr>
          <w:trHeight w:val="256"/>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0</w:t>
            </w:r>
          </w:p>
        </w:tc>
        <w:tc>
          <w:tcPr>
            <w:tcW w:w="1152"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val="en-IN" w:eastAsia="ar-SA"/>
              </w:rPr>
            </w:pPr>
            <w:r w:rsidRPr="00165BA6">
              <w:rPr>
                <w:rFonts w:ascii="Times New Roman" w:hAnsi="Times New Roman" w:cs="Times New Roman"/>
                <w:b/>
                <w:lang w:eastAsia="ar-SA"/>
              </w:rPr>
              <w:t>0</w:t>
            </w:r>
          </w:p>
        </w:tc>
        <w:tc>
          <w:tcPr>
            <w:tcW w:w="162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val="en-IN" w:eastAsia="ar-SA"/>
              </w:rPr>
            </w:pPr>
            <w:r w:rsidRPr="00165BA6">
              <w:rPr>
                <w:rFonts w:ascii="Times New Roman" w:hAnsi="Times New Roman" w:cs="Times New Roman"/>
                <w:b/>
                <w:lang w:val="en-IN" w:eastAsia="ar-SA"/>
              </w:rPr>
              <w:t>2</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val="en-IN" w:eastAsia="ar-SA"/>
              </w:rPr>
              <w:t>1</w:t>
            </w:r>
          </w:p>
        </w:tc>
        <w:tc>
          <w:tcPr>
            <w:tcW w:w="135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40</w:t>
            </w:r>
          </w:p>
        </w:tc>
        <w:tc>
          <w:tcPr>
            <w:tcW w:w="135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60</w:t>
            </w:r>
          </w:p>
        </w:tc>
        <w:tc>
          <w:tcPr>
            <w:tcW w:w="90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
                <w:lang w:eastAsia="ar-SA"/>
              </w:rPr>
              <w:t>2</w:t>
            </w:r>
          </w:p>
        </w:tc>
      </w:tr>
      <w:tr w:rsidR="00DE327F" w:rsidRPr="00165BA6" w:rsidTr="00BC3DFE">
        <w:trPr>
          <w:trHeight w:val="377"/>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lang w:eastAsia="ar-SA"/>
              </w:rPr>
              <w:t>Purpose</w:t>
            </w:r>
          </w:p>
        </w:tc>
        <w:tc>
          <w:tcPr>
            <w:tcW w:w="934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introduce the principles and paradigms of Object Oriented Programming Language for design and implement the Object Oriented System.</w:t>
            </w:r>
          </w:p>
        </w:tc>
      </w:tr>
      <w:tr w:rsidR="00DE327F" w:rsidRPr="00165BA6" w:rsidTr="00BC3DFE">
        <w:trPr>
          <w:trHeight w:val="256"/>
        </w:trPr>
        <w:tc>
          <w:tcPr>
            <w:tcW w:w="10805"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b/>
                <w:lang w:eastAsia="ar-SA"/>
              </w:rPr>
              <w:t>Course Outcomes (CO)</w:t>
            </w:r>
          </w:p>
        </w:tc>
      </w:tr>
      <w:tr w:rsidR="00DE327F" w:rsidRPr="00165BA6" w:rsidTr="00BC3DFE">
        <w:trPr>
          <w:trHeight w:val="233"/>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Cs/>
                <w:lang w:eastAsia="ar-SA"/>
              </w:rPr>
            </w:pPr>
            <w:r w:rsidRPr="00165BA6">
              <w:rPr>
                <w:rFonts w:ascii="Times New Roman" w:hAnsi="Times New Roman" w:cs="Times New Roman"/>
                <w:bCs/>
                <w:lang w:eastAsia="ar-SA"/>
              </w:rPr>
              <w:t>CO1</w:t>
            </w:r>
          </w:p>
        </w:tc>
        <w:tc>
          <w:tcPr>
            <w:tcW w:w="934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Cs/>
                <w:lang w:eastAsia="ar-SA"/>
              </w:rPr>
            </w:pPr>
            <w:r w:rsidRPr="00165BA6">
              <w:rPr>
                <w:rFonts w:ascii="Times New Roman" w:hAnsi="Times New Roman" w:cs="Times New Roman"/>
                <w:bCs/>
                <w:lang w:eastAsia="ar-SA"/>
              </w:rPr>
              <w:t>To familiarize with the class and objects</w:t>
            </w:r>
          </w:p>
        </w:tc>
      </w:tr>
      <w:tr w:rsidR="00DE327F" w:rsidRPr="00165BA6" w:rsidTr="00BC3DFE">
        <w:trPr>
          <w:trHeight w:val="256"/>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Cs/>
                <w:lang w:eastAsia="ar-SA"/>
              </w:rPr>
            </w:pPr>
            <w:r w:rsidRPr="00165BA6">
              <w:rPr>
                <w:rFonts w:ascii="Times New Roman" w:hAnsi="Times New Roman" w:cs="Times New Roman"/>
                <w:bCs/>
                <w:lang w:eastAsia="ar-SA"/>
              </w:rPr>
              <w:t>CO2</w:t>
            </w:r>
          </w:p>
        </w:tc>
        <w:tc>
          <w:tcPr>
            <w:tcW w:w="934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tabs>
                <w:tab w:val="left" w:pos="410"/>
              </w:tabs>
              <w:spacing w:after="0"/>
              <w:contextualSpacing/>
              <w:jc w:val="both"/>
              <w:rPr>
                <w:rFonts w:ascii="Times New Roman" w:hAnsi="Times New Roman" w:cs="Times New Roman"/>
                <w:bCs/>
                <w:lang w:eastAsia="ar-SA"/>
              </w:rPr>
            </w:pPr>
            <w:r w:rsidRPr="00165BA6">
              <w:rPr>
                <w:rFonts w:ascii="Times New Roman" w:hAnsi="Times New Roman" w:cs="Times New Roman"/>
                <w:bCs/>
                <w:lang w:eastAsia="ar-SA"/>
              </w:rPr>
              <w:t>To implement the concept of constructors</w:t>
            </w:r>
          </w:p>
        </w:tc>
      </w:tr>
      <w:tr w:rsidR="00DE327F" w:rsidRPr="00165BA6" w:rsidTr="00BC3DFE">
        <w:trPr>
          <w:trHeight w:val="260"/>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Cs/>
                <w:lang w:eastAsia="ar-SA"/>
              </w:rPr>
            </w:pPr>
            <w:r w:rsidRPr="00165BA6">
              <w:rPr>
                <w:rFonts w:ascii="Times New Roman" w:hAnsi="Times New Roman" w:cs="Times New Roman"/>
                <w:bCs/>
                <w:lang w:eastAsia="ar-SA"/>
              </w:rPr>
              <w:t>CO3</w:t>
            </w:r>
          </w:p>
        </w:tc>
        <w:tc>
          <w:tcPr>
            <w:tcW w:w="934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Cs/>
                <w:lang w:eastAsia="ar-SA"/>
              </w:rPr>
            </w:pPr>
            <w:r w:rsidRPr="00165BA6">
              <w:rPr>
                <w:rFonts w:ascii="Times New Roman" w:hAnsi="Times New Roman" w:cs="Times New Roman"/>
                <w:bCs/>
                <w:lang w:eastAsia="ar-SA"/>
              </w:rPr>
              <w:t>To familiarize the concept of operator overloading</w:t>
            </w:r>
          </w:p>
        </w:tc>
      </w:tr>
      <w:tr w:rsidR="00DE327F" w:rsidRPr="00165BA6" w:rsidTr="00BC3DFE">
        <w:trPr>
          <w:trHeight w:val="256"/>
        </w:trPr>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Cs/>
                <w:lang w:eastAsia="ar-SA"/>
              </w:rPr>
            </w:pPr>
            <w:r w:rsidRPr="00165BA6">
              <w:rPr>
                <w:rFonts w:ascii="Times New Roman" w:hAnsi="Times New Roman" w:cs="Times New Roman"/>
                <w:bCs/>
                <w:lang w:eastAsia="ar-SA"/>
              </w:rPr>
              <w:t>CO4</w:t>
            </w:r>
          </w:p>
        </w:tc>
        <w:tc>
          <w:tcPr>
            <w:tcW w:w="9342"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Cs/>
                <w:lang w:eastAsia="ar-SA"/>
              </w:rPr>
            </w:pPr>
            <w:r w:rsidRPr="00165BA6">
              <w:rPr>
                <w:rFonts w:ascii="Times New Roman" w:hAnsi="Times New Roman" w:cs="Times New Roman"/>
                <w:bCs/>
                <w:lang w:eastAsia="ar-SA"/>
              </w:rPr>
              <w:t>To implement the concepts of Inheritance</w:t>
            </w:r>
          </w:p>
        </w:tc>
      </w:tr>
    </w:tbl>
    <w:p w:rsidR="00DE327F" w:rsidRPr="00165BA6" w:rsidRDefault="00DE327F" w:rsidP="00DE327F">
      <w:pPr>
        <w:contextualSpacing/>
        <w:jc w:val="both"/>
        <w:rPr>
          <w:rFonts w:ascii="Times New Roman" w:hAnsi="Times New Roman" w:cs="Times New Roman"/>
          <w:b/>
          <w:bCs/>
          <w:lang w:eastAsia="ar-SA"/>
        </w:rPr>
      </w:pPr>
    </w:p>
    <w:p w:rsidR="00DE327F" w:rsidRPr="00165BA6" w:rsidRDefault="00DE327F" w:rsidP="00DE327F">
      <w:pPr>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LIST OF PRACTICALS</w:t>
      </w:r>
    </w:p>
    <w:p w:rsidR="00DE327F" w:rsidRPr="00165BA6" w:rsidRDefault="00DE327F" w:rsidP="00DE327F">
      <w:pPr>
        <w:contextualSpacing/>
        <w:jc w:val="center"/>
        <w:rPr>
          <w:rFonts w:ascii="Times New Roman" w:hAnsi="Times New Roman" w:cs="Times New Roman"/>
          <w:b/>
          <w:bCs/>
          <w:lang w:eastAsia="ar-SA"/>
        </w:rPr>
      </w:pP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1</w:t>
      </w:r>
      <w:r w:rsidRPr="00165BA6">
        <w:rPr>
          <w:rFonts w:ascii="Times New Roman" w:hAnsi="Times New Roman" w:cs="Times New Roman"/>
          <w:lang w:eastAsia="ar-SA"/>
        </w:rPr>
        <w:t xml:space="preserve">. Raising a number n to a power p is the same as multiplying n by itself p times. Write a function called power </w:t>
      </w:r>
    </w:p>
    <w:p w:rsidR="00DE327F" w:rsidRPr="00165BA6" w:rsidRDefault="00DE327F" w:rsidP="00DE327F">
      <w:pPr>
        <w:contextualSpacing/>
        <w:jc w:val="both"/>
        <w:rPr>
          <w:rFonts w:ascii="Times New Roman" w:hAnsi="Times New Roman" w:cs="Times New Roman"/>
          <w:b/>
          <w:bCs/>
          <w:lang w:eastAsia="ar-SA"/>
        </w:rPr>
      </w:pPr>
      <w:proofErr w:type="gramStart"/>
      <w:r w:rsidRPr="00165BA6">
        <w:rPr>
          <w:rFonts w:ascii="Times New Roman" w:hAnsi="Times New Roman" w:cs="Times New Roman"/>
          <w:lang w:eastAsia="ar-SA"/>
        </w:rPr>
        <w:t xml:space="preserve">( ) that takes a double value for n and an </w:t>
      </w:r>
      <w:proofErr w:type="spellStart"/>
      <w:r w:rsidRPr="00165BA6">
        <w:rPr>
          <w:rFonts w:ascii="Times New Roman" w:hAnsi="Times New Roman" w:cs="Times New Roman"/>
          <w:lang w:eastAsia="ar-SA"/>
        </w:rPr>
        <w:t>int</w:t>
      </w:r>
      <w:proofErr w:type="spellEnd"/>
      <w:r w:rsidRPr="00165BA6">
        <w:rPr>
          <w:rFonts w:ascii="Times New Roman" w:hAnsi="Times New Roman" w:cs="Times New Roman"/>
          <w:lang w:eastAsia="ar-SA"/>
        </w:rPr>
        <w:t xml:space="preserve"> value for p, and returns the result as double value.</w:t>
      </w:r>
      <w:proofErr w:type="gramEnd"/>
      <w:r w:rsidRPr="00165BA6">
        <w:rPr>
          <w:rFonts w:ascii="Times New Roman" w:hAnsi="Times New Roman" w:cs="Times New Roman"/>
          <w:lang w:eastAsia="ar-SA"/>
        </w:rPr>
        <w:t xml:space="preserve"> Use a default argument of 2 for p, so that if this argument is omitted, the number will be squared. Write a main ( ) function that gets values from the user to test this function.</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2</w:t>
      </w:r>
      <w:r w:rsidRPr="00165BA6">
        <w:rPr>
          <w:rFonts w:ascii="Times New Roman" w:hAnsi="Times New Roman" w:cs="Times New Roman"/>
          <w:lang w:eastAsia="ar-SA"/>
        </w:rPr>
        <w:t>. A point on the two dimensional plane can be represented by two numbers: an X coordinate and a Y coordinate. For example, (4</w:t>
      </w:r>
      <w:proofErr w:type="gramStart"/>
      <w:r w:rsidRPr="00165BA6">
        <w:rPr>
          <w:rFonts w:ascii="Times New Roman" w:hAnsi="Times New Roman" w:cs="Times New Roman"/>
          <w:lang w:eastAsia="ar-SA"/>
        </w:rPr>
        <w:t>,5</w:t>
      </w:r>
      <w:proofErr w:type="gramEnd"/>
      <w:r w:rsidRPr="00165BA6">
        <w:rPr>
          <w:rFonts w:ascii="Times New Roman" w:hAnsi="Times New Roman" w:cs="Times New Roman"/>
          <w:lang w:eastAsia="ar-SA"/>
        </w:rPr>
        <w:t>) represents a point 4 units to the right of the origin along the X axis and 5 units up the Y axis. The sum of two points can be defined as a new point whose X coordinate is the sum of the X coordinates of the points and whose Y coordinate is the sum of their Y coordinates. Write a program that uses a structure called point to model a point. Define three points, and have the user input values to two of them. Then set the third point equal to the sum of the other two, and display the value of the new point. Interaction with the program might look like this:</w:t>
      </w:r>
    </w:p>
    <w:p w:rsidR="00DE327F" w:rsidRPr="00165BA6" w:rsidRDefault="00DE327F" w:rsidP="00DE327F">
      <w:pPr>
        <w:ind w:left="450" w:hanging="90"/>
        <w:contextualSpacing/>
        <w:jc w:val="both"/>
        <w:rPr>
          <w:rFonts w:ascii="Times New Roman" w:hAnsi="Times New Roman" w:cs="Times New Roman"/>
          <w:lang w:eastAsia="ar-SA"/>
        </w:rPr>
      </w:pPr>
      <w:r w:rsidRPr="00165BA6">
        <w:rPr>
          <w:rFonts w:ascii="Times New Roman" w:hAnsi="Times New Roman" w:cs="Times New Roman"/>
          <w:lang w:eastAsia="ar-SA"/>
        </w:rPr>
        <w:t>Enter coordinates for P1: 3 4</w:t>
      </w:r>
    </w:p>
    <w:p w:rsidR="00DE327F" w:rsidRPr="00165BA6" w:rsidRDefault="00DE327F" w:rsidP="00DE327F">
      <w:pPr>
        <w:ind w:left="450" w:hanging="90"/>
        <w:contextualSpacing/>
        <w:jc w:val="both"/>
        <w:rPr>
          <w:rFonts w:ascii="Times New Roman" w:hAnsi="Times New Roman" w:cs="Times New Roman"/>
          <w:lang w:eastAsia="ar-SA"/>
        </w:rPr>
      </w:pPr>
      <w:r w:rsidRPr="00165BA6">
        <w:rPr>
          <w:rFonts w:ascii="Times New Roman" w:hAnsi="Times New Roman" w:cs="Times New Roman"/>
          <w:lang w:eastAsia="ar-SA"/>
        </w:rPr>
        <w:t>Enter coordinates for P2: 5 7</w:t>
      </w:r>
    </w:p>
    <w:p w:rsidR="00DE327F" w:rsidRPr="00165BA6" w:rsidRDefault="00DE327F" w:rsidP="00DE327F">
      <w:pPr>
        <w:ind w:left="450" w:hanging="90"/>
        <w:contextualSpacing/>
        <w:jc w:val="both"/>
        <w:rPr>
          <w:rFonts w:ascii="Times New Roman" w:hAnsi="Times New Roman" w:cs="Times New Roman"/>
          <w:b/>
          <w:bCs/>
          <w:lang w:eastAsia="ar-SA"/>
        </w:rPr>
      </w:pPr>
      <w:r w:rsidRPr="00165BA6">
        <w:rPr>
          <w:rFonts w:ascii="Times New Roman" w:hAnsi="Times New Roman" w:cs="Times New Roman"/>
          <w:lang w:eastAsia="ar-SA"/>
        </w:rPr>
        <w:t xml:space="preserve">Coordinates of P1 + P2 </w:t>
      </w:r>
      <w:proofErr w:type="gramStart"/>
      <w:r w:rsidRPr="00165BA6">
        <w:rPr>
          <w:rFonts w:ascii="Times New Roman" w:hAnsi="Times New Roman" w:cs="Times New Roman"/>
          <w:lang w:eastAsia="ar-SA"/>
        </w:rPr>
        <w:t>are :</w:t>
      </w:r>
      <w:proofErr w:type="gramEnd"/>
      <w:r w:rsidRPr="00165BA6">
        <w:rPr>
          <w:rFonts w:ascii="Times New Roman" w:hAnsi="Times New Roman" w:cs="Times New Roman"/>
          <w:lang w:eastAsia="ar-SA"/>
        </w:rPr>
        <w:t xml:space="preserve"> 8, 11</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3</w:t>
      </w:r>
      <w:r w:rsidRPr="00165BA6">
        <w:rPr>
          <w:rFonts w:ascii="Times New Roman" w:hAnsi="Times New Roman" w:cs="Times New Roman"/>
          <w:lang w:eastAsia="ar-SA"/>
        </w:rPr>
        <w:t>. Create the equivalent of a four function calculator. The program should request the user to enter a number, an operator, and another number. It should then carry out the specified arithmetical operation: adding, subtracting, multiplying, or dividing the two numbers. (It should use a switch statement to select the operation). Finally it should display the result. When it finishes the calculation, the program should ask if the user wants to do another calculation. The response can be ‘Y’ or ‘N’. Some sample interaction with the program might look like this.</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lang w:eastAsia="ar-SA"/>
        </w:rPr>
        <w:t>Enter first number, operator, and second number: 10/ 3</w:t>
      </w:r>
    </w:p>
    <w:p w:rsidR="00DE327F" w:rsidRPr="00165BA6" w:rsidRDefault="00DE327F" w:rsidP="00DE327F">
      <w:pPr>
        <w:ind w:firstLine="360"/>
        <w:contextualSpacing/>
        <w:jc w:val="both"/>
        <w:rPr>
          <w:rFonts w:ascii="Times New Roman" w:hAnsi="Times New Roman" w:cs="Times New Roman"/>
          <w:lang w:eastAsia="ar-SA"/>
        </w:rPr>
      </w:pPr>
      <w:r w:rsidRPr="00165BA6">
        <w:rPr>
          <w:rFonts w:ascii="Times New Roman" w:hAnsi="Times New Roman" w:cs="Times New Roman"/>
          <w:lang w:eastAsia="ar-SA"/>
        </w:rPr>
        <w:t>Answer = 3.333333</w:t>
      </w:r>
    </w:p>
    <w:p w:rsidR="00DE327F" w:rsidRPr="00165BA6" w:rsidRDefault="00DE327F" w:rsidP="00DE327F">
      <w:pPr>
        <w:ind w:firstLine="360"/>
        <w:contextualSpacing/>
        <w:jc w:val="both"/>
        <w:rPr>
          <w:rFonts w:ascii="Times New Roman" w:hAnsi="Times New Roman" w:cs="Times New Roman"/>
          <w:lang w:eastAsia="ar-SA"/>
        </w:rPr>
      </w:pPr>
      <w:r w:rsidRPr="00165BA6">
        <w:rPr>
          <w:rFonts w:ascii="Times New Roman" w:hAnsi="Times New Roman" w:cs="Times New Roman"/>
          <w:lang w:eastAsia="ar-SA"/>
        </w:rPr>
        <w:t>Do another (Y/ N)? Y</w:t>
      </w:r>
    </w:p>
    <w:p w:rsidR="00DE327F" w:rsidRPr="00165BA6" w:rsidRDefault="00DE327F" w:rsidP="00DE327F">
      <w:pPr>
        <w:ind w:firstLine="36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Enter first number, operator, </w:t>
      </w:r>
      <w:proofErr w:type="gramStart"/>
      <w:r w:rsidRPr="00165BA6">
        <w:rPr>
          <w:rFonts w:ascii="Times New Roman" w:hAnsi="Times New Roman" w:cs="Times New Roman"/>
          <w:lang w:eastAsia="ar-SA"/>
        </w:rPr>
        <w:t>second</w:t>
      </w:r>
      <w:proofErr w:type="gramEnd"/>
      <w:r w:rsidRPr="00165BA6">
        <w:rPr>
          <w:rFonts w:ascii="Times New Roman" w:hAnsi="Times New Roman" w:cs="Times New Roman"/>
          <w:lang w:eastAsia="ar-SA"/>
        </w:rPr>
        <w:t xml:space="preserve"> number 12 + 100</w:t>
      </w:r>
    </w:p>
    <w:p w:rsidR="00DE327F" w:rsidRPr="00165BA6" w:rsidRDefault="00DE327F" w:rsidP="00DE327F">
      <w:pPr>
        <w:ind w:firstLine="360"/>
        <w:contextualSpacing/>
        <w:jc w:val="both"/>
        <w:rPr>
          <w:rFonts w:ascii="Times New Roman" w:hAnsi="Times New Roman" w:cs="Times New Roman"/>
          <w:lang w:eastAsia="ar-SA"/>
        </w:rPr>
      </w:pPr>
      <w:r w:rsidRPr="00165BA6">
        <w:rPr>
          <w:rFonts w:ascii="Times New Roman" w:hAnsi="Times New Roman" w:cs="Times New Roman"/>
          <w:lang w:eastAsia="ar-SA"/>
        </w:rPr>
        <w:t>Answer = 112</w:t>
      </w:r>
    </w:p>
    <w:p w:rsidR="00DE327F" w:rsidRPr="00165BA6" w:rsidRDefault="00DE327F" w:rsidP="00DE327F">
      <w:pPr>
        <w:ind w:firstLine="360"/>
        <w:contextualSpacing/>
        <w:jc w:val="both"/>
        <w:rPr>
          <w:rFonts w:ascii="Times New Roman" w:hAnsi="Times New Roman" w:cs="Times New Roman"/>
          <w:b/>
          <w:bCs/>
          <w:lang w:eastAsia="ar-SA"/>
        </w:rPr>
      </w:pPr>
      <w:r w:rsidRPr="00165BA6">
        <w:rPr>
          <w:rFonts w:ascii="Times New Roman" w:hAnsi="Times New Roman" w:cs="Times New Roman"/>
          <w:lang w:eastAsia="ar-SA"/>
        </w:rPr>
        <w:t>Do another (Y/ N</w:t>
      </w:r>
      <w:proofErr w:type="gramStart"/>
      <w:r w:rsidRPr="00165BA6">
        <w:rPr>
          <w:rFonts w:ascii="Times New Roman" w:hAnsi="Times New Roman" w:cs="Times New Roman"/>
          <w:lang w:eastAsia="ar-SA"/>
        </w:rPr>
        <w:t>) ?</w:t>
      </w:r>
      <w:proofErr w:type="gramEnd"/>
      <w:r w:rsidRPr="00165BA6">
        <w:rPr>
          <w:rFonts w:ascii="Times New Roman" w:hAnsi="Times New Roman" w:cs="Times New Roman"/>
          <w:lang w:eastAsia="ar-SA"/>
        </w:rPr>
        <w:t xml:space="preserve"> N</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4</w:t>
      </w:r>
      <w:r w:rsidRPr="00165BA6">
        <w:rPr>
          <w:rFonts w:ascii="Times New Roman" w:hAnsi="Times New Roman" w:cs="Times New Roman"/>
          <w:lang w:eastAsia="ar-SA"/>
        </w:rPr>
        <w:t>. A phone number, such as (212) 767-8900, can be thought of as having three parts: the area code (212), the exchange (767) and the number (8900). Write a program that uses a structure to store these three parts of a phone number separately. Call the structure phone. Create two structure variables of type phone. Initialize one, and have the user input a number for the other one. Then display both numbers. The interchange might look like this:</w:t>
      </w:r>
    </w:p>
    <w:p w:rsidR="00DE327F" w:rsidRPr="00165BA6" w:rsidRDefault="00DE327F" w:rsidP="00DE327F">
      <w:pPr>
        <w:numPr>
          <w:ilvl w:val="0"/>
          <w:numId w:val="6"/>
        </w:numPr>
        <w:suppressAutoHyphens/>
        <w:spacing w:after="0"/>
        <w:contextualSpacing/>
        <w:jc w:val="both"/>
        <w:rPr>
          <w:rFonts w:ascii="Times New Roman" w:hAnsi="Times New Roman" w:cs="Times New Roman"/>
          <w:lang w:eastAsia="ar-SA"/>
        </w:rPr>
      </w:pPr>
      <w:r w:rsidRPr="00165BA6">
        <w:rPr>
          <w:rFonts w:ascii="Times New Roman" w:hAnsi="Times New Roman" w:cs="Times New Roman"/>
          <w:lang w:eastAsia="ar-SA"/>
        </w:rPr>
        <w:t>Enter your area code, exchange, and number: 415 555 1212</w:t>
      </w:r>
    </w:p>
    <w:p w:rsidR="00DE327F" w:rsidRPr="00165BA6" w:rsidRDefault="00DE327F" w:rsidP="00DE327F">
      <w:pPr>
        <w:numPr>
          <w:ilvl w:val="0"/>
          <w:numId w:val="6"/>
        </w:numPr>
        <w:suppressAutoHyphens/>
        <w:spacing w:after="0"/>
        <w:contextualSpacing/>
        <w:jc w:val="both"/>
        <w:rPr>
          <w:rFonts w:ascii="Times New Roman" w:hAnsi="Times New Roman" w:cs="Times New Roman"/>
          <w:lang w:eastAsia="ar-SA"/>
        </w:rPr>
      </w:pPr>
      <w:r w:rsidRPr="00165BA6">
        <w:rPr>
          <w:rFonts w:ascii="Times New Roman" w:hAnsi="Times New Roman" w:cs="Times New Roman"/>
          <w:lang w:eastAsia="ar-SA"/>
        </w:rPr>
        <w:t>My number is (212) 767-8900</w:t>
      </w:r>
    </w:p>
    <w:p w:rsidR="00DE327F" w:rsidRPr="00165BA6" w:rsidRDefault="00DE327F" w:rsidP="00DE327F">
      <w:pPr>
        <w:numPr>
          <w:ilvl w:val="0"/>
          <w:numId w:val="6"/>
        </w:numPr>
        <w:suppressAutoHyphens/>
        <w:spacing w:after="0"/>
        <w:contextualSpacing/>
        <w:jc w:val="both"/>
        <w:rPr>
          <w:rFonts w:ascii="Times New Roman" w:hAnsi="Times New Roman" w:cs="Times New Roman"/>
          <w:b/>
          <w:bCs/>
          <w:lang w:eastAsia="ar-SA"/>
        </w:rPr>
      </w:pPr>
      <w:r w:rsidRPr="00165BA6">
        <w:rPr>
          <w:rFonts w:ascii="Times New Roman" w:hAnsi="Times New Roman" w:cs="Times New Roman"/>
          <w:lang w:eastAsia="ar-SA"/>
        </w:rPr>
        <w:t>Your number is (415) 555-1212</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lastRenderedPageBreak/>
        <w:t>5</w:t>
      </w:r>
      <w:r w:rsidRPr="00165BA6">
        <w:rPr>
          <w:rFonts w:ascii="Times New Roman" w:hAnsi="Times New Roman" w:cs="Times New Roman"/>
          <w:lang w:eastAsia="ar-SA"/>
        </w:rPr>
        <w:t xml:space="preserve">. Create two classes DM and DB which store the value of distances. DM stores distances in </w:t>
      </w:r>
      <w:proofErr w:type="spellStart"/>
      <w:r w:rsidRPr="00165BA6">
        <w:rPr>
          <w:rFonts w:ascii="Times New Roman" w:hAnsi="Times New Roman" w:cs="Times New Roman"/>
          <w:lang w:eastAsia="ar-SA"/>
        </w:rPr>
        <w:t>metres</w:t>
      </w:r>
      <w:proofErr w:type="spellEnd"/>
      <w:r w:rsidRPr="00165BA6">
        <w:rPr>
          <w:rFonts w:ascii="Times New Roman" w:hAnsi="Times New Roman" w:cs="Times New Roman"/>
          <w:lang w:eastAsia="ar-SA"/>
        </w:rPr>
        <w:t xml:space="preserve"> and centimeters and DB in feet and inches. Write a program that can read values for the class objects and add one object of DM with another object of DB. Use a friend function to carry out the addition operation. The object that stores the results maybe a DM object or DB objects, depending on the units in which the results are required. The display should be in the format of feet and inches or </w:t>
      </w:r>
      <w:proofErr w:type="spellStart"/>
      <w:r w:rsidRPr="00165BA6">
        <w:rPr>
          <w:rFonts w:ascii="Times New Roman" w:hAnsi="Times New Roman" w:cs="Times New Roman"/>
          <w:lang w:eastAsia="ar-SA"/>
        </w:rPr>
        <w:t>metres</w:t>
      </w:r>
      <w:proofErr w:type="spellEnd"/>
      <w:r w:rsidRPr="00165BA6">
        <w:rPr>
          <w:rFonts w:ascii="Times New Roman" w:hAnsi="Times New Roman" w:cs="Times New Roman"/>
          <w:lang w:eastAsia="ar-SA"/>
        </w:rPr>
        <w:t xml:space="preserve"> and </w:t>
      </w:r>
      <w:proofErr w:type="spellStart"/>
      <w:r w:rsidRPr="00165BA6">
        <w:rPr>
          <w:rFonts w:ascii="Times New Roman" w:hAnsi="Times New Roman" w:cs="Times New Roman"/>
          <w:lang w:eastAsia="ar-SA"/>
        </w:rPr>
        <w:t>cenitmetres</w:t>
      </w:r>
      <w:proofErr w:type="spellEnd"/>
      <w:r w:rsidRPr="00165BA6">
        <w:rPr>
          <w:rFonts w:ascii="Times New Roman" w:hAnsi="Times New Roman" w:cs="Times New Roman"/>
          <w:lang w:eastAsia="ar-SA"/>
        </w:rPr>
        <w:t xml:space="preserve"> depending on the object on display.</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6</w:t>
      </w:r>
      <w:r w:rsidRPr="00165BA6">
        <w:rPr>
          <w:rFonts w:ascii="Times New Roman" w:hAnsi="Times New Roman" w:cs="Times New Roman"/>
          <w:lang w:eastAsia="ar-SA"/>
        </w:rPr>
        <w:t>. Create a class rational which represents a numerical value by two double values- NUMERATOR and DENOMINATOR. Include the following public member Functions:</w:t>
      </w:r>
    </w:p>
    <w:p w:rsidR="00DE327F" w:rsidRPr="00165BA6" w:rsidRDefault="00DE327F" w:rsidP="00DE327F">
      <w:pPr>
        <w:ind w:left="540" w:hanging="18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 </w:t>
      </w:r>
      <w:proofErr w:type="gramStart"/>
      <w:r w:rsidRPr="00165BA6">
        <w:rPr>
          <w:rFonts w:ascii="Times New Roman" w:hAnsi="Times New Roman" w:cs="Times New Roman"/>
          <w:lang w:eastAsia="ar-SA"/>
        </w:rPr>
        <w:t>constructor</w:t>
      </w:r>
      <w:proofErr w:type="gramEnd"/>
      <w:r w:rsidRPr="00165BA6">
        <w:rPr>
          <w:rFonts w:ascii="Times New Roman" w:hAnsi="Times New Roman" w:cs="Times New Roman"/>
          <w:lang w:eastAsia="ar-SA"/>
        </w:rPr>
        <w:t xml:space="preserve"> with no arguments (default).</w:t>
      </w:r>
    </w:p>
    <w:p w:rsidR="00DE327F" w:rsidRPr="00165BA6" w:rsidRDefault="00DE327F" w:rsidP="00DE327F">
      <w:pPr>
        <w:ind w:left="540" w:hanging="18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 </w:t>
      </w:r>
      <w:proofErr w:type="gramStart"/>
      <w:r w:rsidRPr="00165BA6">
        <w:rPr>
          <w:rFonts w:ascii="Times New Roman" w:hAnsi="Times New Roman" w:cs="Times New Roman"/>
          <w:lang w:eastAsia="ar-SA"/>
        </w:rPr>
        <w:t>constructor</w:t>
      </w:r>
      <w:proofErr w:type="gramEnd"/>
      <w:r w:rsidRPr="00165BA6">
        <w:rPr>
          <w:rFonts w:ascii="Times New Roman" w:hAnsi="Times New Roman" w:cs="Times New Roman"/>
          <w:lang w:eastAsia="ar-SA"/>
        </w:rPr>
        <w:t xml:space="preserve"> with two arguments.</w:t>
      </w:r>
    </w:p>
    <w:p w:rsidR="00DE327F" w:rsidRPr="00165BA6" w:rsidRDefault="00DE327F" w:rsidP="00DE327F">
      <w:pPr>
        <w:ind w:left="540" w:hanging="18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 </w:t>
      </w:r>
      <w:proofErr w:type="gramStart"/>
      <w:r w:rsidRPr="00165BA6">
        <w:rPr>
          <w:rFonts w:ascii="Times New Roman" w:hAnsi="Times New Roman" w:cs="Times New Roman"/>
          <w:lang w:eastAsia="ar-SA"/>
        </w:rPr>
        <w:t>void</w:t>
      </w:r>
      <w:proofErr w:type="gramEnd"/>
      <w:r w:rsidRPr="00165BA6">
        <w:rPr>
          <w:rFonts w:ascii="Times New Roman" w:hAnsi="Times New Roman" w:cs="Times New Roman"/>
          <w:lang w:eastAsia="ar-SA"/>
        </w:rPr>
        <w:t xml:space="preserve"> reduce( ) that reduces the rational number by eliminating the highest common factor between the numerator and denominator.</w:t>
      </w:r>
    </w:p>
    <w:p w:rsidR="00DE327F" w:rsidRPr="00165BA6" w:rsidRDefault="00DE327F" w:rsidP="00DE327F">
      <w:pPr>
        <w:ind w:left="540" w:hanging="18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 Overload + operator to add </w:t>
      </w:r>
      <w:proofErr w:type="gramStart"/>
      <w:r w:rsidRPr="00165BA6">
        <w:rPr>
          <w:rFonts w:ascii="Times New Roman" w:hAnsi="Times New Roman" w:cs="Times New Roman"/>
          <w:lang w:eastAsia="ar-SA"/>
        </w:rPr>
        <w:t>two rational number</w:t>
      </w:r>
      <w:proofErr w:type="gramEnd"/>
      <w:r w:rsidRPr="00165BA6">
        <w:rPr>
          <w:rFonts w:ascii="Times New Roman" w:hAnsi="Times New Roman" w:cs="Times New Roman"/>
          <w:lang w:eastAsia="ar-SA"/>
        </w:rPr>
        <w:t>.</w:t>
      </w:r>
    </w:p>
    <w:p w:rsidR="00DE327F" w:rsidRPr="00165BA6" w:rsidRDefault="00DE327F" w:rsidP="00DE327F">
      <w:pPr>
        <w:ind w:left="540" w:hanging="18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 Overload &gt;&gt; operator to enable input through </w:t>
      </w:r>
      <w:proofErr w:type="spellStart"/>
      <w:r w:rsidRPr="00165BA6">
        <w:rPr>
          <w:rFonts w:ascii="Times New Roman" w:hAnsi="Times New Roman" w:cs="Times New Roman"/>
          <w:lang w:eastAsia="ar-SA"/>
        </w:rPr>
        <w:t>cin</w:t>
      </w:r>
      <w:proofErr w:type="spellEnd"/>
      <w:r w:rsidRPr="00165BA6">
        <w:rPr>
          <w:rFonts w:ascii="Times New Roman" w:hAnsi="Times New Roman" w:cs="Times New Roman"/>
          <w:lang w:eastAsia="ar-SA"/>
        </w:rPr>
        <w:t>.</w:t>
      </w:r>
    </w:p>
    <w:p w:rsidR="00DE327F" w:rsidRPr="00165BA6" w:rsidRDefault="00DE327F" w:rsidP="00DE327F">
      <w:pPr>
        <w:ind w:left="540" w:hanging="18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 Overload &lt;&lt; operator to enable output through </w:t>
      </w:r>
      <w:proofErr w:type="spellStart"/>
      <w:r w:rsidRPr="00165BA6">
        <w:rPr>
          <w:rFonts w:ascii="Times New Roman" w:hAnsi="Times New Roman" w:cs="Times New Roman"/>
          <w:lang w:eastAsia="ar-SA"/>
        </w:rPr>
        <w:t>cout</w:t>
      </w:r>
      <w:proofErr w:type="spellEnd"/>
      <w:r w:rsidRPr="00165BA6">
        <w:rPr>
          <w:rFonts w:ascii="Times New Roman" w:hAnsi="Times New Roman" w:cs="Times New Roman"/>
          <w:lang w:eastAsia="ar-SA"/>
        </w:rPr>
        <w:t>.</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lang w:eastAsia="ar-SA"/>
        </w:rPr>
        <w:t>Write a main ( ) to test all the functions in the class.</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7</w:t>
      </w:r>
      <w:r w:rsidRPr="00165BA6">
        <w:rPr>
          <w:rFonts w:ascii="Times New Roman" w:hAnsi="Times New Roman" w:cs="Times New Roman"/>
          <w:lang w:eastAsia="ar-SA"/>
        </w:rPr>
        <w:t>. Consider the following class definition</w:t>
      </w:r>
    </w:p>
    <w:p w:rsidR="00DE327F" w:rsidRPr="00165BA6" w:rsidRDefault="00DE327F" w:rsidP="00DE327F">
      <w:pPr>
        <w:ind w:firstLine="360"/>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class</w:t>
      </w:r>
      <w:proofErr w:type="gramEnd"/>
      <w:r w:rsidRPr="00165BA6">
        <w:rPr>
          <w:rFonts w:ascii="Times New Roman" w:hAnsi="Times New Roman" w:cs="Times New Roman"/>
          <w:lang w:eastAsia="ar-SA"/>
        </w:rPr>
        <w:t xml:space="preserve"> father {</w:t>
      </w:r>
    </w:p>
    <w:p w:rsidR="00DE327F" w:rsidRPr="00165BA6" w:rsidRDefault="00DE327F" w:rsidP="00DE327F">
      <w:pPr>
        <w:ind w:firstLine="360"/>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protected :</w:t>
      </w:r>
      <w:proofErr w:type="gramEnd"/>
      <w:r w:rsidRPr="00165BA6">
        <w:rPr>
          <w:rFonts w:ascii="Times New Roman" w:hAnsi="Times New Roman" w:cs="Times New Roman"/>
          <w:lang w:eastAsia="ar-SA"/>
        </w:rPr>
        <w:t xml:space="preserve"> </w:t>
      </w:r>
      <w:proofErr w:type="spellStart"/>
      <w:r w:rsidRPr="00165BA6">
        <w:rPr>
          <w:rFonts w:ascii="Times New Roman" w:hAnsi="Times New Roman" w:cs="Times New Roman"/>
          <w:lang w:eastAsia="ar-SA"/>
        </w:rPr>
        <w:t>int</w:t>
      </w:r>
      <w:proofErr w:type="spellEnd"/>
      <w:r w:rsidRPr="00165BA6">
        <w:rPr>
          <w:rFonts w:ascii="Times New Roman" w:hAnsi="Times New Roman" w:cs="Times New Roman"/>
          <w:lang w:eastAsia="ar-SA"/>
        </w:rPr>
        <w:t xml:space="preserve"> age;</w:t>
      </w:r>
    </w:p>
    <w:p w:rsidR="00DE327F" w:rsidRPr="00165BA6" w:rsidRDefault="00DE327F" w:rsidP="00DE327F">
      <w:pPr>
        <w:ind w:firstLine="360"/>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public</w:t>
      </w:r>
      <w:proofErr w:type="gramEnd"/>
      <w:r w:rsidRPr="00165BA6">
        <w:rPr>
          <w:rFonts w:ascii="Times New Roman" w:hAnsi="Times New Roman" w:cs="Times New Roman"/>
          <w:lang w:eastAsia="ar-SA"/>
        </w:rPr>
        <w:t>;</w:t>
      </w:r>
    </w:p>
    <w:p w:rsidR="00DE327F" w:rsidRPr="00165BA6" w:rsidRDefault="00DE327F" w:rsidP="00DE327F">
      <w:pPr>
        <w:ind w:firstLine="360"/>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father</w:t>
      </w:r>
      <w:proofErr w:type="gramEnd"/>
      <w:r w:rsidRPr="00165BA6">
        <w:rPr>
          <w:rFonts w:ascii="Times New Roman" w:hAnsi="Times New Roman" w:cs="Times New Roman"/>
          <w:lang w:eastAsia="ar-SA"/>
        </w:rPr>
        <w:t xml:space="preserve"> (</w:t>
      </w:r>
      <w:proofErr w:type="spellStart"/>
      <w:r w:rsidRPr="00165BA6">
        <w:rPr>
          <w:rFonts w:ascii="Times New Roman" w:hAnsi="Times New Roman" w:cs="Times New Roman"/>
          <w:lang w:eastAsia="ar-SA"/>
        </w:rPr>
        <w:t>int</w:t>
      </w:r>
      <w:proofErr w:type="spellEnd"/>
      <w:r w:rsidRPr="00165BA6">
        <w:rPr>
          <w:rFonts w:ascii="Times New Roman" w:hAnsi="Times New Roman" w:cs="Times New Roman"/>
          <w:lang w:eastAsia="ar-SA"/>
        </w:rPr>
        <w:t xml:space="preserve"> x) {age = x;}</w:t>
      </w:r>
    </w:p>
    <w:p w:rsidR="00DE327F" w:rsidRPr="00165BA6" w:rsidRDefault="00DE327F" w:rsidP="00DE327F">
      <w:pPr>
        <w:ind w:firstLine="360"/>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virtual</w:t>
      </w:r>
      <w:proofErr w:type="gramEnd"/>
      <w:r w:rsidRPr="00165BA6">
        <w:rPr>
          <w:rFonts w:ascii="Times New Roman" w:hAnsi="Times New Roman" w:cs="Times New Roman"/>
          <w:lang w:eastAsia="ar-SA"/>
        </w:rPr>
        <w:t xml:space="preserve"> void </w:t>
      </w:r>
      <w:proofErr w:type="spellStart"/>
      <w:r w:rsidRPr="00165BA6">
        <w:rPr>
          <w:rFonts w:ascii="Times New Roman" w:hAnsi="Times New Roman" w:cs="Times New Roman"/>
          <w:lang w:eastAsia="ar-SA"/>
        </w:rPr>
        <w:t>iam</w:t>
      </w:r>
      <w:proofErr w:type="spellEnd"/>
      <w:r w:rsidRPr="00165BA6">
        <w:rPr>
          <w:rFonts w:ascii="Times New Roman" w:hAnsi="Times New Roman" w:cs="Times New Roman"/>
          <w:lang w:eastAsia="ar-SA"/>
        </w:rPr>
        <w:t xml:space="preserve"> ( )</w:t>
      </w:r>
    </w:p>
    <w:p w:rsidR="00DE327F" w:rsidRPr="00165BA6" w:rsidRDefault="00DE327F" w:rsidP="00DE327F">
      <w:pPr>
        <w:ind w:firstLine="360"/>
        <w:contextualSpacing/>
        <w:jc w:val="both"/>
        <w:rPr>
          <w:rFonts w:ascii="Times New Roman" w:hAnsi="Times New Roman" w:cs="Times New Roman"/>
          <w:lang w:eastAsia="ar-SA"/>
        </w:rPr>
      </w:pPr>
      <w:proofErr w:type="gramStart"/>
      <w:r w:rsidRPr="00165BA6">
        <w:rPr>
          <w:rFonts w:ascii="Times New Roman" w:hAnsi="Times New Roman" w:cs="Times New Roman"/>
          <w:lang w:eastAsia="ar-SA"/>
        </w:rPr>
        <w:t xml:space="preserve">{ </w:t>
      </w:r>
      <w:proofErr w:type="spellStart"/>
      <w:r w:rsidRPr="00165BA6">
        <w:rPr>
          <w:rFonts w:ascii="Times New Roman" w:hAnsi="Times New Roman" w:cs="Times New Roman"/>
          <w:lang w:eastAsia="ar-SA"/>
        </w:rPr>
        <w:t>cout</w:t>
      </w:r>
      <w:proofErr w:type="spellEnd"/>
      <w:proofErr w:type="gramEnd"/>
      <w:r w:rsidRPr="00165BA6">
        <w:rPr>
          <w:rFonts w:ascii="Times New Roman" w:hAnsi="Times New Roman" w:cs="Times New Roman"/>
          <w:lang w:eastAsia="ar-SA"/>
        </w:rPr>
        <w:t xml:space="preserve"> &lt; &lt; “I AM THE FATHER, my age is : ”&lt;&lt; age&lt;&lt; end1:}</w:t>
      </w:r>
      <w:r w:rsidRPr="00165BA6">
        <w:rPr>
          <w:rFonts w:ascii="Times New Roman" w:hAnsi="Times New Roman" w:cs="Times New Roman"/>
          <w:lang w:eastAsia="ar-SA"/>
        </w:rPr>
        <w:tab/>
        <w:t xml:space="preserve">                              </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lang w:eastAsia="ar-SA"/>
        </w:rPr>
        <w:t xml:space="preserve">Derive the two classes son and daughter from the above class and for each, define </w:t>
      </w:r>
      <w:proofErr w:type="spellStart"/>
      <w:r w:rsidRPr="00165BA6">
        <w:rPr>
          <w:rFonts w:ascii="Times New Roman" w:hAnsi="Times New Roman" w:cs="Times New Roman"/>
          <w:lang w:eastAsia="ar-SA"/>
        </w:rPr>
        <w:t>iam</w:t>
      </w:r>
      <w:proofErr w:type="spellEnd"/>
      <w:r w:rsidRPr="00165BA6">
        <w:rPr>
          <w:rFonts w:ascii="Times New Roman" w:hAnsi="Times New Roman" w:cs="Times New Roman"/>
          <w:lang w:eastAsia="ar-SA"/>
        </w:rPr>
        <w:t xml:space="preserve"> ( ) to write our similar but appropriate messages. You should also define suitable constructors for these classes. Now, write a main ( ) that creates objects of the three classes and then calls </w:t>
      </w:r>
      <w:proofErr w:type="spellStart"/>
      <w:r w:rsidRPr="00165BA6">
        <w:rPr>
          <w:rFonts w:ascii="Times New Roman" w:hAnsi="Times New Roman" w:cs="Times New Roman"/>
          <w:lang w:eastAsia="ar-SA"/>
        </w:rPr>
        <w:t>iam</w:t>
      </w:r>
      <w:proofErr w:type="spellEnd"/>
      <w:r w:rsidRPr="00165BA6">
        <w:rPr>
          <w:rFonts w:ascii="Times New Roman" w:hAnsi="Times New Roman" w:cs="Times New Roman"/>
          <w:lang w:eastAsia="ar-SA"/>
        </w:rPr>
        <w:t xml:space="preserve"> ( ) for them. Declare pointer to father. Successively, assign addresses of objects of the two derived classes to this pointer and in each case, call </w:t>
      </w:r>
      <w:proofErr w:type="spellStart"/>
      <w:r w:rsidRPr="00165BA6">
        <w:rPr>
          <w:rFonts w:ascii="Times New Roman" w:hAnsi="Times New Roman" w:cs="Times New Roman"/>
          <w:lang w:eastAsia="ar-SA"/>
        </w:rPr>
        <w:t>iam</w:t>
      </w:r>
      <w:proofErr w:type="spellEnd"/>
      <w:r w:rsidRPr="00165BA6">
        <w:rPr>
          <w:rFonts w:ascii="Times New Roman" w:hAnsi="Times New Roman" w:cs="Times New Roman"/>
          <w:lang w:eastAsia="ar-SA"/>
        </w:rPr>
        <w:t xml:space="preserve"> ( ) through the pointer to demonstrate polymorphism in action.</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8</w:t>
      </w:r>
      <w:r w:rsidRPr="00165BA6">
        <w:rPr>
          <w:rFonts w:ascii="Times New Roman" w:hAnsi="Times New Roman" w:cs="Times New Roman"/>
          <w:lang w:eastAsia="ar-SA"/>
        </w:rPr>
        <w:t xml:space="preserve">. Write a program that creates a binary file by reading the data for the students from the terminal. The data of each student consist of roll no., name </w:t>
      </w:r>
      <w:proofErr w:type="gramStart"/>
      <w:r w:rsidRPr="00165BA6">
        <w:rPr>
          <w:rFonts w:ascii="Times New Roman" w:hAnsi="Times New Roman" w:cs="Times New Roman"/>
          <w:lang w:eastAsia="ar-SA"/>
        </w:rPr>
        <w:t>( a</w:t>
      </w:r>
      <w:proofErr w:type="gramEnd"/>
      <w:r w:rsidRPr="00165BA6">
        <w:rPr>
          <w:rFonts w:ascii="Times New Roman" w:hAnsi="Times New Roman" w:cs="Times New Roman"/>
          <w:lang w:eastAsia="ar-SA"/>
        </w:rPr>
        <w:t xml:space="preserve"> string of 30 or lesser no. of characters) and marks.</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9</w:t>
      </w:r>
      <w:r w:rsidRPr="00165BA6">
        <w:rPr>
          <w:rFonts w:ascii="Times New Roman" w:hAnsi="Times New Roman" w:cs="Times New Roman"/>
          <w:lang w:eastAsia="ar-SA"/>
        </w:rPr>
        <w:t>. A hospital wants to create a database regarding its indoor patients. The information to store include</w:t>
      </w:r>
    </w:p>
    <w:p w:rsidR="00DE327F" w:rsidRPr="00165BA6" w:rsidRDefault="00DE327F" w:rsidP="00DE327F">
      <w:pPr>
        <w:ind w:firstLine="360"/>
        <w:contextualSpacing/>
        <w:jc w:val="both"/>
        <w:rPr>
          <w:rFonts w:ascii="Times New Roman" w:hAnsi="Times New Roman" w:cs="Times New Roman"/>
          <w:lang w:eastAsia="ar-SA"/>
        </w:rPr>
      </w:pPr>
      <w:r w:rsidRPr="00165BA6">
        <w:rPr>
          <w:rFonts w:ascii="Times New Roman" w:hAnsi="Times New Roman" w:cs="Times New Roman"/>
          <w:lang w:eastAsia="ar-SA"/>
        </w:rPr>
        <w:t>a) Name of the patient</w:t>
      </w:r>
    </w:p>
    <w:p w:rsidR="00DE327F" w:rsidRPr="00165BA6" w:rsidRDefault="00DE327F" w:rsidP="00DE327F">
      <w:pPr>
        <w:ind w:firstLine="360"/>
        <w:contextualSpacing/>
        <w:jc w:val="both"/>
        <w:rPr>
          <w:rFonts w:ascii="Times New Roman" w:hAnsi="Times New Roman" w:cs="Times New Roman"/>
          <w:lang w:eastAsia="ar-SA"/>
        </w:rPr>
      </w:pPr>
      <w:r w:rsidRPr="00165BA6">
        <w:rPr>
          <w:rFonts w:ascii="Times New Roman" w:hAnsi="Times New Roman" w:cs="Times New Roman"/>
          <w:lang w:eastAsia="ar-SA"/>
        </w:rPr>
        <w:t>b) Date of admission</w:t>
      </w:r>
    </w:p>
    <w:p w:rsidR="00DE327F" w:rsidRPr="00165BA6" w:rsidRDefault="00DE327F" w:rsidP="00DE327F">
      <w:pPr>
        <w:ind w:firstLine="360"/>
        <w:contextualSpacing/>
        <w:jc w:val="both"/>
        <w:rPr>
          <w:rFonts w:ascii="Times New Roman" w:hAnsi="Times New Roman" w:cs="Times New Roman"/>
          <w:lang w:eastAsia="ar-SA"/>
        </w:rPr>
      </w:pPr>
      <w:r w:rsidRPr="00165BA6">
        <w:rPr>
          <w:rFonts w:ascii="Times New Roman" w:hAnsi="Times New Roman" w:cs="Times New Roman"/>
          <w:lang w:eastAsia="ar-SA"/>
        </w:rPr>
        <w:t>c) Disease</w:t>
      </w:r>
    </w:p>
    <w:p w:rsidR="00DE327F" w:rsidRPr="00165BA6" w:rsidRDefault="00DE327F" w:rsidP="00DE327F">
      <w:pPr>
        <w:ind w:firstLine="360"/>
        <w:contextualSpacing/>
        <w:jc w:val="both"/>
        <w:rPr>
          <w:rFonts w:ascii="Times New Roman" w:hAnsi="Times New Roman" w:cs="Times New Roman"/>
          <w:lang w:eastAsia="ar-SA"/>
        </w:rPr>
      </w:pPr>
      <w:r w:rsidRPr="00165BA6">
        <w:rPr>
          <w:rFonts w:ascii="Times New Roman" w:hAnsi="Times New Roman" w:cs="Times New Roman"/>
          <w:lang w:eastAsia="ar-SA"/>
        </w:rPr>
        <w:t>d) Date of discharge</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lang w:eastAsia="ar-SA"/>
        </w:rPr>
        <w:t xml:space="preserve">Create a structure to store the date (year, month and date as its members). Create a base class to store the above information. The member function should include functions to enter information and display a list of all the patients in the database. Create a derived class to store the age of the patients. List the information about all </w:t>
      </w:r>
      <w:proofErr w:type="gramStart"/>
      <w:r w:rsidRPr="00165BA6">
        <w:rPr>
          <w:rFonts w:ascii="Times New Roman" w:hAnsi="Times New Roman" w:cs="Times New Roman"/>
          <w:lang w:eastAsia="ar-SA"/>
        </w:rPr>
        <w:t xml:space="preserve">the </w:t>
      </w:r>
      <w:proofErr w:type="spellStart"/>
      <w:r w:rsidRPr="00165BA6">
        <w:rPr>
          <w:rFonts w:ascii="Times New Roman" w:hAnsi="Times New Roman" w:cs="Times New Roman"/>
          <w:lang w:eastAsia="ar-SA"/>
        </w:rPr>
        <w:t>to</w:t>
      </w:r>
      <w:proofErr w:type="spellEnd"/>
      <w:proofErr w:type="gramEnd"/>
      <w:r w:rsidRPr="00165BA6">
        <w:rPr>
          <w:rFonts w:ascii="Times New Roman" w:hAnsi="Times New Roman" w:cs="Times New Roman"/>
          <w:lang w:eastAsia="ar-SA"/>
        </w:rPr>
        <w:t xml:space="preserve"> store the age of the patients. List the information about all the pediatric patients (less than twelve years in age).</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10</w:t>
      </w:r>
      <w:r w:rsidRPr="00165BA6">
        <w:rPr>
          <w:rFonts w:ascii="Times New Roman" w:hAnsi="Times New Roman" w:cs="Times New Roman"/>
          <w:lang w:eastAsia="ar-SA"/>
        </w:rPr>
        <w:t xml:space="preserve">. Make a class </w:t>
      </w:r>
      <w:r w:rsidRPr="00165BA6">
        <w:rPr>
          <w:rFonts w:ascii="Times New Roman" w:hAnsi="Times New Roman" w:cs="Times New Roman"/>
          <w:b/>
          <w:lang w:eastAsia="ar-SA"/>
        </w:rPr>
        <w:t xml:space="preserve">Employee </w:t>
      </w:r>
      <w:r w:rsidRPr="00165BA6">
        <w:rPr>
          <w:rFonts w:ascii="Times New Roman" w:hAnsi="Times New Roman" w:cs="Times New Roman"/>
          <w:lang w:eastAsia="ar-SA"/>
        </w:rPr>
        <w:t xml:space="preserve">with a name and salary. Make a class </w:t>
      </w:r>
      <w:r w:rsidRPr="00165BA6">
        <w:rPr>
          <w:rFonts w:ascii="Times New Roman" w:hAnsi="Times New Roman" w:cs="Times New Roman"/>
          <w:b/>
          <w:lang w:eastAsia="ar-SA"/>
        </w:rPr>
        <w:t xml:space="preserve">Manager </w:t>
      </w:r>
      <w:proofErr w:type="gramStart"/>
      <w:r w:rsidRPr="00165BA6">
        <w:rPr>
          <w:rFonts w:ascii="Times New Roman" w:hAnsi="Times New Roman" w:cs="Times New Roman"/>
          <w:lang w:eastAsia="ar-SA"/>
        </w:rPr>
        <w:t>inherit</w:t>
      </w:r>
      <w:proofErr w:type="gramEnd"/>
      <w:r w:rsidRPr="00165BA6">
        <w:rPr>
          <w:rFonts w:ascii="Times New Roman" w:hAnsi="Times New Roman" w:cs="Times New Roman"/>
          <w:lang w:eastAsia="ar-SA"/>
        </w:rPr>
        <w:t xml:space="preserve"> from </w:t>
      </w:r>
      <w:r w:rsidRPr="00165BA6">
        <w:rPr>
          <w:rFonts w:ascii="Times New Roman" w:hAnsi="Times New Roman" w:cs="Times New Roman"/>
          <w:b/>
          <w:lang w:eastAsia="ar-SA"/>
        </w:rPr>
        <w:t>Employee</w:t>
      </w:r>
      <w:r w:rsidRPr="00165BA6">
        <w:rPr>
          <w:rFonts w:ascii="Times New Roman" w:hAnsi="Times New Roman" w:cs="Times New Roman"/>
          <w:lang w:eastAsia="ar-SA"/>
        </w:rPr>
        <w:t xml:space="preserve">. Add an instance variable, named department, of type string. Supply a method to </w:t>
      </w:r>
      <w:proofErr w:type="spellStart"/>
      <w:r w:rsidRPr="00165BA6">
        <w:rPr>
          <w:rFonts w:ascii="Times New Roman" w:hAnsi="Times New Roman" w:cs="Times New Roman"/>
          <w:b/>
          <w:lang w:eastAsia="ar-SA"/>
        </w:rPr>
        <w:t>to</w:t>
      </w:r>
      <w:proofErr w:type="spellEnd"/>
      <w:r w:rsidRPr="00165BA6">
        <w:rPr>
          <w:rFonts w:ascii="Times New Roman" w:hAnsi="Times New Roman" w:cs="Times New Roman"/>
          <w:b/>
          <w:lang w:eastAsia="ar-SA"/>
        </w:rPr>
        <w:t xml:space="preserve"> String </w:t>
      </w:r>
      <w:r w:rsidRPr="00165BA6">
        <w:rPr>
          <w:rFonts w:ascii="Times New Roman" w:hAnsi="Times New Roman" w:cs="Times New Roman"/>
          <w:lang w:eastAsia="ar-SA"/>
        </w:rPr>
        <w:t xml:space="preserve">that prints the manager’s name, department and salary. Make a class </w:t>
      </w:r>
      <w:r w:rsidRPr="00165BA6">
        <w:rPr>
          <w:rFonts w:ascii="Times New Roman" w:hAnsi="Times New Roman" w:cs="Times New Roman"/>
          <w:b/>
          <w:lang w:eastAsia="ar-SA"/>
        </w:rPr>
        <w:t xml:space="preserve">Executive </w:t>
      </w:r>
      <w:r w:rsidRPr="00165BA6">
        <w:rPr>
          <w:rFonts w:ascii="Times New Roman" w:hAnsi="Times New Roman" w:cs="Times New Roman"/>
          <w:lang w:eastAsia="ar-SA"/>
        </w:rPr>
        <w:t xml:space="preserve">inherits from </w:t>
      </w:r>
      <w:r w:rsidRPr="00165BA6">
        <w:rPr>
          <w:rFonts w:ascii="Times New Roman" w:hAnsi="Times New Roman" w:cs="Times New Roman"/>
          <w:b/>
          <w:lang w:eastAsia="ar-SA"/>
        </w:rPr>
        <w:t>Manager</w:t>
      </w:r>
      <w:r w:rsidRPr="00165BA6">
        <w:rPr>
          <w:rFonts w:ascii="Times New Roman" w:hAnsi="Times New Roman" w:cs="Times New Roman"/>
          <w:lang w:eastAsia="ar-SA"/>
        </w:rPr>
        <w:t xml:space="preserve">. Supply a method </w:t>
      </w:r>
      <w:r w:rsidRPr="00165BA6">
        <w:rPr>
          <w:rFonts w:ascii="Times New Roman" w:hAnsi="Times New Roman" w:cs="Times New Roman"/>
          <w:b/>
          <w:lang w:eastAsia="ar-SA"/>
        </w:rPr>
        <w:t xml:space="preserve">to String </w:t>
      </w:r>
      <w:r w:rsidRPr="00165BA6">
        <w:rPr>
          <w:rFonts w:ascii="Times New Roman" w:hAnsi="Times New Roman" w:cs="Times New Roman"/>
          <w:lang w:eastAsia="ar-SA"/>
        </w:rPr>
        <w:t xml:space="preserve">that prints the string </w:t>
      </w:r>
      <w:r w:rsidRPr="00165BA6">
        <w:rPr>
          <w:rFonts w:ascii="Times New Roman" w:hAnsi="Times New Roman" w:cs="Times New Roman"/>
          <w:b/>
          <w:lang w:eastAsia="ar-SA"/>
        </w:rPr>
        <w:t xml:space="preserve">“Executive” </w:t>
      </w:r>
      <w:r w:rsidRPr="00165BA6">
        <w:rPr>
          <w:rFonts w:ascii="Times New Roman" w:hAnsi="Times New Roman" w:cs="Times New Roman"/>
          <w:lang w:eastAsia="ar-SA"/>
        </w:rPr>
        <w:t xml:space="preserve">followed by the information stored in the </w:t>
      </w:r>
      <w:r w:rsidRPr="00165BA6">
        <w:rPr>
          <w:rFonts w:ascii="Times New Roman" w:hAnsi="Times New Roman" w:cs="Times New Roman"/>
          <w:b/>
          <w:lang w:eastAsia="ar-SA"/>
        </w:rPr>
        <w:t xml:space="preserve">Manager </w:t>
      </w:r>
      <w:proofErr w:type="spellStart"/>
      <w:proofErr w:type="gramStart"/>
      <w:r w:rsidRPr="00165BA6">
        <w:rPr>
          <w:rFonts w:ascii="Times New Roman" w:hAnsi="Times New Roman" w:cs="Times New Roman"/>
          <w:lang w:eastAsia="ar-SA"/>
        </w:rPr>
        <w:t>superclass</w:t>
      </w:r>
      <w:proofErr w:type="spellEnd"/>
      <w:proofErr w:type="gramEnd"/>
      <w:r w:rsidRPr="00165BA6">
        <w:rPr>
          <w:rFonts w:ascii="Times New Roman" w:hAnsi="Times New Roman" w:cs="Times New Roman"/>
          <w:lang w:eastAsia="ar-SA"/>
        </w:rPr>
        <w:t xml:space="preserve"> object. Supply a test program that tests these classes and methods.</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11</w:t>
      </w:r>
      <w:r w:rsidRPr="00165BA6">
        <w:rPr>
          <w:rFonts w:ascii="Times New Roman" w:hAnsi="Times New Roman" w:cs="Times New Roman"/>
          <w:lang w:eastAsia="ar-SA"/>
        </w:rPr>
        <w:t xml:space="preserve">. Imagine a tollbooth with a class called toll Booth. The two data items are a type unsigned </w:t>
      </w:r>
      <w:proofErr w:type="spellStart"/>
      <w:r w:rsidRPr="00165BA6">
        <w:rPr>
          <w:rFonts w:ascii="Times New Roman" w:hAnsi="Times New Roman" w:cs="Times New Roman"/>
          <w:lang w:eastAsia="ar-SA"/>
        </w:rPr>
        <w:t>int</w:t>
      </w:r>
      <w:proofErr w:type="spellEnd"/>
      <w:r w:rsidRPr="00165BA6">
        <w:rPr>
          <w:rFonts w:ascii="Times New Roman" w:hAnsi="Times New Roman" w:cs="Times New Roman"/>
          <w:lang w:eastAsia="ar-SA"/>
        </w:rPr>
        <w:t xml:space="preserve"> to hold the total number of cars, and a type double to hold the total amount of money collected. A constructor initializes both these to 0. A member function called </w:t>
      </w:r>
      <w:proofErr w:type="spellStart"/>
      <w:r w:rsidRPr="00165BA6">
        <w:rPr>
          <w:rFonts w:ascii="Times New Roman" w:hAnsi="Times New Roman" w:cs="Times New Roman"/>
          <w:lang w:eastAsia="ar-SA"/>
        </w:rPr>
        <w:t>payingCar</w:t>
      </w:r>
      <w:proofErr w:type="spellEnd"/>
      <w:r w:rsidRPr="00165BA6">
        <w:rPr>
          <w:rFonts w:ascii="Times New Roman" w:hAnsi="Times New Roman" w:cs="Times New Roman"/>
          <w:lang w:eastAsia="ar-SA"/>
        </w:rPr>
        <w:t xml:space="preserve"> ( ) increments the car total and adds 0.50 to the cash total. Another function, called </w:t>
      </w:r>
      <w:proofErr w:type="spellStart"/>
      <w:r w:rsidRPr="00165BA6">
        <w:rPr>
          <w:rFonts w:ascii="Times New Roman" w:hAnsi="Times New Roman" w:cs="Times New Roman"/>
          <w:lang w:eastAsia="ar-SA"/>
        </w:rPr>
        <w:t>nopayCar</w:t>
      </w:r>
      <w:proofErr w:type="spellEnd"/>
      <w:r w:rsidRPr="00165BA6">
        <w:rPr>
          <w:rFonts w:ascii="Times New Roman" w:hAnsi="Times New Roman" w:cs="Times New Roman"/>
          <w:lang w:eastAsia="ar-SA"/>
        </w:rPr>
        <w:t xml:space="preserve"> ( ), increments the car total but adds nothing to the cash total. Finally, a member function called displays the two totals. Include a program to test this class. This program should allow the user to push one key to count a paying car, and another to count a nonpaying car. Pushing the ESC </w:t>
      </w:r>
      <w:proofErr w:type="spellStart"/>
      <w:r w:rsidRPr="00165BA6">
        <w:rPr>
          <w:rFonts w:ascii="Times New Roman" w:hAnsi="Times New Roman" w:cs="Times New Roman"/>
          <w:lang w:eastAsia="ar-SA"/>
        </w:rPr>
        <w:t>kay</w:t>
      </w:r>
      <w:proofErr w:type="spellEnd"/>
      <w:r w:rsidRPr="00165BA6">
        <w:rPr>
          <w:rFonts w:ascii="Times New Roman" w:hAnsi="Times New Roman" w:cs="Times New Roman"/>
          <w:lang w:eastAsia="ar-SA"/>
        </w:rPr>
        <w:t xml:space="preserve"> should cause the program to print out the total cars and total cash and then exit.</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lastRenderedPageBreak/>
        <w:t>12</w:t>
      </w:r>
      <w:r w:rsidRPr="00165BA6">
        <w:rPr>
          <w:rFonts w:ascii="Times New Roman" w:hAnsi="Times New Roman" w:cs="Times New Roman"/>
          <w:lang w:eastAsia="ar-SA"/>
        </w:rPr>
        <w:t xml:space="preserve">. Write a function called </w:t>
      </w:r>
      <w:proofErr w:type="spellStart"/>
      <w:r w:rsidRPr="00165BA6">
        <w:rPr>
          <w:rFonts w:ascii="Times New Roman" w:hAnsi="Times New Roman" w:cs="Times New Roman"/>
          <w:lang w:eastAsia="ar-SA"/>
        </w:rPr>
        <w:t>reversit</w:t>
      </w:r>
      <w:proofErr w:type="spellEnd"/>
      <w:r w:rsidRPr="00165BA6">
        <w:rPr>
          <w:rFonts w:ascii="Times New Roman" w:hAnsi="Times New Roman" w:cs="Times New Roman"/>
          <w:lang w:eastAsia="ar-SA"/>
        </w:rPr>
        <w:t xml:space="preserve"> ( ) that reverses a string (an array of char). Use </w:t>
      </w:r>
      <w:proofErr w:type="gramStart"/>
      <w:r w:rsidRPr="00165BA6">
        <w:rPr>
          <w:rFonts w:ascii="Times New Roman" w:hAnsi="Times New Roman" w:cs="Times New Roman"/>
          <w:lang w:eastAsia="ar-SA"/>
        </w:rPr>
        <w:t>a for</w:t>
      </w:r>
      <w:proofErr w:type="gramEnd"/>
      <w:r w:rsidRPr="00165BA6">
        <w:rPr>
          <w:rFonts w:ascii="Times New Roman" w:hAnsi="Times New Roman" w:cs="Times New Roman"/>
          <w:lang w:eastAsia="ar-SA"/>
        </w:rPr>
        <w:t xml:space="preserve"> loop that swaps the first and last characters, then the second and next to last characters and so on. The string should be passed to </w:t>
      </w:r>
      <w:proofErr w:type="spellStart"/>
      <w:r w:rsidRPr="00165BA6">
        <w:rPr>
          <w:rFonts w:ascii="Times New Roman" w:hAnsi="Times New Roman" w:cs="Times New Roman"/>
          <w:lang w:eastAsia="ar-SA"/>
        </w:rPr>
        <w:t>reversit</w:t>
      </w:r>
      <w:proofErr w:type="spellEnd"/>
      <w:r w:rsidRPr="00165BA6">
        <w:rPr>
          <w:rFonts w:ascii="Times New Roman" w:hAnsi="Times New Roman" w:cs="Times New Roman"/>
          <w:lang w:eastAsia="ar-SA"/>
        </w:rPr>
        <w:t xml:space="preserve"> ( ) as an argument. Write a program to exercise </w:t>
      </w:r>
      <w:proofErr w:type="spellStart"/>
      <w:r w:rsidRPr="00165BA6">
        <w:rPr>
          <w:rFonts w:ascii="Times New Roman" w:hAnsi="Times New Roman" w:cs="Times New Roman"/>
          <w:lang w:eastAsia="ar-SA"/>
        </w:rPr>
        <w:t>reversit</w:t>
      </w:r>
      <w:proofErr w:type="spellEnd"/>
      <w:r w:rsidRPr="00165BA6">
        <w:rPr>
          <w:rFonts w:ascii="Times New Roman" w:hAnsi="Times New Roman" w:cs="Times New Roman"/>
          <w:lang w:eastAsia="ar-SA"/>
        </w:rPr>
        <w:t xml:space="preserve"> ( ). The program should get a string from the user, call </w:t>
      </w:r>
      <w:proofErr w:type="spellStart"/>
      <w:r w:rsidRPr="00165BA6">
        <w:rPr>
          <w:rFonts w:ascii="Times New Roman" w:hAnsi="Times New Roman" w:cs="Times New Roman"/>
          <w:lang w:eastAsia="ar-SA"/>
        </w:rPr>
        <w:t>reversit</w:t>
      </w:r>
      <w:proofErr w:type="spellEnd"/>
      <w:r w:rsidRPr="00165BA6">
        <w:rPr>
          <w:rFonts w:ascii="Times New Roman" w:hAnsi="Times New Roman" w:cs="Times New Roman"/>
          <w:lang w:eastAsia="ar-SA"/>
        </w:rPr>
        <w:t xml:space="preserve"> ( ), and print out the result. Use an input method that allows embedded blanks. Test the program with Napoleon’s famous phrase, “Able was I ere I saw Elba)”.</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13</w:t>
      </w:r>
      <w:r w:rsidRPr="00165BA6">
        <w:rPr>
          <w:rFonts w:ascii="Times New Roman" w:hAnsi="Times New Roman" w:cs="Times New Roman"/>
          <w:lang w:eastAsia="ar-SA"/>
        </w:rPr>
        <w:t xml:space="preserve">. Create some objects of the string class, and put them in a </w:t>
      </w:r>
      <w:proofErr w:type="spellStart"/>
      <w:r w:rsidRPr="00165BA6">
        <w:rPr>
          <w:rFonts w:ascii="Times New Roman" w:hAnsi="Times New Roman" w:cs="Times New Roman"/>
          <w:lang w:eastAsia="ar-SA"/>
        </w:rPr>
        <w:t>Deque</w:t>
      </w:r>
      <w:proofErr w:type="spellEnd"/>
      <w:r w:rsidRPr="00165BA6">
        <w:rPr>
          <w:rFonts w:ascii="Times New Roman" w:hAnsi="Times New Roman" w:cs="Times New Roman"/>
          <w:lang w:eastAsia="ar-SA"/>
        </w:rPr>
        <w:t xml:space="preserve">-some at the head of the </w:t>
      </w:r>
      <w:proofErr w:type="spellStart"/>
      <w:r w:rsidRPr="00165BA6">
        <w:rPr>
          <w:rFonts w:ascii="Times New Roman" w:hAnsi="Times New Roman" w:cs="Times New Roman"/>
          <w:lang w:eastAsia="ar-SA"/>
        </w:rPr>
        <w:t>Deque</w:t>
      </w:r>
      <w:proofErr w:type="spellEnd"/>
      <w:r w:rsidRPr="00165BA6">
        <w:rPr>
          <w:rFonts w:ascii="Times New Roman" w:hAnsi="Times New Roman" w:cs="Times New Roman"/>
          <w:lang w:eastAsia="ar-SA"/>
        </w:rPr>
        <w:t xml:space="preserve"> and some at the tail. Display the contents of the </w:t>
      </w:r>
      <w:proofErr w:type="spellStart"/>
      <w:r w:rsidRPr="00165BA6">
        <w:rPr>
          <w:rFonts w:ascii="Times New Roman" w:hAnsi="Times New Roman" w:cs="Times New Roman"/>
          <w:lang w:eastAsia="ar-SA"/>
        </w:rPr>
        <w:t>Deque</w:t>
      </w:r>
      <w:proofErr w:type="spellEnd"/>
      <w:r w:rsidRPr="00165BA6">
        <w:rPr>
          <w:rFonts w:ascii="Times New Roman" w:hAnsi="Times New Roman" w:cs="Times New Roman"/>
          <w:lang w:eastAsia="ar-SA"/>
        </w:rPr>
        <w:t xml:space="preserve"> using the </w:t>
      </w:r>
      <w:proofErr w:type="spellStart"/>
      <w:r w:rsidRPr="00165BA6">
        <w:rPr>
          <w:rFonts w:ascii="Times New Roman" w:hAnsi="Times New Roman" w:cs="Times New Roman"/>
          <w:lang w:eastAsia="ar-SA"/>
        </w:rPr>
        <w:t>forEach</w:t>
      </w:r>
      <w:proofErr w:type="spellEnd"/>
      <w:r w:rsidRPr="00165BA6">
        <w:rPr>
          <w:rFonts w:ascii="Times New Roman" w:hAnsi="Times New Roman" w:cs="Times New Roman"/>
          <w:lang w:eastAsia="ar-SA"/>
        </w:rPr>
        <w:t xml:space="preserve"> ( ) function and a user written display function. Then search the </w:t>
      </w:r>
      <w:proofErr w:type="spellStart"/>
      <w:r w:rsidRPr="00165BA6">
        <w:rPr>
          <w:rFonts w:ascii="Times New Roman" w:hAnsi="Times New Roman" w:cs="Times New Roman"/>
          <w:lang w:eastAsia="ar-SA"/>
        </w:rPr>
        <w:t>Deque</w:t>
      </w:r>
      <w:proofErr w:type="spellEnd"/>
      <w:r w:rsidRPr="00165BA6">
        <w:rPr>
          <w:rFonts w:ascii="Times New Roman" w:hAnsi="Times New Roman" w:cs="Times New Roman"/>
          <w:lang w:eastAsia="ar-SA"/>
        </w:rPr>
        <w:t xml:space="preserve"> for a particular string, using the first </w:t>
      </w:r>
      <w:proofErr w:type="gramStart"/>
      <w:r w:rsidRPr="00165BA6">
        <w:rPr>
          <w:rFonts w:ascii="Times New Roman" w:hAnsi="Times New Roman" w:cs="Times New Roman"/>
          <w:lang w:eastAsia="ar-SA"/>
        </w:rPr>
        <w:t>That</w:t>
      </w:r>
      <w:proofErr w:type="gramEnd"/>
      <w:r w:rsidRPr="00165BA6">
        <w:rPr>
          <w:rFonts w:ascii="Times New Roman" w:hAnsi="Times New Roman" w:cs="Times New Roman"/>
          <w:lang w:eastAsia="ar-SA"/>
        </w:rPr>
        <w:t xml:space="preserve"> ( ) function and display any strings that match. Finally remove all the items from the </w:t>
      </w:r>
      <w:proofErr w:type="spellStart"/>
      <w:r w:rsidRPr="00165BA6">
        <w:rPr>
          <w:rFonts w:ascii="Times New Roman" w:hAnsi="Times New Roman" w:cs="Times New Roman"/>
          <w:lang w:eastAsia="ar-SA"/>
        </w:rPr>
        <w:t>Deque</w:t>
      </w:r>
      <w:proofErr w:type="spellEnd"/>
      <w:r w:rsidRPr="00165BA6">
        <w:rPr>
          <w:rFonts w:ascii="Times New Roman" w:hAnsi="Times New Roman" w:cs="Times New Roman"/>
          <w:lang w:eastAsia="ar-SA"/>
        </w:rPr>
        <w:t xml:space="preserve"> using the </w:t>
      </w:r>
      <w:proofErr w:type="spellStart"/>
      <w:r w:rsidRPr="00165BA6">
        <w:rPr>
          <w:rFonts w:ascii="Times New Roman" w:hAnsi="Times New Roman" w:cs="Times New Roman"/>
          <w:lang w:eastAsia="ar-SA"/>
        </w:rPr>
        <w:t>getLeft</w:t>
      </w:r>
      <w:proofErr w:type="spellEnd"/>
      <w:r w:rsidRPr="00165BA6">
        <w:rPr>
          <w:rFonts w:ascii="Times New Roman" w:hAnsi="Times New Roman" w:cs="Times New Roman"/>
          <w:lang w:eastAsia="ar-SA"/>
        </w:rPr>
        <w:t xml:space="preserve"> ( ) function and display each item. Notice the order in which the items are displayed: Using </w:t>
      </w:r>
      <w:proofErr w:type="spellStart"/>
      <w:r w:rsidRPr="00165BA6">
        <w:rPr>
          <w:rFonts w:ascii="Times New Roman" w:hAnsi="Times New Roman" w:cs="Times New Roman"/>
          <w:lang w:eastAsia="ar-SA"/>
        </w:rPr>
        <w:t>getLeft</w:t>
      </w:r>
      <w:proofErr w:type="spellEnd"/>
      <w:r w:rsidRPr="00165BA6">
        <w:rPr>
          <w:rFonts w:ascii="Times New Roman" w:hAnsi="Times New Roman" w:cs="Times New Roman"/>
          <w:lang w:eastAsia="ar-SA"/>
        </w:rPr>
        <w:t xml:space="preserve"> ( ), those inserted on the left (head) of the </w:t>
      </w:r>
      <w:proofErr w:type="spellStart"/>
      <w:r w:rsidRPr="00165BA6">
        <w:rPr>
          <w:rFonts w:ascii="Times New Roman" w:hAnsi="Times New Roman" w:cs="Times New Roman"/>
          <w:lang w:eastAsia="ar-SA"/>
        </w:rPr>
        <w:t>Deque</w:t>
      </w:r>
      <w:proofErr w:type="spellEnd"/>
      <w:r w:rsidRPr="00165BA6">
        <w:rPr>
          <w:rFonts w:ascii="Times New Roman" w:hAnsi="Times New Roman" w:cs="Times New Roman"/>
          <w:lang w:eastAsia="ar-SA"/>
        </w:rPr>
        <w:t xml:space="preserve"> are removed in “last in first out” order while those put on the right side are removed in “first in first out” order. The opposite would be true if </w:t>
      </w:r>
      <w:proofErr w:type="spellStart"/>
      <w:r w:rsidRPr="00165BA6">
        <w:rPr>
          <w:rFonts w:ascii="Times New Roman" w:hAnsi="Times New Roman" w:cs="Times New Roman"/>
          <w:lang w:eastAsia="ar-SA"/>
        </w:rPr>
        <w:t>getRight</w:t>
      </w:r>
      <w:proofErr w:type="spellEnd"/>
      <w:r w:rsidRPr="00165BA6">
        <w:rPr>
          <w:rFonts w:ascii="Times New Roman" w:hAnsi="Times New Roman" w:cs="Times New Roman"/>
          <w:lang w:eastAsia="ar-SA"/>
        </w:rPr>
        <w:t xml:space="preserve"> ( ) were used.</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14</w:t>
      </w:r>
      <w:r w:rsidRPr="00165BA6">
        <w:rPr>
          <w:rFonts w:ascii="Times New Roman" w:hAnsi="Times New Roman" w:cs="Times New Roman"/>
          <w:lang w:eastAsia="ar-SA"/>
        </w:rPr>
        <w:t xml:space="preserve">. Assume that a bank maintains two kinds of accounts for customers, one called as savings account and the other as current account. The savings account provides compound interest and withdrawal facilities but no </w:t>
      </w:r>
      <w:proofErr w:type="spellStart"/>
      <w:r w:rsidRPr="00165BA6">
        <w:rPr>
          <w:rFonts w:ascii="Times New Roman" w:hAnsi="Times New Roman" w:cs="Times New Roman"/>
          <w:lang w:eastAsia="ar-SA"/>
        </w:rPr>
        <w:t>cheque</w:t>
      </w:r>
      <w:proofErr w:type="spellEnd"/>
      <w:r w:rsidRPr="00165BA6">
        <w:rPr>
          <w:rFonts w:ascii="Times New Roman" w:hAnsi="Times New Roman" w:cs="Times New Roman"/>
          <w:lang w:eastAsia="ar-SA"/>
        </w:rPr>
        <w:t xml:space="preserve"> book facility. The current account provides </w:t>
      </w:r>
      <w:proofErr w:type="spellStart"/>
      <w:r w:rsidRPr="00165BA6">
        <w:rPr>
          <w:rFonts w:ascii="Times New Roman" w:hAnsi="Times New Roman" w:cs="Times New Roman"/>
          <w:lang w:eastAsia="ar-SA"/>
        </w:rPr>
        <w:t>cheque</w:t>
      </w:r>
      <w:proofErr w:type="spellEnd"/>
      <w:r w:rsidRPr="00165BA6">
        <w:rPr>
          <w:rFonts w:ascii="Times New Roman" w:hAnsi="Times New Roman" w:cs="Times New Roman"/>
          <w:lang w:eastAsia="ar-SA"/>
        </w:rPr>
        <w:t xml:space="preserve"> book facility but no interest. Current account holders should also maintain a minimum balance and if the balance falls below this level, a service charge is imposed.</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lang w:eastAsia="ar-SA"/>
        </w:rPr>
        <w:t>Create a class account that stores customer name, account number and type of account. From this derive the classes</w:t>
      </w:r>
    </w:p>
    <w:p w:rsidR="00DE327F" w:rsidRPr="00165BA6" w:rsidRDefault="00DE327F" w:rsidP="00DE327F">
      <w:pPr>
        <w:contextualSpacing/>
        <w:jc w:val="both"/>
        <w:rPr>
          <w:rFonts w:ascii="Times New Roman" w:hAnsi="Times New Roman" w:cs="Times New Roman"/>
          <w:lang w:eastAsia="ar-SA"/>
        </w:rPr>
      </w:pPr>
      <w:proofErr w:type="spellStart"/>
      <w:proofErr w:type="gramStart"/>
      <w:r w:rsidRPr="00165BA6">
        <w:rPr>
          <w:rFonts w:ascii="Times New Roman" w:hAnsi="Times New Roman" w:cs="Times New Roman"/>
          <w:lang w:eastAsia="ar-SA"/>
        </w:rPr>
        <w:t>cur_acct</w:t>
      </w:r>
      <w:proofErr w:type="spellEnd"/>
      <w:proofErr w:type="gramEnd"/>
      <w:r w:rsidRPr="00165BA6">
        <w:rPr>
          <w:rFonts w:ascii="Times New Roman" w:hAnsi="Times New Roman" w:cs="Times New Roman"/>
          <w:lang w:eastAsia="ar-SA"/>
        </w:rPr>
        <w:t xml:space="preserve"> and </w:t>
      </w:r>
      <w:proofErr w:type="spellStart"/>
      <w:r w:rsidRPr="00165BA6">
        <w:rPr>
          <w:rFonts w:ascii="Times New Roman" w:hAnsi="Times New Roman" w:cs="Times New Roman"/>
          <w:lang w:eastAsia="ar-SA"/>
        </w:rPr>
        <w:t>sav_acct</w:t>
      </w:r>
      <w:proofErr w:type="spellEnd"/>
      <w:r w:rsidRPr="00165BA6">
        <w:rPr>
          <w:rFonts w:ascii="Times New Roman" w:hAnsi="Times New Roman" w:cs="Times New Roman"/>
          <w:lang w:eastAsia="ar-SA"/>
        </w:rPr>
        <w:t xml:space="preserve"> to make them more specific to their requirements. Include necessary member functions in order to achieve the following tasks:</w:t>
      </w:r>
    </w:p>
    <w:p w:rsidR="00DE327F" w:rsidRPr="00165BA6" w:rsidRDefault="00DE327F" w:rsidP="00DE327F">
      <w:pPr>
        <w:ind w:left="720" w:hanging="360"/>
        <w:contextualSpacing/>
        <w:jc w:val="both"/>
        <w:rPr>
          <w:rFonts w:ascii="Times New Roman" w:hAnsi="Times New Roman" w:cs="Times New Roman"/>
          <w:lang w:eastAsia="ar-SA"/>
        </w:rPr>
      </w:pPr>
      <w:r w:rsidRPr="00165BA6">
        <w:rPr>
          <w:rFonts w:ascii="Times New Roman" w:hAnsi="Times New Roman" w:cs="Times New Roman"/>
          <w:lang w:eastAsia="ar-SA"/>
        </w:rPr>
        <w:t>a) Accept deposit from a customer and update the balance.</w:t>
      </w:r>
    </w:p>
    <w:p w:rsidR="00DE327F" w:rsidRPr="00165BA6" w:rsidRDefault="00DE327F" w:rsidP="00DE327F">
      <w:pPr>
        <w:ind w:left="720" w:hanging="360"/>
        <w:contextualSpacing/>
        <w:jc w:val="both"/>
        <w:rPr>
          <w:rFonts w:ascii="Times New Roman" w:hAnsi="Times New Roman" w:cs="Times New Roman"/>
          <w:lang w:eastAsia="ar-SA"/>
        </w:rPr>
      </w:pPr>
      <w:r w:rsidRPr="00165BA6">
        <w:rPr>
          <w:rFonts w:ascii="Times New Roman" w:hAnsi="Times New Roman" w:cs="Times New Roman"/>
          <w:lang w:eastAsia="ar-SA"/>
        </w:rPr>
        <w:t>b) Display the balance.</w:t>
      </w:r>
    </w:p>
    <w:p w:rsidR="00DE327F" w:rsidRPr="00165BA6" w:rsidRDefault="00DE327F" w:rsidP="00DE327F">
      <w:pPr>
        <w:ind w:left="720" w:hanging="360"/>
        <w:contextualSpacing/>
        <w:jc w:val="both"/>
        <w:rPr>
          <w:rFonts w:ascii="Times New Roman" w:hAnsi="Times New Roman" w:cs="Times New Roman"/>
          <w:lang w:eastAsia="ar-SA"/>
        </w:rPr>
      </w:pPr>
      <w:r w:rsidRPr="00165BA6">
        <w:rPr>
          <w:rFonts w:ascii="Times New Roman" w:hAnsi="Times New Roman" w:cs="Times New Roman"/>
          <w:lang w:eastAsia="ar-SA"/>
        </w:rPr>
        <w:t>c) Compute and deposit interest.</w:t>
      </w:r>
    </w:p>
    <w:p w:rsidR="00DE327F" w:rsidRPr="00165BA6" w:rsidRDefault="00DE327F" w:rsidP="00DE327F">
      <w:pPr>
        <w:ind w:left="720" w:hanging="360"/>
        <w:contextualSpacing/>
        <w:jc w:val="both"/>
        <w:rPr>
          <w:rFonts w:ascii="Times New Roman" w:hAnsi="Times New Roman" w:cs="Times New Roman"/>
          <w:lang w:eastAsia="ar-SA"/>
        </w:rPr>
      </w:pPr>
      <w:r w:rsidRPr="00165BA6">
        <w:rPr>
          <w:rFonts w:ascii="Times New Roman" w:hAnsi="Times New Roman" w:cs="Times New Roman"/>
          <w:lang w:eastAsia="ar-SA"/>
        </w:rPr>
        <w:t>d) Permit withdrawal and update the balance.</w:t>
      </w:r>
    </w:p>
    <w:p w:rsidR="00DE327F" w:rsidRPr="00165BA6" w:rsidRDefault="00DE327F" w:rsidP="00DE327F">
      <w:pPr>
        <w:ind w:left="720" w:hanging="360"/>
        <w:contextualSpacing/>
        <w:jc w:val="both"/>
        <w:rPr>
          <w:rFonts w:ascii="Times New Roman" w:hAnsi="Times New Roman" w:cs="Times New Roman"/>
          <w:lang w:eastAsia="ar-SA"/>
        </w:rPr>
      </w:pPr>
      <w:r w:rsidRPr="00165BA6">
        <w:rPr>
          <w:rFonts w:ascii="Times New Roman" w:hAnsi="Times New Roman" w:cs="Times New Roman"/>
          <w:lang w:eastAsia="ar-SA"/>
        </w:rPr>
        <w:t>e) Check for the minimum balance, impose penalty, necessary and update the balance.</w:t>
      </w:r>
    </w:p>
    <w:p w:rsidR="00DE327F" w:rsidRPr="00165BA6" w:rsidRDefault="00DE327F" w:rsidP="00DE327F">
      <w:pPr>
        <w:ind w:left="720" w:hanging="360"/>
        <w:contextualSpacing/>
        <w:jc w:val="both"/>
        <w:rPr>
          <w:rFonts w:ascii="Times New Roman" w:hAnsi="Times New Roman" w:cs="Times New Roman"/>
          <w:b/>
          <w:bCs/>
          <w:lang w:eastAsia="ar-SA"/>
        </w:rPr>
      </w:pPr>
      <w:r w:rsidRPr="00165BA6">
        <w:rPr>
          <w:rFonts w:ascii="Times New Roman" w:hAnsi="Times New Roman" w:cs="Times New Roman"/>
          <w:lang w:eastAsia="ar-SA"/>
        </w:rPr>
        <w:t>f) Do not use any constructors. Use member functions to initialize the class members.</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15</w:t>
      </w:r>
      <w:r w:rsidRPr="00165BA6">
        <w:rPr>
          <w:rFonts w:ascii="Times New Roman" w:hAnsi="Times New Roman" w:cs="Times New Roman"/>
          <w:lang w:eastAsia="ar-SA"/>
        </w:rPr>
        <w:t xml:space="preserve">. Create a base class called shape. Use this class to store two double type values that could be used to compute the area of figures. Derive two specific classes called triangle and rectangle from the base shape. Add to the base class, a member function </w:t>
      </w:r>
      <w:proofErr w:type="spellStart"/>
      <w:r w:rsidRPr="00165BA6">
        <w:rPr>
          <w:rFonts w:ascii="Times New Roman" w:hAnsi="Times New Roman" w:cs="Times New Roman"/>
          <w:lang w:eastAsia="ar-SA"/>
        </w:rPr>
        <w:t>get_</w:t>
      </w:r>
      <w:proofErr w:type="gramStart"/>
      <w:r w:rsidRPr="00165BA6">
        <w:rPr>
          <w:rFonts w:ascii="Times New Roman" w:hAnsi="Times New Roman" w:cs="Times New Roman"/>
          <w:lang w:eastAsia="ar-SA"/>
        </w:rPr>
        <w:t>data</w:t>
      </w:r>
      <w:proofErr w:type="spellEnd"/>
      <w:r w:rsidRPr="00165BA6">
        <w:rPr>
          <w:rFonts w:ascii="Times New Roman" w:hAnsi="Times New Roman" w:cs="Times New Roman"/>
          <w:lang w:eastAsia="ar-SA"/>
        </w:rPr>
        <w:t>(</w:t>
      </w:r>
      <w:proofErr w:type="gramEnd"/>
      <w:r w:rsidRPr="00165BA6">
        <w:rPr>
          <w:rFonts w:ascii="Times New Roman" w:hAnsi="Times New Roman" w:cs="Times New Roman"/>
          <w:lang w:eastAsia="ar-SA"/>
        </w:rPr>
        <w:t xml:space="preserve"> ) to initialize </w:t>
      </w:r>
      <w:proofErr w:type="spellStart"/>
      <w:r w:rsidRPr="00165BA6">
        <w:rPr>
          <w:rFonts w:ascii="Times New Roman" w:hAnsi="Times New Roman" w:cs="Times New Roman"/>
          <w:lang w:eastAsia="ar-SA"/>
        </w:rPr>
        <w:t>baseclass</w:t>
      </w:r>
      <w:proofErr w:type="spellEnd"/>
      <w:r w:rsidRPr="00165BA6">
        <w:rPr>
          <w:rFonts w:ascii="Times New Roman" w:hAnsi="Times New Roman" w:cs="Times New Roman"/>
          <w:lang w:eastAsia="ar-SA"/>
        </w:rPr>
        <w:t xml:space="preserve"> data members and another member function </w:t>
      </w:r>
      <w:proofErr w:type="spellStart"/>
      <w:r w:rsidRPr="00165BA6">
        <w:rPr>
          <w:rFonts w:ascii="Times New Roman" w:hAnsi="Times New Roman" w:cs="Times New Roman"/>
          <w:lang w:eastAsia="ar-SA"/>
        </w:rPr>
        <w:t>display_area</w:t>
      </w:r>
      <w:proofErr w:type="spellEnd"/>
      <w:r w:rsidRPr="00165BA6">
        <w:rPr>
          <w:rFonts w:ascii="Times New Roman" w:hAnsi="Times New Roman" w:cs="Times New Roman"/>
          <w:lang w:eastAsia="ar-SA"/>
        </w:rPr>
        <w:t xml:space="preserve">( ) to compute and display the area of figures. Make </w:t>
      </w:r>
      <w:proofErr w:type="spellStart"/>
      <w:r w:rsidRPr="00165BA6">
        <w:rPr>
          <w:rFonts w:ascii="Times New Roman" w:hAnsi="Times New Roman" w:cs="Times New Roman"/>
          <w:lang w:eastAsia="ar-SA"/>
        </w:rPr>
        <w:t>display_area</w:t>
      </w:r>
      <w:proofErr w:type="spellEnd"/>
      <w:r w:rsidRPr="00165BA6">
        <w:rPr>
          <w:rFonts w:ascii="Times New Roman" w:hAnsi="Times New Roman" w:cs="Times New Roman"/>
          <w:lang w:eastAsia="ar-SA"/>
        </w:rPr>
        <w:t xml:space="preserve"> ( ) as a virtual function and redefine this function in the derived classes to suit their requirements. </w:t>
      </w:r>
      <w:proofErr w:type="gramStart"/>
      <w:r w:rsidRPr="00165BA6">
        <w:rPr>
          <w:rFonts w:ascii="Times New Roman" w:hAnsi="Times New Roman" w:cs="Times New Roman"/>
          <w:lang w:eastAsia="ar-SA"/>
        </w:rPr>
        <w:t>Using these three classes, design a program that will accept dimensions of a triangle or a rectangle interactively and display the area.</w:t>
      </w:r>
      <w:proofErr w:type="gramEnd"/>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lang w:eastAsia="ar-SA"/>
        </w:rPr>
        <w:t>Remember the two values given as input will be treated as lengths of two sides in the case of rectangles and as base and height in the case of triangles and used as follows:</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lang w:eastAsia="ar-SA"/>
        </w:rPr>
        <w:t>Area of rectangle = x * y</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lang w:eastAsia="ar-SA"/>
        </w:rPr>
        <w:t>Area of triangle = ½ * x * y</w:t>
      </w:r>
    </w:p>
    <w:p w:rsidR="00DE327F" w:rsidRPr="00165BA6" w:rsidRDefault="00DE327F" w:rsidP="00DE327F">
      <w:pPr>
        <w:tabs>
          <w:tab w:val="left" w:pos="630"/>
          <w:tab w:val="left" w:pos="720"/>
        </w:tabs>
        <w:autoSpaceDE w:val="0"/>
        <w:ind w:left="720" w:hanging="720"/>
        <w:contextualSpacing/>
        <w:rPr>
          <w:rFonts w:ascii="Times New Roman" w:eastAsia="SimSun" w:hAnsi="Times New Roman" w:cs="Times New Roman"/>
        </w:rPr>
      </w:pPr>
      <w:r w:rsidRPr="00165BA6">
        <w:rPr>
          <w:rFonts w:ascii="Times New Roman" w:eastAsia="SimSun" w:hAnsi="Times New Roman" w:cs="Times New Roman"/>
          <w:b/>
          <w:bCs/>
        </w:rPr>
        <w:t>NOTE:</w:t>
      </w:r>
      <w:r w:rsidRPr="00165BA6">
        <w:rPr>
          <w:rFonts w:ascii="Times New Roman" w:eastAsia="SimSun" w:hAnsi="Times New Roman" w:cs="Times New Roman"/>
        </w:rPr>
        <w:tab/>
      </w:r>
      <w:r w:rsidRPr="00165BA6">
        <w:rPr>
          <w:rFonts w:ascii="Times New Roman" w:eastAsia="SimSun" w:hAnsi="Times New Roman" w:cs="Times New Roman"/>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DE327F" w:rsidRPr="00165BA6" w:rsidRDefault="00DE327F" w:rsidP="00DE327F">
      <w:pPr>
        <w:ind w:left="720"/>
        <w:contextualSpacing/>
        <w:jc w:val="both"/>
        <w:rPr>
          <w:rFonts w:ascii="Times New Roman" w:hAnsi="Times New Roman" w:cs="Times New Roman"/>
        </w:rPr>
      </w:pPr>
    </w:p>
    <w:p w:rsidR="00DE327F" w:rsidRPr="00165BA6" w:rsidRDefault="00DE327F" w:rsidP="00DE327F">
      <w:pPr>
        <w:ind w:left="720"/>
        <w:contextualSpacing/>
        <w:jc w:val="both"/>
        <w:rPr>
          <w:rFonts w:ascii="Times New Roman" w:hAnsi="Times New Roman" w:cs="Times New Roman"/>
        </w:rPr>
      </w:pPr>
      <w:r w:rsidRPr="00165BA6">
        <w:rPr>
          <w:rFonts w:ascii="Times New Roman" w:hAnsi="Times New Roman" w:cs="Times New Roman"/>
        </w:rPr>
        <w:br w:type="page"/>
      </w:r>
    </w:p>
    <w:p w:rsidR="00DE327F" w:rsidRPr="00165BA6" w:rsidRDefault="00DE327F" w:rsidP="00DE327F">
      <w:pPr>
        <w:ind w:left="720"/>
        <w:contextualSpacing/>
        <w:jc w:val="both"/>
        <w:rPr>
          <w:rFonts w:ascii="Times New Roman" w:hAnsi="Times New Roman" w:cs="Times New Roman"/>
        </w:rPr>
      </w:pPr>
    </w:p>
    <w:p w:rsidR="00DE327F" w:rsidRPr="00165BA6" w:rsidRDefault="00DE327F" w:rsidP="00DE327F">
      <w:pPr>
        <w:ind w:left="720"/>
        <w:contextualSpacing/>
        <w:jc w:val="both"/>
        <w:rPr>
          <w:rFonts w:ascii="Times New Roman" w:hAnsi="Times New Roman" w:cs="Times New Roman"/>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293"/>
        <w:gridCol w:w="1257"/>
        <w:gridCol w:w="1228"/>
        <w:gridCol w:w="1228"/>
        <w:gridCol w:w="1219"/>
        <w:gridCol w:w="2150"/>
      </w:tblGrid>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rPr>
              <w:br w:type="page"/>
            </w:r>
            <w:r w:rsidRPr="00165BA6">
              <w:rPr>
                <w:rFonts w:ascii="Times New Roman" w:hAnsi="Times New Roman" w:cs="Times New Roman"/>
                <w:b/>
                <w:bCs/>
              </w:rPr>
              <w:t>PC-CS-AIML-217LA</w:t>
            </w:r>
          </w:p>
        </w:tc>
        <w:tc>
          <w:tcPr>
            <w:tcW w:w="4418" w:type="pct"/>
            <w:gridSpan w:val="6"/>
            <w:shd w:val="clear" w:color="auto" w:fill="auto"/>
            <w:vAlign w:val="center"/>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Python Lab-I</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Lecture</w:t>
            </w:r>
          </w:p>
        </w:tc>
        <w:tc>
          <w:tcPr>
            <w:tcW w:w="6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Tutorial</w:t>
            </w:r>
          </w:p>
        </w:tc>
        <w:tc>
          <w:tcPr>
            <w:tcW w:w="663"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Practical</w:t>
            </w:r>
          </w:p>
        </w:tc>
        <w:tc>
          <w:tcPr>
            <w:tcW w:w="648" w:type="pct"/>
            <w:shd w:val="clear" w:color="auto" w:fill="auto"/>
          </w:tcPr>
          <w:p w:rsidR="00DE327F" w:rsidRPr="00165BA6" w:rsidRDefault="00DE327F" w:rsidP="00BC3DFE">
            <w:pPr>
              <w:suppressAutoHyphens/>
              <w:spacing w:after="0"/>
              <w:contextualSpacing/>
              <w:jc w:val="both"/>
              <w:rPr>
                <w:rFonts w:ascii="Times New Roman" w:hAnsi="Times New Roman" w:cs="Times New Roman"/>
                <w:b/>
              </w:rPr>
            </w:pPr>
            <w:r w:rsidRPr="00165BA6">
              <w:rPr>
                <w:rFonts w:ascii="Times New Roman" w:hAnsi="Times New Roman" w:cs="Times New Roman"/>
                <w:b/>
              </w:rPr>
              <w:t>Minor Test</w:t>
            </w:r>
          </w:p>
        </w:tc>
        <w:tc>
          <w:tcPr>
            <w:tcW w:w="648" w:type="pct"/>
            <w:shd w:val="clear" w:color="auto" w:fill="auto"/>
          </w:tcPr>
          <w:p w:rsidR="00DE327F" w:rsidRPr="00165BA6" w:rsidRDefault="00DE327F" w:rsidP="00BC3DFE">
            <w:pPr>
              <w:suppressAutoHyphens/>
              <w:spacing w:after="0"/>
              <w:contextualSpacing/>
              <w:jc w:val="both"/>
              <w:rPr>
                <w:rFonts w:ascii="Times New Roman" w:hAnsi="Times New Roman" w:cs="Times New Roman"/>
                <w:b/>
              </w:rPr>
            </w:pPr>
            <w:r w:rsidRPr="00165BA6">
              <w:rPr>
                <w:rFonts w:ascii="Times New Roman" w:hAnsi="Times New Roman" w:cs="Times New Roman"/>
                <w:b/>
              </w:rPr>
              <w:t>Practical</w:t>
            </w:r>
          </w:p>
        </w:tc>
        <w:tc>
          <w:tcPr>
            <w:tcW w:w="643"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Total</w:t>
            </w:r>
          </w:p>
        </w:tc>
        <w:tc>
          <w:tcPr>
            <w:tcW w:w="1134"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Time</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0</w:t>
            </w:r>
          </w:p>
        </w:tc>
        <w:tc>
          <w:tcPr>
            <w:tcW w:w="6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0</w:t>
            </w:r>
          </w:p>
        </w:tc>
        <w:tc>
          <w:tcPr>
            <w:tcW w:w="663"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2</w:t>
            </w:r>
          </w:p>
        </w:tc>
        <w:tc>
          <w:tcPr>
            <w:tcW w:w="648"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40</w:t>
            </w:r>
          </w:p>
        </w:tc>
        <w:tc>
          <w:tcPr>
            <w:tcW w:w="648"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60</w:t>
            </w:r>
          </w:p>
        </w:tc>
        <w:tc>
          <w:tcPr>
            <w:tcW w:w="643"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100</w:t>
            </w:r>
          </w:p>
        </w:tc>
        <w:tc>
          <w:tcPr>
            <w:tcW w:w="1134"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2</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Purpose</w:t>
            </w:r>
          </w:p>
        </w:tc>
        <w:tc>
          <w:tcPr>
            <w:tcW w:w="441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To gain a broad understanding of the basics of Python Programming Language.</w:t>
            </w:r>
          </w:p>
        </w:tc>
      </w:tr>
      <w:tr w:rsidR="00DE327F" w:rsidRPr="00165BA6" w:rsidTr="00BC3DFE">
        <w:trPr>
          <w:jc w:val="center"/>
        </w:trPr>
        <w:tc>
          <w:tcPr>
            <w:tcW w:w="5000" w:type="pct"/>
            <w:gridSpan w:val="7"/>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Course Outcomes</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CO1</w:t>
            </w:r>
          </w:p>
        </w:tc>
        <w:tc>
          <w:tcPr>
            <w:tcW w:w="441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To understand the basic concepts of programming in Python.</w:t>
            </w:r>
          </w:p>
        </w:tc>
      </w:tr>
      <w:tr w:rsidR="00DE327F" w:rsidRPr="00165BA6" w:rsidTr="00BC3DFE">
        <w:trPr>
          <w:trHeight w:val="323"/>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CO2</w:t>
            </w:r>
          </w:p>
        </w:tc>
        <w:tc>
          <w:tcPr>
            <w:tcW w:w="441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To implement data types, logical and mathematical operators.</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CO3</w:t>
            </w:r>
          </w:p>
        </w:tc>
        <w:tc>
          <w:tcPr>
            <w:tcW w:w="441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 xml:space="preserve">To implement list, </w:t>
            </w:r>
            <w:proofErr w:type="spellStart"/>
            <w:r w:rsidRPr="00165BA6">
              <w:rPr>
                <w:rFonts w:ascii="Times New Roman" w:hAnsi="Times New Roman" w:cs="Times New Roman"/>
                <w:bCs/>
              </w:rPr>
              <w:t>tuples</w:t>
            </w:r>
            <w:proofErr w:type="spellEnd"/>
            <w:r w:rsidRPr="00165BA6">
              <w:rPr>
                <w:rFonts w:ascii="Times New Roman" w:hAnsi="Times New Roman" w:cs="Times New Roman"/>
                <w:bCs/>
              </w:rPr>
              <w:t>, dictionaries, arrays, strings</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CO4</w:t>
            </w:r>
          </w:p>
        </w:tc>
        <w:tc>
          <w:tcPr>
            <w:tcW w:w="441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rPr>
              <w:t>To understand and implement the fundamentals of functions, recursion</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CO5</w:t>
            </w:r>
          </w:p>
        </w:tc>
        <w:tc>
          <w:tcPr>
            <w:tcW w:w="441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rPr>
              <w:t>To learn and apply the concepts of looping and conditional statements</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CO6</w:t>
            </w:r>
          </w:p>
        </w:tc>
        <w:tc>
          <w:tcPr>
            <w:tcW w:w="441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rPr>
              <w:t>To learn and implement the fundamentals of searching and sorting</w:t>
            </w:r>
          </w:p>
        </w:tc>
      </w:tr>
    </w:tbl>
    <w:p w:rsidR="00DE327F" w:rsidRPr="00165BA6" w:rsidRDefault="00DE327F" w:rsidP="00DE327F">
      <w:pPr>
        <w:tabs>
          <w:tab w:val="left" w:pos="7845"/>
        </w:tabs>
        <w:contextualSpacing/>
        <w:jc w:val="both"/>
        <w:rPr>
          <w:rFonts w:ascii="Times New Roman" w:hAnsi="Times New Roman" w:cs="Times New Roman"/>
        </w:rPr>
      </w:pPr>
      <w:r w:rsidRPr="00165BA6">
        <w:rPr>
          <w:rFonts w:ascii="Times New Roman" w:hAnsi="Times New Roman" w:cs="Times New Roman"/>
        </w:rPr>
        <w:tab/>
      </w:r>
    </w:p>
    <w:p w:rsidR="00DE327F" w:rsidRPr="00165BA6" w:rsidRDefault="00DE327F" w:rsidP="00DE327F">
      <w:pPr>
        <w:contextualSpacing/>
        <w:jc w:val="both"/>
        <w:rPr>
          <w:rFonts w:ascii="Times New Roman" w:hAnsi="Times New Roman" w:cs="Times New Roman"/>
          <w:b/>
        </w:rPr>
      </w:pPr>
      <w:r w:rsidRPr="00165BA6">
        <w:rPr>
          <w:rFonts w:ascii="Times New Roman" w:hAnsi="Times New Roman" w:cs="Times New Roman"/>
          <w:b/>
        </w:rPr>
        <w:t>LIST OF PRACTICALS:</w:t>
      </w:r>
    </w:p>
    <w:p w:rsidR="00DE327F" w:rsidRPr="00165BA6" w:rsidRDefault="00DE327F" w:rsidP="00DE327F">
      <w:pPr>
        <w:numPr>
          <w:ilvl w:val="0"/>
          <w:numId w:val="1"/>
        </w:numPr>
        <w:ind w:left="270" w:hanging="270"/>
        <w:contextualSpacing/>
        <w:jc w:val="both"/>
        <w:rPr>
          <w:rFonts w:ascii="Times New Roman" w:hAnsi="Times New Roman" w:cs="Times New Roman"/>
        </w:rPr>
      </w:pPr>
      <w:r w:rsidRPr="00165BA6">
        <w:rPr>
          <w:rFonts w:ascii="Times New Roman" w:hAnsi="Times New Roman" w:cs="Times New Roman"/>
        </w:rPr>
        <w:t>Write a program to demonstrate basic data types in python.</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2. Write a program to implement input, output operations and </w:t>
      </w:r>
      <w:proofErr w:type="gramStart"/>
      <w:r w:rsidRPr="00165BA6">
        <w:rPr>
          <w:rFonts w:ascii="Times New Roman" w:hAnsi="Times New Roman" w:cs="Times New Roman"/>
        </w:rPr>
        <w:t>logical ,</w:t>
      </w:r>
      <w:proofErr w:type="gramEnd"/>
      <w:r w:rsidRPr="00165BA6">
        <w:rPr>
          <w:rFonts w:ascii="Times New Roman" w:hAnsi="Times New Roman" w:cs="Times New Roman"/>
        </w:rPr>
        <w:t xml:space="preserve"> mathematical operations.</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3. Write a program for checking whether the given number is an even number or not.</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4. Write a program to demonstrate string, list, </w:t>
      </w:r>
      <w:proofErr w:type="spellStart"/>
      <w:r w:rsidRPr="00165BA6">
        <w:rPr>
          <w:rFonts w:ascii="Times New Roman" w:hAnsi="Times New Roman" w:cs="Times New Roman"/>
        </w:rPr>
        <w:t>tuple</w:t>
      </w:r>
      <w:proofErr w:type="spellEnd"/>
      <w:r w:rsidRPr="00165BA6">
        <w:rPr>
          <w:rFonts w:ascii="Times New Roman" w:hAnsi="Times New Roman" w:cs="Times New Roman"/>
        </w:rPr>
        <w:t xml:space="preserve"> and dictionaries in python.</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5. Write a program using </w:t>
      </w:r>
      <w:proofErr w:type="gramStart"/>
      <w:r w:rsidRPr="00165BA6">
        <w:rPr>
          <w:rFonts w:ascii="Times New Roman" w:hAnsi="Times New Roman" w:cs="Times New Roman"/>
        </w:rPr>
        <w:t>a for</w:t>
      </w:r>
      <w:proofErr w:type="gramEnd"/>
      <w:r w:rsidRPr="00165BA6">
        <w:rPr>
          <w:rFonts w:ascii="Times New Roman" w:hAnsi="Times New Roman" w:cs="Times New Roman"/>
        </w:rPr>
        <w:t xml:space="preserve"> loop that loops over a sequence.</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6. Write a program to perform logical and mathematical operations.</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7. Write a program to use split and join methods in the string and trace a birthday of a person with dictionary data structure. </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8. Write a program to implement function and recursion. </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9. Write a program to perform linear search and binary search.</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10. Write a program to perform uninformed and informed search.</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11. Write a program to perform Insertion sort and binary sort.</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12. Write a Python program to demonstrate usage of basic regular expression. </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13.  Write a program to construct Bayesian Network.</w:t>
      </w:r>
    </w:p>
    <w:p w:rsidR="00DE327F" w:rsidRPr="00165BA6" w:rsidRDefault="00DE327F" w:rsidP="00DE327F">
      <w:pPr>
        <w:contextualSpacing/>
        <w:jc w:val="both"/>
        <w:rPr>
          <w:rFonts w:ascii="Times New Roman" w:hAnsi="Times New Roman" w:cs="Times New Roman"/>
        </w:rPr>
      </w:pPr>
    </w:p>
    <w:p w:rsidR="00DE327F" w:rsidRPr="00165BA6" w:rsidRDefault="00DE327F" w:rsidP="00DE327F">
      <w:pPr>
        <w:contextualSpacing/>
        <w:jc w:val="both"/>
        <w:rPr>
          <w:rFonts w:ascii="Times New Roman" w:hAnsi="Times New Roman" w:cs="Times New Roman"/>
          <w:b/>
        </w:rPr>
      </w:pPr>
      <w:r w:rsidRPr="00165BA6">
        <w:rPr>
          <w:rFonts w:ascii="Times New Roman" w:hAnsi="Times New Roman" w:cs="Times New Roman"/>
        </w:rPr>
        <w:t>NOTE: 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r w:rsidRPr="00165BA6">
        <w:rPr>
          <w:rFonts w:ascii="Times New Roman" w:hAnsi="Times New Roman" w:cs="Times New Roman"/>
        </w:rPr>
        <w:br w:type="page"/>
      </w:r>
    </w:p>
    <w:p w:rsidR="00DE327F" w:rsidRPr="00165BA6" w:rsidRDefault="00DE327F" w:rsidP="00DE327F">
      <w:pPr>
        <w:widowControl w:val="0"/>
        <w:suppressAutoHyphens/>
        <w:spacing w:after="0"/>
        <w:contextualSpacing/>
        <w:jc w:val="center"/>
        <w:rPr>
          <w:rFonts w:ascii="Times New Roman" w:hAnsi="Times New Roman" w:cs="Times New Roman"/>
          <w:b/>
          <w:color w:val="222222"/>
          <w:shd w:val="clear" w:color="auto" w:fill="FFFFFF"/>
        </w:rPr>
      </w:pPr>
      <w:r w:rsidRPr="00165BA6">
        <w:rPr>
          <w:rFonts w:ascii="Times New Roman" w:eastAsia="Andale Sans UI" w:hAnsi="Times New Roman" w:cs="Times New Roman"/>
          <w:b/>
          <w:kern w:val="1"/>
          <w:shd w:val="clear" w:color="auto" w:fill="FFFFFF"/>
          <w:lang w:eastAsia="hi-IN" w:bidi="hi-IN"/>
        </w:rPr>
        <w:lastRenderedPageBreak/>
        <w:t>B. Tech Computer Science and Engineering (</w:t>
      </w:r>
      <w:r w:rsidRPr="00165BA6">
        <w:rPr>
          <w:rFonts w:ascii="Times New Roman" w:hAnsi="Times New Roman" w:cs="Times New Roman"/>
          <w:b/>
          <w:color w:val="222222"/>
          <w:shd w:val="clear" w:color="auto" w:fill="FFFFFF"/>
        </w:rPr>
        <w:t>Artificial Intelligence and Machine Learning)</w:t>
      </w:r>
    </w:p>
    <w:p w:rsidR="00DE327F" w:rsidRPr="00165BA6" w:rsidRDefault="00DE327F" w:rsidP="00DE327F">
      <w:pPr>
        <w:spacing w:after="0"/>
        <w:contextualSpacing/>
        <w:jc w:val="center"/>
        <w:rPr>
          <w:rFonts w:ascii="Times New Roman" w:hAnsi="Times New Roman" w:cs="Times New Roman"/>
          <w:b/>
        </w:rPr>
      </w:pPr>
      <w:r w:rsidRPr="00165BA6">
        <w:rPr>
          <w:rFonts w:ascii="Times New Roman" w:hAnsi="Times New Roman" w:cs="Times New Roman"/>
          <w:b/>
        </w:rPr>
        <w:t xml:space="preserve">Scheme of Studies/Examination </w:t>
      </w:r>
    </w:p>
    <w:p w:rsidR="00DE327F" w:rsidRPr="00165BA6" w:rsidRDefault="00DE327F" w:rsidP="00DE327F">
      <w:pPr>
        <w:spacing w:after="0"/>
        <w:contextualSpacing/>
        <w:jc w:val="center"/>
        <w:rPr>
          <w:rFonts w:ascii="Times New Roman" w:hAnsi="Times New Roman" w:cs="Times New Roman"/>
          <w:b/>
        </w:rPr>
      </w:pPr>
      <w:r w:rsidRPr="00165BA6">
        <w:rPr>
          <w:rFonts w:ascii="Times New Roman" w:hAnsi="Times New Roman" w:cs="Times New Roman"/>
          <w:b/>
        </w:rPr>
        <w:t>Semester IV</w:t>
      </w:r>
    </w:p>
    <w:p w:rsidR="00DE327F" w:rsidRPr="00165BA6" w:rsidRDefault="00DE327F" w:rsidP="00DE327F">
      <w:pPr>
        <w:spacing w:after="0"/>
        <w:contextualSpacing/>
        <w:jc w:val="center"/>
        <w:rPr>
          <w:rFonts w:ascii="Times New Roman" w:hAnsi="Times New Roman" w:cs="Times New Roman"/>
          <w:b/>
        </w:rPr>
      </w:pPr>
    </w:p>
    <w:tbl>
      <w:tblPr>
        <w:tblW w:w="10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tblPr>
      <w:tblGrid>
        <w:gridCol w:w="389"/>
        <w:gridCol w:w="1440"/>
        <w:gridCol w:w="1890"/>
        <w:gridCol w:w="720"/>
        <w:gridCol w:w="810"/>
        <w:gridCol w:w="900"/>
        <w:gridCol w:w="900"/>
        <w:gridCol w:w="720"/>
        <w:gridCol w:w="990"/>
        <w:gridCol w:w="664"/>
        <w:gridCol w:w="1100"/>
      </w:tblGrid>
      <w:tr w:rsidR="00DE327F" w:rsidRPr="00165BA6" w:rsidTr="00BC3DFE">
        <w:trPr>
          <w:trHeight w:val="681"/>
        </w:trPr>
        <w:tc>
          <w:tcPr>
            <w:tcW w:w="389" w:type="dxa"/>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S. No.</w:t>
            </w:r>
          </w:p>
        </w:tc>
        <w:tc>
          <w:tcPr>
            <w:tcW w:w="1440" w:type="dxa"/>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Course No.</w:t>
            </w:r>
          </w:p>
        </w:tc>
        <w:tc>
          <w:tcPr>
            <w:tcW w:w="1890" w:type="dxa"/>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Subject</w:t>
            </w:r>
          </w:p>
        </w:tc>
        <w:tc>
          <w:tcPr>
            <w:tcW w:w="720" w:type="dxa"/>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L:T:P</w:t>
            </w:r>
          </w:p>
        </w:tc>
        <w:tc>
          <w:tcPr>
            <w:tcW w:w="810" w:type="dxa"/>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Hours/</w:t>
            </w:r>
          </w:p>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Week</w:t>
            </w:r>
          </w:p>
        </w:tc>
        <w:tc>
          <w:tcPr>
            <w:tcW w:w="900" w:type="dxa"/>
            <w:vMerge w:val="restart"/>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 xml:space="preserve">Credits </w:t>
            </w:r>
          </w:p>
        </w:tc>
        <w:tc>
          <w:tcPr>
            <w:tcW w:w="3274" w:type="dxa"/>
            <w:gridSpan w:val="4"/>
            <w:shd w:val="clear" w:color="auto" w:fill="auto"/>
          </w:tcPr>
          <w:p w:rsidR="00DE327F" w:rsidRPr="00165BA6" w:rsidRDefault="00DE327F" w:rsidP="00BC3DFE">
            <w:pPr>
              <w:spacing w:after="0"/>
              <w:contextualSpacing/>
              <w:jc w:val="center"/>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Examination Schedule</w:t>
            </w:r>
          </w:p>
        </w:tc>
        <w:tc>
          <w:tcPr>
            <w:tcW w:w="1100" w:type="dxa"/>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Duration of Exam (Hrs.)</w:t>
            </w:r>
          </w:p>
        </w:tc>
      </w:tr>
      <w:tr w:rsidR="00DE327F" w:rsidRPr="00165BA6" w:rsidTr="00BC3DFE">
        <w:trPr>
          <w:trHeight w:val="444"/>
        </w:trPr>
        <w:tc>
          <w:tcPr>
            <w:tcW w:w="389" w:type="dxa"/>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1440" w:type="dxa"/>
            <w:vMerge/>
            <w:shd w:val="clear" w:color="auto" w:fill="auto"/>
          </w:tcPr>
          <w:p w:rsidR="00DE327F" w:rsidRPr="00165BA6" w:rsidRDefault="00DE327F" w:rsidP="00BC3DFE">
            <w:pPr>
              <w:spacing w:after="0"/>
              <w:contextualSpacing/>
              <w:rPr>
                <w:rFonts w:ascii="Times New Roman" w:hAnsi="Times New Roman" w:cs="Times New Roman"/>
                <w:color w:val="000000"/>
              </w:rPr>
            </w:pPr>
          </w:p>
        </w:tc>
        <w:tc>
          <w:tcPr>
            <w:tcW w:w="1890" w:type="dxa"/>
            <w:vMerge/>
            <w:shd w:val="clear" w:color="auto" w:fill="auto"/>
          </w:tcPr>
          <w:p w:rsidR="00DE327F" w:rsidRPr="00165BA6" w:rsidRDefault="00DE327F" w:rsidP="00BC3DFE">
            <w:pPr>
              <w:spacing w:after="0"/>
              <w:contextualSpacing/>
              <w:rPr>
                <w:rFonts w:ascii="Times New Roman" w:hAnsi="Times New Roman" w:cs="Times New Roman"/>
                <w:color w:val="000000"/>
              </w:rPr>
            </w:pPr>
          </w:p>
        </w:tc>
        <w:tc>
          <w:tcPr>
            <w:tcW w:w="720" w:type="dxa"/>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810" w:type="dxa"/>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900" w:type="dxa"/>
            <w:vMerge/>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c>
          <w:tcPr>
            <w:tcW w:w="900" w:type="dxa"/>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Major Test</w:t>
            </w:r>
          </w:p>
        </w:tc>
        <w:tc>
          <w:tcPr>
            <w:tcW w:w="720" w:type="dxa"/>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Minor Test</w:t>
            </w:r>
          </w:p>
        </w:tc>
        <w:tc>
          <w:tcPr>
            <w:tcW w:w="990" w:type="dxa"/>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Practical</w:t>
            </w:r>
          </w:p>
        </w:tc>
        <w:tc>
          <w:tcPr>
            <w:tcW w:w="664" w:type="dxa"/>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Total</w:t>
            </w:r>
          </w:p>
        </w:tc>
        <w:tc>
          <w:tcPr>
            <w:tcW w:w="1100" w:type="dxa"/>
            <w:shd w:val="clear" w:color="auto" w:fill="auto"/>
          </w:tcPr>
          <w:p w:rsidR="00DE327F" w:rsidRPr="00165BA6" w:rsidRDefault="00DE327F" w:rsidP="00BC3DFE">
            <w:pPr>
              <w:spacing w:after="0"/>
              <w:contextualSpacing/>
              <w:rPr>
                <w:rFonts w:ascii="Times New Roman" w:eastAsia="Times New Roman" w:hAnsi="Times New Roman" w:cs="Times New Roman"/>
                <w:b/>
                <w:bCs/>
                <w:color w:val="000000"/>
              </w:rPr>
            </w:pPr>
          </w:p>
        </w:tc>
      </w:tr>
      <w:tr w:rsidR="00DE327F" w:rsidRPr="00165BA6" w:rsidTr="00BC3DFE">
        <w:trPr>
          <w:trHeight w:val="305"/>
        </w:trPr>
        <w:tc>
          <w:tcPr>
            <w:tcW w:w="389" w:type="dxa"/>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1</w:t>
            </w:r>
          </w:p>
        </w:tc>
        <w:tc>
          <w:tcPr>
            <w:tcW w:w="144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BS-</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AIML- 202M</w:t>
            </w:r>
          </w:p>
        </w:tc>
        <w:tc>
          <w:tcPr>
            <w:tcW w:w="189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rPr>
              <w:t xml:space="preserve">Mathematics for Machine Learning  </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81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459"/>
        </w:trPr>
        <w:tc>
          <w:tcPr>
            <w:tcW w:w="389" w:type="dxa"/>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2</w:t>
            </w:r>
          </w:p>
        </w:tc>
        <w:tc>
          <w:tcPr>
            <w:tcW w:w="144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AIML- 204A</w:t>
            </w:r>
          </w:p>
        </w:tc>
        <w:tc>
          <w:tcPr>
            <w:tcW w:w="189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Intelligent Systems</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81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444"/>
        </w:trPr>
        <w:tc>
          <w:tcPr>
            <w:tcW w:w="389" w:type="dxa"/>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3</w:t>
            </w:r>
          </w:p>
        </w:tc>
        <w:tc>
          <w:tcPr>
            <w:tcW w:w="144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AIML- 206A</w:t>
            </w:r>
          </w:p>
        </w:tc>
        <w:tc>
          <w:tcPr>
            <w:tcW w:w="189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Database Management System</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81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512"/>
        </w:trPr>
        <w:tc>
          <w:tcPr>
            <w:tcW w:w="389" w:type="dxa"/>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4</w:t>
            </w:r>
          </w:p>
        </w:tc>
        <w:tc>
          <w:tcPr>
            <w:tcW w:w="144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AIML- 208A</w:t>
            </w:r>
          </w:p>
        </w:tc>
        <w:tc>
          <w:tcPr>
            <w:tcW w:w="189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Internet and Web Technology</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81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368"/>
        </w:trPr>
        <w:tc>
          <w:tcPr>
            <w:tcW w:w="389" w:type="dxa"/>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5</w:t>
            </w:r>
          </w:p>
        </w:tc>
        <w:tc>
          <w:tcPr>
            <w:tcW w:w="144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AIML- 210A</w:t>
            </w:r>
          </w:p>
        </w:tc>
        <w:tc>
          <w:tcPr>
            <w:tcW w:w="189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Operating System</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81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368"/>
        </w:trPr>
        <w:tc>
          <w:tcPr>
            <w:tcW w:w="389" w:type="dxa"/>
            <w:shd w:val="clear" w:color="auto" w:fill="auto"/>
          </w:tcPr>
          <w:p w:rsidR="00DE327F" w:rsidRPr="00165BA6" w:rsidRDefault="00DE327F" w:rsidP="00BC3DFE">
            <w:pPr>
              <w:spacing w:after="0"/>
              <w:contextualSpacing/>
              <w:rPr>
                <w:rFonts w:ascii="Times New Roman" w:eastAsia="Times New Roman" w:hAnsi="Times New Roman" w:cs="Times New Roman"/>
                <w:color w:val="000000"/>
              </w:rPr>
            </w:pPr>
            <w:r w:rsidRPr="00165BA6">
              <w:rPr>
                <w:rFonts w:ascii="Times New Roman" w:eastAsia="Times New Roman" w:hAnsi="Times New Roman" w:cs="Times New Roman"/>
                <w:color w:val="000000"/>
              </w:rPr>
              <w:t>6</w:t>
            </w:r>
          </w:p>
        </w:tc>
        <w:tc>
          <w:tcPr>
            <w:tcW w:w="144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AIML- 212A</w:t>
            </w:r>
          </w:p>
        </w:tc>
        <w:tc>
          <w:tcPr>
            <w:tcW w:w="189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Software Engineering</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3:0:0</w:t>
            </w:r>
          </w:p>
        </w:tc>
        <w:tc>
          <w:tcPr>
            <w:tcW w:w="81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75</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25</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444"/>
        </w:trPr>
        <w:tc>
          <w:tcPr>
            <w:tcW w:w="389"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7</w:t>
            </w:r>
          </w:p>
        </w:tc>
        <w:tc>
          <w:tcPr>
            <w:tcW w:w="144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AIML- 216A</w:t>
            </w:r>
          </w:p>
        </w:tc>
        <w:tc>
          <w:tcPr>
            <w:tcW w:w="189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Database Management System Lab</w:t>
            </w:r>
          </w:p>
        </w:tc>
        <w:tc>
          <w:tcPr>
            <w:tcW w:w="72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0:0:2</w:t>
            </w:r>
          </w:p>
        </w:tc>
        <w:tc>
          <w:tcPr>
            <w:tcW w:w="81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2</w:t>
            </w:r>
          </w:p>
        </w:tc>
        <w:tc>
          <w:tcPr>
            <w:tcW w:w="90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1</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40</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60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222"/>
        </w:trPr>
        <w:tc>
          <w:tcPr>
            <w:tcW w:w="389" w:type="dxa"/>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8</w:t>
            </w:r>
          </w:p>
        </w:tc>
        <w:tc>
          <w:tcPr>
            <w:tcW w:w="1440" w:type="dxa"/>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 </w:t>
            </w:r>
            <w:r w:rsidRPr="00165BA6">
              <w:rPr>
                <w:rFonts w:ascii="Times New Roman" w:hAnsi="Times New Roman" w:cs="Times New Roman"/>
              </w:rPr>
              <w:t>218A</w:t>
            </w:r>
          </w:p>
        </w:tc>
        <w:tc>
          <w:tcPr>
            <w:tcW w:w="1890" w:type="dxa"/>
            <w:shd w:val="clear" w:color="auto" w:fill="auto"/>
          </w:tcPr>
          <w:p w:rsidR="00DE327F" w:rsidRPr="00165BA6" w:rsidRDefault="00DE327F" w:rsidP="00BC3DFE">
            <w:pPr>
              <w:spacing w:after="0"/>
              <w:contextualSpacing/>
              <w:rPr>
                <w:rFonts w:ascii="Times New Roman" w:hAnsi="Times New Roman" w:cs="Times New Roman"/>
                <w:color w:val="000000"/>
              </w:rPr>
            </w:pPr>
            <w:r w:rsidRPr="00165BA6">
              <w:rPr>
                <w:rFonts w:ascii="Times New Roman" w:hAnsi="Times New Roman" w:cs="Times New Roman"/>
                <w:color w:val="000000"/>
              </w:rPr>
              <w:t>Internet and Web Technology</w:t>
            </w:r>
            <w:r w:rsidRPr="00165BA6">
              <w:rPr>
                <w:rFonts w:ascii="Times New Roman" w:hAnsi="Times New Roman" w:cs="Times New Roman"/>
              </w:rPr>
              <w:t xml:space="preserve">  Lab</w:t>
            </w:r>
          </w:p>
        </w:tc>
        <w:tc>
          <w:tcPr>
            <w:tcW w:w="72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0:0:2</w:t>
            </w:r>
          </w:p>
        </w:tc>
        <w:tc>
          <w:tcPr>
            <w:tcW w:w="81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2</w:t>
            </w:r>
          </w:p>
        </w:tc>
        <w:tc>
          <w:tcPr>
            <w:tcW w:w="90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1</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0</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40</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60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r w:rsidRPr="00165BA6">
              <w:rPr>
                <w:rFonts w:ascii="Times New Roman" w:hAnsi="Times New Roman" w:cs="Times New Roman"/>
                <w:color w:val="000000"/>
              </w:rPr>
              <w:t>3</w:t>
            </w:r>
          </w:p>
        </w:tc>
      </w:tr>
      <w:tr w:rsidR="00DE327F" w:rsidRPr="00165BA6" w:rsidTr="00BC3DFE">
        <w:trPr>
          <w:trHeight w:val="222"/>
        </w:trPr>
        <w:tc>
          <w:tcPr>
            <w:tcW w:w="389" w:type="dxa"/>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9</w:t>
            </w:r>
          </w:p>
        </w:tc>
        <w:tc>
          <w:tcPr>
            <w:tcW w:w="1440" w:type="dxa"/>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color w:val="000000"/>
              </w:rPr>
              <w:t>PC-</w:t>
            </w:r>
            <w:r w:rsidRPr="00165BA6">
              <w:rPr>
                <w:rFonts w:ascii="Times New Roman" w:hAnsi="Times New Roman" w:cs="Times New Roman"/>
              </w:rPr>
              <w:t xml:space="preserve"> CS-</w:t>
            </w:r>
            <w:r w:rsidRPr="00165BA6">
              <w:rPr>
                <w:rFonts w:ascii="Times New Roman" w:hAnsi="Times New Roman" w:cs="Times New Roman"/>
                <w:color w:val="000000"/>
              </w:rPr>
              <w:t xml:space="preserve"> AIML-</w:t>
            </w:r>
            <w:r w:rsidRPr="00165BA6">
              <w:rPr>
                <w:rFonts w:ascii="Times New Roman" w:hAnsi="Times New Roman" w:cs="Times New Roman"/>
              </w:rPr>
              <w:t>220A</w:t>
            </w:r>
          </w:p>
        </w:tc>
        <w:tc>
          <w:tcPr>
            <w:tcW w:w="1890" w:type="dxa"/>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Python –Lab-II</w:t>
            </w:r>
          </w:p>
        </w:tc>
        <w:tc>
          <w:tcPr>
            <w:tcW w:w="72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0:0:2</w:t>
            </w:r>
          </w:p>
        </w:tc>
        <w:tc>
          <w:tcPr>
            <w:tcW w:w="81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2</w:t>
            </w:r>
          </w:p>
        </w:tc>
        <w:tc>
          <w:tcPr>
            <w:tcW w:w="90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color w:val="000000"/>
              </w:rPr>
            </w:pPr>
            <w:r w:rsidRPr="00165BA6">
              <w:rPr>
                <w:rFonts w:ascii="Times New Roman" w:hAnsi="Times New Roman" w:cs="Times New Roman"/>
                <w:color w:val="000000"/>
              </w:rPr>
              <w:t>1</w:t>
            </w:r>
          </w:p>
        </w:tc>
        <w:tc>
          <w:tcPr>
            <w:tcW w:w="900" w:type="dxa"/>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0</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40</w:t>
            </w:r>
          </w:p>
        </w:tc>
        <w:tc>
          <w:tcPr>
            <w:tcW w:w="990" w:type="dxa"/>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60</w:t>
            </w:r>
          </w:p>
        </w:tc>
        <w:tc>
          <w:tcPr>
            <w:tcW w:w="664" w:type="dxa"/>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100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3</w:t>
            </w:r>
          </w:p>
        </w:tc>
      </w:tr>
      <w:tr w:rsidR="00DE327F" w:rsidRPr="00165BA6" w:rsidTr="00BC3DFE">
        <w:trPr>
          <w:trHeight w:val="323"/>
        </w:trPr>
        <w:tc>
          <w:tcPr>
            <w:tcW w:w="389" w:type="dxa"/>
            <w:shd w:val="clear" w:color="auto" w:fill="auto"/>
          </w:tcPr>
          <w:p w:rsidR="00DE327F" w:rsidRPr="00165BA6" w:rsidRDefault="00DE327F" w:rsidP="00BC3DFE">
            <w:pPr>
              <w:spacing w:after="0"/>
              <w:contextualSpacing/>
              <w:rPr>
                <w:rFonts w:ascii="Times New Roman" w:hAnsi="Times New Roman" w:cs="Times New Roman"/>
                <w:color w:val="000000"/>
              </w:rPr>
            </w:pPr>
          </w:p>
        </w:tc>
        <w:tc>
          <w:tcPr>
            <w:tcW w:w="1440" w:type="dxa"/>
            <w:shd w:val="clear" w:color="auto" w:fill="auto"/>
          </w:tcPr>
          <w:p w:rsidR="00DE327F" w:rsidRPr="00165BA6" w:rsidRDefault="00DE327F" w:rsidP="00BC3DFE">
            <w:pPr>
              <w:spacing w:after="0"/>
              <w:contextualSpacing/>
              <w:rPr>
                <w:rFonts w:ascii="Times New Roman" w:hAnsi="Times New Roman" w:cs="Times New Roman"/>
                <w:color w:val="000000"/>
              </w:rPr>
            </w:pPr>
          </w:p>
        </w:tc>
        <w:tc>
          <w:tcPr>
            <w:tcW w:w="1890" w:type="dxa"/>
            <w:shd w:val="clear" w:color="auto" w:fill="auto"/>
          </w:tcPr>
          <w:p w:rsidR="00DE327F" w:rsidRPr="00165BA6" w:rsidRDefault="00DE327F" w:rsidP="00BC3DFE">
            <w:pPr>
              <w:spacing w:after="0"/>
              <w:contextualSpacing/>
              <w:rPr>
                <w:rFonts w:ascii="Times New Roman" w:hAnsi="Times New Roman" w:cs="Times New Roman"/>
                <w:b/>
                <w:bCs/>
                <w:color w:val="000000"/>
              </w:rPr>
            </w:pPr>
            <w:r w:rsidRPr="00165BA6">
              <w:rPr>
                <w:rFonts w:ascii="Times New Roman" w:hAnsi="Times New Roman" w:cs="Times New Roman"/>
                <w:b/>
                <w:bCs/>
                <w:color w:val="000000"/>
              </w:rPr>
              <w:t>Total</w:t>
            </w:r>
          </w:p>
        </w:tc>
        <w:tc>
          <w:tcPr>
            <w:tcW w:w="72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p>
        </w:tc>
        <w:tc>
          <w:tcPr>
            <w:tcW w:w="81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24</w:t>
            </w:r>
          </w:p>
        </w:tc>
        <w:tc>
          <w:tcPr>
            <w:tcW w:w="90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21</w:t>
            </w:r>
          </w:p>
        </w:tc>
        <w:tc>
          <w:tcPr>
            <w:tcW w:w="90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450</w:t>
            </w:r>
          </w:p>
        </w:tc>
        <w:tc>
          <w:tcPr>
            <w:tcW w:w="72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270</w:t>
            </w:r>
          </w:p>
        </w:tc>
        <w:tc>
          <w:tcPr>
            <w:tcW w:w="990"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180</w:t>
            </w:r>
          </w:p>
        </w:tc>
        <w:tc>
          <w:tcPr>
            <w:tcW w:w="664" w:type="dxa"/>
            <w:shd w:val="clear" w:color="auto" w:fill="auto"/>
          </w:tcPr>
          <w:p w:rsidR="00DE327F" w:rsidRPr="00165BA6" w:rsidRDefault="00DE327F" w:rsidP="00BC3DFE">
            <w:pPr>
              <w:shd w:val="clear" w:color="auto" w:fill="FFFFFF"/>
              <w:spacing w:after="0"/>
              <w:contextualSpacing/>
              <w:jc w:val="center"/>
              <w:rPr>
                <w:rFonts w:ascii="Times New Roman" w:hAnsi="Times New Roman" w:cs="Times New Roman"/>
                <w:b/>
                <w:bCs/>
                <w:color w:val="000000"/>
              </w:rPr>
            </w:pPr>
            <w:r w:rsidRPr="00165BA6">
              <w:rPr>
                <w:rFonts w:ascii="Times New Roman" w:hAnsi="Times New Roman" w:cs="Times New Roman"/>
                <w:b/>
                <w:bCs/>
                <w:color w:val="000000"/>
              </w:rPr>
              <w:t>900</w:t>
            </w:r>
          </w:p>
        </w:tc>
        <w:tc>
          <w:tcPr>
            <w:tcW w:w="1100" w:type="dxa"/>
            <w:shd w:val="clear" w:color="auto" w:fill="auto"/>
          </w:tcPr>
          <w:p w:rsidR="00DE327F" w:rsidRPr="00165BA6" w:rsidRDefault="00DE327F" w:rsidP="00BC3DFE">
            <w:pPr>
              <w:spacing w:after="0"/>
              <w:contextualSpacing/>
              <w:jc w:val="center"/>
              <w:rPr>
                <w:rFonts w:ascii="Times New Roman" w:hAnsi="Times New Roman" w:cs="Times New Roman"/>
                <w:color w:val="000000"/>
              </w:rPr>
            </w:pPr>
          </w:p>
        </w:tc>
      </w:tr>
      <w:tr w:rsidR="00DE327F" w:rsidRPr="00165BA6" w:rsidTr="00BC3DFE">
        <w:trPr>
          <w:trHeight w:val="737"/>
        </w:trPr>
        <w:tc>
          <w:tcPr>
            <w:tcW w:w="389"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r w:rsidRPr="00165BA6">
              <w:rPr>
                <w:rFonts w:ascii="Times New Roman" w:eastAsia="Times New Roman" w:hAnsi="Times New Roman" w:cs="Times New Roman"/>
                <w:color w:val="000000"/>
                <w:lang w:bidi="hi-IN"/>
              </w:rPr>
              <w:t>10</w:t>
            </w:r>
          </w:p>
        </w:tc>
        <w:tc>
          <w:tcPr>
            <w:tcW w:w="1440" w:type="dxa"/>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MC-901A</w:t>
            </w:r>
          </w:p>
        </w:tc>
        <w:tc>
          <w:tcPr>
            <w:tcW w:w="1890" w:type="dxa"/>
            <w:shd w:val="clear" w:color="auto" w:fill="auto"/>
          </w:tcPr>
          <w:p w:rsidR="00DE327F" w:rsidRPr="00165BA6" w:rsidRDefault="00DE327F" w:rsidP="00BC3DFE">
            <w:pPr>
              <w:spacing w:after="0"/>
              <w:contextualSpacing/>
              <w:rPr>
                <w:rFonts w:ascii="Times New Roman" w:hAnsi="Times New Roman" w:cs="Times New Roman"/>
              </w:rPr>
            </w:pPr>
            <w:r w:rsidRPr="00165BA6">
              <w:rPr>
                <w:rFonts w:ascii="Times New Roman" w:hAnsi="Times New Roman" w:cs="Times New Roman"/>
              </w:rPr>
              <w:t>Environmental Sciences</w:t>
            </w:r>
          </w:p>
        </w:tc>
        <w:tc>
          <w:tcPr>
            <w:tcW w:w="720"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r w:rsidRPr="00165BA6">
              <w:rPr>
                <w:rFonts w:ascii="Times New Roman" w:eastAsia="Times New Roman" w:hAnsi="Times New Roman" w:cs="Times New Roman"/>
                <w:color w:val="000000"/>
                <w:lang w:bidi="hi-IN"/>
              </w:rPr>
              <w:t>3:0:0</w:t>
            </w:r>
          </w:p>
        </w:tc>
        <w:tc>
          <w:tcPr>
            <w:tcW w:w="810"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r w:rsidRPr="00165BA6">
              <w:rPr>
                <w:rFonts w:ascii="Times New Roman" w:eastAsia="Times New Roman" w:hAnsi="Times New Roman" w:cs="Times New Roman"/>
                <w:color w:val="000000"/>
                <w:lang w:bidi="hi-IN"/>
              </w:rPr>
              <w:t>3</w:t>
            </w:r>
          </w:p>
        </w:tc>
        <w:tc>
          <w:tcPr>
            <w:tcW w:w="900"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r w:rsidRPr="00165BA6">
              <w:rPr>
                <w:rFonts w:ascii="Times New Roman" w:eastAsia="Times New Roman" w:hAnsi="Times New Roman" w:cs="Times New Roman"/>
                <w:color w:val="000000"/>
                <w:lang w:bidi="hi-IN"/>
              </w:rPr>
              <w:t>0</w:t>
            </w:r>
          </w:p>
        </w:tc>
        <w:tc>
          <w:tcPr>
            <w:tcW w:w="900"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p>
        </w:tc>
        <w:tc>
          <w:tcPr>
            <w:tcW w:w="720"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r w:rsidRPr="00165BA6">
              <w:rPr>
                <w:rFonts w:ascii="Times New Roman" w:eastAsia="Times New Roman" w:hAnsi="Times New Roman" w:cs="Times New Roman"/>
                <w:color w:val="000000"/>
                <w:lang w:bidi="hi-IN"/>
              </w:rPr>
              <w:t>100</w:t>
            </w:r>
          </w:p>
        </w:tc>
        <w:tc>
          <w:tcPr>
            <w:tcW w:w="990"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r w:rsidRPr="00165BA6">
              <w:rPr>
                <w:rFonts w:ascii="Times New Roman" w:eastAsia="Times New Roman" w:hAnsi="Times New Roman" w:cs="Times New Roman"/>
                <w:color w:val="000000"/>
                <w:lang w:bidi="hi-IN"/>
              </w:rPr>
              <w:t>0</w:t>
            </w:r>
          </w:p>
        </w:tc>
        <w:tc>
          <w:tcPr>
            <w:tcW w:w="664"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r w:rsidRPr="00165BA6">
              <w:rPr>
                <w:rFonts w:ascii="Times New Roman" w:eastAsia="Times New Roman" w:hAnsi="Times New Roman" w:cs="Times New Roman"/>
                <w:color w:val="000000"/>
                <w:lang w:bidi="hi-IN"/>
              </w:rPr>
              <w:t>100</w:t>
            </w:r>
          </w:p>
        </w:tc>
        <w:tc>
          <w:tcPr>
            <w:tcW w:w="1100" w:type="dxa"/>
            <w:shd w:val="clear" w:color="auto" w:fill="auto"/>
          </w:tcPr>
          <w:p w:rsidR="00DE327F" w:rsidRPr="00165BA6" w:rsidRDefault="00DE327F" w:rsidP="00BC3DFE">
            <w:pPr>
              <w:spacing w:after="0"/>
              <w:contextualSpacing/>
              <w:jc w:val="center"/>
              <w:rPr>
                <w:rFonts w:ascii="Times New Roman" w:eastAsia="Times New Roman" w:hAnsi="Times New Roman" w:cs="Times New Roman"/>
                <w:color w:val="000000"/>
                <w:lang w:bidi="hi-IN"/>
              </w:rPr>
            </w:pPr>
            <w:r w:rsidRPr="00165BA6">
              <w:rPr>
                <w:rFonts w:ascii="Times New Roman" w:eastAsia="Times New Roman" w:hAnsi="Times New Roman" w:cs="Times New Roman"/>
                <w:color w:val="000000"/>
                <w:lang w:bidi="hi-IN"/>
              </w:rPr>
              <w:t>3</w:t>
            </w:r>
          </w:p>
        </w:tc>
      </w:tr>
    </w:tbl>
    <w:p w:rsidR="00DE327F" w:rsidRPr="00165BA6" w:rsidRDefault="00DE327F" w:rsidP="00DE327F">
      <w:pPr>
        <w:spacing w:after="0"/>
        <w:contextualSpacing/>
        <w:rPr>
          <w:rFonts w:ascii="Times New Roman" w:hAnsi="Times New Roman" w:cs="Times New Roman"/>
        </w:rPr>
      </w:pPr>
    </w:p>
    <w:p w:rsidR="00DE327F" w:rsidRPr="00165BA6" w:rsidRDefault="00DE327F" w:rsidP="00DE327F">
      <w:pPr>
        <w:spacing w:after="0"/>
        <w:contextualSpacing/>
        <w:rPr>
          <w:rFonts w:ascii="Times New Roman" w:hAnsi="Times New Roman" w:cs="Times New Roman"/>
        </w:rPr>
      </w:pPr>
    </w:p>
    <w:p w:rsidR="00DE327F" w:rsidRPr="00165BA6" w:rsidRDefault="00DE327F" w:rsidP="00DE327F">
      <w:pPr>
        <w:spacing w:after="0"/>
        <w:contextualSpacing/>
        <w:rPr>
          <w:rFonts w:ascii="Times New Roman" w:hAnsi="Times New Roman" w:cs="Times New Roman"/>
          <w:b/>
        </w:rPr>
      </w:pPr>
    </w:p>
    <w:p w:rsidR="00DE327F" w:rsidRPr="00165BA6" w:rsidRDefault="00DE327F" w:rsidP="00DE327F">
      <w:pPr>
        <w:spacing w:after="0"/>
        <w:contextualSpacing/>
        <w:jc w:val="center"/>
        <w:rPr>
          <w:rFonts w:ascii="Times New Roman" w:hAnsi="Times New Roman" w:cs="Times New Roman"/>
          <w:b/>
          <w:color w:val="222222"/>
          <w:shd w:val="clear" w:color="auto" w:fill="FFFFFF"/>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right="77"/>
        <w:contextualSpacing/>
        <w:jc w:val="both"/>
        <w:rPr>
          <w:rFonts w:ascii="Times New Roman" w:hAnsi="Times New Roman" w:cs="Times New Roman"/>
        </w:rPr>
      </w:pPr>
    </w:p>
    <w:p w:rsidR="00DE327F" w:rsidRPr="00165BA6" w:rsidRDefault="00DE327F" w:rsidP="00DE327F">
      <w:pPr>
        <w:ind w:right="77"/>
        <w:contextualSpacing/>
        <w:jc w:val="both"/>
        <w:rPr>
          <w:rFonts w:ascii="Times New Roman" w:hAnsi="Times New Roman" w:cs="Times New Roman"/>
        </w:rPr>
      </w:pPr>
    </w:p>
    <w:p w:rsidR="00DE327F" w:rsidRPr="00165BA6" w:rsidRDefault="00DE327F" w:rsidP="00DE327F">
      <w:pPr>
        <w:ind w:right="77"/>
        <w:contextualSpacing/>
        <w:jc w:val="both"/>
        <w:rPr>
          <w:rFonts w:ascii="Times New Roman" w:hAnsi="Times New Roman" w:cs="Times New Roman"/>
        </w:rPr>
      </w:pPr>
    </w:p>
    <w:p w:rsidR="00DE327F" w:rsidRPr="00165BA6" w:rsidRDefault="00DE327F" w:rsidP="00DE327F">
      <w:pPr>
        <w:ind w:right="77"/>
        <w:contextualSpacing/>
        <w:jc w:val="both"/>
        <w:rPr>
          <w:rFonts w:ascii="Times New Roman" w:hAnsi="Times New Roman" w:cs="Times New Roman"/>
        </w:rPr>
      </w:pPr>
    </w:p>
    <w:p w:rsidR="00DE327F" w:rsidRPr="00165BA6" w:rsidRDefault="00DE327F" w:rsidP="00DE327F">
      <w:pPr>
        <w:ind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p w:rsidR="00DE327F" w:rsidRDefault="00DE327F" w:rsidP="00DE327F">
      <w:pPr>
        <w:ind w:left="100" w:right="77"/>
        <w:contextualSpacing/>
        <w:jc w:val="both"/>
        <w:rPr>
          <w:rFonts w:ascii="Times New Roman" w:hAnsi="Times New Roman" w:cs="Times New Roman"/>
        </w:rPr>
      </w:pPr>
    </w:p>
    <w:p w:rsidR="00DE327F" w:rsidRPr="00165BA6" w:rsidRDefault="00DE327F" w:rsidP="00DE327F">
      <w:pPr>
        <w:ind w:left="100" w:right="77"/>
        <w:contextualSpacing/>
        <w:jc w:val="both"/>
        <w:rPr>
          <w:rFonts w:ascii="Times New Roman" w:hAnsi="Times New Roman" w:cs="Times New Roman"/>
        </w:rPr>
      </w:pPr>
    </w:p>
    <w:tbl>
      <w:tblPr>
        <w:tblW w:w="52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0"/>
        <w:gridCol w:w="1286"/>
        <w:gridCol w:w="1356"/>
        <w:gridCol w:w="1086"/>
        <w:gridCol w:w="1451"/>
        <w:gridCol w:w="908"/>
        <w:gridCol w:w="2982"/>
      </w:tblGrid>
      <w:tr w:rsidR="00DE327F" w:rsidRPr="00165BA6" w:rsidTr="00BC3DFE">
        <w:trPr>
          <w:jc w:val="center"/>
        </w:trPr>
        <w:tc>
          <w:tcPr>
            <w:tcW w:w="606" w:type="pct"/>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color w:val="000000"/>
              </w:rPr>
              <w:lastRenderedPageBreak/>
              <w:t>BS-CS-AIML 202M</w:t>
            </w:r>
          </w:p>
        </w:tc>
        <w:tc>
          <w:tcPr>
            <w:tcW w:w="4394" w:type="pct"/>
            <w:gridSpan w:val="6"/>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Mathematics for Machine Learning</w:t>
            </w:r>
          </w:p>
        </w:tc>
      </w:tr>
      <w:tr w:rsidR="00DE327F" w:rsidRPr="00165BA6" w:rsidTr="00BC3DFE">
        <w:trPr>
          <w:jc w:val="center"/>
        </w:trPr>
        <w:tc>
          <w:tcPr>
            <w:tcW w:w="606"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Lecture</w:t>
            </w:r>
          </w:p>
        </w:tc>
        <w:tc>
          <w:tcPr>
            <w:tcW w:w="623"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Tutorial</w:t>
            </w:r>
          </w:p>
        </w:tc>
        <w:tc>
          <w:tcPr>
            <w:tcW w:w="657"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Practical</w:t>
            </w:r>
          </w:p>
        </w:tc>
        <w:tc>
          <w:tcPr>
            <w:tcW w:w="526"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Major Test</w:t>
            </w:r>
          </w:p>
        </w:tc>
        <w:tc>
          <w:tcPr>
            <w:tcW w:w="703"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Minor Test</w:t>
            </w:r>
          </w:p>
        </w:tc>
        <w:tc>
          <w:tcPr>
            <w:tcW w:w="440"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Total</w:t>
            </w:r>
          </w:p>
        </w:tc>
        <w:tc>
          <w:tcPr>
            <w:tcW w:w="1445"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Time</w:t>
            </w:r>
          </w:p>
        </w:tc>
      </w:tr>
      <w:tr w:rsidR="00DE327F" w:rsidRPr="00165BA6" w:rsidTr="00BC3DFE">
        <w:trPr>
          <w:jc w:val="center"/>
        </w:trPr>
        <w:tc>
          <w:tcPr>
            <w:tcW w:w="606"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3</w:t>
            </w:r>
          </w:p>
        </w:tc>
        <w:tc>
          <w:tcPr>
            <w:tcW w:w="623"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0</w:t>
            </w:r>
          </w:p>
        </w:tc>
        <w:tc>
          <w:tcPr>
            <w:tcW w:w="657"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0</w:t>
            </w:r>
          </w:p>
        </w:tc>
        <w:tc>
          <w:tcPr>
            <w:tcW w:w="526"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75</w:t>
            </w:r>
          </w:p>
        </w:tc>
        <w:tc>
          <w:tcPr>
            <w:tcW w:w="703"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25</w:t>
            </w:r>
          </w:p>
        </w:tc>
        <w:tc>
          <w:tcPr>
            <w:tcW w:w="440"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100</w:t>
            </w:r>
          </w:p>
        </w:tc>
        <w:tc>
          <w:tcPr>
            <w:tcW w:w="1445" w:type="pct"/>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3</w:t>
            </w:r>
          </w:p>
        </w:tc>
      </w:tr>
      <w:tr w:rsidR="00DE327F" w:rsidRPr="00165BA6" w:rsidTr="00BC3DFE">
        <w:trPr>
          <w:jc w:val="center"/>
        </w:trPr>
        <w:tc>
          <w:tcPr>
            <w:tcW w:w="606" w:type="pct"/>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Purpose</w:t>
            </w:r>
          </w:p>
        </w:tc>
        <w:tc>
          <w:tcPr>
            <w:tcW w:w="4394" w:type="pct"/>
            <w:gridSpan w:val="6"/>
          </w:tcPr>
          <w:p w:rsidR="00DE327F" w:rsidRPr="00165BA6" w:rsidRDefault="00DE327F" w:rsidP="00BC3DFE">
            <w:pPr>
              <w:spacing w:after="0" w:line="240" w:lineRule="auto"/>
              <w:contextualSpacing/>
              <w:rPr>
                <w:rFonts w:ascii="Times New Roman" w:hAnsi="Times New Roman" w:cs="Times New Roman"/>
              </w:rPr>
            </w:pPr>
            <w:r w:rsidRPr="00165BA6">
              <w:rPr>
                <w:rFonts w:ascii="Times New Roman" w:hAnsi="Times New Roman" w:cs="Times New Roman"/>
              </w:rPr>
              <w:t xml:space="preserve">To understand  and learn the core concepts of </w:t>
            </w:r>
            <w:r w:rsidRPr="00165BA6">
              <w:rPr>
                <w:rFonts w:ascii="Times New Roman" w:hAnsi="Times New Roman" w:cs="Times New Roman"/>
                <w:shd w:val="clear" w:color="auto" w:fill="FFFFFF"/>
              </w:rPr>
              <w:t xml:space="preserve">the prerequisite mathematics for applications in data science and machine </w:t>
            </w:r>
            <w:proofErr w:type="spellStart"/>
            <w:r w:rsidRPr="00165BA6">
              <w:rPr>
                <w:rFonts w:ascii="Times New Roman" w:hAnsi="Times New Roman" w:cs="Times New Roman"/>
                <w:shd w:val="clear" w:color="auto" w:fill="FFFFFF"/>
              </w:rPr>
              <w:t>learning</w:t>
            </w:r>
            <w:r w:rsidRPr="00165BA6">
              <w:rPr>
                <w:rFonts w:ascii="Times New Roman" w:hAnsi="Times New Roman" w:cs="Times New Roman"/>
                <w:color w:val="FFFFFF"/>
                <w:shd w:val="clear" w:color="auto" w:fill="FFFFFF"/>
              </w:rPr>
              <w:t>machine</w:t>
            </w:r>
            <w:proofErr w:type="spellEnd"/>
            <w:r w:rsidRPr="00165BA6">
              <w:rPr>
                <w:rFonts w:ascii="Times New Roman" w:hAnsi="Times New Roman" w:cs="Times New Roman"/>
                <w:color w:val="FFFFFF"/>
                <w:shd w:val="clear" w:color="auto" w:fill="FFFFFF"/>
              </w:rPr>
              <w:t xml:space="preserve"> learning</w:t>
            </w:r>
          </w:p>
        </w:tc>
      </w:tr>
      <w:tr w:rsidR="00DE327F" w:rsidRPr="00165BA6" w:rsidTr="00BC3DFE">
        <w:trPr>
          <w:jc w:val="center"/>
        </w:trPr>
        <w:tc>
          <w:tcPr>
            <w:tcW w:w="5000" w:type="pct"/>
            <w:gridSpan w:val="7"/>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Course Outcomes(CO)</w:t>
            </w:r>
          </w:p>
        </w:tc>
      </w:tr>
      <w:tr w:rsidR="00DE327F" w:rsidRPr="00165BA6" w:rsidTr="00BC3DFE">
        <w:trPr>
          <w:jc w:val="center"/>
        </w:trPr>
        <w:tc>
          <w:tcPr>
            <w:tcW w:w="606" w:type="pct"/>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CO1</w:t>
            </w:r>
          </w:p>
        </w:tc>
        <w:tc>
          <w:tcPr>
            <w:tcW w:w="4394" w:type="pct"/>
            <w:gridSpan w:val="6"/>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To understand the basic concepts of data science &amp; machine learning Concepts and their application in modern context</w:t>
            </w:r>
          </w:p>
        </w:tc>
      </w:tr>
      <w:tr w:rsidR="00DE327F" w:rsidRPr="00165BA6" w:rsidTr="00BC3DFE">
        <w:trPr>
          <w:jc w:val="center"/>
        </w:trPr>
        <w:tc>
          <w:tcPr>
            <w:tcW w:w="606" w:type="pct"/>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CO2</w:t>
            </w:r>
          </w:p>
        </w:tc>
        <w:tc>
          <w:tcPr>
            <w:tcW w:w="4394" w:type="pct"/>
            <w:gridSpan w:val="6"/>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To apply the basic statistical concepts for solving various problems</w:t>
            </w:r>
          </w:p>
        </w:tc>
      </w:tr>
      <w:tr w:rsidR="00DE327F" w:rsidRPr="00165BA6" w:rsidTr="00BC3DFE">
        <w:trPr>
          <w:jc w:val="center"/>
        </w:trPr>
        <w:tc>
          <w:tcPr>
            <w:tcW w:w="606" w:type="pct"/>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CO3</w:t>
            </w:r>
          </w:p>
        </w:tc>
        <w:tc>
          <w:tcPr>
            <w:tcW w:w="4394" w:type="pct"/>
            <w:gridSpan w:val="6"/>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To distinguish between various probability distributions and apply the concepts for the solution of related problems</w:t>
            </w:r>
          </w:p>
        </w:tc>
      </w:tr>
      <w:tr w:rsidR="00DE327F" w:rsidRPr="00165BA6" w:rsidTr="00BC3DFE">
        <w:trPr>
          <w:jc w:val="center"/>
        </w:trPr>
        <w:tc>
          <w:tcPr>
            <w:tcW w:w="606" w:type="pct"/>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CO4</w:t>
            </w:r>
          </w:p>
        </w:tc>
        <w:tc>
          <w:tcPr>
            <w:tcW w:w="4394" w:type="pct"/>
            <w:gridSpan w:val="6"/>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 xml:space="preserve">To learn the essential tools of matrices and linear algebra including linear transformations, </w:t>
            </w:r>
            <w:proofErr w:type="spellStart"/>
            <w:r w:rsidRPr="00165BA6">
              <w:rPr>
                <w:rFonts w:ascii="Times New Roman" w:hAnsi="Times New Roman" w:cs="Times New Roman"/>
              </w:rPr>
              <w:t>eigen</w:t>
            </w:r>
            <w:proofErr w:type="spellEnd"/>
            <w:r w:rsidRPr="00165BA6">
              <w:rPr>
                <w:rFonts w:ascii="Times New Roman" w:hAnsi="Times New Roman" w:cs="Times New Roman"/>
              </w:rPr>
              <w:t xml:space="preserve"> values, </w:t>
            </w:r>
            <w:proofErr w:type="spellStart"/>
            <w:r w:rsidRPr="00165BA6">
              <w:rPr>
                <w:rFonts w:ascii="Times New Roman" w:hAnsi="Times New Roman" w:cs="Times New Roman"/>
              </w:rPr>
              <w:t>diagonalisation</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orthogonalization</w:t>
            </w:r>
            <w:proofErr w:type="spellEnd"/>
            <w:r w:rsidRPr="00165BA6">
              <w:rPr>
                <w:rFonts w:ascii="Times New Roman" w:hAnsi="Times New Roman" w:cs="Times New Roman"/>
              </w:rPr>
              <w:t xml:space="preserve"> and factorization</w:t>
            </w:r>
          </w:p>
        </w:tc>
      </w:tr>
      <w:tr w:rsidR="00DE327F" w:rsidRPr="00165BA6" w:rsidTr="00BC3DFE">
        <w:trPr>
          <w:trHeight w:val="377"/>
          <w:jc w:val="center"/>
        </w:trPr>
        <w:tc>
          <w:tcPr>
            <w:tcW w:w="606" w:type="pct"/>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CO5</w:t>
            </w:r>
          </w:p>
        </w:tc>
        <w:tc>
          <w:tcPr>
            <w:tcW w:w="4394" w:type="pct"/>
            <w:gridSpan w:val="6"/>
          </w:tcPr>
          <w:p w:rsidR="00DE327F" w:rsidRPr="00165BA6" w:rsidRDefault="00DE327F" w:rsidP="00BC3DFE">
            <w:pPr>
              <w:spacing w:after="0" w:line="240" w:lineRule="auto"/>
              <w:contextualSpacing/>
              <w:rPr>
                <w:rFonts w:ascii="Times New Roman" w:hAnsi="Times New Roman" w:cs="Times New Roman"/>
              </w:rPr>
            </w:pPr>
            <w:r w:rsidRPr="00165BA6">
              <w:rPr>
                <w:rFonts w:ascii="Times New Roman" w:hAnsi="Times New Roman" w:cs="Times New Roman"/>
              </w:rPr>
              <w:t xml:space="preserve">To learn mathematical </w:t>
            </w:r>
            <w:proofErr w:type="spellStart"/>
            <w:r w:rsidRPr="00165BA6">
              <w:rPr>
                <w:rFonts w:ascii="Times New Roman" w:hAnsi="Times New Roman" w:cs="Times New Roman"/>
              </w:rPr>
              <w:t>modelling</w:t>
            </w:r>
            <w:proofErr w:type="spellEnd"/>
            <w:r w:rsidRPr="00165BA6">
              <w:rPr>
                <w:rFonts w:ascii="Times New Roman" w:hAnsi="Times New Roman" w:cs="Times New Roman"/>
              </w:rPr>
              <w:t xml:space="preserve">, types of </w:t>
            </w:r>
            <w:proofErr w:type="spellStart"/>
            <w:r w:rsidRPr="00165BA6">
              <w:rPr>
                <w:rFonts w:ascii="Times New Roman" w:hAnsi="Times New Roman" w:cs="Times New Roman"/>
              </w:rPr>
              <w:t>matrixs</w:t>
            </w:r>
            <w:proofErr w:type="spellEnd"/>
          </w:p>
        </w:tc>
      </w:tr>
      <w:tr w:rsidR="00DE327F" w:rsidRPr="00165BA6" w:rsidTr="00BC3DFE">
        <w:trPr>
          <w:trHeight w:val="395"/>
          <w:jc w:val="center"/>
        </w:trPr>
        <w:tc>
          <w:tcPr>
            <w:tcW w:w="606" w:type="pct"/>
            <w:vAlign w:val="center"/>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CO6</w:t>
            </w:r>
          </w:p>
        </w:tc>
        <w:tc>
          <w:tcPr>
            <w:tcW w:w="4394" w:type="pct"/>
            <w:gridSpan w:val="6"/>
          </w:tcPr>
          <w:p w:rsidR="00DE327F" w:rsidRPr="00165BA6" w:rsidRDefault="00DE327F" w:rsidP="00BC3DFE">
            <w:pPr>
              <w:spacing w:after="0" w:line="240" w:lineRule="auto"/>
              <w:contextualSpacing/>
              <w:rPr>
                <w:rFonts w:ascii="Times New Roman" w:hAnsi="Times New Roman" w:cs="Times New Roman"/>
              </w:rPr>
            </w:pPr>
            <w:r w:rsidRPr="00165BA6">
              <w:rPr>
                <w:rFonts w:ascii="Times New Roman" w:hAnsi="Times New Roman" w:cs="Times New Roman"/>
              </w:rPr>
              <w:t xml:space="preserve">To </w:t>
            </w:r>
            <w:r w:rsidRPr="00165BA6">
              <w:rPr>
                <w:rFonts w:ascii="Times New Roman" w:hAnsi="Times New Roman" w:cs="Times New Roman"/>
                <w:color w:val="373A3C"/>
                <w:shd w:val="clear" w:color="auto" w:fill="FFFFFF"/>
              </w:rPr>
              <w:t>Implement mathematical concepts using real-world data</w:t>
            </w:r>
          </w:p>
        </w:tc>
      </w:tr>
    </w:tbl>
    <w:p w:rsidR="00DE327F" w:rsidRPr="00165BA6" w:rsidRDefault="00DE327F" w:rsidP="00DE327F">
      <w:pPr>
        <w:spacing w:after="0"/>
        <w:contextualSpacing/>
        <w:rPr>
          <w:rFonts w:ascii="Times New Roman" w:eastAsia="Times New Roman" w:hAnsi="Times New Roman" w:cs="Times New Roman"/>
          <w:b/>
          <w:bCs/>
          <w:color w:val="000000"/>
        </w:rPr>
      </w:pPr>
    </w:p>
    <w:p w:rsidR="00DE327F" w:rsidRPr="00165BA6" w:rsidRDefault="00DE327F" w:rsidP="00DE327F">
      <w:pPr>
        <w:spacing w:after="0"/>
        <w:contextualSpacing/>
        <w:jc w:val="center"/>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UNIT – I</w:t>
      </w:r>
    </w:p>
    <w:p w:rsidR="00DE327F" w:rsidRPr="00165BA6" w:rsidRDefault="00DE327F" w:rsidP="00DE327F">
      <w:pPr>
        <w:spacing w:after="0"/>
        <w:contextualSpacing/>
        <w:jc w:val="center"/>
        <w:rPr>
          <w:rFonts w:ascii="Times New Roman" w:eastAsia="Times New Roman" w:hAnsi="Times New Roman" w:cs="Times New Roman"/>
          <w:b/>
          <w:bCs/>
          <w:color w:val="000000"/>
        </w:rPr>
      </w:pPr>
    </w:p>
    <w:p w:rsidR="00DE327F" w:rsidRPr="00165BA6" w:rsidRDefault="00DE327F" w:rsidP="00DE327F">
      <w:pPr>
        <w:spacing w:after="0"/>
        <w:contextualSpacing/>
        <w:jc w:val="both"/>
        <w:rPr>
          <w:rFonts w:ascii="Times New Roman" w:hAnsi="Times New Roman" w:cs="Times New Roman"/>
        </w:rPr>
      </w:pPr>
      <w:r w:rsidRPr="00165BA6">
        <w:rPr>
          <w:rFonts w:ascii="Times New Roman" w:hAnsi="Times New Roman" w:cs="Times New Roman"/>
          <w:b/>
        </w:rPr>
        <w:t>Overview of Data Science &amp; Machine Learning:</w:t>
      </w:r>
      <w:r w:rsidRPr="00165BA6">
        <w:rPr>
          <w:rFonts w:ascii="Times New Roman" w:hAnsi="Times New Roman" w:cs="Times New Roman"/>
        </w:rPr>
        <w:t xml:space="preserve"> Introduction and history of Data Science, Introduction and history of Machine Learning, Overlap between Data Science, Machine Learning and Artificial Intelligence, Applications of Data Science &amp; Machine Learning in the modern context, Types of data, Basic Statistical </w:t>
      </w:r>
      <w:proofErr w:type="spellStart"/>
      <w:r w:rsidRPr="00165BA6">
        <w:rPr>
          <w:rFonts w:ascii="Times New Roman" w:hAnsi="Times New Roman" w:cs="Times New Roman"/>
        </w:rPr>
        <w:t>Concepts</w:t>
      </w:r>
      <w:proofErr w:type="gramStart"/>
      <w:r w:rsidRPr="00165BA6">
        <w:rPr>
          <w:rFonts w:ascii="Times New Roman" w:hAnsi="Times New Roman" w:cs="Times New Roman"/>
        </w:rPr>
        <w:t>:Scale</w:t>
      </w:r>
      <w:proofErr w:type="spellEnd"/>
      <w:proofErr w:type="gramEnd"/>
      <w:r w:rsidRPr="00165BA6">
        <w:rPr>
          <w:rFonts w:ascii="Times New Roman" w:hAnsi="Times New Roman" w:cs="Times New Roman"/>
        </w:rPr>
        <w:t xml:space="preserve"> of Measurements (Nominal, Ordinal, Ratio and Interval), Measures of Location, Measures of Variability/Spread, Measures of Shape. </w:t>
      </w:r>
    </w:p>
    <w:p w:rsidR="00DE327F" w:rsidRPr="00165BA6" w:rsidRDefault="00DE327F" w:rsidP="00DE327F">
      <w:pPr>
        <w:contextualSpacing/>
        <w:jc w:val="both"/>
        <w:rPr>
          <w:rFonts w:ascii="Times New Roman" w:hAnsi="Times New Roman" w:cs="Times New Roman"/>
          <w:b/>
        </w:rPr>
      </w:pPr>
      <w:r w:rsidRPr="00165BA6">
        <w:rPr>
          <w:rFonts w:ascii="Times New Roman" w:hAnsi="Times New Roman" w:cs="Times New Roman"/>
          <w:b/>
        </w:rPr>
        <w:t xml:space="preserve">Case Studies: </w:t>
      </w:r>
      <w:proofErr w:type="spellStart"/>
      <w:r w:rsidRPr="00165BA6">
        <w:rPr>
          <w:rFonts w:ascii="Times New Roman" w:hAnsi="Times New Roman" w:cs="Times New Roman"/>
          <w:b/>
        </w:rPr>
        <w:t>Bollywood</w:t>
      </w:r>
      <w:proofErr w:type="spellEnd"/>
      <w:r w:rsidRPr="00165BA6">
        <w:rPr>
          <w:rFonts w:ascii="Times New Roman" w:hAnsi="Times New Roman" w:cs="Times New Roman"/>
          <w:b/>
        </w:rPr>
        <w:t xml:space="preserve"> Dataset, coronary heart disease dataset.</w:t>
      </w:r>
    </w:p>
    <w:p w:rsidR="00DE327F" w:rsidRPr="00165BA6" w:rsidRDefault="00DE327F" w:rsidP="00DE327F">
      <w:pPr>
        <w:spacing w:after="0"/>
        <w:contextualSpacing/>
        <w:jc w:val="center"/>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UNIT – II</w:t>
      </w:r>
    </w:p>
    <w:p w:rsidR="00DE327F" w:rsidRPr="00165BA6" w:rsidRDefault="00DE327F" w:rsidP="00DE327F">
      <w:pPr>
        <w:spacing w:after="0"/>
        <w:ind w:left="4320"/>
        <w:contextualSpacing/>
        <w:jc w:val="both"/>
        <w:rPr>
          <w:rFonts w:ascii="Times New Roman" w:eastAsia="Times New Roman" w:hAnsi="Times New Roman" w:cs="Times New Roman"/>
          <w:b/>
          <w:bCs/>
          <w:color w:val="000000"/>
        </w:rPr>
      </w:pPr>
    </w:p>
    <w:p w:rsidR="00DE327F" w:rsidRPr="00165BA6" w:rsidRDefault="00DE327F" w:rsidP="00DE327F">
      <w:pPr>
        <w:spacing w:after="0"/>
        <w:contextualSpacing/>
        <w:jc w:val="both"/>
        <w:rPr>
          <w:rFonts w:ascii="Times New Roman" w:hAnsi="Times New Roman" w:cs="Times New Roman"/>
        </w:rPr>
      </w:pPr>
      <w:r w:rsidRPr="00165BA6">
        <w:rPr>
          <w:rFonts w:ascii="Times New Roman" w:hAnsi="Times New Roman" w:cs="Times New Roman"/>
          <w:b/>
        </w:rPr>
        <w:t>Probability Theory:</w:t>
      </w:r>
      <w:r w:rsidRPr="00165BA6">
        <w:rPr>
          <w:rFonts w:ascii="Times New Roman" w:hAnsi="Times New Roman" w:cs="Times New Roman"/>
        </w:rPr>
        <w:t xml:space="preserve"> Principle of counting, definitions of probability theory, independent events, </w:t>
      </w:r>
      <w:proofErr w:type="spellStart"/>
      <w:r w:rsidRPr="00165BA6">
        <w:rPr>
          <w:rFonts w:ascii="Times New Roman" w:hAnsi="Times New Roman" w:cs="Times New Roman"/>
        </w:rPr>
        <w:t>mutuallyexclusive</w:t>
      </w:r>
      <w:proofErr w:type="spellEnd"/>
      <w:r w:rsidRPr="00165BA6">
        <w:rPr>
          <w:rFonts w:ascii="Times New Roman" w:hAnsi="Times New Roman" w:cs="Times New Roman"/>
        </w:rPr>
        <w:t xml:space="preserve"> events, collectively exhaustive events, conditional probability, </w:t>
      </w:r>
      <w:proofErr w:type="spellStart"/>
      <w:r w:rsidRPr="00165BA6">
        <w:rPr>
          <w:rFonts w:ascii="Times New Roman" w:hAnsi="Times New Roman" w:cs="Times New Roman"/>
        </w:rPr>
        <w:t>Bayes</w:t>
      </w:r>
      <w:proofErr w:type="spellEnd"/>
      <w:r w:rsidRPr="00165BA6">
        <w:rPr>
          <w:rFonts w:ascii="Times New Roman" w:hAnsi="Times New Roman" w:cs="Times New Roman"/>
        </w:rPr>
        <w:t xml:space="preserve"> Theorem, Discrete probability distribution (Discrete Uniform Distribution, Poisson Distribution, Bernoulli Distribution and Binomial Distribution), covariance, </w:t>
      </w:r>
      <w:proofErr w:type="spellStart"/>
      <w:r w:rsidRPr="00165BA6">
        <w:rPr>
          <w:rFonts w:ascii="Times New Roman" w:hAnsi="Times New Roman" w:cs="Times New Roman"/>
        </w:rPr>
        <w:t>correlation,Continuous</w:t>
      </w:r>
      <w:proofErr w:type="spellEnd"/>
      <w:r w:rsidRPr="00165BA6">
        <w:rPr>
          <w:rFonts w:ascii="Times New Roman" w:hAnsi="Times New Roman" w:cs="Times New Roman"/>
        </w:rPr>
        <w:t xml:space="preserve"> probability distribution, normal distribution, Central Limit Theorem, Binomial Distribution, Continuous Uniform Distribution, Exponential Distribution, P-Value, T-Value, Confidence Interval, t distribution and chi square distribution </w:t>
      </w:r>
    </w:p>
    <w:p w:rsidR="00DE327F" w:rsidRPr="00165BA6" w:rsidRDefault="00DE327F" w:rsidP="00DE327F">
      <w:pPr>
        <w:spacing w:after="0"/>
        <w:contextualSpacing/>
        <w:rPr>
          <w:rFonts w:ascii="Times New Roman" w:hAnsi="Times New Roman" w:cs="Times New Roman"/>
        </w:rPr>
      </w:pPr>
    </w:p>
    <w:p w:rsidR="00DE327F" w:rsidRPr="00165BA6" w:rsidRDefault="00DE327F" w:rsidP="00DE327F">
      <w:pPr>
        <w:spacing w:after="0"/>
        <w:contextualSpacing/>
        <w:jc w:val="center"/>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UNIT – III</w:t>
      </w:r>
    </w:p>
    <w:p w:rsidR="00DE327F" w:rsidRPr="00165BA6" w:rsidRDefault="00DE327F" w:rsidP="00DE327F">
      <w:pPr>
        <w:spacing w:after="0"/>
        <w:contextualSpacing/>
        <w:jc w:val="center"/>
        <w:rPr>
          <w:rFonts w:ascii="Times New Roman" w:eastAsia="Times New Roman" w:hAnsi="Times New Roman" w:cs="Times New Roman"/>
          <w:b/>
          <w:bCs/>
          <w:color w:val="000000"/>
        </w:rPr>
      </w:pPr>
    </w:p>
    <w:p w:rsidR="00DE327F" w:rsidRPr="00165BA6" w:rsidRDefault="00DE327F" w:rsidP="00DE327F">
      <w:pPr>
        <w:spacing w:after="0"/>
        <w:contextualSpacing/>
        <w:jc w:val="both"/>
        <w:rPr>
          <w:rFonts w:ascii="Times New Roman" w:hAnsi="Times New Roman" w:cs="Times New Roman"/>
        </w:rPr>
      </w:pPr>
      <w:r w:rsidRPr="00165BA6">
        <w:rPr>
          <w:rFonts w:ascii="Times New Roman" w:hAnsi="Times New Roman" w:cs="Times New Roman"/>
          <w:b/>
        </w:rPr>
        <w:t>Linear Algebra:</w:t>
      </w:r>
      <w:r w:rsidRPr="00165BA6">
        <w:rPr>
          <w:rFonts w:ascii="Times New Roman" w:hAnsi="Times New Roman" w:cs="Times New Roman"/>
        </w:rPr>
        <w:t xml:space="preserve"> Introduction to linear algebra, notations and definitions, Elementary transformations, Elementary matrices, inverse using elementary transformations, Rank of a matrix, Normal form of a matrix, Linear dependence and independence of vectors, Consistency of linear system of equations, Eigen Values and Eigen vectors, Properties of Eigen values, </w:t>
      </w:r>
      <w:proofErr w:type="spellStart"/>
      <w:r w:rsidRPr="00165BA6">
        <w:rPr>
          <w:rFonts w:ascii="Times New Roman" w:hAnsi="Times New Roman" w:cs="Times New Roman"/>
        </w:rPr>
        <w:t>Cayley</w:t>
      </w:r>
      <w:proofErr w:type="spellEnd"/>
      <w:r w:rsidRPr="00165BA6">
        <w:rPr>
          <w:rFonts w:ascii="Times New Roman" w:hAnsi="Times New Roman" w:cs="Times New Roman"/>
        </w:rPr>
        <w:t xml:space="preserve"> Hamilton theorem, Linear Transformation, Orthogonal transformation</w:t>
      </w:r>
    </w:p>
    <w:p w:rsidR="00DE327F" w:rsidRPr="00165BA6" w:rsidRDefault="00DE327F" w:rsidP="00DE327F">
      <w:pPr>
        <w:spacing w:after="0"/>
        <w:contextualSpacing/>
        <w:jc w:val="center"/>
        <w:rPr>
          <w:rFonts w:ascii="Times New Roman" w:eastAsia="Times New Roman" w:hAnsi="Times New Roman" w:cs="Times New Roman"/>
          <w:b/>
          <w:bCs/>
          <w:color w:val="000000"/>
        </w:rPr>
      </w:pPr>
      <w:r w:rsidRPr="00165BA6">
        <w:rPr>
          <w:rFonts w:ascii="Times New Roman" w:eastAsia="Times New Roman" w:hAnsi="Times New Roman" w:cs="Times New Roman"/>
          <w:b/>
          <w:bCs/>
          <w:color w:val="000000"/>
        </w:rPr>
        <w:t>UNIT – IV</w:t>
      </w:r>
    </w:p>
    <w:p w:rsidR="00DE327F" w:rsidRPr="00165BA6" w:rsidRDefault="00DE327F" w:rsidP="00DE327F">
      <w:pPr>
        <w:spacing w:after="0"/>
        <w:ind w:left="3600"/>
        <w:contextualSpacing/>
        <w:jc w:val="both"/>
        <w:rPr>
          <w:rFonts w:ascii="Times New Roman" w:eastAsia="Times New Roman" w:hAnsi="Times New Roman" w:cs="Times New Roman"/>
          <w:b/>
          <w:bCs/>
          <w:color w:val="000000"/>
        </w:rPr>
      </w:pPr>
    </w:p>
    <w:p w:rsidR="00DE327F" w:rsidRPr="00165BA6" w:rsidRDefault="00DE327F" w:rsidP="00DE327F">
      <w:pPr>
        <w:spacing w:after="100" w:afterAutospacing="1"/>
        <w:contextualSpacing/>
        <w:jc w:val="both"/>
        <w:rPr>
          <w:rFonts w:ascii="Times New Roman" w:hAnsi="Times New Roman" w:cs="Times New Roman"/>
        </w:rPr>
      </w:pPr>
      <w:r w:rsidRPr="00165BA6">
        <w:rPr>
          <w:rFonts w:ascii="Times New Roman" w:hAnsi="Times New Roman" w:cs="Times New Roman"/>
          <w:b/>
        </w:rPr>
        <w:t xml:space="preserve">Mathematical </w:t>
      </w:r>
      <w:proofErr w:type="spellStart"/>
      <w:r w:rsidRPr="00165BA6">
        <w:rPr>
          <w:rFonts w:ascii="Times New Roman" w:hAnsi="Times New Roman" w:cs="Times New Roman"/>
          <w:b/>
        </w:rPr>
        <w:t>modelling</w:t>
      </w:r>
      <w:proofErr w:type="spellEnd"/>
      <w:r w:rsidRPr="00165BA6">
        <w:rPr>
          <w:rFonts w:ascii="Times New Roman" w:hAnsi="Times New Roman" w:cs="Times New Roman"/>
          <w:b/>
        </w:rPr>
        <w:t>:</w:t>
      </w:r>
      <w:r w:rsidRPr="00165BA6">
        <w:rPr>
          <w:rFonts w:ascii="Times New Roman" w:hAnsi="Times New Roman" w:cs="Times New Roman"/>
        </w:rPr>
        <w:t xml:space="preserve"> Similar matrices, </w:t>
      </w:r>
      <w:proofErr w:type="spellStart"/>
      <w:r w:rsidRPr="00165BA6">
        <w:rPr>
          <w:rFonts w:ascii="Times New Roman" w:hAnsi="Times New Roman" w:cs="Times New Roman"/>
        </w:rPr>
        <w:t>Diagonalisation</w:t>
      </w:r>
      <w:proofErr w:type="spellEnd"/>
      <w:r w:rsidRPr="00165BA6">
        <w:rPr>
          <w:rFonts w:ascii="Times New Roman" w:hAnsi="Times New Roman" w:cs="Times New Roman"/>
        </w:rPr>
        <w:t xml:space="preserve"> of a matrix Operations on matrices - additions, subtraction, multiplication, scalar multiplication, vector multiplication, Orthogonal Matrix, Singularity of Matrix, Matrix factorization, decomposition such as LU, QR and SVD, Conceptualizing a mathematical model/curve form first principles, concept of boundary conditions</w:t>
      </w:r>
    </w:p>
    <w:p w:rsidR="00DE327F" w:rsidRPr="00165BA6" w:rsidRDefault="00DE327F" w:rsidP="00DE327F">
      <w:pPr>
        <w:ind w:left="100" w:right="77"/>
        <w:contextualSpacing/>
        <w:rPr>
          <w:rFonts w:ascii="Times New Roman" w:hAnsi="Times New Roman" w:cs="Times New Roman"/>
          <w:b/>
        </w:rPr>
      </w:pPr>
    </w:p>
    <w:p w:rsidR="00DE327F" w:rsidRPr="00165BA6" w:rsidRDefault="00DE327F" w:rsidP="00DE327F">
      <w:pPr>
        <w:ind w:left="100" w:right="77"/>
        <w:contextualSpacing/>
        <w:rPr>
          <w:rFonts w:ascii="Times New Roman" w:hAnsi="Times New Roman" w:cs="Times New Roman"/>
          <w:b/>
        </w:rPr>
      </w:pPr>
    </w:p>
    <w:p w:rsidR="00DE327F" w:rsidRPr="00165BA6" w:rsidRDefault="00DE327F" w:rsidP="00DE327F">
      <w:pPr>
        <w:ind w:left="100" w:right="77"/>
        <w:contextualSpacing/>
        <w:rPr>
          <w:rFonts w:ascii="Times New Roman" w:hAnsi="Times New Roman" w:cs="Times New Roman"/>
          <w:b/>
        </w:rPr>
      </w:pPr>
    </w:p>
    <w:p w:rsidR="00DE327F" w:rsidRPr="00165BA6" w:rsidRDefault="00DE327F" w:rsidP="00DE327F">
      <w:pPr>
        <w:ind w:left="100" w:right="77"/>
        <w:contextualSpacing/>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spacing w:after="0" w:line="240" w:lineRule="auto"/>
        <w:contextualSpacing/>
        <w:rPr>
          <w:rFonts w:ascii="Times New Roman" w:eastAsia="Times New Roman" w:hAnsi="Times New Roman" w:cs="Times New Roman"/>
        </w:rPr>
      </w:pPr>
      <w:r w:rsidRPr="00165BA6">
        <w:rPr>
          <w:rFonts w:ascii="Times New Roman" w:hAnsi="Times New Roman" w:cs="Times New Roman"/>
        </w:rPr>
        <w:t xml:space="preserve">1. </w:t>
      </w:r>
      <w:r w:rsidRPr="00165BA6">
        <w:rPr>
          <w:rFonts w:ascii="Times New Roman" w:eastAsia="Times New Roman" w:hAnsi="Times New Roman" w:cs="Times New Roman"/>
          <w:shd w:val="clear" w:color="auto" w:fill="FFFFFF"/>
        </w:rPr>
        <w:t xml:space="preserve">Probability for Statistics and Machine </w:t>
      </w:r>
      <w:proofErr w:type="spellStart"/>
      <w:r w:rsidRPr="00165BA6">
        <w:rPr>
          <w:rFonts w:ascii="Times New Roman" w:eastAsia="Times New Roman" w:hAnsi="Times New Roman" w:cs="Times New Roman"/>
          <w:shd w:val="clear" w:color="auto" w:fill="FFFFFF"/>
        </w:rPr>
        <w:t>Learning</w:t>
      </w:r>
      <w:proofErr w:type="gramStart"/>
      <w:r w:rsidRPr="00165BA6">
        <w:rPr>
          <w:rFonts w:ascii="Times New Roman" w:eastAsia="Times New Roman" w:hAnsi="Times New Roman" w:cs="Times New Roman"/>
          <w:shd w:val="clear" w:color="auto" w:fill="FFFFFF"/>
        </w:rPr>
        <w:t>:</w:t>
      </w:r>
      <w:proofErr w:type="gramEnd"/>
      <w:r w:rsidRPr="00165BA6">
        <w:rPr>
          <w:rFonts w:ascii="Times New Roman" w:hAnsi="Times New Roman" w:cs="Times New Roman"/>
        </w:rPr>
        <w:fldChar w:fldCharType="begin"/>
      </w:r>
      <w:r w:rsidRPr="00165BA6">
        <w:rPr>
          <w:rFonts w:ascii="Times New Roman" w:hAnsi="Times New Roman" w:cs="Times New Roman"/>
        </w:rPr>
        <w:instrText xml:space="preserve"> HYPERLINK "https://www.google.com/search?sa=X&amp;rlz=1C1CHBD_enIN860IN860&amp;biw=1366&amp;bih=625&amp;tbm=bks&amp;sxsrf=ALeKk00GpQHCGZaUHOqPDAdhOyw308_Qfw:1596877291746&amp;tbm=bks&amp;q=inauthor:%22Anirban+DasGupta%22&amp;ved=2ahUKEwiytuW9n4vrAhWXYysKHfAtCC4Q9AgwAHoECAEQBQ" </w:instrText>
      </w:r>
      <w:r w:rsidRPr="00165BA6">
        <w:rPr>
          <w:rFonts w:ascii="Times New Roman" w:hAnsi="Times New Roman" w:cs="Times New Roman"/>
        </w:rPr>
        <w:fldChar w:fldCharType="separate"/>
      </w:r>
      <w:r w:rsidRPr="00165BA6">
        <w:rPr>
          <w:rFonts w:ascii="Times New Roman" w:eastAsia="Times New Roman" w:hAnsi="Times New Roman" w:cs="Times New Roman"/>
        </w:rPr>
        <w:t>Anirban</w:t>
      </w:r>
      <w:proofErr w:type="spellEnd"/>
      <w:r w:rsidRPr="00165BA6">
        <w:rPr>
          <w:rFonts w:ascii="Times New Roman" w:eastAsia="Times New Roman" w:hAnsi="Times New Roman" w:cs="Times New Roman"/>
        </w:rPr>
        <w:t xml:space="preserve"> </w:t>
      </w:r>
      <w:proofErr w:type="spellStart"/>
      <w:r w:rsidRPr="00165BA6">
        <w:rPr>
          <w:rFonts w:ascii="Times New Roman" w:eastAsia="Times New Roman" w:hAnsi="Times New Roman" w:cs="Times New Roman"/>
        </w:rPr>
        <w:t>DasGupta</w:t>
      </w:r>
      <w:proofErr w:type="spellEnd"/>
      <w:r w:rsidRPr="00165BA6">
        <w:rPr>
          <w:rFonts w:ascii="Times New Roman" w:eastAsia="Times New Roman" w:hAnsi="Times New Roman" w:cs="Times New Roman"/>
        </w:rPr>
        <w:fldChar w:fldCharType="end"/>
      </w:r>
      <w:r w:rsidRPr="00165BA6">
        <w:rPr>
          <w:rFonts w:ascii="Times New Roman" w:eastAsia="Times New Roman" w:hAnsi="Times New Roman" w:cs="Times New Roman"/>
        </w:rPr>
        <w:t> - 2011</w:t>
      </w:r>
    </w:p>
    <w:p w:rsidR="00DE327F" w:rsidRPr="00165BA6" w:rsidRDefault="00DE327F" w:rsidP="00DE327F">
      <w:pPr>
        <w:spacing w:after="0" w:line="240" w:lineRule="auto"/>
        <w:contextualSpacing/>
        <w:rPr>
          <w:rFonts w:ascii="Times New Roman" w:eastAsia="Times New Roman" w:hAnsi="Times New Roman" w:cs="Times New Roman"/>
        </w:rPr>
      </w:pPr>
      <w:r w:rsidRPr="00165BA6">
        <w:rPr>
          <w:rFonts w:ascii="Times New Roman" w:hAnsi="Times New Roman" w:cs="Times New Roman"/>
        </w:rPr>
        <w:lastRenderedPageBreak/>
        <w:t xml:space="preserve">2. </w:t>
      </w:r>
      <w:r w:rsidRPr="00165BA6">
        <w:rPr>
          <w:rFonts w:ascii="Times New Roman" w:eastAsia="Times New Roman" w:hAnsi="Times New Roman" w:cs="Times New Roman"/>
          <w:shd w:val="clear" w:color="auto" w:fill="FFFFFF"/>
        </w:rPr>
        <w:t xml:space="preserve">Probability for Machine Learning: Discover How To Harness, </w:t>
      </w:r>
      <w:hyperlink r:id="rId6" w:history="1">
        <w:r w:rsidRPr="00165BA6">
          <w:rPr>
            <w:rFonts w:ascii="Times New Roman" w:eastAsia="Times New Roman" w:hAnsi="Times New Roman" w:cs="Times New Roman"/>
          </w:rPr>
          <w:t>Jason Brownlee</w:t>
        </w:r>
      </w:hyperlink>
      <w:r w:rsidRPr="00165BA6">
        <w:rPr>
          <w:rFonts w:ascii="Times New Roman" w:eastAsia="Times New Roman" w:hAnsi="Times New Roman" w:cs="Times New Roman"/>
        </w:rPr>
        <w:t> – 2019.</w:t>
      </w:r>
    </w:p>
    <w:p w:rsidR="00DE327F" w:rsidRPr="00165BA6" w:rsidRDefault="00DE327F" w:rsidP="00DE327F">
      <w:pPr>
        <w:spacing w:after="0" w:line="240" w:lineRule="auto"/>
        <w:contextualSpacing/>
        <w:rPr>
          <w:rFonts w:ascii="Times New Roman" w:eastAsia="Times New Roman" w:hAnsi="Times New Roman" w:cs="Times New Roman"/>
        </w:rPr>
      </w:pPr>
      <w:r w:rsidRPr="00165BA6">
        <w:rPr>
          <w:rFonts w:ascii="Times New Roman" w:eastAsia="Times New Roman" w:hAnsi="Times New Roman" w:cs="Times New Roman"/>
        </w:rPr>
        <w:t xml:space="preserve">3. Machine </w:t>
      </w:r>
      <w:proofErr w:type="gramStart"/>
      <w:r w:rsidRPr="00165BA6">
        <w:rPr>
          <w:rFonts w:ascii="Times New Roman" w:eastAsia="Times New Roman" w:hAnsi="Times New Roman" w:cs="Times New Roman"/>
        </w:rPr>
        <w:t>Learning</w:t>
      </w:r>
      <w:proofErr w:type="gramEnd"/>
      <w:r w:rsidRPr="00165BA6">
        <w:rPr>
          <w:rFonts w:ascii="Times New Roman" w:eastAsia="Times New Roman" w:hAnsi="Times New Roman" w:cs="Times New Roman"/>
        </w:rPr>
        <w:t xml:space="preserve"> using Python: </w:t>
      </w:r>
      <w:proofErr w:type="spellStart"/>
      <w:r w:rsidRPr="00165BA6">
        <w:rPr>
          <w:rFonts w:ascii="Times New Roman" w:eastAsia="Times New Roman" w:hAnsi="Times New Roman" w:cs="Times New Roman"/>
        </w:rPr>
        <w:t>Manaranjan</w:t>
      </w:r>
      <w:proofErr w:type="spellEnd"/>
      <w:r w:rsidRPr="00165BA6">
        <w:rPr>
          <w:rFonts w:ascii="Times New Roman" w:eastAsia="Times New Roman" w:hAnsi="Times New Roman" w:cs="Times New Roman"/>
        </w:rPr>
        <w:t xml:space="preserve"> </w:t>
      </w:r>
      <w:proofErr w:type="spellStart"/>
      <w:r w:rsidRPr="00165BA6">
        <w:rPr>
          <w:rFonts w:ascii="Times New Roman" w:eastAsia="Times New Roman" w:hAnsi="Times New Roman" w:cs="Times New Roman"/>
        </w:rPr>
        <w:t>pradhan</w:t>
      </w:r>
      <w:proofErr w:type="spellEnd"/>
      <w:r w:rsidRPr="00165BA6">
        <w:rPr>
          <w:rFonts w:ascii="Times New Roman" w:eastAsia="Times New Roman" w:hAnsi="Times New Roman" w:cs="Times New Roman"/>
        </w:rPr>
        <w:t xml:space="preserve">, U </w:t>
      </w:r>
      <w:proofErr w:type="spellStart"/>
      <w:r w:rsidRPr="00165BA6">
        <w:rPr>
          <w:rFonts w:ascii="Times New Roman" w:eastAsia="Times New Roman" w:hAnsi="Times New Roman" w:cs="Times New Roman"/>
        </w:rPr>
        <w:t>Dinesh</w:t>
      </w:r>
      <w:proofErr w:type="spellEnd"/>
      <w:r w:rsidRPr="00165BA6">
        <w:rPr>
          <w:rFonts w:ascii="Times New Roman" w:eastAsia="Times New Roman" w:hAnsi="Times New Roman" w:cs="Times New Roman"/>
        </w:rPr>
        <w:t xml:space="preserve"> Kumar-2020, Wiley.</w:t>
      </w:r>
    </w:p>
    <w:p w:rsidR="00DE327F" w:rsidRPr="00165BA6" w:rsidRDefault="00DE327F" w:rsidP="00DE327F">
      <w:pPr>
        <w:spacing w:after="0" w:line="240" w:lineRule="auto"/>
        <w:ind w:right="77"/>
        <w:contextualSpacing/>
        <w:rPr>
          <w:rFonts w:ascii="Times New Roman" w:hAnsi="Times New Roman" w:cs="Times New Roman"/>
        </w:rPr>
      </w:pPr>
      <w:r w:rsidRPr="00165BA6">
        <w:rPr>
          <w:rFonts w:ascii="Times New Roman" w:eastAsia="Times New Roman" w:hAnsi="Times New Roman" w:cs="Times New Roman"/>
        </w:rPr>
        <w:t xml:space="preserve">4. </w:t>
      </w:r>
      <w:r w:rsidRPr="00165BA6">
        <w:rPr>
          <w:rFonts w:ascii="Times New Roman" w:hAnsi="Times New Roman" w:cs="Times New Roman"/>
        </w:rPr>
        <w:t xml:space="preserve">Machine Learning using Python, PRADHAN, </w:t>
      </w:r>
      <w:proofErr w:type="spellStart"/>
      <w:r w:rsidRPr="00165BA6">
        <w:rPr>
          <w:rFonts w:ascii="Times New Roman" w:hAnsi="Times New Roman" w:cs="Times New Roman"/>
        </w:rPr>
        <w:t>Manaranjan</w:t>
      </w:r>
      <w:proofErr w:type="spellEnd"/>
      <w:r w:rsidRPr="00165BA6">
        <w:rPr>
          <w:rFonts w:ascii="Times New Roman" w:hAnsi="Times New Roman" w:cs="Times New Roman"/>
        </w:rPr>
        <w:t>, 1st and Reprint 2019, Wiley.</w:t>
      </w:r>
    </w:p>
    <w:p w:rsidR="00DE327F" w:rsidRPr="00165BA6" w:rsidRDefault="00DE327F" w:rsidP="00DE327F">
      <w:pPr>
        <w:spacing w:after="0" w:line="240" w:lineRule="auto"/>
        <w:ind w:right="77"/>
        <w:contextualSpacing/>
        <w:rPr>
          <w:rFonts w:ascii="Times New Roman" w:hAnsi="Times New Roman" w:cs="Times New Roman"/>
        </w:rPr>
      </w:pPr>
      <w:proofErr w:type="gramStart"/>
      <w:r w:rsidRPr="00165BA6">
        <w:rPr>
          <w:rFonts w:ascii="Times New Roman" w:hAnsi="Times New Roman" w:cs="Times New Roman"/>
        </w:rPr>
        <w:t>5.  Machine</w:t>
      </w:r>
      <w:proofErr w:type="gramEnd"/>
      <w:r w:rsidRPr="00165BA6">
        <w:rPr>
          <w:rFonts w:ascii="Times New Roman" w:hAnsi="Times New Roman" w:cs="Times New Roman"/>
        </w:rPr>
        <w:t xml:space="preserve"> Learning (in Python and R), ) </w:t>
      </w:r>
      <w:proofErr w:type="spellStart"/>
      <w:r w:rsidRPr="00165BA6">
        <w:rPr>
          <w:rFonts w:ascii="Times New Roman" w:hAnsi="Times New Roman" w:cs="Times New Roman"/>
        </w:rPr>
        <w:t>MUELLER,John</w:t>
      </w:r>
      <w:proofErr w:type="spellEnd"/>
      <w:r w:rsidRPr="00165BA6">
        <w:rPr>
          <w:rFonts w:ascii="Times New Roman" w:hAnsi="Times New Roman" w:cs="Times New Roman"/>
        </w:rPr>
        <w:t xml:space="preserve"> Paul ,Wiley India</w:t>
      </w:r>
    </w:p>
    <w:p w:rsidR="00DE327F" w:rsidRPr="00165BA6" w:rsidRDefault="00DE327F" w:rsidP="00DE327F">
      <w:pPr>
        <w:spacing w:after="0" w:line="240" w:lineRule="auto"/>
        <w:ind w:right="77"/>
        <w:contextualSpacing/>
        <w:rPr>
          <w:rFonts w:ascii="Times New Roman" w:hAnsi="Times New Roman" w:cs="Times New Roman"/>
        </w:rPr>
      </w:pPr>
      <w:r w:rsidRPr="00165BA6">
        <w:rPr>
          <w:rFonts w:ascii="Times New Roman" w:hAnsi="Times New Roman" w:cs="Times New Roman"/>
        </w:rPr>
        <w:t xml:space="preserve">6. </w:t>
      </w:r>
      <w:proofErr w:type="spellStart"/>
      <w:r w:rsidRPr="00165BA6">
        <w:rPr>
          <w:rFonts w:ascii="Times New Roman" w:hAnsi="Times New Roman" w:cs="Times New Roman"/>
        </w:rPr>
        <w:t>Aurélien</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Géron</w:t>
      </w:r>
      <w:proofErr w:type="spellEnd"/>
      <w:r w:rsidRPr="00165BA6">
        <w:rPr>
          <w:rFonts w:ascii="Times New Roman" w:hAnsi="Times New Roman" w:cs="Times New Roman"/>
        </w:rPr>
        <w:t xml:space="preserve">, "Hands-On Machine Learning with </w:t>
      </w:r>
      <w:proofErr w:type="spellStart"/>
      <w:r w:rsidRPr="00165BA6">
        <w:rPr>
          <w:rFonts w:ascii="Times New Roman" w:hAnsi="Times New Roman" w:cs="Times New Roman"/>
        </w:rPr>
        <w:t>Scikit</w:t>
      </w:r>
      <w:proofErr w:type="spellEnd"/>
      <w:r w:rsidRPr="00165BA6">
        <w:rPr>
          <w:rFonts w:ascii="Times New Roman" w:hAnsi="Times New Roman" w:cs="Times New Roman"/>
        </w:rPr>
        <w:t>-Learn and Tensor Flow: Concepts, Tools, and Techniques to Build Intelligent Systems", 1st Edition, O'Reilly Media</w:t>
      </w:r>
    </w:p>
    <w:p w:rsidR="00DE327F" w:rsidRPr="00165BA6" w:rsidRDefault="00DE327F" w:rsidP="00DE327F">
      <w:pPr>
        <w:spacing w:after="0" w:line="240" w:lineRule="auto"/>
        <w:contextualSpacing/>
        <w:jc w:val="both"/>
        <w:outlineLvl w:val="2"/>
        <w:rPr>
          <w:rFonts w:ascii="Times New Roman" w:eastAsia="Times New Roman" w:hAnsi="Times New Roman" w:cs="Times New Roman"/>
        </w:rPr>
      </w:pPr>
      <w:proofErr w:type="gramStart"/>
      <w:r w:rsidRPr="00165BA6">
        <w:rPr>
          <w:rFonts w:ascii="Times New Roman" w:hAnsi="Times New Roman" w:cs="Times New Roman"/>
          <w:b/>
        </w:rPr>
        <w:t>7.</w:t>
      </w:r>
      <w:r w:rsidRPr="00165BA6">
        <w:rPr>
          <w:rFonts w:ascii="Times New Roman" w:eastAsia="Times New Roman" w:hAnsi="Times New Roman" w:cs="Times New Roman"/>
          <w:shd w:val="clear" w:color="auto" w:fill="FFFFFF"/>
        </w:rPr>
        <w:t>Python</w:t>
      </w:r>
      <w:proofErr w:type="gramEnd"/>
      <w:r w:rsidRPr="00165BA6">
        <w:rPr>
          <w:rFonts w:ascii="Times New Roman" w:eastAsia="Times New Roman" w:hAnsi="Times New Roman" w:cs="Times New Roman"/>
          <w:shd w:val="clear" w:color="auto" w:fill="FFFFFF"/>
        </w:rPr>
        <w:t xml:space="preserve"> for Probability, Statistics, and Machine Learning, </w:t>
      </w:r>
      <w:hyperlink r:id="rId7" w:history="1">
        <w:r w:rsidRPr="00165BA6">
          <w:rPr>
            <w:rFonts w:ascii="Times New Roman" w:eastAsia="Times New Roman" w:hAnsi="Times New Roman" w:cs="Times New Roman"/>
          </w:rPr>
          <w:t xml:space="preserve">José </w:t>
        </w:r>
        <w:proofErr w:type="spellStart"/>
        <w:r w:rsidRPr="00165BA6">
          <w:rPr>
            <w:rFonts w:ascii="Times New Roman" w:eastAsia="Times New Roman" w:hAnsi="Times New Roman" w:cs="Times New Roman"/>
          </w:rPr>
          <w:t>Unpingco</w:t>
        </w:r>
        <w:proofErr w:type="spellEnd"/>
      </w:hyperlink>
      <w:r w:rsidRPr="00165BA6">
        <w:rPr>
          <w:rFonts w:ascii="Times New Roman" w:eastAsia="Times New Roman" w:hAnsi="Times New Roman" w:cs="Times New Roman"/>
        </w:rPr>
        <w:t> – 2019</w:t>
      </w:r>
    </w:p>
    <w:p w:rsidR="00DE327F" w:rsidRPr="00165BA6" w:rsidRDefault="00DE327F" w:rsidP="00DE327F">
      <w:pPr>
        <w:pStyle w:val="ListParagraph"/>
        <w:spacing w:after="0" w:line="240" w:lineRule="auto"/>
        <w:ind w:left="0"/>
        <w:jc w:val="both"/>
        <w:outlineLvl w:val="2"/>
        <w:rPr>
          <w:rFonts w:ascii="Times New Roman" w:eastAsia="Times New Roman" w:hAnsi="Times New Roman"/>
        </w:rPr>
      </w:pPr>
      <w:proofErr w:type="gramStart"/>
      <w:r w:rsidRPr="00165BA6">
        <w:rPr>
          <w:rFonts w:ascii="Times New Roman" w:eastAsia="Times New Roman" w:hAnsi="Times New Roman"/>
        </w:rPr>
        <w:t>8.Mathematics</w:t>
      </w:r>
      <w:proofErr w:type="gramEnd"/>
      <w:r w:rsidRPr="00165BA6">
        <w:rPr>
          <w:rFonts w:ascii="Times New Roman" w:eastAsia="Times New Roman" w:hAnsi="Times New Roman"/>
        </w:rPr>
        <w:t xml:space="preserve"> for Machine Learning, Marc peter </w:t>
      </w:r>
      <w:proofErr w:type="spellStart"/>
      <w:r w:rsidRPr="00165BA6">
        <w:rPr>
          <w:rFonts w:ascii="Times New Roman" w:eastAsia="Times New Roman" w:hAnsi="Times New Roman"/>
        </w:rPr>
        <w:t>Deisenroth</w:t>
      </w:r>
      <w:proofErr w:type="spellEnd"/>
      <w:r w:rsidRPr="00165BA6">
        <w:rPr>
          <w:rFonts w:ascii="Times New Roman" w:eastAsia="Times New Roman" w:hAnsi="Times New Roman"/>
        </w:rPr>
        <w:t xml:space="preserve">, A. Aldo Faisal and Cheng Soon </w:t>
      </w:r>
      <w:proofErr w:type="spellStart"/>
      <w:r w:rsidRPr="00165BA6">
        <w:rPr>
          <w:rFonts w:ascii="Times New Roman" w:eastAsia="Times New Roman" w:hAnsi="Times New Roman"/>
        </w:rPr>
        <w:t>Ong</w:t>
      </w:r>
      <w:proofErr w:type="spellEnd"/>
      <w:r w:rsidRPr="00165BA6">
        <w:rPr>
          <w:rFonts w:ascii="Times New Roman" w:eastAsia="Times New Roman" w:hAnsi="Times New Roman"/>
        </w:rPr>
        <w:t xml:space="preserve">. </w:t>
      </w:r>
      <w:proofErr w:type="gramStart"/>
      <w:r w:rsidRPr="00165BA6">
        <w:rPr>
          <w:rFonts w:ascii="Times New Roman" w:eastAsia="Times New Roman" w:hAnsi="Times New Roman"/>
        </w:rPr>
        <w:t>Published by Cambridge University press.</w:t>
      </w:r>
      <w:proofErr w:type="gramEnd"/>
    </w:p>
    <w:p w:rsidR="00DE327F" w:rsidRPr="00165BA6" w:rsidRDefault="00DE327F" w:rsidP="00DE327F">
      <w:pPr>
        <w:spacing w:line="240" w:lineRule="auto"/>
        <w:ind w:right="77"/>
        <w:contextualSpacing/>
        <w:jc w:val="both"/>
        <w:rPr>
          <w:rFonts w:ascii="Times New Roman" w:hAnsi="Times New Roman" w:cs="Times New Roman"/>
        </w:rPr>
      </w:pPr>
      <w:r w:rsidRPr="00165BA6">
        <w:rPr>
          <w:rFonts w:ascii="Times New Roman" w:hAnsi="Times New Roman" w:cs="Times New Roman"/>
        </w:rPr>
        <w:t xml:space="preserve">9. </w:t>
      </w:r>
      <w:proofErr w:type="spellStart"/>
      <w:r w:rsidRPr="00165BA6">
        <w:rPr>
          <w:rFonts w:ascii="Times New Roman" w:hAnsi="Times New Roman" w:cs="Times New Roman"/>
        </w:rPr>
        <w:t>Jeeva</w:t>
      </w:r>
      <w:proofErr w:type="spellEnd"/>
      <w:r w:rsidRPr="00165BA6">
        <w:rPr>
          <w:rFonts w:ascii="Times New Roman" w:hAnsi="Times New Roman" w:cs="Times New Roman"/>
        </w:rPr>
        <w:t xml:space="preserve"> Jose, “Machine Learning”, </w:t>
      </w:r>
      <w:proofErr w:type="spellStart"/>
      <w:r w:rsidRPr="00165BA6">
        <w:rPr>
          <w:rFonts w:ascii="Times New Roman" w:hAnsi="Times New Roman" w:cs="Times New Roman"/>
        </w:rPr>
        <w:t>Khanna</w:t>
      </w:r>
      <w:proofErr w:type="spellEnd"/>
      <w:r w:rsidRPr="00165BA6">
        <w:rPr>
          <w:rFonts w:ascii="Times New Roman" w:hAnsi="Times New Roman" w:cs="Times New Roman"/>
        </w:rPr>
        <w:t xml:space="preserve"> Publishing House, Delhi.</w:t>
      </w:r>
    </w:p>
    <w:p w:rsidR="00DE327F" w:rsidRPr="00165BA6" w:rsidRDefault="00DE327F" w:rsidP="00DE327F">
      <w:pPr>
        <w:spacing w:line="240" w:lineRule="auto"/>
        <w:ind w:right="77"/>
        <w:contextualSpacing/>
        <w:jc w:val="both"/>
        <w:rPr>
          <w:rFonts w:ascii="Times New Roman" w:hAnsi="Times New Roman" w:cs="Times New Roman"/>
        </w:rPr>
      </w:pPr>
      <w:r w:rsidRPr="00165BA6">
        <w:rPr>
          <w:rFonts w:ascii="Times New Roman" w:hAnsi="Times New Roman" w:cs="Times New Roman"/>
        </w:rPr>
        <w:t>10</w:t>
      </w:r>
      <w:proofErr w:type="gramStart"/>
      <w:r w:rsidRPr="00165BA6">
        <w:rPr>
          <w:rFonts w:ascii="Times New Roman" w:hAnsi="Times New Roman" w:cs="Times New Roman"/>
        </w:rPr>
        <w:t>.Ian</w:t>
      </w:r>
      <w:proofErr w:type="gramEnd"/>
      <w:r w:rsidRPr="00165BA6">
        <w:rPr>
          <w:rFonts w:ascii="Times New Roman" w:hAnsi="Times New Roman" w:cs="Times New Roman"/>
        </w:rPr>
        <w:t xml:space="preserve"> </w:t>
      </w:r>
      <w:proofErr w:type="spellStart"/>
      <w:r w:rsidRPr="00165BA6">
        <w:rPr>
          <w:rFonts w:ascii="Times New Roman" w:hAnsi="Times New Roman" w:cs="Times New Roman"/>
        </w:rPr>
        <w:t>Goodfellow</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Yoshua</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Bengio</w:t>
      </w:r>
      <w:proofErr w:type="spellEnd"/>
      <w:r w:rsidRPr="00165BA6">
        <w:rPr>
          <w:rFonts w:ascii="Times New Roman" w:hAnsi="Times New Roman" w:cs="Times New Roman"/>
        </w:rPr>
        <w:t xml:space="preserve"> and Aaron </w:t>
      </w:r>
      <w:proofErr w:type="spellStart"/>
      <w:r w:rsidRPr="00165BA6">
        <w:rPr>
          <w:rFonts w:ascii="Times New Roman" w:hAnsi="Times New Roman" w:cs="Times New Roman"/>
        </w:rPr>
        <w:t>Courville</w:t>
      </w:r>
      <w:proofErr w:type="spellEnd"/>
      <w:r w:rsidRPr="00165BA6">
        <w:rPr>
          <w:rFonts w:ascii="Times New Roman" w:hAnsi="Times New Roman" w:cs="Times New Roman"/>
        </w:rPr>
        <w:t>, "Deep Learning", MIT Press http://www.deeplearningbook.org</w:t>
      </w: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1247"/>
        <w:gridCol w:w="1269"/>
        <w:gridCol w:w="2053"/>
        <w:gridCol w:w="1583"/>
        <w:gridCol w:w="1320"/>
        <w:gridCol w:w="1162"/>
      </w:tblGrid>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lastRenderedPageBreak/>
              <w:t>PC-CS-AIML-204A</w:t>
            </w:r>
          </w:p>
        </w:tc>
        <w:tc>
          <w:tcPr>
            <w:tcW w:w="4369" w:type="pct"/>
            <w:gridSpan w:val="6"/>
            <w:shd w:val="clear" w:color="auto" w:fill="auto"/>
            <w:vAlign w:val="center"/>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rPr>
              <w:t>Intelligent Systems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Lecture</w:t>
            </w:r>
          </w:p>
        </w:tc>
        <w:tc>
          <w:tcPr>
            <w:tcW w:w="63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Tutorial</w:t>
            </w:r>
          </w:p>
        </w:tc>
        <w:tc>
          <w:tcPr>
            <w:tcW w:w="64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Practical</w:t>
            </w:r>
          </w:p>
        </w:tc>
        <w:tc>
          <w:tcPr>
            <w:tcW w:w="1039"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Major Test</w:t>
            </w:r>
          </w:p>
        </w:tc>
        <w:tc>
          <w:tcPr>
            <w:tcW w:w="80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Minor Test</w:t>
            </w:r>
          </w:p>
        </w:tc>
        <w:tc>
          <w:tcPr>
            <w:tcW w:w="668"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Total</w:t>
            </w:r>
          </w:p>
        </w:tc>
        <w:tc>
          <w:tcPr>
            <w:tcW w:w="588"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Time</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3</w:t>
            </w:r>
          </w:p>
        </w:tc>
        <w:tc>
          <w:tcPr>
            <w:tcW w:w="63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0</w:t>
            </w:r>
          </w:p>
        </w:tc>
        <w:tc>
          <w:tcPr>
            <w:tcW w:w="64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0</w:t>
            </w:r>
          </w:p>
        </w:tc>
        <w:tc>
          <w:tcPr>
            <w:tcW w:w="1039"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75</w:t>
            </w:r>
          </w:p>
        </w:tc>
        <w:tc>
          <w:tcPr>
            <w:tcW w:w="80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25</w:t>
            </w:r>
          </w:p>
        </w:tc>
        <w:tc>
          <w:tcPr>
            <w:tcW w:w="668"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100</w:t>
            </w:r>
          </w:p>
        </w:tc>
        <w:tc>
          <w:tcPr>
            <w:tcW w:w="588"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3</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Purpose</w:t>
            </w:r>
          </w:p>
        </w:tc>
        <w:tc>
          <w:tcPr>
            <w:tcW w:w="4369"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rPr>
              <w:t xml:space="preserve">To impart understanding of the main abstractions and reasoning for intelligent systems. </w:t>
            </w:r>
          </w:p>
        </w:tc>
      </w:tr>
      <w:tr w:rsidR="00DE327F" w:rsidRPr="00165BA6" w:rsidTr="00BC3DFE">
        <w:tc>
          <w:tcPr>
            <w:tcW w:w="5000" w:type="pct"/>
            <w:gridSpan w:val="7"/>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Course Outcomes(CO)</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CO1</w:t>
            </w:r>
          </w:p>
        </w:tc>
        <w:tc>
          <w:tcPr>
            <w:tcW w:w="4369" w:type="pct"/>
            <w:gridSpan w:val="6"/>
            <w:shd w:val="clear" w:color="auto" w:fill="auto"/>
          </w:tcPr>
          <w:p w:rsidR="00DE327F" w:rsidRPr="00165BA6" w:rsidRDefault="00DE327F" w:rsidP="00BC3DFE">
            <w:pPr>
              <w:tabs>
                <w:tab w:val="left" w:pos="1460"/>
              </w:tabs>
              <w:spacing w:after="0"/>
              <w:ind w:right="213"/>
              <w:contextualSpacing/>
              <w:rPr>
                <w:rFonts w:ascii="Times New Roman" w:hAnsi="Times New Roman" w:cs="Times New Roman"/>
              </w:rPr>
            </w:pPr>
            <w:r w:rsidRPr="00165BA6">
              <w:rPr>
                <w:rFonts w:ascii="Times New Roman" w:hAnsi="Times New Roman" w:cs="Times New Roman"/>
              </w:rPr>
              <w:t>Understand the basic terminologies in artificial intelligence to develop intelligent systems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CO2</w:t>
            </w:r>
          </w:p>
        </w:tc>
        <w:tc>
          <w:tcPr>
            <w:tcW w:w="4369" w:type="pct"/>
            <w:gridSpan w:val="6"/>
            <w:shd w:val="clear" w:color="auto" w:fill="auto"/>
          </w:tcPr>
          <w:p w:rsidR="00DE327F" w:rsidRPr="00165BA6" w:rsidRDefault="00DE327F" w:rsidP="00BC3DFE">
            <w:pPr>
              <w:tabs>
                <w:tab w:val="left" w:pos="1785"/>
              </w:tabs>
              <w:spacing w:after="0"/>
              <w:contextualSpacing/>
              <w:rPr>
                <w:rFonts w:ascii="Times New Roman" w:hAnsi="Times New Roman" w:cs="Times New Roman"/>
              </w:rPr>
            </w:pPr>
            <w:r w:rsidRPr="00165BA6">
              <w:rPr>
                <w:rFonts w:ascii="Times New Roman" w:hAnsi="Times New Roman" w:cs="Times New Roman"/>
              </w:rPr>
              <w:t>Apply the random search and heuristic search for intelligent systems.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CO3</w:t>
            </w:r>
          </w:p>
        </w:tc>
        <w:tc>
          <w:tcPr>
            <w:tcW w:w="4369" w:type="pct"/>
            <w:gridSpan w:val="6"/>
            <w:shd w:val="clear" w:color="auto" w:fill="auto"/>
          </w:tcPr>
          <w:p w:rsidR="00DE327F" w:rsidRPr="00165BA6" w:rsidRDefault="00DE327F" w:rsidP="00BC3DFE">
            <w:pPr>
              <w:pStyle w:val="TableParagraph"/>
              <w:spacing w:line="276" w:lineRule="auto"/>
              <w:ind w:right="214"/>
              <w:contextualSpacing/>
              <w:jc w:val="both"/>
            </w:pPr>
            <w:r w:rsidRPr="00165BA6">
              <w:t>Understand the abstractions and reasoning for intelligent systems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CO4</w:t>
            </w:r>
          </w:p>
        </w:tc>
        <w:tc>
          <w:tcPr>
            <w:tcW w:w="4369" w:type="pct"/>
            <w:gridSpan w:val="6"/>
            <w:shd w:val="clear" w:color="auto" w:fill="auto"/>
          </w:tcPr>
          <w:p w:rsidR="00DE327F" w:rsidRPr="00165BA6" w:rsidRDefault="00DE327F" w:rsidP="00BC3DFE">
            <w:pPr>
              <w:pStyle w:val="TableParagraph"/>
              <w:spacing w:line="276" w:lineRule="auto"/>
              <w:contextualSpacing/>
              <w:jc w:val="both"/>
            </w:pPr>
            <w:r w:rsidRPr="00165BA6">
              <w:t>Apply the rule based methods in intelligent systems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CO5</w:t>
            </w:r>
          </w:p>
        </w:tc>
        <w:tc>
          <w:tcPr>
            <w:tcW w:w="4369" w:type="pct"/>
            <w:gridSpan w:val="6"/>
            <w:shd w:val="clear" w:color="auto" w:fill="auto"/>
          </w:tcPr>
          <w:p w:rsidR="00DE327F" w:rsidRPr="00165BA6" w:rsidRDefault="00DE327F" w:rsidP="00BC3DFE">
            <w:pPr>
              <w:pStyle w:val="TableParagraph"/>
              <w:spacing w:line="276" w:lineRule="auto"/>
              <w:ind w:right="214"/>
              <w:contextualSpacing/>
              <w:jc w:val="both"/>
            </w:pPr>
            <w:r w:rsidRPr="00165BA6">
              <w:t>Identify the characteristics and architectures of algorithms of multi agent systems</w:t>
            </w:r>
          </w:p>
        </w:tc>
      </w:tr>
      <w:tr w:rsidR="00DE327F" w:rsidRPr="00165BA6" w:rsidTr="00BC3DFE">
        <w:tc>
          <w:tcPr>
            <w:tcW w:w="631"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CO6</w:t>
            </w:r>
          </w:p>
        </w:tc>
        <w:tc>
          <w:tcPr>
            <w:tcW w:w="4369" w:type="pct"/>
            <w:gridSpan w:val="6"/>
            <w:shd w:val="clear" w:color="auto" w:fill="auto"/>
          </w:tcPr>
          <w:p w:rsidR="00DE327F" w:rsidRPr="00165BA6" w:rsidRDefault="00DE327F" w:rsidP="00BC3DFE">
            <w:pPr>
              <w:pStyle w:val="TableParagraph"/>
              <w:spacing w:line="276" w:lineRule="auto"/>
              <w:ind w:right="214"/>
              <w:contextualSpacing/>
              <w:jc w:val="both"/>
            </w:pPr>
            <w:r w:rsidRPr="00165BA6">
              <w:t>Identify different application areas of Intelligent Systems</w:t>
            </w:r>
          </w:p>
        </w:tc>
      </w:tr>
    </w:tbl>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jc w:val="center"/>
        <w:rPr>
          <w:rFonts w:ascii="Times New Roman" w:hAnsi="Times New Roman" w:cs="Times New Roman"/>
          <w:b/>
        </w:rPr>
      </w:pPr>
      <w:r w:rsidRPr="00165BA6">
        <w:rPr>
          <w:rFonts w:ascii="Times New Roman" w:hAnsi="Times New Roman" w:cs="Times New Roman"/>
          <w:b/>
        </w:rPr>
        <w:t>UNIT-I</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 xml:space="preserve">Introduction: </w:t>
      </w:r>
      <w:r w:rsidRPr="00165BA6">
        <w:rPr>
          <w:rFonts w:ascii="Times New Roman" w:hAnsi="Times New Roman" w:cs="Times New Roman"/>
        </w:rPr>
        <w:t xml:space="preserve">Overview of AI Problems, AI problems as NP, NP-Complete, NP-Hard, Strong and weak, neat and scruffy, symbolic and sub-symbolic, knowledge base and data driven AI. </w:t>
      </w:r>
    </w:p>
    <w:p w:rsidR="00DE327F" w:rsidRPr="00165BA6" w:rsidRDefault="00DE327F" w:rsidP="00DE327F">
      <w:pPr>
        <w:contextualSpacing/>
        <w:jc w:val="center"/>
        <w:rPr>
          <w:rFonts w:ascii="Times New Roman" w:hAnsi="Times New Roman" w:cs="Times New Roman"/>
          <w:b/>
        </w:rPr>
      </w:pPr>
      <w:r w:rsidRPr="00165BA6">
        <w:rPr>
          <w:rFonts w:ascii="Times New Roman" w:hAnsi="Times New Roman" w:cs="Times New Roman"/>
          <w:b/>
        </w:rPr>
        <w:t>UNIT-II</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 xml:space="preserve">Heuristic Search: </w:t>
      </w:r>
      <w:r w:rsidRPr="00165BA6">
        <w:rPr>
          <w:rFonts w:ascii="Times New Roman" w:hAnsi="Times New Roman" w:cs="Times New Roman"/>
        </w:rPr>
        <w:t xml:space="preserve">Best First Search, Hill Climbing, Beam Search, </w:t>
      </w:r>
      <w:proofErr w:type="spellStart"/>
      <w:r w:rsidRPr="00165BA6">
        <w:rPr>
          <w:rFonts w:ascii="Times New Roman" w:hAnsi="Times New Roman" w:cs="Times New Roman"/>
        </w:rPr>
        <w:t>Tabu</w:t>
      </w:r>
      <w:proofErr w:type="spellEnd"/>
      <w:r w:rsidRPr="00165BA6">
        <w:rPr>
          <w:rFonts w:ascii="Times New Roman" w:hAnsi="Times New Roman" w:cs="Times New Roman"/>
        </w:rPr>
        <w:t xml:space="preserve"> Search.</w:t>
      </w:r>
    </w:p>
    <w:p w:rsidR="00DE327F" w:rsidRPr="00165BA6" w:rsidRDefault="00DE327F" w:rsidP="00DE327F">
      <w:pPr>
        <w:contextualSpacing/>
        <w:jc w:val="both"/>
        <w:rPr>
          <w:rFonts w:ascii="Times New Roman" w:hAnsi="Times New Roman" w:cs="Times New Roman"/>
        </w:rPr>
      </w:pPr>
      <w:proofErr w:type="spellStart"/>
      <w:r w:rsidRPr="00165BA6">
        <w:rPr>
          <w:rFonts w:ascii="Times New Roman" w:hAnsi="Times New Roman" w:cs="Times New Roman"/>
          <w:b/>
        </w:rPr>
        <w:t>Randomozed</w:t>
      </w:r>
      <w:proofErr w:type="spellEnd"/>
      <w:r w:rsidRPr="00165BA6">
        <w:rPr>
          <w:rFonts w:ascii="Times New Roman" w:hAnsi="Times New Roman" w:cs="Times New Roman"/>
          <w:b/>
        </w:rPr>
        <w:t xml:space="preserve"> Search:</w:t>
      </w:r>
      <w:r w:rsidRPr="00165BA6">
        <w:rPr>
          <w:rFonts w:ascii="Times New Roman" w:hAnsi="Times New Roman" w:cs="Times New Roman"/>
        </w:rPr>
        <w:t xml:space="preserve"> Simulated Annealing, Genetic Algorithm, Ant Colony Optimization, Particle Swarm Optimization, Basics of probability theory and probability distributions, information theory, Bayesian learning, Gaussian Mixture models and the EM algorithm, Factor analysis, Principal components analysis, Independent Component Analysis.</w:t>
      </w:r>
    </w:p>
    <w:p w:rsidR="00DE327F" w:rsidRPr="00165BA6" w:rsidRDefault="00DE327F" w:rsidP="00DE327F">
      <w:pPr>
        <w:contextualSpacing/>
        <w:jc w:val="center"/>
        <w:rPr>
          <w:rFonts w:ascii="Times New Roman" w:hAnsi="Times New Roman" w:cs="Times New Roman"/>
        </w:rPr>
      </w:pPr>
      <w:r w:rsidRPr="00165BA6">
        <w:rPr>
          <w:rFonts w:ascii="Times New Roman" w:hAnsi="Times New Roman" w:cs="Times New Roman"/>
        </w:rPr>
        <w:t>U</w:t>
      </w:r>
      <w:r w:rsidRPr="00165BA6">
        <w:rPr>
          <w:rFonts w:ascii="Times New Roman" w:hAnsi="Times New Roman" w:cs="Times New Roman"/>
          <w:b/>
        </w:rPr>
        <w:t>NIT-III</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 xml:space="preserve">Intelligent Systems: </w:t>
      </w:r>
      <w:r w:rsidRPr="00165BA6">
        <w:rPr>
          <w:rFonts w:ascii="Times New Roman" w:hAnsi="Times New Roman" w:cs="Times New Roman"/>
        </w:rPr>
        <w:t>Knowledge acquisition, Computational intelligence, Rule-based systems, Forward-chaining (a data-driven strategy), Conflict resolution, Backward chaining (a goal-driven strategy), Sources of uncertainty, Bayesian updating, Certainty theory.</w:t>
      </w:r>
    </w:p>
    <w:p w:rsidR="00DE327F" w:rsidRPr="00165BA6" w:rsidRDefault="00DE327F" w:rsidP="00DE327F">
      <w:pPr>
        <w:contextualSpacing/>
        <w:jc w:val="center"/>
        <w:rPr>
          <w:rFonts w:ascii="Times New Roman" w:hAnsi="Times New Roman" w:cs="Times New Roman"/>
          <w:b/>
        </w:rPr>
      </w:pPr>
      <w:r w:rsidRPr="00165BA6">
        <w:rPr>
          <w:rFonts w:ascii="Times New Roman" w:hAnsi="Times New Roman" w:cs="Times New Roman"/>
          <w:b/>
        </w:rPr>
        <w:t>UNIT-IV</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Possibility theory:</w:t>
      </w:r>
      <w:r w:rsidRPr="00165BA6">
        <w:rPr>
          <w:rFonts w:ascii="Times New Roman" w:hAnsi="Times New Roman" w:cs="Times New Roman"/>
        </w:rPr>
        <w:t xml:space="preserve"> fuzzy sets and fuzzy logic, Object-oriented systems, Data abstraction, Inheritance, Encapsulation, Unified Modeling Language (UML), Dynamic (or late) binding.</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 xml:space="preserve">Key Application Areas: </w:t>
      </w:r>
      <w:r w:rsidRPr="00165BA6">
        <w:rPr>
          <w:rFonts w:ascii="Times New Roman" w:hAnsi="Times New Roman" w:cs="Times New Roman"/>
        </w:rPr>
        <w:t xml:space="preserve">Expert System, Decision Support Systems, </w:t>
      </w:r>
      <w:r w:rsidRPr="00165BA6">
        <w:rPr>
          <w:rFonts w:ascii="Times New Roman" w:hAnsi="Times New Roman" w:cs="Times New Roman"/>
          <w:b/>
        </w:rPr>
        <w:t>Deep Learning:</w:t>
      </w:r>
      <w:r w:rsidRPr="00165BA6">
        <w:rPr>
          <w:rFonts w:ascii="Times New Roman" w:hAnsi="Times New Roman" w:cs="Times New Roman"/>
        </w:rPr>
        <w:t xml:space="preserve"> Speech and vision, natural Language processing, Information Retrieval, Semantic Web.</w:t>
      </w:r>
    </w:p>
    <w:p w:rsidR="00DE327F" w:rsidRPr="00165BA6" w:rsidRDefault="00DE327F" w:rsidP="00DE327F">
      <w:pPr>
        <w:ind w:left="100" w:right="77"/>
        <w:contextualSpacing/>
        <w:rPr>
          <w:rFonts w:ascii="Times New Roman" w:hAnsi="Times New Roman" w:cs="Times New Roman"/>
          <w:b/>
        </w:rPr>
      </w:pPr>
    </w:p>
    <w:p w:rsidR="00DE327F" w:rsidRPr="00165BA6" w:rsidRDefault="00DE327F" w:rsidP="00DE327F">
      <w:pPr>
        <w:ind w:left="100" w:right="77"/>
        <w:contextualSpacing/>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1. Artificial Intelligence’ RB </w:t>
      </w:r>
      <w:proofErr w:type="spellStart"/>
      <w:r w:rsidRPr="00165BA6">
        <w:rPr>
          <w:rFonts w:ascii="Times New Roman" w:hAnsi="Times New Roman" w:cs="Times New Roman"/>
        </w:rPr>
        <w:t>Mishra</w:t>
      </w:r>
      <w:proofErr w:type="spellEnd"/>
      <w:r w:rsidRPr="00165BA6">
        <w:rPr>
          <w:rFonts w:ascii="Times New Roman" w:hAnsi="Times New Roman" w:cs="Times New Roman"/>
        </w:rPr>
        <w:t>, PHI</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2. Introduction to Artificial Intelligence, </w:t>
      </w:r>
      <w:proofErr w:type="spellStart"/>
      <w:r w:rsidRPr="00165BA6">
        <w:rPr>
          <w:rFonts w:ascii="Times New Roman" w:hAnsi="Times New Roman" w:cs="Times New Roman"/>
        </w:rPr>
        <w:t>Charnaik</w:t>
      </w:r>
      <w:proofErr w:type="spellEnd"/>
      <w:r w:rsidRPr="00165BA6">
        <w:rPr>
          <w:rFonts w:ascii="Times New Roman" w:hAnsi="Times New Roman" w:cs="Times New Roman"/>
        </w:rPr>
        <w:t>, Pearson.</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3. Artificial Intelligence by Elaine Rich, Kevin Knight and </w:t>
      </w:r>
      <w:proofErr w:type="spellStart"/>
      <w:r w:rsidRPr="00165BA6">
        <w:rPr>
          <w:rFonts w:ascii="Times New Roman" w:hAnsi="Times New Roman" w:cs="Times New Roman"/>
        </w:rPr>
        <w:t>Shivashankar</w:t>
      </w:r>
      <w:proofErr w:type="spellEnd"/>
      <w:r w:rsidRPr="00165BA6">
        <w:rPr>
          <w:rFonts w:ascii="Times New Roman" w:hAnsi="Times New Roman" w:cs="Times New Roman"/>
        </w:rPr>
        <w:t xml:space="preserve"> B Nair, Tata McGraw Hill.</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4. Introduction to Artificial Intelligence and Expert Systems by Dan W Patterson, Pearson Education.</w:t>
      </w:r>
    </w:p>
    <w:p w:rsidR="00DE327F" w:rsidRPr="00165BA6" w:rsidRDefault="00DE327F" w:rsidP="00DE327F">
      <w:pPr>
        <w:ind w:right="77"/>
        <w:contextualSpacing/>
        <w:rPr>
          <w:rFonts w:ascii="Times New Roman" w:hAnsi="Times New Roman" w:cs="Times New Roman"/>
        </w:rPr>
      </w:pPr>
      <w:r w:rsidRPr="00165BA6">
        <w:rPr>
          <w:rFonts w:ascii="Times New Roman" w:hAnsi="Times New Roman" w:cs="Times New Roman"/>
        </w:rPr>
        <w:t xml:space="preserve">5. Artificial </w:t>
      </w:r>
      <w:proofErr w:type="gramStart"/>
      <w:r w:rsidRPr="00165BA6">
        <w:rPr>
          <w:rFonts w:ascii="Times New Roman" w:hAnsi="Times New Roman" w:cs="Times New Roman"/>
        </w:rPr>
        <w:t>Intelligence :</w:t>
      </w:r>
      <w:proofErr w:type="gramEnd"/>
      <w:r w:rsidRPr="00165BA6">
        <w:rPr>
          <w:rFonts w:ascii="Times New Roman" w:hAnsi="Times New Roman" w:cs="Times New Roman"/>
        </w:rPr>
        <w:t xml:space="preserve"> Building Intelligent Systems, KULKARNI, </w:t>
      </w:r>
      <w:proofErr w:type="spellStart"/>
      <w:r w:rsidRPr="00165BA6">
        <w:rPr>
          <w:rFonts w:ascii="Times New Roman" w:hAnsi="Times New Roman" w:cs="Times New Roman"/>
        </w:rPr>
        <w:t>Parag</w:t>
      </w:r>
      <w:proofErr w:type="spellEnd"/>
      <w:r w:rsidRPr="00165BA6">
        <w:rPr>
          <w:rFonts w:ascii="Times New Roman" w:hAnsi="Times New Roman" w:cs="Times New Roman"/>
        </w:rPr>
        <w:t xml:space="preserve"> , REPRINT, PHI.</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 </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6. </w:t>
      </w:r>
      <w:proofErr w:type="spellStart"/>
      <w:r w:rsidRPr="00165BA6">
        <w:rPr>
          <w:rFonts w:ascii="Times New Roman" w:hAnsi="Times New Roman" w:cs="Times New Roman"/>
        </w:rPr>
        <w:t>Crina</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Grosan</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Ajith</w:t>
      </w:r>
      <w:proofErr w:type="spellEnd"/>
      <w:r w:rsidRPr="00165BA6">
        <w:rPr>
          <w:rFonts w:ascii="Times New Roman" w:hAnsi="Times New Roman" w:cs="Times New Roman"/>
        </w:rPr>
        <w:t xml:space="preserve"> Abraham, “Intelligent Systems: A Modern Approach “</w:t>
      </w:r>
      <w:proofErr w:type="gramStart"/>
      <w:r w:rsidRPr="00165BA6">
        <w:rPr>
          <w:rFonts w:ascii="Times New Roman" w:hAnsi="Times New Roman" w:cs="Times New Roman"/>
        </w:rPr>
        <w:t>,Springer</w:t>
      </w:r>
      <w:proofErr w:type="gramEnd"/>
      <w:r w:rsidRPr="00165BA6">
        <w:rPr>
          <w:rFonts w:ascii="Times New Roman" w:hAnsi="Times New Roman" w:cs="Times New Roman"/>
        </w:rPr>
        <w:t>-</w:t>
      </w:r>
      <w:proofErr w:type="spellStart"/>
      <w:r w:rsidRPr="00165BA6">
        <w:rPr>
          <w:rFonts w:ascii="Times New Roman" w:hAnsi="Times New Roman" w:cs="Times New Roman"/>
        </w:rPr>
        <w:t>Verlag</w:t>
      </w:r>
      <w:proofErr w:type="spellEnd"/>
      <w:r w:rsidRPr="00165BA6">
        <w:rPr>
          <w:rFonts w:ascii="Times New Roman" w:hAnsi="Times New Roman" w:cs="Times New Roman"/>
        </w:rPr>
        <w:t xml:space="preserve">, 2011 </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7. </w:t>
      </w:r>
      <w:proofErr w:type="spellStart"/>
      <w:r w:rsidRPr="00165BA6">
        <w:rPr>
          <w:rFonts w:ascii="Times New Roman" w:hAnsi="Times New Roman" w:cs="Times New Roman"/>
        </w:rPr>
        <w:t>Bogdan</w:t>
      </w:r>
      <w:proofErr w:type="spellEnd"/>
      <w:r w:rsidRPr="00165BA6">
        <w:rPr>
          <w:rFonts w:ascii="Times New Roman" w:hAnsi="Times New Roman" w:cs="Times New Roman"/>
        </w:rPr>
        <w:t xml:space="preserve"> M. </w:t>
      </w:r>
      <w:proofErr w:type="spellStart"/>
      <w:r w:rsidRPr="00165BA6">
        <w:rPr>
          <w:rFonts w:ascii="Times New Roman" w:hAnsi="Times New Roman" w:cs="Times New Roman"/>
        </w:rPr>
        <w:t>Wilamowski</w:t>
      </w:r>
      <w:proofErr w:type="spellEnd"/>
      <w:r w:rsidRPr="00165BA6">
        <w:rPr>
          <w:rFonts w:ascii="Times New Roman" w:hAnsi="Times New Roman" w:cs="Times New Roman"/>
        </w:rPr>
        <w:t xml:space="preserve">, J. David Irwin, “The Industrial Electronics Handbook. Second Edition: Intelligent Systems”, CRC Press, 2011 </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8. Abraham-</w:t>
      </w:r>
      <w:proofErr w:type="spellStart"/>
      <w:r w:rsidRPr="00165BA6">
        <w:rPr>
          <w:rFonts w:ascii="Times New Roman" w:hAnsi="Times New Roman" w:cs="Times New Roman"/>
        </w:rPr>
        <w:t>Kandel</w:t>
      </w:r>
      <w:proofErr w:type="spellEnd"/>
      <w:r w:rsidRPr="00165BA6">
        <w:rPr>
          <w:rFonts w:ascii="Times New Roman" w:hAnsi="Times New Roman" w:cs="Times New Roman"/>
        </w:rPr>
        <w:t>, Gideon-</w:t>
      </w:r>
      <w:proofErr w:type="spellStart"/>
      <w:r w:rsidRPr="00165BA6">
        <w:rPr>
          <w:rFonts w:ascii="Times New Roman" w:hAnsi="Times New Roman" w:cs="Times New Roman"/>
        </w:rPr>
        <w:t>Langholz</w:t>
      </w:r>
      <w:proofErr w:type="spellEnd"/>
      <w:r w:rsidRPr="00165BA6">
        <w:rPr>
          <w:rFonts w:ascii="Times New Roman" w:hAnsi="Times New Roman" w:cs="Times New Roman"/>
        </w:rPr>
        <w:t>, “Hybrid-Architectures for Intelligent Systems”, CRC-Press, 1992</w:t>
      </w:r>
    </w:p>
    <w:p w:rsidR="00DE327F" w:rsidRPr="00165BA6" w:rsidRDefault="00DE327F" w:rsidP="00DE327F">
      <w:pPr>
        <w:ind w:right="77"/>
        <w:contextualSpacing/>
        <w:rPr>
          <w:rFonts w:ascii="Times New Roman" w:hAnsi="Times New Roman" w:cs="Times New Roman"/>
        </w:rPr>
      </w:pPr>
      <w:r w:rsidRPr="00165BA6">
        <w:rPr>
          <w:rFonts w:ascii="Times New Roman" w:hAnsi="Times New Roman" w:cs="Times New Roman"/>
        </w:rPr>
        <w:t xml:space="preserve">9. Augmented Human, PAPAGIANNIS, </w:t>
      </w:r>
      <w:proofErr w:type="gramStart"/>
      <w:r w:rsidRPr="00165BA6">
        <w:rPr>
          <w:rFonts w:ascii="Times New Roman" w:hAnsi="Times New Roman" w:cs="Times New Roman"/>
        </w:rPr>
        <w:t>Helen ,</w:t>
      </w:r>
      <w:proofErr w:type="gramEnd"/>
      <w:r w:rsidRPr="00165BA6">
        <w:rPr>
          <w:rFonts w:ascii="Times New Roman" w:hAnsi="Times New Roman" w:cs="Times New Roman"/>
        </w:rPr>
        <w:t xml:space="preserve"> </w:t>
      </w:r>
      <w:proofErr w:type="spellStart"/>
      <w:r w:rsidRPr="00165BA6">
        <w:rPr>
          <w:rFonts w:ascii="Times New Roman" w:hAnsi="Times New Roman" w:cs="Times New Roman"/>
        </w:rPr>
        <w:t>ist</w:t>
      </w:r>
      <w:proofErr w:type="spellEnd"/>
      <w:r w:rsidRPr="00165BA6">
        <w:rPr>
          <w:rFonts w:ascii="Times New Roman" w:hAnsi="Times New Roman" w:cs="Times New Roman"/>
        </w:rPr>
        <w:t xml:space="preserve"> print, SPD.</w:t>
      </w:r>
    </w:p>
    <w:p w:rsidR="00DE327F" w:rsidRPr="00165BA6" w:rsidRDefault="00DE327F" w:rsidP="00DE327F">
      <w:pPr>
        <w:ind w:right="77"/>
        <w:contextualSpacing/>
        <w:rPr>
          <w:rFonts w:ascii="Times New Roman" w:hAnsi="Times New Roman" w:cs="Times New Roman"/>
        </w:rPr>
      </w:pPr>
      <w:r w:rsidRPr="00165BA6">
        <w:rPr>
          <w:rFonts w:ascii="Times New Roman" w:hAnsi="Times New Roman" w:cs="Times New Roman"/>
        </w:rPr>
        <w:t xml:space="preserve">10. Ian </w:t>
      </w:r>
      <w:proofErr w:type="spellStart"/>
      <w:r w:rsidRPr="00165BA6">
        <w:rPr>
          <w:rFonts w:ascii="Times New Roman" w:hAnsi="Times New Roman" w:cs="Times New Roman"/>
        </w:rPr>
        <w:t>Goodfellow</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Yoshua</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Bengio</w:t>
      </w:r>
      <w:proofErr w:type="spellEnd"/>
      <w:r w:rsidRPr="00165BA6">
        <w:rPr>
          <w:rFonts w:ascii="Times New Roman" w:hAnsi="Times New Roman" w:cs="Times New Roman"/>
        </w:rPr>
        <w:t xml:space="preserve"> and Aaron </w:t>
      </w:r>
      <w:proofErr w:type="spellStart"/>
      <w:r w:rsidRPr="00165BA6">
        <w:rPr>
          <w:rFonts w:ascii="Times New Roman" w:hAnsi="Times New Roman" w:cs="Times New Roman"/>
        </w:rPr>
        <w:t>Courville</w:t>
      </w:r>
      <w:proofErr w:type="spellEnd"/>
      <w:r w:rsidRPr="00165BA6">
        <w:rPr>
          <w:rFonts w:ascii="Times New Roman" w:hAnsi="Times New Roman" w:cs="Times New Roman"/>
        </w:rPr>
        <w:t xml:space="preserve">, "Deep Learning", MIT Press, </w:t>
      </w:r>
      <w:hyperlink r:id="rId8" w:history="1">
        <w:r w:rsidRPr="00165BA6">
          <w:rPr>
            <w:rStyle w:val="Hyperlink"/>
            <w:rFonts w:ascii="Times New Roman" w:hAnsi="Times New Roman" w:cs="Times New Roman"/>
          </w:rPr>
          <w:t>http://www.deeplearningbook.org</w:t>
        </w:r>
      </w:hyperlink>
    </w:p>
    <w:p w:rsidR="00DE327F" w:rsidRPr="00165BA6" w:rsidRDefault="00DE327F" w:rsidP="00DE327F">
      <w:pPr>
        <w:ind w:right="77"/>
        <w:contextualSpacing/>
        <w:rPr>
          <w:rFonts w:ascii="Times New Roman" w:hAnsi="Times New Roman" w:cs="Times New Roman"/>
        </w:rPr>
      </w:pPr>
    </w:p>
    <w:p w:rsidR="00DE327F" w:rsidRPr="00165BA6" w:rsidRDefault="00DE327F" w:rsidP="00DE327F">
      <w:pPr>
        <w:ind w:right="77"/>
        <w:contextualSpacing/>
        <w:rPr>
          <w:rFonts w:ascii="Times New Roman" w:hAnsi="Times New Roman" w:cs="Times New Roman"/>
        </w:rPr>
      </w:pPr>
    </w:p>
    <w:p w:rsidR="00DE327F" w:rsidRPr="00165BA6" w:rsidRDefault="00DE327F" w:rsidP="00DE327F">
      <w:pPr>
        <w:ind w:right="77"/>
        <w:contextualSpacing/>
        <w:rPr>
          <w:rFonts w:ascii="Times New Roman" w:hAnsi="Times New Roman" w:cs="Times New Roman"/>
        </w:rPr>
      </w:pPr>
    </w:p>
    <w:p w:rsidR="00DE327F" w:rsidRPr="00165BA6" w:rsidRDefault="00DE327F" w:rsidP="00DE327F">
      <w:pPr>
        <w:ind w:right="77"/>
        <w:contextualSpacing/>
        <w:rPr>
          <w:rFonts w:ascii="Times New Roman" w:hAnsi="Times New Roman" w:cs="Times New Roman"/>
        </w:rPr>
      </w:pPr>
    </w:p>
    <w:p w:rsidR="00DE327F" w:rsidRPr="00165BA6" w:rsidRDefault="00DE327F" w:rsidP="00DE327F">
      <w:pPr>
        <w:ind w:right="77"/>
        <w:contextualSpacing/>
        <w:rPr>
          <w:rFonts w:ascii="Times New Roman" w:hAnsi="Times New Roman" w:cs="Times New Roman"/>
        </w:rPr>
      </w:pPr>
    </w:p>
    <w:p w:rsidR="00DE327F" w:rsidRPr="00165BA6" w:rsidRDefault="00DE327F" w:rsidP="00DE327F">
      <w:pPr>
        <w:ind w:right="77"/>
        <w:contextualSpacing/>
        <w:rPr>
          <w:rFonts w:ascii="Times New Roman" w:hAnsi="Times New Roman" w:cs="Times New Roman"/>
        </w:rPr>
      </w:pPr>
    </w:p>
    <w:p w:rsidR="00DE327F" w:rsidRPr="00165BA6" w:rsidRDefault="00DE327F" w:rsidP="00DE327F">
      <w:pPr>
        <w:ind w:right="77"/>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1249"/>
        <w:gridCol w:w="1255"/>
        <w:gridCol w:w="1528"/>
        <w:gridCol w:w="1672"/>
        <w:gridCol w:w="1144"/>
        <w:gridCol w:w="1785"/>
      </w:tblGrid>
      <w:tr w:rsidR="00DE327F" w:rsidRPr="00165BA6" w:rsidTr="00BC3DFE">
        <w:tc>
          <w:tcPr>
            <w:tcW w:w="63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color w:val="000000"/>
              </w:rPr>
              <w:t>PC-CS-</w:t>
            </w:r>
            <w:r w:rsidRPr="00165BA6">
              <w:rPr>
                <w:rFonts w:ascii="Times New Roman" w:hAnsi="Times New Roman" w:cs="Times New Roman"/>
                <w:b/>
              </w:rPr>
              <w:t>AIML-208A</w:t>
            </w:r>
          </w:p>
        </w:tc>
        <w:tc>
          <w:tcPr>
            <w:tcW w:w="4368" w:type="pct"/>
            <w:gridSpan w:val="6"/>
            <w:shd w:val="clear" w:color="auto" w:fill="auto"/>
          </w:tcPr>
          <w:p w:rsidR="00DE327F" w:rsidRPr="00165BA6" w:rsidRDefault="00DE327F" w:rsidP="00BC3DFE">
            <w:pPr>
              <w:spacing w:after="0"/>
              <w:contextualSpacing/>
              <w:jc w:val="center"/>
              <w:rPr>
                <w:rFonts w:ascii="Times New Roman" w:hAnsi="Times New Roman" w:cs="Times New Roman"/>
                <w:b/>
                <w:bCs/>
              </w:rPr>
            </w:pPr>
          </w:p>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Internet &amp; Web technology</w:t>
            </w:r>
          </w:p>
        </w:tc>
      </w:tr>
      <w:tr w:rsidR="00DE327F" w:rsidRPr="00165BA6" w:rsidTr="00BC3DFE">
        <w:tc>
          <w:tcPr>
            <w:tcW w:w="63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Lecture</w:t>
            </w:r>
          </w:p>
        </w:tc>
        <w:tc>
          <w:tcPr>
            <w:tcW w:w="63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Tutorial</w:t>
            </w:r>
          </w:p>
        </w:tc>
        <w:tc>
          <w:tcPr>
            <w:tcW w:w="635"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Practical</w:t>
            </w:r>
          </w:p>
        </w:tc>
        <w:tc>
          <w:tcPr>
            <w:tcW w:w="77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Major Test</w:t>
            </w:r>
          </w:p>
        </w:tc>
        <w:tc>
          <w:tcPr>
            <w:tcW w:w="846"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Minor Test</w:t>
            </w:r>
          </w:p>
        </w:tc>
        <w:tc>
          <w:tcPr>
            <w:tcW w:w="579"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Total</w:t>
            </w:r>
          </w:p>
        </w:tc>
        <w:tc>
          <w:tcPr>
            <w:tcW w:w="90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Time</w:t>
            </w:r>
          </w:p>
        </w:tc>
      </w:tr>
      <w:tr w:rsidR="00DE327F" w:rsidRPr="00165BA6" w:rsidTr="00BC3DFE">
        <w:tc>
          <w:tcPr>
            <w:tcW w:w="63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3</w:t>
            </w:r>
          </w:p>
        </w:tc>
        <w:tc>
          <w:tcPr>
            <w:tcW w:w="63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0</w:t>
            </w:r>
          </w:p>
        </w:tc>
        <w:tc>
          <w:tcPr>
            <w:tcW w:w="635"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0</w:t>
            </w:r>
          </w:p>
        </w:tc>
        <w:tc>
          <w:tcPr>
            <w:tcW w:w="77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75</w:t>
            </w:r>
          </w:p>
        </w:tc>
        <w:tc>
          <w:tcPr>
            <w:tcW w:w="846"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25</w:t>
            </w:r>
          </w:p>
        </w:tc>
        <w:tc>
          <w:tcPr>
            <w:tcW w:w="579"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100</w:t>
            </w:r>
          </w:p>
        </w:tc>
        <w:tc>
          <w:tcPr>
            <w:tcW w:w="90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3</w:t>
            </w:r>
          </w:p>
        </w:tc>
      </w:tr>
      <w:tr w:rsidR="00DE327F" w:rsidRPr="00165BA6" w:rsidTr="00BC3DFE">
        <w:tc>
          <w:tcPr>
            <w:tcW w:w="63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Purpose</w:t>
            </w:r>
          </w:p>
        </w:tc>
        <w:tc>
          <w:tcPr>
            <w:tcW w:w="436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To gain a broad understanding of the discipline of Web engineering and its application to the development and management of Web Applications.</w:t>
            </w:r>
          </w:p>
        </w:tc>
      </w:tr>
      <w:tr w:rsidR="00DE327F" w:rsidRPr="00165BA6" w:rsidTr="00BC3DFE">
        <w:tc>
          <w:tcPr>
            <w:tcW w:w="5000" w:type="pct"/>
            <w:gridSpan w:val="7"/>
            <w:shd w:val="clear" w:color="auto" w:fill="auto"/>
          </w:tcPr>
          <w:p w:rsidR="00DE327F" w:rsidRPr="00165BA6" w:rsidRDefault="00DE327F" w:rsidP="00BC3DFE">
            <w:pPr>
              <w:spacing w:after="0"/>
              <w:contextualSpacing/>
              <w:jc w:val="both"/>
              <w:rPr>
                <w:rFonts w:ascii="Times New Roman" w:hAnsi="Times New Roman" w:cs="Times New Roman"/>
                <w:b/>
                <w:bCs/>
              </w:rPr>
            </w:pPr>
            <w:r w:rsidRPr="00165BA6">
              <w:rPr>
                <w:rFonts w:ascii="Times New Roman" w:hAnsi="Times New Roman" w:cs="Times New Roman"/>
                <w:b/>
                <w:bCs/>
              </w:rPr>
              <w:t>Course Outcomes</w:t>
            </w:r>
          </w:p>
        </w:tc>
      </w:tr>
      <w:tr w:rsidR="00DE327F" w:rsidRPr="00165BA6" w:rsidTr="00BC3DFE">
        <w:tc>
          <w:tcPr>
            <w:tcW w:w="632"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CO1</w:t>
            </w:r>
          </w:p>
        </w:tc>
        <w:tc>
          <w:tcPr>
            <w:tcW w:w="436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Learn the basic concepts of information and web architecture.</w:t>
            </w:r>
          </w:p>
        </w:tc>
      </w:tr>
      <w:tr w:rsidR="00DE327F" w:rsidRPr="00165BA6" w:rsidTr="00BC3DFE">
        <w:tc>
          <w:tcPr>
            <w:tcW w:w="632"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CO2</w:t>
            </w:r>
          </w:p>
        </w:tc>
        <w:tc>
          <w:tcPr>
            <w:tcW w:w="436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Learn about the skills that will enable to design and build high level web enabled applications.</w:t>
            </w:r>
          </w:p>
        </w:tc>
      </w:tr>
      <w:tr w:rsidR="00DE327F" w:rsidRPr="00165BA6" w:rsidTr="00BC3DFE">
        <w:tc>
          <w:tcPr>
            <w:tcW w:w="632"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CO3</w:t>
            </w:r>
          </w:p>
        </w:tc>
        <w:tc>
          <w:tcPr>
            <w:tcW w:w="436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 xml:space="preserve">Understand the applicability of Java Script as per current software industry standards. </w:t>
            </w:r>
          </w:p>
        </w:tc>
      </w:tr>
      <w:tr w:rsidR="00DE327F" w:rsidRPr="00165BA6" w:rsidTr="00BC3DFE">
        <w:tc>
          <w:tcPr>
            <w:tcW w:w="632"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CO4</w:t>
            </w:r>
          </w:p>
        </w:tc>
        <w:tc>
          <w:tcPr>
            <w:tcW w:w="4368" w:type="pct"/>
            <w:gridSpan w:val="6"/>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rPr>
              <w:t>Acquaint the latest programming language for the implementation of object based and procedure based applications using Python.</w:t>
            </w:r>
          </w:p>
        </w:tc>
      </w:tr>
    </w:tbl>
    <w:p w:rsidR="00DE327F" w:rsidRPr="00165BA6" w:rsidRDefault="00DE327F" w:rsidP="00DE327F">
      <w:pPr>
        <w:adjustRightInd w:val="0"/>
        <w:contextualSpacing/>
        <w:jc w:val="center"/>
        <w:textAlignment w:val="baseline"/>
        <w:rPr>
          <w:rFonts w:ascii="Times New Roman" w:eastAsia="Times New Roman" w:hAnsi="Times New Roman" w:cs="Times New Roman"/>
          <w:b/>
          <w:bCs/>
        </w:rPr>
      </w:pPr>
    </w:p>
    <w:p w:rsidR="00DE327F" w:rsidRPr="00165BA6" w:rsidRDefault="00DE327F" w:rsidP="00DE327F">
      <w:pPr>
        <w:adjustRightInd w:val="0"/>
        <w:contextualSpacing/>
        <w:jc w:val="center"/>
        <w:textAlignment w:val="baseline"/>
        <w:rPr>
          <w:rFonts w:ascii="Times New Roman" w:eastAsia="Times New Roman" w:hAnsi="Times New Roman" w:cs="Times New Roman"/>
          <w:b/>
          <w:bCs/>
        </w:rPr>
      </w:pPr>
      <w:r w:rsidRPr="00165BA6">
        <w:rPr>
          <w:rFonts w:ascii="Times New Roman" w:eastAsia="Times New Roman" w:hAnsi="Times New Roman" w:cs="Times New Roman"/>
          <w:b/>
          <w:bCs/>
        </w:rPr>
        <w:t>Unit-I</w:t>
      </w:r>
    </w:p>
    <w:p w:rsidR="00DE327F" w:rsidRPr="00165BA6" w:rsidRDefault="00DE327F" w:rsidP="00DE327F">
      <w:pPr>
        <w:adjustRightInd w:val="0"/>
        <w:contextualSpacing/>
        <w:jc w:val="both"/>
        <w:textAlignment w:val="baseline"/>
        <w:rPr>
          <w:rFonts w:ascii="Times New Roman" w:eastAsia="Times New Roman" w:hAnsi="Times New Roman" w:cs="Times New Roman"/>
          <w:bCs/>
        </w:rPr>
      </w:pPr>
      <w:r w:rsidRPr="00165BA6">
        <w:rPr>
          <w:rFonts w:ascii="Times New Roman" w:eastAsia="Times New Roman" w:hAnsi="Times New Roman" w:cs="Times New Roman"/>
          <w:b/>
          <w:bCs/>
        </w:rPr>
        <w:t>Information Architecture</w:t>
      </w:r>
      <w:r w:rsidRPr="00165BA6">
        <w:rPr>
          <w:rFonts w:ascii="Times New Roman" w:eastAsia="Times New Roman" w:hAnsi="Times New Roman" w:cs="Times New Roman"/>
          <w:bCs/>
        </w:rPr>
        <w:t>: The role of Information Architect, Collaboration and communication, Organizing information, organizational challenges, Organizing web sites and Intranets, Creating cohesive organization systems, designing navigation systems, types of navigation systems, Integrated navigation elements, designing elegant navigation systems, Searching systems, Searching your web site, designing the search interface, Indexing the right stuff, To search or not to search grouping content, conceptual design, High level Architecture Blueprint. Architectural Page Mockups, Design Sketches.</w:t>
      </w:r>
    </w:p>
    <w:p w:rsidR="00DE327F" w:rsidRPr="00165BA6" w:rsidRDefault="00DE327F" w:rsidP="00DE327F">
      <w:pPr>
        <w:adjustRightInd w:val="0"/>
        <w:contextualSpacing/>
        <w:jc w:val="center"/>
        <w:textAlignment w:val="baseline"/>
        <w:rPr>
          <w:rFonts w:ascii="Times New Roman" w:eastAsia="Times New Roman" w:hAnsi="Times New Roman" w:cs="Times New Roman"/>
          <w:b/>
          <w:bCs/>
        </w:rPr>
      </w:pPr>
    </w:p>
    <w:p w:rsidR="00DE327F" w:rsidRPr="00165BA6" w:rsidRDefault="00DE327F" w:rsidP="00DE327F">
      <w:pPr>
        <w:adjustRightInd w:val="0"/>
        <w:contextualSpacing/>
        <w:jc w:val="center"/>
        <w:textAlignment w:val="baseline"/>
        <w:rPr>
          <w:rFonts w:ascii="Times New Roman" w:eastAsia="Times New Roman" w:hAnsi="Times New Roman" w:cs="Times New Roman"/>
          <w:b/>
          <w:bCs/>
        </w:rPr>
      </w:pPr>
      <w:r w:rsidRPr="00165BA6">
        <w:rPr>
          <w:rFonts w:ascii="Times New Roman" w:eastAsia="Times New Roman" w:hAnsi="Times New Roman" w:cs="Times New Roman"/>
          <w:b/>
          <w:bCs/>
        </w:rPr>
        <w:t>Unit-II</w:t>
      </w:r>
    </w:p>
    <w:p w:rsidR="00DE327F" w:rsidRPr="00165BA6" w:rsidRDefault="00DE327F" w:rsidP="00DE327F">
      <w:pPr>
        <w:adjustRightInd w:val="0"/>
        <w:contextualSpacing/>
        <w:jc w:val="both"/>
        <w:textAlignment w:val="baseline"/>
        <w:rPr>
          <w:rFonts w:ascii="Times New Roman" w:eastAsia="Times New Roman" w:hAnsi="Times New Roman" w:cs="Times New Roman"/>
          <w:bCs/>
        </w:rPr>
      </w:pPr>
      <w:r w:rsidRPr="00165BA6">
        <w:rPr>
          <w:rFonts w:ascii="Times New Roman" w:eastAsia="Times New Roman" w:hAnsi="Times New Roman" w:cs="Times New Roman"/>
          <w:b/>
          <w:bCs/>
        </w:rPr>
        <w:t>Introduction to XHTML and HTML5</w:t>
      </w:r>
      <w:r w:rsidRPr="00165BA6">
        <w:rPr>
          <w:rFonts w:ascii="Times New Roman" w:eastAsia="Times New Roman" w:hAnsi="Times New Roman" w:cs="Times New Roman"/>
          <w:bCs/>
        </w:rPr>
        <w:t xml:space="preserve">: Origins and Evolution of HTML and XHTML, Basic Syntax, Standard XHTML Document Structure, Basic Text Markup, Images, Hypertext Links, Lists, Tables, Forms, HTML5, Syntactic Differences between HTML and XHTML. </w:t>
      </w:r>
    </w:p>
    <w:p w:rsidR="00DE327F" w:rsidRPr="00165BA6" w:rsidRDefault="00DE327F" w:rsidP="00DE327F">
      <w:pPr>
        <w:adjustRightInd w:val="0"/>
        <w:contextualSpacing/>
        <w:jc w:val="both"/>
        <w:textAlignment w:val="baseline"/>
        <w:rPr>
          <w:rFonts w:ascii="Times New Roman" w:eastAsia="Times New Roman" w:hAnsi="Times New Roman" w:cs="Times New Roman"/>
          <w:bCs/>
        </w:rPr>
      </w:pPr>
      <w:r w:rsidRPr="00165BA6">
        <w:rPr>
          <w:rFonts w:ascii="Times New Roman" w:eastAsia="Times New Roman" w:hAnsi="Times New Roman" w:cs="Times New Roman"/>
          <w:b/>
          <w:bCs/>
        </w:rPr>
        <w:t>Cascading Style Sheets</w:t>
      </w:r>
      <w:r w:rsidRPr="00165BA6">
        <w:rPr>
          <w:rFonts w:ascii="Times New Roman" w:eastAsia="Times New Roman" w:hAnsi="Times New Roman" w:cs="Times New Roman"/>
          <w:bCs/>
        </w:rPr>
        <w:t>: Introduction, Levels of Style Sheets, Style Specification Formats, Selector Forms, Property Value Forms, Font Properties, List Properties, Color, Alignment of Text</w:t>
      </w:r>
      <w:proofErr w:type="gramStart"/>
      <w:r w:rsidRPr="00165BA6">
        <w:rPr>
          <w:rFonts w:ascii="Times New Roman" w:eastAsia="Times New Roman" w:hAnsi="Times New Roman" w:cs="Times New Roman"/>
          <w:bCs/>
        </w:rPr>
        <w:t>,  Box</w:t>
      </w:r>
      <w:proofErr w:type="gramEnd"/>
      <w:r w:rsidRPr="00165BA6">
        <w:rPr>
          <w:rFonts w:ascii="Times New Roman" w:eastAsia="Times New Roman" w:hAnsi="Times New Roman" w:cs="Times New Roman"/>
          <w:bCs/>
        </w:rPr>
        <w:t xml:space="preserve"> Model, Background Images, Conflict Resolution.</w:t>
      </w:r>
    </w:p>
    <w:p w:rsidR="00DE327F" w:rsidRPr="00165BA6" w:rsidRDefault="00DE327F" w:rsidP="00DE327F">
      <w:pPr>
        <w:adjustRightInd w:val="0"/>
        <w:contextualSpacing/>
        <w:jc w:val="center"/>
        <w:textAlignment w:val="baseline"/>
        <w:rPr>
          <w:rFonts w:ascii="Times New Roman" w:eastAsia="Times New Roman" w:hAnsi="Times New Roman" w:cs="Times New Roman"/>
          <w:b/>
          <w:bCs/>
        </w:rPr>
      </w:pPr>
      <w:r w:rsidRPr="00165BA6">
        <w:rPr>
          <w:rFonts w:ascii="Times New Roman" w:eastAsia="Times New Roman" w:hAnsi="Times New Roman" w:cs="Times New Roman"/>
          <w:b/>
          <w:bCs/>
        </w:rPr>
        <w:t>Unit -III</w:t>
      </w:r>
    </w:p>
    <w:p w:rsidR="00DE327F" w:rsidRPr="00165BA6" w:rsidRDefault="00DE327F" w:rsidP="00DE327F">
      <w:pPr>
        <w:adjustRightInd w:val="0"/>
        <w:contextualSpacing/>
        <w:jc w:val="both"/>
        <w:textAlignment w:val="baseline"/>
        <w:rPr>
          <w:rFonts w:ascii="Times New Roman" w:eastAsia="Times New Roman" w:hAnsi="Times New Roman" w:cs="Times New Roman"/>
          <w:bCs/>
        </w:rPr>
      </w:pPr>
      <w:r w:rsidRPr="00165BA6">
        <w:rPr>
          <w:rFonts w:ascii="Times New Roman" w:eastAsia="Times New Roman" w:hAnsi="Times New Roman" w:cs="Times New Roman"/>
          <w:b/>
          <w:bCs/>
        </w:rPr>
        <w:t>Java Script</w:t>
      </w:r>
      <w:r w:rsidRPr="00165BA6">
        <w:rPr>
          <w:rFonts w:ascii="Times New Roman" w:eastAsia="Times New Roman" w:hAnsi="Times New Roman" w:cs="Times New Roman"/>
          <w:bCs/>
        </w:rPr>
        <w:t>: Overview of JavaScript, Object Orientation and JavaScript, General Syntactic Characteristics, Primitives, Operations, and Expressions, Screen Output and Keyboard Input, Control Statements, Object Creation and Modification, Arrays, Functions, Constructors, Pattern Matching Using Regular Expressions, Errors in Scripts</w:t>
      </w:r>
    </w:p>
    <w:p w:rsidR="00DE327F" w:rsidRPr="00165BA6" w:rsidRDefault="00DE327F" w:rsidP="00DE327F">
      <w:pPr>
        <w:adjustRightInd w:val="0"/>
        <w:contextualSpacing/>
        <w:jc w:val="center"/>
        <w:textAlignment w:val="baseline"/>
        <w:rPr>
          <w:rFonts w:ascii="Times New Roman" w:eastAsia="Times New Roman" w:hAnsi="Times New Roman" w:cs="Times New Roman"/>
          <w:b/>
          <w:bCs/>
        </w:rPr>
      </w:pPr>
      <w:r w:rsidRPr="00165BA6">
        <w:rPr>
          <w:rFonts w:ascii="Times New Roman" w:eastAsia="Times New Roman" w:hAnsi="Times New Roman" w:cs="Times New Roman"/>
          <w:b/>
          <w:bCs/>
        </w:rPr>
        <w:t>Unit -IV</w:t>
      </w:r>
    </w:p>
    <w:p w:rsidR="00DE327F" w:rsidRPr="00165BA6" w:rsidRDefault="00DE327F" w:rsidP="00DE327F">
      <w:pPr>
        <w:adjustRightInd w:val="0"/>
        <w:contextualSpacing/>
        <w:jc w:val="both"/>
        <w:textAlignment w:val="baseline"/>
        <w:rPr>
          <w:rFonts w:ascii="Times New Roman" w:eastAsia="Times New Roman" w:hAnsi="Times New Roman" w:cs="Times New Roman"/>
          <w:bCs/>
        </w:rPr>
      </w:pPr>
      <w:r w:rsidRPr="00165BA6">
        <w:rPr>
          <w:rFonts w:ascii="Times New Roman" w:eastAsia="Times New Roman" w:hAnsi="Times New Roman" w:cs="Times New Roman"/>
          <w:b/>
          <w:bCs/>
        </w:rPr>
        <w:t>Python</w:t>
      </w:r>
      <w:r w:rsidRPr="00165BA6">
        <w:rPr>
          <w:rFonts w:ascii="Times New Roman" w:eastAsia="Times New Roman" w:hAnsi="Times New Roman" w:cs="Times New Roman"/>
          <w:bCs/>
        </w:rPr>
        <w:t>: Introduction to Python, Data Types and Expressions, Control Statements, Strings and Text Files, Lists and Dictionaries, Design with Functions, Design with Classes</w:t>
      </w:r>
    </w:p>
    <w:p w:rsidR="00DE327F" w:rsidRPr="00165BA6" w:rsidRDefault="00DE327F" w:rsidP="00DE327F">
      <w:pPr>
        <w:adjustRightInd w:val="0"/>
        <w:contextualSpacing/>
        <w:jc w:val="both"/>
        <w:textAlignment w:val="baseline"/>
        <w:rPr>
          <w:rFonts w:ascii="Times New Roman" w:eastAsia="Times New Roman" w:hAnsi="Times New Roman" w:cs="Times New Roman"/>
          <w:b/>
          <w:bCs/>
        </w:rPr>
      </w:pPr>
      <w:r w:rsidRPr="00165BA6">
        <w:rPr>
          <w:rFonts w:ascii="Times New Roman" w:hAnsi="Times New Roman" w:cs="Times New Roman"/>
          <w:b/>
          <w:bCs/>
          <w:lang w:val="en-IN" w:eastAsia="ar-SA"/>
        </w:rPr>
        <w:t>Suggested</w:t>
      </w:r>
      <w:r w:rsidRPr="00165BA6">
        <w:rPr>
          <w:rFonts w:ascii="Times New Roman" w:eastAsia="Times New Roman" w:hAnsi="Times New Roman" w:cs="Times New Roman"/>
          <w:b/>
          <w:bCs/>
        </w:rPr>
        <w:t xml:space="preserve"> Books:</w:t>
      </w:r>
    </w:p>
    <w:p w:rsidR="00DE327F" w:rsidRPr="00165BA6" w:rsidRDefault="00DE327F" w:rsidP="00DE327F">
      <w:pPr>
        <w:pStyle w:val="ListParagraph"/>
        <w:numPr>
          <w:ilvl w:val="0"/>
          <w:numId w:val="18"/>
        </w:numPr>
        <w:adjustRightInd w:val="0"/>
        <w:spacing w:after="0" w:line="276" w:lineRule="auto"/>
        <w:jc w:val="both"/>
        <w:textAlignment w:val="baseline"/>
        <w:rPr>
          <w:rFonts w:ascii="Times New Roman" w:hAnsi="Times New Roman"/>
          <w:bCs/>
        </w:rPr>
      </w:pPr>
      <w:r w:rsidRPr="00165BA6">
        <w:rPr>
          <w:rFonts w:ascii="Times New Roman" w:hAnsi="Times New Roman"/>
          <w:bCs/>
        </w:rPr>
        <w:t xml:space="preserve">By Peter </w:t>
      </w:r>
      <w:proofErr w:type="spellStart"/>
      <w:r w:rsidRPr="00165BA6">
        <w:rPr>
          <w:rFonts w:ascii="Times New Roman" w:hAnsi="Times New Roman"/>
          <w:bCs/>
        </w:rPr>
        <w:t>Morville</w:t>
      </w:r>
      <w:proofErr w:type="spellEnd"/>
      <w:r w:rsidRPr="00165BA6">
        <w:rPr>
          <w:rFonts w:ascii="Times New Roman" w:hAnsi="Times New Roman"/>
          <w:bCs/>
        </w:rPr>
        <w:t>, Louis Rosenfeld, “Information Architecture on the World Wide Web”, O'Reilly Media, 2006.</w:t>
      </w:r>
    </w:p>
    <w:p w:rsidR="00DE327F" w:rsidRPr="00165BA6" w:rsidRDefault="00DE327F" w:rsidP="00DE327F">
      <w:pPr>
        <w:pStyle w:val="ListParagraph"/>
        <w:numPr>
          <w:ilvl w:val="0"/>
          <w:numId w:val="18"/>
        </w:numPr>
        <w:adjustRightInd w:val="0"/>
        <w:spacing w:after="0" w:line="276" w:lineRule="auto"/>
        <w:jc w:val="both"/>
        <w:textAlignment w:val="baseline"/>
        <w:rPr>
          <w:rFonts w:ascii="Times New Roman" w:hAnsi="Times New Roman"/>
          <w:bCs/>
        </w:rPr>
      </w:pPr>
      <w:r w:rsidRPr="00165BA6">
        <w:rPr>
          <w:rFonts w:ascii="Times New Roman" w:hAnsi="Times New Roman"/>
          <w:bCs/>
        </w:rPr>
        <w:t xml:space="preserve">Robert W. </w:t>
      </w:r>
      <w:proofErr w:type="spellStart"/>
      <w:r w:rsidRPr="00165BA6">
        <w:rPr>
          <w:rFonts w:ascii="Times New Roman" w:hAnsi="Times New Roman"/>
          <w:bCs/>
        </w:rPr>
        <w:t>Sebesta</w:t>
      </w:r>
      <w:proofErr w:type="spellEnd"/>
      <w:r w:rsidRPr="00165BA6">
        <w:rPr>
          <w:rFonts w:ascii="Times New Roman" w:hAnsi="Times New Roman"/>
          <w:bCs/>
        </w:rPr>
        <w:t xml:space="preserve">, “Programming </w:t>
      </w:r>
      <w:proofErr w:type="gramStart"/>
      <w:r w:rsidRPr="00165BA6">
        <w:rPr>
          <w:rFonts w:ascii="Times New Roman" w:hAnsi="Times New Roman"/>
          <w:bCs/>
        </w:rPr>
        <w:t>The</w:t>
      </w:r>
      <w:proofErr w:type="gramEnd"/>
      <w:r w:rsidRPr="00165BA6">
        <w:rPr>
          <w:rFonts w:ascii="Times New Roman" w:hAnsi="Times New Roman"/>
          <w:bCs/>
        </w:rPr>
        <w:t xml:space="preserve"> World Wide Web”, Eight Edition, Pearson India, 2015.</w:t>
      </w:r>
    </w:p>
    <w:p w:rsidR="00DE327F" w:rsidRPr="00165BA6" w:rsidRDefault="00DE327F" w:rsidP="00DE327F">
      <w:pPr>
        <w:pStyle w:val="ListParagraph"/>
        <w:numPr>
          <w:ilvl w:val="0"/>
          <w:numId w:val="18"/>
        </w:numPr>
        <w:adjustRightInd w:val="0"/>
        <w:spacing w:after="0" w:line="276" w:lineRule="auto"/>
        <w:jc w:val="both"/>
        <w:textAlignment w:val="baseline"/>
        <w:rPr>
          <w:rFonts w:ascii="Times New Roman" w:hAnsi="Times New Roman"/>
          <w:bCs/>
        </w:rPr>
      </w:pPr>
      <w:r w:rsidRPr="00165BA6">
        <w:rPr>
          <w:rFonts w:ascii="Times New Roman" w:hAnsi="Times New Roman"/>
          <w:bCs/>
        </w:rPr>
        <w:t xml:space="preserve">Kenneth A. Lambert, “The Fundamentals of Python: First Programs”, 2011, </w:t>
      </w:r>
      <w:proofErr w:type="spellStart"/>
      <w:r w:rsidRPr="00165BA6">
        <w:rPr>
          <w:rFonts w:ascii="Times New Roman" w:hAnsi="Times New Roman"/>
          <w:bCs/>
        </w:rPr>
        <w:t>Cengage</w:t>
      </w:r>
      <w:proofErr w:type="spellEnd"/>
      <w:r w:rsidRPr="00165BA6">
        <w:rPr>
          <w:rFonts w:ascii="Times New Roman" w:hAnsi="Times New Roman"/>
          <w:bCs/>
        </w:rPr>
        <w:t xml:space="preserve"> Learning.</w:t>
      </w:r>
    </w:p>
    <w:p w:rsidR="00DE327F" w:rsidRPr="00165BA6" w:rsidRDefault="00DE327F" w:rsidP="00DE327F">
      <w:pPr>
        <w:pStyle w:val="ListParagraph"/>
        <w:numPr>
          <w:ilvl w:val="0"/>
          <w:numId w:val="18"/>
        </w:numPr>
        <w:adjustRightInd w:val="0"/>
        <w:spacing w:after="0" w:line="276" w:lineRule="auto"/>
        <w:jc w:val="both"/>
        <w:textAlignment w:val="baseline"/>
        <w:rPr>
          <w:rFonts w:ascii="Times New Roman" w:hAnsi="Times New Roman"/>
          <w:bCs/>
        </w:rPr>
      </w:pPr>
      <w:r w:rsidRPr="00165BA6">
        <w:rPr>
          <w:rFonts w:ascii="Times New Roman" w:hAnsi="Times New Roman"/>
          <w:bCs/>
        </w:rPr>
        <w:t xml:space="preserve">Thomas A Powell, “HTML </w:t>
      </w:r>
      <w:proofErr w:type="gramStart"/>
      <w:r w:rsidRPr="00165BA6">
        <w:rPr>
          <w:rFonts w:ascii="Times New Roman" w:hAnsi="Times New Roman"/>
          <w:bCs/>
        </w:rPr>
        <w:t>The</w:t>
      </w:r>
      <w:proofErr w:type="gramEnd"/>
      <w:r w:rsidRPr="00165BA6">
        <w:rPr>
          <w:rFonts w:ascii="Times New Roman" w:hAnsi="Times New Roman"/>
          <w:bCs/>
        </w:rPr>
        <w:t xml:space="preserve"> Complete Reference”, Tata McGraw Hill Publications.</w:t>
      </w:r>
    </w:p>
    <w:p w:rsidR="00DE327F" w:rsidRPr="00165BA6" w:rsidRDefault="00DE327F" w:rsidP="00DE327F">
      <w:pPr>
        <w:autoSpaceDE w:val="0"/>
        <w:contextualSpacing/>
        <w:rPr>
          <w:rFonts w:ascii="Times New Roman" w:hAnsi="Times New Roman" w:cs="Times New Roman"/>
          <w:b/>
          <w:bCs/>
        </w:rPr>
      </w:pPr>
    </w:p>
    <w:p w:rsidR="00DE327F" w:rsidRPr="00165BA6" w:rsidRDefault="00DE327F" w:rsidP="00DE327F">
      <w:pPr>
        <w:autoSpaceDE w:val="0"/>
        <w:contextualSpacing/>
        <w:rPr>
          <w:rFonts w:ascii="Times New Roman" w:hAnsi="Times New Roman" w:cs="Times New Roman"/>
          <w:b/>
          <w:bCs/>
        </w:rPr>
      </w:pPr>
      <w:r w:rsidRPr="00165BA6">
        <w:rPr>
          <w:rFonts w:ascii="Times New Roman" w:hAnsi="Times New Roman" w:cs="Times New Roman"/>
          <w:b/>
          <w:bCs/>
        </w:rPr>
        <w:br w:type="page"/>
      </w:r>
    </w:p>
    <w:tbl>
      <w:tblPr>
        <w:tblW w:w="10553" w:type="dxa"/>
        <w:tblInd w:w="-5" w:type="dxa"/>
        <w:tblLayout w:type="fixed"/>
        <w:tblLook w:val="0000"/>
      </w:tblPr>
      <w:tblGrid>
        <w:gridCol w:w="1463"/>
        <w:gridCol w:w="1080"/>
        <w:gridCol w:w="1170"/>
        <w:gridCol w:w="949"/>
        <w:gridCol w:w="1150"/>
        <w:gridCol w:w="1150"/>
        <w:gridCol w:w="1141"/>
        <w:gridCol w:w="2450"/>
      </w:tblGrid>
      <w:tr w:rsidR="00DE327F" w:rsidRPr="00165BA6" w:rsidTr="00BC3DFE">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color w:val="000000"/>
              </w:rPr>
              <w:lastRenderedPageBreak/>
              <w:t>PC-CS-</w:t>
            </w:r>
            <w:r w:rsidRPr="00165BA6">
              <w:rPr>
                <w:rFonts w:ascii="Times New Roman" w:hAnsi="Times New Roman" w:cs="Times New Roman"/>
                <w:b/>
              </w:rPr>
              <w:t>AIML- 210A</w:t>
            </w: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p>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bCs/>
                <w:lang w:eastAsia="ar-SA"/>
              </w:rPr>
              <w:t>Operating System</w:t>
            </w:r>
          </w:p>
        </w:tc>
      </w:tr>
      <w:tr w:rsidR="00DE327F" w:rsidRPr="00165BA6" w:rsidTr="00BC3DFE">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Lecture</w:t>
            </w:r>
          </w:p>
        </w:tc>
        <w:tc>
          <w:tcPr>
            <w:tcW w:w="108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Tutorial</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Practical</w:t>
            </w:r>
          </w:p>
        </w:tc>
        <w:tc>
          <w:tcPr>
            <w:tcW w:w="949"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Credit</w:t>
            </w:r>
          </w:p>
        </w:tc>
        <w:tc>
          <w:tcPr>
            <w:tcW w:w="115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Major Test</w:t>
            </w:r>
          </w:p>
        </w:tc>
        <w:tc>
          <w:tcPr>
            <w:tcW w:w="115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Minor Test</w:t>
            </w:r>
          </w:p>
        </w:tc>
        <w:tc>
          <w:tcPr>
            <w:tcW w:w="114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Total</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bCs/>
                <w:lang w:eastAsia="ar-SA"/>
              </w:rPr>
              <w:t>Time</w:t>
            </w:r>
          </w:p>
        </w:tc>
      </w:tr>
      <w:tr w:rsidR="00DE327F" w:rsidRPr="00165BA6" w:rsidTr="00BC3DFE">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3</w:t>
            </w:r>
          </w:p>
        </w:tc>
        <w:tc>
          <w:tcPr>
            <w:tcW w:w="108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0</w:t>
            </w:r>
          </w:p>
        </w:tc>
        <w:tc>
          <w:tcPr>
            <w:tcW w:w="117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0</w:t>
            </w:r>
          </w:p>
        </w:tc>
        <w:tc>
          <w:tcPr>
            <w:tcW w:w="949"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3</w:t>
            </w:r>
          </w:p>
        </w:tc>
        <w:tc>
          <w:tcPr>
            <w:tcW w:w="115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75</w:t>
            </w:r>
          </w:p>
        </w:tc>
        <w:tc>
          <w:tcPr>
            <w:tcW w:w="1150"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25</w:t>
            </w:r>
          </w:p>
        </w:tc>
        <w:tc>
          <w:tcPr>
            <w:tcW w:w="1141"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100</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b/>
                <w:bCs/>
                <w:lang w:eastAsia="ar-SA"/>
              </w:rPr>
              <w:t>3</w:t>
            </w:r>
          </w:p>
        </w:tc>
      </w:tr>
      <w:tr w:rsidR="00DE327F" w:rsidRPr="00165BA6" w:rsidTr="00BC3DFE">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bCs/>
                <w:lang w:eastAsia="ar-SA"/>
              </w:rPr>
              <w:t>Purpose</w:t>
            </w: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familiarize the students with the basics of Operating Systems.</w:t>
            </w:r>
          </w:p>
        </w:tc>
      </w:tr>
      <w:tr w:rsidR="00DE327F" w:rsidRPr="00165BA6" w:rsidTr="00BC3DFE">
        <w:tc>
          <w:tcPr>
            <w:tcW w:w="10553" w:type="dxa"/>
            <w:gridSpan w:val="8"/>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
                <w:bCs/>
                <w:lang w:eastAsia="ar-SA"/>
              </w:rPr>
              <w:t>Course Outcomes (CO)</w:t>
            </w:r>
          </w:p>
        </w:tc>
      </w:tr>
      <w:tr w:rsidR="00DE327F" w:rsidRPr="00165BA6" w:rsidTr="00BC3DFE">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bCs/>
                <w:lang w:eastAsia="ar-SA"/>
              </w:rPr>
              <w:t>CO1</w:t>
            </w: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understand the structure and functions of Operating system.</w:t>
            </w:r>
          </w:p>
        </w:tc>
      </w:tr>
      <w:tr w:rsidR="00DE327F" w:rsidRPr="00165BA6" w:rsidTr="00BC3DFE">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bCs/>
                <w:lang w:eastAsia="ar-SA"/>
              </w:rPr>
              <w:t>CO2</w:t>
            </w: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learn about processes, threads and scheduling algorithms.</w:t>
            </w:r>
          </w:p>
        </w:tc>
      </w:tr>
      <w:tr w:rsidR="00DE327F" w:rsidRPr="00165BA6" w:rsidTr="00BC3DFE">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bCs/>
                <w:lang w:eastAsia="ar-SA"/>
              </w:rPr>
              <w:t>CO3</w:t>
            </w: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understand the principle of concurrency and the concept of deadlocks.</w:t>
            </w:r>
          </w:p>
        </w:tc>
      </w:tr>
      <w:tr w:rsidR="00DE327F" w:rsidRPr="00165BA6" w:rsidTr="00BC3DFE">
        <w:tc>
          <w:tcPr>
            <w:tcW w:w="1463" w:type="dxa"/>
            <w:tcBorders>
              <w:top w:val="single" w:sz="4" w:space="0" w:color="000000"/>
              <w:left w:val="single" w:sz="4" w:space="0" w:color="000000"/>
              <w:bottom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b/>
                <w:bCs/>
                <w:lang w:eastAsia="ar-SA"/>
              </w:rPr>
            </w:pPr>
            <w:r w:rsidRPr="00165BA6">
              <w:rPr>
                <w:rFonts w:ascii="Times New Roman" w:hAnsi="Times New Roman" w:cs="Times New Roman"/>
                <w:b/>
                <w:bCs/>
                <w:lang w:eastAsia="ar-SA"/>
              </w:rPr>
              <w:t>CO4</w:t>
            </w:r>
          </w:p>
        </w:tc>
        <w:tc>
          <w:tcPr>
            <w:tcW w:w="9090" w:type="dxa"/>
            <w:gridSpan w:val="7"/>
            <w:tcBorders>
              <w:top w:val="single" w:sz="4" w:space="0" w:color="000000"/>
              <w:left w:val="single" w:sz="4" w:space="0" w:color="000000"/>
              <w:bottom w:val="single" w:sz="4" w:space="0" w:color="000000"/>
              <w:right w:val="single" w:sz="4" w:space="0" w:color="000000"/>
            </w:tcBorders>
            <w:shd w:val="clear" w:color="auto" w:fill="auto"/>
          </w:tcPr>
          <w:p w:rsidR="00DE327F" w:rsidRPr="00165BA6" w:rsidRDefault="00DE327F" w:rsidP="00BC3DFE">
            <w:pPr>
              <w:spacing w:after="0"/>
              <w:contextualSpacing/>
              <w:jc w:val="both"/>
              <w:rPr>
                <w:rFonts w:ascii="Times New Roman" w:hAnsi="Times New Roman" w:cs="Times New Roman"/>
              </w:rPr>
            </w:pPr>
            <w:r w:rsidRPr="00165BA6">
              <w:rPr>
                <w:rFonts w:ascii="Times New Roman" w:hAnsi="Times New Roman" w:cs="Times New Roman"/>
                <w:bCs/>
                <w:lang w:eastAsia="ar-SA"/>
              </w:rPr>
              <w:t>To understand various memory management scheme and to study I/O management and file systems.</w:t>
            </w:r>
          </w:p>
        </w:tc>
      </w:tr>
    </w:tbl>
    <w:p w:rsidR="00DE327F" w:rsidRPr="00165BA6" w:rsidRDefault="00DE327F" w:rsidP="00DE327F">
      <w:pPr>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Unit-I</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 xml:space="preserve">Introduction: </w:t>
      </w:r>
      <w:r w:rsidRPr="00165BA6">
        <w:rPr>
          <w:rFonts w:ascii="Times New Roman" w:hAnsi="Times New Roman" w:cs="Times New Roman"/>
          <w:lang w:eastAsia="ar-SA"/>
        </w:rPr>
        <w:t>Introduction to OS. Operating system functions, Different types of O.S.: batch process, multi-programmed, time-sharing, real-time, distributed, parallel.</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System Structure:</w:t>
      </w:r>
      <w:r w:rsidRPr="00165BA6">
        <w:rPr>
          <w:rFonts w:ascii="Times New Roman" w:hAnsi="Times New Roman" w:cs="Times New Roman"/>
          <w:lang w:eastAsia="ar-SA"/>
        </w:rPr>
        <w:t xml:space="preserve"> Computer system operation, I/O structure, storage structure, storage hierarchy, different types of protections, operating system structure (simple, layered, virtual machine), O/S services, system calls.</w:t>
      </w:r>
    </w:p>
    <w:p w:rsidR="00DE327F" w:rsidRPr="00165BA6" w:rsidRDefault="00DE327F" w:rsidP="00DE327F">
      <w:pPr>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Unit-II</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 xml:space="preserve">CPU scheduling: </w:t>
      </w:r>
      <w:r w:rsidRPr="00165BA6">
        <w:rPr>
          <w:rFonts w:ascii="Times New Roman" w:hAnsi="Times New Roman" w:cs="Times New Roman"/>
          <w:lang w:eastAsia="ar-SA"/>
        </w:rPr>
        <w:t>scheduling criteria, preemptive and non-preemptive scheduling, scheduling algorithms, algorithm evaluation, multi-processor scheduling.</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 xml:space="preserve">Threads: </w:t>
      </w:r>
      <w:r w:rsidRPr="00165BA6">
        <w:rPr>
          <w:rFonts w:ascii="Times New Roman" w:hAnsi="Times New Roman" w:cs="Times New Roman"/>
          <w:lang w:eastAsia="ar-SA"/>
        </w:rPr>
        <w:t>overview, benefits of threads, user and kernel threads.</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 xml:space="preserve">Process Management: </w:t>
      </w:r>
      <w:r w:rsidRPr="00165BA6">
        <w:rPr>
          <w:rFonts w:ascii="Times New Roman" w:hAnsi="Times New Roman" w:cs="Times New Roman"/>
          <w:lang w:eastAsia="ar-SA"/>
        </w:rPr>
        <w:t>Concept of processes, process states, process control, co-operating processes, inter-process communication.</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Process Synchronization:</w:t>
      </w:r>
      <w:r w:rsidRPr="00165BA6">
        <w:rPr>
          <w:rFonts w:ascii="Times New Roman" w:hAnsi="Times New Roman" w:cs="Times New Roman"/>
          <w:lang w:eastAsia="ar-SA"/>
        </w:rPr>
        <w:t xml:space="preserve"> background, critical section problem, critical region, synchronization hardware, Classical problems of synchronization, semaphores. </w:t>
      </w:r>
    </w:p>
    <w:p w:rsidR="00DE327F" w:rsidRPr="00165BA6" w:rsidRDefault="00DE327F" w:rsidP="00DE327F">
      <w:pPr>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Unit-III</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 xml:space="preserve">Deadlocks: </w:t>
      </w:r>
      <w:r w:rsidRPr="00165BA6">
        <w:rPr>
          <w:rFonts w:ascii="Times New Roman" w:hAnsi="Times New Roman" w:cs="Times New Roman"/>
          <w:lang w:eastAsia="ar-SA"/>
        </w:rPr>
        <w:t>Concept of deadlock, deadlock characterization, deadlock prevention, deadlock avoidance, deadlock detection, recovery from deadlock.</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 xml:space="preserve">Memory Management: </w:t>
      </w:r>
      <w:r w:rsidRPr="00165BA6">
        <w:rPr>
          <w:rFonts w:ascii="Times New Roman" w:hAnsi="Times New Roman" w:cs="Times New Roman"/>
          <w:lang w:eastAsia="ar-SA"/>
        </w:rPr>
        <w:t xml:space="preserve">background, logical vs. physical address space, contiguous memory allocation, paging, segmentation, segmentation with paging. </w:t>
      </w:r>
      <w:proofErr w:type="gramStart"/>
      <w:r w:rsidRPr="00165BA6">
        <w:rPr>
          <w:rFonts w:ascii="Times New Roman" w:hAnsi="Times New Roman" w:cs="Times New Roman"/>
          <w:lang w:eastAsia="ar-SA"/>
        </w:rPr>
        <w:t>Concept of fragmentation.</w:t>
      </w:r>
      <w:proofErr w:type="gramEnd"/>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 xml:space="preserve">Virtual Memory: </w:t>
      </w:r>
      <w:r w:rsidRPr="00165BA6">
        <w:rPr>
          <w:rFonts w:ascii="Times New Roman" w:hAnsi="Times New Roman" w:cs="Times New Roman"/>
          <w:lang w:eastAsia="ar-SA"/>
        </w:rPr>
        <w:t>background, demand paging, concept of page replacement, page replacement algorithms, allocation of frames, thrashing.</w:t>
      </w:r>
    </w:p>
    <w:p w:rsidR="00DE327F" w:rsidRPr="00165BA6" w:rsidRDefault="00DE327F" w:rsidP="00DE327F">
      <w:pPr>
        <w:contextualSpacing/>
        <w:jc w:val="center"/>
        <w:rPr>
          <w:rFonts w:ascii="Times New Roman" w:hAnsi="Times New Roman" w:cs="Times New Roman"/>
          <w:b/>
          <w:bCs/>
          <w:lang w:eastAsia="ar-SA"/>
        </w:rPr>
      </w:pPr>
      <w:r w:rsidRPr="00165BA6">
        <w:rPr>
          <w:rFonts w:ascii="Times New Roman" w:hAnsi="Times New Roman" w:cs="Times New Roman"/>
          <w:b/>
          <w:bCs/>
          <w:lang w:eastAsia="ar-SA"/>
        </w:rPr>
        <w:t>Unit-IV</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File Systems:</w:t>
      </w:r>
      <w:r w:rsidRPr="00165BA6">
        <w:rPr>
          <w:rFonts w:ascii="Times New Roman" w:hAnsi="Times New Roman" w:cs="Times New Roman"/>
          <w:lang w:eastAsia="ar-SA"/>
        </w:rPr>
        <w:t xml:space="preserve"> file concept, file organization and access methods, allocation methods, directory structure, free-space management</w:t>
      </w:r>
      <w:r w:rsidRPr="00165BA6">
        <w:rPr>
          <w:rFonts w:ascii="Times New Roman" w:hAnsi="Times New Roman" w:cs="Times New Roman"/>
          <w:b/>
          <w:bCs/>
          <w:lang w:eastAsia="ar-SA"/>
        </w:rPr>
        <w:t xml:space="preserve"> </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 xml:space="preserve">I/O Management: </w:t>
      </w:r>
      <w:r w:rsidRPr="00165BA6">
        <w:rPr>
          <w:rFonts w:ascii="Times New Roman" w:hAnsi="Times New Roman" w:cs="Times New Roman"/>
          <w:lang w:eastAsia="ar-SA"/>
        </w:rPr>
        <w:t xml:space="preserve">I/O hardware, polling, interrupts, DMA, kernel I/O subsystem (scheduling, buffering, caching, spooling and device reservation) </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 xml:space="preserve">Disk Management: </w:t>
      </w:r>
      <w:r w:rsidRPr="00165BA6">
        <w:rPr>
          <w:rFonts w:ascii="Times New Roman" w:hAnsi="Times New Roman" w:cs="Times New Roman"/>
          <w:lang w:eastAsia="ar-SA"/>
        </w:rPr>
        <w:t>disk structure, disk scheduling (FCFS, SSTF, SCAN</w:t>
      </w:r>
      <w:proofErr w:type="gramStart"/>
      <w:r w:rsidRPr="00165BA6">
        <w:rPr>
          <w:rFonts w:ascii="Times New Roman" w:hAnsi="Times New Roman" w:cs="Times New Roman"/>
          <w:lang w:eastAsia="ar-SA"/>
        </w:rPr>
        <w:t>,C</w:t>
      </w:r>
      <w:proofErr w:type="gramEnd"/>
      <w:r w:rsidRPr="00165BA6">
        <w:rPr>
          <w:rFonts w:ascii="Times New Roman" w:hAnsi="Times New Roman" w:cs="Times New Roman"/>
          <w:lang w:eastAsia="ar-SA"/>
        </w:rPr>
        <w:t>-SCAN) , disk reliability, disk</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lang w:eastAsia="ar-SA"/>
        </w:rPr>
        <w:t>Performance parameters</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eastAsia="ar-SA"/>
        </w:rPr>
        <w:t>Protection and Security:</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lang w:eastAsia="ar-SA"/>
        </w:rPr>
        <w:t>Goals of protection and security, security attacks, authentication, program threats, system threats, threat monitoring.</w:t>
      </w:r>
    </w:p>
    <w:p w:rsidR="00DE327F" w:rsidRPr="00165BA6" w:rsidRDefault="00DE327F" w:rsidP="00DE327F">
      <w:pPr>
        <w:contextualSpacing/>
        <w:jc w:val="both"/>
        <w:rPr>
          <w:rFonts w:ascii="Times New Roman" w:hAnsi="Times New Roman" w:cs="Times New Roman"/>
          <w:b/>
          <w:bCs/>
          <w:lang w:eastAsia="ar-SA"/>
        </w:rPr>
      </w:pPr>
      <w:r w:rsidRPr="00165BA6">
        <w:rPr>
          <w:rFonts w:ascii="Times New Roman" w:hAnsi="Times New Roman" w:cs="Times New Roman"/>
          <w:b/>
          <w:bCs/>
          <w:lang w:eastAsia="ar-SA"/>
        </w:rPr>
        <w:t xml:space="preserve">Case studies: </w:t>
      </w:r>
      <w:r w:rsidRPr="00165BA6">
        <w:rPr>
          <w:rFonts w:ascii="Times New Roman" w:hAnsi="Times New Roman" w:cs="Times New Roman"/>
          <w:lang w:eastAsia="ar-SA"/>
        </w:rPr>
        <w:t>UNIX file system, Windows file system</w:t>
      </w:r>
    </w:p>
    <w:p w:rsidR="00DE327F" w:rsidRPr="00165BA6" w:rsidRDefault="00DE327F" w:rsidP="00DE327F">
      <w:pPr>
        <w:contextualSpacing/>
        <w:jc w:val="both"/>
        <w:rPr>
          <w:rFonts w:ascii="Times New Roman" w:hAnsi="Times New Roman" w:cs="Times New Roman"/>
          <w:lang w:eastAsia="ar-SA"/>
        </w:rPr>
      </w:pPr>
      <w:r w:rsidRPr="00165BA6">
        <w:rPr>
          <w:rFonts w:ascii="Times New Roman" w:hAnsi="Times New Roman" w:cs="Times New Roman"/>
          <w:b/>
          <w:bCs/>
          <w:lang w:val="en-IN" w:eastAsia="ar-SA"/>
        </w:rPr>
        <w:t xml:space="preserve">Suggested </w:t>
      </w:r>
      <w:r w:rsidRPr="00165BA6">
        <w:rPr>
          <w:rFonts w:ascii="Times New Roman" w:hAnsi="Times New Roman" w:cs="Times New Roman"/>
          <w:b/>
          <w:bCs/>
          <w:lang w:eastAsia="ar-SA"/>
        </w:rPr>
        <w:t>Books:</w:t>
      </w:r>
    </w:p>
    <w:p w:rsidR="00DE327F" w:rsidRPr="00165BA6" w:rsidRDefault="00DE327F" w:rsidP="00DE327F">
      <w:pPr>
        <w:numPr>
          <w:ilvl w:val="0"/>
          <w:numId w:val="12"/>
        </w:numPr>
        <w:suppressAutoHyphens/>
        <w:spacing w:after="0" w:line="240" w:lineRule="auto"/>
        <w:ind w:hanging="720"/>
        <w:contextualSpacing/>
        <w:jc w:val="both"/>
        <w:rPr>
          <w:rFonts w:ascii="Times New Roman" w:hAnsi="Times New Roman" w:cs="Times New Roman"/>
          <w:b/>
          <w:bCs/>
          <w:lang w:eastAsia="ar-SA"/>
        </w:rPr>
      </w:pPr>
      <w:r w:rsidRPr="00165BA6">
        <w:rPr>
          <w:rFonts w:ascii="Times New Roman" w:hAnsi="Times New Roman" w:cs="Times New Roman"/>
          <w:lang w:eastAsia="ar-SA"/>
        </w:rPr>
        <w:t xml:space="preserve">Operating System Concepts”, Abraham </w:t>
      </w:r>
      <w:proofErr w:type="spellStart"/>
      <w:r w:rsidRPr="00165BA6">
        <w:rPr>
          <w:rFonts w:ascii="Times New Roman" w:hAnsi="Times New Roman" w:cs="Times New Roman"/>
          <w:lang w:eastAsia="ar-SA"/>
        </w:rPr>
        <w:t>Silberschatz</w:t>
      </w:r>
      <w:proofErr w:type="spellEnd"/>
      <w:r w:rsidRPr="00165BA6">
        <w:rPr>
          <w:rFonts w:ascii="Times New Roman" w:hAnsi="Times New Roman" w:cs="Times New Roman"/>
          <w:lang w:eastAsia="ar-SA"/>
        </w:rPr>
        <w:t>, Peter Baer Galvin, and Greg Gagne, Wiley</w:t>
      </w:r>
    </w:p>
    <w:p w:rsidR="00DE327F" w:rsidRPr="00165BA6" w:rsidRDefault="00DE327F" w:rsidP="00DE327F">
      <w:pPr>
        <w:numPr>
          <w:ilvl w:val="0"/>
          <w:numId w:val="12"/>
        </w:numPr>
        <w:suppressAutoHyphens/>
        <w:spacing w:after="0" w:line="240" w:lineRule="auto"/>
        <w:ind w:hanging="720"/>
        <w:contextualSpacing/>
        <w:jc w:val="both"/>
        <w:rPr>
          <w:rFonts w:ascii="Times New Roman" w:hAnsi="Times New Roman" w:cs="Times New Roman"/>
          <w:lang w:eastAsia="ar-SA"/>
        </w:rPr>
      </w:pPr>
      <w:r w:rsidRPr="00165BA6">
        <w:rPr>
          <w:rFonts w:ascii="Times New Roman" w:hAnsi="Times New Roman" w:cs="Times New Roman"/>
          <w:lang w:eastAsia="ar-SA"/>
        </w:rPr>
        <w:t xml:space="preserve">Operating systems: a concept based approach”, </w:t>
      </w:r>
      <w:proofErr w:type="spellStart"/>
      <w:r w:rsidRPr="00165BA6">
        <w:rPr>
          <w:rFonts w:ascii="Times New Roman" w:hAnsi="Times New Roman" w:cs="Times New Roman"/>
          <w:lang w:eastAsia="ar-SA"/>
        </w:rPr>
        <w:t>Dhananjay</w:t>
      </w:r>
      <w:proofErr w:type="spellEnd"/>
      <w:r w:rsidRPr="00165BA6">
        <w:rPr>
          <w:rFonts w:ascii="Times New Roman" w:hAnsi="Times New Roman" w:cs="Times New Roman"/>
          <w:lang w:eastAsia="ar-SA"/>
        </w:rPr>
        <w:t xml:space="preserve"> M. </w:t>
      </w:r>
      <w:proofErr w:type="spellStart"/>
      <w:r w:rsidRPr="00165BA6">
        <w:rPr>
          <w:rFonts w:ascii="Times New Roman" w:hAnsi="Times New Roman" w:cs="Times New Roman"/>
          <w:lang w:eastAsia="ar-SA"/>
        </w:rPr>
        <w:t>Dhamdhere</w:t>
      </w:r>
      <w:proofErr w:type="spellEnd"/>
      <w:r w:rsidRPr="00165BA6">
        <w:rPr>
          <w:rFonts w:ascii="Times New Roman" w:hAnsi="Times New Roman" w:cs="Times New Roman"/>
          <w:lang w:eastAsia="ar-SA"/>
        </w:rPr>
        <w:t xml:space="preserve">, McGraw </w:t>
      </w:r>
      <w:proofErr w:type="gramStart"/>
      <w:r w:rsidRPr="00165BA6">
        <w:rPr>
          <w:rFonts w:ascii="Times New Roman" w:hAnsi="Times New Roman" w:cs="Times New Roman"/>
          <w:lang w:eastAsia="ar-SA"/>
        </w:rPr>
        <w:t>Hill .</w:t>
      </w:r>
      <w:proofErr w:type="gramEnd"/>
    </w:p>
    <w:p w:rsidR="00DE327F" w:rsidRPr="00165BA6" w:rsidRDefault="00DE327F" w:rsidP="00DE327F">
      <w:pPr>
        <w:numPr>
          <w:ilvl w:val="0"/>
          <w:numId w:val="12"/>
        </w:numPr>
        <w:suppressAutoHyphens/>
        <w:spacing w:after="0" w:line="240" w:lineRule="auto"/>
        <w:ind w:hanging="720"/>
        <w:contextualSpacing/>
        <w:jc w:val="both"/>
        <w:rPr>
          <w:rFonts w:ascii="Times New Roman" w:hAnsi="Times New Roman" w:cs="Times New Roman"/>
          <w:lang w:eastAsia="ar-SA"/>
        </w:rPr>
      </w:pPr>
      <w:r w:rsidRPr="00165BA6">
        <w:rPr>
          <w:rFonts w:ascii="Times New Roman" w:hAnsi="Times New Roman" w:cs="Times New Roman"/>
          <w:lang w:eastAsia="ar-SA"/>
        </w:rPr>
        <w:t>Operating Systems : Internals and Design Principles, William Stallings, Pearson</w:t>
      </w:r>
    </w:p>
    <w:p w:rsidR="00DE327F" w:rsidRPr="00165BA6" w:rsidRDefault="00DE327F" w:rsidP="00DE327F">
      <w:pPr>
        <w:numPr>
          <w:ilvl w:val="0"/>
          <w:numId w:val="12"/>
        </w:numPr>
        <w:suppressAutoHyphens/>
        <w:spacing w:after="0" w:line="240" w:lineRule="auto"/>
        <w:ind w:hanging="720"/>
        <w:contextualSpacing/>
        <w:jc w:val="both"/>
        <w:rPr>
          <w:rFonts w:ascii="Times New Roman" w:hAnsi="Times New Roman" w:cs="Times New Roman"/>
          <w:lang w:eastAsia="ar-SA"/>
        </w:rPr>
      </w:pPr>
      <w:r w:rsidRPr="00165BA6">
        <w:rPr>
          <w:rFonts w:ascii="Times New Roman" w:hAnsi="Times New Roman" w:cs="Times New Roman"/>
          <w:lang w:eastAsia="ar-SA"/>
        </w:rPr>
        <w:t>Operating Systems Design and Implementation</w:t>
      </w:r>
      <w:proofErr w:type="gramStart"/>
      <w:r w:rsidRPr="00165BA6">
        <w:rPr>
          <w:rFonts w:ascii="Times New Roman" w:hAnsi="Times New Roman" w:cs="Times New Roman"/>
          <w:lang w:eastAsia="ar-SA"/>
        </w:rPr>
        <w:t>” ,</w:t>
      </w:r>
      <w:proofErr w:type="gramEnd"/>
      <w:r w:rsidRPr="00165BA6">
        <w:rPr>
          <w:rFonts w:ascii="Times New Roman" w:hAnsi="Times New Roman" w:cs="Times New Roman"/>
          <w:lang w:eastAsia="ar-SA"/>
        </w:rPr>
        <w:t xml:space="preserve">(Prentice Hall Software Series) Andrew S </w:t>
      </w:r>
      <w:proofErr w:type="spellStart"/>
      <w:r w:rsidRPr="00165BA6">
        <w:rPr>
          <w:rFonts w:ascii="Times New Roman" w:hAnsi="Times New Roman" w:cs="Times New Roman"/>
          <w:lang w:eastAsia="ar-SA"/>
        </w:rPr>
        <w:t>Tanenbaum</w:t>
      </w:r>
      <w:proofErr w:type="spellEnd"/>
      <w:r w:rsidRPr="00165BA6">
        <w:rPr>
          <w:rFonts w:ascii="Times New Roman" w:hAnsi="Times New Roman" w:cs="Times New Roman"/>
          <w:lang w:eastAsia="ar-SA"/>
        </w:rPr>
        <w:t xml:space="preserve"> and Albert S Woodhull.</w:t>
      </w:r>
    </w:p>
    <w:p w:rsidR="00DE327F" w:rsidRPr="00165BA6" w:rsidRDefault="00DE327F" w:rsidP="00DE327F">
      <w:pPr>
        <w:numPr>
          <w:ilvl w:val="0"/>
          <w:numId w:val="12"/>
        </w:numPr>
        <w:suppressAutoHyphens/>
        <w:spacing w:after="0" w:line="240" w:lineRule="auto"/>
        <w:ind w:hanging="720"/>
        <w:contextualSpacing/>
        <w:jc w:val="both"/>
        <w:rPr>
          <w:rFonts w:ascii="Times New Roman" w:hAnsi="Times New Roman" w:cs="Times New Roman"/>
          <w:lang w:eastAsia="ar-SA"/>
        </w:rPr>
      </w:pPr>
      <w:proofErr w:type="spellStart"/>
      <w:r w:rsidRPr="00165BA6">
        <w:rPr>
          <w:rFonts w:ascii="Times New Roman" w:hAnsi="Times New Roman" w:cs="Times New Roman"/>
          <w:lang w:eastAsia="ar-SA"/>
        </w:rPr>
        <w:t>Taub</w:t>
      </w:r>
      <w:proofErr w:type="spellEnd"/>
      <w:r w:rsidRPr="00165BA6">
        <w:rPr>
          <w:rFonts w:ascii="Times New Roman" w:hAnsi="Times New Roman" w:cs="Times New Roman"/>
          <w:lang w:eastAsia="ar-SA"/>
        </w:rPr>
        <w:t xml:space="preserve"> and Schilling, Principles of Communication Systems, TMH.</w:t>
      </w:r>
    </w:p>
    <w:p w:rsidR="00DE327F" w:rsidRPr="00165BA6" w:rsidRDefault="00DE327F" w:rsidP="00DE327F">
      <w:pPr>
        <w:numPr>
          <w:ilvl w:val="0"/>
          <w:numId w:val="12"/>
        </w:numPr>
        <w:suppressAutoHyphens/>
        <w:spacing w:after="0" w:line="240" w:lineRule="auto"/>
        <w:ind w:hanging="720"/>
        <w:contextualSpacing/>
        <w:jc w:val="both"/>
        <w:rPr>
          <w:rFonts w:ascii="Times New Roman" w:hAnsi="Times New Roman" w:cs="Times New Roman"/>
          <w:lang w:eastAsia="ar-SA"/>
        </w:rPr>
      </w:pPr>
      <w:proofErr w:type="spellStart"/>
      <w:r w:rsidRPr="00165BA6">
        <w:rPr>
          <w:rFonts w:ascii="Times New Roman" w:hAnsi="Times New Roman" w:cs="Times New Roman"/>
          <w:lang w:eastAsia="ar-SA"/>
        </w:rPr>
        <w:t>Mithal</w:t>
      </w:r>
      <w:proofErr w:type="spellEnd"/>
      <w:r w:rsidRPr="00165BA6">
        <w:rPr>
          <w:rFonts w:ascii="Times New Roman" w:hAnsi="Times New Roman" w:cs="Times New Roman"/>
          <w:lang w:eastAsia="ar-SA"/>
        </w:rPr>
        <w:t xml:space="preserve"> G K, Radio Engineering, </w:t>
      </w:r>
      <w:proofErr w:type="spellStart"/>
      <w:r w:rsidRPr="00165BA6">
        <w:rPr>
          <w:rFonts w:ascii="Times New Roman" w:hAnsi="Times New Roman" w:cs="Times New Roman"/>
          <w:lang w:eastAsia="ar-SA"/>
        </w:rPr>
        <w:t>Khanna</w:t>
      </w:r>
      <w:proofErr w:type="spellEnd"/>
      <w:r w:rsidRPr="00165BA6">
        <w:rPr>
          <w:rFonts w:ascii="Times New Roman" w:hAnsi="Times New Roman" w:cs="Times New Roman"/>
          <w:lang w:eastAsia="ar-SA"/>
        </w:rPr>
        <w:t xml:space="preserve"> Pub.</w:t>
      </w:r>
    </w:p>
    <w:p w:rsidR="00DE327F" w:rsidRPr="00165BA6" w:rsidRDefault="00DE327F" w:rsidP="00DE327F">
      <w:pPr>
        <w:numPr>
          <w:ilvl w:val="0"/>
          <w:numId w:val="12"/>
        </w:numPr>
        <w:suppressAutoHyphens/>
        <w:spacing w:after="0" w:line="240" w:lineRule="auto"/>
        <w:ind w:hanging="720"/>
        <w:contextualSpacing/>
        <w:jc w:val="both"/>
        <w:rPr>
          <w:rFonts w:ascii="Times New Roman" w:hAnsi="Times New Roman" w:cs="Times New Roman"/>
          <w:b/>
          <w:bCs/>
          <w:lang w:eastAsia="ar-SA"/>
        </w:rPr>
      </w:pPr>
      <w:proofErr w:type="spellStart"/>
      <w:r w:rsidRPr="00165BA6">
        <w:rPr>
          <w:rFonts w:ascii="Times New Roman" w:hAnsi="Times New Roman" w:cs="Times New Roman"/>
          <w:lang w:eastAsia="ar-SA"/>
        </w:rPr>
        <w:t>Sirnon</w:t>
      </w:r>
      <w:proofErr w:type="spellEnd"/>
      <w:r w:rsidRPr="00165BA6">
        <w:rPr>
          <w:rFonts w:ascii="Times New Roman" w:hAnsi="Times New Roman" w:cs="Times New Roman"/>
          <w:lang w:eastAsia="ar-SA"/>
        </w:rPr>
        <w:t xml:space="preserve"> </w:t>
      </w:r>
      <w:proofErr w:type="spellStart"/>
      <w:r w:rsidRPr="00165BA6">
        <w:rPr>
          <w:rFonts w:ascii="Times New Roman" w:hAnsi="Times New Roman" w:cs="Times New Roman"/>
          <w:lang w:eastAsia="ar-SA"/>
        </w:rPr>
        <w:t>Haykin</w:t>
      </w:r>
      <w:proofErr w:type="spellEnd"/>
      <w:r w:rsidRPr="00165BA6">
        <w:rPr>
          <w:rFonts w:ascii="Times New Roman" w:hAnsi="Times New Roman" w:cs="Times New Roman"/>
          <w:lang w:eastAsia="ar-SA"/>
        </w:rPr>
        <w:t>, Communication Systems, John Wiley.</w:t>
      </w:r>
    </w:p>
    <w:p w:rsidR="00DE327F" w:rsidRPr="00165BA6" w:rsidRDefault="00DE327F" w:rsidP="00DE327F">
      <w:pPr>
        <w:ind w:left="720"/>
        <w:contextualSpacing/>
        <w:jc w:val="both"/>
        <w:rPr>
          <w:rFonts w:ascii="Times New Roman" w:hAnsi="Times New Roman" w:cs="Times New Roman"/>
          <w:b/>
          <w:bCs/>
          <w:lang w:eastAsia="ar-SA"/>
        </w:rPr>
      </w:pPr>
    </w:p>
    <w:p w:rsidR="00DE327F" w:rsidRPr="00165BA6" w:rsidRDefault="00DE327F" w:rsidP="00DE327F">
      <w:pPr>
        <w:spacing w:before="2"/>
        <w:ind w:right="484"/>
        <w:contextualSpacing/>
        <w:jc w:val="both"/>
        <w:rPr>
          <w:rFonts w:ascii="Times New Roman" w:hAnsi="Times New Roman" w:cs="Times New Roman"/>
        </w:rPr>
      </w:pPr>
      <w:r w:rsidRPr="00165BA6">
        <w:rPr>
          <w:rFonts w:ascii="Times New Roman" w:hAnsi="Times New Roman" w:cs="Times New Roman"/>
          <w:b/>
        </w:rPr>
        <w:t>Note: The Examiner will be given the question paper template and will have to set the question paper according to the template provided along with the syllabus.</w:t>
      </w:r>
    </w:p>
    <w:p w:rsidR="00DE327F" w:rsidRPr="00165BA6" w:rsidRDefault="00DE327F" w:rsidP="00DE327F">
      <w:pPr>
        <w:autoSpaceDE w:val="0"/>
        <w:contextualSpacing/>
        <w:rPr>
          <w:rFonts w:ascii="Times New Roman" w:hAnsi="Times New Roman" w:cs="Times New Roman"/>
          <w:b/>
          <w:bCs/>
        </w:rPr>
      </w:pPr>
    </w:p>
    <w:p w:rsidR="00DE327F" w:rsidRPr="00165BA6" w:rsidRDefault="00DE327F" w:rsidP="00DE327F">
      <w:pPr>
        <w:autoSpaceDE w:val="0"/>
        <w:contextualSpacing/>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1206"/>
        <w:gridCol w:w="1212"/>
        <w:gridCol w:w="2013"/>
        <w:gridCol w:w="1542"/>
        <w:gridCol w:w="1280"/>
        <w:gridCol w:w="648"/>
        <w:gridCol w:w="70"/>
        <w:gridCol w:w="705"/>
      </w:tblGrid>
      <w:tr w:rsidR="00DE327F" w:rsidRPr="00165BA6" w:rsidTr="00BC3DFE">
        <w:tc>
          <w:tcPr>
            <w:tcW w:w="62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color w:val="000000"/>
              </w:rPr>
              <w:t>PC-CS-</w:t>
            </w:r>
            <w:r w:rsidRPr="00165BA6">
              <w:rPr>
                <w:rFonts w:ascii="Times New Roman" w:hAnsi="Times New Roman" w:cs="Times New Roman"/>
                <w:b/>
              </w:rPr>
              <w:t>AIML-212A</w:t>
            </w:r>
          </w:p>
        </w:tc>
        <w:tc>
          <w:tcPr>
            <w:tcW w:w="4377" w:type="pct"/>
            <w:gridSpan w:val="8"/>
            <w:shd w:val="clear" w:color="auto" w:fill="auto"/>
          </w:tcPr>
          <w:p w:rsidR="00DE327F" w:rsidRPr="00165BA6" w:rsidRDefault="00DE327F" w:rsidP="00BC3DFE">
            <w:pPr>
              <w:spacing w:after="0"/>
              <w:contextualSpacing/>
              <w:jc w:val="center"/>
              <w:rPr>
                <w:rFonts w:ascii="Times New Roman" w:hAnsi="Times New Roman" w:cs="Times New Roman"/>
                <w:b/>
                <w:bCs/>
              </w:rPr>
            </w:pPr>
          </w:p>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Software Engineering</w:t>
            </w:r>
          </w:p>
        </w:tc>
      </w:tr>
      <w:tr w:rsidR="00DE327F" w:rsidRPr="00165BA6" w:rsidTr="00BC3DFE">
        <w:tc>
          <w:tcPr>
            <w:tcW w:w="623"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Lecture</w:t>
            </w:r>
          </w:p>
        </w:tc>
        <w:tc>
          <w:tcPr>
            <w:tcW w:w="623"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Tutorial</w:t>
            </w:r>
          </w:p>
        </w:tc>
        <w:tc>
          <w:tcPr>
            <w:tcW w:w="626"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Practical</w:t>
            </w:r>
          </w:p>
        </w:tc>
        <w:tc>
          <w:tcPr>
            <w:tcW w:w="1031"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Credit</w:t>
            </w:r>
          </w:p>
        </w:tc>
        <w:tc>
          <w:tcPr>
            <w:tcW w:w="793"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Major Test</w:t>
            </w:r>
          </w:p>
        </w:tc>
        <w:tc>
          <w:tcPr>
            <w:tcW w:w="660"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Minor Test</w:t>
            </w:r>
          </w:p>
        </w:tc>
        <w:tc>
          <w:tcPr>
            <w:tcW w:w="357" w:type="pct"/>
            <w:gridSpan w:val="2"/>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Total</w:t>
            </w:r>
          </w:p>
        </w:tc>
        <w:tc>
          <w:tcPr>
            <w:tcW w:w="286"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Time</w:t>
            </w:r>
          </w:p>
        </w:tc>
      </w:tr>
      <w:tr w:rsidR="00DE327F" w:rsidRPr="00165BA6" w:rsidTr="00BC3DFE">
        <w:tc>
          <w:tcPr>
            <w:tcW w:w="623"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3</w:t>
            </w:r>
          </w:p>
        </w:tc>
        <w:tc>
          <w:tcPr>
            <w:tcW w:w="623"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0</w:t>
            </w:r>
          </w:p>
        </w:tc>
        <w:tc>
          <w:tcPr>
            <w:tcW w:w="626"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0</w:t>
            </w:r>
          </w:p>
        </w:tc>
        <w:tc>
          <w:tcPr>
            <w:tcW w:w="1031"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3</w:t>
            </w:r>
          </w:p>
        </w:tc>
        <w:tc>
          <w:tcPr>
            <w:tcW w:w="793"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75</w:t>
            </w:r>
          </w:p>
        </w:tc>
        <w:tc>
          <w:tcPr>
            <w:tcW w:w="660"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25</w:t>
            </w:r>
          </w:p>
        </w:tc>
        <w:tc>
          <w:tcPr>
            <w:tcW w:w="322" w:type="pct"/>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100</w:t>
            </w:r>
          </w:p>
        </w:tc>
        <w:tc>
          <w:tcPr>
            <w:tcW w:w="322" w:type="pct"/>
            <w:gridSpan w:val="2"/>
            <w:shd w:val="clear" w:color="auto" w:fill="auto"/>
          </w:tcPr>
          <w:p w:rsidR="00DE327F" w:rsidRPr="00165BA6" w:rsidRDefault="00DE327F" w:rsidP="00BC3DFE">
            <w:pPr>
              <w:spacing w:after="0"/>
              <w:contextualSpacing/>
              <w:jc w:val="both"/>
              <w:rPr>
                <w:rFonts w:ascii="Times New Roman" w:hAnsi="Times New Roman" w:cs="Times New Roman"/>
                <w:b/>
                <w:lang w:eastAsia="ar-SA"/>
              </w:rPr>
            </w:pPr>
            <w:r w:rsidRPr="00165BA6">
              <w:rPr>
                <w:rFonts w:ascii="Times New Roman" w:hAnsi="Times New Roman" w:cs="Times New Roman"/>
                <w:b/>
                <w:lang w:eastAsia="ar-SA"/>
              </w:rPr>
              <w:t>3</w:t>
            </w:r>
          </w:p>
        </w:tc>
      </w:tr>
      <w:tr w:rsidR="00DE327F" w:rsidRPr="00165BA6" w:rsidTr="00BC3DFE">
        <w:tc>
          <w:tcPr>
            <w:tcW w:w="62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Purpose</w:t>
            </w:r>
          </w:p>
        </w:tc>
        <w:tc>
          <w:tcPr>
            <w:tcW w:w="4377" w:type="pct"/>
            <w:gridSpan w:val="8"/>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To gain a broad understanding of the discipline of software engineering and its application to the development and management of software process.</w:t>
            </w:r>
          </w:p>
        </w:tc>
      </w:tr>
      <w:tr w:rsidR="00DE327F" w:rsidRPr="00165BA6" w:rsidTr="00BC3DFE">
        <w:tc>
          <w:tcPr>
            <w:tcW w:w="5000" w:type="pct"/>
            <w:gridSpan w:val="9"/>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Course Outcomes(CO)</w:t>
            </w:r>
          </w:p>
        </w:tc>
      </w:tr>
      <w:tr w:rsidR="00DE327F" w:rsidRPr="00165BA6" w:rsidTr="00BC3DFE">
        <w:tc>
          <w:tcPr>
            <w:tcW w:w="623"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CO1</w:t>
            </w:r>
          </w:p>
        </w:tc>
        <w:tc>
          <w:tcPr>
            <w:tcW w:w="4377" w:type="pct"/>
            <w:gridSpan w:val="8"/>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To understand the basic concepts of Software Engineering.</w:t>
            </w:r>
          </w:p>
        </w:tc>
      </w:tr>
      <w:tr w:rsidR="00DE327F" w:rsidRPr="00165BA6" w:rsidTr="00BC3DFE">
        <w:tc>
          <w:tcPr>
            <w:tcW w:w="623" w:type="pct"/>
            <w:shd w:val="clear" w:color="auto" w:fill="auto"/>
          </w:tcPr>
          <w:p w:rsidR="00DE327F" w:rsidRPr="00165BA6" w:rsidRDefault="00DE327F" w:rsidP="00BC3DFE">
            <w:pPr>
              <w:spacing w:after="0"/>
              <w:contextualSpacing/>
              <w:rPr>
                <w:rFonts w:ascii="Times New Roman" w:hAnsi="Times New Roman" w:cs="Times New Roman"/>
                <w:b/>
              </w:rPr>
            </w:pPr>
            <w:r w:rsidRPr="00165BA6">
              <w:rPr>
                <w:rFonts w:ascii="Times New Roman" w:hAnsi="Times New Roman" w:cs="Times New Roman"/>
                <w:b/>
              </w:rPr>
              <w:t>CO2</w:t>
            </w:r>
          </w:p>
        </w:tc>
        <w:tc>
          <w:tcPr>
            <w:tcW w:w="4377" w:type="pct"/>
            <w:gridSpan w:val="8"/>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 xml:space="preserve">To understand the fundamental </w:t>
            </w:r>
            <w:r w:rsidRPr="00165BA6">
              <w:rPr>
                <w:rFonts w:ascii="Times New Roman" w:hAnsi="Times New Roman" w:cs="Times New Roman"/>
              </w:rPr>
              <w:t xml:space="preserve">concept of requirements engineering and Analysis </w:t>
            </w:r>
            <w:proofErr w:type="spellStart"/>
            <w:r w:rsidRPr="00165BA6">
              <w:rPr>
                <w:rFonts w:ascii="Times New Roman" w:hAnsi="Times New Roman" w:cs="Times New Roman"/>
              </w:rPr>
              <w:t>Modelling</w:t>
            </w:r>
            <w:proofErr w:type="spellEnd"/>
            <w:r w:rsidRPr="00165BA6">
              <w:rPr>
                <w:rFonts w:ascii="Times New Roman" w:hAnsi="Times New Roman" w:cs="Times New Roman"/>
              </w:rPr>
              <w:t>.</w:t>
            </w:r>
          </w:p>
        </w:tc>
      </w:tr>
      <w:tr w:rsidR="00DE327F" w:rsidRPr="00165BA6" w:rsidTr="00BC3DFE">
        <w:tc>
          <w:tcPr>
            <w:tcW w:w="62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CO3</w:t>
            </w:r>
          </w:p>
        </w:tc>
        <w:tc>
          <w:tcPr>
            <w:tcW w:w="4377" w:type="pct"/>
            <w:gridSpan w:val="8"/>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bCs/>
              </w:rPr>
              <w:t xml:space="preserve">To </w:t>
            </w:r>
            <w:r w:rsidRPr="00165BA6">
              <w:rPr>
                <w:rFonts w:ascii="Times New Roman" w:hAnsi="Times New Roman" w:cs="Times New Roman"/>
              </w:rPr>
              <w:t>understand the different design techniques and their implementation.</w:t>
            </w:r>
          </w:p>
        </w:tc>
      </w:tr>
      <w:tr w:rsidR="00DE327F" w:rsidRPr="00165BA6" w:rsidTr="00BC3DFE">
        <w:tc>
          <w:tcPr>
            <w:tcW w:w="62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CO4</w:t>
            </w:r>
          </w:p>
        </w:tc>
        <w:tc>
          <w:tcPr>
            <w:tcW w:w="4377" w:type="pct"/>
            <w:gridSpan w:val="8"/>
            <w:shd w:val="clear" w:color="auto" w:fill="auto"/>
          </w:tcPr>
          <w:p w:rsidR="00DE327F" w:rsidRPr="00165BA6" w:rsidRDefault="00DE327F" w:rsidP="00BC3DFE">
            <w:pPr>
              <w:spacing w:after="0"/>
              <w:contextualSpacing/>
              <w:jc w:val="both"/>
              <w:rPr>
                <w:rFonts w:ascii="Times New Roman" w:hAnsi="Times New Roman" w:cs="Times New Roman"/>
                <w:bCs/>
              </w:rPr>
            </w:pPr>
            <w:r w:rsidRPr="00165BA6">
              <w:rPr>
                <w:rFonts w:ascii="Times New Roman" w:hAnsi="Times New Roman" w:cs="Times New Roman"/>
              </w:rPr>
              <w:t>To learn about software testing and maintenance measures.</w:t>
            </w:r>
          </w:p>
        </w:tc>
      </w:tr>
    </w:tbl>
    <w:p w:rsidR="00DE327F" w:rsidRPr="00165BA6" w:rsidRDefault="00DE327F" w:rsidP="00DE327F">
      <w:pPr>
        <w:contextualSpacing/>
        <w:jc w:val="center"/>
        <w:rPr>
          <w:rFonts w:ascii="Times New Roman" w:hAnsi="Times New Roman" w:cs="Times New Roman"/>
        </w:rPr>
      </w:pPr>
    </w:p>
    <w:p w:rsidR="00DE327F" w:rsidRPr="00165BA6" w:rsidRDefault="00DE327F" w:rsidP="00DE327F">
      <w:pPr>
        <w:contextualSpacing/>
        <w:jc w:val="center"/>
        <w:rPr>
          <w:rFonts w:ascii="Times New Roman" w:hAnsi="Times New Roman" w:cs="Times New Roman"/>
          <w:b/>
        </w:rPr>
      </w:pPr>
      <w:r w:rsidRPr="00165BA6">
        <w:rPr>
          <w:rFonts w:ascii="Times New Roman" w:hAnsi="Times New Roman" w:cs="Times New Roman"/>
          <w:b/>
        </w:rPr>
        <w:t>Unit-I</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Introduction</w:t>
      </w:r>
      <w:r w:rsidRPr="00165BA6">
        <w:rPr>
          <w:rFonts w:ascii="Times New Roman" w:hAnsi="Times New Roman" w:cs="Times New Roman"/>
        </w:rPr>
        <w:t xml:space="preserve">: Introduction to Software Engineering, Software Characteristics, Software Crisis, The Evolving role of Software, Software Development Life Cycle (SDLC) Models: Water Fall Model, Prototype Model, Spiral Model, Evolutionary Development Models, Iterative Enhancement Models, RAD, V Model. </w:t>
      </w: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r w:rsidRPr="00165BA6">
        <w:rPr>
          <w:rFonts w:ascii="Times New Roman" w:hAnsi="Times New Roman" w:cs="Times New Roman"/>
          <w:b/>
        </w:rPr>
        <w:t>Unit-II</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Software Requirement Specification</w:t>
      </w:r>
      <w:r w:rsidRPr="00165BA6">
        <w:rPr>
          <w:rFonts w:ascii="Times New Roman" w:hAnsi="Times New Roman" w:cs="Times New Roman"/>
        </w:rPr>
        <w:t>: Requirement Engineering Process: Elicitation, Analysis, Documentation, Review and Management of User Needs, Feasibility Study, Data Flow Diagrams, Decision Tables, SRS Document, IEEE Standard for SRS.</w:t>
      </w:r>
    </w:p>
    <w:p w:rsidR="00DE327F" w:rsidRPr="00165BA6" w:rsidRDefault="00DE327F" w:rsidP="00DE327F">
      <w:pPr>
        <w:spacing w:after="0" w:line="240" w:lineRule="auto"/>
        <w:contextualSpacing/>
        <w:jc w:val="both"/>
        <w:rPr>
          <w:rFonts w:ascii="Times New Roman" w:hAnsi="Times New Roman" w:cs="Times New Roman"/>
        </w:rPr>
      </w:pPr>
      <w:r w:rsidRPr="00165BA6">
        <w:rPr>
          <w:rFonts w:ascii="Times New Roman" w:hAnsi="Times New Roman" w:cs="Times New Roman"/>
          <w:b/>
        </w:rPr>
        <w:t xml:space="preserve">Software Quality: </w:t>
      </w:r>
      <w:r w:rsidRPr="00165BA6">
        <w:rPr>
          <w:rFonts w:ascii="Times New Roman" w:hAnsi="Times New Roman" w:cs="Times New Roman"/>
        </w:rPr>
        <w:t>Software Quality, Concept of Software Quality Assurance (SQA), SEI-CMM Model.</w:t>
      </w:r>
    </w:p>
    <w:p w:rsidR="00DE327F" w:rsidRPr="00165BA6" w:rsidRDefault="00DE327F" w:rsidP="00DE327F">
      <w:pPr>
        <w:spacing w:after="0" w:line="240" w:lineRule="auto"/>
        <w:contextualSpacing/>
        <w:jc w:val="both"/>
        <w:rPr>
          <w:rFonts w:ascii="Times New Roman" w:hAnsi="Times New Roman" w:cs="Times New Roman"/>
        </w:rPr>
      </w:pPr>
      <w:r w:rsidRPr="00165BA6">
        <w:rPr>
          <w:rFonts w:ascii="Times New Roman" w:hAnsi="Times New Roman" w:cs="Times New Roman"/>
        </w:rPr>
        <w:t>Introduction to Software Risk Management and Software Configuration Management</w:t>
      </w: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r w:rsidRPr="00165BA6">
        <w:rPr>
          <w:rFonts w:ascii="Times New Roman" w:hAnsi="Times New Roman" w:cs="Times New Roman"/>
          <w:b/>
        </w:rPr>
        <w:t>Unit-III</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rPr>
        <w:t xml:space="preserve"> </w:t>
      </w:r>
      <w:r w:rsidRPr="00165BA6">
        <w:rPr>
          <w:rFonts w:ascii="Times New Roman" w:hAnsi="Times New Roman" w:cs="Times New Roman"/>
          <w:b/>
        </w:rPr>
        <w:t>Software Design</w:t>
      </w:r>
      <w:r w:rsidRPr="00165BA6">
        <w:rPr>
          <w:rFonts w:ascii="Times New Roman" w:hAnsi="Times New Roman" w:cs="Times New Roman"/>
        </w:rPr>
        <w:t>: Basic Concept of Software Design, Modularization, Design Structure Charts, Pseudo Codes, Flow Charts, Coupling and Cohesion.</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Design Strategies:</w:t>
      </w:r>
      <w:r w:rsidRPr="00165BA6">
        <w:rPr>
          <w:rFonts w:ascii="Times New Roman" w:hAnsi="Times New Roman" w:cs="Times New Roman"/>
        </w:rPr>
        <w:t xml:space="preserve"> Function Oriented Design, Object Oriented Design, Top-Down and Bottom-Up Design.</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Software Measurement and Metrics:</w:t>
      </w:r>
      <w:r w:rsidRPr="00165BA6">
        <w:rPr>
          <w:rFonts w:ascii="Times New Roman" w:hAnsi="Times New Roman" w:cs="Times New Roman"/>
        </w:rPr>
        <w:t xml:space="preserve"> Various Size Oriented Measures: Halstead’s Software Science, Function Point (FP) Based Measures, COCOMO, </w:t>
      </w:r>
      <w:proofErr w:type="spellStart"/>
      <w:proofErr w:type="gramStart"/>
      <w:r w:rsidRPr="00165BA6">
        <w:rPr>
          <w:rFonts w:ascii="Times New Roman" w:hAnsi="Times New Roman" w:cs="Times New Roman"/>
        </w:rPr>
        <w:t>Cyclomatic</w:t>
      </w:r>
      <w:proofErr w:type="spellEnd"/>
      <w:proofErr w:type="gramEnd"/>
      <w:r w:rsidRPr="00165BA6">
        <w:rPr>
          <w:rFonts w:ascii="Times New Roman" w:hAnsi="Times New Roman" w:cs="Times New Roman"/>
        </w:rPr>
        <w:t xml:space="preserve"> Complexity Measures: Control Flow Graphs. </w:t>
      </w:r>
    </w:p>
    <w:p w:rsidR="00DE327F" w:rsidRPr="00165BA6" w:rsidRDefault="00DE327F" w:rsidP="00DE327F">
      <w:pPr>
        <w:contextualSpacing/>
        <w:jc w:val="center"/>
        <w:rPr>
          <w:rFonts w:ascii="Times New Roman" w:hAnsi="Times New Roman" w:cs="Times New Roman"/>
          <w:b/>
        </w:rPr>
      </w:pPr>
    </w:p>
    <w:p w:rsidR="00DE327F" w:rsidRPr="00165BA6" w:rsidRDefault="00DE327F" w:rsidP="00DE327F">
      <w:pPr>
        <w:contextualSpacing/>
        <w:jc w:val="center"/>
        <w:rPr>
          <w:rFonts w:ascii="Times New Roman" w:hAnsi="Times New Roman" w:cs="Times New Roman"/>
          <w:b/>
        </w:rPr>
      </w:pPr>
      <w:r w:rsidRPr="00165BA6">
        <w:rPr>
          <w:rFonts w:ascii="Times New Roman" w:hAnsi="Times New Roman" w:cs="Times New Roman"/>
          <w:b/>
        </w:rPr>
        <w:t>Unit-IV</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 xml:space="preserve">Software Construction: </w:t>
      </w:r>
      <w:r w:rsidRPr="00165BA6">
        <w:rPr>
          <w:rFonts w:ascii="Times New Roman" w:hAnsi="Times New Roman" w:cs="Times New Roman"/>
        </w:rPr>
        <w:t xml:space="preserve">Software construction fundamentals, minimizing complexity, Top-Down and Bottom –Up programming, structured programming, Compliance with Design and Coding Standards. </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Testing:</w:t>
      </w:r>
      <w:r w:rsidRPr="00165BA6">
        <w:rPr>
          <w:rFonts w:ascii="Times New Roman" w:hAnsi="Times New Roman" w:cs="Times New Roman"/>
        </w:rPr>
        <w:t xml:space="preserve"> Testing Objectives, Unit Testing, Integration Testing, system testing, Acceptance Testing, Regression Testing, Structural Testing, Functional Testing, debugging.</w:t>
      </w:r>
    </w:p>
    <w:p w:rsidR="00DE327F" w:rsidRPr="00165BA6" w:rsidRDefault="00DE327F" w:rsidP="00DE327F">
      <w:pPr>
        <w:contextualSpacing/>
        <w:jc w:val="both"/>
        <w:rPr>
          <w:rFonts w:ascii="Times New Roman" w:hAnsi="Times New Roman" w:cs="Times New Roman"/>
        </w:rPr>
      </w:pPr>
      <w:r w:rsidRPr="00165BA6">
        <w:rPr>
          <w:rFonts w:ascii="Times New Roman" w:hAnsi="Times New Roman" w:cs="Times New Roman"/>
          <w:b/>
        </w:rPr>
        <w:t>Maintenance</w:t>
      </w:r>
      <w:r w:rsidRPr="00165BA6">
        <w:rPr>
          <w:rFonts w:ascii="Times New Roman" w:hAnsi="Times New Roman" w:cs="Times New Roman"/>
        </w:rPr>
        <w:t>: key issues, Types of software Maintenance, Cost of Maintenance, Software Re-Engineering.</w:t>
      </w:r>
    </w:p>
    <w:p w:rsidR="00DE327F" w:rsidRPr="00165BA6" w:rsidRDefault="00DE327F" w:rsidP="00DE327F">
      <w:pPr>
        <w:contextualSpacing/>
        <w:jc w:val="both"/>
        <w:rPr>
          <w:rFonts w:ascii="Times New Roman" w:hAnsi="Times New Roman" w:cs="Times New Roman"/>
          <w:b/>
        </w:rPr>
      </w:pPr>
    </w:p>
    <w:p w:rsidR="00DE327F" w:rsidRPr="00165BA6" w:rsidRDefault="00DE327F" w:rsidP="00DE327F">
      <w:pPr>
        <w:contextualSpacing/>
        <w:jc w:val="both"/>
        <w:rPr>
          <w:rFonts w:ascii="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hAnsi="Times New Roman" w:cs="Times New Roman"/>
          <w:b/>
        </w:rPr>
        <w:t xml:space="preserve"> Books:</w:t>
      </w:r>
    </w:p>
    <w:p w:rsidR="00DE327F" w:rsidRPr="00165BA6" w:rsidRDefault="00DE327F" w:rsidP="00DE327F">
      <w:pPr>
        <w:pStyle w:val="ListParagraph"/>
        <w:numPr>
          <w:ilvl w:val="0"/>
          <w:numId w:val="13"/>
        </w:numPr>
        <w:spacing w:after="0" w:line="240" w:lineRule="auto"/>
        <w:ind w:left="0" w:firstLine="0"/>
        <w:rPr>
          <w:rFonts w:ascii="Times New Roman" w:hAnsi="Times New Roman"/>
        </w:rPr>
      </w:pPr>
      <w:r w:rsidRPr="00165BA6">
        <w:rPr>
          <w:rFonts w:ascii="Times New Roman" w:hAnsi="Times New Roman"/>
        </w:rPr>
        <w:t>R. S. Pressman, Software Engineering: A Practitioners Approach, McGraw Hill.</w:t>
      </w:r>
    </w:p>
    <w:p w:rsidR="00DE327F" w:rsidRPr="00165BA6" w:rsidRDefault="00DE327F" w:rsidP="00DE327F">
      <w:pPr>
        <w:pStyle w:val="ListParagraph"/>
        <w:numPr>
          <w:ilvl w:val="0"/>
          <w:numId w:val="13"/>
        </w:numPr>
        <w:spacing w:after="0" w:line="240" w:lineRule="auto"/>
        <w:ind w:left="0" w:firstLine="0"/>
        <w:rPr>
          <w:rFonts w:ascii="Times New Roman" w:hAnsi="Times New Roman"/>
        </w:rPr>
      </w:pPr>
      <w:r w:rsidRPr="00165BA6">
        <w:rPr>
          <w:rFonts w:ascii="Times New Roman" w:hAnsi="Times New Roman"/>
        </w:rPr>
        <w:t xml:space="preserve">K. K. </w:t>
      </w:r>
      <w:proofErr w:type="spellStart"/>
      <w:r w:rsidRPr="00165BA6">
        <w:rPr>
          <w:rFonts w:ascii="Times New Roman" w:hAnsi="Times New Roman"/>
        </w:rPr>
        <w:t>Aggarwal</w:t>
      </w:r>
      <w:proofErr w:type="spellEnd"/>
      <w:r w:rsidRPr="00165BA6">
        <w:rPr>
          <w:rFonts w:ascii="Times New Roman" w:hAnsi="Times New Roman"/>
        </w:rPr>
        <w:t xml:space="preserve"> and </w:t>
      </w:r>
      <w:proofErr w:type="spellStart"/>
      <w:r w:rsidRPr="00165BA6">
        <w:rPr>
          <w:rFonts w:ascii="Times New Roman" w:hAnsi="Times New Roman"/>
        </w:rPr>
        <w:t>Yogesh</w:t>
      </w:r>
      <w:proofErr w:type="spellEnd"/>
      <w:r w:rsidRPr="00165BA6">
        <w:rPr>
          <w:rFonts w:ascii="Times New Roman" w:hAnsi="Times New Roman"/>
        </w:rPr>
        <w:t xml:space="preserve"> Singh, Software Engineering, New Age International Publishers.\</w:t>
      </w:r>
    </w:p>
    <w:p w:rsidR="00DE327F" w:rsidRPr="00165BA6" w:rsidRDefault="00DE327F" w:rsidP="00DE327F">
      <w:pPr>
        <w:pStyle w:val="ListParagraph"/>
        <w:numPr>
          <w:ilvl w:val="0"/>
          <w:numId w:val="13"/>
        </w:numPr>
        <w:spacing w:after="0" w:line="240" w:lineRule="auto"/>
        <w:ind w:left="0" w:firstLine="0"/>
        <w:rPr>
          <w:rFonts w:ascii="Times New Roman" w:hAnsi="Times New Roman"/>
        </w:rPr>
      </w:pPr>
      <w:proofErr w:type="spellStart"/>
      <w:r w:rsidRPr="00165BA6">
        <w:rPr>
          <w:rFonts w:ascii="Times New Roman" w:hAnsi="Times New Roman"/>
        </w:rPr>
        <w:t>Pankaj</w:t>
      </w:r>
      <w:proofErr w:type="spellEnd"/>
      <w:r w:rsidRPr="00165BA6">
        <w:rPr>
          <w:rFonts w:ascii="Times New Roman" w:hAnsi="Times New Roman"/>
        </w:rPr>
        <w:t xml:space="preserve"> </w:t>
      </w:r>
      <w:proofErr w:type="spellStart"/>
      <w:r w:rsidRPr="00165BA6">
        <w:rPr>
          <w:rFonts w:ascii="Times New Roman" w:hAnsi="Times New Roman"/>
        </w:rPr>
        <w:t>Jalote</w:t>
      </w:r>
      <w:proofErr w:type="spellEnd"/>
      <w:r w:rsidRPr="00165BA6">
        <w:rPr>
          <w:rFonts w:ascii="Times New Roman" w:hAnsi="Times New Roman"/>
        </w:rPr>
        <w:t>, Software Engineering, Wiley India.</w:t>
      </w:r>
    </w:p>
    <w:p w:rsidR="00DE327F" w:rsidRPr="00165BA6" w:rsidRDefault="00DE327F" w:rsidP="00DE327F">
      <w:pPr>
        <w:pStyle w:val="ListParagraph"/>
        <w:numPr>
          <w:ilvl w:val="0"/>
          <w:numId w:val="13"/>
        </w:numPr>
        <w:spacing w:after="0" w:line="240" w:lineRule="auto"/>
        <w:ind w:left="0" w:firstLine="0"/>
        <w:rPr>
          <w:rFonts w:ascii="Times New Roman" w:hAnsi="Times New Roman"/>
        </w:rPr>
      </w:pPr>
      <w:proofErr w:type="spellStart"/>
      <w:r w:rsidRPr="00165BA6">
        <w:rPr>
          <w:rFonts w:ascii="Times New Roman" w:hAnsi="Times New Roman"/>
        </w:rPr>
        <w:t>Rajib</w:t>
      </w:r>
      <w:proofErr w:type="spellEnd"/>
      <w:r w:rsidRPr="00165BA6">
        <w:rPr>
          <w:rFonts w:ascii="Times New Roman" w:hAnsi="Times New Roman"/>
        </w:rPr>
        <w:t xml:space="preserve"> Mall, Fundamentals of Software Engineering, PHI Publication.</w:t>
      </w:r>
    </w:p>
    <w:p w:rsidR="00DE327F" w:rsidRPr="00165BA6" w:rsidRDefault="00DE327F" w:rsidP="00DE327F">
      <w:pPr>
        <w:pStyle w:val="ListParagraph"/>
        <w:numPr>
          <w:ilvl w:val="0"/>
          <w:numId w:val="13"/>
        </w:numPr>
        <w:spacing w:after="0" w:line="240" w:lineRule="auto"/>
        <w:ind w:left="0" w:firstLine="0"/>
        <w:rPr>
          <w:rFonts w:ascii="Times New Roman" w:hAnsi="Times New Roman"/>
        </w:rPr>
      </w:pPr>
      <w:r w:rsidRPr="00165BA6">
        <w:rPr>
          <w:rFonts w:ascii="Times New Roman" w:hAnsi="Times New Roman"/>
        </w:rPr>
        <w:t xml:space="preserve">Ian </w:t>
      </w:r>
      <w:proofErr w:type="spellStart"/>
      <w:r w:rsidRPr="00165BA6">
        <w:rPr>
          <w:rFonts w:ascii="Times New Roman" w:hAnsi="Times New Roman"/>
        </w:rPr>
        <w:t>Sommerville</w:t>
      </w:r>
      <w:proofErr w:type="spellEnd"/>
      <w:r w:rsidRPr="00165BA6">
        <w:rPr>
          <w:rFonts w:ascii="Times New Roman" w:hAnsi="Times New Roman"/>
        </w:rPr>
        <w:t>, Software Engineering, Addison Wesley.</w:t>
      </w:r>
    </w:p>
    <w:p w:rsidR="00DE327F" w:rsidRPr="00165BA6" w:rsidRDefault="00DE327F" w:rsidP="00DE327F">
      <w:pPr>
        <w:autoSpaceDE w:val="0"/>
        <w:contextualSpacing/>
        <w:rPr>
          <w:rFonts w:ascii="Times New Roman" w:hAnsi="Times New Roman" w:cs="Times New Roman"/>
        </w:rPr>
      </w:pPr>
      <w:r w:rsidRPr="00165BA6">
        <w:rPr>
          <w:rFonts w:ascii="Times New Roman" w:hAnsi="Times New Roman" w:cs="Times New Roman"/>
        </w:rPr>
        <w:br w:type="page"/>
      </w:r>
    </w:p>
    <w:p w:rsidR="00DE327F" w:rsidRPr="00165BA6" w:rsidRDefault="00DE327F" w:rsidP="00DE327F">
      <w:pPr>
        <w:autoSpaceDE w:val="0"/>
        <w:contextualSpacing/>
        <w:rPr>
          <w:rFonts w:ascii="Times New Roman" w:hAnsi="Times New Roman" w:cs="Times New Roman"/>
          <w:b/>
          <w:bCs/>
        </w:rPr>
      </w:pPr>
    </w:p>
    <w:tbl>
      <w:tblPr>
        <w:tblpPr w:leftFromText="180" w:rightFromText="180" w:vertAnchor="text" w:horzAnchor="margin" w:tblpY="-94"/>
        <w:tblOverlap w:val="never"/>
        <w:tblW w:w="9805"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Layout w:type="fixed"/>
        <w:tblLook w:val="04A0"/>
      </w:tblPr>
      <w:tblGrid>
        <w:gridCol w:w="1998"/>
        <w:gridCol w:w="1193"/>
        <w:gridCol w:w="967"/>
        <w:gridCol w:w="1048"/>
        <w:gridCol w:w="1374"/>
        <w:gridCol w:w="1391"/>
        <w:gridCol w:w="868"/>
        <w:gridCol w:w="966"/>
      </w:tblGrid>
      <w:tr w:rsidR="00DE327F" w:rsidRPr="00165BA6" w:rsidTr="00BC3DFE">
        <w:trPr>
          <w:trHeight w:val="350"/>
        </w:trPr>
        <w:tc>
          <w:tcPr>
            <w:tcW w:w="1998" w:type="dxa"/>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color w:val="000000"/>
              </w:rPr>
              <w:t>PC-CS-</w:t>
            </w:r>
            <w:r w:rsidRPr="00165BA6">
              <w:rPr>
                <w:rFonts w:ascii="Times New Roman" w:hAnsi="Times New Roman" w:cs="Times New Roman"/>
                <w:b/>
              </w:rPr>
              <w:t>AIML- 216A</w:t>
            </w:r>
          </w:p>
        </w:tc>
        <w:tc>
          <w:tcPr>
            <w:tcW w:w="7807" w:type="dxa"/>
            <w:gridSpan w:val="7"/>
            <w:shd w:val="clear" w:color="auto" w:fill="auto"/>
          </w:tcPr>
          <w:p w:rsidR="00DE327F" w:rsidRPr="00165BA6" w:rsidRDefault="00DE327F" w:rsidP="00BC3DFE">
            <w:pPr>
              <w:autoSpaceDE w:val="0"/>
              <w:spacing w:after="0"/>
              <w:contextualSpacing/>
              <w:jc w:val="center"/>
              <w:rPr>
                <w:rFonts w:ascii="Times New Roman" w:hAnsi="Times New Roman" w:cs="Times New Roman"/>
                <w:b/>
                <w:bCs/>
              </w:rPr>
            </w:pPr>
          </w:p>
          <w:p w:rsidR="00DE327F" w:rsidRPr="00165BA6" w:rsidRDefault="00DE327F" w:rsidP="00BC3DFE">
            <w:pPr>
              <w:autoSpaceDE w:val="0"/>
              <w:spacing w:after="0"/>
              <w:contextualSpacing/>
              <w:jc w:val="center"/>
              <w:rPr>
                <w:rFonts w:ascii="Times New Roman" w:hAnsi="Times New Roman" w:cs="Times New Roman"/>
                <w:b/>
                <w:bCs/>
              </w:rPr>
            </w:pPr>
            <w:r w:rsidRPr="00165BA6">
              <w:rPr>
                <w:rFonts w:ascii="Times New Roman" w:hAnsi="Times New Roman" w:cs="Times New Roman"/>
                <w:b/>
                <w:bCs/>
              </w:rPr>
              <w:t>Database Management Systems Lab</w:t>
            </w:r>
          </w:p>
          <w:p w:rsidR="00DE327F" w:rsidRPr="00165BA6" w:rsidRDefault="00DE327F" w:rsidP="00BC3DFE">
            <w:pPr>
              <w:autoSpaceDE w:val="0"/>
              <w:spacing w:after="0"/>
              <w:contextualSpacing/>
              <w:jc w:val="center"/>
              <w:rPr>
                <w:rFonts w:ascii="Times New Roman" w:hAnsi="Times New Roman" w:cs="Times New Roman"/>
                <w:b/>
                <w:bCs/>
              </w:rPr>
            </w:pPr>
          </w:p>
        </w:tc>
      </w:tr>
      <w:tr w:rsidR="00DE327F" w:rsidRPr="00165BA6" w:rsidTr="00BC3DFE">
        <w:trPr>
          <w:trHeight w:val="332"/>
        </w:trPr>
        <w:tc>
          <w:tcPr>
            <w:tcW w:w="1998"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L</w:t>
            </w:r>
          </w:p>
        </w:tc>
        <w:tc>
          <w:tcPr>
            <w:tcW w:w="1193"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T</w:t>
            </w:r>
          </w:p>
        </w:tc>
        <w:tc>
          <w:tcPr>
            <w:tcW w:w="967"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P</w:t>
            </w:r>
          </w:p>
        </w:tc>
        <w:tc>
          <w:tcPr>
            <w:tcW w:w="1048"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Credit</w:t>
            </w:r>
          </w:p>
        </w:tc>
        <w:tc>
          <w:tcPr>
            <w:tcW w:w="1374"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Practical</w:t>
            </w:r>
          </w:p>
        </w:tc>
        <w:tc>
          <w:tcPr>
            <w:tcW w:w="1391"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Minor Test</w:t>
            </w:r>
          </w:p>
        </w:tc>
        <w:tc>
          <w:tcPr>
            <w:tcW w:w="868"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Total</w:t>
            </w:r>
          </w:p>
        </w:tc>
        <w:tc>
          <w:tcPr>
            <w:tcW w:w="966"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Time</w:t>
            </w:r>
          </w:p>
        </w:tc>
      </w:tr>
      <w:tr w:rsidR="00DE327F" w:rsidRPr="00165BA6" w:rsidTr="00BC3DFE">
        <w:trPr>
          <w:trHeight w:val="332"/>
        </w:trPr>
        <w:tc>
          <w:tcPr>
            <w:tcW w:w="1998"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0</w:t>
            </w:r>
          </w:p>
        </w:tc>
        <w:tc>
          <w:tcPr>
            <w:tcW w:w="1193"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0</w:t>
            </w:r>
          </w:p>
        </w:tc>
        <w:tc>
          <w:tcPr>
            <w:tcW w:w="967"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2</w:t>
            </w:r>
          </w:p>
        </w:tc>
        <w:tc>
          <w:tcPr>
            <w:tcW w:w="1048"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1</w:t>
            </w:r>
          </w:p>
        </w:tc>
        <w:tc>
          <w:tcPr>
            <w:tcW w:w="1374"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60</w:t>
            </w:r>
          </w:p>
        </w:tc>
        <w:tc>
          <w:tcPr>
            <w:tcW w:w="1391"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40</w:t>
            </w:r>
          </w:p>
        </w:tc>
        <w:tc>
          <w:tcPr>
            <w:tcW w:w="868"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100</w:t>
            </w:r>
          </w:p>
        </w:tc>
        <w:tc>
          <w:tcPr>
            <w:tcW w:w="966" w:type="dxa"/>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2</w:t>
            </w:r>
          </w:p>
        </w:tc>
      </w:tr>
      <w:tr w:rsidR="00DE327F" w:rsidRPr="00165BA6" w:rsidTr="00BC3DFE">
        <w:trPr>
          <w:trHeight w:val="332"/>
        </w:trPr>
        <w:tc>
          <w:tcPr>
            <w:tcW w:w="1998" w:type="dxa"/>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Purpose</w:t>
            </w:r>
          </w:p>
        </w:tc>
        <w:tc>
          <w:tcPr>
            <w:tcW w:w="7807" w:type="dxa"/>
            <w:gridSpan w:val="7"/>
            <w:shd w:val="clear" w:color="auto" w:fill="auto"/>
          </w:tcPr>
          <w:p w:rsidR="00DE327F" w:rsidRPr="00165BA6" w:rsidRDefault="00DE327F" w:rsidP="00BC3DFE">
            <w:pPr>
              <w:snapToGrid w:val="0"/>
              <w:spacing w:after="0"/>
              <w:contextualSpacing/>
              <w:jc w:val="both"/>
              <w:rPr>
                <w:rFonts w:ascii="Times New Roman" w:hAnsi="Times New Roman" w:cs="Times New Roman"/>
                <w:b/>
              </w:rPr>
            </w:pPr>
            <w:r w:rsidRPr="00165BA6">
              <w:rPr>
                <w:rFonts w:ascii="Times New Roman" w:hAnsi="Times New Roman" w:cs="Times New Roman"/>
                <w:b/>
              </w:rPr>
              <w:t>To implement practically the various concepts of DBMS</w:t>
            </w:r>
          </w:p>
        </w:tc>
      </w:tr>
      <w:tr w:rsidR="00DE327F" w:rsidRPr="00165BA6" w:rsidTr="00BC3DFE">
        <w:trPr>
          <w:trHeight w:val="332"/>
        </w:trPr>
        <w:tc>
          <w:tcPr>
            <w:tcW w:w="1998" w:type="dxa"/>
            <w:shd w:val="clear" w:color="auto" w:fill="auto"/>
          </w:tcPr>
          <w:p w:rsidR="00DE327F" w:rsidRPr="00165BA6" w:rsidRDefault="00DE327F" w:rsidP="00BC3DFE">
            <w:pPr>
              <w:spacing w:after="0"/>
              <w:contextualSpacing/>
              <w:jc w:val="center"/>
              <w:rPr>
                <w:rFonts w:ascii="Times New Roman" w:hAnsi="Times New Roman" w:cs="Times New Roman"/>
                <w:b/>
                <w:bCs/>
              </w:rPr>
            </w:pPr>
          </w:p>
        </w:tc>
        <w:tc>
          <w:tcPr>
            <w:tcW w:w="7807" w:type="dxa"/>
            <w:gridSpan w:val="7"/>
            <w:shd w:val="clear" w:color="auto" w:fill="auto"/>
          </w:tcPr>
          <w:p w:rsidR="00DE327F" w:rsidRPr="00165BA6" w:rsidRDefault="00DE327F" w:rsidP="00BC3DFE">
            <w:pPr>
              <w:snapToGrid w:val="0"/>
              <w:spacing w:after="0"/>
              <w:contextualSpacing/>
              <w:jc w:val="center"/>
              <w:rPr>
                <w:rFonts w:ascii="Times New Roman" w:hAnsi="Times New Roman" w:cs="Times New Roman"/>
                <w:b/>
              </w:rPr>
            </w:pPr>
            <w:r w:rsidRPr="00165BA6">
              <w:rPr>
                <w:rFonts w:ascii="Times New Roman" w:hAnsi="Times New Roman" w:cs="Times New Roman"/>
                <w:b/>
              </w:rPr>
              <w:t>Course Outcomes</w:t>
            </w:r>
          </w:p>
        </w:tc>
      </w:tr>
      <w:tr w:rsidR="00DE327F" w:rsidRPr="00165BA6" w:rsidTr="00BC3DFE">
        <w:trPr>
          <w:trHeight w:val="332"/>
        </w:trPr>
        <w:tc>
          <w:tcPr>
            <w:tcW w:w="1998" w:type="dxa"/>
            <w:shd w:val="clear" w:color="auto" w:fill="auto"/>
          </w:tcPr>
          <w:p w:rsidR="00DE327F" w:rsidRPr="00165BA6" w:rsidRDefault="00DE327F" w:rsidP="00BC3DFE">
            <w:pPr>
              <w:snapToGrid w:val="0"/>
              <w:spacing w:after="0"/>
              <w:contextualSpacing/>
              <w:jc w:val="center"/>
              <w:rPr>
                <w:rFonts w:ascii="Times New Roman" w:hAnsi="Times New Roman" w:cs="Times New Roman"/>
                <w:b/>
              </w:rPr>
            </w:pPr>
            <w:r w:rsidRPr="00165BA6">
              <w:rPr>
                <w:rFonts w:ascii="Times New Roman" w:hAnsi="Times New Roman" w:cs="Times New Roman"/>
                <w:b/>
              </w:rPr>
              <w:t>CO1</w:t>
            </w:r>
          </w:p>
        </w:tc>
        <w:tc>
          <w:tcPr>
            <w:tcW w:w="7807" w:type="dxa"/>
            <w:gridSpan w:val="7"/>
            <w:shd w:val="clear" w:color="auto" w:fill="auto"/>
          </w:tcPr>
          <w:p w:rsidR="00DE327F" w:rsidRPr="00165BA6" w:rsidRDefault="00DE327F" w:rsidP="00BC3DFE">
            <w:pPr>
              <w:pStyle w:val="BodyText"/>
              <w:spacing w:line="276" w:lineRule="auto"/>
              <w:contextualSpacing/>
              <w:jc w:val="both"/>
              <w:rPr>
                <w:rFonts w:ascii="Times New Roman" w:hAnsi="Times New Roman"/>
              </w:rPr>
            </w:pPr>
            <w:r w:rsidRPr="00165BA6">
              <w:rPr>
                <w:rFonts w:ascii="Times New Roman" w:hAnsi="Times New Roman"/>
              </w:rPr>
              <w:t>To understand&amp; Implement basic DDL commands.</w:t>
            </w:r>
          </w:p>
        </w:tc>
      </w:tr>
      <w:tr w:rsidR="00DE327F" w:rsidRPr="00165BA6" w:rsidTr="00BC3DFE">
        <w:trPr>
          <w:trHeight w:val="332"/>
        </w:trPr>
        <w:tc>
          <w:tcPr>
            <w:tcW w:w="1998" w:type="dxa"/>
            <w:shd w:val="clear" w:color="auto" w:fill="auto"/>
          </w:tcPr>
          <w:p w:rsidR="00DE327F" w:rsidRPr="00165BA6" w:rsidRDefault="00DE327F" w:rsidP="00BC3DFE">
            <w:pPr>
              <w:snapToGrid w:val="0"/>
              <w:spacing w:after="0"/>
              <w:contextualSpacing/>
              <w:jc w:val="center"/>
              <w:rPr>
                <w:rFonts w:ascii="Times New Roman" w:hAnsi="Times New Roman" w:cs="Times New Roman"/>
                <w:b/>
              </w:rPr>
            </w:pPr>
            <w:r w:rsidRPr="00165BA6">
              <w:rPr>
                <w:rFonts w:ascii="Times New Roman" w:hAnsi="Times New Roman" w:cs="Times New Roman"/>
                <w:b/>
              </w:rPr>
              <w:t>CO2</w:t>
            </w:r>
          </w:p>
        </w:tc>
        <w:tc>
          <w:tcPr>
            <w:tcW w:w="7807" w:type="dxa"/>
            <w:gridSpan w:val="7"/>
            <w:shd w:val="clear" w:color="auto" w:fill="auto"/>
          </w:tcPr>
          <w:p w:rsidR="00DE327F" w:rsidRPr="00165BA6" w:rsidRDefault="00DE327F" w:rsidP="00BC3DFE">
            <w:pPr>
              <w:pStyle w:val="BodyText"/>
              <w:spacing w:line="276" w:lineRule="auto"/>
              <w:contextualSpacing/>
              <w:jc w:val="both"/>
              <w:rPr>
                <w:rFonts w:ascii="Times New Roman" w:hAnsi="Times New Roman"/>
              </w:rPr>
            </w:pPr>
            <w:r w:rsidRPr="00165BA6">
              <w:rPr>
                <w:rFonts w:ascii="Times New Roman" w:hAnsi="Times New Roman"/>
              </w:rPr>
              <w:t>To learn &amp; Implement DML and DCL commands.</w:t>
            </w:r>
          </w:p>
        </w:tc>
      </w:tr>
      <w:tr w:rsidR="00DE327F" w:rsidRPr="00165BA6" w:rsidTr="00BC3DFE">
        <w:trPr>
          <w:trHeight w:val="332"/>
        </w:trPr>
        <w:tc>
          <w:tcPr>
            <w:tcW w:w="1998" w:type="dxa"/>
            <w:shd w:val="clear" w:color="auto" w:fill="auto"/>
          </w:tcPr>
          <w:p w:rsidR="00DE327F" w:rsidRPr="00165BA6" w:rsidRDefault="00DE327F" w:rsidP="00BC3DFE">
            <w:pPr>
              <w:snapToGrid w:val="0"/>
              <w:spacing w:after="0"/>
              <w:contextualSpacing/>
              <w:jc w:val="center"/>
              <w:rPr>
                <w:rFonts w:ascii="Times New Roman" w:hAnsi="Times New Roman" w:cs="Times New Roman"/>
                <w:b/>
              </w:rPr>
            </w:pPr>
            <w:r w:rsidRPr="00165BA6">
              <w:rPr>
                <w:rFonts w:ascii="Times New Roman" w:hAnsi="Times New Roman" w:cs="Times New Roman"/>
                <w:b/>
              </w:rPr>
              <w:t>CO3</w:t>
            </w:r>
          </w:p>
        </w:tc>
        <w:tc>
          <w:tcPr>
            <w:tcW w:w="7807" w:type="dxa"/>
            <w:gridSpan w:val="7"/>
            <w:shd w:val="clear" w:color="auto" w:fill="auto"/>
          </w:tcPr>
          <w:p w:rsidR="00DE327F" w:rsidRPr="00165BA6" w:rsidRDefault="00DE327F" w:rsidP="00BC3DFE">
            <w:pPr>
              <w:pStyle w:val="BodyText"/>
              <w:spacing w:line="276" w:lineRule="auto"/>
              <w:contextualSpacing/>
              <w:rPr>
                <w:rFonts w:ascii="Times New Roman" w:hAnsi="Times New Roman"/>
              </w:rPr>
            </w:pPr>
            <w:r w:rsidRPr="00165BA6">
              <w:rPr>
                <w:rFonts w:ascii="Times New Roman" w:hAnsi="Times New Roman"/>
              </w:rPr>
              <w:t>To understand the SQL queries using SQL operators.</w:t>
            </w:r>
          </w:p>
        </w:tc>
      </w:tr>
      <w:tr w:rsidR="00DE327F" w:rsidRPr="00165BA6" w:rsidTr="00BC3DFE">
        <w:trPr>
          <w:trHeight w:val="332"/>
        </w:trPr>
        <w:tc>
          <w:tcPr>
            <w:tcW w:w="1998" w:type="dxa"/>
            <w:shd w:val="clear" w:color="auto" w:fill="auto"/>
          </w:tcPr>
          <w:p w:rsidR="00DE327F" w:rsidRPr="00165BA6" w:rsidRDefault="00DE327F" w:rsidP="00BC3DFE">
            <w:pPr>
              <w:snapToGrid w:val="0"/>
              <w:spacing w:after="0"/>
              <w:contextualSpacing/>
              <w:jc w:val="center"/>
              <w:rPr>
                <w:rFonts w:ascii="Times New Roman" w:hAnsi="Times New Roman" w:cs="Times New Roman"/>
                <w:b/>
              </w:rPr>
            </w:pPr>
            <w:r w:rsidRPr="00165BA6">
              <w:rPr>
                <w:rFonts w:ascii="Times New Roman" w:hAnsi="Times New Roman" w:cs="Times New Roman"/>
                <w:b/>
              </w:rPr>
              <w:t>CO4</w:t>
            </w:r>
          </w:p>
        </w:tc>
        <w:tc>
          <w:tcPr>
            <w:tcW w:w="7807" w:type="dxa"/>
            <w:gridSpan w:val="7"/>
            <w:shd w:val="clear" w:color="auto" w:fill="auto"/>
          </w:tcPr>
          <w:p w:rsidR="00DE327F" w:rsidRPr="00165BA6" w:rsidRDefault="00DE327F" w:rsidP="00BC3DFE">
            <w:pPr>
              <w:pStyle w:val="BodyText"/>
              <w:spacing w:line="276" w:lineRule="auto"/>
              <w:contextualSpacing/>
              <w:jc w:val="both"/>
              <w:rPr>
                <w:rFonts w:ascii="Times New Roman" w:hAnsi="Times New Roman"/>
              </w:rPr>
            </w:pPr>
            <w:r w:rsidRPr="00165BA6">
              <w:rPr>
                <w:rFonts w:ascii="Times New Roman" w:hAnsi="Times New Roman"/>
              </w:rPr>
              <w:t>To understand the concept of relational algebra and implement using examples.</w:t>
            </w:r>
          </w:p>
        </w:tc>
      </w:tr>
    </w:tbl>
    <w:p w:rsidR="00DE327F" w:rsidRPr="00165BA6" w:rsidRDefault="00DE327F" w:rsidP="00DE327F">
      <w:pPr>
        <w:autoSpaceDE w:val="0"/>
        <w:contextualSpacing/>
        <w:jc w:val="center"/>
        <w:rPr>
          <w:rFonts w:ascii="Times New Roman" w:hAnsi="Times New Roman" w:cs="Times New Roman"/>
          <w:b/>
          <w:bCs/>
        </w:rPr>
      </w:pPr>
      <w:r w:rsidRPr="00165BA6">
        <w:rPr>
          <w:rFonts w:ascii="Times New Roman" w:hAnsi="Times New Roman" w:cs="Times New Roman"/>
          <w:b/>
          <w:bCs/>
        </w:rPr>
        <w:t>LIST OF PRACTCALS</w:t>
      </w:r>
    </w:p>
    <w:p w:rsidR="00DE327F" w:rsidRPr="00165BA6" w:rsidRDefault="00DE327F" w:rsidP="00DE327F">
      <w:pPr>
        <w:autoSpaceDE w:val="0"/>
        <w:contextualSpacing/>
        <w:jc w:val="center"/>
        <w:rPr>
          <w:rFonts w:ascii="Times New Roman" w:hAnsi="Times New Roman" w:cs="Times New Roman"/>
          <w:b/>
          <w:bCs/>
        </w:rPr>
      </w:pP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b/>
        </w:rPr>
        <w:t>1.</w:t>
      </w:r>
      <w:r w:rsidRPr="00165BA6">
        <w:rPr>
          <w:rFonts w:ascii="Times New Roman" w:hAnsi="Times New Roman" w:cs="Times New Roman"/>
        </w:rPr>
        <w:tab/>
        <w:t>Create a database and write the programs to carry out the following operation:</w:t>
      </w:r>
    </w:p>
    <w:p w:rsidR="00DE327F" w:rsidRPr="00165BA6" w:rsidRDefault="00DE327F" w:rsidP="00DE327F">
      <w:pPr>
        <w:pStyle w:val="ListParagraph"/>
        <w:numPr>
          <w:ilvl w:val="0"/>
          <w:numId w:val="7"/>
        </w:numPr>
        <w:tabs>
          <w:tab w:val="clear" w:pos="0"/>
          <w:tab w:val="num" w:pos="360"/>
        </w:tabs>
        <w:suppressAutoHyphens/>
        <w:autoSpaceDE w:val="0"/>
        <w:spacing w:after="0" w:line="276" w:lineRule="auto"/>
        <w:ind w:left="1080"/>
        <w:jc w:val="both"/>
        <w:rPr>
          <w:rFonts w:ascii="Times New Roman" w:hAnsi="Times New Roman"/>
        </w:rPr>
      </w:pPr>
      <w:r w:rsidRPr="00165BA6">
        <w:rPr>
          <w:rFonts w:ascii="Times New Roman" w:hAnsi="Times New Roman"/>
        </w:rPr>
        <w:t>Add , Delete and modify  a record in the database</w:t>
      </w:r>
    </w:p>
    <w:p w:rsidR="00DE327F" w:rsidRPr="00165BA6" w:rsidRDefault="00DE327F" w:rsidP="00DE327F">
      <w:pPr>
        <w:pStyle w:val="ListParagraph"/>
        <w:numPr>
          <w:ilvl w:val="0"/>
          <w:numId w:val="7"/>
        </w:numPr>
        <w:tabs>
          <w:tab w:val="clear" w:pos="0"/>
          <w:tab w:val="num" w:pos="360"/>
        </w:tabs>
        <w:suppressAutoHyphens/>
        <w:autoSpaceDE w:val="0"/>
        <w:spacing w:after="0" w:line="276" w:lineRule="auto"/>
        <w:ind w:left="1080"/>
        <w:jc w:val="both"/>
        <w:rPr>
          <w:rFonts w:ascii="Times New Roman" w:hAnsi="Times New Roman"/>
        </w:rPr>
      </w:pPr>
      <w:r w:rsidRPr="00165BA6">
        <w:rPr>
          <w:rFonts w:ascii="Times New Roman" w:hAnsi="Times New Roman"/>
        </w:rPr>
        <w:t>Generate queries</w:t>
      </w:r>
    </w:p>
    <w:p w:rsidR="00DE327F" w:rsidRPr="00165BA6" w:rsidRDefault="00DE327F" w:rsidP="00DE327F">
      <w:pPr>
        <w:pStyle w:val="ListParagraph"/>
        <w:numPr>
          <w:ilvl w:val="0"/>
          <w:numId w:val="7"/>
        </w:numPr>
        <w:tabs>
          <w:tab w:val="clear" w:pos="0"/>
          <w:tab w:val="num" w:pos="360"/>
        </w:tabs>
        <w:suppressAutoHyphens/>
        <w:autoSpaceDE w:val="0"/>
        <w:spacing w:after="0" w:line="276" w:lineRule="auto"/>
        <w:ind w:left="1080"/>
        <w:jc w:val="both"/>
        <w:rPr>
          <w:rFonts w:ascii="Times New Roman" w:hAnsi="Times New Roman"/>
        </w:rPr>
      </w:pPr>
      <w:r w:rsidRPr="00165BA6">
        <w:rPr>
          <w:rFonts w:ascii="Times New Roman" w:hAnsi="Times New Roman"/>
        </w:rPr>
        <w:t>Data operations</w:t>
      </w:r>
    </w:p>
    <w:p w:rsidR="00DE327F" w:rsidRPr="00165BA6" w:rsidRDefault="00DE327F" w:rsidP="00DE327F">
      <w:pPr>
        <w:pStyle w:val="ListParagraph"/>
        <w:numPr>
          <w:ilvl w:val="0"/>
          <w:numId w:val="7"/>
        </w:numPr>
        <w:tabs>
          <w:tab w:val="clear" w:pos="0"/>
          <w:tab w:val="num" w:pos="360"/>
        </w:tabs>
        <w:suppressAutoHyphens/>
        <w:autoSpaceDE w:val="0"/>
        <w:spacing w:after="0" w:line="276" w:lineRule="auto"/>
        <w:ind w:left="1080"/>
        <w:jc w:val="both"/>
        <w:rPr>
          <w:rFonts w:ascii="Times New Roman" w:hAnsi="Times New Roman"/>
        </w:rPr>
      </w:pPr>
      <w:r w:rsidRPr="00165BA6">
        <w:rPr>
          <w:rFonts w:ascii="Times New Roman" w:hAnsi="Times New Roman"/>
        </w:rPr>
        <w:t>List all the records of database in ascending order.</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b/>
        </w:rPr>
        <w:t>2.</w:t>
      </w:r>
      <w:r w:rsidRPr="00165BA6">
        <w:rPr>
          <w:rFonts w:ascii="Times New Roman" w:hAnsi="Times New Roman" w:cs="Times New Roman"/>
        </w:rPr>
        <w:tab/>
        <w:t>To perform various integrity constraints on relational database.</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b/>
        </w:rPr>
        <w:t>3.</w:t>
      </w:r>
      <w:r w:rsidRPr="00165BA6">
        <w:rPr>
          <w:rFonts w:ascii="Times New Roman" w:hAnsi="Times New Roman" w:cs="Times New Roman"/>
        </w:rPr>
        <w:tab/>
        <w:t>Create a database and perform the following operations:-</w:t>
      </w:r>
    </w:p>
    <w:p w:rsidR="00DE327F" w:rsidRPr="00165BA6" w:rsidRDefault="00DE327F" w:rsidP="00DE327F">
      <w:pPr>
        <w:pStyle w:val="ListParagraph"/>
        <w:numPr>
          <w:ilvl w:val="0"/>
          <w:numId w:val="8"/>
        </w:numPr>
        <w:tabs>
          <w:tab w:val="clear" w:pos="0"/>
          <w:tab w:val="num" w:pos="360"/>
        </w:tabs>
        <w:suppressAutoHyphens/>
        <w:autoSpaceDE w:val="0"/>
        <w:spacing w:after="0" w:line="276" w:lineRule="auto"/>
        <w:ind w:left="1080"/>
        <w:jc w:val="both"/>
        <w:rPr>
          <w:rFonts w:ascii="Times New Roman" w:hAnsi="Times New Roman"/>
        </w:rPr>
      </w:pPr>
      <w:r w:rsidRPr="00165BA6">
        <w:rPr>
          <w:rFonts w:ascii="Times New Roman" w:hAnsi="Times New Roman"/>
        </w:rPr>
        <w:t>Arithmetic and Relational operations</w:t>
      </w:r>
    </w:p>
    <w:p w:rsidR="00DE327F" w:rsidRPr="00165BA6" w:rsidRDefault="00DE327F" w:rsidP="00DE327F">
      <w:pPr>
        <w:pStyle w:val="ListParagraph"/>
        <w:numPr>
          <w:ilvl w:val="0"/>
          <w:numId w:val="8"/>
        </w:numPr>
        <w:tabs>
          <w:tab w:val="clear" w:pos="0"/>
          <w:tab w:val="num" w:pos="360"/>
        </w:tabs>
        <w:suppressAutoHyphens/>
        <w:autoSpaceDE w:val="0"/>
        <w:spacing w:after="0" w:line="276" w:lineRule="auto"/>
        <w:ind w:left="1080"/>
        <w:jc w:val="both"/>
        <w:rPr>
          <w:rFonts w:ascii="Times New Roman" w:hAnsi="Times New Roman"/>
        </w:rPr>
      </w:pPr>
      <w:r w:rsidRPr="00165BA6">
        <w:rPr>
          <w:rFonts w:ascii="Times New Roman" w:hAnsi="Times New Roman"/>
        </w:rPr>
        <w:t>Group by &amp; having clauses</w:t>
      </w:r>
    </w:p>
    <w:p w:rsidR="00DE327F" w:rsidRPr="00165BA6" w:rsidRDefault="00DE327F" w:rsidP="00DE327F">
      <w:pPr>
        <w:pStyle w:val="ListParagraph"/>
        <w:numPr>
          <w:ilvl w:val="0"/>
          <w:numId w:val="8"/>
        </w:numPr>
        <w:tabs>
          <w:tab w:val="clear" w:pos="0"/>
          <w:tab w:val="num" w:pos="360"/>
        </w:tabs>
        <w:suppressAutoHyphens/>
        <w:autoSpaceDE w:val="0"/>
        <w:spacing w:after="0" w:line="276" w:lineRule="auto"/>
        <w:ind w:left="1080"/>
        <w:jc w:val="both"/>
        <w:rPr>
          <w:rFonts w:ascii="Times New Roman" w:hAnsi="Times New Roman"/>
        </w:rPr>
      </w:pPr>
      <w:r w:rsidRPr="00165BA6">
        <w:rPr>
          <w:rFonts w:ascii="Times New Roman" w:hAnsi="Times New Roman"/>
        </w:rPr>
        <w:t>Like predicate for pattern matching in database</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b/>
        </w:rPr>
        <w:t>4.</w:t>
      </w:r>
      <w:r w:rsidRPr="00165BA6">
        <w:rPr>
          <w:rFonts w:ascii="Times New Roman" w:hAnsi="Times New Roman" w:cs="Times New Roman"/>
        </w:rPr>
        <w:tab/>
        <w:t>Create a view to display details of employees working on more than one project.</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b/>
        </w:rPr>
        <w:t>5.</w:t>
      </w:r>
      <w:r w:rsidRPr="00165BA6">
        <w:rPr>
          <w:rFonts w:ascii="Times New Roman" w:hAnsi="Times New Roman" w:cs="Times New Roman"/>
        </w:rPr>
        <w:tab/>
        <w:t>Create a view to display details of employees not working on any project.</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b/>
        </w:rPr>
        <w:t>6.</w:t>
      </w:r>
      <w:r w:rsidRPr="00165BA6">
        <w:rPr>
          <w:rFonts w:ascii="Times New Roman" w:hAnsi="Times New Roman" w:cs="Times New Roman"/>
        </w:rPr>
        <w:tab/>
        <w:t xml:space="preserve">Using two tables create a view which shall perform natural join, </w:t>
      </w:r>
      <w:proofErr w:type="spellStart"/>
      <w:r w:rsidRPr="00165BA6">
        <w:rPr>
          <w:rFonts w:ascii="Times New Roman" w:hAnsi="Times New Roman" w:cs="Times New Roman"/>
        </w:rPr>
        <w:t>equi</w:t>
      </w:r>
      <w:proofErr w:type="spellEnd"/>
      <w:r w:rsidRPr="00165BA6">
        <w:rPr>
          <w:rFonts w:ascii="Times New Roman" w:hAnsi="Times New Roman" w:cs="Times New Roman"/>
        </w:rPr>
        <w:t xml:space="preserve"> join, outer joins.</w:t>
      </w:r>
    </w:p>
    <w:p w:rsidR="00DE327F" w:rsidRPr="00165BA6" w:rsidRDefault="00DE327F" w:rsidP="00DE327F">
      <w:pPr>
        <w:autoSpaceDE w:val="0"/>
        <w:ind w:left="720" w:hanging="720"/>
        <w:contextualSpacing/>
        <w:jc w:val="both"/>
        <w:rPr>
          <w:rFonts w:ascii="Times New Roman" w:hAnsi="Times New Roman" w:cs="Times New Roman"/>
        </w:rPr>
      </w:pPr>
      <w:r w:rsidRPr="00165BA6">
        <w:rPr>
          <w:rFonts w:ascii="Times New Roman" w:hAnsi="Times New Roman" w:cs="Times New Roman"/>
          <w:b/>
        </w:rPr>
        <w:t>7.</w:t>
      </w:r>
      <w:r w:rsidRPr="00165BA6">
        <w:rPr>
          <w:rFonts w:ascii="Times New Roman" w:hAnsi="Times New Roman" w:cs="Times New Roman"/>
        </w:rPr>
        <w:tab/>
        <w:t>Write a procedure to give incentive to employees working on all projects. If no such employee found give app. Message.</w:t>
      </w:r>
    </w:p>
    <w:p w:rsidR="00DE327F" w:rsidRPr="00165BA6" w:rsidRDefault="00DE327F" w:rsidP="00DE327F">
      <w:pPr>
        <w:autoSpaceDE w:val="0"/>
        <w:ind w:left="720" w:hanging="720"/>
        <w:contextualSpacing/>
        <w:jc w:val="both"/>
        <w:rPr>
          <w:rFonts w:ascii="Times New Roman" w:hAnsi="Times New Roman" w:cs="Times New Roman"/>
        </w:rPr>
      </w:pPr>
      <w:r w:rsidRPr="00165BA6">
        <w:rPr>
          <w:rFonts w:ascii="Times New Roman" w:hAnsi="Times New Roman" w:cs="Times New Roman"/>
          <w:b/>
        </w:rPr>
        <w:t>8.</w:t>
      </w:r>
      <w:r w:rsidRPr="00165BA6">
        <w:rPr>
          <w:rFonts w:ascii="Times New Roman" w:hAnsi="Times New Roman" w:cs="Times New Roman"/>
        </w:rPr>
        <w:tab/>
        <w:t>Write a procedure for computing amount telephone bill on the basic of following conditions.</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rPr>
        <w:tab/>
        <w:t xml:space="preserve">1. </w:t>
      </w:r>
      <w:proofErr w:type="gramStart"/>
      <w:r w:rsidRPr="00165BA6">
        <w:rPr>
          <w:rFonts w:ascii="Times New Roman" w:hAnsi="Times New Roman" w:cs="Times New Roman"/>
        </w:rPr>
        <w:t>telephone</w:t>
      </w:r>
      <w:proofErr w:type="gramEnd"/>
      <w:r w:rsidRPr="00165BA6">
        <w:rPr>
          <w:rFonts w:ascii="Times New Roman" w:hAnsi="Times New Roman" w:cs="Times New Roman"/>
        </w:rPr>
        <w:t xml:space="preserve"> rent Rs. 205 including first 105 free units.</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rPr>
        <w:tab/>
        <w:t xml:space="preserve">2. </w:t>
      </w:r>
      <w:proofErr w:type="gramStart"/>
      <w:r w:rsidRPr="00165BA6">
        <w:rPr>
          <w:rFonts w:ascii="Times New Roman" w:hAnsi="Times New Roman" w:cs="Times New Roman"/>
        </w:rPr>
        <w:t>if</w:t>
      </w:r>
      <w:proofErr w:type="gramEnd"/>
      <w:r w:rsidRPr="00165BA6">
        <w:rPr>
          <w:rFonts w:ascii="Times New Roman" w:hAnsi="Times New Roman" w:cs="Times New Roman"/>
        </w:rPr>
        <w:t xml:space="preserve"> extra units&gt;0 but &lt;500 then rate is 80 </w:t>
      </w:r>
      <w:proofErr w:type="spellStart"/>
      <w:r w:rsidRPr="00165BA6">
        <w:rPr>
          <w:rFonts w:ascii="Times New Roman" w:hAnsi="Times New Roman" w:cs="Times New Roman"/>
        </w:rPr>
        <w:t>paise</w:t>
      </w:r>
      <w:proofErr w:type="spellEnd"/>
      <w:r w:rsidRPr="00165BA6">
        <w:rPr>
          <w:rFonts w:ascii="Times New Roman" w:hAnsi="Times New Roman" w:cs="Times New Roman"/>
        </w:rPr>
        <w:t xml:space="preserve"> per unit.</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rPr>
        <w:tab/>
        <w:t xml:space="preserve">3. </w:t>
      </w:r>
      <w:proofErr w:type="gramStart"/>
      <w:r w:rsidRPr="00165BA6">
        <w:rPr>
          <w:rFonts w:ascii="Times New Roman" w:hAnsi="Times New Roman" w:cs="Times New Roman"/>
        </w:rPr>
        <w:t>if</w:t>
      </w:r>
      <w:proofErr w:type="gramEnd"/>
      <w:r w:rsidRPr="00165BA6">
        <w:rPr>
          <w:rFonts w:ascii="Times New Roman" w:hAnsi="Times New Roman" w:cs="Times New Roman"/>
        </w:rPr>
        <w:t xml:space="preserve"> extra units&gt;500 then rate is Rs. 1.20 per unit.</w:t>
      </w:r>
    </w:p>
    <w:p w:rsidR="00DE327F" w:rsidRPr="00165BA6" w:rsidRDefault="00DE327F" w:rsidP="00DE327F">
      <w:pPr>
        <w:autoSpaceDE w:val="0"/>
        <w:ind w:left="720"/>
        <w:contextualSpacing/>
        <w:jc w:val="both"/>
        <w:rPr>
          <w:rFonts w:ascii="Times New Roman" w:hAnsi="Times New Roman" w:cs="Times New Roman"/>
        </w:rPr>
      </w:pPr>
      <w:r w:rsidRPr="00165BA6">
        <w:rPr>
          <w:rFonts w:ascii="Times New Roman" w:hAnsi="Times New Roman" w:cs="Times New Roman"/>
        </w:rPr>
        <w:t>For this purpose create a table with name, Phone No., No. of units consumed, bill amount of a customer.</w:t>
      </w:r>
    </w:p>
    <w:p w:rsidR="00DE327F" w:rsidRPr="00165BA6" w:rsidRDefault="00DE327F" w:rsidP="00DE327F">
      <w:pPr>
        <w:autoSpaceDE w:val="0"/>
        <w:ind w:left="720" w:hanging="720"/>
        <w:contextualSpacing/>
        <w:jc w:val="both"/>
        <w:rPr>
          <w:rFonts w:ascii="Times New Roman" w:hAnsi="Times New Roman" w:cs="Times New Roman"/>
        </w:rPr>
      </w:pPr>
      <w:r w:rsidRPr="00165BA6">
        <w:rPr>
          <w:rFonts w:ascii="Times New Roman" w:hAnsi="Times New Roman" w:cs="Times New Roman"/>
          <w:b/>
        </w:rPr>
        <w:t>9.</w:t>
      </w:r>
      <w:r w:rsidRPr="00165BA6">
        <w:rPr>
          <w:rFonts w:ascii="Times New Roman" w:hAnsi="Times New Roman" w:cs="Times New Roman"/>
        </w:rPr>
        <w:tab/>
        <w:t>Write a procedure for computing income tax of employee on the basic of following conditions:-</w:t>
      </w:r>
    </w:p>
    <w:p w:rsidR="00DE327F" w:rsidRPr="00165BA6" w:rsidRDefault="00DE327F" w:rsidP="00DE327F">
      <w:pPr>
        <w:autoSpaceDE w:val="0"/>
        <w:ind w:firstLine="720"/>
        <w:contextualSpacing/>
        <w:jc w:val="both"/>
        <w:rPr>
          <w:rFonts w:ascii="Times New Roman" w:hAnsi="Times New Roman" w:cs="Times New Roman"/>
        </w:rPr>
      </w:pPr>
      <w:r w:rsidRPr="00165BA6">
        <w:rPr>
          <w:rFonts w:ascii="Times New Roman" w:hAnsi="Times New Roman" w:cs="Times New Roman"/>
        </w:rPr>
        <w:t xml:space="preserve">1. </w:t>
      </w:r>
      <w:proofErr w:type="gramStart"/>
      <w:r w:rsidRPr="00165BA6">
        <w:rPr>
          <w:rFonts w:ascii="Times New Roman" w:hAnsi="Times New Roman" w:cs="Times New Roman"/>
        </w:rPr>
        <w:t>if</w:t>
      </w:r>
      <w:proofErr w:type="gramEnd"/>
      <w:r w:rsidRPr="00165BA6">
        <w:rPr>
          <w:rFonts w:ascii="Times New Roman" w:hAnsi="Times New Roman" w:cs="Times New Roman"/>
        </w:rPr>
        <w:t xml:space="preserve"> gross pay&lt;=40,000 then I.T rate is 0%.</w:t>
      </w:r>
    </w:p>
    <w:p w:rsidR="00DE327F" w:rsidRPr="00165BA6" w:rsidRDefault="00DE327F" w:rsidP="00DE327F">
      <w:pPr>
        <w:autoSpaceDE w:val="0"/>
        <w:ind w:firstLine="720"/>
        <w:contextualSpacing/>
        <w:jc w:val="both"/>
        <w:rPr>
          <w:rFonts w:ascii="Times New Roman" w:hAnsi="Times New Roman" w:cs="Times New Roman"/>
        </w:rPr>
      </w:pPr>
      <w:r w:rsidRPr="00165BA6">
        <w:rPr>
          <w:rFonts w:ascii="Times New Roman" w:hAnsi="Times New Roman" w:cs="Times New Roman"/>
        </w:rPr>
        <w:t xml:space="preserve">2. </w:t>
      </w:r>
      <w:proofErr w:type="gramStart"/>
      <w:r w:rsidRPr="00165BA6">
        <w:rPr>
          <w:rFonts w:ascii="Times New Roman" w:hAnsi="Times New Roman" w:cs="Times New Roman"/>
        </w:rPr>
        <w:t>if</w:t>
      </w:r>
      <w:proofErr w:type="gramEnd"/>
      <w:r w:rsidRPr="00165BA6">
        <w:rPr>
          <w:rFonts w:ascii="Times New Roman" w:hAnsi="Times New Roman" w:cs="Times New Roman"/>
        </w:rPr>
        <w:t xml:space="preserve"> gross pay&gt;40,000 but &lt;60000 then I.T rate is 10%.</w:t>
      </w:r>
    </w:p>
    <w:p w:rsidR="00DE327F" w:rsidRPr="00165BA6" w:rsidRDefault="00DE327F" w:rsidP="00DE327F">
      <w:pPr>
        <w:autoSpaceDE w:val="0"/>
        <w:ind w:firstLine="720"/>
        <w:contextualSpacing/>
        <w:jc w:val="both"/>
        <w:rPr>
          <w:rFonts w:ascii="Times New Roman" w:hAnsi="Times New Roman" w:cs="Times New Roman"/>
        </w:rPr>
      </w:pPr>
      <w:r w:rsidRPr="00165BA6">
        <w:rPr>
          <w:rFonts w:ascii="Times New Roman" w:hAnsi="Times New Roman" w:cs="Times New Roman"/>
        </w:rPr>
        <w:t xml:space="preserve">3. </w:t>
      </w:r>
      <w:proofErr w:type="gramStart"/>
      <w:r w:rsidRPr="00165BA6">
        <w:rPr>
          <w:rFonts w:ascii="Times New Roman" w:hAnsi="Times New Roman" w:cs="Times New Roman"/>
        </w:rPr>
        <w:t>if</w:t>
      </w:r>
      <w:proofErr w:type="gramEnd"/>
      <w:r w:rsidRPr="00165BA6">
        <w:rPr>
          <w:rFonts w:ascii="Times New Roman" w:hAnsi="Times New Roman" w:cs="Times New Roman"/>
        </w:rPr>
        <w:t xml:space="preserve"> gross pay&gt;60,000 but &lt;1,00,0000 then I.T rate is 20%.</w:t>
      </w:r>
    </w:p>
    <w:p w:rsidR="00DE327F" w:rsidRPr="00165BA6" w:rsidRDefault="00DE327F" w:rsidP="00DE327F">
      <w:pPr>
        <w:autoSpaceDE w:val="0"/>
        <w:ind w:firstLine="720"/>
        <w:contextualSpacing/>
        <w:jc w:val="both"/>
        <w:rPr>
          <w:rFonts w:ascii="Times New Roman" w:hAnsi="Times New Roman" w:cs="Times New Roman"/>
        </w:rPr>
      </w:pPr>
      <w:r w:rsidRPr="00165BA6">
        <w:rPr>
          <w:rFonts w:ascii="Times New Roman" w:hAnsi="Times New Roman" w:cs="Times New Roman"/>
        </w:rPr>
        <w:t xml:space="preserve">4. </w:t>
      </w:r>
      <w:proofErr w:type="gramStart"/>
      <w:r w:rsidRPr="00165BA6">
        <w:rPr>
          <w:rFonts w:ascii="Times New Roman" w:hAnsi="Times New Roman" w:cs="Times New Roman"/>
        </w:rPr>
        <w:t>if</w:t>
      </w:r>
      <w:proofErr w:type="gramEnd"/>
      <w:r w:rsidRPr="00165BA6">
        <w:rPr>
          <w:rFonts w:ascii="Times New Roman" w:hAnsi="Times New Roman" w:cs="Times New Roman"/>
        </w:rPr>
        <w:t xml:space="preserve"> gross pay&gt;1,00,0000 then I.T rate is 30%.</w:t>
      </w:r>
    </w:p>
    <w:p w:rsidR="00DE327F" w:rsidRPr="00165BA6" w:rsidRDefault="00DE327F" w:rsidP="00DE327F">
      <w:pPr>
        <w:autoSpaceDE w:val="0"/>
        <w:ind w:left="720"/>
        <w:contextualSpacing/>
        <w:jc w:val="both"/>
        <w:rPr>
          <w:rFonts w:ascii="Times New Roman" w:hAnsi="Times New Roman" w:cs="Times New Roman"/>
        </w:rPr>
      </w:pPr>
      <w:r w:rsidRPr="00165BA6">
        <w:rPr>
          <w:rFonts w:ascii="Times New Roman" w:hAnsi="Times New Roman" w:cs="Times New Roman"/>
        </w:rPr>
        <w:t xml:space="preserve">For this purpose create a table with name, </w:t>
      </w:r>
      <w:proofErr w:type="spellStart"/>
      <w:r w:rsidRPr="00165BA6">
        <w:rPr>
          <w:rFonts w:ascii="Times New Roman" w:hAnsi="Times New Roman" w:cs="Times New Roman"/>
        </w:rPr>
        <w:t>ssn</w:t>
      </w:r>
      <w:proofErr w:type="spellEnd"/>
      <w:r w:rsidRPr="00165BA6">
        <w:rPr>
          <w:rFonts w:ascii="Times New Roman" w:hAnsi="Times New Roman" w:cs="Times New Roman"/>
        </w:rPr>
        <w:t>, gross salary and income tax of the employee.</w:t>
      </w:r>
    </w:p>
    <w:p w:rsidR="00DE327F" w:rsidRPr="00165BA6" w:rsidRDefault="00DE327F" w:rsidP="00DE327F">
      <w:pPr>
        <w:autoSpaceDE w:val="0"/>
        <w:contextualSpacing/>
        <w:jc w:val="both"/>
        <w:rPr>
          <w:rFonts w:ascii="Times New Roman" w:hAnsi="Times New Roman" w:cs="Times New Roman"/>
        </w:rPr>
      </w:pPr>
      <w:r w:rsidRPr="00165BA6">
        <w:rPr>
          <w:rFonts w:ascii="Times New Roman" w:hAnsi="Times New Roman" w:cs="Times New Roman"/>
          <w:b/>
        </w:rPr>
        <w:t>10.</w:t>
      </w:r>
      <w:r w:rsidRPr="00165BA6">
        <w:rPr>
          <w:rFonts w:ascii="Times New Roman" w:hAnsi="Times New Roman" w:cs="Times New Roman"/>
        </w:rPr>
        <w:tab/>
        <w:t xml:space="preserve">Write trigger for before and after insertion, deletion and </w:t>
      </w:r>
      <w:proofErr w:type="spellStart"/>
      <w:r w:rsidRPr="00165BA6">
        <w:rPr>
          <w:rFonts w:ascii="Times New Roman" w:hAnsi="Times New Roman" w:cs="Times New Roman"/>
        </w:rPr>
        <w:t>updation</w:t>
      </w:r>
      <w:proofErr w:type="spellEnd"/>
      <w:r w:rsidRPr="00165BA6">
        <w:rPr>
          <w:rFonts w:ascii="Times New Roman" w:hAnsi="Times New Roman" w:cs="Times New Roman"/>
        </w:rPr>
        <w:t xml:space="preserve"> process.</w:t>
      </w:r>
    </w:p>
    <w:p w:rsidR="00DE327F" w:rsidRPr="00165BA6" w:rsidRDefault="00DE327F" w:rsidP="00DE327F">
      <w:pPr>
        <w:autoSpaceDE w:val="0"/>
        <w:contextualSpacing/>
        <w:jc w:val="both"/>
        <w:rPr>
          <w:rFonts w:ascii="Times New Roman" w:hAnsi="Times New Roman" w:cs="Times New Roman"/>
        </w:rPr>
      </w:pPr>
    </w:p>
    <w:p w:rsidR="00DE327F" w:rsidRPr="00165BA6" w:rsidRDefault="00DE327F" w:rsidP="00DE327F">
      <w:pPr>
        <w:tabs>
          <w:tab w:val="left" w:pos="1170"/>
        </w:tabs>
        <w:autoSpaceDE w:val="0"/>
        <w:contextualSpacing/>
        <w:jc w:val="both"/>
        <w:rPr>
          <w:rFonts w:ascii="Times New Roman" w:eastAsia="SimSun" w:hAnsi="Times New Roman" w:cs="Times New Roman"/>
        </w:rPr>
      </w:pPr>
      <w:r w:rsidRPr="00165BA6">
        <w:rPr>
          <w:rFonts w:ascii="Times New Roman" w:eastAsia="SimSun" w:hAnsi="Times New Roman" w:cs="Times New Roman"/>
          <w:b/>
          <w:bCs/>
        </w:rPr>
        <w:t>NOTE:</w:t>
      </w:r>
      <w:r w:rsidRPr="00165BA6">
        <w:rPr>
          <w:rFonts w:ascii="Times New Roman" w:eastAsia="SimSun" w:hAnsi="Times New Roman" w:cs="Times New Roman"/>
        </w:rPr>
        <w:tab/>
        <w:t xml:space="preserve">A student has to perform at least ten </w:t>
      </w:r>
      <w:proofErr w:type="spellStart"/>
      <w:r w:rsidRPr="00165BA6">
        <w:rPr>
          <w:rFonts w:ascii="Times New Roman" w:eastAsia="SimSun" w:hAnsi="Times New Roman" w:cs="Times New Roman"/>
        </w:rPr>
        <w:t>experiments.Seven</w:t>
      </w:r>
      <w:proofErr w:type="spellEnd"/>
      <w:r w:rsidRPr="00165BA6">
        <w:rPr>
          <w:rFonts w:ascii="Times New Roman" w:eastAsia="SimSun" w:hAnsi="Times New Roman" w:cs="Times New Roman"/>
        </w:rPr>
        <w:t xml:space="preserve"> experiments should be performed from the above list. Remaining three experiments may either be performed from the above list or designed &amp; set by the concerned institution as per the scope of the syllabus.</w:t>
      </w:r>
    </w:p>
    <w:p w:rsidR="00DE327F" w:rsidRPr="00165BA6" w:rsidRDefault="00DE327F" w:rsidP="00DE327F">
      <w:pPr>
        <w:tabs>
          <w:tab w:val="left" w:pos="1170"/>
        </w:tabs>
        <w:autoSpaceDE w:val="0"/>
        <w:contextualSpacing/>
        <w:jc w:val="both"/>
        <w:rPr>
          <w:rFonts w:ascii="Times New Roman" w:eastAsia="Times New Roman" w:hAnsi="Times New Roman" w:cs="Times New Roman"/>
          <w:lang w:eastAsia="ar-SA"/>
        </w:rPr>
      </w:pPr>
      <w:r w:rsidRPr="00165BA6">
        <w:rPr>
          <w:rFonts w:ascii="Times New Roman" w:eastAsia="SimSun" w:hAnsi="Times New Roman" w:cs="Times New Roman"/>
        </w:rPr>
        <w:br w:type="page"/>
      </w:r>
    </w:p>
    <w:tbl>
      <w:tblPr>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0"/>
        <w:gridCol w:w="1133"/>
        <w:gridCol w:w="1204"/>
        <w:gridCol w:w="1457"/>
        <w:gridCol w:w="1550"/>
        <w:gridCol w:w="1051"/>
        <w:gridCol w:w="1063"/>
        <w:gridCol w:w="1061"/>
      </w:tblGrid>
      <w:tr w:rsidR="00DE327F" w:rsidRPr="00165BA6" w:rsidTr="00BC3DFE">
        <w:tc>
          <w:tcPr>
            <w:tcW w:w="719" w:type="pct"/>
            <w:shd w:val="clear" w:color="auto" w:fill="auto"/>
          </w:tcPr>
          <w:p w:rsidR="00DE327F" w:rsidRPr="00165BA6" w:rsidRDefault="00DE327F" w:rsidP="00BC3DFE">
            <w:pPr>
              <w:spacing w:after="0" w:line="240" w:lineRule="auto"/>
              <w:contextualSpacing/>
              <w:rPr>
                <w:rFonts w:ascii="Times New Roman" w:hAnsi="Times New Roman" w:cs="Times New Roman"/>
                <w:b/>
                <w:bCs/>
              </w:rPr>
            </w:pPr>
            <w:r w:rsidRPr="00165BA6">
              <w:rPr>
                <w:rFonts w:ascii="Times New Roman" w:hAnsi="Times New Roman" w:cs="Times New Roman"/>
                <w:color w:val="000000"/>
              </w:rPr>
              <w:lastRenderedPageBreak/>
              <w:t>PC-CS-AIML</w:t>
            </w:r>
            <w:r w:rsidRPr="00165BA6">
              <w:rPr>
                <w:rFonts w:ascii="Times New Roman" w:hAnsi="Times New Roman" w:cs="Times New Roman"/>
              </w:rPr>
              <w:t>- 218A</w:t>
            </w:r>
          </w:p>
        </w:tc>
        <w:tc>
          <w:tcPr>
            <w:tcW w:w="4281" w:type="pct"/>
            <w:gridSpan w:val="7"/>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p>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Internet and Web Technology Lab</w:t>
            </w:r>
          </w:p>
        </w:tc>
      </w:tr>
      <w:tr w:rsidR="00DE327F" w:rsidRPr="00165BA6" w:rsidTr="00BC3DFE">
        <w:tc>
          <w:tcPr>
            <w:tcW w:w="71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L</w:t>
            </w:r>
          </w:p>
        </w:tc>
        <w:tc>
          <w:tcPr>
            <w:tcW w:w="570"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T</w:t>
            </w:r>
          </w:p>
        </w:tc>
        <w:tc>
          <w:tcPr>
            <w:tcW w:w="605"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P</w:t>
            </w:r>
          </w:p>
        </w:tc>
        <w:tc>
          <w:tcPr>
            <w:tcW w:w="7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Credit</w:t>
            </w:r>
          </w:p>
        </w:tc>
        <w:tc>
          <w:tcPr>
            <w:tcW w:w="77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Practical</w:t>
            </w:r>
          </w:p>
        </w:tc>
        <w:tc>
          <w:tcPr>
            <w:tcW w:w="528"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Minor Test</w:t>
            </w:r>
          </w:p>
        </w:tc>
        <w:tc>
          <w:tcPr>
            <w:tcW w:w="533"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Total</w:t>
            </w:r>
          </w:p>
        </w:tc>
        <w:tc>
          <w:tcPr>
            <w:tcW w:w="534"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Time</w:t>
            </w:r>
          </w:p>
        </w:tc>
      </w:tr>
      <w:tr w:rsidR="00DE327F" w:rsidRPr="00165BA6" w:rsidTr="00BC3DFE">
        <w:tc>
          <w:tcPr>
            <w:tcW w:w="71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0</w:t>
            </w:r>
          </w:p>
        </w:tc>
        <w:tc>
          <w:tcPr>
            <w:tcW w:w="570"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0</w:t>
            </w:r>
          </w:p>
        </w:tc>
        <w:tc>
          <w:tcPr>
            <w:tcW w:w="605"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2</w:t>
            </w:r>
          </w:p>
        </w:tc>
        <w:tc>
          <w:tcPr>
            <w:tcW w:w="732"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1</w:t>
            </w:r>
          </w:p>
        </w:tc>
        <w:tc>
          <w:tcPr>
            <w:tcW w:w="77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60</w:t>
            </w:r>
          </w:p>
        </w:tc>
        <w:tc>
          <w:tcPr>
            <w:tcW w:w="528"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40</w:t>
            </w:r>
          </w:p>
        </w:tc>
        <w:tc>
          <w:tcPr>
            <w:tcW w:w="534"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100</w:t>
            </w:r>
          </w:p>
        </w:tc>
        <w:tc>
          <w:tcPr>
            <w:tcW w:w="534"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bCs/>
              </w:rPr>
            </w:pPr>
            <w:r w:rsidRPr="00165BA6">
              <w:rPr>
                <w:rFonts w:ascii="Times New Roman" w:hAnsi="Times New Roman" w:cs="Times New Roman"/>
                <w:b/>
                <w:bCs/>
              </w:rPr>
              <w:t>2</w:t>
            </w:r>
          </w:p>
        </w:tc>
      </w:tr>
      <w:tr w:rsidR="00DE327F" w:rsidRPr="00165BA6" w:rsidTr="00BC3DFE">
        <w:tc>
          <w:tcPr>
            <w:tcW w:w="71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Purpose</w:t>
            </w:r>
          </w:p>
        </w:tc>
        <w:tc>
          <w:tcPr>
            <w:tcW w:w="4281" w:type="pct"/>
            <w:gridSpan w:val="7"/>
            <w:shd w:val="clear" w:color="auto" w:fill="auto"/>
          </w:tcPr>
          <w:p w:rsidR="00DE327F" w:rsidRPr="00165BA6" w:rsidRDefault="00DE327F" w:rsidP="00BC3DFE">
            <w:pPr>
              <w:spacing w:after="0" w:line="240" w:lineRule="auto"/>
              <w:contextualSpacing/>
              <w:jc w:val="both"/>
              <w:rPr>
                <w:rFonts w:ascii="Times New Roman" w:hAnsi="Times New Roman" w:cs="Times New Roman"/>
              </w:rPr>
            </w:pPr>
            <w:r w:rsidRPr="00165BA6">
              <w:rPr>
                <w:rFonts w:ascii="Times New Roman" w:hAnsi="Times New Roman" w:cs="Times New Roman"/>
              </w:rPr>
              <w:t xml:space="preserve">To introduce the concepts of </w:t>
            </w:r>
            <w:r w:rsidRPr="00165BA6">
              <w:rPr>
                <w:rFonts w:ascii="Times New Roman" w:hAnsi="Times New Roman" w:cs="Times New Roman"/>
                <w:bCs/>
              </w:rPr>
              <w:t>HTML5, JavaScript and Python.</w:t>
            </w:r>
          </w:p>
        </w:tc>
      </w:tr>
      <w:tr w:rsidR="00DE327F" w:rsidRPr="00165BA6" w:rsidTr="00BC3DFE">
        <w:tc>
          <w:tcPr>
            <w:tcW w:w="5000" w:type="pct"/>
            <w:gridSpan w:val="8"/>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Course Outcomes (CO)</w:t>
            </w:r>
          </w:p>
        </w:tc>
      </w:tr>
      <w:tr w:rsidR="00DE327F" w:rsidRPr="00165BA6" w:rsidTr="00BC3DFE">
        <w:tc>
          <w:tcPr>
            <w:tcW w:w="71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CO1</w:t>
            </w:r>
          </w:p>
        </w:tc>
        <w:tc>
          <w:tcPr>
            <w:tcW w:w="4281" w:type="pct"/>
            <w:gridSpan w:val="7"/>
            <w:shd w:val="clear" w:color="auto" w:fill="auto"/>
          </w:tcPr>
          <w:p w:rsidR="00DE327F" w:rsidRPr="00165BA6" w:rsidRDefault="00DE327F" w:rsidP="00BC3DFE">
            <w:pPr>
              <w:autoSpaceDE w:val="0"/>
              <w:autoSpaceDN w:val="0"/>
              <w:adjustRightInd w:val="0"/>
              <w:spacing w:after="0" w:line="240" w:lineRule="auto"/>
              <w:contextualSpacing/>
              <w:rPr>
                <w:rFonts w:ascii="Times New Roman" w:hAnsi="Times New Roman" w:cs="Times New Roman"/>
                <w:b/>
              </w:rPr>
            </w:pPr>
            <w:r w:rsidRPr="00165BA6">
              <w:rPr>
                <w:rFonts w:ascii="Times New Roman" w:hAnsi="Times New Roman" w:cs="Times New Roman"/>
              </w:rPr>
              <w:t xml:space="preserve">Design </w:t>
            </w:r>
            <w:proofErr w:type="spellStart"/>
            <w:r w:rsidRPr="00165BA6">
              <w:rPr>
                <w:rFonts w:ascii="Times New Roman" w:hAnsi="Times New Roman" w:cs="Times New Roman"/>
              </w:rPr>
              <w:t>webpages</w:t>
            </w:r>
            <w:proofErr w:type="spellEnd"/>
            <w:r w:rsidRPr="00165BA6">
              <w:rPr>
                <w:rFonts w:ascii="Times New Roman" w:hAnsi="Times New Roman" w:cs="Times New Roman"/>
              </w:rPr>
              <w:t xml:space="preserve"> using </w:t>
            </w:r>
            <w:r w:rsidRPr="00165BA6">
              <w:rPr>
                <w:rFonts w:ascii="Times New Roman" w:eastAsia="Times New Roman" w:hAnsi="Times New Roman" w:cs="Times New Roman"/>
              </w:rPr>
              <w:t>HTML, JavaScript and CSS.</w:t>
            </w:r>
          </w:p>
        </w:tc>
      </w:tr>
      <w:tr w:rsidR="00DE327F" w:rsidRPr="00165BA6" w:rsidTr="00BC3DFE">
        <w:tc>
          <w:tcPr>
            <w:tcW w:w="71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CO2</w:t>
            </w:r>
          </w:p>
        </w:tc>
        <w:tc>
          <w:tcPr>
            <w:tcW w:w="4281" w:type="pct"/>
            <w:gridSpan w:val="7"/>
            <w:shd w:val="clear" w:color="auto" w:fill="auto"/>
          </w:tcPr>
          <w:p w:rsidR="00DE327F" w:rsidRPr="00165BA6" w:rsidRDefault="00DE327F" w:rsidP="00BC3DFE">
            <w:pPr>
              <w:autoSpaceDE w:val="0"/>
              <w:autoSpaceDN w:val="0"/>
              <w:adjustRightInd w:val="0"/>
              <w:spacing w:after="0" w:line="240" w:lineRule="auto"/>
              <w:contextualSpacing/>
              <w:rPr>
                <w:rFonts w:ascii="Times New Roman" w:hAnsi="Times New Roman" w:cs="Times New Roman"/>
              </w:rPr>
            </w:pPr>
            <w:r w:rsidRPr="00165BA6">
              <w:rPr>
                <w:rFonts w:ascii="Times New Roman" w:hAnsi="Times New Roman" w:cs="Times New Roman"/>
              </w:rPr>
              <w:t>Design and test simple function/program to implement Searching and sorting techniques using Python.</w:t>
            </w:r>
          </w:p>
        </w:tc>
      </w:tr>
      <w:tr w:rsidR="00DE327F" w:rsidRPr="00165BA6" w:rsidTr="00BC3DFE">
        <w:tc>
          <w:tcPr>
            <w:tcW w:w="71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CO3</w:t>
            </w:r>
          </w:p>
        </w:tc>
        <w:tc>
          <w:tcPr>
            <w:tcW w:w="4281" w:type="pct"/>
            <w:gridSpan w:val="7"/>
            <w:shd w:val="clear" w:color="auto" w:fill="auto"/>
          </w:tcPr>
          <w:p w:rsidR="00DE327F" w:rsidRPr="00165BA6" w:rsidRDefault="00DE327F" w:rsidP="00BC3DFE">
            <w:pPr>
              <w:autoSpaceDE w:val="0"/>
              <w:autoSpaceDN w:val="0"/>
              <w:adjustRightInd w:val="0"/>
              <w:spacing w:after="0" w:line="240" w:lineRule="auto"/>
              <w:contextualSpacing/>
              <w:rPr>
                <w:rFonts w:ascii="Times New Roman" w:hAnsi="Times New Roman" w:cs="Times New Roman"/>
                <w:b/>
              </w:rPr>
            </w:pPr>
            <w:r w:rsidRPr="00165BA6">
              <w:rPr>
                <w:rFonts w:ascii="Times New Roman" w:eastAsia="Times New Roman" w:hAnsi="Times New Roman" w:cs="Times New Roman"/>
                <w:bCs/>
              </w:rPr>
              <w:t>Develop program in Java Script for pattern matching using regular expressions and errors in scripts.</w:t>
            </w:r>
          </w:p>
        </w:tc>
      </w:tr>
      <w:tr w:rsidR="00DE327F" w:rsidRPr="00165BA6" w:rsidTr="00BC3DFE">
        <w:tc>
          <w:tcPr>
            <w:tcW w:w="719" w:type="pct"/>
            <w:shd w:val="clear" w:color="auto" w:fill="auto"/>
          </w:tcPr>
          <w:p w:rsidR="00DE327F" w:rsidRPr="00165BA6" w:rsidRDefault="00DE327F" w:rsidP="00BC3DFE">
            <w:pPr>
              <w:spacing w:after="0" w:line="240" w:lineRule="auto"/>
              <w:contextualSpacing/>
              <w:jc w:val="center"/>
              <w:rPr>
                <w:rFonts w:ascii="Times New Roman" w:hAnsi="Times New Roman" w:cs="Times New Roman"/>
                <w:b/>
              </w:rPr>
            </w:pPr>
            <w:r w:rsidRPr="00165BA6">
              <w:rPr>
                <w:rFonts w:ascii="Times New Roman" w:hAnsi="Times New Roman" w:cs="Times New Roman"/>
                <w:b/>
              </w:rPr>
              <w:t>CO4</w:t>
            </w:r>
          </w:p>
        </w:tc>
        <w:tc>
          <w:tcPr>
            <w:tcW w:w="4281" w:type="pct"/>
            <w:gridSpan w:val="7"/>
            <w:shd w:val="clear" w:color="auto" w:fill="auto"/>
          </w:tcPr>
          <w:p w:rsidR="00DE327F" w:rsidRPr="00165BA6" w:rsidRDefault="00DE327F" w:rsidP="00BC3DFE">
            <w:pPr>
              <w:autoSpaceDE w:val="0"/>
              <w:autoSpaceDN w:val="0"/>
              <w:adjustRightInd w:val="0"/>
              <w:spacing w:after="0" w:line="240" w:lineRule="auto"/>
              <w:contextualSpacing/>
              <w:rPr>
                <w:rFonts w:ascii="Times New Roman" w:hAnsi="Times New Roman" w:cs="Times New Roman"/>
                <w:b/>
              </w:rPr>
            </w:pPr>
            <w:r w:rsidRPr="00165BA6">
              <w:rPr>
                <w:rFonts w:ascii="Times New Roman" w:hAnsi="Times New Roman" w:cs="Times New Roman"/>
              </w:rPr>
              <w:t xml:space="preserve">Design client-server based web applications. </w:t>
            </w:r>
          </w:p>
        </w:tc>
      </w:tr>
    </w:tbl>
    <w:p w:rsidR="00DE327F" w:rsidRPr="00165BA6" w:rsidRDefault="00DE327F" w:rsidP="00DE327F">
      <w:pPr>
        <w:adjustRightInd w:val="0"/>
        <w:contextualSpacing/>
        <w:jc w:val="both"/>
        <w:textAlignment w:val="baseline"/>
        <w:rPr>
          <w:rFonts w:ascii="Times New Roman" w:eastAsia="Times New Roman" w:hAnsi="Times New Roman" w:cs="Times New Roman"/>
        </w:rPr>
      </w:pPr>
    </w:p>
    <w:p w:rsidR="00DE327F" w:rsidRPr="00165BA6" w:rsidRDefault="00DE327F" w:rsidP="00DE327F">
      <w:pPr>
        <w:autoSpaceDE w:val="0"/>
        <w:contextualSpacing/>
        <w:jc w:val="center"/>
        <w:rPr>
          <w:rFonts w:ascii="Times New Roman" w:hAnsi="Times New Roman" w:cs="Times New Roman"/>
          <w:b/>
          <w:bCs/>
        </w:rPr>
      </w:pPr>
      <w:r w:rsidRPr="00165BA6">
        <w:rPr>
          <w:rFonts w:ascii="Times New Roman" w:hAnsi="Times New Roman" w:cs="Times New Roman"/>
          <w:b/>
          <w:bCs/>
        </w:rPr>
        <w:t>LIST OF PRACTCALS</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Create your own page with your favorite hobbies using HTML, JavaScript and CSS.</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Create a frameset in HTML that is divided into three sections. The frameset should have three zones.</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The Topmost section of the frameset should take up about just 15% of the browser window. Name this frame title.</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The middle section should be 75% of the browser window. Name this frame title.</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The lower section should be 10% of the browser window. Name this frame menu.</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Create pages for each section. For the lowermost section, create page that loads the content into the middle section. The topmost section should contain a page describing the web page itself.</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Create a web page, which displays the map of your country Link, each city /state on the image map, such that the respective HTML page of the city/state is displayed when the user selects an area.</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Add the tickertape applet to your page by customizing it for the following settings:</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Increase the count by one.</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Accordingly update the message count.</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Change the text color to (237,192,171)</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Experiment with changing the scrolling speed.</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Customize the message text as per your page requirement.</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Incorporate a quest book into the Diary Food Webpage and use Java Script to build validations into the form.</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Use Cascading Style sheets (CSS) to modify the following:</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Change background.</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Change font type, face and color.</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Align Text.</w:t>
      </w:r>
    </w:p>
    <w:p w:rsidR="00DE327F" w:rsidRPr="00165BA6" w:rsidRDefault="00DE327F" w:rsidP="00DE327F">
      <w:pPr>
        <w:widowControl w:val="0"/>
        <w:numPr>
          <w:ilvl w:val="1"/>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Remove underlines from hyperlinks.</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 xml:space="preserve">Write the program for using JavaScript by using </w:t>
      </w:r>
      <w:r w:rsidRPr="00165BA6">
        <w:rPr>
          <w:rFonts w:ascii="Times New Roman" w:eastAsia="Times New Roman" w:hAnsi="Times New Roman" w:cs="Times New Roman"/>
          <w:bCs/>
        </w:rPr>
        <w:t>for </w:t>
      </w:r>
      <w:r w:rsidRPr="00165BA6">
        <w:rPr>
          <w:rFonts w:ascii="Times New Roman" w:eastAsia="Times New Roman" w:hAnsi="Times New Roman" w:cs="Times New Roman"/>
        </w:rPr>
        <w:t xml:space="preserve">– loops (through a block of code a number of times), </w:t>
      </w:r>
      <w:r w:rsidRPr="00165BA6">
        <w:rPr>
          <w:rFonts w:ascii="Times New Roman" w:eastAsia="Times New Roman" w:hAnsi="Times New Roman" w:cs="Times New Roman"/>
          <w:bCs/>
        </w:rPr>
        <w:t>for/in </w:t>
      </w:r>
      <w:r w:rsidRPr="00165BA6">
        <w:rPr>
          <w:rFonts w:ascii="Times New Roman" w:eastAsia="Times New Roman" w:hAnsi="Times New Roman" w:cs="Times New Roman"/>
        </w:rPr>
        <w:t xml:space="preserve">- loops (through the properties of an object), </w:t>
      </w:r>
      <w:r w:rsidRPr="00165BA6">
        <w:rPr>
          <w:rFonts w:ascii="Times New Roman" w:eastAsia="Times New Roman" w:hAnsi="Times New Roman" w:cs="Times New Roman"/>
          <w:bCs/>
        </w:rPr>
        <w:t>while </w:t>
      </w:r>
      <w:r w:rsidRPr="00165BA6">
        <w:rPr>
          <w:rFonts w:ascii="Times New Roman" w:eastAsia="Times New Roman" w:hAnsi="Times New Roman" w:cs="Times New Roman"/>
        </w:rPr>
        <w:t>- loops (through a block of code while a specified condition is true), d</w:t>
      </w:r>
      <w:r w:rsidRPr="00165BA6">
        <w:rPr>
          <w:rFonts w:ascii="Times New Roman" w:eastAsia="Times New Roman" w:hAnsi="Times New Roman" w:cs="Times New Roman"/>
          <w:bCs/>
        </w:rPr>
        <w:t>o/while</w:t>
      </w:r>
      <w:r w:rsidRPr="00165BA6">
        <w:rPr>
          <w:rFonts w:ascii="Times New Roman" w:eastAsia="Times New Roman" w:hAnsi="Times New Roman" w:cs="Times New Roman"/>
        </w:rPr>
        <w:t> - loops (through a block of code while a specified condition is true).</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bCs/>
        </w:rPr>
      </w:pPr>
      <w:r w:rsidRPr="00165BA6">
        <w:rPr>
          <w:rFonts w:ascii="Times New Roman" w:eastAsia="Times New Roman" w:hAnsi="Times New Roman" w:cs="Times New Roman"/>
          <w:bCs/>
        </w:rPr>
        <w:t>Write a program in Java Script for the following:</w:t>
      </w:r>
    </w:p>
    <w:p w:rsidR="00DE327F" w:rsidRPr="00165BA6" w:rsidRDefault="00DE327F" w:rsidP="00DE327F">
      <w:pPr>
        <w:pStyle w:val="ListParagraph"/>
        <w:numPr>
          <w:ilvl w:val="1"/>
          <w:numId w:val="9"/>
        </w:numPr>
        <w:adjustRightInd w:val="0"/>
        <w:spacing w:after="200" w:line="276" w:lineRule="auto"/>
        <w:jc w:val="both"/>
        <w:textAlignment w:val="baseline"/>
        <w:rPr>
          <w:rFonts w:ascii="Times New Roman" w:hAnsi="Times New Roman"/>
        </w:rPr>
      </w:pPr>
      <w:r w:rsidRPr="00165BA6">
        <w:rPr>
          <w:rFonts w:ascii="Times New Roman" w:hAnsi="Times New Roman"/>
          <w:iCs/>
        </w:rPr>
        <w:t>Copying, passing, and comparing by value</w:t>
      </w:r>
      <w:r w:rsidRPr="00165BA6">
        <w:rPr>
          <w:rFonts w:ascii="Times New Roman" w:hAnsi="Times New Roman"/>
        </w:rPr>
        <w:t> </w:t>
      </w:r>
    </w:p>
    <w:p w:rsidR="00DE327F" w:rsidRPr="00165BA6" w:rsidRDefault="00DE327F" w:rsidP="00DE327F">
      <w:pPr>
        <w:pStyle w:val="ListParagraph"/>
        <w:numPr>
          <w:ilvl w:val="1"/>
          <w:numId w:val="9"/>
        </w:numPr>
        <w:adjustRightInd w:val="0"/>
        <w:spacing w:after="200" w:line="276" w:lineRule="auto"/>
        <w:jc w:val="both"/>
        <w:textAlignment w:val="baseline"/>
        <w:rPr>
          <w:rFonts w:ascii="Times New Roman" w:hAnsi="Times New Roman"/>
        </w:rPr>
      </w:pPr>
      <w:r w:rsidRPr="00165BA6">
        <w:rPr>
          <w:rFonts w:ascii="Times New Roman" w:hAnsi="Times New Roman"/>
          <w:iCs/>
        </w:rPr>
        <w:t>Copying, passing, and comparing by reference</w:t>
      </w:r>
      <w:r w:rsidRPr="00165BA6">
        <w:rPr>
          <w:rFonts w:ascii="Times New Roman" w:hAnsi="Times New Roman"/>
        </w:rPr>
        <w:t> </w:t>
      </w:r>
    </w:p>
    <w:p w:rsidR="00DE327F" w:rsidRPr="00165BA6" w:rsidRDefault="00DE327F" w:rsidP="00DE327F">
      <w:pPr>
        <w:pStyle w:val="ListParagraph"/>
        <w:numPr>
          <w:ilvl w:val="1"/>
          <w:numId w:val="9"/>
        </w:numPr>
        <w:adjustRightInd w:val="0"/>
        <w:spacing w:after="200" w:line="276" w:lineRule="auto"/>
        <w:jc w:val="both"/>
        <w:textAlignment w:val="baseline"/>
        <w:rPr>
          <w:rFonts w:ascii="Times New Roman" w:hAnsi="Times New Roman"/>
          <w:iCs/>
        </w:rPr>
      </w:pPr>
      <w:r w:rsidRPr="00165BA6">
        <w:rPr>
          <w:rFonts w:ascii="Times New Roman" w:hAnsi="Times New Roman"/>
          <w:iCs/>
        </w:rPr>
        <w:t>References themselves are passed by value</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bCs/>
        </w:rPr>
      </w:pPr>
      <w:r w:rsidRPr="00165BA6">
        <w:rPr>
          <w:rFonts w:ascii="Times New Roman" w:eastAsia="Times New Roman" w:hAnsi="Times New Roman" w:cs="Times New Roman"/>
          <w:bCs/>
        </w:rPr>
        <w:t>Write program in Java Script for pattern matching using regular expressions and errors in scripts.</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Write a Python function/program that accepts the lengths of three sides of a triangle as inputs. The program output should indicate whether or not the triangle is an equilateral triangle.</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rPr>
        <w:t xml:space="preserve">Write the Python functions for linear search, binary search, selection sort, Bubble Sort, Insertion Sort and converting Fibonacci to a linear algorithm. </w:t>
      </w:r>
    </w:p>
    <w:p w:rsidR="00DE327F" w:rsidRPr="00165BA6" w:rsidRDefault="00DE327F" w:rsidP="00DE327F">
      <w:pPr>
        <w:widowControl w:val="0"/>
        <w:numPr>
          <w:ilvl w:val="0"/>
          <w:numId w:val="9"/>
        </w:numPr>
        <w:adjustRightInd w:val="0"/>
        <w:spacing w:after="0"/>
        <w:contextualSpacing/>
        <w:jc w:val="both"/>
        <w:textAlignment w:val="baseline"/>
        <w:rPr>
          <w:rFonts w:ascii="Times New Roman" w:eastAsia="Times New Roman" w:hAnsi="Times New Roman" w:cs="Times New Roman"/>
        </w:rPr>
      </w:pPr>
      <w:r w:rsidRPr="00165BA6">
        <w:rPr>
          <w:rFonts w:ascii="Times New Roman" w:eastAsia="Times New Roman" w:hAnsi="Times New Roman" w:cs="Times New Roman"/>
          <w:bCs/>
        </w:rPr>
        <w:t>Write program in Python using Lists and dictionaries, Control statements and Strings and text files.</w:t>
      </w:r>
    </w:p>
    <w:p w:rsidR="00DE327F" w:rsidRPr="00165BA6" w:rsidRDefault="00DE327F" w:rsidP="00DE327F">
      <w:pPr>
        <w:widowControl w:val="0"/>
        <w:adjustRightInd w:val="0"/>
        <w:spacing w:after="0"/>
        <w:contextualSpacing/>
        <w:jc w:val="both"/>
        <w:textAlignment w:val="baseline"/>
        <w:rPr>
          <w:rFonts w:ascii="Times New Roman" w:eastAsia="Times New Roman" w:hAnsi="Times New Roman" w:cs="Times New Roman"/>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293"/>
        <w:gridCol w:w="1257"/>
        <w:gridCol w:w="1228"/>
        <w:gridCol w:w="1228"/>
        <w:gridCol w:w="1219"/>
        <w:gridCol w:w="2150"/>
      </w:tblGrid>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rPr>
              <w:lastRenderedPageBreak/>
              <w:br w:type="page"/>
            </w:r>
            <w:r w:rsidRPr="00165BA6">
              <w:rPr>
                <w:rFonts w:ascii="Times New Roman" w:hAnsi="Times New Roman" w:cs="Times New Roman"/>
                <w:b/>
                <w:bCs/>
              </w:rPr>
              <w:t>PC-CS-AIML-220A</w:t>
            </w:r>
          </w:p>
        </w:tc>
        <w:tc>
          <w:tcPr>
            <w:tcW w:w="4418" w:type="pct"/>
            <w:gridSpan w:val="6"/>
            <w:shd w:val="clear" w:color="auto" w:fill="auto"/>
            <w:vAlign w:val="center"/>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Python Lab-II</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Lecture</w:t>
            </w:r>
          </w:p>
        </w:tc>
        <w:tc>
          <w:tcPr>
            <w:tcW w:w="6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Tutorial</w:t>
            </w:r>
          </w:p>
        </w:tc>
        <w:tc>
          <w:tcPr>
            <w:tcW w:w="66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Practical</w:t>
            </w:r>
          </w:p>
        </w:tc>
        <w:tc>
          <w:tcPr>
            <w:tcW w:w="648" w:type="pct"/>
            <w:shd w:val="clear" w:color="auto" w:fill="auto"/>
          </w:tcPr>
          <w:p w:rsidR="00DE327F" w:rsidRPr="00165BA6" w:rsidRDefault="00DE327F" w:rsidP="00BC3DFE">
            <w:pPr>
              <w:suppressAutoHyphens/>
              <w:spacing w:after="0"/>
              <w:contextualSpacing/>
              <w:jc w:val="both"/>
              <w:rPr>
                <w:rFonts w:ascii="Times New Roman" w:hAnsi="Times New Roman" w:cs="Times New Roman"/>
                <w:b/>
              </w:rPr>
            </w:pPr>
            <w:r w:rsidRPr="00165BA6">
              <w:rPr>
                <w:rFonts w:ascii="Times New Roman" w:hAnsi="Times New Roman" w:cs="Times New Roman"/>
                <w:b/>
              </w:rPr>
              <w:t>Minor Test</w:t>
            </w:r>
          </w:p>
        </w:tc>
        <w:tc>
          <w:tcPr>
            <w:tcW w:w="648" w:type="pct"/>
            <w:shd w:val="clear" w:color="auto" w:fill="auto"/>
          </w:tcPr>
          <w:p w:rsidR="00DE327F" w:rsidRPr="00165BA6" w:rsidRDefault="00DE327F" w:rsidP="00BC3DFE">
            <w:pPr>
              <w:suppressAutoHyphens/>
              <w:spacing w:after="0"/>
              <w:contextualSpacing/>
              <w:jc w:val="both"/>
              <w:rPr>
                <w:rFonts w:ascii="Times New Roman" w:hAnsi="Times New Roman" w:cs="Times New Roman"/>
                <w:b/>
              </w:rPr>
            </w:pPr>
            <w:r w:rsidRPr="00165BA6">
              <w:rPr>
                <w:rFonts w:ascii="Times New Roman" w:hAnsi="Times New Roman" w:cs="Times New Roman"/>
                <w:b/>
              </w:rPr>
              <w:t>Practical</w:t>
            </w:r>
          </w:p>
        </w:tc>
        <w:tc>
          <w:tcPr>
            <w:tcW w:w="64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Total</w:t>
            </w:r>
          </w:p>
        </w:tc>
        <w:tc>
          <w:tcPr>
            <w:tcW w:w="1134"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Time</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0</w:t>
            </w:r>
          </w:p>
        </w:tc>
        <w:tc>
          <w:tcPr>
            <w:tcW w:w="6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0</w:t>
            </w:r>
          </w:p>
        </w:tc>
        <w:tc>
          <w:tcPr>
            <w:tcW w:w="66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2</w:t>
            </w:r>
          </w:p>
        </w:tc>
        <w:tc>
          <w:tcPr>
            <w:tcW w:w="648"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40</w:t>
            </w:r>
          </w:p>
        </w:tc>
        <w:tc>
          <w:tcPr>
            <w:tcW w:w="648"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60</w:t>
            </w:r>
          </w:p>
        </w:tc>
        <w:tc>
          <w:tcPr>
            <w:tcW w:w="643"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100</w:t>
            </w:r>
          </w:p>
        </w:tc>
        <w:tc>
          <w:tcPr>
            <w:tcW w:w="1134"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2</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Purpose</w:t>
            </w:r>
          </w:p>
        </w:tc>
        <w:tc>
          <w:tcPr>
            <w:tcW w:w="4418" w:type="pct"/>
            <w:gridSpan w:val="6"/>
            <w:shd w:val="clear" w:color="auto" w:fill="auto"/>
          </w:tcPr>
          <w:p w:rsidR="00DE327F" w:rsidRPr="00165BA6" w:rsidRDefault="00DE327F" w:rsidP="00BC3DFE">
            <w:pPr>
              <w:spacing w:after="0"/>
              <w:contextualSpacing/>
              <w:rPr>
                <w:rFonts w:ascii="Times New Roman" w:hAnsi="Times New Roman" w:cs="Times New Roman"/>
                <w:bCs/>
              </w:rPr>
            </w:pPr>
            <w:r w:rsidRPr="00165BA6">
              <w:rPr>
                <w:rFonts w:ascii="Times New Roman" w:hAnsi="Times New Roman" w:cs="Times New Roman"/>
                <w:bCs/>
              </w:rPr>
              <w:t xml:space="preserve">To gain a broad understanding of the discipline of machine Learning and its </w:t>
            </w:r>
            <w:proofErr w:type="gramStart"/>
            <w:r w:rsidRPr="00165BA6">
              <w:rPr>
                <w:rFonts w:ascii="Times New Roman" w:hAnsi="Times New Roman" w:cs="Times New Roman"/>
                <w:bCs/>
              </w:rPr>
              <w:t>implementation using</w:t>
            </w:r>
            <w:proofErr w:type="gramEnd"/>
            <w:r w:rsidRPr="00165BA6">
              <w:rPr>
                <w:rFonts w:ascii="Times New Roman" w:hAnsi="Times New Roman" w:cs="Times New Roman"/>
                <w:bCs/>
              </w:rPr>
              <w:t xml:space="preserve"> different libraries.</w:t>
            </w:r>
          </w:p>
        </w:tc>
      </w:tr>
      <w:tr w:rsidR="00DE327F" w:rsidRPr="00165BA6" w:rsidTr="00BC3DFE">
        <w:trPr>
          <w:jc w:val="center"/>
        </w:trPr>
        <w:tc>
          <w:tcPr>
            <w:tcW w:w="5000" w:type="pct"/>
            <w:gridSpan w:val="7"/>
            <w:shd w:val="clear" w:color="auto" w:fill="auto"/>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Course Outcomes</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CO1</w:t>
            </w:r>
          </w:p>
        </w:tc>
        <w:tc>
          <w:tcPr>
            <w:tcW w:w="4418" w:type="pct"/>
            <w:gridSpan w:val="6"/>
            <w:shd w:val="clear" w:color="auto" w:fill="auto"/>
          </w:tcPr>
          <w:p w:rsidR="00DE327F" w:rsidRPr="00165BA6" w:rsidRDefault="00DE327F" w:rsidP="00BC3DFE">
            <w:pPr>
              <w:spacing w:after="0"/>
              <w:contextualSpacing/>
              <w:rPr>
                <w:rFonts w:ascii="Times New Roman" w:hAnsi="Times New Roman" w:cs="Times New Roman"/>
                <w:bCs/>
              </w:rPr>
            </w:pPr>
            <w:r w:rsidRPr="00165BA6">
              <w:rPr>
                <w:rFonts w:ascii="Times New Roman" w:hAnsi="Times New Roman" w:cs="Times New Roman"/>
                <w:bCs/>
              </w:rPr>
              <w:t xml:space="preserve">To understand the basic concepts of Python libraries </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CO2</w:t>
            </w:r>
          </w:p>
        </w:tc>
        <w:tc>
          <w:tcPr>
            <w:tcW w:w="4418" w:type="pct"/>
            <w:gridSpan w:val="6"/>
            <w:shd w:val="clear" w:color="auto" w:fill="auto"/>
          </w:tcPr>
          <w:p w:rsidR="00DE327F" w:rsidRPr="00165BA6" w:rsidRDefault="00DE327F" w:rsidP="00BC3DFE">
            <w:pPr>
              <w:spacing w:after="0"/>
              <w:contextualSpacing/>
              <w:rPr>
                <w:rFonts w:ascii="Times New Roman" w:hAnsi="Times New Roman" w:cs="Times New Roman"/>
                <w:bCs/>
              </w:rPr>
            </w:pPr>
            <w:r w:rsidRPr="00165BA6">
              <w:rPr>
                <w:rFonts w:ascii="Times New Roman" w:hAnsi="Times New Roman" w:cs="Times New Roman"/>
                <w:bCs/>
              </w:rPr>
              <w:t xml:space="preserve">To learn and apply concepts of data manipulation in machine </w:t>
            </w:r>
            <w:proofErr w:type="gramStart"/>
            <w:r w:rsidRPr="00165BA6">
              <w:rPr>
                <w:rFonts w:ascii="Times New Roman" w:hAnsi="Times New Roman" w:cs="Times New Roman"/>
                <w:bCs/>
              </w:rPr>
              <w:t>Learning .</w:t>
            </w:r>
            <w:proofErr w:type="gramEnd"/>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CO3</w:t>
            </w:r>
          </w:p>
        </w:tc>
        <w:tc>
          <w:tcPr>
            <w:tcW w:w="4418" w:type="pct"/>
            <w:gridSpan w:val="6"/>
            <w:shd w:val="clear" w:color="auto" w:fill="auto"/>
          </w:tcPr>
          <w:p w:rsidR="00DE327F" w:rsidRPr="00165BA6" w:rsidRDefault="00DE327F" w:rsidP="00BC3DFE">
            <w:pPr>
              <w:spacing w:after="0"/>
              <w:contextualSpacing/>
              <w:rPr>
                <w:rFonts w:ascii="Times New Roman" w:hAnsi="Times New Roman" w:cs="Times New Roman"/>
                <w:bCs/>
              </w:rPr>
            </w:pPr>
            <w:r w:rsidRPr="00165BA6">
              <w:rPr>
                <w:rFonts w:ascii="Times New Roman" w:hAnsi="Times New Roman" w:cs="Times New Roman"/>
                <w:bCs/>
              </w:rPr>
              <w:t>To learn and apply descriptive analysis concepts.</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CO4</w:t>
            </w:r>
          </w:p>
        </w:tc>
        <w:tc>
          <w:tcPr>
            <w:tcW w:w="4418" w:type="pct"/>
            <w:gridSpan w:val="6"/>
            <w:shd w:val="clear" w:color="auto" w:fill="auto"/>
          </w:tcPr>
          <w:p w:rsidR="00DE327F" w:rsidRPr="00165BA6" w:rsidRDefault="00DE327F" w:rsidP="00BC3DFE">
            <w:pPr>
              <w:spacing w:after="0"/>
              <w:contextualSpacing/>
              <w:rPr>
                <w:rFonts w:ascii="Times New Roman" w:hAnsi="Times New Roman" w:cs="Times New Roman"/>
                <w:bCs/>
              </w:rPr>
            </w:pPr>
            <w:r w:rsidRPr="00165BA6">
              <w:rPr>
                <w:rFonts w:ascii="Times New Roman" w:hAnsi="Times New Roman" w:cs="Times New Roman"/>
              </w:rPr>
              <w:t xml:space="preserve">To understand the fundamentals of knowledge representation. </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CO5</w:t>
            </w:r>
          </w:p>
        </w:tc>
        <w:tc>
          <w:tcPr>
            <w:tcW w:w="4418" w:type="pct"/>
            <w:gridSpan w:val="6"/>
            <w:shd w:val="clear" w:color="auto" w:fill="auto"/>
          </w:tcPr>
          <w:p w:rsidR="00DE327F" w:rsidRPr="00165BA6" w:rsidRDefault="00DE327F" w:rsidP="00BC3DFE">
            <w:pPr>
              <w:contextualSpacing/>
              <w:rPr>
                <w:rFonts w:ascii="Times New Roman" w:hAnsi="Times New Roman" w:cs="Times New Roman"/>
              </w:rPr>
            </w:pPr>
            <w:r w:rsidRPr="00165BA6">
              <w:rPr>
                <w:rFonts w:ascii="Times New Roman" w:hAnsi="Times New Roman" w:cs="Times New Roman"/>
                <w:bCs/>
              </w:rPr>
              <w:t>To learn and apply concepts of distribution and hypothesis.</w:t>
            </w:r>
          </w:p>
        </w:tc>
      </w:tr>
      <w:tr w:rsidR="00DE327F" w:rsidRPr="00165BA6" w:rsidTr="00BC3DFE">
        <w:trPr>
          <w:jc w:val="center"/>
        </w:trPr>
        <w:tc>
          <w:tcPr>
            <w:tcW w:w="582" w:type="pct"/>
            <w:shd w:val="clear" w:color="auto" w:fill="auto"/>
          </w:tcPr>
          <w:p w:rsidR="00DE327F" w:rsidRPr="00165BA6" w:rsidRDefault="00DE327F" w:rsidP="00BC3DFE">
            <w:pPr>
              <w:spacing w:after="0"/>
              <w:contextualSpacing/>
              <w:rPr>
                <w:rFonts w:ascii="Times New Roman" w:hAnsi="Times New Roman" w:cs="Times New Roman"/>
                <w:b/>
                <w:bCs/>
              </w:rPr>
            </w:pPr>
            <w:r w:rsidRPr="00165BA6">
              <w:rPr>
                <w:rFonts w:ascii="Times New Roman" w:hAnsi="Times New Roman" w:cs="Times New Roman"/>
                <w:b/>
                <w:bCs/>
              </w:rPr>
              <w:t>CO6</w:t>
            </w:r>
          </w:p>
        </w:tc>
        <w:tc>
          <w:tcPr>
            <w:tcW w:w="4418" w:type="pct"/>
            <w:gridSpan w:val="6"/>
            <w:shd w:val="clear" w:color="auto" w:fill="auto"/>
          </w:tcPr>
          <w:p w:rsidR="00DE327F" w:rsidRPr="00165BA6" w:rsidRDefault="00DE327F" w:rsidP="00BC3DFE">
            <w:pPr>
              <w:contextualSpacing/>
              <w:rPr>
                <w:rFonts w:ascii="Times New Roman" w:hAnsi="Times New Roman" w:cs="Times New Roman"/>
              </w:rPr>
            </w:pPr>
            <w:r w:rsidRPr="00165BA6">
              <w:rPr>
                <w:rFonts w:ascii="Times New Roman" w:hAnsi="Times New Roman" w:cs="Times New Roman"/>
                <w:bCs/>
              </w:rPr>
              <w:t>To understand and implement various data visualization concepts.</w:t>
            </w:r>
          </w:p>
        </w:tc>
      </w:tr>
    </w:tbl>
    <w:p w:rsidR="00DE327F" w:rsidRPr="00165BA6" w:rsidRDefault="00DE327F" w:rsidP="00DE327F">
      <w:pPr>
        <w:contextualSpacing/>
        <w:rPr>
          <w:rFonts w:ascii="Times New Roman" w:hAnsi="Times New Roman" w:cs="Times New Roman"/>
        </w:rPr>
      </w:pPr>
    </w:p>
    <w:p w:rsidR="00DE327F" w:rsidRPr="00165BA6" w:rsidRDefault="00DE327F" w:rsidP="00DE327F">
      <w:pPr>
        <w:ind w:left="2880" w:firstLine="720"/>
        <w:contextualSpacing/>
        <w:rPr>
          <w:rFonts w:ascii="Times New Roman" w:hAnsi="Times New Roman" w:cs="Times New Roman"/>
          <w:b/>
        </w:rPr>
      </w:pPr>
      <w:r w:rsidRPr="00165BA6">
        <w:rPr>
          <w:rFonts w:ascii="Times New Roman" w:hAnsi="Times New Roman" w:cs="Times New Roman"/>
          <w:b/>
        </w:rPr>
        <w:t>LIST OF PRACTICALS:</w:t>
      </w:r>
    </w:p>
    <w:p w:rsidR="00DE327F" w:rsidRPr="00165BA6" w:rsidRDefault="00DE327F" w:rsidP="00DE327F">
      <w:pPr>
        <w:numPr>
          <w:ilvl w:val="0"/>
          <w:numId w:val="2"/>
        </w:numPr>
        <w:tabs>
          <w:tab w:val="left" w:pos="270"/>
        </w:tabs>
        <w:ind w:left="270" w:hanging="270"/>
        <w:contextualSpacing/>
        <w:rPr>
          <w:rFonts w:ascii="Times New Roman" w:hAnsi="Times New Roman" w:cs="Times New Roman"/>
        </w:rPr>
      </w:pPr>
      <w:r w:rsidRPr="00165BA6">
        <w:rPr>
          <w:rFonts w:ascii="Times New Roman" w:hAnsi="Times New Roman" w:cs="Times New Roman"/>
        </w:rPr>
        <w:t>Write a program to implement of Basic Python Libraries-</w:t>
      </w:r>
      <w:proofErr w:type="spellStart"/>
      <w:r w:rsidRPr="00165BA6">
        <w:rPr>
          <w:rFonts w:ascii="Times New Roman" w:hAnsi="Times New Roman" w:cs="Times New Roman"/>
        </w:rPr>
        <w:t>numpy</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scipy</w:t>
      </w:r>
      <w:proofErr w:type="spellEnd"/>
      <w:r w:rsidRPr="00165BA6">
        <w:rPr>
          <w:rFonts w:ascii="Times New Roman" w:hAnsi="Times New Roman" w:cs="Times New Roman"/>
        </w:rPr>
        <w:t>.</w:t>
      </w:r>
    </w:p>
    <w:p w:rsidR="00DE327F" w:rsidRPr="00165BA6" w:rsidRDefault="00DE327F" w:rsidP="00DE327F">
      <w:pPr>
        <w:numPr>
          <w:ilvl w:val="0"/>
          <w:numId w:val="2"/>
        </w:numPr>
        <w:tabs>
          <w:tab w:val="left" w:pos="270"/>
        </w:tabs>
        <w:ind w:left="270" w:hanging="270"/>
        <w:contextualSpacing/>
        <w:rPr>
          <w:rFonts w:ascii="Times New Roman" w:hAnsi="Times New Roman" w:cs="Times New Roman"/>
        </w:rPr>
      </w:pPr>
      <w:r w:rsidRPr="00165BA6">
        <w:rPr>
          <w:rFonts w:ascii="Times New Roman" w:hAnsi="Times New Roman" w:cs="Times New Roman"/>
        </w:rPr>
        <w:t>Write a program to implement of Basic Python Libraries-</w:t>
      </w:r>
      <w:proofErr w:type="spellStart"/>
      <w:r w:rsidRPr="00165BA6">
        <w:rPr>
          <w:rFonts w:ascii="Times New Roman" w:hAnsi="Times New Roman" w:cs="Times New Roman"/>
        </w:rPr>
        <w:t>matplotlib</w:t>
      </w:r>
      <w:proofErr w:type="spellEnd"/>
      <w:r w:rsidRPr="00165BA6">
        <w:rPr>
          <w:rFonts w:ascii="Times New Roman" w:hAnsi="Times New Roman" w:cs="Times New Roman"/>
        </w:rPr>
        <w:t xml:space="preserve">, pandas, </w:t>
      </w:r>
      <w:proofErr w:type="spellStart"/>
      <w:r w:rsidRPr="00165BA6">
        <w:rPr>
          <w:rFonts w:ascii="Times New Roman" w:hAnsi="Times New Roman" w:cs="Times New Roman"/>
        </w:rPr>
        <w:t>Scikitlearn</w:t>
      </w:r>
      <w:proofErr w:type="spellEnd"/>
      <w:r w:rsidRPr="00165BA6">
        <w:rPr>
          <w:rFonts w:ascii="Times New Roman" w:hAnsi="Times New Roman" w:cs="Times New Roman"/>
        </w:rPr>
        <w:t xml:space="preserve">. </w:t>
      </w:r>
    </w:p>
    <w:p w:rsidR="00DE327F" w:rsidRPr="00165BA6" w:rsidRDefault="00DE327F" w:rsidP="00DE327F">
      <w:pPr>
        <w:contextualSpacing/>
        <w:rPr>
          <w:rFonts w:ascii="Times New Roman" w:hAnsi="Times New Roman" w:cs="Times New Roman"/>
        </w:rPr>
      </w:pPr>
      <w:r w:rsidRPr="00165BA6">
        <w:rPr>
          <w:rFonts w:ascii="Times New Roman" w:hAnsi="Times New Roman" w:cs="Times New Roman"/>
        </w:rPr>
        <w:t>3. Write a program to create samples from population.</w:t>
      </w:r>
    </w:p>
    <w:p w:rsidR="00DE327F" w:rsidRPr="00165BA6" w:rsidRDefault="00DE327F" w:rsidP="00DE327F">
      <w:pPr>
        <w:contextualSpacing/>
        <w:rPr>
          <w:rFonts w:ascii="Times New Roman" w:hAnsi="Times New Roman" w:cs="Times New Roman"/>
        </w:rPr>
      </w:pPr>
      <w:proofErr w:type="gramStart"/>
      <w:r w:rsidRPr="00165BA6">
        <w:rPr>
          <w:rFonts w:ascii="Times New Roman" w:hAnsi="Times New Roman" w:cs="Times New Roman"/>
        </w:rPr>
        <w:t>4.Write</w:t>
      </w:r>
      <w:proofErr w:type="gramEnd"/>
      <w:r w:rsidRPr="00165BA6">
        <w:rPr>
          <w:rFonts w:ascii="Times New Roman" w:hAnsi="Times New Roman" w:cs="Times New Roman"/>
        </w:rPr>
        <w:t xml:space="preserve"> a program to evaluate Mean, Median, Mode of dataset.</w:t>
      </w:r>
    </w:p>
    <w:p w:rsidR="00DE327F" w:rsidRPr="00165BA6" w:rsidRDefault="00DE327F" w:rsidP="00DE327F">
      <w:pPr>
        <w:contextualSpacing/>
        <w:rPr>
          <w:rFonts w:ascii="Times New Roman" w:hAnsi="Times New Roman" w:cs="Times New Roman"/>
        </w:rPr>
      </w:pPr>
      <w:r w:rsidRPr="00165BA6">
        <w:rPr>
          <w:rFonts w:ascii="Times New Roman" w:hAnsi="Times New Roman" w:cs="Times New Roman"/>
        </w:rPr>
        <w:t>5. Write a program to implement Central Limit Theorem in dataset.</w:t>
      </w:r>
    </w:p>
    <w:p w:rsidR="00DE327F" w:rsidRPr="00165BA6" w:rsidRDefault="00DE327F" w:rsidP="00DE327F">
      <w:pPr>
        <w:contextualSpacing/>
        <w:rPr>
          <w:rFonts w:ascii="Times New Roman" w:hAnsi="Times New Roman" w:cs="Times New Roman"/>
        </w:rPr>
      </w:pPr>
      <w:r w:rsidRPr="00165BA6">
        <w:rPr>
          <w:rFonts w:ascii="Times New Roman" w:hAnsi="Times New Roman" w:cs="Times New Roman"/>
        </w:rPr>
        <w:t xml:space="preserve">6. Write a program to implement Measure of Spread in </w:t>
      </w:r>
      <w:proofErr w:type="spellStart"/>
      <w:r w:rsidRPr="00165BA6">
        <w:rPr>
          <w:rFonts w:ascii="Times New Roman" w:hAnsi="Times New Roman" w:cs="Times New Roman"/>
        </w:rPr>
        <w:t>datset</w:t>
      </w:r>
      <w:proofErr w:type="spellEnd"/>
      <w:r w:rsidRPr="00165BA6">
        <w:rPr>
          <w:rFonts w:ascii="Times New Roman" w:hAnsi="Times New Roman" w:cs="Times New Roman"/>
        </w:rPr>
        <w:t>.</w:t>
      </w:r>
    </w:p>
    <w:p w:rsidR="00DE327F" w:rsidRPr="00165BA6" w:rsidRDefault="00DE327F" w:rsidP="00DE327F">
      <w:pPr>
        <w:contextualSpacing/>
        <w:rPr>
          <w:rFonts w:ascii="Times New Roman" w:hAnsi="Times New Roman" w:cs="Times New Roman"/>
        </w:rPr>
      </w:pPr>
      <w:proofErr w:type="gramStart"/>
      <w:r w:rsidRPr="00165BA6">
        <w:rPr>
          <w:rFonts w:ascii="Times New Roman" w:hAnsi="Times New Roman" w:cs="Times New Roman"/>
        </w:rPr>
        <w:t>7.Write</w:t>
      </w:r>
      <w:proofErr w:type="gramEnd"/>
      <w:r w:rsidRPr="00165BA6">
        <w:rPr>
          <w:rFonts w:ascii="Times New Roman" w:hAnsi="Times New Roman" w:cs="Times New Roman"/>
        </w:rPr>
        <w:t xml:space="preserve"> a program to implement program to differentiate between descriptive and inferential statistics.</w:t>
      </w:r>
    </w:p>
    <w:p w:rsidR="00DE327F" w:rsidRPr="00165BA6" w:rsidRDefault="00DE327F" w:rsidP="00DE327F">
      <w:pPr>
        <w:contextualSpacing/>
        <w:rPr>
          <w:rFonts w:ascii="Times New Roman" w:hAnsi="Times New Roman" w:cs="Times New Roman"/>
        </w:rPr>
      </w:pPr>
      <w:r w:rsidRPr="00165BA6">
        <w:rPr>
          <w:rFonts w:ascii="Times New Roman" w:hAnsi="Times New Roman" w:cs="Times New Roman"/>
        </w:rPr>
        <w:t xml:space="preserve">8. Write a program to implement </w:t>
      </w:r>
      <w:proofErr w:type="spellStart"/>
      <w:r w:rsidRPr="00165BA6">
        <w:rPr>
          <w:rFonts w:ascii="Times New Roman" w:hAnsi="Times New Roman" w:cs="Times New Roman"/>
        </w:rPr>
        <w:t>pmf</w:t>
      </w:r>
      <w:proofErr w:type="spellEnd"/>
      <w:r w:rsidRPr="00165BA6">
        <w:rPr>
          <w:rFonts w:ascii="Times New Roman" w:hAnsi="Times New Roman" w:cs="Times New Roman"/>
        </w:rPr>
        <w:t xml:space="preserve">, </w:t>
      </w:r>
      <w:proofErr w:type="spellStart"/>
      <w:r w:rsidRPr="00165BA6">
        <w:rPr>
          <w:rFonts w:ascii="Times New Roman" w:hAnsi="Times New Roman" w:cs="Times New Roman"/>
        </w:rPr>
        <w:t>pdf</w:t>
      </w:r>
      <w:proofErr w:type="spellEnd"/>
      <w:r w:rsidRPr="00165BA6">
        <w:rPr>
          <w:rFonts w:ascii="Times New Roman" w:hAnsi="Times New Roman" w:cs="Times New Roman"/>
        </w:rPr>
        <w:t xml:space="preserve"> and </w:t>
      </w:r>
      <w:proofErr w:type="spellStart"/>
      <w:r w:rsidRPr="00165BA6">
        <w:rPr>
          <w:rFonts w:ascii="Times New Roman" w:hAnsi="Times New Roman" w:cs="Times New Roman"/>
        </w:rPr>
        <w:t>cdf</w:t>
      </w:r>
      <w:proofErr w:type="spellEnd"/>
      <w:r w:rsidRPr="00165BA6">
        <w:rPr>
          <w:rFonts w:ascii="Times New Roman" w:hAnsi="Times New Roman" w:cs="Times New Roman"/>
        </w:rPr>
        <w:t>.</w:t>
      </w:r>
    </w:p>
    <w:p w:rsidR="00DE327F" w:rsidRPr="00165BA6" w:rsidRDefault="00DE327F" w:rsidP="00DE327F">
      <w:pPr>
        <w:contextualSpacing/>
        <w:rPr>
          <w:rFonts w:ascii="Times New Roman" w:hAnsi="Times New Roman" w:cs="Times New Roman"/>
        </w:rPr>
      </w:pPr>
      <w:r w:rsidRPr="00165BA6">
        <w:rPr>
          <w:rFonts w:ascii="Times New Roman" w:hAnsi="Times New Roman" w:cs="Times New Roman"/>
        </w:rPr>
        <w:t>9. Write a program to implement different visualization techniques on sample dataset.</w:t>
      </w:r>
    </w:p>
    <w:p w:rsidR="00DE327F" w:rsidRPr="00165BA6" w:rsidRDefault="00DE327F" w:rsidP="00DE327F">
      <w:pPr>
        <w:contextualSpacing/>
        <w:rPr>
          <w:rFonts w:ascii="Times New Roman" w:hAnsi="Times New Roman" w:cs="Times New Roman"/>
        </w:rPr>
      </w:pPr>
      <w:r w:rsidRPr="00165BA6">
        <w:rPr>
          <w:rFonts w:ascii="Times New Roman" w:hAnsi="Times New Roman" w:cs="Times New Roman"/>
        </w:rPr>
        <w:t>10</w:t>
      </w:r>
      <w:proofErr w:type="gramStart"/>
      <w:r w:rsidRPr="00165BA6">
        <w:rPr>
          <w:rFonts w:ascii="Times New Roman" w:hAnsi="Times New Roman" w:cs="Times New Roman"/>
        </w:rPr>
        <w:t>.Write</w:t>
      </w:r>
      <w:proofErr w:type="gramEnd"/>
      <w:r w:rsidRPr="00165BA6">
        <w:rPr>
          <w:rFonts w:ascii="Times New Roman" w:hAnsi="Times New Roman" w:cs="Times New Roman"/>
        </w:rPr>
        <w:t xml:space="preserve"> a program to implement different hypothesis test on sample dataset.</w:t>
      </w: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r w:rsidRPr="00165BA6">
        <w:rPr>
          <w:rFonts w:ascii="Times New Roman" w:hAnsi="Times New Roman" w:cs="Times New Roman"/>
        </w:rPr>
        <w:t>NOTE: 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Default="00DE327F" w:rsidP="00DE327F">
      <w:pPr>
        <w:contextualSpacing/>
        <w:rPr>
          <w:rFonts w:ascii="Times New Roman" w:hAnsi="Times New Roman" w:cs="Times New Roman"/>
        </w:rPr>
      </w:pPr>
    </w:p>
    <w:p w:rsidR="00DE327F" w:rsidRDefault="00DE327F" w:rsidP="00DE327F">
      <w:pPr>
        <w:contextualSpacing/>
        <w:rPr>
          <w:rFonts w:ascii="Times New Roman" w:hAnsi="Times New Roman" w:cs="Times New Roman"/>
        </w:rPr>
      </w:pPr>
    </w:p>
    <w:p w:rsidR="00DE327F"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p w:rsidR="00DE327F" w:rsidRPr="00165BA6" w:rsidRDefault="00DE327F" w:rsidP="00DE327F">
      <w:pPr>
        <w:contextualSpacing/>
        <w:rPr>
          <w:rFonts w:ascii="Times New Roman" w:hAnsi="Times New Roman" w:cs="Times New Roman"/>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080"/>
        <w:gridCol w:w="1170"/>
        <w:gridCol w:w="918"/>
        <w:gridCol w:w="1134"/>
        <w:gridCol w:w="1418"/>
        <w:gridCol w:w="850"/>
        <w:gridCol w:w="2610"/>
      </w:tblGrid>
      <w:tr w:rsidR="00DE327F" w:rsidRPr="00165BA6" w:rsidTr="00BC3DFE">
        <w:trPr>
          <w:trHeight w:val="232"/>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rPr>
              <w:lastRenderedPageBreak/>
              <w:t>MC-901A</w:t>
            </w:r>
          </w:p>
        </w:tc>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rPr>
            </w:pPr>
            <w:r w:rsidRPr="00165BA6">
              <w:rPr>
                <w:rFonts w:ascii="Times New Roman" w:hAnsi="Times New Roman" w:cs="Times New Roman"/>
                <w:b/>
              </w:rPr>
              <w:t>Environmental Sciences</w:t>
            </w:r>
          </w:p>
        </w:tc>
      </w:tr>
      <w:tr w:rsidR="00DE327F" w:rsidRPr="00165BA6" w:rsidTr="00BC3DFE">
        <w:trPr>
          <w:trHeight w:val="98"/>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Lecture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Tutorial</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Practical</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Credit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Major Test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Minor Test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Total</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Time</w:t>
            </w:r>
          </w:p>
        </w:tc>
      </w:tr>
      <w:tr w:rsidR="00DE327F" w:rsidRPr="00165BA6" w:rsidTr="00BC3DFE">
        <w:trPr>
          <w:trHeight w:val="232"/>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highlight w:val="yellow"/>
              </w:rPr>
            </w:pPr>
            <w:r w:rsidRPr="00165BA6">
              <w:rPr>
                <w:rFonts w:ascii="Times New Roman" w:hAnsi="Times New Roman" w:cs="Times New Roman"/>
                <w:b/>
                <w:bCs/>
                <w:highlight w:val="yellow"/>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0</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highlight w:val="yellow"/>
              </w:rPr>
            </w:pPr>
            <w:r w:rsidRPr="00165BA6">
              <w:rPr>
                <w:rFonts w:ascii="Times New Roman" w:hAnsi="Times New Roman" w:cs="Times New Roman"/>
                <w:b/>
                <w:bCs/>
                <w:highlight w:val="yellow"/>
              </w:rPr>
              <w:t>75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highlight w:val="yellow"/>
              </w:rPr>
            </w:pPr>
            <w:r w:rsidRPr="00165BA6">
              <w:rPr>
                <w:rFonts w:ascii="Times New Roman" w:hAnsi="Times New Roman" w:cs="Times New Roman"/>
                <w:b/>
                <w:bCs/>
                <w:highlight w:val="yellow"/>
              </w:rPr>
              <w:t>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highlight w:val="yellow"/>
              </w:rPr>
            </w:pPr>
            <w:r w:rsidRPr="00165BA6">
              <w:rPr>
                <w:rFonts w:ascii="Times New Roman" w:hAnsi="Times New Roman" w:cs="Times New Roman"/>
                <w:b/>
                <w:bCs/>
                <w:highlight w:val="yellow"/>
              </w:rPr>
              <w:t>100</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color w:val="FFFF00"/>
                <w:highlight w:val="yellow"/>
              </w:rPr>
            </w:pPr>
            <w:r w:rsidRPr="00165BA6">
              <w:rPr>
                <w:rFonts w:ascii="Times New Roman" w:hAnsi="Times New Roman" w:cs="Times New Roman"/>
                <w:b/>
                <w:bCs/>
                <w:highlight w:val="yellow"/>
              </w:rPr>
              <w:t xml:space="preserve">3 </w:t>
            </w:r>
          </w:p>
        </w:tc>
      </w:tr>
      <w:tr w:rsidR="00DE327F" w:rsidRPr="00165BA6" w:rsidTr="00BC3DFE">
        <w:trPr>
          <w:trHeight w:val="197"/>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Purpose</w:t>
            </w:r>
          </w:p>
        </w:tc>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Cs/>
              </w:rPr>
            </w:pPr>
            <w:r w:rsidRPr="00165BA6">
              <w:rPr>
                <w:rFonts w:ascii="Times New Roman" w:hAnsi="Times New Roman" w:cs="Times New Roman"/>
              </w:rPr>
              <w:t>To learn the multidisciplinary nature, scope and importance of Environmental sciences.</w:t>
            </w:r>
          </w:p>
        </w:tc>
      </w:tr>
      <w:tr w:rsidR="00DE327F" w:rsidRPr="00165BA6" w:rsidTr="00BC3DFE">
        <w:trPr>
          <w:trHeight w:val="232"/>
        </w:trPr>
        <w:tc>
          <w:tcPr>
            <w:tcW w:w="10440" w:type="dxa"/>
            <w:gridSpan w:val="8"/>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Course Outcomes (CO)</w:t>
            </w:r>
          </w:p>
        </w:tc>
      </w:tr>
      <w:tr w:rsidR="00DE327F" w:rsidRPr="00165BA6" w:rsidTr="00BC3DFE">
        <w:trPr>
          <w:trHeight w:val="232"/>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CO1</w:t>
            </w:r>
          </w:p>
        </w:tc>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The students will be able to learn the importance of natural resources.</w:t>
            </w:r>
          </w:p>
        </w:tc>
      </w:tr>
      <w:tr w:rsidR="00DE327F" w:rsidRPr="00165BA6" w:rsidTr="00BC3DFE">
        <w:trPr>
          <w:trHeight w:val="232"/>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CO2</w:t>
            </w:r>
          </w:p>
        </w:tc>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To learn the theoretical and practical aspects of eco system.</w:t>
            </w:r>
          </w:p>
        </w:tc>
      </w:tr>
      <w:tr w:rsidR="00DE327F" w:rsidRPr="00165BA6" w:rsidTr="00BC3DFE">
        <w:trPr>
          <w:trHeight w:val="232"/>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CO3</w:t>
            </w:r>
          </w:p>
        </w:tc>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Will be able to learn the basic concepts of conservation of biodiversity.</w:t>
            </w:r>
          </w:p>
        </w:tc>
      </w:tr>
      <w:tr w:rsidR="00DE327F" w:rsidRPr="00165BA6" w:rsidTr="00BC3DFE">
        <w:trPr>
          <w:trHeight w:val="173"/>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b/>
                <w:bCs/>
              </w:rPr>
            </w:pPr>
            <w:r w:rsidRPr="00165BA6">
              <w:rPr>
                <w:rFonts w:ascii="Times New Roman" w:hAnsi="Times New Roman" w:cs="Times New Roman"/>
                <w:b/>
                <w:bCs/>
              </w:rPr>
              <w:t>CO4</w:t>
            </w:r>
          </w:p>
        </w:tc>
        <w:tc>
          <w:tcPr>
            <w:tcW w:w="9180" w:type="dxa"/>
            <w:gridSpan w:val="7"/>
            <w:tcBorders>
              <w:top w:val="single" w:sz="4" w:space="0" w:color="000000"/>
              <w:left w:val="single" w:sz="4" w:space="0" w:color="000000"/>
              <w:bottom w:val="single" w:sz="4" w:space="0" w:color="000000"/>
              <w:right w:val="single" w:sz="4" w:space="0" w:color="000000"/>
            </w:tcBorders>
            <w:vAlign w:val="center"/>
            <w:hideMark/>
          </w:tcPr>
          <w:p w:rsidR="00DE327F" w:rsidRPr="00165BA6" w:rsidRDefault="00DE327F" w:rsidP="00BC3DFE">
            <w:pPr>
              <w:spacing w:after="0"/>
              <w:contextualSpacing/>
              <w:jc w:val="center"/>
              <w:rPr>
                <w:rFonts w:ascii="Times New Roman" w:hAnsi="Times New Roman" w:cs="Times New Roman"/>
              </w:rPr>
            </w:pPr>
            <w:r w:rsidRPr="00165BA6">
              <w:rPr>
                <w:rFonts w:ascii="Times New Roman" w:hAnsi="Times New Roman" w:cs="Times New Roman"/>
              </w:rPr>
              <w:t>The students will be able to understand the basic concept of sustainable development.</w:t>
            </w:r>
          </w:p>
        </w:tc>
      </w:tr>
    </w:tbl>
    <w:p w:rsidR="00DE327F" w:rsidRPr="00165BA6" w:rsidRDefault="00DE327F" w:rsidP="00DE327F">
      <w:pPr>
        <w:contextualSpacing/>
        <w:jc w:val="center"/>
        <w:rPr>
          <w:rFonts w:ascii="Times New Roman" w:eastAsia="Times New Roman" w:hAnsi="Times New Roman" w:cs="Times New Roman"/>
          <w:b/>
        </w:rPr>
      </w:pPr>
    </w:p>
    <w:p w:rsidR="00DE327F" w:rsidRPr="00165BA6" w:rsidRDefault="00DE327F" w:rsidP="00DE327F">
      <w:pPr>
        <w:contextualSpacing/>
        <w:jc w:val="center"/>
        <w:rPr>
          <w:rFonts w:ascii="Times New Roman" w:eastAsia="Times New Roman" w:hAnsi="Times New Roman" w:cs="Times New Roman"/>
          <w:b/>
        </w:rPr>
      </w:pPr>
      <w:r w:rsidRPr="00165BA6">
        <w:rPr>
          <w:rFonts w:ascii="Times New Roman" w:eastAsia="Times New Roman" w:hAnsi="Times New Roman" w:cs="Times New Roman"/>
          <w:b/>
        </w:rPr>
        <w:t>Unit-I</w:t>
      </w:r>
    </w:p>
    <w:p w:rsidR="00DE327F" w:rsidRPr="00165BA6" w:rsidRDefault="00DE327F" w:rsidP="00DE327F">
      <w:pPr>
        <w:contextualSpacing/>
        <w:jc w:val="both"/>
        <w:rPr>
          <w:rFonts w:ascii="Times New Roman" w:eastAsia="Times New Roman" w:hAnsi="Times New Roman" w:cs="Times New Roman"/>
        </w:rPr>
      </w:pPr>
      <w:r w:rsidRPr="00165BA6">
        <w:rPr>
          <w:rFonts w:ascii="Times New Roman" w:eastAsia="Times New Roman" w:hAnsi="Times New Roman" w:cs="Times New Roman"/>
        </w:rPr>
        <w:t>The multidisciplinary nature of environmental studies, Definition, Scope and Importance, Need for public awareness, Natural Resources: Renewable and Non-Renewable Resources: Natural resources and associated problems.</w:t>
      </w:r>
    </w:p>
    <w:p w:rsidR="00DE327F" w:rsidRPr="00165BA6" w:rsidRDefault="00DE327F" w:rsidP="00DE327F">
      <w:pPr>
        <w:numPr>
          <w:ilvl w:val="0"/>
          <w:numId w:val="14"/>
        </w:numPr>
        <w:suppressAutoHyphens/>
        <w:spacing w:after="0" w:line="240" w:lineRule="auto"/>
        <w:ind w:left="270" w:hanging="270"/>
        <w:contextualSpacing/>
        <w:jc w:val="both"/>
        <w:rPr>
          <w:rFonts w:ascii="Times New Roman" w:eastAsia="Times New Roman" w:hAnsi="Times New Roman" w:cs="Times New Roman"/>
        </w:rPr>
      </w:pPr>
      <w:r w:rsidRPr="00165BA6">
        <w:rPr>
          <w:rFonts w:ascii="Times New Roman" w:eastAsia="Times New Roman" w:hAnsi="Times New Roman" w:cs="Times New Roman"/>
        </w:rPr>
        <w:t xml:space="preserve">Forest Resources: Use and over-exploitation, deforestation, case studies. Timber extraction, mining, dams and their effects on forests and tribal people. </w:t>
      </w:r>
    </w:p>
    <w:p w:rsidR="00DE327F" w:rsidRPr="00165BA6" w:rsidRDefault="00DE327F" w:rsidP="00DE327F">
      <w:pPr>
        <w:numPr>
          <w:ilvl w:val="0"/>
          <w:numId w:val="14"/>
        </w:numPr>
        <w:suppressAutoHyphens/>
        <w:spacing w:after="0" w:line="240" w:lineRule="auto"/>
        <w:ind w:left="270" w:hanging="270"/>
        <w:contextualSpacing/>
        <w:jc w:val="both"/>
        <w:rPr>
          <w:rFonts w:ascii="Times New Roman" w:eastAsia="Times New Roman" w:hAnsi="Times New Roman" w:cs="Times New Roman"/>
        </w:rPr>
      </w:pPr>
      <w:r w:rsidRPr="00165BA6">
        <w:rPr>
          <w:rFonts w:ascii="Times New Roman" w:eastAsia="Times New Roman" w:hAnsi="Times New Roman" w:cs="Times New Roman"/>
        </w:rPr>
        <w:t>Water Resources: Use and over-utilization of surface and ground water, floods, drought, conflicts over water, dams-benefits and problems.</w:t>
      </w:r>
    </w:p>
    <w:p w:rsidR="00DE327F" w:rsidRPr="00165BA6" w:rsidRDefault="00DE327F" w:rsidP="00DE327F">
      <w:pPr>
        <w:numPr>
          <w:ilvl w:val="0"/>
          <w:numId w:val="14"/>
        </w:numPr>
        <w:suppressAutoHyphens/>
        <w:spacing w:after="0" w:line="240" w:lineRule="auto"/>
        <w:ind w:left="270" w:hanging="270"/>
        <w:contextualSpacing/>
        <w:jc w:val="both"/>
        <w:rPr>
          <w:rFonts w:ascii="Times New Roman" w:eastAsia="Times New Roman" w:hAnsi="Times New Roman" w:cs="Times New Roman"/>
        </w:rPr>
      </w:pPr>
      <w:r w:rsidRPr="00165BA6">
        <w:rPr>
          <w:rFonts w:ascii="Times New Roman" w:eastAsia="Times New Roman" w:hAnsi="Times New Roman" w:cs="Times New Roman"/>
        </w:rPr>
        <w:t>Mineral Resources: Use and exploitation, environmental effects of extracting and using mineral resources, case studies.</w:t>
      </w:r>
    </w:p>
    <w:p w:rsidR="00DE327F" w:rsidRPr="00165BA6" w:rsidRDefault="00DE327F" w:rsidP="00DE327F">
      <w:pPr>
        <w:numPr>
          <w:ilvl w:val="0"/>
          <w:numId w:val="14"/>
        </w:numPr>
        <w:suppressAutoHyphens/>
        <w:spacing w:after="0" w:line="240" w:lineRule="auto"/>
        <w:ind w:left="270" w:hanging="270"/>
        <w:contextualSpacing/>
        <w:jc w:val="both"/>
        <w:rPr>
          <w:rFonts w:ascii="Times New Roman" w:eastAsia="Times New Roman" w:hAnsi="Times New Roman" w:cs="Times New Roman"/>
        </w:rPr>
      </w:pPr>
      <w:r w:rsidRPr="00165BA6">
        <w:rPr>
          <w:rFonts w:ascii="Times New Roman" w:eastAsia="Times New Roman" w:hAnsi="Times New Roman" w:cs="Times New Roman"/>
        </w:rPr>
        <w:t xml:space="preserve">Food Resources: World Food Problems, changes caused by agriculture and </w:t>
      </w:r>
      <w:proofErr w:type="spellStart"/>
      <w:r w:rsidRPr="00165BA6">
        <w:rPr>
          <w:rFonts w:ascii="Times New Roman" w:eastAsia="Times New Roman" w:hAnsi="Times New Roman" w:cs="Times New Roman"/>
        </w:rPr>
        <w:t>overgazing</w:t>
      </w:r>
      <w:proofErr w:type="spellEnd"/>
      <w:r w:rsidRPr="00165BA6">
        <w:rPr>
          <w:rFonts w:ascii="Times New Roman" w:eastAsia="Times New Roman" w:hAnsi="Times New Roman" w:cs="Times New Roman"/>
        </w:rPr>
        <w:t>, effects of modern agriculture, fertilizer-pesticide problems, water logging, salinity, case studies.</w:t>
      </w:r>
    </w:p>
    <w:p w:rsidR="00DE327F" w:rsidRPr="00165BA6" w:rsidRDefault="00DE327F" w:rsidP="00DE327F">
      <w:pPr>
        <w:numPr>
          <w:ilvl w:val="0"/>
          <w:numId w:val="14"/>
        </w:numPr>
        <w:suppressAutoHyphens/>
        <w:spacing w:after="0" w:line="240" w:lineRule="auto"/>
        <w:ind w:left="270" w:hanging="270"/>
        <w:contextualSpacing/>
        <w:jc w:val="both"/>
        <w:rPr>
          <w:rFonts w:ascii="Times New Roman" w:eastAsia="Times New Roman" w:hAnsi="Times New Roman" w:cs="Times New Roman"/>
        </w:rPr>
      </w:pPr>
      <w:r w:rsidRPr="00165BA6">
        <w:rPr>
          <w:rFonts w:ascii="Times New Roman" w:eastAsia="Times New Roman" w:hAnsi="Times New Roman" w:cs="Times New Roman"/>
        </w:rPr>
        <w:t xml:space="preserve">Energy Resources: Growing energy needs, renewable and non-renewable energy </w:t>
      </w:r>
      <w:proofErr w:type="gramStart"/>
      <w:r w:rsidRPr="00165BA6">
        <w:rPr>
          <w:rFonts w:ascii="Times New Roman" w:eastAsia="Times New Roman" w:hAnsi="Times New Roman" w:cs="Times New Roman"/>
        </w:rPr>
        <w:t>sources,</w:t>
      </w:r>
      <w:proofErr w:type="gramEnd"/>
      <w:r w:rsidRPr="00165BA6">
        <w:rPr>
          <w:rFonts w:ascii="Times New Roman" w:eastAsia="Times New Roman" w:hAnsi="Times New Roman" w:cs="Times New Roman"/>
        </w:rPr>
        <w:t xml:space="preserve"> use of alternate energy sources. Case studies.</w:t>
      </w:r>
    </w:p>
    <w:p w:rsidR="00DE327F" w:rsidRPr="00165BA6" w:rsidRDefault="00DE327F" w:rsidP="00DE327F">
      <w:pPr>
        <w:numPr>
          <w:ilvl w:val="0"/>
          <w:numId w:val="14"/>
        </w:numPr>
        <w:suppressAutoHyphens/>
        <w:spacing w:after="0" w:line="240" w:lineRule="auto"/>
        <w:ind w:left="270" w:hanging="270"/>
        <w:contextualSpacing/>
        <w:jc w:val="both"/>
        <w:rPr>
          <w:rFonts w:ascii="Times New Roman" w:eastAsia="Times New Roman" w:hAnsi="Times New Roman" w:cs="Times New Roman"/>
        </w:rPr>
      </w:pPr>
      <w:r w:rsidRPr="00165BA6">
        <w:rPr>
          <w:rFonts w:ascii="Times New Roman" w:eastAsia="Times New Roman" w:hAnsi="Times New Roman" w:cs="Times New Roman"/>
        </w:rPr>
        <w:t>Land Resources: Land as a resource, land, degradation, man induced landslides, soil erosion and desertification.</w:t>
      </w:r>
    </w:p>
    <w:p w:rsidR="00DE327F" w:rsidRPr="00165BA6" w:rsidRDefault="00DE327F" w:rsidP="00DE327F">
      <w:pPr>
        <w:contextualSpacing/>
        <w:jc w:val="both"/>
        <w:rPr>
          <w:rFonts w:ascii="Times New Roman" w:eastAsia="Times New Roman" w:hAnsi="Times New Roman" w:cs="Times New Roman"/>
        </w:rPr>
      </w:pPr>
      <w:r w:rsidRPr="00165BA6">
        <w:rPr>
          <w:rFonts w:ascii="Times New Roman" w:eastAsia="Times New Roman" w:hAnsi="Times New Roman" w:cs="Times New Roman"/>
        </w:rPr>
        <w:t xml:space="preserve">Role of an individual in conservation of natural resources, </w:t>
      </w:r>
      <w:proofErr w:type="gramStart"/>
      <w:r w:rsidRPr="00165BA6">
        <w:rPr>
          <w:rFonts w:ascii="Times New Roman" w:eastAsia="Times New Roman" w:hAnsi="Times New Roman" w:cs="Times New Roman"/>
        </w:rPr>
        <w:t>Equitable</w:t>
      </w:r>
      <w:proofErr w:type="gramEnd"/>
      <w:r w:rsidRPr="00165BA6">
        <w:rPr>
          <w:rFonts w:ascii="Times New Roman" w:eastAsia="Times New Roman" w:hAnsi="Times New Roman" w:cs="Times New Roman"/>
        </w:rPr>
        <w:t xml:space="preserve"> use of resources for sustainable lifestyle.</w:t>
      </w:r>
    </w:p>
    <w:p w:rsidR="00DE327F" w:rsidRPr="00165BA6" w:rsidRDefault="00DE327F" w:rsidP="00DE327F">
      <w:pPr>
        <w:contextualSpacing/>
        <w:jc w:val="both"/>
        <w:rPr>
          <w:rFonts w:ascii="Times New Roman" w:eastAsia="Times New Roman" w:hAnsi="Times New Roman" w:cs="Times New Roman"/>
        </w:rPr>
      </w:pPr>
    </w:p>
    <w:p w:rsidR="00DE327F" w:rsidRPr="00165BA6" w:rsidRDefault="00DE327F" w:rsidP="00DE327F">
      <w:pPr>
        <w:contextualSpacing/>
        <w:jc w:val="center"/>
        <w:rPr>
          <w:rFonts w:ascii="Times New Roman" w:eastAsia="Times New Roman" w:hAnsi="Times New Roman" w:cs="Times New Roman"/>
          <w:b/>
        </w:rPr>
      </w:pPr>
      <w:r w:rsidRPr="00165BA6">
        <w:rPr>
          <w:rFonts w:ascii="Times New Roman" w:eastAsia="Times New Roman" w:hAnsi="Times New Roman" w:cs="Times New Roman"/>
          <w:b/>
        </w:rPr>
        <w:t>Unit-II</w:t>
      </w:r>
    </w:p>
    <w:p w:rsidR="00DE327F" w:rsidRPr="00165BA6" w:rsidRDefault="00DE327F" w:rsidP="00DE327F">
      <w:pPr>
        <w:contextualSpacing/>
        <w:jc w:val="both"/>
        <w:rPr>
          <w:rFonts w:ascii="Times New Roman" w:eastAsia="Times New Roman" w:hAnsi="Times New Roman" w:cs="Times New Roman"/>
        </w:rPr>
      </w:pPr>
      <w:r w:rsidRPr="00165BA6">
        <w:rPr>
          <w:rFonts w:ascii="Times New Roman" w:eastAsia="Times New Roman" w:hAnsi="Times New Roman" w:cs="Times New Roman"/>
          <w:b/>
        </w:rPr>
        <w:t>Ecosystem-Concept of an ecosystem</w:t>
      </w:r>
      <w:r w:rsidRPr="00165BA6">
        <w:rPr>
          <w:rFonts w:ascii="Times New Roman" w:eastAsia="Times New Roman" w:hAnsi="Times New Roman" w:cs="Times New Roman"/>
        </w:rPr>
        <w:t xml:space="preserve">: Structure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w:t>
      </w:r>
      <w:proofErr w:type="spellStart"/>
      <w:r w:rsidRPr="00165BA6">
        <w:rPr>
          <w:rFonts w:ascii="Times New Roman" w:eastAsia="Times New Roman" w:hAnsi="Times New Roman" w:cs="Times New Roman"/>
        </w:rPr>
        <w:t>esturaries</w:t>
      </w:r>
      <w:proofErr w:type="spellEnd"/>
    </w:p>
    <w:p w:rsidR="00DE327F" w:rsidRPr="00165BA6" w:rsidRDefault="00DE327F" w:rsidP="00DE327F">
      <w:pPr>
        <w:contextualSpacing/>
        <w:jc w:val="both"/>
        <w:rPr>
          <w:rFonts w:ascii="Times New Roman" w:eastAsia="Times New Roman" w:hAnsi="Times New Roman" w:cs="Times New Roman"/>
        </w:rPr>
      </w:pPr>
      <w:r w:rsidRPr="00165BA6">
        <w:rPr>
          <w:rFonts w:ascii="Times New Roman" w:eastAsia="Times New Roman" w:hAnsi="Times New Roman" w:cs="Times New Roman"/>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DE327F" w:rsidRPr="00165BA6" w:rsidRDefault="00DE327F" w:rsidP="00DE327F">
      <w:pPr>
        <w:contextualSpacing/>
        <w:jc w:val="both"/>
        <w:rPr>
          <w:rFonts w:ascii="Times New Roman" w:eastAsia="Times New Roman" w:hAnsi="Times New Roman" w:cs="Times New Roman"/>
        </w:rPr>
      </w:pPr>
    </w:p>
    <w:p w:rsidR="00DE327F" w:rsidRPr="00165BA6" w:rsidRDefault="00DE327F" w:rsidP="00DE327F">
      <w:pPr>
        <w:contextualSpacing/>
        <w:jc w:val="center"/>
        <w:rPr>
          <w:rFonts w:ascii="Times New Roman" w:eastAsia="Times New Roman" w:hAnsi="Times New Roman" w:cs="Times New Roman"/>
          <w:b/>
        </w:rPr>
      </w:pPr>
      <w:r w:rsidRPr="00165BA6">
        <w:rPr>
          <w:rFonts w:ascii="Times New Roman" w:eastAsia="Times New Roman" w:hAnsi="Times New Roman" w:cs="Times New Roman"/>
          <w:b/>
        </w:rPr>
        <w:t>Unit-III</w:t>
      </w:r>
    </w:p>
    <w:p w:rsidR="00DE327F" w:rsidRPr="00165BA6" w:rsidRDefault="00DE327F" w:rsidP="00DE327F">
      <w:pPr>
        <w:contextualSpacing/>
        <w:jc w:val="both"/>
        <w:rPr>
          <w:rFonts w:ascii="Times New Roman" w:eastAsia="Times New Roman" w:hAnsi="Times New Roman" w:cs="Times New Roman"/>
        </w:rPr>
      </w:pPr>
      <w:r w:rsidRPr="00165BA6">
        <w:rPr>
          <w:rFonts w:ascii="Times New Roman" w:eastAsia="Times New Roman" w:hAnsi="Times New Roman" w:cs="Times New Roman"/>
          <w:b/>
        </w:rPr>
        <w:t xml:space="preserve">Biodiversity and its conservation: </w:t>
      </w:r>
      <w:r w:rsidRPr="00165BA6">
        <w:rPr>
          <w:rFonts w:ascii="Times New Roman" w:eastAsia="Times New Roman" w:hAnsi="Times New Roman" w:cs="Times New Roman"/>
        </w:rPr>
        <w:t xml:space="preserve">Introduction, Definition: genetic, species and ecosystem diversity. </w:t>
      </w:r>
      <w:proofErr w:type="spellStart"/>
      <w:proofErr w:type="gramStart"/>
      <w:r w:rsidRPr="00165BA6">
        <w:rPr>
          <w:rFonts w:ascii="Times New Roman" w:eastAsia="Times New Roman" w:hAnsi="Times New Roman" w:cs="Times New Roman"/>
        </w:rPr>
        <w:t>Biogeographical</w:t>
      </w:r>
      <w:proofErr w:type="spellEnd"/>
      <w:r w:rsidRPr="00165BA6">
        <w:rPr>
          <w:rFonts w:ascii="Times New Roman" w:eastAsia="Times New Roman" w:hAnsi="Times New Roman" w:cs="Times New Roman"/>
        </w:rPr>
        <w:t xml:space="preserve"> classification of India.</w:t>
      </w:r>
      <w:proofErr w:type="gramEnd"/>
      <w:r w:rsidRPr="00165BA6">
        <w:rPr>
          <w:rFonts w:ascii="Times New Roman" w:eastAsia="Times New Roman" w:hAnsi="Times New Roman" w:cs="Times New Roman"/>
        </w:rPr>
        <w:t xml:space="preserve"> Value of biodiversity: consumptive use, productive use, social, ethical, aesthetic and option values. </w:t>
      </w:r>
      <w:proofErr w:type="gramStart"/>
      <w:r w:rsidRPr="00165BA6">
        <w:rPr>
          <w:rFonts w:ascii="Times New Roman" w:eastAsia="Times New Roman" w:hAnsi="Times New Roman" w:cs="Times New Roman"/>
        </w:rPr>
        <w:t>Biodiversity of global, National and local levels.</w:t>
      </w:r>
      <w:proofErr w:type="gramEnd"/>
      <w:r w:rsidRPr="00165BA6">
        <w:rPr>
          <w:rFonts w:ascii="Times New Roman" w:eastAsia="Times New Roman" w:hAnsi="Times New Roman" w:cs="Times New Roman"/>
        </w:rPr>
        <w:t xml:space="preserve"> India as a mega-diversity nation Hot spot of Biodiversity, Threats to biodiversity: Habitat loss, poaching of wild life, man-wildlife conflicts, Endangered and endemic species of India, Conservation of Biodiversity- In situ and Ex-Situ conservation of biodiversity.</w:t>
      </w:r>
    </w:p>
    <w:p w:rsidR="00DE327F" w:rsidRPr="00165BA6" w:rsidRDefault="00DE327F" w:rsidP="00DE327F">
      <w:pPr>
        <w:contextualSpacing/>
        <w:jc w:val="both"/>
        <w:rPr>
          <w:rFonts w:ascii="Times New Roman" w:eastAsia="Times New Roman" w:hAnsi="Times New Roman" w:cs="Times New Roman"/>
        </w:rPr>
      </w:pPr>
      <w:r w:rsidRPr="00165BA6">
        <w:rPr>
          <w:rFonts w:ascii="Times New Roman" w:eastAsia="Times New Roman" w:hAnsi="Times New Roman" w:cs="Times New Roman"/>
          <w:b/>
        </w:rPr>
        <w:t xml:space="preserve">Environmental Pollution Definition: </w:t>
      </w:r>
      <w:r w:rsidRPr="00165BA6">
        <w:rPr>
          <w:rFonts w:ascii="Times New Roman" w:eastAsia="Times New Roman" w:hAnsi="Times New Roman" w:cs="Times New Roman"/>
        </w:rPr>
        <w:t>Cause, effects and control measures of (a) Air Pollution (b) Water Pollution (c) Soil Pollution (d) Marine Pollution (e) Noise Pollution (f) Thermal Pollution (g) Nuclear Hazards</w:t>
      </w:r>
    </w:p>
    <w:p w:rsidR="00DE327F" w:rsidRPr="00165BA6" w:rsidRDefault="00DE327F" w:rsidP="00DE327F">
      <w:pPr>
        <w:contextualSpacing/>
        <w:jc w:val="both"/>
        <w:rPr>
          <w:rFonts w:ascii="Times New Roman" w:eastAsia="Times New Roman" w:hAnsi="Times New Roman" w:cs="Times New Roman"/>
        </w:rPr>
      </w:pPr>
      <w:r w:rsidRPr="00165BA6">
        <w:rPr>
          <w:rFonts w:ascii="Times New Roman" w:eastAsia="Times New Roman" w:hAnsi="Times New Roman" w:cs="Times New Roman"/>
        </w:rPr>
        <w:t>Solid waste management- cause, effects and control measures of urban and industrial wastes, Role of an individual in prevention of pollution, Pollution case studies, Disaster management: floods, earthquake, cyclone and landslides</w:t>
      </w:r>
    </w:p>
    <w:p w:rsidR="00DE327F" w:rsidRPr="00165BA6" w:rsidRDefault="00DE327F" w:rsidP="00DE327F">
      <w:pPr>
        <w:contextualSpacing/>
        <w:jc w:val="center"/>
        <w:rPr>
          <w:rFonts w:ascii="Times New Roman" w:eastAsia="Times New Roman" w:hAnsi="Times New Roman" w:cs="Times New Roman"/>
          <w:b/>
        </w:rPr>
      </w:pPr>
      <w:r w:rsidRPr="00165BA6">
        <w:rPr>
          <w:rFonts w:ascii="Times New Roman" w:eastAsia="Times New Roman" w:hAnsi="Times New Roman" w:cs="Times New Roman"/>
          <w:b/>
        </w:rPr>
        <w:t>Unit-IV</w:t>
      </w:r>
    </w:p>
    <w:p w:rsidR="00DE327F" w:rsidRPr="00165BA6" w:rsidRDefault="00DE327F" w:rsidP="00DE327F">
      <w:pPr>
        <w:contextualSpacing/>
        <w:jc w:val="both"/>
        <w:rPr>
          <w:rFonts w:ascii="Times New Roman" w:hAnsi="Times New Roman" w:cs="Times New Roman"/>
        </w:rPr>
      </w:pPr>
      <w:r w:rsidRPr="00165BA6">
        <w:rPr>
          <w:rFonts w:ascii="Times New Roman" w:eastAsia="Times New Roman" w:hAnsi="Times New Roman" w:cs="Times New Roman"/>
          <w:b/>
        </w:rPr>
        <w:lastRenderedPageBreak/>
        <w:t>Social Issues and the Environment</w:t>
      </w:r>
      <w:r w:rsidRPr="00165BA6">
        <w:rPr>
          <w:rFonts w:ascii="Times New Roman" w:eastAsia="Times New Roman" w:hAnsi="Times New Roman" w:cs="Times New Roman"/>
        </w:rPr>
        <w:t xml:space="preserve">: From unsustainable to sustainable development, </w:t>
      </w:r>
      <w:proofErr w:type="gramStart"/>
      <w:r w:rsidRPr="00165BA6">
        <w:rPr>
          <w:rFonts w:ascii="Times New Roman" w:eastAsia="Times New Roman" w:hAnsi="Times New Roman" w:cs="Times New Roman"/>
        </w:rPr>
        <w:t>Urban</w:t>
      </w:r>
      <w:proofErr w:type="gramEnd"/>
      <w:r w:rsidRPr="00165BA6">
        <w:rPr>
          <w:rFonts w:ascii="Times New Roman" w:eastAsia="Times New Roman" w:hAnsi="Times New Roman" w:cs="Times New Roman"/>
        </w:rPr>
        <w:t xml:space="preserve">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w:t>
      </w:r>
      <w:proofErr w:type="spellStart"/>
      <w:r w:rsidRPr="00165BA6">
        <w:rPr>
          <w:rFonts w:ascii="Times New Roman" w:eastAsia="Times New Roman" w:hAnsi="Times New Roman" w:cs="Times New Roman"/>
        </w:rPr>
        <w:t>Programme</w:t>
      </w:r>
      <w:proofErr w:type="spellEnd"/>
      <w:r w:rsidRPr="00165BA6">
        <w:rPr>
          <w:rFonts w:ascii="Times New Roman" w:eastAsia="Times New Roman" w:hAnsi="Times New Roman" w:cs="Times New Roman"/>
        </w:rPr>
        <w:t xml:space="preserve">,  Environment and human health. Human rights, Value Education, HIV/AIDS, Women and Child Welfare, Role of Information Technology in Environment and Human Health, Case Studies, </w:t>
      </w:r>
      <w:r w:rsidRPr="00165BA6">
        <w:rPr>
          <w:rFonts w:ascii="Times New Roman" w:hAnsi="Times New Roman" w:cs="Times New Roman"/>
        </w:rPr>
        <w:t>Drugs and their effects; Useful and harmful drugs, Use and abuse of drugs, Stimulant and depression drugs, Concept of drug de-addiction, Legal position on drugs and laws related to drugs.</w:t>
      </w:r>
    </w:p>
    <w:p w:rsidR="00DE327F" w:rsidRPr="00165BA6" w:rsidRDefault="00DE327F" w:rsidP="00DE327F">
      <w:pPr>
        <w:contextualSpacing/>
        <w:jc w:val="both"/>
        <w:rPr>
          <w:rFonts w:ascii="Times New Roman" w:eastAsia="Times New Roman" w:hAnsi="Times New Roman" w:cs="Times New Roman"/>
          <w:b/>
        </w:rPr>
      </w:pPr>
    </w:p>
    <w:p w:rsidR="00DE327F" w:rsidRPr="00165BA6" w:rsidRDefault="00DE327F" w:rsidP="00DE327F">
      <w:pPr>
        <w:contextualSpacing/>
        <w:jc w:val="both"/>
        <w:rPr>
          <w:rFonts w:ascii="Times New Roman" w:eastAsia="Times New Roman" w:hAnsi="Times New Roman" w:cs="Times New Roman"/>
          <w:b/>
        </w:rPr>
      </w:pPr>
      <w:r w:rsidRPr="00165BA6">
        <w:rPr>
          <w:rFonts w:ascii="Times New Roman" w:hAnsi="Times New Roman" w:cs="Times New Roman"/>
          <w:b/>
          <w:bCs/>
          <w:lang w:val="en-IN" w:eastAsia="ar-SA"/>
        </w:rPr>
        <w:t>SUGGESTED</w:t>
      </w:r>
      <w:r w:rsidRPr="00165BA6">
        <w:rPr>
          <w:rFonts w:ascii="Times New Roman" w:eastAsia="Times New Roman" w:hAnsi="Times New Roman" w:cs="Times New Roman"/>
          <w:b/>
        </w:rPr>
        <w:t xml:space="preserve"> BOOKS:</w:t>
      </w:r>
    </w:p>
    <w:p w:rsidR="00DE327F" w:rsidRPr="00165BA6" w:rsidRDefault="00DE327F" w:rsidP="00DE327F">
      <w:pPr>
        <w:contextualSpacing/>
        <w:jc w:val="both"/>
        <w:rPr>
          <w:rFonts w:ascii="Times New Roman" w:eastAsia="Times New Roman" w:hAnsi="Times New Roman" w:cs="Times New Roman"/>
          <w:b/>
        </w:rPr>
      </w:pPr>
    </w:p>
    <w:p w:rsidR="00DE327F" w:rsidRPr="00165BA6" w:rsidRDefault="00DE327F" w:rsidP="00DE327F">
      <w:pPr>
        <w:numPr>
          <w:ilvl w:val="3"/>
          <w:numId w:val="15"/>
        </w:numPr>
        <w:suppressAutoHyphens/>
        <w:spacing w:after="0" w:line="240" w:lineRule="auto"/>
        <w:ind w:left="720" w:hanging="720"/>
        <w:contextualSpacing/>
        <w:jc w:val="both"/>
        <w:rPr>
          <w:rFonts w:ascii="Times New Roman" w:eastAsia="Times New Roman" w:hAnsi="Times New Roman" w:cs="Times New Roman"/>
        </w:rPr>
      </w:pPr>
      <w:r w:rsidRPr="00165BA6">
        <w:rPr>
          <w:rFonts w:ascii="Times New Roman" w:eastAsia="Times New Roman" w:hAnsi="Times New Roman" w:cs="Times New Roman"/>
        </w:rPr>
        <w:t xml:space="preserve">Environmental Studies- </w:t>
      </w:r>
      <w:proofErr w:type="spellStart"/>
      <w:r w:rsidRPr="00165BA6">
        <w:rPr>
          <w:rFonts w:ascii="Times New Roman" w:eastAsia="Times New Roman" w:hAnsi="Times New Roman" w:cs="Times New Roman"/>
        </w:rPr>
        <w:t>Deswal</w:t>
      </w:r>
      <w:proofErr w:type="spellEnd"/>
      <w:r w:rsidRPr="00165BA6">
        <w:rPr>
          <w:rFonts w:ascii="Times New Roman" w:eastAsia="Times New Roman" w:hAnsi="Times New Roman" w:cs="Times New Roman"/>
        </w:rPr>
        <w:t xml:space="preserve"> and </w:t>
      </w:r>
      <w:proofErr w:type="spellStart"/>
      <w:r w:rsidRPr="00165BA6">
        <w:rPr>
          <w:rFonts w:ascii="Times New Roman" w:eastAsia="Times New Roman" w:hAnsi="Times New Roman" w:cs="Times New Roman"/>
        </w:rPr>
        <w:t>Deswal</w:t>
      </w:r>
      <w:proofErr w:type="spellEnd"/>
      <w:r w:rsidRPr="00165BA6">
        <w:rPr>
          <w:rFonts w:ascii="Times New Roman" w:eastAsia="Times New Roman" w:hAnsi="Times New Roman" w:cs="Times New Roman"/>
        </w:rPr>
        <w:t xml:space="preserve">. </w:t>
      </w:r>
      <w:proofErr w:type="spellStart"/>
      <w:r w:rsidRPr="00165BA6">
        <w:rPr>
          <w:rFonts w:ascii="Times New Roman" w:eastAsia="Times New Roman" w:hAnsi="Times New Roman" w:cs="Times New Roman"/>
        </w:rPr>
        <w:t>Dhanpat</w:t>
      </w:r>
      <w:proofErr w:type="spellEnd"/>
      <w:r w:rsidRPr="00165BA6">
        <w:rPr>
          <w:rFonts w:ascii="Times New Roman" w:eastAsia="Times New Roman" w:hAnsi="Times New Roman" w:cs="Times New Roman"/>
        </w:rPr>
        <w:t xml:space="preserve"> </w:t>
      </w:r>
      <w:proofErr w:type="spellStart"/>
      <w:r w:rsidRPr="00165BA6">
        <w:rPr>
          <w:rFonts w:ascii="Times New Roman" w:eastAsia="Times New Roman" w:hAnsi="Times New Roman" w:cs="Times New Roman"/>
        </w:rPr>
        <w:t>Rai</w:t>
      </w:r>
      <w:proofErr w:type="spellEnd"/>
      <w:r w:rsidRPr="00165BA6">
        <w:rPr>
          <w:rFonts w:ascii="Times New Roman" w:eastAsia="Times New Roman" w:hAnsi="Times New Roman" w:cs="Times New Roman"/>
        </w:rPr>
        <w:t xml:space="preserve"> and Co.</w:t>
      </w:r>
    </w:p>
    <w:p w:rsidR="00DE327F" w:rsidRPr="00165BA6" w:rsidRDefault="00DE327F" w:rsidP="00DE327F">
      <w:pPr>
        <w:numPr>
          <w:ilvl w:val="3"/>
          <w:numId w:val="15"/>
        </w:numPr>
        <w:suppressAutoHyphens/>
        <w:spacing w:after="0" w:line="240" w:lineRule="auto"/>
        <w:ind w:left="720" w:hanging="720"/>
        <w:contextualSpacing/>
        <w:jc w:val="both"/>
        <w:rPr>
          <w:rFonts w:ascii="Times New Roman" w:eastAsia="Times New Roman" w:hAnsi="Times New Roman" w:cs="Times New Roman"/>
        </w:rPr>
      </w:pPr>
      <w:r w:rsidRPr="00165BA6">
        <w:rPr>
          <w:rFonts w:ascii="Times New Roman" w:eastAsia="Times New Roman" w:hAnsi="Times New Roman" w:cs="Times New Roman"/>
        </w:rPr>
        <w:t xml:space="preserve">Environmental Science and Engineering </w:t>
      </w:r>
      <w:proofErr w:type="spellStart"/>
      <w:r w:rsidRPr="00165BA6">
        <w:rPr>
          <w:rFonts w:ascii="Times New Roman" w:eastAsia="Times New Roman" w:hAnsi="Times New Roman" w:cs="Times New Roman"/>
        </w:rPr>
        <w:t>Anandan</w:t>
      </w:r>
      <w:proofErr w:type="spellEnd"/>
      <w:r w:rsidRPr="00165BA6">
        <w:rPr>
          <w:rFonts w:ascii="Times New Roman" w:eastAsia="Times New Roman" w:hAnsi="Times New Roman" w:cs="Times New Roman"/>
        </w:rPr>
        <w:t xml:space="preserve">, P. and </w:t>
      </w:r>
      <w:proofErr w:type="spellStart"/>
      <w:r w:rsidRPr="00165BA6">
        <w:rPr>
          <w:rFonts w:ascii="Times New Roman" w:eastAsia="Times New Roman" w:hAnsi="Times New Roman" w:cs="Times New Roman"/>
        </w:rPr>
        <w:t>Kumaravelan</w:t>
      </w:r>
      <w:proofErr w:type="spellEnd"/>
      <w:r w:rsidRPr="00165BA6">
        <w:rPr>
          <w:rFonts w:ascii="Times New Roman" w:eastAsia="Times New Roman" w:hAnsi="Times New Roman" w:cs="Times New Roman"/>
        </w:rPr>
        <w:t xml:space="preserve">, R. 2009. </w:t>
      </w:r>
      <w:proofErr w:type="spellStart"/>
      <w:r w:rsidRPr="00165BA6">
        <w:rPr>
          <w:rFonts w:ascii="Times New Roman" w:eastAsia="Times New Roman" w:hAnsi="Times New Roman" w:cs="Times New Roman"/>
        </w:rPr>
        <w:t>Scitech</w:t>
      </w:r>
      <w:proofErr w:type="spellEnd"/>
      <w:r w:rsidRPr="00165BA6">
        <w:rPr>
          <w:rFonts w:ascii="Times New Roman" w:eastAsia="Times New Roman" w:hAnsi="Times New Roman" w:cs="Times New Roman"/>
        </w:rPr>
        <w:t xml:space="preserve"> Publications (India) Pvt. Ltd., India</w:t>
      </w:r>
    </w:p>
    <w:p w:rsidR="00DE327F" w:rsidRPr="00165BA6" w:rsidRDefault="00DE327F" w:rsidP="00DE327F">
      <w:pPr>
        <w:numPr>
          <w:ilvl w:val="3"/>
          <w:numId w:val="15"/>
        </w:numPr>
        <w:suppressAutoHyphens/>
        <w:spacing w:after="0" w:line="240" w:lineRule="auto"/>
        <w:ind w:left="720" w:hanging="720"/>
        <w:contextualSpacing/>
        <w:jc w:val="both"/>
        <w:rPr>
          <w:rFonts w:ascii="Times New Roman" w:eastAsia="Times New Roman" w:hAnsi="Times New Roman" w:cs="Times New Roman"/>
        </w:rPr>
      </w:pPr>
      <w:r w:rsidRPr="00165BA6">
        <w:rPr>
          <w:rFonts w:ascii="Times New Roman" w:eastAsia="Times New Roman" w:hAnsi="Times New Roman" w:cs="Times New Roman"/>
        </w:rPr>
        <w:t xml:space="preserve">Environmental Studies. Daniels </w:t>
      </w:r>
      <w:proofErr w:type="spellStart"/>
      <w:r w:rsidRPr="00165BA6">
        <w:rPr>
          <w:rFonts w:ascii="Times New Roman" w:eastAsia="Times New Roman" w:hAnsi="Times New Roman" w:cs="Times New Roman"/>
        </w:rPr>
        <w:t>Ranjit</w:t>
      </w:r>
      <w:proofErr w:type="spellEnd"/>
      <w:r w:rsidRPr="00165BA6">
        <w:rPr>
          <w:rFonts w:ascii="Times New Roman" w:eastAsia="Times New Roman" w:hAnsi="Times New Roman" w:cs="Times New Roman"/>
        </w:rPr>
        <w:t xml:space="preserve"> R. J. and </w:t>
      </w:r>
      <w:proofErr w:type="spellStart"/>
      <w:r w:rsidRPr="00165BA6">
        <w:rPr>
          <w:rFonts w:ascii="Times New Roman" w:eastAsia="Times New Roman" w:hAnsi="Times New Roman" w:cs="Times New Roman"/>
        </w:rPr>
        <w:t>Krishnaswamy</w:t>
      </w:r>
      <w:proofErr w:type="spellEnd"/>
      <w:r w:rsidRPr="00165BA6">
        <w:rPr>
          <w:rFonts w:ascii="Times New Roman" w:eastAsia="Times New Roman" w:hAnsi="Times New Roman" w:cs="Times New Roman"/>
        </w:rPr>
        <w:t>. 2013. Wiley India.</w:t>
      </w:r>
    </w:p>
    <w:p w:rsidR="00DE327F" w:rsidRPr="00165BA6" w:rsidRDefault="00DE327F" w:rsidP="00DE327F">
      <w:pPr>
        <w:numPr>
          <w:ilvl w:val="3"/>
          <w:numId w:val="15"/>
        </w:numPr>
        <w:suppressAutoHyphens/>
        <w:spacing w:after="0" w:line="240" w:lineRule="auto"/>
        <w:ind w:left="720" w:hanging="720"/>
        <w:contextualSpacing/>
        <w:jc w:val="both"/>
        <w:rPr>
          <w:rFonts w:ascii="Times New Roman" w:eastAsia="Times New Roman" w:hAnsi="Times New Roman" w:cs="Times New Roman"/>
        </w:rPr>
      </w:pPr>
      <w:r w:rsidRPr="00165BA6">
        <w:rPr>
          <w:rFonts w:ascii="Times New Roman" w:eastAsia="Times New Roman" w:hAnsi="Times New Roman" w:cs="Times New Roman"/>
        </w:rPr>
        <w:t xml:space="preserve">Environmental Science- </w:t>
      </w:r>
      <w:proofErr w:type="spellStart"/>
      <w:r w:rsidRPr="00165BA6">
        <w:rPr>
          <w:rFonts w:ascii="Times New Roman" w:eastAsia="Times New Roman" w:hAnsi="Times New Roman" w:cs="Times New Roman"/>
        </w:rPr>
        <w:t>Botkin</w:t>
      </w:r>
      <w:proofErr w:type="spellEnd"/>
      <w:r w:rsidRPr="00165BA6">
        <w:rPr>
          <w:rFonts w:ascii="Times New Roman" w:eastAsia="Times New Roman" w:hAnsi="Times New Roman" w:cs="Times New Roman"/>
        </w:rPr>
        <w:t xml:space="preserve"> and Keller. 2012. Wiley , India</w:t>
      </w:r>
    </w:p>
    <w:p w:rsidR="00DE327F" w:rsidRPr="00165BA6" w:rsidRDefault="00DE327F" w:rsidP="00DE327F">
      <w:pPr>
        <w:ind w:left="720"/>
        <w:contextualSpacing/>
        <w:jc w:val="both"/>
        <w:rPr>
          <w:rFonts w:ascii="Times New Roman" w:eastAsia="Times New Roman" w:hAnsi="Times New Roman" w:cs="Times New Roman"/>
        </w:rPr>
      </w:pPr>
    </w:p>
    <w:p w:rsidR="00DE327F" w:rsidRDefault="00DE327F" w:rsidP="00DE327F">
      <w:pPr>
        <w:spacing w:before="2"/>
        <w:ind w:right="484"/>
        <w:contextualSpacing/>
        <w:jc w:val="both"/>
        <w:rPr>
          <w:rFonts w:ascii="Times New Roman" w:hAnsi="Times New Roman" w:cs="Times New Roman"/>
          <w:b/>
        </w:rPr>
      </w:pPr>
      <w:r w:rsidRPr="00165BA6">
        <w:rPr>
          <w:rFonts w:ascii="Times New Roman" w:hAnsi="Times New Roman" w:cs="Times New Roman"/>
          <w:b/>
        </w:rPr>
        <w:t xml:space="preserve">Note: The Examiner will be given the question paper template to set the question paper. </w:t>
      </w:r>
    </w:p>
    <w:p w:rsidR="00DE327F" w:rsidRDefault="00DE327F" w:rsidP="00DE327F">
      <w:pPr>
        <w:spacing w:before="2"/>
        <w:ind w:right="484"/>
        <w:contextualSpacing/>
        <w:jc w:val="both"/>
        <w:rPr>
          <w:rFonts w:ascii="Times New Roman" w:hAnsi="Times New Roman" w:cs="Times New Roman"/>
          <w:b/>
        </w:rPr>
      </w:pPr>
    </w:p>
    <w:p w:rsidR="00323425" w:rsidRDefault="00323425" w:rsidP="00DE327F">
      <w:pPr>
        <w:rPr>
          <w:lang w:val="en-IN"/>
        </w:rPr>
      </w:pPr>
    </w:p>
    <w:p w:rsidR="00DE327F" w:rsidRPr="00DE327F" w:rsidRDefault="00DE327F" w:rsidP="00DE327F">
      <w:pPr>
        <w:rPr>
          <w:lang w:val="en-IN"/>
        </w:rPr>
      </w:pPr>
    </w:p>
    <w:sectPr w:rsidR="00DE327F" w:rsidRPr="00DE327F" w:rsidSect="00DE327F">
      <w:pgSz w:w="11906" w:h="16838" w:code="9"/>
      <w:pgMar w:top="811" w:right="902" w:bottom="539" w:left="13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ld">
    <w:altName w:val="Times New Roman"/>
    <w:panose1 w:val="00000000000000000000"/>
    <w:charset w:val="00"/>
    <w:family w:val="roman"/>
    <w:notTrueType/>
    <w:pitch w:val="default"/>
    <w:sig w:usb0="00000000" w:usb1="00000000" w:usb2="00000000" w:usb3="00000000" w:csb0="00000000" w:csb1="00000000"/>
  </w:font>
  <w:font w:name="TimesNewRomanPSMT">
    <w:altName w:val="RomanS"/>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rPr>
    </w:lvl>
  </w:abstractNum>
  <w:abstractNum w:abstractNumId="1">
    <w:nsid w:val="00000009"/>
    <w:multiLevelType w:val="singleLevel"/>
    <w:tmpl w:val="00000009"/>
    <w:name w:val="WW8Num19"/>
    <w:lvl w:ilvl="0">
      <w:start w:val="1"/>
      <w:numFmt w:val="decimal"/>
      <w:lvlText w:val="%1."/>
      <w:lvlJc w:val="left"/>
      <w:pPr>
        <w:tabs>
          <w:tab w:val="num" w:pos="0"/>
        </w:tabs>
        <w:ind w:left="720" w:hanging="360"/>
      </w:pPr>
      <w:rPr>
        <w:rFonts w:hint="default"/>
        <w:lang w:val="en-US"/>
      </w:rPr>
    </w:lvl>
  </w:abstractNum>
  <w:abstractNum w:abstractNumId="2">
    <w:nsid w:val="0000000C"/>
    <w:multiLevelType w:val="singleLevel"/>
    <w:tmpl w:val="0000000C"/>
    <w:name w:val="WW8Num22"/>
    <w:lvl w:ilvl="0">
      <w:start w:val="1"/>
      <w:numFmt w:val="bullet"/>
      <w:lvlText w:val=""/>
      <w:lvlJc w:val="left"/>
      <w:pPr>
        <w:tabs>
          <w:tab w:val="num" w:pos="0"/>
        </w:tabs>
        <w:ind w:left="720" w:hanging="360"/>
      </w:pPr>
      <w:rPr>
        <w:rFonts w:ascii="Symbol" w:hAnsi="Symbol" w:cs="Symbol" w:hint="default"/>
      </w:rPr>
    </w:lvl>
  </w:abstractNum>
  <w:abstractNum w:abstractNumId="3">
    <w:nsid w:val="00000014"/>
    <w:multiLevelType w:val="singleLevel"/>
    <w:tmpl w:val="00000014"/>
    <w:lvl w:ilvl="0">
      <w:start w:val="1"/>
      <w:numFmt w:val="bullet"/>
      <w:lvlText w:val=""/>
      <w:lvlJc w:val="left"/>
      <w:pPr>
        <w:tabs>
          <w:tab w:val="num" w:pos="0"/>
        </w:tabs>
        <w:ind w:left="720" w:hanging="360"/>
      </w:pPr>
      <w:rPr>
        <w:rFonts w:ascii="Symbol" w:hAnsi="Symbol" w:cs="Times New Roman"/>
      </w:rPr>
    </w:lvl>
  </w:abstractNum>
  <w:abstractNum w:abstractNumId="4">
    <w:nsid w:val="00BF5B7D"/>
    <w:multiLevelType w:val="hybridMultilevel"/>
    <w:tmpl w:val="D6D8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D0FCB"/>
    <w:multiLevelType w:val="multilevel"/>
    <w:tmpl w:val="CC6CCDA8"/>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3EB629C"/>
    <w:multiLevelType w:val="multilevel"/>
    <w:tmpl w:val="8206B22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82D3637"/>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9B72ED7"/>
    <w:multiLevelType w:val="hybridMultilevel"/>
    <w:tmpl w:val="4E8E0E9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B3085A"/>
    <w:multiLevelType w:val="hybridMultilevel"/>
    <w:tmpl w:val="1876AC4C"/>
    <w:lvl w:ilvl="0" w:tplc="6B04D80E">
      <w:start w:val="1"/>
      <w:numFmt w:val="decimal"/>
      <w:lvlText w:val="%1."/>
      <w:lvlJc w:val="left"/>
      <w:pPr>
        <w:ind w:left="1182" w:hanging="360"/>
      </w:pPr>
      <w:rPr>
        <w:rFonts w:ascii="Times New Roman" w:eastAsia="Times New Roman" w:hAnsi="Times New Roman" w:cs="Times New Roman" w:hint="default"/>
        <w:spacing w:val="-3"/>
        <w:w w:val="100"/>
        <w:sz w:val="24"/>
        <w:szCs w:val="24"/>
        <w:lang w:val="en-US" w:eastAsia="en-US" w:bidi="ar-SA"/>
      </w:rPr>
    </w:lvl>
    <w:lvl w:ilvl="1" w:tplc="3376A0E6">
      <w:numFmt w:val="bullet"/>
      <w:lvlText w:val="•"/>
      <w:lvlJc w:val="left"/>
      <w:pPr>
        <w:ind w:left="2166" w:hanging="360"/>
      </w:pPr>
      <w:rPr>
        <w:lang w:val="en-US" w:eastAsia="en-US" w:bidi="ar-SA"/>
      </w:rPr>
    </w:lvl>
    <w:lvl w:ilvl="2" w:tplc="3F16AD6C">
      <w:numFmt w:val="bullet"/>
      <w:lvlText w:val="•"/>
      <w:lvlJc w:val="left"/>
      <w:pPr>
        <w:ind w:left="3152" w:hanging="360"/>
      </w:pPr>
      <w:rPr>
        <w:lang w:val="en-US" w:eastAsia="en-US" w:bidi="ar-SA"/>
      </w:rPr>
    </w:lvl>
    <w:lvl w:ilvl="3" w:tplc="A8902F20">
      <w:numFmt w:val="bullet"/>
      <w:lvlText w:val="•"/>
      <w:lvlJc w:val="left"/>
      <w:pPr>
        <w:ind w:left="4138" w:hanging="360"/>
      </w:pPr>
      <w:rPr>
        <w:lang w:val="en-US" w:eastAsia="en-US" w:bidi="ar-SA"/>
      </w:rPr>
    </w:lvl>
    <w:lvl w:ilvl="4" w:tplc="64D0D640">
      <w:numFmt w:val="bullet"/>
      <w:lvlText w:val="•"/>
      <w:lvlJc w:val="left"/>
      <w:pPr>
        <w:ind w:left="5124" w:hanging="360"/>
      </w:pPr>
      <w:rPr>
        <w:lang w:val="en-US" w:eastAsia="en-US" w:bidi="ar-SA"/>
      </w:rPr>
    </w:lvl>
    <w:lvl w:ilvl="5" w:tplc="F1222414">
      <w:numFmt w:val="bullet"/>
      <w:lvlText w:val="•"/>
      <w:lvlJc w:val="left"/>
      <w:pPr>
        <w:ind w:left="6110" w:hanging="360"/>
      </w:pPr>
      <w:rPr>
        <w:lang w:val="en-US" w:eastAsia="en-US" w:bidi="ar-SA"/>
      </w:rPr>
    </w:lvl>
    <w:lvl w:ilvl="6" w:tplc="9CC25ECE">
      <w:numFmt w:val="bullet"/>
      <w:lvlText w:val="•"/>
      <w:lvlJc w:val="left"/>
      <w:pPr>
        <w:ind w:left="7096" w:hanging="360"/>
      </w:pPr>
      <w:rPr>
        <w:lang w:val="en-US" w:eastAsia="en-US" w:bidi="ar-SA"/>
      </w:rPr>
    </w:lvl>
    <w:lvl w:ilvl="7" w:tplc="83C0F216">
      <w:numFmt w:val="bullet"/>
      <w:lvlText w:val="•"/>
      <w:lvlJc w:val="left"/>
      <w:pPr>
        <w:ind w:left="8082" w:hanging="360"/>
      </w:pPr>
      <w:rPr>
        <w:lang w:val="en-US" w:eastAsia="en-US" w:bidi="ar-SA"/>
      </w:rPr>
    </w:lvl>
    <w:lvl w:ilvl="8" w:tplc="013CCA6C">
      <w:numFmt w:val="bullet"/>
      <w:lvlText w:val="•"/>
      <w:lvlJc w:val="left"/>
      <w:pPr>
        <w:ind w:left="9068" w:hanging="360"/>
      </w:pPr>
      <w:rPr>
        <w:lang w:val="en-US" w:eastAsia="en-US" w:bidi="ar-SA"/>
      </w:rPr>
    </w:lvl>
  </w:abstractNum>
  <w:abstractNum w:abstractNumId="10">
    <w:nsid w:val="284236B5"/>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555DEF"/>
    <w:multiLevelType w:val="hybridMultilevel"/>
    <w:tmpl w:val="B7D4B2AC"/>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F6604F"/>
    <w:multiLevelType w:val="hybridMultilevel"/>
    <w:tmpl w:val="2470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34254D"/>
    <w:multiLevelType w:val="hybridMultilevel"/>
    <w:tmpl w:val="557012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9D1B78"/>
    <w:multiLevelType w:val="hybridMultilevel"/>
    <w:tmpl w:val="09A08738"/>
    <w:lvl w:ilvl="0" w:tplc="E7E86400">
      <w:start w:val="1"/>
      <w:numFmt w:val="decimal"/>
      <w:lvlText w:val="%1."/>
      <w:lvlJc w:val="left"/>
      <w:pPr>
        <w:ind w:left="821" w:hanging="361"/>
      </w:pPr>
      <w:rPr>
        <w:rFonts w:ascii="Times New Roman" w:eastAsia="Times New Roman" w:hAnsi="Times New Roman" w:cs="Times New Roman" w:hint="default"/>
        <w:spacing w:val="-4"/>
        <w:w w:val="99"/>
        <w:sz w:val="24"/>
        <w:szCs w:val="24"/>
        <w:lang w:val="en-US" w:eastAsia="en-US" w:bidi="ar-SA"/>
      </w:rPr>
    </w:lvl>
    <w:lvl w:ilvl="1" w:tplc="CB1A3634">
      <w:numFmt w:val="bullet"/>
      <w:lvlText w:val="•"/>
      <w:lvlJc w:val="left"/>
      <w:pPr>
        <w:ind w:left="1696" w:hanging="361"/>
      </w:pPr>
      <w:rPr>
        <w:rFonts w:hint="default"/>
        <w:lang w:val="en-US" w:eastAsia="en-US" w:bidi="ar-SA"/>
      </w:rPr>
    </w:lvl>
    <w:lvl w:ilvl="2" w:tplc="ED3A8E28">
      <w:numFmt w:val="bullet"/>
      <w:lvlText w:val="•"/>
      <w:lvlJc w:val="left"/>
      <w:pPr>
        <w:ind w:left="2572" w:hanging="361"/>
      </w:pPr>
      <w:rPr>
        <w:rFonts w:hint="default"/>
        <w:lang w:val="en-US" w:eastAsia="en-US" w:bidi="ar-SA"/>
      </w:rPr>
    </w:lvl>
    <w:lvl w:ilvl="3" w:tplc="08248C12">
      <w:numFmt w:val="bullet"/>
      <w:lvlText w:val="•"/>
      <w:lvlJc w:val="left"/>
      <w:pPr>
        <w:ind w:left="3448" w:hanging="361"/>
      </w:pPr>
      <w:rPr>
        <w:rFonts w:hint="default"/>
        <w:lang w:val="en-US" w:eastAsia="en-US" w:bidi="ar-SA"/>
      </w:rPr>
    </w:lvl>
    <w:lvl w:ilvl="4" w:tplc="F6A02256">
      <w:numFmt w:val="bullet"/>
      <w:lvlText w:val="•"/>
      <w:lvlJc w:val="left"/>
      <w:pPr>
        <w:ind w:left="4324" w:hanging="361"/>
      </w:pPr>
      <w:rPr>
        <w:rFonts w:hint="default"/>
        <w:lang w:val="en-US" w:eastAsia="en-US" w:bidi="ar-SA"/>
      </w:rPr>
    </w:lvl>
    <w:lvl w:ilvl="5" w:tplc="C8B8EF5E">
      <w:numFmt w:val="bullet"/>
      <w:lvlText w:val="•"/>
      <w:lvlJc w:val="left"/>
      <w:pPr>
        <w:ind w:left="5200" w:hanging="361"/>
      </w:pPr>
      <w:rPr>
        <w:rFonts w:hint="default"/>
        <w:lang w:val="en-US" w:eastAsia="en-US" w:bidi="ar-SA"/>
      </w:rPr>
    </w:lvl>
    <w:lvl w:ilvl="6" w:tplc="9962C25E">
      <w:numFmt w:val="bullet"/>
      <w:lvlText w:val="•"/>
      <w:lvlJc w:val="left"/>
      <w:pPr>
        <w:ind w:left="6076" w:hanging="361"/>
      </w:pPr>
      <w:rPr>
        <w:rFonts w:hint="default"/>
        <w:lang w:val="en-US" w:eastAsia="en-US" w:bidi="ar-SA"/>
      </w:rPr>
    </w:lvl>
    <w:lvl w:ilvl="7" w:tplc="0108EB3E">
      <w:numFmt w:val="bullet"/>
      <w:lvlText w:val="•"/>
      <w:lvlJc w:val="left"/>
      <w:pPr>
        <w:ind w:left="6952" w:hanging="361"/>
      </w:pPr>
      <w:rPr>
        <w:rFonts w:hint="default"/>
        <w:lang w:val="en-US" w:eastAsia="en-US" w:bidi="ar-SA"/>
      </w:rPr>
    </w:lvl>
    <w:lvl w:ilvl="8" w:tplc="66C054FC">
      <w:numFmt w:val="bullet"/>
      <w:lvlText w:val="•"/>
      <w:lvlJc w:val="left"/>
      <w:pPr>
        <w:ind w:left="7828" w:hanging="361"/>
      </w:pPr>
      <w:rPr>
        <w:rFonts w:hint="default"/>
        <w:lang w:val="en-US" w:eastAsia="en-US" w:bidi="ar-SA"/>
      </w:rPr>
    </w:lvl>
  </w:abstractNum>
  <w:abstractNum w:abstractNumId="15">
    <w:nsid w:val="4C4F2FBD"/>
    <w:multiLevelType w:val="hybridMultilevel"/>
    <w:tmpl w:val="AB4C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11B0C"/>
    <w:multiLevelType w:val="hybridMultilevel"/>
    <w:tmpl w:val="85CC8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54389"/>
    <w:multiLevelType w:val="multilevel"/>
    <w:tmpl w:val="6DE8C67E"/>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5D014AB5"/>
    <w:multiLevelType w:val="hybridMultilevel"/>
    <w:tmpl w:val="A636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B2DD7"/>
    <w:multiLevelType w:val="hybridMultilevel"/>
    <w:tmpl w:val="559842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4B418E2"/>
    <w:multiLevelType w:val="multilevel"/>
    <w:tmpl w:val="A17C9E5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510E8C"/>
    <w:multiLevelType w:val="hybridMultilevel"/>
    <w:tmpl w:val="0A64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35106"/>
    <w:multiLevelType w:val="hybridMultilevel"/>
    <w:tmpl w:val="46F0CD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012C44"/>
    <w:multiLevelType w:val="hybridMultilevel"/>
    <w:tmpl w:val="E08E30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699D03AD"/>
    <w:multiLevelType w:val="hybridMultilevel"/>
    <w:tmpl w:val="8388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3D6232"/>
    <w:multiLevelType w:val="hybridMultilevel"/>
    <w:tmpl w:val="9BB4C3A0"/>
    <w:lvl w:ilvl="0" w:tplc="876E0B6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C4171"/>
    <w:multiLevelType w:val="hybridMultilevel"/>
    <w:tmpl w:val="7806E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F7586"/>
    <w:multiLevelType w:val="multilevel"/>
    <w:tmpl w:val="6DE8C67E"/>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C46072"/>
    <w:multiLevelType w:val="hybridMultilevel"/>
    <w:tmpl w:val="28BC2D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0D2DD6"/>
    <w:multiLevelType w:val="multilevel"/>
    <w:tmpl w:val="FE7C9F74"/>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22"/>
  </w:num>
  <w:num w:numId="3">
    <w:abstractNumId w:val="12"/>
  </w:num>
  <w:num w:numId="4">
    <w:abstractNumId w:val="31"/>
  </w:num>
  <w:num w:numId="5">
    <w:abstractNumId w:val="5"/>
  </w:num>
  <w:num w:numId="6">
    <w:abstractNumId w:val="2"/>
  </w:num>
  <w:num w:numId="7">
    <w:abstractNumId w:val="0"/>
  </w:num>
  <w:num w:numId="8">
    <w:abstractNumId w:val="1"/>
  </w:num>
  <w:num w:numId="9">
    <w:abstractNumId w:val="27"/>
  </w:num>
  <w:num w:numId="10">
    <w:abstractNumId w:val="24"/>
  </w:num>
  <w:num w:numId="11">
    <w:abstractNumId w:val="19"/>
  </w:num>
  <w:num w:numId="12">
    <w:abstractNumId w:val="10"/>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23"/>
  </w:num>
  <w:num w:numId="18">
    <w:abstractNumId w:val="2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lvlOverride w:ilvl="2"/>
    <w:lvlOverride w:ilvl="3"/>
    <w:lvlOverride w:ilvl="4"/>
    <w:lvlOverride w:ilvl="5"/>
    <w:lvlOverride w:ilvl="6"/>
    <w:lvlOverride w:ilvl="7"/>
    <w:lvlOverride w:ilvl="8"/>
  </w:num>
  <w:num w:numId="28">
    <w:abstractNumId w:val="3"/>
    <w:lvlOverride w:ilvl="0"/>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num>
  <w:num w:numId="34">
    <w:abstractNumId w:val="0"/>
    <w:lvlOverride w:ilvl="0"/>
  </w:num>
  <w:num w:numId="35">
    <w:abstractNumId w:val="1"/>
    <w:lvlOverride w:ilvl="0">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5"/>
  </w:num>
  <w:num w:numId="40">
    <w:abstractNumId w:val="14"/>
  </w:num>
  <w:num w:numId="41">
    <w:abstractNumId w:val="3"/>
  </w:num>
  <w:num w:numId="42">
    <w:abstractNumId w:val="16"/>
  </w:num>
  <w:num w:numId="43">
    <w:abstractNumId w:val="7"/>
  </w:num>
  <w:num w:numId="44">
    <w:abstractNumId w:val="1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E327F"/>
    <w:rsid w:val="00323425"/>
    <w:rsid w:val="00DE32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7F"/>
    <w:rPr>
      <w:rFonts w:ascii="Calibri" w:eastAsia="Calibri" w:hAnsi="Calibri" w:cs="Mangal"/>
      <w:lang w:val="en-US"/>
    </w:rPr>
  </w:style>
  <w:style w:type="paragraph" w:styleId="Heading1">
    <w:name w:val="heading 1"/>
    <w:basedOn w:val="Normal"/>
    <w:link w:val="Heading1Char"/>
    <w:uiPriority w:val="9"/>
    <w:qFormat/>
    <w:rsid w:val="00DE327F"/>
    <w:pPr>
      <w:spacing w:before="100" w:beforeAutospacing="1" w:after="100" w:afterAutospacing="1" w:line="240" w:lineRule="auto"/>
      <w:outlineLvl w:val="0"/>
    </w:pPr>
    <w:rPr>
      <w:rFonts w:ascii="Times New Roman" w:hAnsi="Times New Roman" w:cs="Times New Roman"/>
      <w:b/>
      <w:bCs/>
      <w:kern w:val="36"/>
      <w:sz w:val="48"/>
      <w:szCs w:val="48"/>
      <w:lang/>
    </w:rPr>
  </w:style>
  <w:style w:type="paragraph" w:styleId="Heading2">
    <w:name w:val="heading 2"/>
    <w:basedOn w:val="Normal"/>
    <w:next w:val="Normal"/>
    <w:link w:val="Heading2Char"/>
    <w:uiPriority w:val="9"/>
    <w:semiHidden/>
    <w:unhideWhenUsed/>
    <w:qFormat/>
    <w:rsid w:val="00DE327F"/>
    <w:pPr>
      <w:keepNext/>
      <w:tabs>
        <w:tab w:val="left" w:pos="1440"/>
      </w:tabs>
      <w:spacing w:before="240" w:after="60" w:line="240" w:lineRule="auto"/>
      <w:ind w:left="1440" w:hanging="720"/>
      <w:outlineLvl w:val="1"/>
    </w:pPr>
    <w:rPr>
      <w:rFonts w:ascii="Cambria" w:eastAsia="Times New Roman" w:hAnsi="Cambria" w:cs="Times New Roman"/>
      <w:b/>
      <w:bCs/>
      <w:i/>
      <w:iCs/>
      <w:sz w:val="28"/>
      <w:szCs w:val="28"/>
      <w:lang/>
    </w:rPr>
  </w:style>
  <w:style w:type="paragraph" w:styleId="Heading3">
    <w:name w:val="heading 3"/>
    <w:basedOn w:val="Normal"/>
    <w:next w:val="Normal"/>
    <w:link w:val="Heading3Char"/>
    <w:uiPriority w:val="9"/>
    <w:semiHidden/>
    <w:unhideWhenUsed/>
    <w:qFormat/>
    <w:rsid w:val="00DE327F"/>
    <w:pPr>
      <w:keepNext/>
      <w:tabs>
        <w:tab w:val="left" w:pos="2160"/>
      </w:tabs>
      <w:spacing w:before="240" w:after="60" w:line="240" w:lineRule="auto"/>
      <w:ind w:left="2160" w:hanging="720"/>
      <w:outlineLvl w:val="2"/>
    </w:pPr>
    <w:rPr>
      <w:rFonts w:ascii="Cambria" w:eastAsia="Times New Roman" w:hAnsi="Cambria" w:cs="Times New Roman"/>
      <w:b/>
      <w:bCs/>
      <w:sz w:val="26"/>
      <w:szCs w:val="26"/>
      <w:lang/>
    </w:rPr>
  </w:style>
  <w:style w:type="paragraph" w:styleId="Heading4">
    <w:name w:val="heading 4"/>
    <w:basedOn w:val="Normal"/>
    <w:next w:val="Normal"/>
    <w:link w:val="Heading4Char"/>
    <w:uiPriority w:val="9"/>
    <w:semiHidden/>
    <w:unhideWhenUsed/>
    <w:qFormat/>
    <w:rsid w:val="00DE327F"/>
    <w:pPr>
      <w:keepNext/>
      <w:tabs>
        <w:tab w:val="left" w:pos="2880"/>
      </w:tabs>
      <w:spacing w:before="240" w:after="60" w:line="240" w:lineRule="auto"/>
      <w:ind w:left="2880" w:hanging="720"/>
      <w:outlineLvl w:val="3"/>
    </w:pPr>
    <w:rPr>
      <w:rFonts w:eastAsia="Times New Roman" w:cs="Times New Roman"/>
      <w:b/>
      <w:bCs/>
      <w:sz w:val="28"/>
      <w:szCs w:val="28"/>
      <w:lang/>
    </w:rPr>
  </w:style>
  <w:style w:type="paragraph" w:styleId="Heading5">
    <w:name w:val="heading 5"/>
    <w:basedOn w:val="Normal"/>
    <w:next w:val="Normal"/>
    <w:link w:val="Heading5Char"/>
    <w:uiPriority w:val="9"/>
    <w:semiHidden/>
    <w:unhideWhenUsed/>
    <w:qFormat/>
    <w:rsid w:val="00DE327F"/>
    <w:pPr>
      <w:tabs>
        <w:tab w:val="left" w:pos="3600"/>
      </w:tabs>
      <w:spacing w:before="240" w:after="60" w:line="240" w:lineRule="auto"/>
      <w:ind w:left="3600" w:hanging="720"/>
      <w:outlineLvl w:val="4"/>
    </w:pPr>
    <w:rPr>
      <w:rFonts w:eastAsia="Times New Roman" w:cs="Times New Roman"/>
      <w:b/>
      <w:bCs/>
      <w:i/>
      <w:iCs/>
      <w:sz w:val="26"/>
      <w:szCs w:val="26"/>
      <w:lang/>
    </w:rPr>
  </w:style>
  <w:style w:type="paragraph" w:styleId="Heading6">
    <w:name w:val="heading 6"/>
    <w:basedOn w:val="Normal"/>
    <w:next w:val="Normal"/>
    <w:link w:val="Heading6Char"/>
    <w:qFormat/>
    <w:rsid w:val="00DE327F"/>
    <w:pPr>
      <w:tabs>
        <w:tab w:val="left" w:pos="4320"/>
      </w:tabs>
      <w:spacing w:before="240" w:after="60" w:line="240" w:lineRule="auto"/>
      <w:ind w:left="4320" w:hanging="720"/>
      <w:outlineLvl w:val="5"/>
    </w:pPr>
    <w:rPr>
      <w:rFonts w:ascii="Times New Roman" w:eastAsia="Times New Roman" w:hAnsi="Times New Roman" w:cs="Times New Roman"/>
      <w:b/>
      <w:bCs/>
      <w:lang/>
    </w:rPr>
  </w:style>
  <w:style w:type="paragraph" w:styleId="Heading7">
    <w:name w:val="heading 7"/>
    <w:basedOn w:val="Normal"/>
    <w:next w:val="Normal"/>
    <w:link w:val="Heading7Char"/>
    <w:uiPriority w:val="9"/>
    <w:semiHidden/>
    <w:unhideWhenUsed/>
    <w:qFormat/>
    <w:rsid w:val="00DE327F"/>
    <w:pPr>
      <w:tabs>
        <w:tab w:val="left" w:pos="5040"/>
      </w:tabs>
      <w:spacing w:before="240" w:after="60" w:line="240" w:lineRule="auto"/>
      <w:ind w:left="5040" w:hanging="720"/>
      <w:outlineLvl w:val="6"/>
    </w:pPr>
    <w:rPr>
      <w:rFonts w:eastAsia="Times New Roman" w:cs="Times New Roman"/>
      <w:sz w:val="24"/>
      <w:szCs w:val="24"/>
      <w:lang/>
    </w:rPr>
  </w:style>
  <w:style w:type="paragraph" w:styleId="Heading8">
    <w:name w:val="heading 8"/>
    <w:basedOn w:val="Normal"/>
    <w:next w:val="Normal"/>
    <w:link w:val="Heading8Char"/>
    <w:uiPriority w:val="9"/>
    <w:semiHidden/>
    <w:unhideWhenUsed/>
    <w:qFormat/>
    <w:rsid w:val="00DE327F"/>
    <w:pPr>
      <w:tabs>
        <w:tab w:val="left" w:pos="5760"/>
      </w:tabs>
      <w:spacing w:before="240" w:after="60" w:line="240" w:lineRule="auto"/>
      <w:ind w:left="5760" w:hanging="720"/>
      <w:outlineLvl w:val="7"/>
    </w:pPr>
    <w:rPr>
      <w:rFonts w:eastAsia="Times New Roman" w:cs="Times New Roman"/>
      <w:i/>
      <w:iCs/>
      <w:sz w:val="24"/>
      <w:szCs w:val="24"/>
      <w:lang/>
    </w:rPr>
  </w:style>
  <w:style w:type="paragraph" w:styleId="Heading9">
    <w:name w:val="heading 9"/>
    <w:basedOn w:val="Normal"/>
    <w:next w:val="Normal"/>
    <w:link w:val="Heading9Char"/>
    <w:uiPriority w:val="9"/>
    <w:semiHidden/>
    <w:unhideWhenUsed/>
    <w:qFormat/>
    <w:rsid w:val="00DE327F"/>
    <w:pPr>
      <w:tabs>
        <w:tab w:val="left" w:pos="6480"/>
      </w:tabs>
      <w:spacing w:before="240" w:after="60" w:line="240" w:lineRule="auto"/>
      <w:ind w:left="6480" w:hanging="720"/>
      <w:outlineLvl w:val="8"/>
    </w:pPr>
    <w:rPr>
      <w:rFonts w:ascii="Cambria" w:eastAsia="Times New Roman" w:hAnsi="Cambria"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7F"/>
    <w:rPr>
      <w:rFonts w:ascii="Times New Roman" w:eastAsia="Calibri" w:hAnsi="Times New Roman" w:cs="Times New Roman"/>
      <w:b/>
      <w:bCs/>
      <w:kern w:val="36"/>
      <w:sz w:val="48"/>
      <w:szCs w:val="48"/>
      <w:lang/>
    </w:rPr>
  </w:style>
  <w:style w:type="character" w:customStyle="1" w:styleId="Heading2Char">
    <w:name w:val="Heading 2 Char"/>
    <w:basedOn w:val="DefaultParagraphFont"/>
    <w:link w:val="Heading2"/>
    <w:uiPriority w:val="9"/>
    <w:semiHidden/>
    <w:qFormat/>
    <w:rsid w:val="00DE327F"/>
    <w:rPr>
      <w:rFonts w:ascii="Cambria" w:eastAsia="Times New Roman" w:hAnsi="Cambria" w:cs="Times New Roman"/>
      <w:b/>
      <w:bCs/>
      <w:i/>
      <w:iCs/>
      <w:sz w:val="28"/>
      <w:szCs w:val="28"/>
      <w:lang/>
    </w:rPr>
  </w:style>
  <w:style w:type="character" w:customStyle="1" w:styleId="Heading3Char">
    <w:name w:val="Heading 3 Char"/>
    <w:basedOn w:val="DefaultParagraphFont"/>
    <w:link w:val="Heading3"/>
    <w:uiPriority w:val="9"/>
    <w:semiHidden/>
    <w:qFormat/>
    <w:rsid w:val="00DE327F"/>
    <w:rPr>
      <w:rFonts w:ascii="Cambria" w:eastAsia="Times New Roman" w:hAnsi="Cambria" w:cs="Times New Roman"/>
      <w:b/>
      <w:bCs/>
      <w:sz w:val="26"/>
      <w:szCs w:val="26"/>
      <w:lang/>
    </w:rPr>
  </w:style>
  <w:style w:type="character" w:customStyle="1" w:styleId="Heading4Char">
    <w:name w:val="Heading 4 Char"/>
    <w:basedOn w:val="DefaultParagraphFont"/>
    <w:link w:val="Heading4"/>
    <w:uiPriority w:val="9"/>
    <w:semiHidden/>
    <w:rsid w:val="00DE327F"/>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
    <w:semiHidden/>
    <w:qFormat/>
    <w:rsid w:val="00DE327F"/>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qFormat/>
    <w:rsid w:val="00DE327F"/>
    <w:rPr>
      <w:rFonts w:ascii="Times New Roman" w:eastAsia="Times New Roman" w:hAnsi="Times New Roman" w:cs="Times New Roman"/>
      <w:b/>
      <w:bCs/>
      <w:lang/>
    </w:rPr>
  </w:style>
  <w:style w:type="character" w:customStyle="1" w:styleId="Heading7Char">
    <w:name w:val="Heading 7 Char"/>
    <w:basedOn w:val="DefaultParagraphFont"/>
    <w:link w:val="Heading7"/>
    <w:uiPriority w:val="9"/>
    <w:semiHidden/>
    <w:rsid w:val="00DE327F"/>
    <w:rPr>
      <w:rFonts w:ascii="Calibri" w:eastAsia="Times New Roman" w:hAnsi="Calibri" w:cs="Times New Roman"/>
      <w:sz w:val="24"/>
      <w:szCs w:val="24"/>
      <w:lang/>
    </w:rPr>
  </w:style>
  <w:style w:type="character" w:customStyle="1" w:styleId="Heading8Char">
    <w:name w:val="Heading 8 Char"/>
    <w:basedOn w:val="DefaultParagraphFont"/>
    <w:link w:val="Heading8"/>
    <w:uiPriority w:val="9"/>
    <w:semiHidden/>
    <w:rsid w:val="00DE327F"/>
    <w:rPr>
      <w:rFonts w:ascii="Calibri" w:eastAsia="Times New Roman" w:hAnsi="Calibri" w:cs="Times New Roman"/>
      <w:i/>
      <w:iCs/>
      <w:sz w:val="24"/>
      <w:szCs w:val="24"/>
      <w:lang/>
    </w:rPr>
  </w:style>
  <w:style w:type="character" w:customStyle="1" w:styleId="Heading9Char">
    <w:name w:val="Heading 9 Char"/>
    <w:basedOn w:val="DefaultParagraphFont"/>
    <w:link w:val="Heading9"/>
    <w:uiPriority w:val="9"/>
    <w:semiHidden/>
    <w:rsid w:val="00DE327F"/>
    <w:rPr>
      <w:rFonts w:ascii="Cambria" w:eastAsia="Times New Roman" w:hAnsi="Cambria" w:cs="Times New Roman"/>
      <w:lang/>
    </w:rPr>
  </w:style>
  <w:style w:type="table" w:styleId="TableGrid">
    <w:name w:val="Table Grid"/>
    <w:basedOn w:val="TableNormal"/>
    <w:uiPriority w:val="59"/>
    <w:rsid w:val="00DE327F"/>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E327F"/>
    <w:pPr>
      <w:spacing w:after="0" w:line="240" w:lineRule="auto"/>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E327F"/>
    <w:pPr>
      <w:spacing w:after="160" w:line="259" w:lineRule="auto"/>
      <w:ind w:left="720"/>
      <w:contextualSpacing/>
    </w:pPr>
    <w:rPr>
      <w:rFonts w:cs="Times New Roman"/>
      <w:lang w:val="en-IN"/>
    </w:rPr>
  </w:style>
  <w:style w:type="character" w:customStyle="1" w:styleId="ListParagraphChar">
    <w:name w:val="List Paragraph Char"/>
    <w:link w:val="ListParagraph"/>
    <w:uiPriority w:val="34"/>
    <w:qFormat/>
    <w:rsid w:val="00DE327F"/>
    <w:rPr>
      <w:rFonts w:ascii="Calibri" w:eastAsia="Calibri" w:hAnsi="Calibri" w:cs="Times New Roman"/>
      <w:lang/>
    </w:rPr>
  </w:style>
  <w:style w:type="paragraph" w:customStyle="1" w:styleId="Default">
    <w:name w:val="Default"/>
    <w:rsid w:val="00DE327F"/>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DE327F"/>
  </w:style>
  <w:style w:type="character" w:styleId="Emphasis">
    <w:name w:val="Emphasis"/>
    <w:uiPriority w:val="20"/>
    <w:qFormat/>
    <w:rsid w:val="00DE327F"/>
    <w:rPr>
      <w:i/>
      <w:iCs/>
    </w:rPr>
  </w:style>
  <w:style w:type="character" w:styleId="Hyperlink">
    <w:name w:val="Hyperlink"/>
    <w:uiPriority w:val="99"/>
    <w:unhideWhenUsed/>
    <w:rsid w:val="00DE327F"/>
    <w:rPr>
      <w:color w:val="0000FF"/>
      <w:u w:val="single"/>
    </w:rPr>
  </w:style>
  <w:style w:type="character" w:customStyle="1" w:styleId="a-size-large">
    <w:name w:val="a-size-large"/>
    <w:basedOn w:val="DefaultParagraphFont"/>
    <w:rsid w:val="00DE327F"/>
  </w:style>
  <w:style w:type="character" w:customStyle="1" w:styleId="authornotfaded">
    <w:name w:val="author notfaded"/>
    <w:basedOn w:val="DefaultParagraphFont"/>
    <w:uiPriority w:val="99"/>
    <w:rsid w:val="00DE327F"/>
  </w:style>
  <w:style w:type="paragraph" w:styleId="BalloonText">
    <w:name w:val="Balloon Text"/>
    <w:basedOn w:val="Normal"/>
    <w:link w:val="BalloonTextChar"/>
    <w:uiPriority w:val="99"/>
    <w:semiHidden/>
    <w:unhideWhenUsed/>
    <w:rsid w:val="00DE327F"/>
    <w:pPr>
      <w:spacing w:after="0" w:line="240" w:lineRule="auto"/>
    </w:pPr>
    <w:rPr>
      <w:rFonts w:ascii="Segoe UI" w:hAnsi="Segoe UI" w:cs="Times New Roman"/>
      <w:sz w:val="18"/>
      <w:szCs w:val="18"/>
      <w:lang/>
    </w:rPr>
  </w:style>
  <w:style w:type="character" w:customStyle="1" w:styleId="BalloonTextChar">
    <w:name w:val="Balloon Text Char"/>
    <w:basedOn w:val="DefaultParagraphFont"/>
    <w:link w:val="BalloonText"/>
    <w:uiPriority w:val="99"/>
    <w:semiHidden/>
    <w:rsid w:val="00DE327F"/>
    <w:rPr>
      <w:rFonts w:ascii="Segoe UI" w:eastAsia="Calibri" w:hAnsi="Segoe UI" w:cs="Times New Roman"/>
      <w:sz w:val="18"/>
      <w:szCs w:val="18"/>
      <w:lang/>
    </w:rPr>
  </w:style>
  <w:style w:type="paragraph" w:styleId="Header">
    <w:name w:val="header"/>
    <w:basedOn w:val="Normal"/>
    <w:link w:val="HeaderChar"/>
    <w:uiPriority w:val="99"/>
    <w:unhideWhenUsed/>
    <w:rsid w:val="00DE327F"/>
    <w:pPr>
      <w:tabs>
        <w:tab w:val="center" w:pos="4680"/>
        <w:tab w:val="right" w:pos="9360"/>
      </w:tabs>
    </w:pPr>
    <w:rPr>
      <w:rFonts w:cs="Times New Roman"/>
      <w:lang/>
    </w:rPr>
  </w:style>
  <w:style w:type="character" w:customStyle="1" w:styleId="HeaderChar">
    <w:name w:val="Header Char"/>
    <w:basedOn w:val="DefaultParagraphFont"/>
    <w:link w:val="Header"/>
    <w:uiPriority w:val="99"/>
    <w:rsid w:val="00DE327F"/>
    <w:rPr>
      <w:rFonts w:ascii="Calibri" w:eastAsia="Calibri" w:hAnsi="Calibri" w:cs="Times New Roman"/>
      <w:lang/>
    </w:rPr>
  </w:style>
  <w:style w:type="paragraph" w:styleId="Footer">
    <w:name w:val="footer"/>
    <w:basedOn w:val="Normal"/>
    <w:link w:val="FooterChar"/>
    <w:uiPriority w:val="99"/>
    <w:unhideWhenUsed/>
    <w:rsid w:val="00DE327F"/>
    <w:pPr>
      <w:tabs>
        <w:tab w:val="center" w:pos="4680"/>
        <w:tab w:val="right" w:pos="9360"/>
      </w:tabs>
    </w:pPr>
    <w:rPr>
      <w:rFonts w:cs="Times New Roman"/>
      <w:lang/>
    </w:rPr>
  </w:style>
  <w:style w:type="character" w:customStyle="1" w:styleId="FooterChar">
    <w:name w:val="Footer Char"/>
    <w:basedOn w:val="DefaultParagraphFont"/>
    <w:link w:val="Footer"/>
    <w:uiPriority w:val="99"/>
    <w:rsid w:val="00DE327F"/>
    <w:rPr>
      <w:rFonts w:ascii="Calibri" w:eastAsia="Calibri" w:hAnsi="Calibri" w:cs="Times New Roman"/>
      <w:lang/>
    </w:rPr>
  </w:style>
  <w:style w:type="paragraph" w:styleId="PlainText">
    <w:name w:val="Plain Text"/>
    <w:basedOn w:val="Normal"/>
    <w:link w:val="PlainTextChar"/>
    <w:uiPriority w:val="99"/>
    <w:semiHidden/>
    <w:unhideWhenUsed/>
    <w:qFormat/>
    <w:rsid w:val="00DE327F"/>
    <w:pPr>
      <w:tabs>
        <w:tab w:val="left" w:pos="720"/>
      </w:tabs>
      <w:suppressAutoHyphens/>
      <w:spacing w:after="0" w:line="240" w:lineRule="auto"/>
    </w:pPr>
    <w:rPr>
      <w:rFonts w:ascii="Courier New" w:eastAsia="Times New Roman" w:hAnsi="Courier New" w:cs="Times New Roman"/>
      <w:color w:val="00000A"/>
      <w:sz w:val="20"/>
      <w:szCs w:val="20"/>
      <w:lang/>
    </w:rPr>
  </w:style>
  <w:style w:type="character" w:customStyle="1" w:styleId="PlainTextChar">
    <w:name w:val="Plain Text Char"/>
    <w:basedOn w:val="DefaultParagraphFont"/>
    <w:link w:val="PlainText"/>
    <w:uiPriority w:val="99"/>
    <w:semiHidden/>
    <w:rsid w:val="00DE327F"/>
    <w:rPr>
      <w:rFonts w:ascii="Courier New" w:eastAsia="Times New Roman" w:hAnsi="Courier New" w:cs="Times New Roman"/>
      <w:color w:val="00000A"/>
      <w:sz w:val="20"/>
      <w:szCs w:val="20"/>
      <w:lang/>
    </w:rPr>
  </w:style>
  <w:style w:type="paragraph" w:styleId="Subtitle">
    <w:name w:val="Subtitle"/>
    <w:basedOn w:val="Normal"/>
    <w:next w:val="Normal"/>
    <w:link w:val="SubtitleChar"/>
    <w:uiPriority w:val="11"/>
    <w:qFormat/>
    <w:rsid w:val="00DE327F"/>
    <w:pPr>
      <w:spacing w:after="160" w:line="240" w:lineRule="auto"/>
    </w:pPr>
    <w:rPr>
      <w:rFonts w:eastAsia="Times New Roman" w:cs="Times New Roman"/>
      <w:color w:val="595959"/>
      <w:spacing w:val="15"/>
      <w:lang/>
    </w:rPr>
  </w:style>
  <w:style w:type="character" w:customStyle="1" w:styleId="SubtitleChar">
    <w:name w:val="Subtitle Char"/>
    <w:basedOn w:val="DefaultParagraphFont"/>
    <w:link w:val="Subtitle"/>
    <w:uiPriority w:val="11"/>
    <w:rsid w:val="00DE327F"/>
    <w:rPr>
      <w:rFonts w:ascii="Calibri" w:eastAsia="Times New Roman" w:hAnsi="Calibri" w:cs="Times New Roman"/>
      <w:color w:val="595959"/>
      <w:spacing w:val="15"/>
      <w:lang/>
    </w:rPr>
  </w:style>
  <w:style w:type="paragraph" w:customStyle="1" w:styleId="Textbody">
    <w:name w:val="Text body"/>
    <w:basedOn w:val="Normal"/>
    <w:qFormat/>
    <w:rsid w:val="00DE327F"/>
    <w:pPr>
      <w:tabs>
        <w:tab w:val="left" w:pos="720"/>
      </w:tabs>
      <w:suppressAutoHyphens/>
      <w:spacing w:after="0" w:line="240" w:lineRule="auto"/>
      <w:jc w:val="both"/>
    </w:pPr>
    <w:rPr>
      <w:rFonts w:ascii="Times New Roman" w:eastAsia="Times New Roman" w:hAnsi="Times New Roman" w:cs="Times New Roman"/>
      <w:b/>
      <w:bCs/>
      <w:color w:val="00000A"/>
      <w:sz w:val="24"/>
      <w:szCs w:val="24"/>
    </w:rPr>
  </w:style>
  <w:style w:type="character" w:customStyle="1" w:styleId="a-color-secondary">
    <w:name w:val="a-color-secondary"/>
    <w:basedOn w:val="DefaultParagraphFont"/>
    <w:qFormat/>
    <w:rsid w:val="00DE327F"/>
  </w:style>
  <w:style w:type="paragraph" w:styleId="BodyText">
    <w:name w:val="Body Text"/>
    <w:basedOn w:val="Normal"/>
    <w:link w:val="BodyTextChar"/>
    <w:uiPriority w:val="1"/>
    <w:qFormat/>
    <w:rsid w:val="00DE327F"/>
    <w:pPr>
      <w:widowControl w:val="0"/>
      <w:autoSpaceDE w:val="0"/>
      <w:autoSpaceDN w:val="0"/>
      <w:spacing w:after="0" w:line="240" w:lineRule="auto"/>
    </w:pPr>
    <w:rPr>
      <w:rFonts w:ascii="Arial" w:eastAsia="Arial" w:hAnsi="Arial" w:cs="Times New Roman"/>
      <w:lang/>
    </w:rPr>
  </w:style>
  <w:style w:type="character" w:customStyle="1" w:styleId="BodyTextChar">
    <w:name w:val="Body Text Char"/>
    <w:basedOn w:val="DefaultParagraphFont"/>
    <w:link w:val="BodyText"/>
    <w:uiPriority w:val="1"/>
    <w:rsid w:val="00DE327F"/>
    <w:rPr>
      <w:rFonts w:ascii="Arial" w:eastAsia="Arial" w:hAnsi="Arial" w:cs="Times New Roman"/>
      <w:lang/>
    </w:rPr>
  </w:style>
  <w:style w:type="paragraph" w:customStyle="1" w:styleId="TableParagraph">
    <w:name w:val="Table Paragraph"/>
    <w:basedOn w:val="Normal"/>
    <w:uiPriority w:val="1"/>
    <w:qFormat/>
    <w:rsid w:val="00DE327F"/>
    <w:pPr>
      <w:widowControl w:val="0"/>
      <w:autoSpaceDE w:val="0"/>
      <w:autoSpaceDN w:val="0"/>
      <w:spacing w:after="0" w:line="210" w:lineRule="exact"/>
      <w:ind w:left="107"/>
    </w:pPr>
    <w:rPr>
      <w:rFonts w:ascii="Times New Roman" w:eastAsia="Times New Roman" w:hAnsi="Times New Roman" w:cs="Times New Roman"/>
    </w:rPr>
  </w:style>
  <w:style w:type="character" w:customStyle="1" w:styleId="fontstyle01">
    <w:name w:val="fontstyle01"/>
    <w:rsid w:val="00DE327F"/>
    <w:rPr>
      <w:rFonts w:ascii="Bold" w:hAnsi="Bold" w:hint="default"/>
      <w:b/>
      <w:bCs/>
      <w:i w:val="0"/>
      <w:iCs w:val="0"/>
      <w:color w:val="000000"/>
      <w:sz w:val="24"/>
      <w:szCs w:val="24"/>
    </w:rPr>
  </w:style>
  <w:style w:type="character" w:customStyle="1" w:styleId="fontstyle21">
    <w:name w:val="fontstyle21"/>
    <w:rsid w:val="00DE327F"/>
    <w:rPr>
      <w:rFonts w:ascii="TimesNewRomanPSMT" w:hAnsi="TimesNewRomanPSMT" w:hint="default"/>
      <w:b w:val="0"/>
      <w:bCs w:val="0"/>
      <w:i w:val="0"/>
      <w:iCs w:val="0"/>
      <w:color w:val="000000"/>
      <w:sz w:val="24"/>
      <w:szCs w:val="24"/>
    </w:rPr>
  </w:style>
  <w:style w:type="paragraph" w:styleId="NoSpacing">
    <w:name w:val="No Spacing"/>
    <w:uiPriority w:val="1"/>
    <w:qFormat/>
    <w:rsid w:val="00DE327F"/>
    <w:pPr>
      <w:spacing w:after="0" w:line="240" w:lineRule="auto"/>
    </w:pPr>
    <w:rPr>
      <w:rFonts w:ascii="Calibri" w:eastAsia="Times New Roman" w:hAnsi="Calibri" w:cs="Times New Roman"/>
      <w:lang w:val="en-US"/>
    </w:rPr>
  </w:style>
  <w:style w:type="character" w:customStyle="1" w:styleId="a-size-extra-large">
    <w:name w:val="a-size-extra-large"/>
    <w:basedOn w:val="DefaultParagraphFont"/>
    <w:rsid w:val="00DE327F"/>
  </w:style>
  <w:style w:type="character" w:customStyle="1" w:styleId="author-286633433">
    <w:name w:val="author-286633433"/>
    <w:basedOn w:val="DefaultParagraphFont"/>
    <w:rsid w:val="00DE327F"/>
  </w:style>
  <w:style w:type="character" w:customStyle="1" w:styleId="fn">
    <w:name w:val="fn"/>
    <w:basedOn w:val="DefaultParagraphFont"/>
    <w:rsid w:val="00DE327F"/>
  </w:style>
  <w:style w:type="paragraph" w:customStyle="1" w:styleId="Body">
    <w:name w:val="Body"/>
    <w:rsid w:val="00DE327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customStyle="1" w:styleId="TableGrid12">
    <w:name w:val="Table Grid12"/>
    <w:basedOn w:val="TableNormal"/>
    <w:next w:val="TableGrid"/>
    <w:uiPriority w:val="59"/>
    <w:rsid w:val="00DE327F"/>
    <w:pPr>
      <w:spacing w:after="0" w:line="240" w:lineRule="auto"/>
    </w:pPr>
    <w:rPr>
      <w:rFonts w:ascii="Calibri" w:eastAsia="Calibri" w:hAnsi="Calibri" w:cs="Times New Roman"/>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DE32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Caption">
    <w:name w:val="caption"/>
    <w:basedOn w:val="Normal"/>
    <w:uiPriority w:val="99"/>
    <w:semiHidden/>
    <w:unhideWhenUsed/>
    <w:qFormat/>
    <w:rsid w:val="00DE327F"/>
    <w:pPr>
      <w:widowControl w:val="0"/>
      <w:suppressLineNumbers/>
      <w:suppressAutoHyphens/>
      <w:spacing w:before="120" w:after="120" w:line="240" w:lineRule="auto"/>
    </w:pPr>
    <w:rPr>
      <w:rFonts w:ascii="Times New Roman" w:eastAsia="Andale Sans UI" w:hAnsi="Times New Roman" w:cs="Tahoma"/>
      <w:i/>
      <w:iCs/>
      <w:kern w:val="2"/>
      <w:sz w:val="24"/>
      <w:szCs w:val="24"/>
      <w:lang w:eastAsia="hi-IN" w:bidi="hi-IN"/>
    </w:rPr>
  </w:style>
  <w:style w:type="paragraph" w:styleId="List">
    <w:name w:val="List"/>
    <w:basedOn w:val="BodyText"/>
    <w:uiPriority w:val="99"/>
    <w:semiHidden/>
    <w:unhideWhenUsed/>
    <w:rsid w:val="00DE327F"/>
    <w:pPr>
      <w:suppressAutoHyphens/>
      <w:autoSpaceDE/>
      <w:autoSpaceDN/>
      <w:spacing w:after="120"/>
    </w:pPr>
    <w:rPr>
      <w:rFonts w:ascii="Times New Roman" w:eastAsia="Andale Sans UI" w:hAnsi="Times New Roman" w:cs="Tahoma"/>
      <w:kern w:val="2"/>
      <w:sz w:val="24"/>
      <w:szCs w:val="24"/>
      <w:lang w:val="en-US" w:eastAsia="hi-IN" w:bidi="hi-IN"/>
    </w:rPr>
  </w:style>
  <w:style w:type="paragraph" w:customStyle="1" w:styleId="Heading">
    <w:name w:val="Heading"/>
    <w:basedOn w:val="Normal"/>
    <w:next w:val="BodyText"/>
    <w:uiPriority w:val="99"/>
    <w:rsid w:val="00DE327F"/>
    <w:pPr>
      <w:keepNext/>
      <w:widowControl w:val="0"/>
      <w:suppressAutoHyphens/>
      <w:spacing w:before="240" w:after="120" w:line="240" w:lineRule="auto"/>
    </w:pPr>
    <w:rPr>
      <w:rFonts w:ascii="Arial" w:eastAsia="Andale Sans UI" w:hAnsi="Arial" w:cs="Tahoma"/>
      <w:kern w:val="2"/>
      <w:sz w:val="28"/>
      <w:szCs w:val="28"/>
      <w:lang w:eastAsia="hi-IN" w:bidi="hi-IN"/>
    </w:rPr>
  </w:style>
  <w:style w:type="paragraph" w:customStyle="1" w:styleId="Index">
    <w:name w:val="Index"/>
    <w:basedOn w:val="Normal"/>
    <w:uiPriority w:val="99"/>
    <w:rsid w:val="00DE327F"/>
    <w:pPr>
      <w:widowControl w:val="0"/>
      <w:suppressLineNumbers/>
      <w:suppressAutoHyphens/>
      <w:spacing w:after="0" w:line="240" w:lineRule="auto"/>
    </w:pPr>
    <w:rPr>
      <w:rFonts w:ascii="Times New Roman" w:eastAsia="Andale Sans UI" w:hAnsi="Times New Roman" w:cs="Tahoma"/>
      <w:kern w:val="2"/>
      <w:sz w:val="24"/>
      <w:szCs w:val="24"/>
      <w:lang w:eastAsia="hi-IN" w:bidi="hi-IN"/>
    </w:rPr>
  </w:style>
  <w:style w:type="paragraph" w:customStyle="1" w:styleId="Quotations">
    <w:name w:val="Quotations"/>
    <w:basedOn w:val="Normal"/>
    <w:uiPriority w:val="99"/>
    <w:rsid w:val="00DE327F"/>
    <w:pPr>
      <w:widowControl w:val="0"/>
      <w:suppressAutoHyphens/>
      <w:spacing w:after="0" w:line="240" w:lineRule="auto"/>
    </w:pPr>
    <w:rPr>
      <w:rFonts w:ascii="Times New Roman" w:eastAsia="Andale Sans UI" w:hAnsi="Times New Roman"/>
      <w:kern w:val="2"/>
      <w:sz w:val="24"/>
      <w:szCs w:val="24"/>
      <w:lang w:eastAsia="hi-IN" w:bidi="hi-IN"/>
    </w:rPr>
  </w:style>
  <w:style w:type="paragraph" w:customStyle="1" w:styleId="WW-Default">
    <w:name w:val="WW-Default"/>
    <w:uiPriority w:val="99"/>
    <w:rsid w:val="00DE327F"/>
    <w:pPr>
      <w:suppressAutoHyphens/>
      <w:spacing w:after="0" w:line="240" w:lineRule="auto"/>
    </w:pPr>
    <w:rPr>
      <w:rFonts w:ascii="Times New Roman" w:eastAsia="Times New Roman" w:hAnsi="Times New Roman" w:cs="Times New Roman"/>
      <w:color w:val="000000"/>
      <w:kern w:val="2"/>
      <w:sz w:val="24"/>
      <w:szCs w:val="24"/>
      <w:lang w:val="en-US" w:eastAsia="ar-SA"/>
    </w:rPr>
  </w:style>
  <w:style w:type="paragraph" w:customStyle="1" w:styleId="TableContents">
    <w:name w:val="Table Contents"/>
    <w:basedOn w:val="Normal"/>
    <w:uiPriority w:val="99"/>
    <w:rsid w:val="00DE327F"/>
    <w:pPr>
      <w:widowControl w:val="0"/>
      <w:suppressLineNumbers/>
      <w:suppressAutoHyphens/>
      <w:spacing w:after="0" w:line="240" w:lineRule="auto"/>
    </w:pPr>
    <w:rPr>
      <w:rFonts w:ascii="Times New Roman" w:eastAsia="Andale Sans UI" w:hAnsi="Times New Roman"/>
      <w:kern w:val="2"/>
      <w:sz w:val="24"/>
      <w:szCs w:val="24"/>
      <w:lang w:eastAsia="hi-IN" w:bidi="hi-IN"/>
    </w:rPr>
  </w:style>
  <w:style w:type="paragraph" w:customStyle="1" w:styleId="TableHeading">
    <w:name w:val="Table Heading"/>
    <w:basedOn w:val="TableContents"/>
    <w:uiPriority w:val="99"/>
    <w:rsid w:val="00DE327F"/>
    <w:pPr>
      <w:jc w:val="center"/>
    </w:pPr>
    <w:rPr>
      <w:b/>
      <w:bCs/>
    </w:rPr>
  </w:style>
  <w:style w:type="character" w:customStyle="1" w:styleId="WW8Num1z0">
    <w:name w:val="WW8Num1z0"/>
    <w:rsid w:val="00DE327F"/>
  </w:style>
  <w:style w:type="character" w:customStyle="1" w:styleId="WW8Num1z1">
    <w:name w:val="WW8Num1z1"/>
    <w:rsid w:val="00DE327F"/>
  </w:style>
  <w:style w:type="character" w:customStyle="1" w:styleId="WW8Num1z2">
    <w:name w:val="WW8Num1z2"/>
    <w:rsid w:val="00DE327F"/>
  </w:style>
  <w:style w:type="character" w:customStyle="1" w:styleId="WW8Num1z3">
    <w:name w:val="WW8Num1z3"/>
    <w:rsid w:val="00DE327F"/>
  </w:style>
  <w:style w:type="character" w:customStyle="1" w:styleId="WW8Num1z4">
    <w:name w:val="WW8Num1z4"/>
    <w:rsid w:val="00DE327F"/>
  </w:style>
  <w:style w:type="character" w:customStyle="1" w:styleId="WW8Num1z5">
    <w:name w:val="WW8Num1z5"/>
    <w:rsid w:val="00DE327F"/>
  </w:style>
  <w:style w:type="character" w:customStyle="1" w:styleId="WW8Num1z6">
    <w:name w:val="WW8Num1z6"/>
    <w:rsid w:val="00DE327F"/>
  </w:style>
  <w:style w:type="character" w:customStyle="1" w:styleId="WW8Num1z7">
    <w:name w:val="WW8Num1z7"/>
    <w:rsid w:val="00DE327F"/>
  </w:style>
  <w:style w:type="character" w:customStyle="1" w:styleId="WW8Num1z8">
    <w:name w:val="WW8Num1z8"/>
    <w:rsid w:val="00DE327F"/>
  </w:style>
  <w:style w:type="character" w:customStyle="1" w:styleId="WW8Num2z0">
    <w:name w:val="WW8Num2z0"/>
    <w:rsid w:val="00DE327F"/>
  </w:style>
  <w:style w:type="character" w:customStyle="1" w:styleId="WW8Num2z1">
    <w:name w:val="WW8Num2z1"/>
    <w:rsid w:val="00DE327F"/>
  </w:style>
  <w:style w:type="character" w:customStyle="1" w:styleId="WW8Num2z2">
    <w:name w:val="WW8Num2z2"/>
    <w:rsid w:val="00DE327F"/>
  </w:style>
  <w:style w:type="character" w:customStyle="1" w:styleId="WW8Num2z3">
    <w:name w:val="WW8Num2z3"/>
    <w:rsid w:val="00DE327F"/>
  </w:style>
  <w:style w:type="character" w:customStyle="1" w:styleId="WW8Num2z4">
    <w:name w:val="WW8Num2z4"/>
    <w:rsid w:val="00DE327F"/>
  </w:style>
  <w:style w:type="character" w:customStyle="1" w:styleId="WW8Num2z5">
    <w:name w:val="WW8Num2z5"/>
    <w:rsid w:val="00DE327F"/>
  </w:style>
  <w:style w:type="character" w:customStyle="1" w:styleId="WW8Num2z6">
    <w:name w:val="WW8Num2z6"/>
    <w:rsid w:val="00DE327F"/>
  </w:style>
  <w:style w:type="character" w:customStyle="1" w:styleId="WW8Num2z7">
    <w:name w:val="WW8Num2z7"/>
    <w:rsid w:val="00DE327F"/>
  </w:style>
  <w:style w:type="character" w:customStyle="1" w:styleId="WW8Num2z8">
    <w:name w:val="WW8Num2z8"/>
    <w:rsid w:val="00DE327F"/>
  </w:style>
  <w:style w:type="character" w:customStyle="1" w:styleId="WW8Num3z0">
    <w:name w:val="WW8Num3z0"/>
    <w:rsid w:val="00DE327F"/>
  </w:style>
  <w:style w:type="character" w:customStyle="1" w:styleId="WW8Num3z1">
    <w:name w:val="WW8Num3z1"/>
    <w:rsid w:val="00DE327F"/>
  </w:style>
  <w:style w:type="character" w:customStyle="1" w:styleId="WW8Num3z2">
    <w:name w:val="WW8Num3z2"/>
    <w:rsid w:val="00DE327F"/>
  </w:style>
  <w:style w:type="character" w:customStyle="1" w:styleId="WW8Num3z3">
    <w:name w:val="WW8Num3z3"/>
    <w:rsid w:val="00DE327F"/>
  </w:style>
  <w:style w:type="character" w:customStyle="1" w:styleId="WW8Num3z4">
    <w:name w:val="WW8Num3z4"/>
    <w:rsid w:val="00DE327F"/>
  </w:style>
  <w:style w:type="character" w:customStyle="1" w:styleId="WW8Num3z5">
    <w:name w:val="WW8Num3z5"/>
    <w:rsid w:val="00DE327F"/>
  </w:style>
  <w:style w:type="character" w:customStyle="1" w:styleId="WW8Num3z6">
    <w:name w:val="WW8Num3z6"/>
    <w:rsid w:val="00DE327F"/>
  </w:style>
  <w:style w:type="character" w:customStyle="1" w:styleId="WW8Num3z7">
    <w:name w:val="WW8Num3z7"/>
    <w:rsid w:val="00DE327F"/>
  </w:style>
  <w:style w:type="character" w:customStyle="1" w:styleId="WW8Num3z8">
    <w:name w:val="WW8Num3z8"/>
    <w:rsid w:val="00DE327F"/>
  </w:style>
  <w:style w:type="character" w:customStyle="1" w:styleId="WW8Num4z0">
    <w:name w:val="WW8Num4z0"/>
    <w:rsid w:val="00DE327F"/>
    <w:rPr>
      <w:rFonts w:ascii="Symbol" w:hAnsi="Symbol" w:cs="Symbol" w:hint="default"/>
    </w:rPr>
  </w:style>
  <w:style w:type="character" w:customStyle="1" w:styleId="WW8Num4z2">
    <w:name w:val="WW8Num4z2"/>
    <w:rsid w:val="00DE327F"/>
    <w:rPr>
      <w:rFonts w:ascii="Wingdings" w:hAnsi="Wingdings" w:cs="Wingdings" w:hint="default"/>
    </w:rPr>
  </w:style>
  <w:style w:type="character" w:customStyle="1" w:styleId="WW8Num4z4">
    <w:name w:val="WW8Num4z4"/>
    <w:rsid w:val="00DE327F"/>
    <w:rPr>
      <w:rFonts w:ascii="Courier New" w:hAnsi="Courier New" w:cs="Courier New" w:hint="default"/>
    </w:rPr>
  </w:style>
  <w:style w:type="character" w:customStyle="1" w:styleId="WW8Num5z0">
    <w:name w:val="WW8Num5z0"/>
    <w:rsid w:val="00DE327F"/>
  </w:style>
  <w:style w:type="character" w:customStyle="1" w:styleId="WW8Num5z1">
    <w:name w:val="WW8Num5z1"/>
    <w:rsid w:val="00DE327F"/>
  </w:style>
  <w:style w:type="character" w:customStyle="1" w:styleId="WW8Num5z2">
    <w:name w:val="WW8Num5z2"/>
    <w:rsid w:val="00DE327F"/>
  </w:style>
  <w:style w:type="character" w:customStyle="1" w:styleId="WW8Num5z3">
    <w:name w:val="WW8Num5z3"/>
    <w:rsid w:val="00DE327F"/>
  </w:style>
  <w:style w:type="character" w:customStyle="1" w:styleId="WW8Num5z4">
    <w:name w:val="WW8Num5z4"/>
    <w:rsid w:val="00DE327F"/>
  </w:style>
  <w:style w:type="character" w:customStyle="1" w:styleId="WW8Num5z5">
    <w:name w:val="WW8Num5z5"/>
    <w:rsid w:val="00DE327F"/>
  </w:style>
  <w:style w:type="character" w:customStyle="1" w:styleId="WW8Num5z6">
    <w:name w:val="WW8Num5z6"/>
    <w:rsid w:val="00DE327F"/>
  </w:style>
  <w:style w:type="character" w:customStyle="1" w:styleId="WW8Num5z7">
    <w:name w:val="WW8Num5z7"/>
    <w:rsid w:val="00DE327F"/>
  </w:style>
  <w:style w:type="character" w:customStyle="1" w:styleId="WW8Num5z8">
    <w:name w:val="WW8Num5z8"/>
    <w:rsid w:val="00DE327F"/>
  </w:style>
  <w:style w:type="character" w:customStyle="1" w:styleId="WW8Num6z0">
    <w:name w:val="WW8Num6z0"/>
    <w:rsid w:val="00DE327F"/>
    <w:rPr>
      <w:rFonts w:ascii="Symbol" w:hAnsi="Symbol" w:cs="Symbol" w:hint="default"/>
    </w:rPr>
  </w:style>
  <w:style w:type="character" w:customStyle="1" w:styleId="WW8Num6z1">
    <w:name w:val="WW8Num6z1"/>
    <w:rsid w:val="00DE327F"/>
    <w:rPr>
      <w:rFonts w:ascii="OpenSymbol" w:hAnsi="OpenSymbol" w:cs="OpenSymbol" w:hint="default"/>
    </w:rPr>
  </w:style>
  <w:style w:type="character" w:customStyle="1" w:styleId="WW8Num7z0">
    <w:name w:val="WW8Num7z0"/>
    <w:rsid w:val="00DE327F"/>
    <w:rPr>
      <w:rFonts w:ascii="Times New Roman" w:hAnsi="Times New Roman" w:cs="Times New Roman" w:hint="default"/>
      <w:sz w:val="24"/>
      <w:szCs w:val="24"/>
      <w:lang w:val="en-US"/>
    </w:rPr>
  </w:style>
  <w:style w:type="character" w:customStyle="1" w:styleId="WW8Num7z1">
    <w:name w:val="WW8Num7z1"/>
    <w:rsid w:val="00DE327F"/>
  </w:style>
  <w:style w:type="character" w:customStyle="1" w:styleId="WW8Num7z2">
    <w:name w:val="WW8Num7z2"/>
    <w:rsid w:val="00DE327F"/>
  </w:style>
  <w:style w:type="character" w:customStyle="1" w:styleId="WW8Num7z3">
    <w:name w:val="WW8Num7z3"/>
    <w:rsid w:val="00DE327F"/>
  </w:style>
  <w:style w:type="character" w:customStyle="1" w:styleId="WW8Num7z4">
    <w:name w:val="WW8Num7z4"/>
    <w:rsid w:val="00DE327F"/>
  </w:style>
  <w:style w:type="character" w:customStyle="1" w:styleId="WW8Num7z5">
    <w:name w:val="WW8Num7z5"/>
    <w:rsid w:val="00DE327F"/>
  </w:style>
  <w:style w:type="character" w:customStyle="1" w:styleId="WW8Num7z6">
    <w:name w:val="WW8Num7z6"/>
    <w:rsid w:val="00DE327F"/>
  </w:style>
  <w:style w:type="character" w:customStyle="1" w:styleId="WW8Num7z7">
    <w:name w:val="WW8Num7z7"/>
    <w:rsid w:val="00DE327F"/>
  </w:style>
  <w:style w:type="character" w:customStyle="1" w:styleId="WW8Num7z8">
    <w:name w:val="WW8Num7z8"/>
    <w:rsid w:val="00DE327F"/>
  </w:style>
  <w:style w:type="character" w:customStyle="1" w:styleId="WW8Num8z0">
    <w:name w:val="WW8Num8z0"/>
    <w:rsid w:val="00DE327F"/>
  </w:style>
  <w:style w:type="character" w:customStyle="1" w:styleId="WW8Num8z1">
    <w:name w:val="WW8Num8z1"/>
    <w:rsid w:val="00DE327F"/>
  </w:style>
  <w:style w:type="character" w:customStyle="1" w:styleId="WW8Num8z2">
    <w:name w:val="WW8Num8z2"/>
    <w:rsid w:val="00DE327F"/>
  </w:style>
  <w:style w:type="character" w:customStyle="1" w:styleId="WW8Num8z3">
    <w:name w:val="WW8Num8z3"/>
    <w:rsid w:val="00DE327F"/>
  </w:style>
  <w:style w:type="character" w:customStyle="1" w:styleId="WW8Num8z4">
    <w:name w:val="WW8Num8z4"/>
    <w:rsid w:val="00DE327F"/>
  </w:style>
  <w:style w:type="character" w:customStyle="1" w:styleId="WW8Num8z5">
    <w:name w:val="WW8Num8z5"/>
    <w:rsid w:val="00DE327F"/>
  </w:style>
  <w:style w:type="character" w:customStyle="1" w:styleId="WW8Num8z6">
    <w:name w:val="WW8Num8z6"/>
    <w:rsid w:val="00DE327F"/>
  </w:style>
  <w:style w:type="character" w:customStyle="1" w:styleId="WW8Num8z7">
    <w:name w:val="WW8Num8z7"/>
    <w:rsid w:val="00DE327F"/>
  </w:style>
  <w:style w:type="character" w:customStyle="1" w:styleId="WW8Num8z8">
    <w:name w:val="WW8Num8z8"/>
    <w:rsid w:val="00DE327F"/>
  </w:style>
  <w:style w:type="character" w:customStyle="1" w:styleId="WW8Num9z0">
    <w:name w:val="WW8Num9z0"/>
    <w:rsid w:val="00DE327F"/>
  </w:style>
  <w:style w:type="character" w:customStyle="1" w:styleId="WW8Num9z1">
    <w:name w:val="WW8Num9z1"/>
    <w:rsid w:val="00DE327F"/>
  </w:style>
  <w:style w:type="character" w:customStyle="1" w:styleId="WW8Num9z2">
    <w:name w:val="WW8Num9z2"/>
    <w:rsid w:val="00DE327F"/>
  </w:style>
  <w:style w:type="character" w:customStyle="1" w:styleId="WW8Num9z3">
    <w:name w:val="WW8Num9z3"/>
    <w:rsid w:val="00DE327F"/>
  </w:style>
  <w:style w:type="character" w:customStyle="1" w:styleId="WW8Num9z4">
    <w:name w:val="WW8Num9z4"/>
    <w:rsid w:val="00DE327F"/>
  </w:style>
  <w:style w:type="character" w:customStyle="1" w:styleId="WW8Num9z5">
    <w:name w:val="WW8Num9z5"/>
    <w:rsid w:val="00DE327F"/>
  </w:style>
  <w:style w:type="character" w:customStyle="1" w:styleId="WW8Num9z6">
    <w:name w:val="WW8Num9z6"/>
    <w:rsid w:val="00DE327F"/>
  </w:style>
  <w:style w:type="character" w:customStyle="1" w:styleId="WW8Num9z7">
    <w:name w:val="WW8Num9z7"/>
    <w:rsid w:val="00DE327F"/>
  </w:style>
  <w:style w:type="character" w:customStyle="1" w:styleId="WW8Num9z8">
    <w:name w:val="WW8Num9z8"/>
    <w:rsid w:val="00DE327F"/>
  </w:style>
  <w:style w:type="character" w:customStyle="1" w:styleId="WW8Num10z0">
    <w:name w:val="WW8Num10z0"/>
    <w:rsid w:val="00DE327F"/>
    <w:rPr>
      <w:rFonts w:ascii="Times New Roman" w:eastAsia="Calibri" w:hAnsi="Times New Roman" w:cs="Times New Roman" w:hint="default"/>
      <w:kern w:val="2"/>
      <w:sz w:val="20"/>
      <w:szCs w:val="20"/>
      <w:lang w:val="en-US" w:eastAsia="ar-SA" w:bidi="ar-SA"/>
    </w:rPr>
  </w:style>
  <w:style w:type="character" w:customStyle="1" w:styleId="WW8Num10z1">
    <w:name w:val="WW8Num10z1"/>
    <w:rsid w:val="00DE327F"/>
    <w:rPr>
      <w:rFonts w:ascii="Courier New" w:hAnsi="Courier New" w:cs="Courier New" w:hint="default"/>
    </w:rPr>
  </w:style>
  <w:style w:type="character" w:customStyle="1" w:styleId="WW8Num10z2">
    <w:name w:val="WW8Num10z2"/>
    <w:rsid w:val="00DE327F"/>
    <w:rPr>
      <w:rFonts w:ascii="Wingdings" w:hAnsi="Wingdings" w:cs="Wingdings" w:hint="default"/>
    </w:rPr>
  </w:style>
  <w:style w:type="character" w:customStyle="1" w:styleId="WW8Num10z3">
    <w:name w:val="WW8Num10z3"/>
    <w:rsid w:val="00DE327F"/>
    <w:rPr>
      <w:rFonts w:ascii="Symbol" w:hAnsi="Symbol" w:cs="Symbol" w:hint="default"/>
    </w:rPr>
  </w:style>
  <w:style w:type="character" w:customStyle="1" w:styleId="WW8Num11z0">
    <w:name w:val="WW8Num11z0"/>
    <w:rsid w:val="00DE327F"/>
  </w:style>
  <w:style w:type="character" w:customStyle="1" w:styleId="WW8Num11z1">
    <w:name w:val="WW8Num11z1"/>
    <w:rsid w:val="00DE327F"/>
  </w:style>
  <w:style w:type="character" w:customStyle="1" w:styleId="WW8Num11z2">
    <w:name w:val="WW8Num11z2"/>
    <w:rsid w:val="00DE327F"/>
  </w:style>
  <w:style w:type="character" w:customStyle="1" w:styleId="WW8Num11z3">
    <w:name w:val="WW8Num11z3"/>
    <w:rsid w:val="00DE327F"/>
  </w:style>
  <w:style w:type="character" w:customStyle="1" w:styleId="WW8Num11z4">
    <w:name w:val="WW8Num11z4"/>
    <w:rsid w:val="00DE327F"/>
  </w:style>
  <w:style w:type="character" w:customStyle="1" w:styleId="WW8Num11z5">
    <w:name w:val="WW8Num11z5"/>
    <w:rsid w:val="00DE327F"/>
  </w:style>
  <w:style w:type="character" w:customStyle="1" w:styleId="WW8Num11z6">
    <w:name w:val="WW8Num11z6"/>
    <w:rsid w:val="00DE327F"/>
  </w:style>
  <w:style w:type="character" w:customStyle="1" w:styleId="WW8Num11z7">
    <w:name w:val="WW8Num11z7"/>
    <w:rsid w:val="00DE327F"/>
  </w:style>
  <w:style w:type="character" w:customStyle="1" w:styleId="WW8Num11z8">
    <w:name w:val="WW8Num11z8"/>
    <w:rsid w:val="00DE327F"/>
  </w:style>
  <w:style w:type="character" w:customStyle="1" w:styleId="WW8Num12z0">
    <w:name w:val="WW8Num12z0"/>
    <w:rsid w:val="00DE327F"/>
    <w:rPr>
      <w:rFonts w:ascii="Symbol" w:hAnsi="Symbol" w:cs="Symbol" w:hint="default"/>
    </w:rPr>
  </w:style>
  <w:style w:type="character" w:customStyle="1" w:styleId="WW8Num12z1">
    <w:name w:val="WW8Num12z1"/>
    <w:rsid w:val="00DE327F"/>
    <w:rPr>
      <w:rFonts w:ascii="Courier New" w:hAnsi="Courier New" w:cs="Courier New" w:hint="default"/>
    </w:rPr>
  </w:style>
  <w:style w:type="character" w:customStyle="1" w:styleId="WW8Num12z2">
    <w:name w:val="WW8Num12z2"/>
    <w:rsid w:val="00DE327F"/>
    <w:rPr>
      <w:rFonts w:ascii="Wingdings" w:hAnsi="Wingdings" w:cs="Wingdings" w:hint="default"/>
    </w:rPr>
  </w:style>
  <w:style w:type="character" w:customStyle="1" w:styleId="WW8Num13z0">
    <w:name w:val="WW8Num13z0"/>
    <w:rsid w:val="00DE327F"/>
    <w:rPr>
      <w:rFonts w:ascii="Symbol" w:hAnsi="Symbol" w:cs="Symbol" w:hint="default"/>
    </w:rPr>
  </w:style>
  <w:style w:type="character" w:customStyle="1" w:styleId="WW8Num13z1">
    <w:name w:val="WW8Num13z1"/>
    <w:rsid w:val="00DE327F"/>
    <w:rPr>
      <w:rFonts w:ascii="Courier New" w:hAnsi="Courier New" w:cs="Courier New" w:hint="default"/>
    </w:rPr>
  </w:style>
  <w:style w:type="character" w:customStyle="1" w:styleId="WW8Num13z2">
    <w:name w:val="WW8Num13z2"/>
    <w:rsid w:val="00DE327F"/>
    <w:rPr>
      <w:rFonts w:ascii="Wingdings" w:hAnsi="Wingdings" w:cs="Wingdings" w:hint="default"/>
    </w:rPr>
  </w:style>
  <w:style w:type="character" w:customStyle="1" w:styleId="WW8Num14z0">
    <w:name w:val="WW8Num14z0"/>
    <w:rsid w:val="00DE327F"/>
  </w:style>
  <w:style w:type="character" w:customStyle="1" w:styleId="WW8Num14z1">
    <w:name w:val="WW8Num14z1"/>
    <w:rsid w:val="00DE327F"/>
  </w:style>
  <w:style w:type="character" w:customStyle="1" w:styleId="WW8Num14z2">
    <w:name w:val="WW8Num14z2"/>
    <w:rsid w:val="00DE327F"/>
  </w:style>
  <w:style w:type="character" w:customStyle="1" w:styleId="WW8Num14z3">
    <w:name w:val="WW8Num14z3"/>
    <w:rsid w:val="00DE327F"/>
  </w:style>
  <w:style w:type="character" w:customStyle="1" w:styleId="WW8Num14z4">
    <w:name w:val="WW8Num14z4"/>
    <w:rsid w:val="00DE327F"/>
  </w:style>
  <w:style w:type="character" w:customStyle="1" w:styleId="WW8Num14z5">
    <w:name w:val="WW8Num14z5"/>
    <w:rsid w:val="00DE327F"/>
  </w:style>
  <w:style w:type="character" w:customStyle="1" w:styleId="WW8Num14z6">
    <w:name w:val="WW8Num14z6"/>
    <w:rsid w:val="00DE327F"/>
  </w:style>
  <w:style w:type="character" w:customStyle="1" w:styleId="WW8Num14z7">
    <w:name w:val="WW8Num14z7"/>
    <w:rsid w:val="00DE327F"/>
  </w:style>
  <w:style w:type="character" w:customStyle="1" w:styleId="WW8Num14z8">
    <w:name w:val="WW8Num14z8"/>
    <w:rsid w:val="00DE327F"/>
  </w:style>
  <w:style w:type="character" w:customStyle="1" w:styleId="WW8Num15z0">
    <w:name w:val="WW8Num15z0"/>
    <w:rsid w:val="00DE327F"/>
    <w:rPr>
      <w:rFonts w:ascii="Symbol" w:hAnsi="Symbol" w:cs="Symbol" w:hint="default"/>
    </w:rPr>
  </w:style>
  <w:style w:type="character" w:customStyle="1" w:styleId="WW8Num15z1">
    <w:name w:val="WW8Num15z1"/>
    <w:rsid w:val="00DE327F"/>
    <w:rPr>
      <w:rFonts w:ascii="Courier New" w:hAnsi="Courier New" w:cs="Courier New" w:hint="default"/>
    </w:rPr>
  </w:style>
  <w:style w:type="character" w:customStyle="1" w:styleId="WW8Num15z2">
    <w:name w:val="WW8Num15z2"/>
    <w:rsid w:val="00DE327F"/>
    <w:rPr>
      <w:rFonts w:ascii="Wingdings" w:hAnsi="Wingdings" w:cs="Wingdings" w:hint="default"/>
    </w:rPr>
  </w:style>
  <w:style w:type="character" w:customStyle="1" w:styleId="WW8Num16z0">
    <w:name w:val="WW8Num16z0"/>
    <w:rsid w:val="00DE327F"/>
  </w:style>
  <w:style w:type="character" w:customStyle="1" w:styleId="WW8Num16z1">
    <w:name w:val="WW8Num16z1"/>
    <w:rsid w:val="00DE327F"/>
  </w:style>
  <w:style w:type="character" w:customStyle="1" w:styleId="WW8Num16z2">
    <w:name w:val="WW8Num16z2"/>
    <w:rsid w:val="00DE327F"/>
  </w:style>
  <w:style w:type="character" w:customStyle="1" w:styleId="WW8Num16z3">
    <w:name w:val="WW8Num16z3"/>
    <w:rsid w:val="00DE327F"/>
  </w:style>
  <w:style w:type="character" w:customStyle="1" w:styleId="WW8Num16z4">
    <w:name w:val="WW8Num16z4"/>
    <w:rsid w:val="00DE327F"/>
  </w:style>
  <w:style w:type="character" w:customStyle="1" w:styleId="WW8Num16z5">
    <w:name w:val="WW8Num16z5"/>
    <w:rsid w:val="00DE327F"/>
  </w:style>
  <w:style w:type="character" w:customStyle="1" w:styleId="WW8Num16z6">
    <w:name w:val="WW8Num16z6"/>
    <w:rsid w:val="00DE327F"/>
  </w:style>
  <w:style w:type="character" w:customStyle="1" w:styleId="WW8Num16z7">
    <w:name w:val="WW8Num16z7"/>
    <w:rsid w:val="00DE327F"/>
  </w:style>
  <w:style w:type="character" w:customStyle="1" w:styleId="WW8Num16z8">
    <w:name w:val="WW8Num16z8"/>
    <w:rsid w:val="00DE327F"/>
  </w:style>
  <w:style w:type="character" w:customStyle="1" w:styleId="WW8Num17z0">
    <w:name w:val="WW8Num17z0"/>
    <w:rsid w:val="00DE327F"/>
  </w:style>
  <w:style w:type="character" w:customStyle="1" w:styleId="WW8Num17z1">
    <w:name w:val="WW8Num17z1"/>
    <w:rsid w:val="00DE327F"/>
  </w:style>
  <w:style w:type="character" w:customStyle="1" w:styleId="WW8Num17z2">
    <w:name w:val="WW8Num17z2"/>
    <w:rsid w:val="00DE327F"/>
  </w:style>
  <w:style w:type="character" w:customStyle="1" w:styleId="WW8Num17z3">
    <w:name w:val="WW8Num17z3"/>
    <w:rsid w:val="00DE327F"/>
  </w:style>
  <w:style w:type="character" w:customStyle="1" w:styleId="WW8Num17z4">
    <w:name w:val="WW8Num17z4"/>
    <w:rsid w:val="00DE327F"/>
  </w:style>
  <w:style w:type="character" w:customStyle="1" w:styleId="WW8Num17z5">
    <w:name w:val="WW8Num17z5"/>
    <w:rsid w:val="00DE327F"/>
  </w:style>
  <w:style w:type="character" w:customStyle="1" w:styleId="WW8Num17z6">
    <w:name w:val="WW8Num17z6"/>
    <w:rsid w:val="00DE327F"/>
  </w:style>
  <w:style w:type="character" w:customStyle="1" w:styleId="WW8Num17z7">
    <w:name w:val="WW8Num17z7"/>
    <w:rsid w:val="00DE327F"/>
  </w:style>
  <w:style w:type="character" w:customStyle="1" w:styleId="WW8Num17z8">
    <w:name w:val="WW8Num17z8"/>
    <w:rsid w:val="00DE327F"/>
  </w:style>
  <w:style w:type="character" w:customStyle="1" w:styleId="WW8Num18z0">
    <w:name w:val="WW8Num18z0"/>
    <w:rsid w:val="00DE327F"/>
    <w:rPr>
      <w:rFonts w:ascii="Arial" w:hAnsi="Arial" w:cs="Arial" w:hint="default"/>
      <w:color w:val="auto"/>
      <w:sz w:val="19"/>
    </w:rPr>
  </w:style>
  <w:style w:type="character" w:customStyle="1" w:styleId="WW8Num18z1">
    <w:name w:val="WW8Num18z1"/>
    <w:rsid w:val="00DE327F"/>
  </w:style>
  <w:style w:type="character" w:customStyle="1" w:styleId="WW8Num18z2">
    <w:name w:val="WW8Num18z2"/>
    <w:rsid w:val="00DE327F"/>
  </w:style>
  <w:style w:type="character" w:customStyle="1" w:styleId="WW8Num18z3">
    <w:name w:val="WW8Num18z3"/>
    <w:rsid w:val="00DE327F"/>
  </w:style>
  <w:style w:type="character" w:customStyle="1" w:styleId="WW8Num18z4">
    <w:name w:val="WW8Num18z4"/>
    <w:rsid w:val="00DE327F"/>
  </w:style>
  <w:style w:type="character" w:customStyle="1" w:styleId="WW8Num18z5">
    <w:name w:val="WW8Num18z5"/>
    <w:rsid w:val="00DE327F"/>
  </w:style>
  <w:style w:type="character" w:customStyle="1" w:styleId="WW8Num18z6">
    <w:name w:val="WW8Num18z6"/>
    <w:rsid w:val="00DE327F"/>
  </w:style>
  <w:style w:type="character" w:customStyle="1" w:styleId="WW8Num18z7">
    <w:name w:val="WW8Num18z7"/>
    <w:rsid w:val="00DE327F"/>
  </w:style>
  <w:style w:type="character" w:customStyle="1" w:styleId="WW8Num18z8">
    <w:name w:val="WW8Num18z8"/>
    <w:rsid w:val="00DE327F"/>
  </w:style>
  <w:style w:type="character" w:customStyle="1" w:styleId="WW8Num19z0">
    <w:name w:val="WW8Num19z0"/>
    <w:rsid w:val="00DE327F"/>
    <w:rPr>
      <w:lang w:val="en-US"/>
    </w:rPr>
  </w:style>
  <w:style w:type="character" w:customStyle="1" w:styleId="WW8Num19z1">
    <w:name w:val="WW8Num19z1"/>
    <w:rsid w:val="00DE327F"/>
  </w:style>
  <w:style w:type="character" w:customStyle="1" w:styleId="WW8Num19z2">
    <w:name w:val="WW8Num19z2"/>
    <w:rsid w:val="00DE327F"/>
  </w:style>
  <w:style w:type="character" w:customStyle="1" w:styleId="WW8Num19z3">
    <w:name w:val="WW8Num19z3"/>
    <w:rsid w:val="00DE327F"/>
  </w:style>
  <w:style w:type="character" w:customStyle="1" w:styleId="WW8Num19z4">
    <w:name w:val="WW8Num19z4"/>
    <w:rsid w:val="00DE327F"/>
  </w:style>
  <w:style w:type="character" w:customStyle="1" w:styleId="WW8Num19z5">
    <w:name w:val="WW8Num19z5"/>
    <w:rsid w:val="00DE327F"/>
  </w:style>
  <w:style w:type="character" w:customStyle="1" w:styleId="WW8Num19z6">
    <w:name w:val="WW8Num19z6"/>
    <w:rsid w:val="00DE327F"/>
  </w:style>
  <w:style w:type="character" w:customStyle="1" w:styleId="WW8Num19z7">
    <w:name w:val="WW8Num19z7"/>
    <w:rsid w:val="00DE327F"/>
  </w:style>
  <w:style w:type="character" w:customStyle="1" w:styleId="WW8Num19z8">
    <w:name w:val="WW8Num19z8"/>
    <w:rsid w:val="00DE327F"/>
  </w:style>
  <w:style w:type="character" w:customStyle="1" w:styleId="WW8Num20z0">
    <w:name w:val="WW8Num20z0"/>
    <w:rsid w:val="00DE327F"/>
    <w:rPr>
      <w:rFonts w:ascii="Symbol" w:hAnsi="Symbol" w:cs="Symbol" w:hint="default"/>
    </w:rPr>
  </w:style>
  <w:style w:type="character" w:customStyle="1" w:styleId="WW8Num20z1">
    <w:name w:val="WW8Num20z1"/>
    <w:rsid w:val="00DE327F"/>
    <w:rPr>
      <w:rFonts w:ascii="Courier New" w:hAnsi="Courier New" w:cs="Courier New" w:hint="default"/>
    </w:rPr>
  </w:style>
  <w:style w:type="character" w:customStyle="1" w:styleId="WW8Num20z2">
    <w:name w:val="WW8Num20z2"/>
    <w:rsid w:val="00DE327F"/>
    <w:rPr>
      <w:rFonts w:ascii="Wingdings" w:hAnsi="Wingdings" w:cs="Wingdings" w:hint="default"/>
    </w:rPr>
  </w:style>
  <w:style w:type="character" w:customStyle="1" w:styleId="WW8Num21z0">
    <w:name w:val="WW8Num21z0"/>
    <w:rsid w:val="00DE327F"/>
  </w:style>
  <w:style w:type="character" w:customStyle="1" w:styleId="WW8Num21z1">
    <w:name w:val="WW8Num21z1"/>
    <w:rsid w:val="00DE327F"/>
  </w:style>
  <w:style w:type="character" w:customStyle="1" w:styleId="WW8Num21z2">
    <w:name w:val="WW8Num21z2"/>
    <w:rsid w:val="00DE327F"/>
  </w:style>
  <w:style w:type="character" w:customStyle="1" w:styleId="WW8Num21z3">
    <w:name w:val="WW8Num21z3"/>
    <w:rsid w:val="00DE327F"/>
  </w:style>
  <w:style w:type="character" w:customStyle="1" w:styleId="WW8Num21z4">
    <w:name w:val="WW8Num21z4"/>
    <w:rsid w:val="00DE327F"/>
  </w:style>
  <w:style w:type="character" w:customStyle="1" w:styleId="WW8Num21z5">
    <w:name w:val="WW8Num21z5"/>
    <w:rsid w:val="00DE327F"/>
  </w:style>
  <w:style w:type="character" w:customStyle="1" w:styleId="WW8Num21z6">
    <w:name w:val="WW8Num21z6"/>
    <w:rsid w:val="00DE327F"/>
  </w:style>
  <w:style w:type="character" w:customStyle="1" w:styleId="WW8Num21z7">
    <w:name w:val="WW8Num21z7"/>
    <w:rsid w:val="00DE327F"/>
  </w:style>
  <w:style w:type="character" w:customStyle="1" w:styleId="WW8Num21z8">
    <w:name w:val="WW8Num21z8"/>
    <w:rsid w:val="00DE327F"/>
  </w:style>
  <w:style w:type="character" w:customStyle="1" w:styleId="WW8Num22z0">
    <w:name w:val="WW8Num22z0"/>
    <w:rsid w:val="00DE327F"/>
    <w:rPr>
      <w:rFonts w:ascii="Symbol" w:hAnsi="Symbol" w:cs="Symbol" w:hint="default"/>
    </w:rPr>
  </w:style>
  <w:style w:type="character" w:customStyle="1" w:styleId="WW8Num22z1">
    <w:name w:val="WW8Num22z1"/>
    <w:rsid w:val="00DE327F"/>
    <w:rPr>
      <w:rFonts w:ascii="Courier New" w:hAnsi="Courier New" w:cs="Courier New" w:hint="default"/>
    </w:rPr>
  </w:style>
  <w:style w:type="character" w:customStyle="1" w:styleId="WW8Num22z2">
    <w:name w:val="WW8Num22z2"/>
    <w:rsid w:val="00DE327F"/>
    <w:rPr>
      <w:rFonts w:ascii="Wingdings" w:hAnsi="Wingdings" w:cs="Wingdings" w:hint="default"/>
    </w:rPr>
  </w:style>
  <w:style w:type="character" w:customStyle="1" w:styleId="WW8Num23z0">
    <w:name w:val="WW8Num23z0"/>
    <w:rsid w:val="00DE327F"/>
  </w:style>
  <w:style w:type="character" w:customStyle="1" w:styleId="WW8Num23z1">
    <w:name w:val="WW8Num23z1"/>
    <w:rsid w:val="00DE327F"/>
  </w:style>
  <w:style w:type="character" w:customStyle="1" w:styleId="WW8Num23z2">
    <w:name w:val="WW8Num23z2"/>
    <w:rsid w:val="00DE327F"/>
  </w:style>
  <w:style w:type="character" w:customStyle="1" w:styleId="WW8Num23z3">
    <w:name w:val="WW8Num23z3"/>
    <w:rsid w:val="00DE327F"/>
  </w:style>
  <w:style w:type="character" w:customStyle="1" w:styleId="WW8Num23z4">
    <w:name w:val="WW8Num23z4"/>
    <w:rsid w:val="00DE327F"/>
  </w:style>
  <w:style w:type="character" w:customStyle="1" w:styleId="WW8Num23z5">
    <w:name w:val="WW8Num23z5"/>
    <w:rsid w:val="00DE327F"/>
  </w:style>
  <w:style w:type="character" w:customStyle="1" w:styleId="WW8Num23z6">
    <w:name w:val="WW8Num23z6"/>
    <w:rsid w:val="00DE327F"/>
  </w:style>
  <w:style w:type="character" w:customStyle="1" w:styleId="WW8Num23z7">
    <w:name w:val="WW8Num23z7"/>
    <w:rsid w:val="00DE327F"/>
  </w:style>
  <w:style w:type="character" w:customStyle="1" w:styleId="WW8Num23z8">
    <w:name w:val="WW8Num23z8"/>
    <w:rsid w:val="00DE327F"/>
  </w:style>
  <w:style w:type="character" w:customStyle="1" w:styleId="WW8Num24z0">
    <w:name w:val="WW8Num24z0"/>
    <w:rsid w:val="00DE327F"/>
    <w:rPr>
      <w:rFonts w:ascii="Symbol" w:hAnsi="Symbol" w:cs="Symbol" w:hint="default"/>
    </w:rPr>
  </w:style>
  <w:style w:type="character" w:customStyle="1" w:styleId="WW8Num24z1">
    <w:name w:val="WW8Num24z1"/>
    <w:rsid w:val="00DE327F"/>
    <w:rPr>
      <w:rFonts w:ascii="Courier New" w:hAnsi="Courier New" w:cs="Courier New" w:hint="default"/>
    </w:rPr>
  </w:style>
  <w:style w:type="character" w:customStyle="1" w:styleId="WW8Num24z2">
    <w:name w:val="WW8Num24z2"/>
    <w:rsid w:val="00DE327F"/>
    <w:rPr>
      <w:rFonts w:ascii="Wingdings" w:hAnsi="Wingdings" w:cs="Wingdings" w:hint="default"/>
    </w:rPr>
  </w:style>
  <w:style w:type="character" w:customStyle="1" w:styleId="BodyTextChar1">
    <w:name w:val="Body Text Char1"/>
    <w:basedOn w:val="DefaultParagraphFont"/>
    <w:uiPriority w:val="99"/>
    <w:locked/>
    <w:rsid w:val="00DE327F"/>
    <w:rPr>
      <w:rFonts w:ascii="Times New Roman" w:eastAsia="Andale Sans UI" w:hAnsi="Times New Roman"/>
      <w:kern w:val="2"/>
      <w:sz w:val="24"/>
      <w:szCs w:val="24"/>
      <w:lang w:val="en-US" w:eastAsia="hi-IN" w:bidi="hi-IN"/>
    </w:rPr>
  </w:style>
  <w:style w:type="paragraph" w:styleId="Title">
    <w:name w:val="Title"/>
    <w:basedOn w:val="Normal"/>
    <w:next w:val="Normal"/>
    <w:link w:val="TitleChar"/>
    <w:qFormat/>
    <w:rsid w:val="00DE327F"/>
    <w:pPr>
      <w:widowControl w:val="0"/>
      <w:pBdr>
        <w:bottom w:val="single" w:sz="8" w:space="4" w:color="4F81BD"/>
      </w:pBdr>
      <w:suppressAutoHyphens/>
      <w:spacing w:after="300" w:line="240" w:lineRule="auto"/>
      <w:contextualSpacing/>
    </w:pPr>
    <w:rPr>
      <w:rFonts w:ascii="Cambria" w:eastAsia="Times New Roman" w:hAnsi="Cambria"/>
      <w:color w:val="17365D"/>
      <w:spacing w:val="5"/>
      <w:kern w:val="28"/>
      <w:sz w:val="52"/>
      <w:szCs w:val="47"/>
      <w:lang w:eastAsia="hi-IN" w:bidi="hi-IN"/>
    </w:rPr>
  </w:style>
  <w:style w:type="character" w:customStyle="1" w:styleId="TitleChar">
    <w:name w:val="Title Char"/>
    <w:basedOn w:val="DefaultParagraphFont"/>
    <w:link w:val="Title"/>
    <w:rsid w:val="00DE327F"/>
    <w:rPr>
      <w:rFonts w:ascii="Cambria" w:eastAsia="Times New Roman" w:hAnsi="Cambria" w:cs="Mangal"/>
      <w:color w:val="17365D"/>
      <w:spacing w:val="5"/>
      <w:kern w:val="28"/>
      <w:sz w:val="52"/>
      <w:szCs w:val="47"/>
      <w:lang w:val="en-US" w:eastAsia="hi-IN" w:bidi="hi-IN"/>
    </w:rPr>
  </w:style>
  <w:style w:type="character" w:customStyle="1" w:styleId="highlight">
    <w:name w:val="highlight"/>
    <w:basedOn w:val="DefaultParagraphFont"/>
    <w:rsid w:val="00DE327F"/>
  </w:style>
  <w:style w:type="character" w:customStyle="1" w:styleId="author">
    <w:name w:val="author"/>
    <w:basedOn w:val="DefaultParagraphFont"/>
    <w:rsid w:val="00DE327F"/>
  </w:style>
  <w:style w:type="table" w:customStyle="1" w:styleId="TableGrid11">
    <w:name w:val="Table Grid11"/>
    <w:basedOn w:val="TableNormal"/>
    <w:uiPriority w:val="59"/>
    <w:rsid w:val="00DE327F"/>
    <w:pPr>
      <w:spacing w:after="0" w:line="240" w:lineRule="auto"/>
    </w:pPr>
    <w:rPr>
      <w:rFonts w:ascii="Times New Roman" w:eastAsia="Calibri"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59"/>
    <w:rsid w:val="00DE327F"/>
    <w:pPr>
      <w:spacing w:after="0" w:line="240" w:lineRule="auto"/>
    </w:pPr>
    <w:rPr>
      <w:rFonts w:ascii="Times New Roman" w:eastAsia="Calibri"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39"/>
    <w:rsid w:val="00DE327F"/>
    <w:pPr>
      <w:spacing w:after="0" w:line="240" w:lineRule="auto"/>
    </w:pPr>
    <w:rPr>
      <w:rFonts w:ascii="Times New Roman" w:eastAsia="Calibri"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E32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eplearningbook.org" TargetMode="External"/><Relationship Id="rId3" Type="http://schemas.openxmlformats.org/officeDocument/2006/relationships/settings" Target="settings.xml"/><Relationship Id="rId7" Type="http://schemas.openxmlformats.org/officeDocument/2006/relationships/hyperlink" Target="https://www.google.com/search?sa=X&amp;rlz=1C1CHBD_enIN860IN860&amp;biw=1366&amp;bih=625&amp;tbm=bks&amp;sxsrf=ALeKk020M13nxq0G6wf1IoDUr0vY3mCEmQ:1596877281854&amp;tbm=bks&amp;q=inauthor:%22Jos%C3%A9+Unpingco%22&amp;ved=2ahUKEwi00om5n4vrAhWHXSsKHb9fAkQQ9AgwAnoECAEQ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a=X&amp;rlz=1C1CHBD_enIN860IN860&amp;biw=1366&amp;bih=625&amp;tbm=bks&amp;sxsrf=ALeKk020M13nxq0G6wf1IoDUr0vY3mCEmQ:1596877281854&amp;tbm=bks&amp;q=inauthor:%22Jason+Brownlee%22&amp;ved=2ahUKEwi00om5n4vrAhWHXSsKHb9fAkQQ9AgwAXoECAIQBQ" TargetMode="External"/><Relationship Id="rId5" Type="http://schemas.openxmlformats.org/officeDocument/2006/relationships/hyperlink" Target="https://www.google.com/search?sa=X&amp;rlz=1C1CHBD_enIN860IN860&amp;biw=1366&amp;bih=625&amp;tbm=bks&amp;sxsrf=ALeKk00GpQHCGZaUHOqPDAdhOyw308_Qfw:1596877291746&amp;tbm=bks&amp;q=inauthor:%22Anirban+DasGupta%22&amp;ved=2ahUKEwiytuW9n4vrAhWXYysKHfAtCC4Q9AgwAHoECAEQB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9720</Words>
  <Characters>55405</Characters>
  <Application>Microsoft Office Word</Application>
  <DocSecurity>0</DocSecurity>
  <Lines>461</Lines>
  <Paragraphs>129</Paragraphs>
  <ScaleCrop>false</ScaleCrop>
  <Company/>
  <LinksUpToDate>false</LinksUpToDate>
  <CharactersWithSpaces>64996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1</cp:revision>
  <dcterms:created xsi:type="dcterms:W3CDTF">2021-08-25T05:43:00Z</dcterms:created>
  <dcterms:modified xsi:type="dcterms:W3CDTF">2021-08-25T05:49:00Z</dcterms:modified>
</cp:coreProperties>
</file>